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EA" w:rsidRDefault="00C97CB3">
      <w:pPr>
        <w:pStyle w:val="Zkladntext"/>
        <w:shd w:val="clear" w:color="auto" w:fill="auto"/>
        <w:spacing w:after="438"/>
        <w:ind w:left="80"/>
      </w:pPr>
      <w:r>
        <w:rPr>
          <w:rStyle w:val="ZkladntextChar1"/>
          <w:color w:val="000000"/>
        </w:rPr>
        <w:t xml:space="preserve">SMLOUVA O DÍLO podle § 2586 a násl. zákona č. 89/2012 Sb., občanský zákoník uzavřená níže uvedeného dne, měsíce a roku </w:t>
      </w:r>
      <w:proofErr w:type="gramStart"/>
      <w:r>
        <w:rPr>
          <w:rStyle w:val="ZkladntextChar1"/>
          <w:color w:val="000000"/>
        </w:rPr>
        <w:t>mezi</w:t>
      </w:r>
      <w:proofErr w:type="gramEnd"/>
    </w:p>
    <w:p w:rsidR="004470EA" w:rsidRDefault="00C97CB3">
      <w:pPr>
        <w:pStyle w:val="Zkladntext"/>
        <w:numPr>
          <w:ilvl w:val="0"/>
          <w:numId w:val="1"/>
        </w:numPr>
        <w:shd w:val="clear" w:color="auto" w:fill="auto"/>
        <w:spacing w:after="0" w:line="206" w:lineRule="exact"/>
        <w:ind w:left="20"/>
        <w:jc w:val="both"/>
      </w:pPr>
      <w:r>
        <w:rPr>
          <w:rStyle w:val="ZkladntextChar1"/>
          <w:color w:val="000000"/>
        </w:rPr>
        <w:t xml:space="preserve"> Objednatelem</w:t>
      </w:r>
    </w:p>
    <w:p w:rsidR="004470EA" w:rsidRDefault="00C97CB3">
      <w:pPr>
        <w:pStyle w:val="Zkladntext"/>
        <w:shd w:val="clear" w:color="auto" w:fill="auto"/>
        <w:spacing w:after="0" w:line="206" w:lineRule="exact"/>
        <w:ind w:left="20" w:right="4180"/>
        <w:jc w:val="left"/>
      </w:pPr>
      <w:r>
        <w:rPr>
          <w:rStyle w:val="ZkladntextChar1"/>
          <w:color w:val="000000"/>
        </w:rPr>
        <w:t>26. základní škola Plzeň, Skupova 22, příspěvková organizace se sídlem 301 00 Plzeň 3, Skupova 22, IČO 70879834</w:t>
      </w:r>
    </w:p>
    <w:p w:rsidR="004470EA" w:rsidRDefault="00C97CB3">
      <w:pPr>
        <w:pStyle w:val="Zkladntext"/>
        <w:shd w:val="clear" w:color="auto" w:fill="auto"/>
        <w:spacing w:after="0" w:line="206" w:lineRule="exact"/>
        <w:ind w:left="20"/>
        <w:jc w:val="both"/>
      </w:pPr>
      <w:r>
        <w:rPr>
          <w:rStyle w:val="ZkladntextChar1"/>
          <w:color w:val="000000"/>
        </w:rPr>
        <w:t>zapsaná v registru ekonomických subjektů vedeném Českým statistickým úřadem v okresu registrace 3405 -</w:t>
      </w:r>
    </w:p>
    <w:p w:rsidR="004470EA" w:rsidRDefault="00C97CB3">
      <w:pPr>
        <w:pStyle w:val="Zkladntext"/>
        <w:shd w:val="clear" w:color="auto" w:fill="auto"/>
        <w:spacing w:after="0" w:line="206" w:lineRule="exact"/>
        <w:ind w:left="20"/>
        <w:jc w:val="both"/>
      </w:pPr>
      <w:r>
        <w:rPr>
          <w:rStyle w:val="ZkladntextChar1"/>
          <w:color w:val="000000"/>
        </w:rPr>
        <w:t>Plzeň-město, ZÚJ 554791 - Plzeň,</w:t>
      </w:r>
    </w:p>
    <w:p w:rsidR="004470EA" w:rsidRDefault="00C97CB3">
      <w:pPr>
        <w:pStyle w:val="Zkladntext"/>
        <w:shd w:val="clear" w:color="auto" w:fill="auto"/>
        <w:spacing w:after="0" w:line="206" w:lineRule="exact"/>
        <w:ind w:left="20"/>
        <w:jc w:val="both"/>
      </w:pPr>
      <w:r>
        <w:rPr>
          <w:rStyle w:val="ZkladntextChar1"/>
          <w:color w:val="000000"/>
        </w:rPr>
        <w:t xml:space="preserve">zastoupená paní ředitelkou školy Mgr. Evou </w:t>
      </w:r>
      <w:proofErr w:type="spellStart"/>
      <w:r>
        <w:rPr>
          <w:rStyle w:val="ZkladntextChar1"/>
          <w:color w:val="000000"/>
        </w:rPr>
        <w:t>Švolbovou</w:t>
      </w:r>
      <w:proofErr w:type="spellEnd"/>
    </w:p>
    <w:p w:rsidR="004470EA" w:rsidRDefault="00C97CB3">
      <w:pPr>
        <w:pStyle w:val="Zkladntext"/>
        <w:shd w:val="clear" w:color="auto" w:fill="auto"/>
        <w:spacing w:after="201" w:line="206" w:lineRule="exact"/>
        <w:ind w:left="20"/>
        <w:jc w:val="both"/>
      </w:pPr>
      <w:proofErr w:type="spellStart"/>
      <w:proofErr w:type="gramStart"/>
      <w:r>
        <w:rPr>
          <w:rStyle w:val="ZkladntextChar1"/>
          <w:color w:val="000000"/>
        </w:rPr>
        <w:t>č.ú</w:t>
      </w:r>
      <w:proofErr w:type="spellEnd"/>
      <w:r>
        <w:rPr>
          <w:rStyle w:val="ZkladntextChar1"/>
          <w:color w:val="000000"/>
        </w:rPr>
        <w:t>.</w:t>
      </w:r>
      <w:proofErr w:type="gramEnd"/>
      <w:r>
        <w:rPr>
          <w:rStyle w:val="ZkladntextChar1"/>
          <w:color w:val="000000"/>
        </w:rPr>
        <w:t xml:space="preserve"> </w:t>
      </w:r>
    </w:p>
    <w:p w:rsidR="004470EA" w:rsidRDefault="00C97CB3">
      <w:pPr>
        <w:pStyle w:val="Zkladntext"/>
        <w:shd w:val="clear" w:color="auto" w:fill="auto"/>
        <w:spacing w:after="465" w:line="180" w:lineRule="exact"/>
        <w:ind w:left="20"/>
        <w:jc w:val="both"/>
      </w:pPr>
      <w:r>
        <w:rPr>
          <w:rStyle w:val="ZkladntextChar1"/>
          <w:color w:val="000000"/>
        </w:rPr>
        <w:t>(dále jen jako „Objednatel“) na straně jedné</w:t>
      </w:r>
    </w:p>
    <w:p w:rsidR="004470EA" w:rsidRDefault="00C97CB3">
      <w:pPr>
        <w:pStyle w:val="Zkladntext"/>
        <w:numPr>
          <w:ilvl w:val="0"/>
          <w:numId w:val="1"/>
        </w:numPr>
        <w:shd w:val="clear" w:color="auto" w:fill="auto"/>
        <w:spacing w:after="0" w:line="216" w:lineRule="exact"/>
        <w:ind w:left="20"/>
        <w:jc w:val="both"/>
      </w:pPr>
      <w:r>
        <w:rPr>
          <w:rStyle w:val="ZkladntextChar1"/>
          <w:color w:val="000000"/>
        </w:rPr>
        <w:t xml:space="preserve"> Zhotovitelem</w:t>
      </w:r>
    </w:p>
    <w:p w:rsidR="004470EA" w:rsidRDefault="00C97CB3">
      <w:pPr>
        <w:pStyle w:val="Zkladntext20"/>
        <w:shd w:val="clear" w:color="auto" w:fill="auto"/>
        <w:ind w:left="20" w:right="4180"/>
      </w:pPr>
      <w:r>
        <w:rPr>
          <w:rStyle w:val="Zkladntext2"/>
          <w:color w:val="000000"/>
        </w:rPr>
        <w:t>jméno, příjmení / název právnické osoby: HOPA PLZEŇ s.r.o. datum narození / IČ: 26364409</w:t>
      </w:r>
    </w:p>
    <w:p w:rsidR="004470EA" w:rsidRDefault="00C97CB3">
      <w:pPr>
        <w:pStyle w:val="Zkladntext20"/>
        <w:shd w:val="clear" w:color="auto" w:fill="auto"/>
        <w:ind w:left="20"/>
        <w:jc w:val="both"/>
      </w:pPr>
      <w:r>
        <w:rPr>
          <w:rStyle w:val="Zkladntext2"/>
          <w:color w:val="000000"/>
        </w:rPr>
        <w:t>bydliště (fyzická osoba) / sídlo (právnická osoba): Písecká 1307/9, 32600 Plzeň</w:t>
      </w:r>
    </w:p>
    <w:p w:rsidR="004470EA" w:rsidRDefault="00C97CB3">
      <w:pPr>
        <w:pStyle w:val="Zkladntext20"/>
        <w:shd w:val="clear" w:color="auto" w:fill="auto"/>
        <w:ind w:left="20"/>
        <w:jc w:val="both"/>
      </w:pPr>
      <w:r>
        <w:rPr>
          <w:rStyle w:val="Zkladntext2"/>
          <w:color w:val="000000"/>
        </w:rPr>
        <w:t xml:space="preserve">zastoupená: Ing. </w:t>
      </w:r>
      <w:proofErr w:type="spellStart"/>
      <w:r>
        <w:rPr>
          <w:rStyle w:val="Zkladntext2"/>
          <w:color w:val="000000"/>
        </w:rPr>
        <w:t>Hostačný</w:t>
      </w:r>
      <w:proofErr w:type="spellEnd"/>
      <w:r>
        <w:rPr>
          <w:rStyle w:val="Zkladntext2"/>
          <w:color w:val="000000"/>
        </w:rPr>
        <w:t xml:space="preserve"> Pavel</w:t>
      </w:r>
    </w:p>
    <w:p w:rsidR="004470EA" w:rsidRDefault="00C97CB3">
      <w:pPr>
        <w:pStyle w:val="Zkladntext20"/>
        <w:shd w:val="clear" w:color="auto" w:fill="auto"/>
        <w:spacing w:after="410"/>
        <w:ind w:left="20"/>
        <w:jc w:val="both"/>
      </w:pPr>
      <w:r>
        <w:rPr>
          <w:rStyle w:val="Zkladntext2"/>
          <w:color w:val="000000"/>
        </w:rPr>
        <w:t>(dále jen jako „Zhotovitel") na straně druhé</w:t>
      </w:r>
    </w:p>
    <w:p w:rsidR="004470EA" w:rsidRDefault="00C97CB3">
      <w:pPr>
        <w:pStyle w:val="Zkladntext"/>
        <w:shd w:val="clear" w:color="auto" w:fill="auto"/>
        <w:spacing w:after="0"/>
        <w:ind w:left="80"/>
      </w:pPr>
      <w:r>
        <w:rPr>
          <w:rStyle w:val="ZkladntextChar1"/>
          <w:color w:val="000000"/>
        </w:rPr>
        <w:t>I. Předmět smlouvy</w:t>
      </w:r>
    </w:p>
    <w:p w:rsidR="004470EA" w:rsidRDefault="00C97CB3">
      <w:pPr>
        <w:pStyle w:val="Zkladntext"/>
        <w:numPr>
          <w:ilvl w:val="0"/>
          <w:numId w:val="2"/>
        </w:numPr>
        <w:shd w:val="clear" w:color="auto" w:fill="auto"/>
        <w:tabs>
          <w:tab w:val="center" w:pos="6836"/>
          <w:tab w:val="center" w:pos="7398"/>
          <w:tab w:val="center" w:pos="8137"/>
        </w:tabs>
        <w:spacing w:after="0"/>
        <w:ind w:left="20"/>
        <w:jc w:val="both"/>
      </w:pPr>
      <w:r>
        <w:rPr>
          <w:rStyle w:val="ZkladntextChar1"/>
          <w:color w:val="000000"/>
        </w:rPr>
        <w:t xml:space="preserve"> Zhotovitel se touto smlouvou zavazuje provést na svůj náklad a své nebezpečí</w:t>
      </w:r>
      <w:r>
        <w:rPr>
          <w:rStyle w:val="ZkladntextChar1"/>
          <w:color w:val="000000"/>
        </w:rPr>
        <w:tab/>
        <w:t>pro</w:t>
      </w:r>
      <w:r>
        <w:rPr>
          <w:rStyle w:val="ZkladntextChar1"/>
          <w:color w:val="000000"/>
        </w:rPr>
        <w:tab/>
        <w:t>objednatele</w:t>
      </w:r>
      <w:r>
        <w:rPr>
          <w:rStyle w:val="ZkladntextChar1"/>
          <w:color w:val="000000"/>
        </w:rPr>
        <w:tab/>
        <w:t>výroba a</w:t>
      </w:r>
    </w:p>
    <w:p w:rsidR="004470EA" w:rsidRDefault="00C97CB3">
      <w:pPr>
        <w:pStyle w:val="Zkladntext"/>
        <w:shd w:val="clear" w:color="auto" w:fill="auto"/>
        <w:spacing w:after="0"/>
        <w:ind w:left="20"/>
        <w:jc w:val="both"/>
      </w:pPr>
      <w:r>
        <w:rPr>
          <w:rStyle w:val="ZkladntextChar1"/>
          <w:color w:val="000000"/>
        </w:rPr>
        <w:t>osazení rolet ve třídách vč. demontáže a odvozu rolet starých (dále jen „Dílo“).</w:t>
      </w:r>
    </w:p>
    <w:p w:rsidR="004470EA" w:rsidRDefault="00C97CB3">
      <w:pPr>
        <w:pStyle w:val="Zkladntext"/>
        <w:numPr>
          <w:ilvl w:val="0"/>
          <w:numId w:val="2"/>
        </w:numPr>
        <w:shd w:val="clear" w:color="auto" w:fill="auto"/>
        <w:spacing w:after="296"/>
        <w:ind w:left="20"/>
        <w:jc w:val="both"/>
      </w:pPr>
      <w:r>
        <w:rPr>
          <w:rStyle w:val="ZkladntextChar1"/>
          <w:color w:val="000000"/>
        </w:rPr>
        <w:t xml:space="preserve"> Objednatel se zavazuje Dílo převzít a zaplatit za něj Zhotoviteli cenu sjednanou níže v čl. II </w:t>
      </w:r>
      <w:proofErr w:type="gramStart"/>
      <w:r>
        <w:rPr>
          <w:rStyle w:val="ZkladntextChar1"/>
          <w:color w:val="000000"/>
        </w:rPr>
        <w:t>této</w:t>
      </w:r>
      <w:proofErr w:type="gramEnd"/>
      <w:r>
        <w:rPr>
          <w:rStyle w:val="ZkladntextChar1"/>
          <w:color w:val="000000"/>
        </w:rPr>
        <w:t xml:space="preserve"> smlouvy.</w:t>
      </w:r>
    </w:p>
    <w:p w:rsidR="004470EA" w:rsidRDefault="00C97CB3">
      <w:pPr>
        <w:pStyle w:val="Zkladntext"/>
        <w:shd w:val="clear" w:color="auto" w:fill="auto"/>
        <w:spacing w:after="0" w:line="384" w:lineRule="exact"/>
        <w:ind w:left="80"/>
      </w:pPr>
      <w:r>
        <w:rPr>
          <w:rStyle w:val="ZkladntextChar1"/>
          <w:color w:val="000000"/>
        </w:rPr>
        <w:t>II. Cena Díla a způsob její úhrady</w:t>
      </w:r>
    </w:p>
    <w:p w:rsidR="004470EA" w:rsidRDefault="00C97CB3">
      <w:pPr>
        <w:pStyle w:val="Zkladntext"/>
        <w:numPr>
          <w:ilvl w:val="0"/>
          <w:numId w:val="3"/>
        </w:numPr>
        <w:shd w:val="clear" w:color="auto" w:fill="auto"/>
        <w:spacing w:after="0" w:line="384" w:lineRule="exact"/>
        <w:ind w:left="20" w:right="2860"/>
        <w:jc w:val="left"/>
      </w:pPr>
      <w:r>
        <w:rPr>
          <w:rStyle w:val="ZkladntextChar1"/>
          <w:color w:val="000000"/>
        </w:rPr>
        <w:t xml:space="preserve"> Cena Díla byla stranami smlouvy stanovena ve </w:t>
      </w:r>
      <w:proofErr w:type="gramStart"/>
      <w:r>
        <w:rPr>
          <w:rStyle w:val="ZkladntextChar1"/>
          <w:color w:val="000000"/>
        </w:rPr>
        <w:t>výši ...116 626,</w:t>
      </w:r>
      <w:proofErr w:type="gramEnd"/>
      <w:r>
        <w:rPr>
          <w:rStyle w:val="ZkladntextChar1"/>
          <w:color w:val="000000"/>
        </w:rPr>
        <w:t>- Kč + DPH, tj. celkem 141 117- Kč.</w:t>
      </w:r>
    </w:p>
    <w:p w:rsidR="004470EA" w:rsidRDefault="00C97CB3">
      <w:pPr>
        <w:pStyle w:val="Zkladntext"/>
        <w:numPr>
          <w:ilvl w:val="0"/>
          <w:numId w:val="3"/>
        </w:numPr>
        <w:shd w:val="clear" w:color="auto" w:fill="auto"/>
        <w:spacing w:after="0" w:line="384" w:lineRule="exact"/>
        <w:ind w:left="20"/>
        <w:jc w:val="both"/>
      </w:pPr>
      <w:r>
        <w:rPr>
          <w:rStyle w:val="ZkladntextChar1"/>
          <w:color w:val="000000"/>
        </w:rPr>
        <w:t xml:space="preserve"> Cena Díla bude uhrazena na účet Zhotovitele č. </w:t>
      </w:r>
    </w:p>
    <w:p w:rsidR="004470EA" w:rsidRDefault="00C97CB3">
      <w:pPr>
        <w:pStyle w:val="Zkladntext"/>
        <w:numPr>
          <w:ilvl w:val="0"/>
          <w:numId w:val="3"/>
        </w:numPr>
        <w:shd w:val="clear" w:color="auto" w:fill="auto"/>
        <w:spacing w:after="0" w:line="384" w:lineRule="exact"/>
        <w:ind w:left="20" w:right="420"/>
        <w:jc w:val="left"/>
      </w:pPr>
      <w:r>
        <w:rPr>
          <w:rStyle w:val="ZkladntextChar1"/>
          <w:color w:val="000000"/>
        </w:rPr>
        <w:t xml:space="preserve"> Nejpozději do 14 dnů ode dne podpisu této smlouvy uhradí Objednatel na shora uvedený účet Zhotovitele zálohu ve výši 70.000,- Kč.</w:t>
      </w:r>
    </w:p>
    <w:p w:rsidR="004470EA" w:rsidRDefault="00C97CB3">
      <w:pPr>
        <w:pStyle w:val="Zkladntext"/>
        <w:numPr>
          <w:ilvl w:val="0"/>
          <w:numId w:val="3"/>
        </w:numPr>
        <w:shd w:val="clear" w:color="auto" w:fill="auto"/>
        <w:tabs>
          <w:tab w:val="center" w:pos="8505"/>
          <w:tab w:val="right" w:pos="8804"/>
        </w:tabs>
        <w:spacing w:after="0" w:line="389" w:lineRule="exact"/>
        <w:ind w:left="20"/>
        <w:jc w:val="both"/>
      </w:pPr>
      <w:r>
        <w:rPr>
          <w:rStyle w:val="ZkladntextChar1"/>
          <w:color w:val="000000"/>
        </w:rPr>
        <w:t xml:space="preserve"> Zbývající část ceny Díla bude Objednatelem uhrazena na shora uvedený účet Zhotovitele nejpozději</w:t>
      </w:r>
      <w:r>
        <w:rPr>
          <w:rStyle w:val="ZkladntextChar1"/>
          <w:color w:val="000000"/>
        </w:rPr>
        <w:tab/>
        <w:t>do</w:t>
      </w:r>
      <w:r>
        <w:rPr>
          <w:rStyle w:val="ZkladntextChar1"/>
          <w:color w:val="000000"/>
        </w:rPr>
        <w:tab/>
        <w:t>14</w:t>
      </w:r>
    </w:p>
    <w:p w:rsidR="004470EA" w:rsidRDefault="00C97CB3">
      <w:pPr>
        <w:pStyle w:val="Zkladntext"/>
        <w:shd w:val="clear" w:color="auto" w:fill="auto"/>
        <w:spacing w:after="467" w:line="389" w:lineRule="exact"/>
        <w:ind w:left="20"/>
        <w:jc w:val="both"/>
      </w:pPr>
      <w:r>
        <w:rPr>
          <w:rStyle w:val="ZkladntextChar1"/>
          <w:color w:val="000000"/>
        </w:rPr>
        <w:t>dnů ode dne vytavení faktury, po předání a převzetí Díla.</w:t>
      </w:r>
    </w:p>
    <w:p w:rsidR="004470EA" w:rsidRDefault="00C97CB3">
      <w:pPr>
        <w:pStyle w:val="Zkladntext"/>
        <w:shd w:val="clear" w:color="auto" w:fill="auto"/>
        <w:spacing w:after="144" w:line="180" w:lineRule="exact"/>
        <w:ind w:left="80"/>
      </w:pPr>
      <w:r>
        <w:rPr>
          <w:rStyle w:val="ZkladntextChar1"/>
          <w:color w:val="000000"/>
        </w:rPr>
        <w:t>III. Doba a místo plnění</w:t>
      </w:r>
    </w:p>
    <w:p w:rsidR="004470EA" w:rsidRDefault="00C97CB3">
      <w:pPr>
        <w:pStyle w:val="Zkladntext"/>
        <w:numPr>
          <w:ilvl w:val="0"/>
          <w:numId w:val="4"/>
        </w:numPr>
        <w:shd w:val="clear" w:color="auto" w:fill="auto"/>
        <w:tabs>
          <w:tab w:val="left" w:leader="dot" w:pos="4335"/>
        </w:tabs>
        <w:spacing w:after="173" w:line="180" w:lineRule="exact"/>
        <w:ind w:left="20"/>
        <w:jc w:val="both"/>
      </w:pPr>
      <w:r>
        <w:rPr>
          <w:rStyle w:val="ZkladntextChar1"/>
          <w:color w:val="000000"/>
        </w:rPr>
        <w:t xml:space="preserve"> Zhotovitel provede dílo nejpozději do</w:t>
      </w:r>
      <w:r w:rsidR="000538E8">
        <w:rPr>
          <w:rStyle w:val="ZkladntextChar1"/>
          <w:color w:val="000000"/>
        </w:rPr>
        <w:t xml:space="preserve"> </w:t>
      </w:r>
      <w:proofErr w:type="gramStart"/>
      <w:r w:rsidR="000538E8">
        <w:rPr>
          <w:rStyle w:val="ZkladntextChar1"/>
          <w:color w:val="000000"/>
        </w:rPr>
        <w:t>20.12.2016</w:t>
      </w:r>
      <w:proofErr w:type="gramEnd"/>
      <w:r>
        <w:rPr>
          <w:rStyle w:val="ZkladntextChar1"/>
          <w:color w:val="000000"/>
        </w:rPr>
        <w:tab/>
      </w:r>
    </w:p>
    <w:p w:rsidR="004470EA" w:rsidRDefault="00C97CB3">
      <w:pPr>
        <w:pStyle w:val="Zkladntext"/>
        <w:numPr>
          <w:ilvl w:val="0"/>
          <w:numId w:val="4"/>
        </w:numPr>
        <w:shd w:val="clear" w:color="auto" w:fill="auto"/>
        <w:spacing w:after="499" w:line="180" w:lineRule="exact"/>
        <w:ind w:left="20"/>
        <w:jc w:val="both"/>
      </w:pPr>
      <w:r>
        <w:rPr>
          <w:rStyle w:val="ZkladntextChar1"/>
          <w:color w:val="000000"/>
        </w:rPr>
        <w:t xml:space="preserve"> Zhotovitel provede dílo v budově </w:t>
      </w:r>
      <w:proofErr w:type="gramStart"/>
      <w:r>
        <w:rPr>
          <w:rStyle w:val="ZkladntextChar1"/>
          <w:color w:val="000000"/>
        </w:rPr>
        <w:t>26.ZŠ</w:t>
      </w:r>
      <w:proofErr w:type="gramEnd"/>
      <w:r>
        <w:rPr>
          <w:rStyle w:val="ZkladntextChar1"/>
          <w:color w:val="000000"/>
        </w:rPr>
        <w:t>, Skupova 22 v Plzni.</w:t>
      </w:r>
    </w:p>
    <w:p w:rsidR="004470EA" w:rsidRDefault="00C97CB3">
      <w:pPr>
        <w:pStyle w:val="Zkladntext"/>
        <w:numPr>
          <w:ilvl w:val="0"/>
          <w:numId w:val="5"/>
        </w:numPr>
        <w:shd w:val="clear" w:color="auto" w:fill="auto"/>
        <w:tabs>
          <w:tab w:val="left" w:pos="3917"/>
        </w:tabs>
        <w:spacing w:after="0" w:line="180" w:lineRule="exact"/>
        <w:ind w:left="3520"/>
        <w:jc w:val="both"/>
      </w:pPr>
      <w:r>
        <w:rPr>
          <w:rStyle w:val="ZkladntextChar1"/>
          <w:color w:val="000000"/>
        </w:rPr>
        <w:t>Předání a převzetí díla</w:t>
      </w:r>
    </w:p>
    <w:p w:rsidR="004470EA" w:rsidRDefault="00C97CB3">
      <w:pPr>
        <w:pStyle w:val="Zkladntext"/>
        <w:numPr>
          <w:ilvl w:val="0"/>
          <w:numId w:val="6"/>
        </w:numPr>
        <w:shd w:val="clear" w:color="auto" w:fill="auto"/>
        <w:tabs>
          <w:tab w:val="left" w:pos="422"/>
        </w:tabs>
        <w:spacing w:after="0" w:line="408" w:lineRule="exact"/>
        <w:ind w:left="20" w:right="240"/>
        <w:jc w:val="both"/>
      </w:pPr>
      <w:r>
        <w:rPr>
          <w:rStyle w:val="ZkladntextChar1"/>
          <w:color w:val="000000"/>
        </w:rPr>
        <w:t>Dílo bude předáno Zhotovitelem a převzato Objednatelem nejpozději do dvou dnů od zhotovení díla bez vad nedodělků.</w:t>
      </w:r>
    </w:p>
    <w:p w:rsidR="004470EA" w:rsidRDefault="00C97CB3">
      <w:pPr>
        <w:pStyle w:val="Zkladntext"/>
        <w:numPr>
          <w:ilvl w:val="0"/>
          <w:numId w:val="6"/>
        </w:numPr>
        <w:shd w:val="clear" w:color="auto" w:fill="auto"/>
        <w:spacing w:after="0" w:line="374" w:lineRule="exact"/>
        <w:ind w:left="20"/>
        <w:jc w:val="left"/>
      </w:pPr>
      <w:r>
        <w:rPr>
          <w:rStyle w:val="ZkladntextChar1"/>
          <w:color w:val="000000"/>
        </w:rPr>
        <w:t xml:space="preserve"> O předání a převzetí Díla sepíší Zhotovitel s Objednatelem protokol.</w:t>
      </w:r>
    </w:p>
    <w:p w:rsidR="004470EA" w:rsidRDefault="00C97CB3">
      <w:pPr>
        <w:pStyle w:val="Zkladntext"/>
        <w:numPr>
          <w:ilvl w:val="0"/>
          <w:numId w:val="6"/>
        </w:numPr>
        <w:shd w:val="clear" w:color="auto" w:fill="auto"/>
        <w:spacing w:line="374" w:lineRule="exact"/>
        <w:ind w:left="20" w:right="240"/>
        <w:jc w:val="left"/>
      </w:pPr>
      <w:r>
        <w:rPr>
          <w:rStyle w:val="ZkladntextChar1"/>
          <w:color w:val="000000"/>
        </w:rPr>
        <w:t xml:space="preserve"> Bude-li mít Dílo v okamžiku předání a převzetí zjevné vady a nedodělky, sepíší strany protokol </w:t>
      </w:r>
      <w:r>
        <w:rPr>
          <w:rStyle w:val="ZkladntextChar1"/>
          <w:color w:val="000000"/>
        </w:rPr>
        <w:lastRenderedPageBreak/>
        <w:t>obsahující výčet těchto vad a nedodělků a lhůtu pro jejich odstranění. Objednatel není povinen převzít dílo dříve, než dojde k odstranění všech vad a nedodělků na náklad Zhotovitele.</w:t>
      </w:r>
    </w:p>
    <w:p w:rsidR="004470EA" w:rsidRDefault="00C97CB3">
      <w:pPr>
        <w:pStyle w:val="Zkladntext"/>
        <w:numPr>
          <w:ilvl w:val="0"/>
          <w:numId w:val="5"/>
        </w:numPr>
        <w:shd w:val="clear" w:color="auto" w:fill="auto"/>
        <w:tabs>
          <w:tab w:val="left" w:pos="3727"/>
        </w:tabs>
        <w:spacing w:after="0" w:line="374" w:lineRule="exact"/>
        <w:ind w:left="3420"/>
        <w:jc w:val="both"/>
      </w:pPr>
      <w:r>
        <w:rPr>
          <w:rStyle w:val="ZkladntextChar1"/>
          <w:color w:val="000000"/>
        </w:rPr>
        <w:t>Práva a povinnosti stran</w:t>
      </w:r>
    </w:p>
    <w:p w:rsidR="004470EA" w:rsidRDefault="00C97CB3">
      <w:pPr>
        <w:pStyle w:val="Zkladntext"/>
        <w:numPr>
          <w:ilvl w:val="0"/>
          <w:numId w:val="7"/>
        </w:numPr>
        <w:shd w:val="clear" w:color="auto" w:fill="auto"/>
        <w:spacing w:after="0" w:line="374" w:lineRule="exact"/>
        <w:ind w:left="20" w:right="240"/>
        <w:jc w:val="left"/>
      </w:pPr>
      <w:r>
        <w:rPr>
          <w:rStyle w:val="ZkladntextChar1"/>
          <w:color w:val="000000"/>
        </w:rPr>
        <w:t xml:space="preserve"> Zhotovitel je povinen provést dílo s potřebnou péčí tak, aby mohlo být předáno Objednateli bez vad a nedodělků nejpozději v termínu uvedeném v čl. III </w:t>
      </w:r>
      <w:proofErr w:type="gramStart"/>
      <w:r>
        <w:rPr>
          <w:rStyle w:val="ZkladntextChar1"/>
          <w:color w:val="000000"/>
        </w:rPr>
        <w:t>této</w:t>
      </w:r>
      <w:proofErr w:type="gramEnd"/>
      <w:r>
        <w:rPr>
          <w:rStyle w:val="ZkladntextChar1"/>
          <w:color w:val="000000"/>
        </w:rPr>
        <w:t xml:space="preserve"> smlouvy.</w:t>
      </w:r>
    </w:p>
    <w:p w:rsidR="004470EA" w:rsidRDefault="00C97CB3">
      <w:pPr>
        <w:pStyle w:val="Zkladntext"/>
        <w:numPr>
          <w:ilvl w:val="0"/>
          <w:numId w:val="7"/>
        </w:numPr>
        <w:shd w:val="clear" w:color="auto" w:fill="auto"/>
        <w:spacing w:after="0" w:line="374" w:lineRule="exact"/>
        <w:ind w:left="20" w:right="240"/>
        <w:jc w:val="both"/>
      </w:pPr>
      <w:r>
        <w:rPr>
          <w:rStyle w:val="ZkladntextChar1"/>
          <w:color w:val="000000"/>
        </w:rPr>
        <w:t xml:space="preserve"> </w:t>
      </w:r>
      <w:proofErr w:type="gramStart"/>
      <w:r>
        <w:rPr>
          <w:rStyle w:val="ZkladntextChar1"/>
          <w:color w:val="000000"/>
        </w:rPr>
        <w:t>Objednatel nebojím</w:t>
      </w:r>
      <w:proofErr w:type="gramEnd"/>
      <w:r>
        <w:rPr>
          <w:rStyle w:val="ZkladntextChar1"/>
          <w:color w:val="000000"/>
        </w:rPr>
        <w:t xml:space="preserve"> zmocněná osoba </w:t>
      </w:r>
      <w:r w:rsidR="000538E8">
        <w:rPr>
          <w:rStyle w:val="ZkladntextChar1"/>
          <w:color w:val="000000"/>
        </w:rPr>
        <w:t>Pavel Choc</w:t>
      </w:r>
      <w:r w:rsidR="00784511">
        <w:rPr>
          <w:rStyle w:val="ZkladntextChar1"/>
          <w:color w:val="000000"/>
        </w:rPr>
        <w:t xml:space="preserve">    </w:t>
      </w:r>
      <w:r>
        <w:rPr>
          <w:rStyle w:val="ZkladntextChar1"/>
          <w:color w:val="000000"/>
        </w:rPr>
        <w:t>je oprávněn kontrolovat provádění Díla, zejména zdaje prováděno v souladu s touto smlouvu a obecně závaznými právními předpisy, jakož i upozorňovat Zhotovitele na zjištěné nedostatky.</w:t>
      </w:r>
    </w:p>
    <w:p w:rsidR="004470EA" w:rsidRDefault="00C97CB3">
      <w:pPr>
        <w:pStyle w:val="Zkladntext"/>
        <w:numPr>
          <w:ilvl w:val="0"/>
          <w:numId w:val="7"/>
        </w:numPr>
        <w:shd w:val="clear" w:color="auto" w:fill="auto"/>
        <w:spacing w:after="456" w:line="374" w:lineRule="exact"/>
        <w:ind w:left="20" w:right="240"/>
        <w:jc w:val="left"/>
      </w:pPr>
      <w:r>
        <w:rPr>
          <w:rStyle w:val="ZkladntextChar1"/>
          <w:color w:val="000000"/>
        </w:rPr>
        <w:t xml:space="preserve"> Práva a povinnosti stran touto smlouvou výslovně neupravené se řídí českým právním řádem, zejména občanským zákoníkem.</w:t>
      </w:r>
    </w:p>
    <w:p w:rsidR="004470EA" w:rsidRDefault="00C97CB3">
      <w:pPr>
        <w:pStyle w:val="Zkladntext"/>
        <w:numPr>
          <w:ilvl w:val="0"/>
          <w:numId w:val="5"/>
        </w:numPr>
        <w:shd w:val="clear" w:color="auto" w:fill="auto"/>
        <w:tabs>
          <w:tab w:val="left" w:pos="4120"/>
        </w:tabs>
        <w:spacing w:after="0" w:line="180" w:lineRule="exact"/>
        <w:ind w:left="3760"/>
        <w:jc w:val="both"/>
      </w:pPr>
      <w:r>
        <w:rPr>
          <w:rStyle w:val="ZkladntextChar1"/>
          <w:color w:val="000000"/>
        </w:rPr>
        <w:t>Smluvní pokuty</w:t>
      </w:r>
    </w:p>
    <w:p w:rsidR="004470EA" w:rsidRDefault="00C97CB3">
      <w:pPr>
        <w:pStyle w:val="Zkladntext"/>
        <w:numPr>
          <w:ilvl w:val="0"/>
          <w:numId w:val="8"/>
        </w:numPr>
        <w:shd w:val="clear" w:color="auto" w:fill="auto"/>
        <w:spacing w:after="0" w:line="374" w:lineRule="exact"/>
        <w:ind w:left="20" w:right="240"/>
        <w:jc w:val="left"/>
      </w:pPr>
      <w:r>
        <w:rPr>
          <w:rStyle w:val="ZkladntextChar1"/>
          <w:color w:val="000000"/>
        </w:rPr>
        <w:t xml:space="preserve"> Zhotovitel je povinen zaplatit Objednateli smluvní pokutu ve výší 0,05 % z ceny Díla za každý den prodlení s dokončením a předáním v termínu podle čl. III </w:t>
      </w:r>
      <w:proofErr w:type="gramStart"/>
      <w:r>
        <w:rPr>
          <w:rStyle w:val="ZkladntextChar1"/>
          <w:color w:val="000000"/>
        </w:rPr>
        <w:t>této</w:t>
      </w:r>
      <w:proofErr w:type="gramEnd"/>
      <w:r>
        <w:rPr>
          <w:rStyle w:val="ZkladntextChar1"/>
          <w:color w:val="000000"/>
        </w:rPr>
        <w:t xml:space="preserve"> smlouvy.</w:t>
      </w:r>
    </w:p>
    <w:p w:rsidR="004470EA" w:rsidRDefault="00C97CB3">
      <w:pPr>
        <w:pStyle w:val="Zkladntext"/>
        <w:numPr>
          <w:ilvl w:val="0"/>
          <w:numId w:val="8"/>
        </w:numPr>
        <w:shd w:val="clear" w:color="auto" w:fill="auto"/>
        <w:spacing w:after="0" w:line="374" w:lineRule="exact"/>
        <w:ind w:left="20" w:right="240"/>
        <w:jc w:val="left"/>
      </w:pPr>
      <w:r>
        <w:rPr>
          <w:rStyle w:val="ZkladntextChar1"/>
          <w:color w:val="000000"/>
        </w:rPr>
        <w:t xml:space="preserve"> Objednatel je povinen zaplatit Zhotoviteli smluvní pokutu ve výši 0,01 % z ceny Díla za každý den prodlení s platbou ceny Díla.</w:t>
      </w:r>
    </w:p>
    <w:p w:rsidR="004470EA" w:rsidRDefault="00C97CB3">
      <w:pPr>
        <w:pStyle w:val="Zkladntext"/>
        <w:numPr>
          <w:ilvl w:val="0"/>
          <w:numId w:val="8"/>
        </w:numPr>
        <w:shd w:val="clear" w:color="auto" w:fill="auto"/>
        <w:spacing w:after="456" w:line="374" w:lineRule="exact"/>
        <w:ind w:left="20" w:right="240"/>
        <w:jc w:val="left"/>
      </w:pPr>
      <w:r>
        <w:rPr>
          <w:rStyle w:val="ZkladntextChar1"/>
          <w:color w:val="000000"/>
        </w:rPr>
        <w:t xml:space="preserve"> Objednatel je dále povinen zaplatit Zhotoviteli úrok z </w:t>
      </w:r>
      <w:proofErr w:type="gramStart"/>
      <w:r>
        <w:rPr>
          <w:rStyle w:val="ZkladntextChar1"/>
          <w:color w:val="000000"/>
        </w:rPr>
        <w:t>prodleni</w:t>
      </w:r>
      <w:proofErr w:type="gramEnd"/>
      <w:r>
        <w:rPr>
          <w:rStyle w:val="ZkladntextChar1"/>
          <w:color w:val="000000"/>
        </w:rPr>
        <w:t xml:space="preserve"> v zákonné výši za každý den prodlení s platbou ceny Díla.</w:t>
      </w:r>
    </w:p>
    <w:p w:rsidR="004470EA" w:rsidRDefault="00C97CB3">
      <w:pPr>
        <w:pStyle w:val="Zkladntext"/>
        <w:numPr>
          <w:ilvl w:val="0"/>
          <w:numId w:val="5"/>
        </w:numPr>
        <w:shd w:val="clear" w:color="auto" w:fill="auto"/>
        <w:tabs>
          <w:tab w:val="left" w:pos="4053"/>
        </w:tabs>
        <w:spacing w:after="0" w:line="180" w:lineRule="exact"/>
        <w:ind w:left="3640"/>
        <w:jc w:val="both"/>
      </w:pPr>
      <w:r>
        <w:rPr>
          <w:rStyle w:val="ZkladntextChar1"/>
          <w:color w:val="000000"/>
        </w:rPr>
        <w:t>Rozhodčí doložka</w:t>
      </w:r>
    </w:p>
    <w:p w:rsidR="004470EA" w:rsidRDefault="00C97CB3">
      <w:pPr>
        <w:pStyle w:val="Zkladntext"/>
        <w:numPr>
          <w:ilvl w:val="0"/>
          <w:numId w:val="9"/>
        </w:numPr>
        <w:shd w:val="clear" w:color="auto" w:fill="auto"/>
        <w:tabs>
          <w:tab w:val="left" w:pos="390"/>
        </w:tabs>
        <w:spacing w:after="459"/>
        <w:ind w:left="20" w:right="240"/>
        <w:jc w:val="left"/>
      </w:pPr>
      <w:r>
        <w:rPr>
          <w:rStyle w:val="ZkladntextChar1"/>
          <w:color w:val="000000"/>
        </w:rPr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4470EA" w:rsidRDefault="00C97CB3">
      <w:pPr>
        <w:pStyle w:val="Zkladntext"/>
        <w:shd w:val="clear" w:color="auto" w:fill="auto"/>
        <w:spacing w:after="144" w:line="180" w:lineRule="exact"/>
        <w:ind w:left="3420"/>
        <w:jc w:val="both"/>
      </w:pPr>
      <w:r>
        <w:rPr>
          <w:rStyle w:val="ZkladntextChar1"/>
          <w:color w:val="000000"/>
        </w:rPr>
        <w:t>Vlil. Závěrečná ustanovení</w:t>
      </w:r>
    </w:p>
    <w:p w:rsidR="004470EA" w:rsidRDefault="00C97CB3">
      <w:pPr>
        <w:pStyle w:val="Zkladntext"/>
        <w:numPr>
          <w:ilvl w:val="0"/>
          <w:numId w:val="10"/>
        </w:numPr>
        <w:shd w:val="clear" w:color="auto" w:fill="auto"/>
        <w:spacing w:after="0" w:line="180" w:lineRule="exact"/>
        <w:ind w:left="20"/>
        <w:jc w:val="left"/>
      </w:pPr>
      <w:r>
        <w:rPr>
          <w:rStyle w:val="ZkladntextChar1"/>
          <w:color w:val="000000"/>
        </w:rPr>
        <w:t xml:space="preserve"> Tato smlouva může být měněna pouze písemnými dodatky na základě souhlasu obou stran.</w:t>
      </w:r>
    </w:p>
    <w:p w:rsidR="004470EA" w:rsidRDefault="00C97CB3">
      <w:pPr>
        <w:pStyle w:val="Zkladntext"/>
        <w:numPr>
          <w:ilvl w:val="0"/>
          <w:numId w:val="10"/>
        </w:numPr>
        <w:shd w:val="clear" w:color="auto" w:fill="auto"/>
        <w:spacing w:after="0" w:line="398" w:lineRule="exact"/>
        <w:ind w:left="20" w:right="240"/>
        <w:jc w:val="left"/>
      </w:pPr>
      <w:r>
        <w:rPr>
          <w:rStyle w:val="ZkladntextChar1"/>
          <w:color w:val="000000"/>
        </w:rPr>
        <w:t xml:space="preserve"> Tato smlouva je vyhotovena ve dvou stejnopisech s platností originálu, při čemž každá ze stran obdrží po jednom.</w:t>
      </w:r>
    </w:p>
    <w:p w:rsidR="004470EA" w:rsidRPr="000538E8" w:rsidRDefault="00C97CB3">
      <w:pPr>
        <w:pStyle w:val="Zkladntext"/>
        <w:numPr>
          <w:ilvl w:val="0"/>
          <w:numId w:val="10"/>
        </w:numPr>
        <w:shd w:val="clear" w:color="auto" w:fill="auto"/>
        <w:spacing w:after="384" w:line="180" w:lineRule="exact"/>
        <w:ind w:left="20"/>
        <w:jc w:val="left"/>
        <w:rPr>
          <w:rStyle w:val="ZkladntextChar1"/>
        </w:rPr>
      </w:pPr>
      <w:r>
        <w:rPr>
          <w:rStyle w:val="ZkladntextChar1"/>
          <w:color w:val="000000"/>
        </w:rPr>
        <w:t xml:space="preserve"> Tato smlouva nabývá platnosti i účinnosti dnem podpisu oběma smluvními stranami.</w:t>
      </w:r>
    </w:p>
    <w:p w:rsidR="000538E8" w:rsidRDefault="000538E8" w:rsidP="000538E8">
      <w:pPr>
        <w:pStyle w:val="Zkladntext"/>
        <w:shd w:val="clear" w:color="auto" w:fill="auto"/>
        <w:spacing w:after="384" w:line="180" w:lineRule="exact"/>
        <w:ind w:left="20"/>
        <w:jc w:val="left"/>
      </w:pPr>
      <w:r>
        <w:rPr>
          <w:rStyle w:val="ZkladntextChar1"/>
          <w:color w:val="000000"/>
        </w:rPr>
        <w:t>V Plzni  dne 20.10.2016</w:t>
      </w:r>
      <w:bookmarkStart w:id="0" w:name="_GoBack"/>
      <w:bookmarkEnd w:id="0"/>
    </w:p>
    <w:p w:rsidR="004470EA" w:rsidRDefault="004470EA">
      <w:pPr>
        <w:framePr w:h="1680" w:wrap="notBeside" w:vAnchor="text" w:hAnchor="text" w:y="1"/>
        <w:rPr>
          <w:color w:val="auto"/>
          <w:sz w:val="2"/>
          <w:szCs w:val="2"/>
        </w:rPr>
      </w:pPr>
    </w:p>
    <w:p w:rsidR="004470EA" w:rsidRDefault="004470EA">
      <w:pPr>
        <w:rPr>
          <w:color w:val="auto"/>
          <w:sz w:val="2"/>
          <w:szCs w:val="2"/>
        </w:rPr>
      </w:pPr>
    </w:p>
    <w:p w:rsidR="00C97CB3" w:rsidRDefault="00C97CB3">
      <w:pPr>
        <w:pStyle w:val="Zkladntext30"/>
        <w:shd w:val="clear" w:color="auto" w:fill="auto"/>
        <w:ind w:left="1620"/>
      </w:pPr>
      <w:r>
        <w:rPr>
          <w:rStyle w:val="Zkladntext3"/>
          <w:color w:val="000000"/>
        </w:rPr>
        <w:t>IC: 708 79 834 Tel.:, fax: e-</w:t>
      </w:r>
      <w:proofErr w:type="spellStart"/>
      <w:r>
        <w:rPr>
          <w:rStyle w:val="Zkladntext3"/>
          <w:color w:val="000000"/>
        </w:rPr>
        <w:t>mai</w:t>
      </w:r>
      <w:proofErr w:type="spellEnd"/>
      <w:r>
        <w:rPr>
          <w:rStyle w:val="Zkladntext3"/>
          <w:color w:val="000000"/>
        </w:rPr>
        <w:t xml:space="preserve">;: </w:t>
      </w:r>
    </w:p>
    <w:sectPr w:rsidR="00C97CB3">
      <w:type w:val="continuous"/>
      <w:pgSz w:w="11909" w:h="16838"/>
      <w:pgMar w:top="1124" w:right="1301" w:bottom="1124" w:left="132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upperRoman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upperRoman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upperRoman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upperRoman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upperRoman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upperRoman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upperRoman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upperRoman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6B"/>
    <w:rsid w:val="000538E8"/>
    <w:rsid w:val="004470EA"/>
    <w:rsid w:val="00665D6B"/>
    <w:rsid w:val="00784511"/>
    <w:rsid w:val="00C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Microsoft Sans Serif" w:hAnsi="Microsoft Sans Serif" w:cs="Microsoft Sans Serif"/>
      <w:sz w:val="15"/>
      <w:szCs w:val="15"/>
      <w:u w:val="none"/>
    </w:rPr>
  </w:style>
  <w:style w:type="character" w:customStyle="1" w:styleId="ZkladntextCalibri">
    <w:name w:val="Základní text + Calibri"/>
    <w:aliases w:val="10,5 pt,Tučné,Kurzíva,Řádkování 0 pt"/>
    <w:basedOn w:val="ZkladntextChar1"/>
    <w:uiPriority w:val="99"/>
    <w:rPr>
      <w:rFonts w:ascii="Calibri" w:hAnsi="Calibri" w:cs="Calibri"/>
      <w:b/>
      <w:bCs/>
      <w:i/>
      <w:iCs/>
      <w:spacing w:val="-1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David" w:cs="David"/>
      <w:sz w:val="16"/>
      <w:szCs w:val="16"/>
      <w:u w:val="none"/>
    </w:rPr>
  </w:style>
  <w:style w:type="character" w:customStyle="1" w:styleId="Zkladntext3MicrosoftSansSerif">
    <w:name w:val="Základní text (3) + Microsoft Sans Serif"/>
    <w:aliases w:val="7,5 pt1"/>
    <w:basedOn w:val="Zkladntext3"/>
    <w:uiPriority w:val="99"/>
    <w:rPr>
      <w:rFonts w:ascii="Microsoft Sans Serif" w:hAnsi="Microsoft Sans Serif" w:cs="Microsoft Sans Serif"/>
      <w:sz w:val="15"/>
      <w:szCs w:val="15"/>
      <w:u w:val="none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after="300" w:line="379" w:lineRule="exact"/>
      <w:jc w:val="center"/>
    </w:pPr>
    <w:rPr>
      <w:rFonts w:ascii="Microsoft Sans Serif" w:hAnsi="Microsoft Sans Serif" w:cs="Microsoft Sans Serif"/>
      <w:color w:val="auto"/>
      <w:sz w:val="18"/>
      <w:szCs w:val="18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line="216" w:lineRule="exact"/>
    </w:pPr>
    <w:rPr>
      <w:rFonts w:ascii="Microsoft Sans Serif" w:hAnsi="Microsoft Sans Serif" w:cs="Microsoft Sans Serif"/>
      <w:color w:val="auto"/>
      <w:sz w:val="15"/>
      <w:szCs w:val="15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06" w:lineRule="exact"/>
      <w:jc w:val="center"/>
    </w:pPr>
    <w:rPr>
      <w:rFonts w:ascii="David" w:cs="David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Microsoft Sans Serif" w:hAnsi="Microsoft Sans Serif" w:cs="Microsoft Sans Serif"/>
      <w:sz w:val="15"/>
      <w:szCs w:val="15"/>
      <w:u w:val="none"/>
    </w:rPr>
  </w:style>
  <w:style w:type="character" w:customStyle="1" w:styleId="ZkladntextCalibri">
    <w:name w:val="Základní text + Calibri"/>
    <w:aliases w:val="10,5 pt,Tučné,Kurzíva,Řádkování 0 pt"/>
    <w:basedOn w:val="ZkladntextChar1"/>
    <w:uiPriority w:val="99"/>
    <w:rPr>
      <w:rFonts w:ascii="Calibri" w:hAnsi="Calibri" w:cs="Calibri"/>
      <w:b/>
      <w:bCs/>
      <w:i/>
      <w:iCs/>
      <w:spacing w:val="-1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David" w:cs="David"/>
      <w:sz w:val="16"/>
      <w:szCs w:val="16"/>
      <w:u w:val="none"/>
    </w:rPr>
  </w:style>
  <w:style w:type="character" w:customStyle="1" w:styleId="Zkladntext3MicrosoftSansSerif">
    <w:name w:val="Základní text (3) + Microsoft Sans Serif"/>
    <w:aliases w:val="7,5 pt1"/>
    <w:basedOn w:val="Zkladntext3"/>
    <w:uiPriority w:val="99"/>
    <w:rPr>
      <w:rFonts w:ascii="Microsoft Sans Serif" w:hAnsi="Microsoft Sans Serif" w:cs="Microsoft Sans Serif"/>
      <w:sz w:val="15"/>
      <w:szCs w:val="15"/>
      <w:u w:val="none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after="300" w:line="379" w:lineRule="exact"/>
      <w:jc w:val="center"/>
    </w:pPr>
    <w:rPr>
      <w:rFonts w:ascii="Microsoft Sans Serif" w:hAnsi="Microsoft Sans Serif" w:cs="Microsoft Sans Serif"/>
      <w:color w:val="auto"/>
      <w:sz w:val="18"/>
      <w:szCs w:val="18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line="216" w:lineRule="exact"/>
    </w:pPr>
    <w:rPr>
      <w:rFonts w:ascii="Microsoft Sans Serif" w:hAnsi="Microsoft Sans Serif" w:cs="Microsoft Sans Serif"/>
      <w:color w:val="auto"/>
      <w:sz w:val="15"/>
      <w:szCs w:val="15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spacing w:line="206" w:lineRule="exact"/>
      <w:jc w:val="center"/>
    </w:pPr>
    <w:rPr>
      <w:rFonts w:ascii="David" w:cs="David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4DB5249E.dotm</Template>
  <TotalTime>0</TotalTime>
  <Pages>2</Pages>
  <Words>550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Halíková Danuše</cp:lastModifiedBy>
  <cp:revision>2</cp:revision>
  <dcterms:created xsi:type="dcterms:W3CDTF">2016-11-25T07:49:00Z</dcterms:created>
  <dcterms:modified xsi:type="dcterms:W3CDTF">2016-11-25T07:49:00Z</dcterms:modified>
</cp:coreProperties>
</file>