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DA" w:rsidRPr="0072582D" w:rsidRDefault="001948DA" w:rsidP="004A4D1F">
      <w:pPr>
        <w:pStyle w:val="Podtitul"/>
        <w:ind w:left="0" w:firstLine="0"/>
        <w:rPr>
          <w:rFonts w:ascii="Arial" w:hAnsi="Arial" w:cs="Arial"/>
          <w:sz w:val="22"/>
          <w:szCs w:val="22"/>
        </w:rPr>
      </w:pPr>
      <w:r w:rsidRPr="0072582D">
        <w:rPr>
          <w:rFonts w:ascii="Arial" w:hAnsi="Arial" w:cs="Arial"/>
          <w:caps/>
          <w:sz w:val="22"/>
          <w:szCs w:val="22"/>
        </w:rPr>
        <w:t>Smlouva o Dílo</w:t>
      </w:r>
    </w:p>
    <w:p w:rsidR="001948DA" w:rsidRPr="0072582D" w:rsidRDefault="001948DA" w:rsidP="004A4D1F">
      <w:pPr>
        <w:ind w:left="0" w:firstLine="0"/>
        <w:jc w:val="center"/>
        <w:rPr>
          <w:rFonts w:ascii="Arial" w:hAnsi="Arial" w:cs="Arial"/>
          <w:b/>
          <w:sz w:val="22"/>
          <w:szCs w:val="22"/>
        </w:rPr>
      </w:pPr>
      <w:r w:rsidRPr="0072582D">
        <w:rPr>
          <w:rFonts w:ascii="Arial" w:hAnsi="Arial" w:cs="Arial"/>
          <w:sz w:val="22"/>
          <w:szCs w:val="22"/>
        </w:rPr>
        <w:t xml:space="preserve">uzavřená dle § </w:t>
      </w:r>
      <w:smartTag w:uri="urn:schemas-microsoft-com:office:smarttags" w:element="metricconverter">
        <w:smartTagPr>
          <w:attr w:name="ProductID" w:val="2586 a"/>
        </w:smartTagPr>
        <w:r w:rsidRPr="0072582D">
          <w:rPr>
            <w:rFonts w:ascii="Arial" w:hAnsi="Arial" w:cs="Arial"/>
            <w:sz w:val="22"/>
            <w:szCs w:val="22"/>
          </w:rPr>
          <w:t>2586 a</w:t>
        </w:r>
      </w:smartTag>
      <w:r w:rsidRPr="0072582D">
        <w:rPr>
          <w:rFonts w:ascii="Arial" w:hAnsi="Arial" w:cs="Arial"/>
          <w:sz w:val="22"/>
          <w:szCs w:val="22"/>
        </w:rPr>
        <w:t xml:space="preserve"> násl. zákona č. 89/2012 Sb., občanský zákoník</w:t>
      </w:r>
    </w:p>
    <w:p w:rsidR="001948DA" w:rsidRPr="00365F32" w:rsidRDefault="001948DA" w:rsidP="004A4D1F">
      <w:pPr>
        <w:tabs>
          <w:tab w:val="left" w:pos="3510"/>
          <w:tab w:val="center" w:pos="4620"/>
        </w:tabs>
        <w:spacing w:before="600" w:after="120"/>
        <w:ind w:left="0" w:firstLine="0"/>
        <w:jc w:val="center"/>
        <w:rPr>
          <w:rFonts w:ascii="Arial" w:hAnsi="Arial" w:cs="Arial"/>
          <w:sz w:val="20"/>
          <w:szCs w:val="20"/>
        </w:rPr>
      </w:pPr>
      <w:r w:rsidRPr="00365F32">
        <w:rPr>
          <w:rFonts w:ascii="Arial" w:hAnsi="Arial" w:cs="Arial"/>
          <w:b/>
          <w:sz w:val="20"/>
          <w:szCs w:val="20"/>
        </w:rPr>
        <w:t>I.</w:t>
      </w:r>
    </w:p>
    <w:p w:rsidR="001948DA" w:rsidRPr="00365F32" w:rsidRDefault="001948DA" w:rsidP="004A4D1F">
      <w:pPr>
        <w:pStyle w:val="Nadpis3"/>
        <w:numPr>
          <w:ilvl w:val="2"/>
          <w:numId w:val="1"/>
        </w:numPr>
        <w:ind w:left="0" w:firstLine="0"/>
        <w:jc w:val="center"/>
        <w:rPr>
          <w:rFonts w:ascii="Arial" w:hAnsi="Arial" w:cs="Arial"/>
          <w:sz w:val="20"/>
        </w:rPr>
      </w:pPr>
      <w:r w:rsidRPr="00365F32">
        <w:rPr>
          <w:rFonts w:ascii="Arial" w:hAnsi="Arial" w:cs="Arial"/>
          <w:sz w:val="20"/>
          <w:u w:val="none"/>
        </w:rPr>
        <w:t>Smluvní strany</w:t>
      </w:r>
    </w:p>
    <w:p w:rsidR="001948DA" w:rsidRPr="00365F32" w:rsidRDefault="001948DA" w:rsidP="004A4D1F">
      <w:pPr>
        <w:jc w:val="center"/>
        <w:rPr>
          <w:rFonts w:ascii="Arial" w:hAnsi="Arial" w:cs="Arial"/>
          <w:b/>
          <w:sz w:val="20"/>
          <w:szCs w:val="20"/>
        </w:rPr>
      </w:pPr>
    </w:p>
    <w:p w:rsidR="001948DA" w:rsidRPr="008A0A02" w:rsidRDefault="008A0A02" w:rsidP="004A4D1F">
      <w:pPr>
        <w:tabs>
          <w:tab w:val="left" w:pos="360"/>
        </w:tabs>
        <w:spacing w:before="0"/>
        <w:rPr>
          <w:rFonts w:ascii="Arial" w:hAnsi="Arial" w:cs="Arial"/>
          <w:b/>
          <w:sz w:val="20"/>
          <w:szCs w:val="20"/>
        </w:rPr>
      </w:pPr>
      <w:r w:rsidRPr="008A0A02">
        <w:rPr>
          <w:rFonts w:ascii="Arial" w:hAnsi="Arial" w:cs="Arial"/>
          <w:b/>
          <w:sz w:val="20"/>
          <w:szCs w:val="20"/>
        </w:rPr>
        <w:t>Základní umělecká škola Frýdek-Místek, Hlavní třída 11</w:t>
      </w:r>
    </w:p>
    <w:p w:rsidR="001948DA" w:rsidRPr="00365F32" w:rsidRDefault="001948DA" w:rsidP="00327812">
      <w:pPr>
        <w:tabs>
          <w:tab w:val="left" w:pos="360"/>
        </w:tabs>
        <w:spacing w:before="0"/>
        <w:ind w:left="0" w:firstLine="0"/>
        <w:rPr>
          <w:rFonts w:ascii="Arial" w:hAnsi="Arial" w:cs="Arial"/>
          <w:color w:val="FFFFFF"/>
          <w:sz w:val="20"/>
          <w:szCs w:val="20"/>
        </w:rPr>
      </w:pPr>
      <w:r>
        <w:rPr>
          <w:rFonts w:ascii="Arial" w:hAnsi="Arial" w:cs="Arial"/>
          <w:sz w:val="20"/>
          <w:szCs w:val="20"/>
        </w:rPr>
        <w:t xml:space="preserve">se sídlem: </w:t>
      </w:r>
      <w:r w:rsidRPr="00365F32">
        <w:rPr>
          <w:rFonts w:ascii="Arial" w:hAnsi="Arial" w:cs="Arial"/>
          <w:sz w:val="20"/>
          <w:szCs w:val="20"/>
        </w:rPr>
        <w:tab/>
      </w:r>
      <w:r w:rsidR="008A0A02">
        <w:rPr>
          <w:rFonts w:ascii="Arial" w:hAnsi="Arial" w:cs="Arial"/>
          <w:sz w:val="20"/>
          <w:szCs w:val="20"/>
        </w:rPr>
        <w:t xml:space="preserve">Hlavní třída 11, </w:t>
      </w:r>
      <w:proofErr w:type="gramStart"/>
      <w:r w:rsidR="008A0A02">
        <w:rPr>
          <w:rFonts w:ascii="Arial" w:hAnsi="Arial" w:cs="Arial"/>
          <w:sz w:val="20"/>
          <w:szCs w:val="20"/>
        </w:rPr>
        <w:t>738 01  Frýdek-Místek</w:t>
      </w:r>
      <w:proofErr w:type="gramEnd"/>
      <w:r w:rsidRPr="00365F32">
        <w:rPr>
          <w:rFonts w:ascii="Arial" w:hAnsi="Arial" w:cs="Arial"/>
          <w:sz w:val="20"/>
          <w:szCs w:val="20"/>
        </w:rPr>
        <w:tab/>
      </w:r>
      <w:r w:rsidRPr="00365F32">
        <w:rPr>
          <w:rFonts w:ascii="Arial" w:hAnsi="Arial" w:cs="Arial"/>
          <w:sz w:val="20"/>
          <w:szCs w:val="20"/>
        </w:rPr>
        <w:tab/>
      </w:r>
    </w:p>
    <w:p w:rsidR="001948DA" w:rsidRPr="00365F32" w:rsidRDefault="001948DA" w:rsidP="004A4D1F">
      <w:pPr>
        <w:tabs>
          <w:tab w:val="left" w:pos="360"/>
          <w:tab w:val="left" w:pos="2160"/>
        </w:tabs>
        <w:spacing w:before="0"/>
        <w:ind w:left="1276" w:hanging="1276"/>
        <w:rPr>
          <w:rFonts w:ascii="Arial" w:hAnsi="Arial" w:cs="Arial"/>
          <w:sz w:val="20"/>
          <w:szCs w:val="20"/>
        </w:rPr>
      </w:pPr>
      <w:r>
        <w:rPr>
          <w:rFonts w:ascii="Arial" w:hAnsi="Arial" w:cs="Arial"/>
          <w:sz w:val="20"/>
          <w:szCs w:val="20"/>
        </w:rPr>
        <w:t xml:space="preserve">zastoupena: </w:t>
      </w:r>
      <w:r w:rsidRPr="00365F32">
        <w:rPr>
          <w:rFonts w:ascii="Arial" w:hAnsi="Arial" w:cs="Arial"/>
          <w:sz w:val="20"/>
          <w:szCs w:val="20"/>
        </w:rPr>
        <w:tab/>
      </w:r>
      <w:r w:rsidR="008A0A02">
        <w:rPr>
          <w:rFonts w:ascii="Arial" w:hAnsi="Arial" w:cs="Arial"/>
          <w:sz w:val="20"/>
          <w:szCs w:val="20"/>
        </w:rPr>
        <w:t xml:space="preserve">   </w:t>
      </w:r>
      <w:proofErr w:type="spellStart"/>
      <w:proofErr w:type="gramStart"/>
      <w:r w:rsidR="008A0A02">
        <w:rPr>
          <w:rFonts w:ascii="Arial" w:hAnsi="Arial" w:cs="Arial"/>
          <w:sz w:val="20"/>
          <w:szCs w:val="20"/>
        </w:rPr>
        <w:t>p.Ladislavem</w:t>
      </w:r>
      <w:proofErr w:type="spellEnd"/>
      <w:proofErr w:type="gramEnd"/>
      <w:r w:rsidR="008A0A02">
        <w:rPr>
          <w:rFonts w:ascii="Arial" w:hAnsi="Arial" w:cs="Arial"/>
          <w:sz w:val="20"/>
          <w:szCs w:val="20"/>
        </w:rPr>
        <w:t xml:space="preserve"> Muroněm</w:t>
      </w:r>
    </w:p>
    <w:p w:rsidR="001948DA" w:rsidRDefault="001948DA" w:rsidP="000F6F5E">
      <w:pPr>
        <w:tabs>
          <w:tab w:val="left" w:pos="0"/>
          <w:tab w:val="left" w:pos="360"/>
          <w:tab w:val="left" w:pos="2160"/>
        </w:tabs>
        <w:spacing w:before="0"/>
        <w:ind w:left="1276" w:hanging="1276"/>
        <w:rPr>
          <w:rFonts w:ascii="Arial" w:hAnsi="Arial" w:cs="Arial"/>
          <w:sz w:val="20"/>
          <w:szCs w:val="20"/>
        </w:rPr>
      </w:pPr>
      <w:r w:rsidRPr="00365F32">
        <w:rPr>
          <w:rFonts w:ascii="Arial" w:hAnsi="Arial" w:cs="Arial"/>
          <w:sz w:val="20"/>
          <w:szCs w:val="20"/>
        </w:rPr>
        <w:t xml:space="preserve">IČ: </w:t>
      </w:r>
      <w:r w:rsidRPr="00365F32">
        <w:rPr>
          <w:rFonts w:ascii="Arial" w:hAnsi="Arial" w:cs="Arial"/>
          <w:sz w:val="20"/>
          <w:szCs w:val="20"/>
        </w:rPr>
        <w:tab/>
      </w:r>
      <w:r w:rsidR="008A0A02">
        <w:rPr>
          <w:rFonts w:ascii="Arial" w:hAnsi="Arial" w:cs="Arial"/>
          <w:sz w:val="20"/>
          <w:szCs w:val="20"/>
        </w:rPr>
        <w:t>00847071</w:t>
      </w:r>
    </w:p>
    <w:p w:rsidR="001948DA" w:rsidRPr="000F6F5E" w:rsidRDefault="001948DA" w:rsidP="000F6F5E">
      <w:pPr>
        <w:tabs>
          <w:tab w:val="left" w:pos="0"/>
          <w:tab w:val="left" w:pos="360"/>
          <w:tab w:val="left" w:pos="2160"/>
        </w:tabs>
        <w:spacing w:before="0"/>
        <w:ind w:left="1276" w:hanging="1276"/>
        <w:rPr>
          <w:rFonts w:ascii="Arial" w:hAnsi="Arial" w:cs="Arial"/>
          <w:sz w:val="20"/>
          <w:szCs w:val="20"/>
        </w:rPr>
      </w:pPr>
      <w:r>
        <w:rPr>
          <w:rFonts w:ascii="Arial" w:hAnsi="Arial" w:cs="Arial"/>
          <w:sz w:val="20"/>
          <w:szCs w:val="20"/>
        </w:rPr>
        <w:t xml:space="preserve">Bankovní spojení: </w:t>
      </w:r>
      <w:r w:rsidR="008A0A02">
        <w:rPr>
          <w:rFonts w:ascii="Arial" w:hAnsi="Arial" w:cs="Arial"/>
          <w:sz w:val="20"/>
          <w:szCs w:val="20"/>
        </w:rPr>
        <w:t>ČSOB</w:t>
      </w:r>
    </w:p>
    <w:p w:rsidR="001948DA" w:rsidRPr="000F6F5E" w:rsidRDefault="001948DA" w:rsidP="000F6F5E">
      <w:pPr>
        <w:tabs>
          <w:tab w:val="left" w:pos="0"/>
          <w:tab w:val="left" w:pos="360"/>
          <w:tab w:val="left" w:pos="2160"/>
        </w:tabs>
        <w:spacing w:before="0"/>
        <w:ind w:left="1276" w:hanging="1276"/>
        <w:rPr>
          <w:rFonts w:ascii="Arial" w:hAnsi="Arial" w:cs="Arial"/>
          <w:sz w:val="20"/>
          <w:szCs w:val="20"/>
        </w:rPr>
      </w:pPr>
      <w:r>
        <w:rPr>
          <w:rFonts w:ascii="Arial" w:hAnsi="Arial" w:cs="Arial"/>
          <w:sz w:val="20"/>
          <w:szCs w:val="20"/>
        </w:rPr>
        <w:t xml:space="preserve">Číslo účtu: </w:t>
      </w:r>
      <w:r w:rsidR="008A0A02">
        <w:rPr>
          <w:rFonts w:ascii="Arial" w:hAnsi="Arial" w:cs="Arial"/>
          <w:sz w:val="20"/>
          <w:szCs w:val="20"/>
        </w:rPr>
        <w:t>179695702/0300</w:t>
      </w:r>
    </w:p>
    <w:p w:rsidR="001948DA" w:rsidRPr="00365F32" w:rsidRDefault="001948DA" w:rsidP="000F6F5E">
      <w:pPr>
        <w:tabs>
          <w:tab w:val="left" w:pos="0"/>
          <w:tab w:val="left" w:pos="360"/>
          <w:tab w:val="left" w:pos="2160"/>
        </w:tabs>
        <w:spacing w:before="0"/>
        <w:ind w:left="1276" w:hanging="1276"/>
        <w:rPr>
          <w:rFonts w:ascii="Arial" w:hAnsi="Arial" w:cs="Arial"/>
          <w:sz w:val="20"/>
          <w:szCs w:val="20"/>
        </w:rPr>
      </w:pPr>
      <w:r w:rsidRPr="00365F32">
        <w:rPr>
          <w:rFonts w:ascii="Arial" w:hAnsi="Arial" w:cs="Arial"/>
          <w:sz w:val="20"/>
          <w:szCs w:val="20"/>
        </w:rPr>
        <w:t>osoba oprávněná jednat ve věcech technických a realizačních:</w:t>
      </w:r>
      <w:r>
        <w:rPr>
          <w:rFonts w:ascii="Arial" w:hAnsi="Arial" w:cs="Arial"/>
          <w:sz w:val="20"/>
          <w:szCs w:val="20"/>
        </w:rPr>
        <w:t xml:space="preserve"> </w:t>
      </w:r>
      <w:r w:rsidR="008A0A02">
        <w:rPr>
          <w:rFonts w:ascii="Arial" w:hAnsi="Arial" w:cs="Arial"/>
          <w:sz w:val="20"/>
          <w:szCs w:val="20"/>
        </w:rPr>
        <w:t>Ladislav Muroň</w:t>
      </w:r>
    </w:p>
    <w:p w:rsidR="001948DA" w:rsidRPr="00365F32" w:rsidRDefault="001948DA" w:rsidP="00365F32">
      <w:pPr>
        <w:tabs>
          <w:tab w:val="left" w:pos="360"/>
          <w:tab w:val="left" w:pos="2977"/>
        </w:tabs>
        <w:spacing w:before="0"/>
        <w:ind w:left="0" w:firstLine="0"/>
        <w:rPr>
          <w:rFonts w:ascii="Arial" w:hAnsi="Arial" w:cs="Arial"/>
          <w:i/>
          <w:sz w:val="20"/>
          <w:szCs w:val="20"/>
        </w:rPr>
      </w:pPr>
      <w:r w:rsidRPr="00365F32">
        <w:rPr>
          <w:rFonts w:ascii="Arial" w:hAnsi="Arial" w:cs="Arial"/>
          <w:iCs/>
          <w:sz w:val="20"/>
          <w:szCs w:val="20"/>
        </w:rPr>
        <w:t>(dále jen „objednatel“)</w:t>
      </w:r>
    </w:p>
    <w:p w:rsidR="001948DA" w:rsidRPr="00365F32" w:rsidRDefault="001948DA" w:rsidP="004A4D1F">
      <w:pPr>
        <w:tabs>
          <w:tab w:val="left" w:pos="360"/>
          <w:tab w:val="left" w:pos="2977"/>
        </w:tabs>
        <w:spacing w:after="120"/>
        <w:rPr>
          <w:rFonts w:ascii="Arial" w:hAnsi="Arial" w:cs="Arial"/>
          <w:sz w:val="20"/>
          <w:szCs w:val="20"/>
        </w:rPr>
      </w:pPr>
      <w:r w:rsidRPr="00365F32">
        <w:rPr>
          <w:rFonts w:ascii="Arial" w:hAnsi="Arial" w:cs="Arial"/>
          <w:sz w:val="20"/>
          <w:szCs w:val="20"/>
        </w:rPr>
        <w:t>a</w:t>
      </w:r>
    </w:p>
    <w:p w:rsidR="001948DA" w:rsidRPr="00365F32" w:rsidRDefault="001948DA" w:rsidP="004A4D1F">
      <w:pPr>
        <w:pStyle w:val="Bezmezer"/>
        <w:rPr>
          <w:rFonts w:ascii="Arial" w:hAnsi="Arial" w:cs="Arial"/>
          <w:b/>
          <w:sz w:val="20"/>
          <w:szCs w:val="20"/>
        </w:rPr>
      </w:pPr>
    </w:p>
    <w:p w:rsidR="001948DA" w:rsidRPr="00365F32" w:rsidRDefault="001948DA" w:rsidP="004A4D1F">
      <w:pPr>
        <w:pStyle w:val="Bezmezer"/>
        <w:rPr>
          <w:rFonts w:ascii="Arial" w:hAnsi="Arial" w:cs="Arial"/>
          <w:b/>
          <w:sz w:val="20"/>
          <w:szCs w:val="20"/>
        </w:rPr>
      </w:pPr>
      <w:r>
        <w:rPr>
          <w:rFonts w:ascii="Arial" w:hAnsi="Arial" w:cs="Arial"/>
          <w:b/>
          <w:sz w:val="20"/>
          <w:szCs w:val="20"/>
        </w:rPr>
        <w:t xml:space="preserve">Dalibor </w:t>
      </w:r>
      <w:proofErr w:type="spellStart"/>
      <w:r>
        <w:rPr>
          <w:rFonts w:ascii="Arial" w:hAnsi="Arial" w:cs="Arial"/>
          <w:b/>
          <w:sz w:val="20"/>
          <w:szCs w:val="20"/>
        </w:rPr>
        <w:t>Šnyta</w:t>
      </w:r>
      <w:proofErr w:type="spellEnd"/>
    </w:p>
    <w:p w:rsidR="001948DA" w:rsidRPr="00365F32" w:rsidRDefault="001948DA" w:rsidP="00327812">
      <w:pPr>
        <w:spacing w:before="0" w:after="60"/>
        <w:jc w:val="left"/>
        <w:rPr>
          <w:rFonts w:ascii="Arial" w:hAnsi="Arial" w:cs="Arial"/>
          <w:sz w:val="20"/>
          <w:szCs w:val="20"/>
          <w:lang w:eastAsia="cs-CZ"/>
        </w:rPr>
      </w:pPr>
      <w:r w:rsidRPr="00365F32">
        <w:rPr>
          <w:rFonts w:ascii="Arial" w:hAnsi="Arial" w:cs="Arial"/>
          <w:sz w:val="20"/>
          <w:szCs w:val="20"/>
        </w:rPr>
        <w:t>se sídlem:</w:t>
      </w:r>
      <w:r>
        <w:rPr>
          <w:rFonts w:ascii="Arial" w:hAnsi="Arial" w:cs="Arial"/>
          <w:sz w:val="20"/>
          <w:szCs w:val="20"/>
        </w:rPr>
        <w:t xml:space="preserve"> Kunčičky u Bašky 273</w:t>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p>
    <w:p w:rsidR="001948DA" w:rsidRPr="00365F32" w:rsidRDefault="001948DA" w:rsidP="004A4D1F">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zastoupena:</w:t>
      </w:r>
      <w:r w:rsidRPr="00365F32">
        <w:rPr>
          <w:rFonts w:ascii="Arial" w:hAnsi="Arial" w:cs="Arial"/>
          <w:sz w:val="20"/>
          <w:szCs w:val="20"/>
          <w:lang w:eastAsia="cs-CZ"/>
        </w:rPr>
        <w:tab/>
      </w:r>
    </w:p>
    <w:p w:rsidR="001948DA" w:rsidRPr="00365F32" w:rsidRDefault="001948DA" w:rsidP="004A4D1F">
      <w:pPr>
        <w:numPr>
          <w:ilvl w:val="12"/>
          <w:numId w:val="0"/>
        </w:numPr>
        <w:tabs>
          <w:tab w:val="num" w:pos="360"/>
          <w:tab w:val="left" w:pos="2977"/>
        </w:tabs>
        <w:spacing w:before="0"/>
        <w:ind w:left="426" w:hanging="426"/>
        <w:rPr>
          <w:rFonts w:ascii="Arial" w:hAnsi="Arial" w:cs="Arial"/>
          <w:sz w:val="20"/>
          <w:szCs w:val="20"/>
          <w:lang w:eastAsia="cs-CZ"/>
        </w:rPr>
      </w:pPr>
      <w:r>
        <w:rPr>
          <w:rFonts w:ascii="Arial" w:hAnsi="Arial" w:cs="Arial"/>
          <w:sz w:val="20"/>
          <w:szCs w:val="20"/>
          <w:lang w:eastAsia="cs-CZ"/>
        </w:rPr>
        <w:t>IČ: 66713111</w:t>
      </w:r>
      <w:r w:rsidRPr="00365F32">
        <w:rPr>
          <w:rFonts w:ascii="Arial" w:hAnsi="Arial" w:cs="Arial"/>
          <w:sz w:val="20"/>
          <w:szCs w:val="20"/>
          <w:lang w:eastAsia="cs-CZ"/>
        </w:rPr>
        <w:tab/>
      </w:r>
      <w:r w:rsidRPr="00365F32">
        <w:rPr>
          <w:rFonts w:ascii="Arial" w:hAnsi="Arial" w:cs="Arial"/>
          <w:sz w:val="20"/>
          <w:szCs w:val="20"/>
          <w:lang w:eastAsia="cs-CZ"/>
        </w:rPr>
        <w:tab/>
      </w:r>
    </w:p>
    <w:p w:rsidR="001948DA" w:rsidRPr="00365F32" w:rsidRDefault="001948DA" w:rsidP="004A4D1F">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DIČ:</w:t>
      </w:r>
      <w:r w:rsidRPr="00365F32">
        <w:rPr>
          <w:rFonts w:ascii="Arial" w:hAnsi="Arial" w:cs="Arial"/>
          <w:sz w:val="20"/>
          <w:szCs w:val="20"/>
          <w:lang w:eastAsia="cs-CZ"/>
        </w:rPr>
        <w:tab/>
      </w:r>
      <w:r>
        <w:rPr>
          <w:rFonts w:ascii="Arial" w:hAnsi="Arial" w:cs="Arial"/>
          <w:sz w:val="20"/>
          <w:szCs w:val="20"/>
          <w:lang w:eastAsia="cs-CZ"/>
        </w:rPr>
        <w:t xml:space="preserve"> CZ7511194955</w:t>
      </w:r>
    </w:p>
    <w:p w:rsidR="001948DA" w:rsidRPr="00365F32" w:rsidRDefault="001948DA" w:rsidP="004A4D1F">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bankovní spojení:</w:t>
      </w:r>
      <w:r>
        <w:rPr>
          <w:rFonts w:ascii="Arial" w:hAnsi="Arial" w:cs="Arial"/>
          <w:sz w:val="20"/>
          <w:szCs w:val="20"/>
          <w:lang w:eastAsia="cs-CZ"/>
        </w:rPr>
        <w:t xml:space="preserve"> </w:t>
      </w:r>
      <w:proofErr w:type="spellStart"/>
      <w:r>
        <w:rPr>
          <w:rFonts w:ascii="Arial" w:hAnsi="Arial" w:cs="Arial"/>
          <w:sz w:val="20"/>
          <w:szCs w:val="20"/>
          <w:lang w:eastAsia="cs-CZ"/>
        </w:rPr>
        <w:t>Raiffeisenbank</w:t>
      </w:r>
      <w:proofErr w:type="spellEnd"/>
      <w:r>
        <w:rPr>
          <w:rFonts w:ascii="Arial" w:hAnsi="Arial" w:cs="Arial"/>
          <w:sz w:val="20"/>
          <w:szCs w:val="20"/>
          <w:lang w:eastAsia="cs-CZ"/>
        </w:rPr>
        <w:t xml:space="preserve"> a.s.</w:t>
      </w:r>
      <w:r w:rsidRPr="00365F32">
        <w:rPr>
          <w:rFonts w:ascii="Arial" w:hAnsi="Arial" w:cs="Arial"/>
          <w:sz w:val="20"/>
          <w:szCs w:val="20"/>
          <w:lang w:eastAsia="cs-CZ"/>
        </w:rPr>
        <w:tab/>
      </w:r>
    </w:p>
    <w:p w:rsidR="001948DA" w:rsidRPr="00365F32" w:rsidRDefault="001948DA" w:rsidP="00753925">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číslo účtu:</w:t>
      </w:r>
      <w:r w:rsidRPr="005E4B16">
        <w:rPr>
          <w:rFonts w:ascii="Arial" w:hAnsi="Arial" w:cs="Arial"/>
          <w:sz w:val="20"/>
          <w:szCs w:val="20"/>
          <w:lang w:eastAsia="cs-CZ"/>
        </w:rPr>
        <w:t xml:space="preserve"> </w:t>
      </w:r>
      <w:r>
        <w:rPr>
          <w:rFonts w:ascii="Arial" w:hAnsi="Arial" w:cs="Arial"/>
          <w:sz w:val="20"/>
          <w:szCs w:val="20"/>
          <w:lang w:eastAsia="cs-CZ"/>
        </w:rPr>
        <w:t>1025021531/5500</w:t>
      </w:r>
      <w:r w:rsidRPr="00365F32">
        <w:rPr>
          <w:rFonts w:ascii="Arial" w:hAnsi="Arial" w:cs="Arial"/>
          <w:sz w:val="20"/>
          <w:szCs w:val="20"/>
          <w:lang w:eastAsia="cs-CZ"/>
        </w:rPr>
        <w:tab/>
      </w:r>
    </w:p>
    <w:p w:rsidR="001948DA" w:rsidRPr="00365F32" w:rsidRDefault="001948DA" w:rsidP="00753925">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osoba oprávněná jednat ve věcech technických a realizace stavby:</w:t>
      </w:r>
      <w:r>
        <w:rPr>
          <w:rFonts w:ascii="Arial" w:hAnsi="Arial" w:cs="Arial"/>
          <w:sz w:val="20"/>
          <w:szCs w:val="20"/>
          <w:lang w:eastAsia="cs-CZ"/>
        </w:rPr>
        <w:t xml:space="preserve"> Dalibor </w:t>
      </w:r>
      <w:proofErr w:type="spellStart"/>
      <w:r>
        <w:rPr>
          <w:rFonts w:ascii="Arial" w:hAnsi="Arial" w:cs="Arial"/>
          <w:sz w:val="20"/>
          <w:szCs w:val="20"/>
          <w:lang w:eastAsia="cs-CZ"/>
        </w:rPr>
        <w:t>Šnyta</w:t>
      </w:r>
      <w:proofErr w:type="spellEnd"/>
    </w:p>
    <w:p w:rsidR="001948DA" w:rsidRPr="00365F32" w:rsidRDefault="001948DA" w:rsidP="00365F32">
      <w:pPr>
        <w:tabs>
          <w:tab w:val="left" w:pos="360"/>
          <w:tab w:val="left" w:pos="2977"/>
        </w:tabs>
        <w:spacing w:before="0" w:after="120"/>
        <w:ind w:left="0" w:firstLine="0"/>
        <w:rPr>
          <w:rFonts w:ascii="Arial" w:hAnsi="Arial" w:cs="Arial"/>
          <w:sz w:val="20"/>
          <w:szCs w:val="20"/>
        </w:rPr>
      </w:pPr>
      <w:r w:rsidRPr="00365F32">
        <w:rPr>
          <w:rFonts w:ascii="Arial" w:hAnsi="Arial" w:cs="Arial"/>
          <w:sz w:val="20"/>
          <w:szCs w:val="20"/>
        </w:rPr>
        <w:t>(dále jen „zhotovitel“)</w:t>
      </w:r>
    </w:p>
    <w:p w:rsidR="001948DA" w:rsidRPr="00365F32" w:rsidRDefault="001948DA" w:rsidP="004A4D1F">
      <w:pPr>
        <w:pStyle w:val="OdstavecSmlouvy"/>
        <w:tabs>
          <w:tab w:val="left" w:pos="360"/>
        </w:tabs>
        <w:spacing w:before="360"/>
        <w:ind w:left="720" w:hanging="720"/>
        <w:jc w:val="center"/>
        <w:rPr>
          <w:rFonts w:ascii="Arial" w:hAnsi="Arial" w:cs="Arial"/>
          <w:b/>
          <w:sz w:val="20"/>
        </w:rPr>
      </w:pPr>
      <w:r w:rsidRPr="00365F32">
        <w:rPr>
          <w:rFonts w:ascii="Arial" w:hAnsi="Arial" w:cs="Arial"/>
          <w:b/>
          <w:sz w:val="20"/>
        </w:rPr>
        <w:t>II.</w:t>
      </w:r>
    </w:p>
    <w:p w:rsidR="001948DA" w:rsidRPr="00365F32" w:rsidRDefault="001948DA" w:rsidP="004A4D1F">
      <w:pPr>
        <w:pStyle w:val="OdstavecSmlouvy"/>
        <w:tabs>
          <w:tab w:val="left" w:pos="360"/>
        </w:tabs>
        <w:ind w:left="720" w:hanging="720"/>
        <w:jc w:val="center"/>
        <w:rPr>
          <w:rFonts w:ascii="Arial" w:hAnsi="Arial" w:cs="Arial"/>
          <w:b/>
          <w:sz w:val="20"/>
        </w:rPr>
      </w:pPr>
      <w:r w:rsidRPr="00365F32">
        <w:rPr>
          <w:rFonts w:ascii="Arial" w:hAnsi="Arial" w:cs="Arial"/>
          <w:b/>
          <w:sz w:val="20"/>
        </w:rPr>
        <w:t>Základní ustanovení</w:t>
      </w:r>
    </w:p>
    <w:p w:rsidR="001948DA" w:rsidRPr="00365F32" w:rsidRDefault="001948DA" w:rsidP="004A4D1F">
      <w:pPr>
        <w:pStyle w:val="OdstavecSmlouvy"/>
        <w:numPr>
          <w:ilvl w:val="0"/>
          <w:numId w:val="2"/>
        </w:numPr>
        <w:tabs>
          <w:tab w:val="clear" w:pos="360"/>
        </w:tabs>
        <w:ind w:left="425" w:hanging="425"/>
        <w:rPr>
          <w:rFonts w:ascii="Arial" w:hAnsi="Arial" w:cs="Arial"/>
          <w:sz w:val="20"/>
        </w:rPr>
      </w:pPr>
      <w:r w:rsidRPr="00365F32">
        <w:rPr>
          <w:rFonts w:ascii="Arial" w:hAnsi="Arial" w:cs="Arial"/>
          <w:sz w:val="20"/>
        </w:rPr>
        <w:t xml:space="preserve">Smluvní strany prohlašují, že údaje uvedené v čl. I. této smlouvy a taktéž oprávnění </w:t>
      </w:r>
      <w:r w:rsidRPr="00365F32">
        <w:rPr>
          <w:rFonts w:ascii="Arial" w:hAnsi="Arial" w:cs="Arial"/>
          <w:sz w:val="20"/>
        </w:rPr>
        <w:br/>
        <w:t>k podnikatelské činnosti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1948DA" w:rsidRPr="00365F32" w:rsidRDefault="001948DA" w:rsidP="004A4D1F">
      <w:pPr>
        <w:pStyle w:val="OdstavecSmlouvy"/>
        <w:keepLines w:val="0"/>
        <w:numPr>
          <w:ilvl w:val="0"/>
          <w:numId w:val="2"/>
        </w:numPr>
        <w:tabs>
          <w:tab w:val="clear" w:pos="360"/>
        </w:tabs>
        <w:spacing w:before="120" w:after="0"/>
        <w:ind w:left="426" w:hanging="426"/>
        <w:rPr>
          <w:rFonts w:ascii="Arial" w:hAnsi="Arial" w:cs="Arial"/>
          <w:sz w:val="20"/>
        </w:rPr>
      </w:pPr>
      <w:r w:rsidRPr="00365F32">
        <w:rPr>
          <w:rFonts w:ascii="Arial" w:hAnsi="Arial" w:cs="Arial"/>
          <w:sz w:val="20"/>
        </w:rPr>
        <w:t>Zhotovitel prohlašuje, že bankovní účet uvedený v čl. I odst. 2 této smlouvy je bankovním účtem zveřejněným ve smyslu zákona o dani z přidané hodnoty v platném znění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1948DA" w:rsidRPr="00365F32" w:rsidRDefault="001948DA" w:rsidP="004A4D1F">
      <w:pPr>
        <w:pStyle w:val="OdstavecSmlouvy"/>
        <w:keepLines w:val="0"/>
        <w:numPr>
          <w:ilvl w:val="0"/>
          <w:numId w:val="2"/>
        </w:numPr>
        <w:tabs>
          <w:tab w:val="clear" w:pos="360"/>
        </w:tabs>
        <w:spacing w:before="120" w:after="0"/>
        <w:ind w:left="426" w:hanging="426"/>
        <w:rPr>
          <w:rFonts w:ascii="Arial" w:hAnsi="Arial" w:cs="Arial"/>
          <w:sz w:val="20"/>
        </w:rPr>
      </w:pPr>
      <w:r w:rsidRPr="00365F32">
        <w:rPr>
          <w:rFonts w:ascii="Arial" w:hAnsi="Arial" w:cs="Arial"/>
          <w:sz w:val="20"/>
        </w:rPr>
        <w:t>Smluvní strany prohlašují, že osoby podepisující tuto smlouvu jsou k tomuto úkonu oprávněny.</w:t>
      </w:r>
    </w:p>
    <w:p w:rsidR="001948DA" w:rsidRPr="00365F32" w:rsidRDefault="001948DA" w:rsidP="00365F32">
      <w:pPr>
        <w:pStyle w:val="OdstavecSmlouvy"/>
        <w:keepLines w:val="0"/>
        <w:numPr>
          <w:ilvl w:val="0"/>
          <w:numId w:val="2"/>
        </w:numPr>
        <w:tabs>
          <w:tab w:val="clear" w:pos="360"/>
        </w:tabs>
        <w:spacing w:before="120" w:after="0"/>
        <w:ind w:left="426" w:hanging="426"/>
        <w:rPr>
          <w:rFonts w:ascii="Arial" w:hAnsi="Arial" w:cs="Arial"/>
          <w:sz w:val="20"/>
        </w:rPr>
      </w:pPr>
      <w:r w:rsidRPr="00365F32">
        <w:rPr>
          <w:rFonts w:ascii="Arial" w:hAnsi="Arial" w:cs="Arial"/>
          <w:sz w:val="20"/>
        </w:rPr>
        <w:t>Zhotovitel prohlašuje, že je odborně způsobilý k zajištění předmětu plnění podle této smlouvy.</w:t>
      </w:r>
    </w:p>
    <w:p w:rsidR="001948DA" w:rsidRPr="00365F32" w:rsidRDefault="001948DA" w:rsidP="004A4D1F">
      <w:pPr>
        <w:pStyle w:val="Smlouva2"/>
        <w:tabs>
          <w:tab w:val="left" w:pos="360"/>
        </w:tabs>
        <w:spacing w:before="360" w:after="120"/>
        <w:ind w:left="720" w:hanging="720"/>
        <w:rPr>
          <w:rFonts w:ascii="Arial" w:hAnsi="Arial" w:cs="Arial"/>
          <w:sz w:val="20"/>
        </w:rPr>
      </w:pPr>
      <w:r w:rsidRPr="00365F32">
        <w:rPr>
          <w:rFonts w:ascii="Arial" w:hAnsi="Arial" w:cs="Arial"/>
          <w:sz w:val="20"/>
        </w:rPr>
        <w:t>III.</w:t>
      </w:r>
    </w:p>
    <w:p w:rsidR="001948DA" w:rsidRPr="00365F32" w:rsidRDefault="001948DA" w:rsidP="004A4D1F">
      <w:pPr>
        <w:pStyle w:val="Smlouva2"/>
        <w:tabs>
          <w:tab w:val="left" w:pos="360"/>
        </w:tabs>
        <w:ind w:left="720" w:hanging="720"/>
        <w:rPr>
          <w:rFonts w:ascii="Arial" w:hAnsi="Arial" w:cs="Arial"/>
          <w:sz w:val="20"/>
        </w:rPr>
      </w:pPr>
      <w:r w:rsidRPr="00365F32">
        <w:rPr>
          <w:rFonts w:ascii="Arial" w:hAnsi="Arial" w:cs="Arial"/>
          <w:sz w:val="20"/>
        </w:rPr>
        <w:t>Předmět smlouvy</w:t>
      </w:r>
    </w:p>
    <w:p w:rsidR="001948DA" w:rsidRPr="001C131D" w:rsidRDefault="001948DA" w:rsidP="001C131D">
      <w:pPr>
        <w:widowControl w:val="0"/>
        <w:numPr>
          <w:ilvl w:val="0"/>
          <w:numId w:val="3"/>
        </w:numPr>
        <w:tabs>
          <w:tab w:val="num" w:pos="426"/>
        </w:tabs>
        <w:ind w:left="426" w:hanging="426"/>
        <w:rPr>
          <w:rFonts w:ascii="Arial" w:hAnsi="Arial" w:cs="Arial"/>
          <w:sz w:val="20"/>
          <w:szCs w:val="20"/>
        </w:rPr>
      </w:pPr>
      <w:r w:rsidRPr="00365F32">
        <w:rPr>
          <w:rFonts w:ascii="Arial" w:hAnsi="Arial" w:cs="Arial"/>
          <w:sz w:val="20"/>
          <w:szCs w:val="20"/>
        </w:rPr>
        <w:t>Zhotovitel se zavazuje provést na svůj náklad a nebezpečí pro objednate</w:t>
      </w:r>
      <w:r>
        <w:rPr>
          <w:rFonts w:ascii="Arial" w:hAnsi="Arial" w:cs="Arial"/>
          <w:sz w:val="20"/>
          <w:szCs w:val="20"/>
        </w:rPr>
        <w:t xml:space="preserve">le dílo spočívající v provedení </w:t>
      </w:r>
      <w:r w:rsidRPr="00321EA8">
        <w:rPr>
          <w:rFonts w:ascii="Arial" w:hAnsi="Arial" w:cs="Arial"/>
          <w:b/>
          <w:sz w:val="20"/>
          <w:szCs w:val="20"/>
        </w:rPr>
        <w:t>„</w:t>
      </w:r>
      <w:r>
        <w:rPr>
          <w:rFonts w:ascii="Arial" w:hAnsi="Arial" w:cs="Arial"/>
          <w:b/>
          <w:sz w:val="20"/>
          <w:szCs w:val="20"/>
        </w:rPr>
        <w:t>Výmalba koncertního sálu-obřadní síně</w:t>
      </w:r>
      <w:r>
        <w:rPr>
          <w:rFonts w:ascii="Arial" w:hAnsi="Arial" w:cs="Arial"/>
          <w:sz w:val="20"/>
          <w:szCs w:val="20"/>
        </w:rPr>
        <w:t xml:space="preserve">“ </w:t>
      </w:r>
      <w:r w:rsidRPr="00365F32">
        <w:rPr>
          <w:rFonts w:ascii="Arial" w:hAnsi="Arial" w:cs="Arial"/>
          <w:sz w:val="20"/>
          <w:szCs w:val="20"/>
        </w:rPr>
        <w:t>(dále jen „dílo“)</w:t>
      </w:r>
      <w:r>
        <w:rPr>
          <w:rFonts w:ascii="Arial" w:hAnsi="Arial" w:cs="Arial"/>
          <w:sz w:val="20"/>
          <w:szCs w:val="20"/>
        </w:rPr>
        <w:t>.</w:t>
      </w:r>
    </w:p>
    <w:p w:rsidR="001948DA" w:rsidRPr="00365F32" w:rsidRDefault="001948DA" w:rsidP="004A4D1F">
      <w:pPr>
        <w:widowControl w:val="0"/>
        <w:numPr>
          <w:ilvl w:val="0"/>
          <w:numId w:val="3"/>
        </w:numPr>
        <w:tabs>
          <w:tab w:val="num" w:pos="426"/>
        </w:tabs>
        <w:ind w:left="426" w:hanging="426"/>
        <w:rPr>
          <w:rFonts w:ascii="Arial" w:hAnsi="Arial" w:cs="Arial"/>
          <w:sz w:val="20"/>
          <w:szCs w:val="20"/>
        </w:rPr>
      </w:pPr>
      <w:r w:rsidRPr="00365F32">
        <w:rPr>
          <w:rFonts w:ascii="Arial" w:hAnsi="Arial" w:cs="Arial"/>
          <w:sz w:val="20"/>
          <w:szCs w:val="20"/>
        </w:rPr>
        <w:t>Dílo bude provedeno v rozsahu a v souladu s požadavky, podmínkami, specifikacemi a ostatními údaji a informacemi obsaženými v:</w:t>
      </w:r>
    </w:p>
    <w:p w:rsidR="001948DA" w:rsidRPr="00365F32" w:rsidRDefault="001948DA" w:rsidP="004A4D1F">
      <w:pPr>
        <w:widowControl w:val="0"/>
        <w:numPr>
          <w:ilvl w:val="1"/>
          <w:numId w:val="3"/>
        </w:numPr>
        <w:tabs>
          <w:tab w:val="num" w:pos="851"/>
        </w:tabs>
        <w:ind w:left="851" w:hanging="425"/>
        <w:rPr>
          <w:rFonts w:ascii="Arial" w:hAnsi="Arial" w:cs="Arial"/>
          <w:sz w:val="20"/>
          <w:szCs w:val="20"/>
        </w:rPr>
      </w:pPr>
      <w:r w:rsidRPr="00365F32">
        <w:rPr>
          <w:rFonts w:ascii="Arial" w:hAnsi="Arial" w:cs="Arial"/>
          <w:sz w:val="20"/>
          <w:szCs w:val="20"/>
        </w:rPr>
        <w:t xml:space="preserve">této smlouvě a jejích přílohách, </w:t>
      </w:r>
    </w:p>
    <w:p w:rsidR="001948DA" w:rsidRPr="00365F32" w:rsidRDefault="001948DA" w:rsidP="00981D5A">
      <w:pPr>
        <w:widowControl w:val="0"/>
        <w:tabs>
          <w:tab w:val="num" w:pos="2160"/>
        </w:tabs>
        <w:rPr>
          <w:rFonts w:ascii="Arial" w:hAnsi="Arial" w:cs="Arial"/>
          <w:sz w:val="20"/>
          <w:szCs w:val="20"/>
        </w:rPr>
      </w:pPr>
      <w:r w:rsidRPr="00365F32">
        <w:rPr>
          <w:rFonts w:ascii="Arial" w:hAnsi="Arial" w:cs="Arial"/>
          <w:sz w:val="20"/>
          <w:szCs w:val="20"/>
        </w:rPr>
        <w:t xml:space="preserve"> </w:t>
      </w:r>
    </w:p>
    <w:p w:rsidR="001948DA" w:rsidRPr="00365F32" w:rsidRDefault="001948DA" w:rsidP="004A4D1F">
      <w:pPr>
        <w:widowControl w:val="0"/>
        <w:numPr>
          <w:ilvl w:val="1"/>
          <w:numId w:val="3"/>
        </w:numPr>
        <w:tabs>
          <w:tab w:val="num" w:pos="851"/>
        </w:tabs>
        <w:ind w:left="850" w:hanging="425"/>
        <w:rPr>
          <w:rFonts w:ascii="Arial" w:hAnsi="Arial" w:cs="Arial"/>
          <w:sz w:val="20"/>
          <w:szCs w:val="20"/>
        </w:rPr>
      </w:pPr>
      <w:r w:rsidRPr="00365F32">
        <w:rPr>
          <w:rFonts w:ascii="Arial" w:hAnsi="Arial" w:cs="Arial"/>
          <w:sz w:val="20"/>
          <w:szCs w:val="20"/>
        </w:rPr>
        <w:t xml:space="preserve">obecně závazných právních předpisech a technických normách vztahujících se k dílu a/nebo </w:t>
      </w:r>
      <w:r w:rsidRPr="00365F32">
        <w:rPr>
          <w:rFonts w:ascii="Arial" w:hAnsi="Arial" w:cs="Arial"/>
          <w:sz w:val="20"/>
          <w:szCs w:val="20"/>
        </w:rPr>
        <w:lastRenderedPageBreak/>
        <w:t>k jeho jednotlivým částem či prováděným výkonům.</w:t>
      </w:r>
    </w:p>
    <w:p w:rsidR="001948DA" w:rsidRPr="00365F32" w:rsidRDefault="001948DA" w:rsidP="004A4D1F">
      <w:pPr>
        <w:numPr>
          <w:ilvl w:val="0"/>
          <w:numId w:val="3"/>
        </w:numPr>
        <w:tabs>
          <w:tab w:val="num" w:pos="284"/>
        </w:tabs>
        <w:spacing w:before="119" w:after="62"/>
        <w:ind w:left="284" w:hanging="284"/>
        <w:rPr>
          <w:rFonts w:ascii="Arial" w:hAnsi="Arial" w:cs="Arial"/>
          <w:sz w:val="20"/>
          <w:szCs w:val="20"/>
        </w:rPr>
      </w:pPr>
      <w:r w:rsidRPr="00365F32">
        <w:rPr>
          <w:rFonts w:ascii="Arial" w:hAnsi="Arial" w:cs="Arial"/>
          <w:sz w:val="20"/>
          <w:szCs w:val="20"/>
        </w:rPr>
        <w:t>Součástí předmětu plnění jsou rovněž činnosti související a nutné pro úplnou, funkční a bezvadnou realizaci díla, zejména:</w:t>
      </w:r>
    </w:p>
    <w:p w:rsidR="001948DA" w:rsidRPr="00365F32" w:rsidRDefault="001948DA" w:rsidP="00327812">
      <w:pPr>
        <w:numPr>
          <w:ilvl w:val="0"/>
          <w:numId w:val="4"/>
        </w:numPr>
        <w:spacing w:before="0"/>
        <w:rPr>
          <w:rFonts w:ascii="Arial" w:hAnsi="Arial" w:cs="Arial"/>
          <w:sz w:val="20"/>
          <w:szCs w:val="20"/>
        </w:rPr>
      </w:pPr>
      <w:r w:rsidRPr="00365F32">
        <w:rPr>
          <w:rFonts w:ascii="Arial" w:hAnsi="Arial" w:cs="Arial"/>
          <w:color w:val="000000"/>
          <w:sz w:val="20"/>
          <w:szCs w:val="20"/>
          <w:lang w:eastAsia="cs-CZ"/>
        </w:rPr>
        <w:t>zajištění a provedení všech opatření organizačního a stavebně technologického charakteru k řádnému provedení předmětu díla,</w:t>
      </w:r>
    </w:p>
    <w:p w:rsidR="001948DA" w:rsidRPr="00365F32" w:rsidRDefault="001948DA" w:rsidP="00327812">
      <w:pPr>
        <w:numPr>
          <w:ilvl w:val="0"/>
          <w:numId w:val="4"/>
        </w:numPr>
        <w:spacing w:before="0"/>
        <w:rPr>
          <w:rFonts w:ascii="Arial" w:hAnsi="Arial" w:cs="Arial"/>
          <w:sz w:val="20"/>
          <w:szCs w:val="20"/>
        </w:rPr>
      </w:pPr>
      <w:r w:rsidRPr="00365F32">
        <w:rPr>
          <w:rFonts w:ascii="Arial" w:hAnsi="Arial" w:cs="Arial"/>
          <w:sz w:val="20"/>
          <w:szCs w:val="20"/>
        </w:rPr>
        <w:t>zajištění likvidace odpadu, jeho odvoz a uložení na řízenou skládku nebo jiná jeho likvidace v souladu se zákonem č. 185/2001 Sb., o odpadech a o změně některých dalších zákonů, ve znění pozdějších předpisů a doložení dokladu o této likvidaci, včetně úhrady poplatků za toto uložení, likvidaci a dopravu,</w:t>
      </w:r>
    </w:p>
    <w:p w:rsidR="001948DA" w:rsidRPr="00365F32" w:rsidRDefault="001948DA" w:rsidP="00327812">
      <w:pPr>
        <w:numPr>
          <w:ilvl w:val="0"/>
          <w:numId w:val="4"/>
        </w:numPr>
        <w:spacing w:before="0"/>
        <w:rPr>
          <w:rFonts w:ascii="Arial" w:hAnsi="Arial" w:cs="Arial"/>
          <w:sz w:val="20"/>
          <w:szCs w:val="20"/>
        </w:rPr>
      </w:pPr>
      <w:r w:rsidRPr="00365F32">
        <w:rPr>
          <w:rFonts w:ascii="Arial" w:hAnsi="Arial" w:cs="Arial"/>
          <w:sz w:val="20"/>
          <w:szCs w:val="20"/>
        </w:rPr>
        <w:t>uvedení navazujících ploch do původního stavu po ukončení realizace díla, pokud nebude dohodnuto jinak,</w:t>
      </w:r>
    </w:p>
    <w:p w:rsidR="001948DA" w:rsidRPr="00365F32" w:rsidRDefault="001948DA" w:rsidP="00327812">
      <w:pPr>
        <w:numPr>
          <w:ilvl w:val="0"/>
          <w:numId w:val="4"/>
        </w:numPr>
        <w:spacing w:before="0"/>
        <w:rPr>
          <w:rFonts w:ascii="Arial" w:hAnsi="Arial" w:cs="Arial"/>
          <w:sz w:val="20"/>
          <w:szCs w:val="20"/>
        </w:rPr>
      </w:pPr>
      <w:r w:rsidRPr="00365F32">
        <w:rPr>
          <w:rFonts w:ascii="Arial" w:hAnsi="Arial" w:cs="Arial"/>
          <w:color w:val="000000"/>
          <w:sz w:val="20"/>
          <w:szCs w:val="20"/>
          <w:lang w:eastAsia="cs-CZ"/>
        </w:rPr>
        <w:t xml:space="preserve">zajištění odstranění </w:t>
      </w:r>
      <w:r w:rsidRPr="00365F32">
        <w:rPr>
          <w:rFonts w:ascii="Arial" w:hAnsi="Arial" w:cs="Arial"/>
          <w:sz w:val="20"/>
          <w:szCs w:val="20"/>
          <w:lang w:eastAsia="cs-CZ"/>
        </w:rPr>
        <w:t xml:space="preserve">nářadí a jiných pomůcek </w:t>
      </w:r>
      <w:r w:rsidRPr="00365F32">
        <w:rPr>
          <w:rFonts w:ascii="Arial" w:hAnsi="Arial" w:cs="Arial"/>
          <w:color w:val="000000"/>
          <w:sz w:val="20"/>
          <w:szCs w:val="20"/>
          <w:lang w:eastAsia="cs-CZ"/>
        </w:rPr>
        <w:t>ke dni předání a převzetí díla objednatelem,</w:t>
      </w:r>
    </w:p>
    <w:p w:rsidR="001948DA" w:rsidRPr="00365F32" w:rsidRDefault="001948DA" w:rsidP="00327812">
      <w:pPr>
        <w:numPr>
          <w:ilvl w:val="0"/>
          <w:numId w:val="3"/>
        </w:numPr>
        <w:tabs>
          <w:tab w:val="num" w:pos="284"/>
          <w:tab w:val="left" w:pos="426"/>
        </w:tabs>
        <w:spacing w:before="0"/>
        <w:ind w:left="284" w:hanging="284"/>
        <w:rPr>
          <w:rFonts w:ascii="Arial" w:hAnsi="Arial" w:cs="Arial"/>
          <w:sz w:val="20"/>
          <w:szCs w:val="20"/>
        </w:rPr>
      </w:pPr>
      <w:r w:rsidRPr="00365F32">
        <w:rPr>
          <w:rFonts w:ascii="Arial" w:hAnsi="Arial" w:cs="Arial"/>
          <w:sz w:val="20"/>
          <w:szCs w:val="20"/>
        </w:rPr>
        <w:t xml:space="preserve">Objednatel se zavazuje dílo převzít a zaplatit cenu sjednanou v čl. V., odst. 1. této smlouvy. </w:t>
      </w:r>
    </w:p>
    <w:p w:rsidR="001948DA" w:rsidRPr="00365F32" w:rsidRDefault="001948DA" w:rsidP="00365F32">
      <w:pPr>
        <w:numPr>
          <w:ilvl w:val="0"/>
          <w:numId w:val="3"/>
        </w:numPr>
        <w:tabs>
          <w:tab w:val="num" w:pos="284"/>
          <w:tab w:val="left" w:pos="426"/>
        </w:tabs>
        <w:ind w:left="284" w:hanging="284"/>
        <w:rPr>
          <w:rFonts w:ascii="Arial" w:hAnsi="Arial" w:cs="Arial"/>
          <w:sz w:val="20"/>
          <w:szCs w:val="20"/>
        </w:rPr>
      </w:pPr>
      <w:r w:rsidRPr="00365F32">
        <w:rPr>
          <w:rFonts w:ascii="Arial" w:hAnsi="Arial" w:cs="Arial"/>
          <w:sz w:val="20"/>
          <w:szCs w:val="20"/>
        </w:rPr>
        <w:t>Smluvní strany prohlašují, že předmět plnění podle smlouvy není plněním nemožným a že smlouvu uzavírají po pečlivém zvážení všech možných důsledků. Zhotovitel prohlašuje, že prozkoumal místní podmínky v budovách školy a že práce mohou být dokončeny způsobem a v termínech stanovenými touto smlouvou.</w:t>
      </w:r>
    </w:p>
    <w:p w:rsidR="001948DA" w:rsidRPr="00365F32" w:rsidRDefault="001948DA" w:rsidP="004A4D1F">
      <w:pPr>
        <w:pStyle w:val="Smlouva2"/>
        <w:tabs>
          <w:tab w:val="left" w:pos="360"/>
        </w:tabs>
        <w:spacing w:before="360" w:after="120"/>
        <w:ind w:left="720" w:hanging="720"/>
        <w:rPr>
          <w:rFonts w:ascii="Arial" w:hAnsi="Arial" w:cs="Arial"/>
          <w:sz w:val="20"/>
        </w:rPr>
      </w:pPr>
      <w:r w:rsidRPr="00365F32">
        <w:rPr>
          <w:rFonts w:ascii="Arial" w:hAnsi="Arial" w:cs="Arial"/>
          <w:sz w:val="20"/>
        </w:rPr>
        <w:t>IV.</w:t>
      </w:r>
    </w:p>
    <w:p w:rsidR="001948DA" w:rsidRPr="00365F32" w:rsidRDefault="001948DA" w:rsidP="004A4D1F">
      <w:pPr>
        <w:pStyle w:val="Smlouva2"/>
        <w:tabs>
          <w:tab w:val="left" w:pos="360"/>
        </w:tabs>
        <w:ind w:left="720" w:hanging="720"/>
        <w:rPr>
          <w:rFonts w:ascii="Arial" w:hAnsi="Arial" w:cs="Arial"/>
          <w:bCs/>
          <w:sz w:val="20"/>
        </w:rPr>
      </w:pPr>
      <w:r w:rsidRPr="00365F32">
        <w:rPr>
          <w:rFonts w:ascii="Arial" w:hAnsi="Arial" w:cs="Arial"/>
          <w:sz w:val="20"/>
        </w:rPr>
        <w:t xml:space="preserve">Čas a místo plnění </w:t>
      </w:r>
    </w:p>
    <w:p w:rsidR="001948DA" w:rsidRPr="00365F32" w:rsidRDefault="001948DA" w:rsidP="004A4D1F">
      <w:pPr>
        <w:widowControl w:val="0"/>
        <w:numPr>
          <w:ilvl w:val="0"/>
          <w:numId w:val="5"/>
        </w:numPr>
        <w:tabs>
          <w:tab w:val="left" w:pos="284"/>
        </w:tabs>
        <w:ind w:left="426" w:hanging="426"/>
        <w:rPr>
          <w:rFonts w:ascii="Arial" w:hAnsi="Arial" w:cs="Arial"/>
          <w:sz w:val="20"/>
          <w:szCs w:val="20"/>
        </w:rPr>
      </w:pPr>
      <w:r w:rsidRPr="00365F32">
        <w:rPr>
          <w:rFonts w:ascii="Arial" w:hAnsi="Arial" w:cs="Arial"/>
          <w:bCs/>
          <w:sz w:val="20"/>
          <w:szCs w:val="20"/>
        </w:rPr>
        <w:t>Zhotovitel</w:t>
      </w:r>
      <w:r w:rsidRPr="00365F32">
        <w:rPr>
          <w:rFonts w:ascii="Arial" w:hAnsi="Arial" w:cs="Arial"/>
          <w:b/>
          <w:sz w:val="20"/>
          <w:szCs w:val="20"/>
        </w:rPr>
        <w:t xml:space="preserve"> </w:t>
      </w:r>
      <w:r w:rsidRPr="00365F32">
        <w:rPr>
          <w:rFonts w:ascii="Arial" w:hAnsi="Arial" w:cs="Arial"/>
          <w:sz w:val="20"/>
          <w:szCs w:val="20"/>
        </w:rPr>
        <w:t xml:space="preserve">se zavazuje </w:t>
      </w:r>
      <w:r w:rsidRPr="00365F32">
        <w:rPr>
          <w:rFonts w:ascii="Arial" w:hAnsi="Arial" w:cs="Arial"/>
          <w:iCs/>
          <w:sz w:val="20"/>
          <w:szCs w:val="20"/>
        </w:rPr>
        <w:t>provést dílo v následujících termínech:</w:t>
      </w:r>
    </w:p>
    <w:p w:rsidR="001948DA" w:rsidRPr="00327812" w:rsidRDefault="001948DA" w:rsidP="00327812">
      <w:pPr>
        <w:pStyle w:val="Odstavecseseznamem"/>
        <w:numPr>
          <w:ilvl w:val="0"/>
          <w:numId w:val="21"/>
        </w:numPr>
        <w:tabs>
          <w:tab w:val="left" w:pos="851"/>
        </w:tabs>
        <w:contextualSpacing/>
        <w:rPr>
          <w:rFonts w:ascii="Arial" w:hAnsi="Arial" w:cs="Arial"/>
          <w:sz w:val="20"/>
          <w:szCs w:val="20"/>
        </w:rPr>
      </w:pPr>
      <w:r w:rsidRPr="00327812">
        <w:rPr>
          <w:rFonts w:ascii="Arial" w:hAnsi="Arial" w:cs="Arial"/>
          <w:sz w:val="20"/>
          <w:szCs w:val="20"/>
        </w:rPr>
        <w:t>termín zahájení plnění díla: nejpozději do pěti dnů od podpisu smlouvy</w:t>
      </w:r>
    </w:p>
    <w:p w:rsidR="001948DA" w:rsidRPr="00327812" w:rsidRDefault="001948DA" w:rsidP="00327812">
      <w:pPr>
        <w:pStyle w:val="Odstavecseseznamem"/>
        <w:numPr>
          <w:ilvl w:val="0"/>
          <w:numId w:val="21"/>
        </w:numPr>
        <w:tabs>
          <w:tab w:val="left" w:pos="851"/>
        </w:tabs>
        <w:contextualSpacing/>
        <w:rPr>
          <w:rFonts w:ascii="Arial" w:hAnsi="Arial" w:cs="Arial"/>
          <w:strike/>
          <w:sz w:val="20"/>
          <w:szCs w:val="20"/>
        </w:rPr>
      </w:pPr>
      <w:r w:rsidRPr="00327812">
        <w:rPr>
          <w:rFonts w:ascii="Arial" w:hAnsi="Arial" w:cs="Arial"/>
          <w:sz w:val="20"/>
          <w:szCs w:val="20"/>
        </w:rPr>
        <w:t xml:space="preserve">termín dokončení plnění díla nejpozději do </w:t>
      </w:r>
      <w:r>
        <w:rPr>
          <w:rFonts w:ascii="Arial" w:hAnsi="Arial" w:cs="Arial"/>
          <w:b/>
          <w:sz w:val="20"/>
          <w:szCs w:val="20"/>
        </w:rPr>
        <w:t>31.01.2018</w:t>
      </w:r>
    </w:p>
    <w:p w:rsidR="001948DA" w:rsidRPr="00321EA8" w:rsidRDefault="001948DA" w:rsidP="00321EA8">
      <w:pPr>
        <w:pStyle w:val="Odstavecseseznamem"/>
        <w:numPr>
          <w:ilvl w:val="0"/>
          <w:numId w:val="5"/>
        </w:numPr>
        <w:rPr>
          <w:rFonts w:ascii="Arial" w:hAnsi="Arial" w:cs="Arial"/>
          <w:iCs/>
          <w:sz w:val="20"/>
          <w:szCs w:val="20"/>
        </w:rPr>
      </w:pPr>
      <w:r w:rsidRPr="00321EA8">
        <w:rPr>
          <w:rFonts w:ascii="Arial" w:hAnsi="Arial" w:cs="Arial"/>
          <w:sz w:val="20"/>
          <w:szCs w:val="20"/>
        </w:rPr>
        <w:t xml:space="preserve">Místem plnění jsou: </w:t>
      </w:r>
      <w:r w:rsidRPr="00321EA8">
        <w:rPr>
          <w:rFonts w:ascii="Arial" w:hAnsi="Arial" w:cs="Arial"/>
          <w:iCs/>
          <w:sz w:val="20"/>
        </w:rPr>
        <w:t xml:space="preserve">budova </w:t>
      </w:r>
      <w:r>
        <w:rPr>
          <w:rFonts w:ascii="Arial" w:hAnsi="Arial" w:cs="Arial"/>
          <w:iCs/>
          <w:sz w:val="20"/>
          <w:szCs w:val="20"/>
        </w:rPr>
        <w:t xml:space="preserve">Základní umělecká </w:t>
      </w:r>
      <w:proofErr w:type="spellStart"/>
      <w:r>
        <w:rPr>
          <w:rFonts w:ascii="Arial" w:hAnsi="Arial" w:cs="Arial"/>
          <w:iCs/>
          <w:sz w:val="20"/>
          <w:szCs w:val="20"/>
        </w:rPr>
        <w:t>škola,Hlavní</w:t>
      </w:r>
      <w:proofErr w:type="spellEnd"/>
      <w:r>
        <w:rPr>
          <w:rFonts w:ascii="Arial" w:hAnsi="Arial" w:cs="Arial"/>
          <w:iCs/>
          <w:sz w:val="20"/>
          <w:szCs w:val="20"/>
        </w:rPr>
        <w:t xml:space="preserve"> třída 11,73801 Frýdek - Místek</w:t>
      </w:r>
      <w:r w:rsidRPr="00321EA8">
        <w:rPr>
          <w:rFonts w:ascii="Arial" w:hAnsi="Arial" w:cs="Arial"/>
          <w:iCs/>
          <w:sz w:val="20"/>
        </w:rPr>
        <w:t xml:space="preserve">  </w:t>
      </w:r>
    </w:p>
    <w:p w:rsidR="001948DA" w:rsidRPr="00365F32" w:rsidRDefault="001948DA" w:rsidP="004A4D1F">
      <w:pPr>
        <w:pStyle w:val="Nadpis2"/>
        <w:numPr>
          <w:ilvl w:val="1"/>
          <w:numId w:val="1"/>
        </w:numPr>
        <w:tabs>
          <w:tab w:val="left" w:pos="284"/>
          <w:tab w:val="left" w:pos="360"/>
        </w:tabs>
        <w:spacing w:before="360"/>
        <w:ind w:left="720" w:hanging="720"/>
        <w:rPr>
          <w:rFonts w:ascii="Arial" w:hAnsi="Arial" w:cs="Arial"/>
          <w:sz w:val="20"/>
          <w:szCs w:val="20"/>
        </w:rPr>
      </w:pPr>
      <w:r w:rsidRPr="00365F32">
        <w:rPr>
          <w:rFonts w:ascii="Arial" w:hAnsi="Arial" w:cs="Arial"/>
          <w:sz w:val="20"/>
          <w:szCs w:val="20"/>
        </w:rPr>
        <w:t>V.</w:t>
      </w:r>
    </w:p>
    <w:p w:rsidR="001948DA" w:rsidRPr="00365F32" w:rsidRDefault="001948DA" w:rsidP="004A4D1F">
      <w:pPr>
        <w:pStyle w:val="Nadpis2"/>
        <w:numPr>
          <w:ilvl w:val="1"/>
          <w:numId w:val="1"/>
        </w:numPr>
        <w:tabs>
          <w:tab w:val="left" w:pos="284"/>
          <w:tab w:val="left" w:pos="360"/>
        </w:tabs>
        <w:ind w:left="720" w:hanging="720"/>
        <w:rPr>
          <w:rFonts w:ascii="Arial" w:hAnsi="Arial" w:cs="Arial"/>
          <w:sz w:val="20"/>
          <w:szCs w:val="20"/>
        </w:rPr>
      </w:pPr>
      <w:r w:rsidRPr="00365F32">
        <w:rPr>
          <w:rFonts w:ascii="Arial" w:hAnsi="Arial" w:cs="Arial"/>
          <w:sz w:val="20"/>
          <w:szCs w:val="20"/>
        </w:rPr>
        <w:t>Cena díla a platební podmínky</w:t>
      </w:r>
    </w:p>
    <w:p w:rsidR="001948DA" w:rsidRPr="00365F32" w:rsidRDefault="001948DA" w:rsidP="004A4D1F">
      <w:pPr>
        <w:tabs>
          <w:tab w:val="left" w:pos="426"/>
          <w:tab w:val="left" w:pos="1980"/>
          <w:tab w:val="left" w:pos="7380"/>
        </w:tabs>
        <w:ind w:left="426" w:hanging="426"/>
        <w:rPr>
          <w:rFonts w:ascii="Arial" w:hAnsi="Arial" w:cs="Arial"/>
          <w:sz w:val="20"/>
          <w:szCs w:val="20"/>
        </w:rPr>
      </w:pPr>
      <w:r w:rsidRPr="00365F32">
        <w:rPr>
          <w:rFonts w:ascii="Arial" w:hAnsi="Arial" w:cs="Arial"/>
          <w:sz w:val="20"/>
          <w:szCs w:val="20"/>
        </w:rPr>
        <w:t>1.</w:t>
      </w:r>
      <w:r w:rsidRPr="00365F32">
        <w:rPr>
          <w:rFonts w:ascii="Arial" w:hAnsi="Arial" w:cs="Arial"/>
          <w:sz w:val="20"/>
          <w:szCs w:val="20"/>
        </w:rPr>
        <w:tab/>
        <w:t>Cena za dílo je stanovena dohodou smluvních stran a činí:</w:t>
      </w:r>
    </w:p>
    <w:tbl>
      <w:tblPr>
        <w:tblpPr w:leftFromText="141" w:rightFromText="141" w:vertAnchor="text" w:horzAnchor="margin" w:tblpXSpec="center" w:tblpY="333"/>
        <w:tblW w:w="8066" w:type="dxa"/>
        <w:tblBorders>
          <w:top w:val="single" w:sz="8" w:space="0" w:color="auto"/>
          <w:left w:val="single" w:sz="8" w:space="0" w:color="auto"/>
          <w:bottom w:val="single" w:sz="8" w:space="0" w:color="auto"/>
          <w:right w:val="single" w:sz="4" w:space="0" w:color="auto"/>
          <w:insideH w:val="single" w:sz="8" w:space="0" w:color="auto"/>
          <w:insideV w:val="single" w:sz="8" w:space="0" w:color="000000"/>
        </w:tblBorders>
        <w:tblLayout w:type="fixed"/>
        <w:tblCellMar>
          <w:left w:w="0" w:type="dxa"/>
          <w:right w:w="0" w:type="dxa"/>
        </w:tblCellMar>
        <w:tblLook w:val="00A0" w:firstRow="1" w:lastRow="0" w:firstColumn="1" w:lastColumn="0" w:noHBand="0" w:noVBand="0"/>
      </w:tblPr>
      <w:tblGrid>
        <w:gridCol w:w="5089"/>
        <w:gridCol w:w="2977"/>
      </w:tblGrid>
      <w:tr w:rsidR="001948DA" w:rsidRPr="00365F32" w:rsidTr="00721BD3">
        <w:trPr>
          <w:trHeight w:val="397"/>
        </w:trPr>
        <w:tc>
          <w:tcPr>
            <w:tcW w:w="5089" w:type="dxa"/>
            <w:tcMar>
              <w:top w:w="15" w:type="dxa"/>
              <w:left w:w="15" w:type="dxa"/>
              <w:bottom w:w="0" w:type="dxa"/>
              <w:right w:w="15" w:type="dxa"/>
            </w:tcMar>
            <w:vAlign w:val="center"/>
          </w:tcPr>
          <w:p w:rsidR="001948DA" w:rsidRPr="00365F32" w:rsidRDefault="001948DA">
            <w:pPr>
              <w:spacing w:before="0"/>
              <w:ind w:left="284" w:firstLine="0"/>
              <w:jc w:val="left"/>
              <w:rPr>
                <w:rFonts w:ascii="Arial" w:hAnsi="Arial" w:cs="Arial"/>
                <w:sz w:val="20"/>
                <w:szCs w:val="20"/>
                <w:lang w:eastAsia="cs-CZ"/>
              </w:rPr>
            </w:pPr>
            <w:r w:rsidRPr="00365F32">
              <w:rPr>
                <w:rFonts w:ascii="Arial" w:hAnsi="Arial" w:cs="Arial"/>
                <w:b/>
                <w:bCs/>
                <w:sz w:val="20"/>
                <w:szCs w:val="20"/>
                <w:lang w:eastAsia="cs-CZ"/>
              </w:rPr>
              <w:t xml:space="preserve">Cena celkem za dílo bez DPH </w:t>
            </w:r>
          </w:p>
        </w:tc>
        <w:tc>
          <w:tcPr>
            <w:tcW w:w="2977" w:type="dxa"/>
            <w:noWrap/>
            <w:tcMar>
              <w:top w:w="15" w:type="dxa"/>
              <w:left w:w="15" w:type="dxa"/>
              <w:bottom w:w="0" w:type="dxa"/>
              <w:right w:w="15" w:type="dxa"/>
            </w:tcMar>
            <w:vAlign w:val="center"/>
          </w:tcPr>
          <w:p w:rsidR="001948DA" w:rsidRPr="000F6F5E" w:rsidRDefault="001948DA" w:rsidP="00721BD3">
            <w:pPr>
              <w:spacing w:before="0"/>
              <w:ind w:left="0" w:firstLine="0"/>
              <w:jc w:val="center"/>
              <w:rPr>
                <w:rFonts w:ascii="Arial" w:hAnsi="Arial" w:cs="Arial"/>
                <w:bCs/>
                <w:sz w:val="20"/>
                <w:szCs w:val="20"/>
                <w:lang w:eastAsia="cs-CZ"/>
              </w:rPr>
            </w:pPr>
            <w:r>
              <w:rPr>
                <w:rFonts w:ascii="Arial" w:hAnsi="Arial" w:cs="Arial"/>
                <w:bCs/>
                <w:sz w:val="20"/>
                <w:szCs w:val="20"/>
                <w:lang w:eastAsia="cs-CZ"/>
              </w:rPr>
              <w:t>109 235</w:t>
            </w:r>
            <w:r w:rsidRPr="000F6F5E">
              <w:rPr>
                <w:rFonts w:ascii="Arial" w:hAnsi="Arial" w:cs="Arial"/>
                <w:bCs/>
                <w:sz w:val="20"/>
                <w:szCs w:val="20"/>
                <w:lang w:eastAsia="cs-CZ"/>
              </w:rPr>
              <w:t>,</w:t>
            </w:r>
            <w:r>
              <w:rPr>
                <w:rFonts w:ascii="Arial" w:hAnsi="Arial" w:cs="Arial"/>
                <w:bCs/>
                <w:sz w:val="20"/>
                <w:szCs w:val="20"/>
                <w:lang w:eastAsia="cs-CZ"/>
              </w:rPr>
              <w:t xml:space="preserve">00 </w:t>
            </w:r>
            <w:r w:rsidRPr="000F6F5E">
              <w:rPr>
                <w:rFonts w:ascii="Arial" w:hAnsi="Arial" w:cs="Arial"/>
                <w:bCs/>
                <w:sz w:val="20"/>
                <w:szCs w:val="20"/>
                <w:lang w:eastAsia="cs-CZ"/>
              </w:rPr>
              <w:t>Kč</w:t>
            </w:r>
          </w:p>
        </w:tc>
      </w:tr>
      <w:tr w:rsidR="001948DA" w:rsidRPr="00365F32" w:rsidTr="00721BD3">
        <w:trPr>
          <w:trHeight w:val="397"/>
        </w:trPr>
        <w:tc>
          <w:tcPr>
            <w:tcW w:w="5089" w:type="dxa"/>
            <w:tcMar>
              <w:top w:w="15" w:type="dxa"/>
              <w:left w:w="15" w:type="dxa"/>
              <w:bottom w:w="0" w:type="dxa"/>
              <w:right w:w="15" w:type="dxa"/>
            </w:tcMar>
            <w:vAlign w:val="center"/>
          </w:tcPr>
          <w:p w:rsidR="001948DA" w:rsidRPr="00365F32" w:rsidRDefault="001948DA" w:rsidP="00592F39">
            <w:pPr>
              <w:spacing w:before="0"/>
              <w:ind w:left="284" w:firstLine="0"/>
              <w:jc w:val="left"/>
              <w:rPr>
                <w:rFonts w:ascii="Arial" w:hAnsi="Arial" w:cs="Arial"/>
                <w:b/>
                <w:bCs/>
                <w:color w:val="FF0000"/>
                <w:sz w:val="20"/>
                <w:szCs w:val="20"/>
                <w:lang w:eastAsia="cs-CZ"/>
              </w:rPr>
            </w:pPr>
            <w:r w:rsidRPr="00365F32">
              <w:rPr>
                <w:rFonts w:ascii="Arial" w:hAnsi="Arial" w:cs="Arial"/>
                <w:b/>
                <w:bCs/>
                <w:sz w:val="20"/>
                <w:szCs w:val="20"/>
                <w:lang w:eastAsia="cs-CZ"/>
              </w:rPr>
              <w:t xml:space="preserve">DPH 21% </w:t>
            </w:r>
          </w:p>
        </w:tc>
        <w:tc>
          <w:tcPr>
            <w:tcW w:w="2977" w:type="dxa"/>
            <w:noWrap/>
            <w:tcMar>
              <w:top w:w="15" w:type="dxa"/>
              <w:left w:w="15" w:type="dxa"/>
              <w:bottom w:w="0" w:type="dxa"/>
              <w:right w:w="15" w:type="dxa"/>
            </w:tcMar>
            <w:vAlign w:val="center"/>
          </w:tcPr>
          <w:p w:rsidR="001948DA" w:rsidRPr="000F6F5E" w:rsidRDefault="001948DA" w:rsidP="005E4B16">
            <w:pPr>
              <w:spacing w:before="0"/>
              <w:ind w:left="0" w:firstLine="0"/>
              <w:jc w:val="center"/>
              <w:rPr>
                <w:rFonts w:ascii="Arial" w:hAnsi="Arial" w:cs="Arial"/>
                <w:bCs/>
                <w:sz w:val="20"/>
                <w:szCs w:val="20"/>
                <w:lang w:eastAsia="cs-CZ"/>
              </w:rPr>
            </w:pPr>
            <w:r>
              <w:rPr>
                <w:rFonts w:ascii="Arial" w:hAnsi="Arial" w:cs="Arial"/>
                <w:bCs/>
                <w:sz w:val="20"/>
                <w:szCs w:val="20"/>
                <w:lang w:eastAsia="cs-CZ"/>
              </w:rPr>
              <w:t>22 939,00</w:t>
            </w:r>
            <w:r w:rsidRPr="000F6F5E">
              <w:rPr>
                <w:rFonts w:ascii="Arial" w:hAnsi="Arial" w:cs="Arial"/>
                <w:bCs/>
                <w:sz w:val="20"/>
                <w:szCs w:val="20"/>
                <w:lang w:eastAsia="cs-CZ"/>
              </w:rPr>
              <w:t xml:space="preserve"> Kč</w:t>
            </w:r>
          </w:p>
        </w:tc>
      </w:tr>
      <w:tr w:rsidR="001948DA" w:rsidRPr="00365F32" w:rsidTr="00721BD3">
        <w:trPr>
          <w:trHeight w:val="397"/>
        </w:trPr>
        <w:tc>
          <w:tcPr>
            <w:tcW w:w="5089" w:type="dxa"/>
            <w:tcMar>
              <w:top w:w="15" w:type="dxa"/>
              <w:left w:w="15" w:type="dxa"/>
              <w:bottom w:w="0" w:type="dxa"/>
              <w:right w:w="15" w:type="dxa"/>
            </w:tcMar>
            <w:vAlign w:val="center"/>
          </w:tcPr>
          <w:p w:rsidR="001948DA" w:rsidRPr="00365F32" w:rsidRDefault="001948DA">
            <w:pPr>
              <w:spacing w:before="0"/>
              <w:ind w:left="284" w:firstLine="0"/>
              <w:jc w:val="left"/>
              <w:rPr>
                <w:rFonts w:ascii="Arial" w:hAnsi="Arial" w:cs="Arial"/>
                <w:b/>
                <w:bCs/>
                <w:sz w:val="20"/>
                <w:szCs w:val="20"/>
                <w:lang w:eastAsia="cs-CZ"/>
              </w:rPr>
            </w:pPr>
            <w:r w:rsidRPr="00365F32">
              <w:rPr>
                <w:rFonts w:ascii="Arial" w:hAnsi="Arial" w:cs="Arial"/>
                <w:b/>
                <w:bCs/>
                <w:sz w:val="20"/>
                <w:szCs w:val="20"/>
                <w:lang w:eastAsia="cs-CZ"/>
              </w:rPr>
              <w:t>Cena celkem za dílo vč. DPH</w:t>
            </w:r>
          </w:p>
        </w:tc>
        <w:tc>
          <w:tcPr>
            <w:tcW w:w="2977" w:type="dxa"/>
            <w:noWrap/>
            <w:tcMar>
              <w:top w:w="15" w:type="dxa"/>
              <w:left w:w="15" w:type="dxa"/>
              <w:bottom w:w="0" w:type="dxa"/>
              <w:right w:w="15" w:type="dxa"/>
            </w:tcMar>
            <w:vAlign w:val="center"/>
          </w:tcPr>
          <w:p w:rsidR="001948DA" w:rsidRPr="00365F32" w:rsidRDefault="001948DA" w:rsidP="00321EA8">
            <w:pPr>
              <w:spacing w:before="0"/>
              <w:ind w:left="0" w:firstLine="0"/>
              <w:jc w:val="center"/>
              <w:rPr>
                <w:rFonts w:ascii="Arial" w:hAnsi="Arial" w:cs="Arial"/>
                <w:b/>
                <w:bCs/>
                <w:sz w:val="20"/>
                <w:szCs w:val="20"/>
                <w:lang w:eastAsia="cs-CZ"/>
              </w:rPr>
            </w:pPr>
            <w:r>
              <w:rPr>
                <w:rFonts w:ascii="Arial" w:hAnsi="Arial" w:cs="Arial"/>
                <w:b/>
                <w:bCs/>
                <w:sz w:val="20"/>
                <w:szCs w:val="20"/>
                <w:lang w:eastAsia="cs-CZ"/>
              </w:rPr>
              <w:t>132 174,00</w:t>
            </w:r>
            <w:r w:rsidRPr="00365F32">
              <w:rPr>
                <w:rFonts w:ascii="Arial" w:hAnsi="Arial" w:cs="Arial"/>
                <w:b/>
                <w:bCs/>
                <w:sz w:val="20"/>
                <w:szCs w:val="20"/>
                <w:lang w:eastAsia="cs-CZ"/>
              </w:rPr>
              <w:t xml:space="preserve"> Kč</w:t>
            </w:r>
          </w:p>
        </w:tc>
      </w:tr>
    </w:tbl>
    <w:p w:rsidR="001948DA" w:rsidRPr="00365F32" w:rsidRDefault="001948DA" w:rsidP="004A4D1F">
      <w:pPr>
        <w:tabs>
          <w:tab w:val="left" w:pos="426"/>
          <w:tab w:val="left" w:pos="1980"/>
          <w:tab w:val="left" w:pos="7380"/>
        </w:tabs>
        <w:ind w:left="426" w:hanging="426"/>
        <w:rPr>
          <w:rFonts w:ascii="Arial" w:hAnsi="Arial" w:cs="Arial"/>
          <w:b/>
          <w:bCs/>
          <w:sz w:val="20"/>
          <w:szCs w:val="20"/>
        </w:rPr>
      </w:pPr>
      <w:r w:rsidRPr="00365F32">
        <w:rPr>
          <w:rFonts w:ascii="Arial" w:hAnsi="Arial" w:cs="Arial"/>
          <w:sz w:val="20"/>
          <w:szCs w:val="20"/>
        </w:rPr>
        <w:tab/>
      </w:r>
      <w:r w:rsidRPr="00365F32">
        <w:rPr>
          <w:rFonts w:ascii="Arial" w:eastAsia="HiddenHorzOCR" w:hAnsi="Arial" w:cs="Arial"/>
          <w:sz w:val="20"/>
          <w:szCs w:val="20"/>
        </w:rPr>
        <w:t>DPH bude účtována ve výši určené podle právních předpisů platných ke dni uskutečnění zdanitelného plnění.</w:t>
      </w:r>
      <w:r w:rsidRPr="00365F32">
        <w:rPr>
          <w:rFonts w:ascii="Arial" w:hAnsi="Arial" w:cs="Arial"/>
          <w:sz w:val="20"/>
          <w:szCs w:val="20"/>
        </w:rPr>
        <w:tab/>
      </w:r>
      <w:r w:rsidRPr="00365F32">
        <w:rPr>
          <w:rFonts w:ascii="Arial" w:hAnsi="Arial" w:cs="Arial"/>
          <w:b/>
          <w:bCs/>
          <w:sz w:val="20"/>
          <w:szCs w:val="20"/>
        </w:rPr>
        <w:t xml:space="preserve"> </w:t>
      </w:r>
    </w:p>
    <w:p w:rsidR="001948DA" w:rsidRPr="00365F32" w:rsidRDefault="001948DA" w:rsidP="004A4D1F">
      <w:pPr>
        <w:tabs>
          <w:tab w:val="left" w:pos="426"/>
        </w:tabs>
        <w:ind w:left="426" w:hanging="426"/>
        <w:rPr>
          <w:rFonts w:ascii="Arial" w:hAnsi="Arial" w:cs="Arial"/>
          <w:bCs/>
          <w:sz w:val="20"/>
          <w:szCs w:val="20"/>
        </w:rPr>
      </w:pPr>
      <w:r w:rsidRPr="00365F32">
        <w:rPr>
          <w:rFonts w:ascii="Arial" w:hAnsi="Arial" w:cs="Arial"/>
          <w:bCs/>
          <w:sz w:val="20"/>
          <w:szCs w:val="20"/>
        </w:rPr>
        <w:t>2.</w:t>
      </w:r>
      <w:r w:rsidRPr="00365F32">
        <w:rPr>
          <w:rFonts w:ascii="Arial" w:hAnsi="Arial" w:cs="Arial"/>
          <w:bCs/>
          <w:sz w:val="20"/>
          <w:szCs w:val="20"/>
        </w:rPr>
        <w:tab/>
      </w:r>
      <w:r w:rsidRPr="00365F32">
        <w:rPr>
          <w:rFonts w:ascii="Arial" w:hAnsi="Arial" w:cs="Arial"/>
          <w:sz w:val="20"/>
          <w:szCs w:val="20"/>
          <w:lang w:eastAsia="cs-CZ"/>
        </w:rPr>
        <w:t xml:space="preserve">Cena díla byla stanovena na základě cenové nabídky zhotovitele, jež tvoří přílohu č. </w:t>
      </w:r>
      <w:r w:rsidR="008A0A02">
        <w:rPr>
          <w:rFonts w:ascii="Arial" w:hAnsi="Arial" w:cs="Arial"/>
          <w:sz w:val="20"/>
          <w:szCs w:val="20"/>
          <w:lang w:eastAsia="cs-CZ"/>
        </w:rPr>
        <w:t>1</w:t>
      </w:r>
      <w:r w:rsidRPr="00365F32">
        <w:rPr>
          <w:rFonts w:ascii="Arial" w:hAnsi="Arial" w:cs="Arial"/>
          <w:sz w:val="20"/>
          <w:szCs w:val="20"/>
          <w:lang w:eastAsia="cs-CZ"/>
        </w:rPr>
        <w:t xml:space="preserve"> této smlouvy a je platná po celou dobu provádění díla.</w:t>
      </w:r>
    </w:p>
    <w:p w:rsidR="001948DA" w:rsidRPr="00365F32" w:rsidRDefault="001948DA" w:rsidP="004A4D1F">
      <w:pPr>
        <w:widowControl w:val="0"/>
        <w:numPr>
          <w:ilvl w:val="1"/>
          <w:numId w:val="7"/>
        </w:numPr>
        <w:tabs>
          <w:tab w:val="left" w:pos="426"/>
        </w:tabs>
        <w:snapToGrid w:val="0"/>
        <w:spacing w:after="60"/>
        <w:ind w:left="426" w:hanging="426"/>
        <w:rPr>
          <w:rFonts w:ascii="Arial" w:hAnsi="Arial" w:cs="Arial"/>
          <w:sz w:val="20"/>
          <w:szCs w:val="20"/>
        </w:rPr>
      </w:pPr>
      <w:r w:rsidRPr="00365F32">
        <w:rPr>
          <w:rFonts w:ascii="Arial" w:hAnsi="Arial" w:cs="Arial"/>
          <w:sz w:val="20"/>
          <w:szCs w:val="20"/>
        </w:rPr>
        <w:t>Cena díla bude objednatelem uhrazena na základě daňového dokladu (dále jen „faktura“) vystaveného zhotovitelem po řádném dokončení a předání díla objednateli. Faktura bude mít náležitosti daňového dokladu dle platných zákonů a náležitosti obchodní listiny stanovené občanským zákoníkem. Kromě náležitostí stanovených platnými právními předpisy pro daňový doklad bude zhotovitel povinen ve faktuře uvést i tyto údaje:</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č. smlouvy objednatele (pokud je stanoveno),</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údaje o objednateli,</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předmět smlouvy,</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označení banky a číslo účtu, na který musí být zaplaceno, a to v souladu s údaji uvedenými v čl. I. této smlouvy,</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lhůtu splatnosti faktury dle ods</w:t>
      </w:r>
      <w:r>
        <w:rPr>
          <w:rFonts w:ascii="Arial" w:hAnsi="Arial" w:cs="Arial"/>
          <w:sz w:val="20"/>
          <w:szCs w:val="20"/>
        </w:rPr>
        <w:t>t. 4 tohoto článku této smlouvy,</w:t>
      </w:r>
    </w:p>
    <w:p w:rsidR="001948DA" w:rsidRPr="00321EA8"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označení osoby, která fakturu vyhotovila, včetně jejího podpisu.</w:t>
      </w:r>
    </w:p>
    <w:p w:rsidR="001948DA" w:rsidRPr="00365F32" w:rsidRDefault="001948DA" w:rsidP="004A4D1F">
      <w:pPr>
        <w:pStyle w:val="Smlouva-slo"/>
        <w:numPr>
          <w:ilvl w:val="1"/>
          <w:numId w:val="7"/>
        </w:numPr>
        <w:tabs>
          <w:tab w:val="left" w:pos="426"/>
        </w:tabs>
        <w:spacing w:line="240" w:lineRule="auto"/>
        <w:ind w:left="426" w:hanging="426"/>
        <w:rPr>
          <w:rFonts w:ascii="Arial" w:hAnsi="Arial" w:cs="Arial"/>
          <w:sz w:val="20"/>
        </w:rPr>
      </w:pPr>
      <w:r w:rsidRPr="00365F32">
        <w:rPr>
          <w:rFonts w:ascii="Arial" w:hAnsi="Arial" w:cs="Arial"/>
          <w:sz w:val="20"/>
        </w:rPr>
        <w:t>Lhůta splatnosti je dohodou smluvních stran stanovena na 14 kalendářních dnů ode dne doručení faktury objednateli.</w:t>
      </w:r>
      <w:r w:rsidRPr="00365F32">
        <w:rPr>
          <w:rFonts w:ascii="Arial" w:hAnsi="Arial" w:cs="Arial"/>
          <w:bCs/>
          <w:color w:val="FF0000"/>
          <w:sz w:val="20"/>
        </w:rPr>
        <w:t xml:space="preserve"> </w:t>
      </w:r>
    </w:p>
    <w:p w:rsidR="001948DA" w:rsidRPr="00365F32" w:rsidRDefault="001948DA" w:rsidP="004A4D1F">
      <w:pPr>
        <w:pStyle w:val="Smlouva-slo"/>
        <w:numPr>
          <w:ilvl w:val="1"/>
          <w:numId w:val="7"/>
        </w:numPr>
        <w:tabs>
          <w:tab w:val="left" w:pos="426"/>
        </w:tabs>
        <w:spacing w:after="120" w:line="240" w:lineRule="auto"/>
        <w:ind w:left="426" w:hanging="426"/>
        <w:rPr>
          <w:rFonts w:ascii="Arial" w:hAnsi="Arial" w:cs="Arial"/>
          <w:sz w:val="20"/>
        </w:rPr>
      </w:pPr>
      <w:r w:rsidRPr="00365F32">
        <w:rPr>
          <w:rFonts w:ascii="Arial" w:hAnsi="Arial" w:cs="Arial"/>
          <w:sz w:val="20"/>
        </w:rPr>
        <w:lastRenderedPageBreak/>
        <w:t>Objednatel je oprávněn vadnou fakturu před uplynutím lhůty splatnosti vrátit druhé smluvní straně bez zaplacení k provedení opravy v těchto případech:</w:t>
      </w:r>
    </w:p>
    <w:p w:rsidR="001948DA" w:rsidRPr="00365F32" w:rsidRDefault="001948DA" w:rsidP="004A4D1F">
      <w:pPr>
        <w:widowControl w:val="0"/>
        <w:tabs>
          <w:tab w:val="left" w:pos="709"/>
        </w:tabs>
        <w:snapToGrid w:val="0"/>
        <w:ind w:left="709" w:hanging="284"/>
        <w:rPr>
          <w:rFonts w:ascii="Arial" w:hAnsi="Arial" w:cs="Arial"/>
          <w:sz w:val="20"/>
          <w:szCs w:val="20"/>
        </w:rPr>
      </w:pPr>
      <w:r w:rsidRPr="00365F32">
        <w:rPr>
          <w:rFonts w:ascii="Arial" w:hAnsi="Arial" w:cs="Arial"/>
          <w:sz w:val="20"/>
          <w:szCs w:val="20"/>
        </w:rPr>
        <w:t>a)</w:t>
      </w:r>
      <w:r w:rsidRPr="00365F32">
        <w:rPr>
          <w:rFonts w:ascii="Arial" w:hAnsi="Arial" w:cs="Arial"/>
          <w:sz w:val="20"/>
          <w:szCs w:val="20"/>
        </w:rPr>
        <w:tab/>
        <w:t>nebude-li faktura obsahovat některou zákonnou nebo smluvní náležitost nebo bude-li chybně vyúčtována cena za dílo,</w:t>
      </w:r>
    </w:p>
    <w:p w:rsidR="001948DA" w:rsidRPr="00365F32" w:rsidRDefault="001948DA" w:rsidP="004A4D1F">
      <w:pPr>
        <w:widowControl w:val="0"/>
        <w:tabs>
          <w:tab w:val="left" w:pos="709"/>
        </w:tabs>
        <w:snapToGrid w:val="0"/>
        <w:spacing w:before="0"/>
        <w:ind w:left="709" w:hanging="284"/>
        <w:rPr>
          <w:rFonts w:ascii="Arial" w:hAnsi="Arial" w:cs="Arial"/>
          <w:sz w:val="20"/>
          <w:szCs w:val="20"/>
        </w:rPr>
      </w:pPr>
      <w:r w:rsidRPr="00365F32">
        <w:rPr>
          <w:rFonts w:ascii="Arial" w:hAnsi="Arial" w:cs="Arial"/>
          <w:sz w:val="20"/>
          <w:szCs w:val="20"/>
        </w:rPr>
        <w:t>b)</w:t>
      </w:r>
      <w:r w:rsidRPr="00365F32">
        <w:rPr>
          <w:rFonts w:ascii="Arial" w:hAnsi="Arial" w:cs="Arial"/>
          <w:sz w:val="20"/>
          <w:szCs w:val="20"/>
        </w:rPr>
        <w:tab/>
        <w:t>budou-li vyúčtovány práce, které nebyly provedeny či nebyly odsouhlaseny objednatelem,</w:t>
      </w:r>
    </w:p>
    <w:p w:rsidR="001948DA" w:rsidRPr="00365F32" w:rsidRDefault="001948DA" w:rsidP="004A4D1F">
      <w:pPr>
        <w:widowControl w:val="0"/>
        <w:tabs>
          <w:tab w:val="left" w:pos="709"/>
        </w:tabs>
        <w:snapToGrid w:val="0"/>
        <w:spacing w:before="0"/>
        <w:ind w:left="709" w:hanging="284"/>
        <w:rPr>
          <w:rFonts w:ascii="Arial" w:hAnsi="Arial" w:cs="Arial"/>
          <w:sz w:val="20"/>
          <w:szCs w:val="20"/>
        </w:rPr>
      </w:pPr>
      <w:r w:rsidRPr="00365F32">
        <w:rPr>
          <w:rFonts w:ascii="Arial" w:hAnsi="Arial" w:cs="Arial"/>
          <w:sz w:val="20"/>
          <w:szCs w:val="20"/>
        </w:rPr>
        <w:t>c)</w:t>
      </w:r>
      <w:r w:rsidRPr="00365F32">
        <w:rPr>
          <w:rFonts w:ascii="Arial" w:hAnsi="Arial" w:cs="Arial"/>
          <w:sz w:val="20"/>
          <w:szCs w:val="20"/>
        </w:rPr>
        <w:tab/>
        <w:t>bude-li DPH vyúčtována v nesprávné výši.</w:t>
      </w:r>
    </w:p>
    <w:p w:rsidR="001948DA" w:rsidRPr="00365F32" w:rsidRDefault="001948DA" w:rsidP="004A4D1F">
      <w:pPr>
        <w:pStyle w:val="Smlouva-slo"/>
        <w:tabs>
          <w:tab w:val="clear" w:pos="360"/>
          <w:tab w:val="left" w:pos="426"/>
        </w:tabs>
        <w:spacing w:line="240" w:lineRule="auto"/>
        <w:ind w:left="426" w:hanging="283"/>
        <w:rPr>
          <w:rFonts w:ascii="Arial" w:hAnsi="Arial" w:cs="Arial"/>
          <w:sz w:val="20"/>
        </w:rPr>
      </w:pPr>
      <w:r w:rsidRPr="00365F32">
        <w:rPr>
          <w:rFonts w:ascii="Arial" w:hAnsi="Arial" w:cs="Arial"/>
          <w:sz w:val="20"/>
        </w:rPr>
        <w:tab/>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1948DA" w:rsidRPr="00365F32" w:rsidRDefault="001948DA" w:rsidP="004A4D1F">
      <w:pPr>
        <w:rPr>
          <w:rFonts w:ascii="Arial" w:hAnsi="Arial" w:cs="Arial"/>
          <w:bCs/>
          <w:sz w:val="20"/>
          <w:szCs w:val="20"/>
        </w:rPr>
      </w:pPr>
      <w:r w:rsidRPr="00365F32">
        <w:rPr>
          <w:rFonts w:ascii="Arial" w:hAnsi="Arial" w:cs="Arial"/>
          <w:sz w:val="20"/>
          <w:szCs w:val="20"/>
        </w:rPr>
        <w:t>6.</w:t>
      </w:r>
      <w:r w:rsidRPr="00365F32">
        <w:rPr>
          <w:rFonts w:ascii="Arial" w:hAnsi="Arial" w:cs="Arial"/>
          <w:sz w:val="20"/>
          <w:szCs w:val="20"/>
        </w:rPr>
        <w:tab/>
      </w:r>
      <w:r w:rsidRPr="00365F32">
        <w:rPr>
          <w:rFonts w:ascii="Arial" w:hAnsi="Arial" w:cs="Arial"/>
          <w:bCs/>
          <w:sz w:val="20"/>
          <w:szCs w:val="20"/>
        </w:rPr>
        <w:t>Strany se dohodly, že platba bude provedena na číslo účtu uvedené zhotovitelem v záhlaví této smlouvy. Musí se však jednat o číslo účtu zveřejněné způsobem umožňujícím dálkový přístup podle zákona o DPH. Zároveň se musí jednat o účet vedený v tuzemsku.</w:t>
      </w:r>
    </w:p>
    <w:p w:rsidR="001948DA" w:rsidRPr="00365F32" w:rsidRDefault="001948DA" w:rsidP="004A4D1F">
      <w:pPr>
        <w:rPr>
          <w:rFonts w:ascii="Arial" w:hAnsi="Arial" w:cs="Arial"/>
          <w:bCs/>
          <w:sz w:val="20"/>
          <w:szCs w:val="20"/>
        </w:rPr>
      </w:pPr>
      <w:r w:rsidRPr="00365F32">
        <w:rPr>
          <w:rFonts w:ascii="Arial" w:hAnsi="Arial" w:cs="Arial"/>
          <w:bCs/>
          <w:sz w:val="20"/>
          <w:szCs w:val="20"/>
        </w:rPr>
        <w:t>7.</w:t>
      </w:r>
      <w:r w:rsidRPr="00365F32">
        <w:rPr>
          <w:rFonts w:ascii="Arial" w:hAnsi="Arial" w:cs="Arial"/>
          <w:b/>
          <w:bCs/>
          <w:color w:val="FF0000"/>
          <w:sz w:val="20"/>
          <w:szCs w:val="20"/>
        </w:rPr>
        <w:t xml:space="preserve">  </w:t>
      </w:r>
      <w:r w:rsidRPr="00365F32">
        <w:rPr>
          <w:rFonts w:ascii="Arial" w:hAnsi="Arial" w:cs="Arial"/>
          <w:bCs/>
          <w:sz w:val="20"/>
          <w:szCs w:val="20"/>
        </w:rPr>
        <w:t>Pokud se stane zhotovitel nespolehlivým plátcem daně dle zákona o DPH, je objednatel oprávněn uhradit zhotoviteli za zdanitelné plnění částku bez DPH a úhradu samotné DPH provést přímo na příslušný účet daného finančního úřadu dle zákona o DPH. Zaplacením částky ve výši daně na účet správce daně zhotovitele a zaplacením ceny bez DPH zhotoviteli je splněn závazek objednatele uhradit sjednanou cenu.</w:t>
      </w:r>
    </w:p>
    <w:p w:rsidR="001948DA" w:rsidRPr="00365F32" w:rsidRDefault="001948DA" w:rsidP="00321EA8">
      <w:pPr>
        <w:pStyle w:val="Smlouva-slo"/>
        <w:tabs>
          <w:tab w:val="clear" w:pos="360"/>
          <w:tab w:val="num" w:pos="2629"/>
        </w:tabs>
        <w:spacing w:line="240" w:lineRule="auto"/>
        <w:rPr>
          <w:rFonts w:ascii="Arial" w:hAnsi="Arial" w:cs="Arial"/>
          <w:sz w:val="20"/>
        </w:rPr>
      </w:pPr>
      <w:r w:rsidRPr="00365F32">
        <w:rPr>
          <w:rFonts w:ascii="Arial" w:hAnsi="Arial" w:cs="Arial"/>
          <w:sz w:val="20"/>
        </w:rPr>
        <w:t>8.  Povinnost zaplatit cenu za dílo je splněna dnem odepsání příslušné částky z účtu objednatele.</w:t>
      </w:r>
    </w:p>
    <w:p w:rsidR="001948DA" w:rsidRPr="00365F32" w:rsidRDefault="001948DA" w:rsidP="004A4D1F">
      <w:pPr>
        <w:pStyle w:val="Smlouva2"/>
        <w:spacing w:before="360" w:after="120"/>
        <w:rPr>
          <w:rFonts w:ascii="Arial" w:hAnsi="Arial" w:cs="Arial"/>
          <w:bCs/>
          <w:sz w:val="20"/>
        </w:rPr>
      </w:pPr>
      <w:r w:rsidRPr="00365F32">
        <w:rPr>
          <w:rFonts w:ascii="Arial" w:hAnsi="Arial" w:cs="Arial"/>
          <w:sz w:val="20"/>
        </w:rPr>
        <w:t>VI.</w:t>
      </w:r>
    </w:p>
    <w:p w:rsidR="001948DA" w:rsidRPr="00365F32" w:rsidRDefault="001948DA" w:rsidP="004A4D1F">
      <w:pPr>
        <w:jc w:val="center"/>
        <w:rPr>
          <w:rFonts w:ascii="Arial" w:hAnsi="Arial" w:cs="Arial"/>
          <w:sz w:val="20"/>
          <w:szCs w:val="20"/>
        </w:rPr>
      </w:pPr>
      <w:r w:rsidRPr="00365F32">
        <w:rPr>
          <w:rFonts w:ascii="Arial" w:hAnsi="Arial" w:cs="Arial"/>
          <w:b/>
          <w:bCs/>
          <w:sz w:val="20"/>
          <w:szCs w:val="20"/>
        </w:rPr>
        <w:t>Způsob provádění Díla</w:t>
      </w:r>
    </w:p>
    <w:p w:rsidR="001948DA" w:rsidRPr="00365F32" w:rsidRDefault="001948DA" w:rsidP="004A4D1F">
      <w:pPr>
        <w:pStyle w:val="Smlouva-slo"/>
        <w:numPr>
          <w:ilvl w:val="0"/>
          <w:numId w:val="9"/>
        </w:numPr>
        <w:tabs>
          <w:tab w:val="clear" w:pos="360"/>
          <w:tab w:val="num" w:pos="426"/>
        </w:tabs>
        <w:spacing w:line="240" w:lineRule="auto"/>
        <w:ind w:left="426" w:hanging="426"/>
        <w:rPr>
          <w:rFonts w:ascii="Arial" w:hAnsi="Arial" w:cs="Arial"/>
          <w:sz w:val="20"/>
        </w:rPr>
      </w:pPr>
      <w:r w:rsidRPr="00365F32">
        <w:rPr>
          <w:rFonts w:ascii="Arial" w:hAnsi="Arial" w:cs="Arial"/>
          <w:sz w:val="20"/>
        </w:rPr>
        <w:t>Zhotovitel provede a dokončí dílo v rozsahu, kvalitě a čase stanovených smlouvou a jejími přílohami a řádně dokončené dílo předá objednateli v souladu s čl. VIII. této smlouvy.</w:t>
      </w:r>
    </w:p>
    <w:p w:rsidR="001948DA" w:rsidRPr="00365F32" w:rsidRDefault="001948DA" w:rsidP="004A4D1F">
      <w:pPr>
        <w:pStyle w:val="Smlouva-slo"/>
        <w:numPr>
          <w:ilvl w:val="0"/>
          <w:numId w:val="9"/>
        </w:numPr>
        <w:tabs>
          <w:tab w:val="clear" w:pos="360"/>
          <w:tab w:val="num" w:pos="426"/>
        </w:tabs>
        <w:spacing w:after="120" w:line="240" w:lineRule="auto"/>
        <w:ind w:left="426" w:hanging="426"/>
        <w:rPr>
          <w:rFonts w:ascii="Arial" w:hAnsi="Arial" w:cs="Arial"/>
          <w:sz w:val="20"/>
        </w:rPr>
      </w:pPr>
      <w:r w:rsidRPr="00365F32">
        <w:rPr>
          <w:rFonts w:ascii="Arial" w:hAnsi="Arial" w:cs="Arial"/>
          <w:sz w:val="20"/>
        </w:rPr>
        <w:t>Zhotovitel je povinen provádět dílo odborně a s potřebnou péčí, důkladností a odborností, v souladu se svými povinnostmi vyplývajícími ze smlouvy, platných technických norem a obecně závazných právních předpisů a příkazy objednatele.</w:t>
      </w:r>
    </w:p>
    <w:p w:rsidR="001948DA" w:rsidRPr="00365F32" w:rsidRDefault="001948DA" w:rsidP="004A4D1F">
      <w:pPr>
        <w:pStyle w:val="Smlouva-slo"/>
        <w:numPr>
          <w:ilvl w:val="0"/>
          <w:numId w:val="9"/>
        </w:numPr>
        <w:tabs>
          <w:tab w:val="clear" w:pos="360"/>
          <w:tab w:val="num" w:pos="426"/>
        </w:tabs>
        <w:ind w:left="426" w:hanging="426"/>
        <w:rPr>
          <w:rFonts w:ascii="Arial" w:hAnsi="Arial" w:cs="Arial"/>
          <w:sz w:val="20"/>
        </w:rPr>
      </w:pPr>
      <w:r w:rsidRPr="00365F32">
        <w:rPr>
          <w:rFonts w:ascii="Arial" w:hAnsi="Arial" w:cs="Arial"/>
          <w:sz w:val="20"/>
        </w:rPr>
        <w:t>Zhotovitel  je  povinen  upozornit  objednatele na  skutečnosti  mající  vliv na plnění smlouvy, a to bez zbytečného odkladu, nejpozději následující pracovní den poté, kdy příslušná skutečnost nastane  nebo zhotovitel  zjistí, že  by  nastat  mohla.  Zhotovitel je povinen upozornit objednatele zejména na:</w:t>
      </w:r>
    </w:p>
    <w:p w:rsidR="001948DA" w:rsidRPr="00365F32" w:rsidRDefault="001948DA" w:rsidP="004A4D1F">
      <w:pPr>
        <w:pStyle w:val="Smlouva-slo"/>
        <w:tabs>
          <w:tab w:val="clear" w:pos="360"/>
          <w:tab w:val="left" w:pos="708"/>
        </w:tabs>
        <w:ind w:left="709" w:hanging="284"/>
        <w:rPr>
          <w:rFonts w:ascii="Arial" w:hAnsi="Arial" w:cs="Arial"/>
          <w:sz w:val="20"/>
        </w:rPr>
      </w:pPr>
      <w:r w:rsidRPr="00365F32">
        <w:rPr>
          <w:rFonts w:ascii="Arial" w:hAnsi="Arial" w:cs="Arial"/>
          <w:sz w:val="20"/>
        </w:rPr>
        <w:t>a)</w:t>
      </w:r>
      <w:r w:rsidRPr="00365F32">
        <w:rPr>
          <w:rFonts w:ascii="Arial" w:hAnsi="Arial" w:cs="Arial"/>
          <w:sz w:val="20"/>
        </w:rPr>
        <w:tab/>
        <w:t>nevhodnou povahu věcí převzatých od objednatele nebo pokynů daných mu objednatelem k provedení díla, jestliže takovou nevhodnost zjistí</w:t>
      </w:r>
      <w:r w:rsidRPr="00365F32">
        <w:rPr>
          <w:rFonts w:ascii="Arial" w:hAnsi="Arial" w:cs="Arial"/>
          <w:sz w:val="20"/>
          <w:lang w:val="en-US"/>
        </w:rPr>
        <w:t xml:space="preserve">; </w:t>
      </w:r>
      <w:r w:rsidRPr="00365F32">
        <w:rPr>
          <w:rFonts w:ascii="Arial" w:hAnsi="Arial" w:cs="Arial"/>
          <w:sz w:val="20"/>
        </w:rPr>
        <w:t>z upozornění</w:t>
      </w:r>
      <w:r>
        <w:rPr>
          <w:rFonts w:ascii="Arial" w:hAnsi="Arial" w:cs="Arial"/>
          <w:sz w:val="20"/>
        </w:rPr>
        <w:t xml:space="preserve"> musí zcela zřejmě vyplývat, že </w:t>
      </w:r>
      <w:r w:rsidRPr="00365F32">
        <w:rPr>
          <w:rFonts w:ascii="Arial" w:hAnsi="Arial" w:cs="Arial"/>
          <w:sz w:val="20"/>
        </w:rPr>
        <w:t>použití takové věci či splnění takového pok</w:t>
      </w:r>
      <w:r>
        <w:rPr>
          <w:rFonts w:ascii="Arial" w:hAnsi="Arial" w:cs="Arial"/>
          <w:sz w:val="20"/>
        </w:rPr>
        <w:t xml:space="preserve">ynu může mít  </w:t>
      </w:r>
      <w:r w:rsidRPr="00365F32">
        <w:rPr>
          <w:rFonts w:ascii="Arial" w:hAnsi="Arial" w:cs="Arial"/>
          <w:sz w:val="20"/>
        </w:rPr>
        <w:t>za následek nemožnost dokončení díla nebo vadu/y dokončeného díla. Jestliže zhotovitel tuto svou povinnost splní, neodpovídá za nemožnost dokončení díla nebo vadu/y dokončeného díla. Nesplní-li zhotovitel povinnost uvedenou v tomto odstavci tohoto článku této smlouvy, odpovídá za vady díla způsobené použitím nevhodných věcí, předaných mu objednatelem nebo pokynů daných mu objednatelem,</w:t>
      </w:r>
    </w:p>
    <w:p w:rsidR="001948DA" w:rsidRPr="00365F32" w:rsidRDefault="001948DA" w:rsidP="004A4D1F">
      <w:pPr>
        <w:pStyle w:val="Smlouva-slo"/>
        <w:tabs>
          <w:tab w:val="clear" w:pos="360"/>
          <w:tab w:val="left" w:pos="708"/>
        </w:tabs>
        <w:ind w:left="709" w:hanging="283"/>
        <w:rPr>
          <w:rFonts w:ascii="Arial" w:hAnsi="Arial" w:cs="Arial"/>
          <w:sz w:val="20"/>
        </w:rPr>
      </w:pPr>
      <w:r w:rsidRPr="00365F32">
        <w:rPr>
          <w:rFonts w:ascii="Arial" w:hAnsi="Arial" w:cs="Arial"/>
          <w:sz w:val="20"/>
        </w:rPr>
        <w:t>b)</w:t>
      </w:r>
      <w:r w:rsidRPr="00365F32">
        <w:rPr>
          <w:rFonts w:ascii="Arial" w:hAnsi="Arial" w:cs="Arial"/>
          <w:sz w:val="20"/>
        </w:rPr>
        <w:tab/>
        <w:t>skryté překážky týkající se místa plnění, znemožňující provést dílo dohodnutým způsobem: zhotovitel je povinen předložit objedna</w:t>
      </w:r>
      <w:r>
        <w:rPr>
          <w:rFonts w:ascii="Arial" w:hAnsi="Arial" w:cs="Arial"/>
          <w:sz w:val="20"/>
        </w:rPr>
        <w:t xml:space="preserve">teli spolu s upozorněním návrh  </w:t>
      </w:r>
      <w:r w:rsidRPr="00365F32">
        <w:rPr>
          <w:rFonts w:ascii="Arial" w:hAnsi="Arial" w:cs="Arial"/>
          <w:sz w:val="20"/>
        </w:rPr>
        <w:t>na změnu díla.</w:t>
      </w:r>
    </w:p>
    <w:p w:rsidR="001948DA" w:rsidRPr="00365F32" w:rsidRDefault="001948DA" w:rsidP="004A4D1F">
      <w:pPr>
        <w:pStyle w:val="Smlouva-slo"/>
        <w:numPr>
          <w:ilvl w:val="0"/>
          <w:numId w:val="9"/>
        </w:numPr>
        <w:tabs>
          <w:tab w:val="clear" w:pos="360"/>
          <w:tab w:val="num" w:pos="426"/>
        </w:tabs>
        <w:spacing w:after="120" w:line="240" w:lineRule="auto"/>
        <w:ind w:left="426" w:hanging="426"/>
        <w:rPr>
          <w:rFonts w:ascii="Arial" w:hAnsi="Arial" w:cs="Arial"/>
          <w:sz w:val="20"/>
        </w:rPr>
      </w:pPr>
      <w:r w:rsidRPr="00365F32">
        <w:rPr>
          <w:rFonts w:ascii="Arial" w:hAnsi="Arial" w:cs="Arial"/>
          <w:sz w:val="20"/>
        </w:rPr>
        <w:t>Zhotovitel je povinen upozornit objednatele dle odst. 3. tohoto článku této smlouvy zásadně před započetím příslušných prací. Nestane-li se ta</w:t>
      </w:r>
      <w:r>
        <w:rPr>
          <w:rFonts w:ascii="Arial" w:hAnsi="Arial" w:cs="Arial"/>
          <w:sz w:val="20"/>
        </w:rPr>
        <w:t xml:space="preserve">k, nevznikají mu v souvislosti  </w:t>
      </w:r>
      <w:r w:rsidRPr="00365F32">
        <w:rPr>
          <w:rFonts w:ascii="Arial" w:hAnsi="Arial" w:cs="Arial"/>
          <w:sz w:val="20"/>
        </w:rPr>
        <w:t xml:space="preserve">s nevhodnou povahou věcí převzatých od objednatele nebo pokynů daných mu objednatelem žádné nároky. </w:t>
      </w:r>
    </w:p>
    <w:p w:rsidR="001948DA" w:rsidRPr="00365F32" w:rsidRDefault="001948DA" w:rsidP="004A4D1F">
      <w:pPr>
        <w:numPr>
          <w:ilvl w:val="0"/>
          <w:numId w:val="9"/>
        </w:numPr>
        <w:tabs>
          <w:tab w:val="clear" w:pos="360"/>
          <w:tab w:val="num" w:pos="426"/>
        </w:tabs>
        <w:ind w:left="426" w:hanging="426"/>
        <w:rPr>
          <w:rFonts w:ascii="Arial" w:hAnsi="Arial" w:cs="Arial"/>
          <w:sz w:val="20"/>
          <w:szCs w:val="20"/>
        </w:rPr>
      </w:pPr>
      <w:r w:rsidRPr="00365F32">
        <w:rPr>
          <w:rFonts w:ascii="Arial" w:hAnsi="Arial" w:cs="Arial"/>
          <w:sz w:val="20"/>
          <w:szCs w:val="20"/>
        </w:rPr>
        <w:t>Veškeré škody způsobené zhotovitelem objednateli i třetím osobám je povinen tento nahradit.</w:t>
      </w:r>
    </w:p>
    <w:p w:rsidR="001948DA" w:rsidRPr="00365F32" w:rsidRDefault="001948DA" w:rsidP="004A4D1F">
      <w:pPr>
        <w:pStyle w:val="Smlouva-slo"/>
        <w:numPr>
          <w:ilvl w:val="0"/>
          <w:numId w:val="9"/>
        </w:numPr>
        <w:tabs>
          <w:tab w:val="num" w:pos="426"/>
        </w:tabs>
        <w:rPr>
          <w:rFonts w:ascii="Arial" w:hAnsi="Arial" w:cs="Arial"/>
          <w:sz w:val="20"/>
        </w:rPr>
      </w:pPr>
      <w:r w:rsidRPr="00365F32">
        <w:rPr>
          <w:rFonts w:ascii="Arial" w:hAnsi="Arial" w:cs="Arial"/>
          <w:sz w:val="20"/>
        </w:rPr>
        <w:t xml:space="preserve">Zhotovitel se zavazuje, že po celou dobu plnění svého závazku dle této smlouvy bude mít na vlastní náklady sjednáno pojištění odpovědnosti za škodu způsobenou zhotovitelem objednateli i třetí osobě v souvislosti s jeho činností s minimálním limitem pojistného plnění v hodnotě ceny díla. </w:t>
      </w:r>
    </w:p>
    <w:p w:rsidR="001948DA" w:rsidRPr="00365F32" w:rsidRDefault="001948DA" w:rsidP="004A4D1F">
      <w:pPr>
        <w:pStyle w:val="Smlouva2"/>
        <w:spacing w:before="360" w:after="120"/>
        <w:rPr>
          <w:rFonts w:ascii="Arial" w:hAnsi="Arial" w:cs="Arial"/>
          <w:sz w:val="20"/>
        </w:rPr>
      </w:pPr>
      <w:r w:rsidRPr="00365F32">
        <w:rPr>
          <w:rFonts w:ascii="Arial" w:hAnsi="Arial" w:cs="Arial"/>
          <w:sz w:val="20"/>
        </w:rPr>
        <w:t>VII.</w:t>
      </w:r>
    </w:p>
    <w:p w:rsidR="001948DA" w:rsidRPr="00365F32" w:rsidRDefault="001948DA" w:rsidP="004A4D1F">
      <w:pPr>
        <w:pStyle w:val="Smlouva2"/>
        <w:rPr>
          <w:rFonts w:ascii="Arial" w:hAnsi="Arial" w:cs="Arial"/>
          <w:sz w:val="20"/>
        </w:rPr>
      </w:pPr>
      <w:r w:rsidRPr="00365F32">
        <w:rPr>
          <w:rFonts w:ascii="Arial" w:hAnsi="Arial" w:cs="Arial"/>
          <w:sz w:val="20"/>
        </w:rPr>
        <w:t>Místo provádění díla</w:t>
      </w:r>
    </w:p>
    <w:p w:rsidR="001948DA" w:rsidRPr="00365F32" w:rsidRDefault="001948DA" w:rsidP="00A871FC">
      <w:pPr>
        <w:pStyle w:val="Smlouva-slo"/>
        <w:widowControl/>
        <w:numPr>
          <w:ilvl w:val="3"/>
          <w:numId w:val="10"/>
        </w:numPr>
        <w:tabs>
          <w:tab w:val="clear" w:pos="360"/>
          <w:tab w:val="num" w:pos="426"/>
        </w:tabs>
        <w:ind w:left="426" w:hanging="426"/>
        <w:rPr>
          <w:rFonts w:ascii="Arial" w:hAnsi="Arial" w:cs="Arial"/>
          <w:sz w:val="20"/>
        </w:rPr>
      </w:pPr>
      <w:r w:rsidRPr="00365F32">
        <w:rPr>
          <w:rFonts w:ascii="Arial" w:hAnsi="Arial" w:cs="Arial"/>
          <w:sz w:val="20"/>
        </w:rPr>
        <w:t>Obj</w:t>
      </w:r>
      <w:r w:rsidR="008A0A02">
        <w:rPr>
          <w:rFonts w:ascii="Arial" w:hAnsi="Arial" w:cs="Arial"/>
          <w:sz w:val="20"/>
        </w:rPr>
        <w:t>ednatel předá zhotoviteli budovu</w:t>
      </w:r>
      <w:r w:rsidRPr="00365F32">
        <w:rPr>
          <w:rFonts w:ascii="Arial" w:hAnsi="Arial" w:cs="Arial"/>
          <w:sz w:val="20"/>
        </w:rPr>
        <w:t xml:space="preserve"> školy nejpozději </w:t>
      </w:r>
      <w:r w:rsidRPr="000F6F5E">
        <w:rPr>
          <w:rFonts w:ascii="Arial" w:hAnsi="Arial" w:cs="Arial"/>
          <w:b/>
          <w:sz w:val="20"/>
        </w:rPr>
        <w:t>do</w:t>
      </w:r>
      <w:r w:rsidRPr="000F6F5E">
        <w:rPr>
          <w:rFonts w:ascii="Arial" w:hAnsi="Arial" w:cs="Arial"/>
          <w:b/>
          <w:color w:val="FF0000"/>
          <w:sz w:val="20"/>
        </w:rPr>
        <w:t xml:space="preserve"> </w:t>
      </w:r>
      <w:r>
        <w:rPr>
          <w:rFonts w:ascii="Arial" w:hAnsi="Arial" w:cs="Arial"/>
          <w:b/>
          <w:sz w:val="20"/>
        </w:rPr>
        <w:t>05. 01</w:t>
      </w:r>
      <w:r w:rsidRPr="000F6F5E">
        <w:rPr>
          <w:rFonts w:ascii="Arial" w:hAnsi="Arial" w:cs="Arial"/>
          <w:b/>
          <w:sz w:val="20"/>
        </w:rPr>
        <w:t>. 2018</w:t>
      </w:r>
      <w:r w:rsidRPr="00365F32">
        <w:rPr>
          <w:rFonts w:ascii="Arial" w:hAnsi="Arial" w:cs="Arial"/>
          <w:sz w:val="20"/>
        </w:rPr>
        <w:t xml:space="preserve"> </w:t>
      </w:r>
    </w:p>
    <w:p w:rsidR="001948DA" w:rsidRPr="00365F32" w:rsidRDefault="001948DA" w:rsidP="00A871FC">
      <w:pPr>
        <w:pStyle w:val="Smlouva-slo"/>
        <w:widowControl/>
        <w:numPr>
          <w:ilvl w:val="3"/>
          <w:numId w:val="10"/>
        </w:numPr>
        <w:tabs>
          <w:tab w:val="clear" w:pos="360"/>
          <w:tab w:val="num" w:pos="426"/>
        </w:tabs>
        <w:ind w:left="426" w:hanging="426"/>
        <w:rPr>
          <w:rFonts w:ascii="Arial" w:hAnsi="Arial" w:cs="Arial"/>
          <w:sz w:val="20"/>
        </w:rPr>
      </w:pPr>
      <w:r w:rsidRPr="00365F32">
        <w:rPr>
          <w:rFonts w:ascii="Arial" w:hAnsi="Arial" w:cs="Arial"/>
          <w:sz w:val="20"/>
        </w:rPr>
        <w:lastRenderedPageBreak/>
        <w:t>Elektrickou energii a další média odebraná při provádění díla hradí objednatel.</w:t>
      </w:r>
    </w:p>
    <w:p w:rsidR="001948DA" w:rsidRPr="00365F32" w:rsidRDefault="001948DA" w:rsidP="004A4D1F">
      <w:pPr>
        <w:pStyle w:val="Smlouva-slo"/>
        <w:numPr>
          <w:ilvl w:val="3"/>
          <w:numId w:val="10"/>
        </w:numPr>
        <w:tabs>
          <w:tab w:val="clear" w:pos="360"/>
          <w:tab w:val="num" w:pos="426"/>
        </w:tabs>
        <w:ind w:left="426" w:hanging="426"/>
        <w:rPr>
          <w:rFonts w:ascii="Arial" w:hAnsi="Arial" w:cs="Arial"/>
          <w:sz w:val="20"/>
        </w:rPr>
      </w:pPr>
      <w:r w:rsidRPr="00365F32">
        <w:rPr>
          <w:rFonts w:ascii="Arial" w:hAnsi="Arial" w:cs="Arial"/>
          <w:sz w:val="20"/>
        </w:rPr>
        <w:t>Zhotovitel se zavazuje zcela vyklidit a vyčistit budovy školy do</w:t>
      </w:r>
      <w:r>
        <w:rPr>
          <w:rFonts w:ascii="Arial" w:hAnsi="Arial" w:cs="Arial"/>
          <w:sz w:val="20"/>
        </w:rPr>
        <w:t xml:space="preserve"> 2</w:t>
      </w:r>
      <w:r w:rsidRPr="00365F32">
        <w:rPr>
          <w:rFonts w:ascii="Arial" w:hAnsi="Arial" w:cs="Arial"/>
          <w:sz w:val="20"/>
        </w:rPr>
        <w:t xml:space="preserve"> dnů od provedení díla dle čl. VIII. této smlouvy. Nevyklidí-li zhotovitel budovy školy ve sjednaném termínu, je objednatel oprávněn zabezpečit vyklizení budovy školy třetí osobou na náklady zhotovitele. </w:t>
      </w:r>
    </w:p>
    <w:p w:rsidR="001948DA" w:rsidRPr="00365F32" w:rsidRDefault="001948DA" w:rsidP="004A4D1F">
      <w:pPr>
        <w:pStyle w:val="Smlouva-slo"/>
        <w:numPr>
          <w:ilvl w:val="3"/>
          <w:numId w:val="10"/>
        </w:numPr>
        <w:tabs>
          <w:tab w:val="clear" w:pos="360"/>
          <w:tab w:val="num" w:pos="426"/>
        </w:tabs>
        <w:ind w:left="426" w:hanging="426"/>
        <w:rPr>
          <w:rFonts w:ascii="Arial" w:hAnsi="Arial" w:cs="Arial"/>
          <w:sz w:val="20"/>
        </w:rPr>
      </w:pPr>
      <w:r w:rsidRPr="00365F32">
        <w:rPr>
          <w:rFonts w:ascii="Arial" w:hAnsi="Arial" w:cs="Arial"/>
          <w:sz w:val="20"/>
        </w:rPr>
        <w:t>Zhotovitel odpovídá za bezpečnost a ochranu zdraví všech osob v prostoru budov školy, za bezpečný přístup na místa výmalby za dodržování bezpečnostních, hygienických a požárních předpisů, včetně prostoru zařízení budovy školy, a za bezpečnost provozu v prostoru budov školy.</w:t>
      </w:r>
    </w:p>
    <w:p w:rsidR="001948DA" w:rsidRPr="00321EA8" w:rsidRDefault="001948DA" w:rsidP="00321EA8">
      <w:pPr>
        <w:pStyle w:val="Smlouva-slo"/>
        <w:numPr>
          <w:ilvl w:val="3"/>
          <w:numId w:val="10"/>
        </w:numPr>
        <w:tabs>
          <w:tab w:val="clear" w:pos="360"/>
          <w:tab w:val="num" w:pos="426"/>
        </w:tabs>
        <w:ind w:left="426" w:hanging="426"/>
        <w:rPr>
          <w:rFonts w:ascii="Arial" w:hAnsi="Arial" w:cs="Arial"/>
          <w:sz w:val="20"/>
        </w:rPr>
      </w:pPr>
      <w:r w:rsidRPr="00365F32">
        <w:rPr>
          <w:rFonts w:ascii="Arial" w:hAnsi="Arial" w:cs="Arial"/>
          <w:sz w:val="20"/>
        </w:rPr>
        <w:t>Zhotovitel se zavazuje udržovat v převzatých budovách školy pořádek a čistotu, na svůj náklad odstraňovat odpady a nečistoty vzniklé jeho činností, a to v souladu s požadavky příslušnými předpisy, zejména ekologickými a o likvidaci odpadů.</w:t>
      </w:r>
    </w:p>
    <w:p w:rsidR="001948DA" w:rsidRPr="00365F32" w:rsidRDefault="001948DA" w:rsidP="004A4D1F">
      <w:pPr>
        <w:tabs>
          <w:tab w:val="left" w:pos="426"/>
        </w:tabs>
        <w:spacing w:before="360" w:after="120"/>
        <w:ind w:left="0" w:firstLine="0"/>
        <w:jc w:val="center"/>
        <w:rPr>
          <w:rFonts w:ascii="Arial" w:hAnsi="Arial" w:cs="Arial"/>
          <w:sz w:val="20"/>
          <w:szCs w:val="20"/>
        </w:rPr>
      </w:pPr>
      <w:r w:rsidRPr="00365F32">
        <w:rPr>
          <w:rFonts w:ascii="Arial" w:hAnsi="Arial" w:cs="Arial"/>
          <w:b/>
          <w:bCs/>
          <w:sz w:val="20"/>
          <w:szCs w:val="20"/>
        </w:rPr>
        <w:t>VIII.</w:t>
      </w:r>
    </w:p>
    <w:p w:rsidR="001948DA" w:rsidRPr="00365F32" w:rsidRDefault="001948DA" w:rsidP="004A4D1F">
      <w:pPr>
        <w:pStyle w:val="Nadpis2"/>
        <w:numPr>
          <w:ilvl w:val="1"/>
          <w:numId w:val="1"/>
        </w:numPr>
        <w:ind w:left="578" w:hanging="578"/>
        <w:rPr>
          <w:rFonts w:ascii="Arial" w:hAnsi="Arial" w:cs="Arial"/>
          <w:sz w:val="20"/>
          <w:szCs w:val="20"/>
        </w:rPr>
      </w:pPr>
      <w:r w:rsidRPr="00365F32">
        <w:rPr>
          <w:rFonts w:ascii="Arial" w:hAnsi="Arial" w:cs="Arial"/>
          <w:sz w:val="20"/>
          <w:szCs w:val="20"/>
        </w:rPr>
        <w:t>Provedení díla</w:t>
      </w:r>
    </w:p>
    <w:p w:rsidR="001948DA" w:rsidRPr="00365F32" w:rsidRDefault="001948DA" w:rsidP="004A4D1F">
      <w:pPr>
        <w:numPr>
          <w:ilvl w:val="0"/>
          <w:numId w:val="11"/>
        </w:numPr>
        <w:tabs>
          <w:tab w:val="clear" w:pos="360"/>
          <w:tab w:val="num" w:pos="426"/>
        </w:tabs>
        <w:ind w:left="426" w:hanging="426"/>
        <w:rPr>
          <w:rFonts w:ascii="Arial" w:hAnsi="Arial" w:cs="Arial"/>
          <w:sz w:val="20"/>
          <w:szCs w:val="20"/>
        </w:rPr>
      </w:pPr>
      <w:r w:rsidRPr="00365F32">
        <w:rPr>
          <w:rFonts w:ascii="Arial" w:hAnsi="Arial" w:cs="Arial"/>
          <w:sz w:val="20"/>
          <w:szCs w:val="20"/>
        </w:rPr>
        <w:t xml:space="preserve">Zhotovitel splní svou povinnost provést dílo jeho řádným dokončením a předáním objednateli. Dílo se považuje za řádně a včas dokončené, bylo-li provedeno v souladu s touto smlouvou a je způsobilé sloužit svému účelu. </w:t>
      </w:r>
    </w:p>
    <w:p w:rsidR="001948DA" w:rsidRPr="00365F32" w:rsidRDefault="001948DA" w:rsidP="004A4D1F">
      <w:pPr>
        <w:pStyle w:val="Smlouva-slo"/>
        <w:numPr>
          <w:ilvl w:val="0"/>
          <w:numId w:val="11"/>
        </w:numPr>
        <w:tabs>
          <w:tab w:val="clear" w:pos="360"/>
          <w:tab w:val="num" w:pos="426"/>
        </w:tabs>
        <w:spacing w:after="60" w:line="240" w:lineRule="auto"/>
        <w:ind w:left="426" w:hanging="426"/>
        <w:rPr>
          <w:rFonts w:ascii="Arial" w:hAnsi="Arial" w:cs="Arial"/>
          <w:sz w:val="20"/>
        </w:rPr>
      </w:pPr>
      <w:r w:rsidRPr="00365F32">
        <w:rPr>
          <w:rFonts w:ascii="Arial" w:hAnsi="Arial" w:cs="Arial"/>
          <w:sz w:val="20"/>
        </w:rPr>
        <w:t>O předání díla sepíše zhotovitel protokol, který bude obsahovat:</w:t>
      </w:r>
    </w:p>
    <w:p w:rsidR="001948DA" w:rsidRPr="00365F32" w:rsidRDefault="001948DA" w:rsidP="004A4D1F">
      <w:pPr>
        <w:pStyle w:val="Smlouva-slo"/>
        <w:numPr>
          <w:ilvl w:val="2"/>
          <w:numId w:val="12"/>
        </w:numPr>
        <w:tabs>
          <w:tab w:val="left" w:pos="426"/>
        </w:tabs>
        <w:spacing w:before="0" w:line="240" w:lineRule="auto"/>
        <w:ind w:hanging="312"/>
        <w:rPr>
          <w:rFonts w:ascii="Arial" w:hAnsi="Arial" w:cs="Arial"/>
          <w:sz w:val="20"/>
        </w:rPr>
      </w:pPr>
      <w:r w:rsidRPr="00365F32">
        <w:rPr>
          <w:rFonts w:ascii="Arial" w:hAnsi="Arial" w:cs="Arial"/>
          <w:sz w:val="20"/>
        </w:rPr>
        <w:t>označení díla,</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označení objednatele a zhotovitele díla,</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číslo smlouvy (pokud je stanoveno) a datum uzavření smlouvy o dílo včetně čísel a dat uzavření jejích dodatků,</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 xml:space="preserve">předmět smlouvy </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prohlášení objednatele, že dílo přejímá (nepřejímá – důvod),</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datum a místo sepsání protokolu,</w:t>
      </w:r>
    </w:p>
    <w:p w:rsidR="001948DA" w:rsidRPr="00365F32" w:rsidRDefault="001948DA" w:rsidP="004A4D1F">
      <w:pPr>
        <w:pStyle w:val="Smlouva-slo"/>
        <w:numPr>
          <w:ilvl w:val="2"/>
          <w:numId w:val="12"/>
        </w:numPr>
        <w:tabs>
          <w:tab w:val="left" w:pos="426"/>
        </w:tabs>
        <w:spacing w:before="0" w:after="120" w:line="240" w:lineRule="auto"/>
        <w:ind w:hanging="311"/>
        <w:rPr>
          <w:rFonts w:ascii="Arial" w:hAnsi="Arial" w:cs="Arial"/>
          <w:sz w:val="20"/>
        </w:rPr>
      </w:pPr>
      <w:r w:rsidRPr="00365F32">
        <w:rPr>
          <w:rFonts w:ascii="Arial" w:hAnsi="Arial" w:cs="Arial"/>
          <w:sz w:val="20"/>
        </w:rPr>
        <w:t>jména a podpisy zástupců objednatele a zhotovitele.</w:t>
      </w:r>
    </w:p>
    <w:p w:rsidR="001948DA" w:rsidRPr="00365F32" w:rsidRDefault="001948DA" w:rsidP="00365F32">
      <w:pPr>
        <w:numPr>
          <w:ilvl w:val="0"/>
          <w:numId w:val="11"/>
        </w:numPr>
        <w:tabs>
          <w:tab w:val="clear" w:pos="360"/>
          <w:tab w:val="num" w:pos="426"/>
        </w:tabs>
        <w:ind w:left="426" w:hanging="426"/>
        <w:rPr>
          <w:rFonts w:ascii="Arial" w:hAnsi="Arial" w:cs="Arial"/>
          <w:sz w:val="20"/>
          <w:szCs w:val="20"/>
        </w:rPr>
      </w:pPr>
      <w:r w:rsidRPr="00365F32">
        <w:rPr>
          <w:rFonts w:ascii="Arial" w:hAnsi="Arial" w:cs="Arial"/>
          <w:sz w:val="20"/>
          <w:szCs w:val="20"/>
        </w:rPr>
        <w:t>Nebezpečí škody na díle přechází na objednatele okamžikem podpisu předávacího protokolu oběma smluvními stranami, za předpokladu, že dílo nevykazuje žádné vady či nedodělky, jinak až podpisem protokolu o odstranění všech vad a nedodělků oběma smluvními stranami, nedohodnou-li se smluvní strany písemně jinak.</w:t>
      </w:r>
    </w:p>
    <w:p w:rsidR="001948DA" w:rsidRPr="00365F32" w:rsidRDefault="001948DA" w:rsidP="00A871FC">
      <w:pPr>
        <w:pStyle w:val="Smlouva2"/>
        <w:spacing w:before="360" w:after="120"/>
        <w:ind w:left="4254" w:firstLine="0"/>
        <w:jc w:val="both"/>
        <w:rPr>
          <w:rFonts w:ascii="Arial" w:hAnsi="Arial" w:cs="Arial"/>
          <w:sz w:val="20"/>
        </w:rPr>
      </w:pPr>
      <w:r w:rsidRPr="00365F32">
        <w:rPr>
          <w:rFonts w:ascii="Arial" w:hAnsi="Arial" w:cs="Arial"/>
          <w:sz w:val="20"/>
        </w:rPr>
        <w:t>IX.</w:t>
      </w:r>
    </w:p>
    <w:p w:rsidR="001948DA" w:rsidRPr="00365F32" w:rsidRDefault="001948DA" w:rsidP="004A4D1F">
      <w:pPr>
        <w:pStyle w:val="Smlouva2"/>
        <w:rPr>
          <w:rFonts w:ascii="Arial" w:hAnsi="Arial" w:cs="Arial"/>
          <w:sz w:val="20"/>
        </w:rPr>
      </w:pPr>
      <w:r w:rsidRPr="00365F32">
        <w:rPr>
          <w:rFonts w:ascii="Arial" w:hAnsi="Arial" w:cs="Arial"/>
          <w:sz w:val="20"/>
        </w:rPr>
        <w:t>Záruka za jakost a práva z vadného plnění</w:t>
      </w:r>
    </w:p>
    <w:p w:rsidR="001948DA" w:rsidRPr="00365F32" w:rsidRDefault="001948DA" w:rsidP="004A4D1F">
      <w:pPr>
        <w:pStyle w:val="Smlouva-slo"/>
        <w:numPr>
          <w:ilvl w:val="0"/>
          <w:numId w:val="13"/>
        </w:numPr>
        <w:tabs>
          <w:tab w:val="clear" w:pos="360"/>
          <w:tab w:val="num" w:pos="426"/>
        </w:tabs>
        <w:ind w:left="426" w:hanging="426"/>
        <w:rPr>
          <w:rFonts w:ascii="Arial" w:hAnsi="Arial" w:cs="Arial"/>
          <w:sz w:val="20"/>
        </w:rPr>
      </w:pPr>
      <w:r w:rsidRPr="00365F32">
        <w:rPr>
          <w:rFonts w:ascii="Arial" w:hAnsi="Arial" w:cs="Arial"/>
          <w:sz w:val="20"/>
        </w:rPr>
        <w:t>Dílo má vady, jestliže jeho provedení neodpovídá požadavkům uvedeným v této smlouvě, příslušným právním předpisům, platným technickým normám nebo jiné dokumentaci vztahující se k provedení díla nebo pokud neumožňuje užívání, k němuž bylo určeno a provedeno.</w:t>
      </w:r>
    </w:p>
    <w:p w:rsidR="001948DA" w:rsidRPr="00365F32" w:rsidRDefault="001948DA" w:rsidP="004A4D1F">
      <w:pPr>
        <w:numPr>
          <w:ilvl w:val="0"/>
          <w:numId w:val="13"/>
        </w:numPr>
        <w:tabs>
          <w:tab w:val="clear" w:pos="360"/>
          <w:tab w:val="num" w:pos="426"/>
          <w:tab w:val="left" w:pos="1701"/>
        </w:tabs>
        <w:ind w:left="426" w:hanging="426"/>
        <w:rPr>
          <w:rFonts w:ascii="Arial" w:hAnsi="Arial" w:cs="Arial"/>
          <w:sz w:val="20"/>
          <w:szCs w:val="20"/>
        </w:rPr>
      </w:pPr>
      <w:r w:rsidRPr="00365F32">
        <w:rPr>
          <w:rFonts w:ascii="Arial" w:hAnsi="Arial" w:cs="Arial"/>
          <w:sz w:val="20"/>
          <w:szCs w:val="20"/>
        </w:rPr>
        <w:t xml:space="preserve">Zhotovitel poskytuje objednateli záruku za jakost díla v délce </w:t>
      </w:r>
      <w:r>
        <w:rPr>
          <w:rFonts w:ascii="Arial" w:hAnsi="Arial" w:cs="Arial"/>
          <w:sz w:val="20"/>
          <w:szCs w:val="20"/>
        </w:rPr>
        <w:t>24</w:t>
      </w:r>
      <w:r w:rsidRPr="00365F32">
        <w:rPr>
          <w:rFonts w:ascii="Arial" w:hAnsi="Arial" w:cs="Arial"/>
          <w:sz w:val="20"/>
          <w:szCs w:val="20"/>
        </w:rPr>
        <w:t xml:space="preserve"> měsíců. Výjimku tvoří takové dodávky nebo činnosti, kde výrobce, nebo dodavatel stanoví záruku jinou – kratší. </w:t>
      </w:r>
    </w:p>
    <w:p w:rsidR="001948DA" w:rsidRPr="00365F32" w:rsidRDefault="001948DA" w:rsidP="004A4D1F">
      <w:pPr>
        <w:pStyle w:val="Smlouva-slo"/>
        <w:numPr>
          <w:ilvl w:val="0"/>
          <w:numId w:val="13"/>
        </w:numPr>
        <w:tabs>
          <w:tab w:val="clear" w:pos="360"/>
          <w:tab w:val="num" w:pos="426"/>
        </w:tabs>
        <w:ind w:left="426" w:hanging="426"/>
        <w:rPr>
          <w:rFonts w:ascii="Arial" w:hAnsi="Arial" w:cs="Arial"/>
          <w:sz w:val="20"/>
        </w:rPr>
      </w:pPr>
      <w:r w:rsidRPr="00365F32">
        <w:rPr>
          <w:rFonts w:ascii="Arial" w:hAnsi="Arial" w:cs="Arial"/>
          <w:sz w:val="20"/>
        </w:rPr>
        <w:t xml:space="preserve">Záruční doba počíná běžet dnem následujícím po předání díla. </w:t>
      </w:r>
    </w:p>
    <w:p w:rsidR="001948DA" w:rsidRPr="00365F32" w:rsidRDefault="001948DA" w:rsidP="004A4D1F">
      <w:pPr>
        <w:pStyle w:val="Smlouva-slo"/>
        <w:numPr>
          <w:ilvl w:val="0"/>
          <w:numId w:val="13"/>
        </w:numPr>
        <w:tabs>
          <w:tab w:val="clear" w:pos="360"/>
          <w:tab w:val="num" w:pos="426"/>
        </w:tabs>
        <w:ind w:left="426" w:hanging="426"/>
        <w:rPr>
          <w:rFonts w:ascii="Arial" w:hAnsi="Arial" w:cs="Arial"/>
          <w:sz w:val="20"/>
        </w:rPr>
      </w:pPr>
      <w:r w:rsidRPr="00365F32">
        <w:rPr>
          <w:rFonts w:ascii="Arial" w:hAnsi="Arial" w:cs="Arial"/>
          <w:sz w:val="20"/>
        </w:rPr>
        <w:t xml:space="preserve">Veškeré vady díla je objednatel povinen oznámit zhotoviteli bez zbytečného odkladu poté, kdy vadu zjistil. </w:t>
      </w:r>
    </w:p>
    <w:p w:rsidR="001948DA" w:rsidRPr="00365F32" w:rsidRDefault="001948DA" w:rsidP="004A4D1F">
      <w:pPr>
        <w:pStyle w:val="slovnvSOD"/>
        <w:numPr>
          <w:ilvl w:val="0"/>
          <w:numId w:val="13"/>
        </w:numPr>
        <w:tabs>
          <w:tab w:val="clear" w:pos="360"/>
          <w:tab w:val="num" w:pos="426"/>
        </w:tabs>
        <w:spacing w:before="120" w:after="0"/>
        <w:ind w:left="426" w:hanging="426"/>
        <w:rPr>
          <w:sz w:val="20"/>
        </w:rPr>
      </w:pPr>
      <w:r w:rsidRPr="00365F32">
        <w:rPr>
          <w:sz w:val="20"/>
        </w:rPr>
        <w:t>Zhotovitel započne s odstraněním vady nejpozději do 3</w:t>
      </w:r>
      <w:r w:rsidRPr="00365F32">
        <w:rPr>
          <w:b/>
          <w:sz w:val="20"/>
        </w:rPr>
        <w:t xml:space="preserve"> </w:t>
      </w:r>
      <w:r w:rsidRPr="00365F32">
        <w:rPr>
          <w:bCs/>
          <w:sz w:val="20"/>
        </w:rPr>
        <w:t>dnů</w:t>
      </w:r>
      <w:r w:rsidRPr="00365F32">
        <w:rPr>
          <w:sz w:val="20"/>
        </w:rPr>
        <w:t xml:space="preserve"> ode dne doručení oznámení o vadě, pokud se smluvní strany nedohodnou písemně jinak. Nezapočne-li zhotovitel s odstraněním vady ve stanovené lhůtě, je objednatel oprávněn zajistit odstranění vady na náklady zhotovitele třetí osobou, a to i bez souhlasu zhotovitele. Vada bude odstraněna nejpozději do 5</w:t>
      </w:r>
      <w:r w:rsidRPr="00365F32">
        <w:rPr>
          <w:bCs/>
          <w:sz w:val="20"/>
        </w:rPr>
        <w:t xml:space="preserve"> dnů </w:t>
      </w:r>
      <w:r w:rsidRPr="00365F32">
        <w:rPr>
          <w:sz w:val="20"/>
        </w:rPr>
        <w:t>ode dne doručení oznámení o vadě</w:t>
      </w:r>
      <w:r w:rsidRPr="00365F32">
        <w:rPr>
          <w:i/>
          <w:iCs/>
          <w:sz w:val="20"/>
        </w:rPr>
        <w:t>,</w:t>
      </w:r>
      <w:r w:rsidRPr="00365F32">
        <w:rPr>
          <w:sz w:val="20"/>
        </w:rPr>
        <w:t xml:space="preserve"> v případě havárie nejpozději do 48</w:t>
      </w:r>
      <w:r w:rsidRPr="00365F32">
        <w:rPr>
          <w:b/>
          <w:sz w:val="20"/>
        </w:rPr>
        <w:t xml:space="preserve"> </w:t>
      </w:r>
      <w:r w:rsidRPr="00365F32">
        <w:rPr>
          <w:bCs/>
          <w:sz w:val="20"/>
        </w:rPr>
        <w:t>hodin</w:t>
      </w:r>
      <w:r w:rsidRPr="00365F32">
        <w:rPr>
          <w:sz w:val="20"/>
        </w:rPr>
        <w:t xml:space="preserve"> od doručení oznámení o vadě, pokud se smluvní strany nedohodnou písemně jinak.</w:t>
      </w:r>
    </w:p>
    <w:p w:rsidR="001948DA" w:rsidRPr="00365F32" w:rsidRDefault="001948DA" w:rsidP="004A4D1F">
      <w:pPr>
        <w:pStyle w:val="Smlouva2"/>
        <w:keepNext/>
        <w:spacing w:before="360"/>
        <w:rPr>
          <w:rFonts w:ascii="Arial" w:hAnsi="Arial" w:cs="Arial"/>
          <w:bCs/>
          <w:sz w:val="20"/>
        </w:rPr>
      </w:pPr>
      <w:r w:rsidRPr="00365F32">
        <w:rPr>
          <w:rFonts w:ascii="Arial" w:hAnsi="Arial" w:cs="Arial"/>
          <w:sz w:val="20"/>
        </w:rPr>
        <w:t>X.</w:t>
      </w:r>
    </w:p>
    <w:p w:rsidR="001948DA" w:rsidRPr="00365F32" w:rsidRDefault="001948DA" w:rsidP="004A4D1F">
      <w:pPr>
        <w:pStyle w:val="Smlouva2"/>
        <w:keepNext/>
        <w:spacing w:before="0" w:after="240"/>
        <w:rPr>
          <w:rFonts w:ascii="Arial" w:hAnsi="Arial" w:cs="Arial"/>
          <w:bCs/>
          <w:sz w:val="20"/>
        </w:rPr>
      </w:pPr>
      <w:r w:rsidRPr="00365F32">
        <w:rPr>
          <w:rFonts w:ascii="Arial" w:hAnsi="Arial" w:cs="Arial"/>
          <w:bCs/>
          <w:sz w:val="20"/>
        </w:rPr>
        <w:t xml:space="preserve">Sankční ujednání </w:t>
      </w:r>
    </w:p>
    <w:p w:rsidR="001948DA" w:rsidRPr="00365F32" w:rsidRDefault="001948DA" w:rsidP="004A4D1F">
      <w:pPr>
        <w:pStyle w:val="Smlouva-slo"/>
        <w:numPr>
          <w:ilvl w:val="0"/>
          <w:numId w:val="14"/>
        </w:numPr>
        <w:tabs>
          <w:tab w:val="clear" w:pos="360"/>
          <w:tab w:val="num" w:pos="426"/>
        </w:tabs>
        <w:spacing w:line="240" w:lineRule="auto"/>
        <w:ind w:left="426" w:hanging="426"/>
        <w:rPr>
          <w:rFonts w:ascii="Arial" w:hAnsi="Arial" w:cs="Arial"/>
          <w:sz w:val="20"/>
        </w:rPr>
      </w:pPr>
      <w:r w:rsidRPr="00365F32">
        <w:rPr>
          <w:rFonts w:ascii="Arial" w:hAnsi="Arial" w:cs="Arial"/>
          <w:sz w:val="20"/>
        </w:rPr>
        <w:t xml:space="preserve">Smluvní strany se dohodly na tom, že podmínky odpovědnosti za škody se řídí obecnou úpravou </w:t>
      </w:r>
      <w:r w:rsidRPr="00365F32">
        <w:rPr>
          <w:rFonts w:ascii="Arial" w:hAnsi="Arial" w:cs="Arial"/>
          <w:sz w:val="20"/>
        </w:rPr>
        <w:lastRenderedPageBreak/>
        <w:t>občanského zákoníku.</w:t>
      </w:r>
    </w:p>
    <w:p w:rsidR="001948DA" w:rsidRPr="00365F32" w:rsidRDefault="001948DA" w:rsidP="004A4D1F">
      <w:pPr>
        <w:numPr>
          <w:ilvl w:val="0"/>
          <w:numId w:val="14"/>
        </w:numPr>
        <w:tabs>
          <w:tab w:val="clear" w:pos="360"/>
          <w:tab w:val="num" w:pos="426"/>
        </w:tabs>
        <w:ind w:left="426" w:hanging="426"/>
        <w:rPr>
          <w:rFonts w:ascii="Arial" w:hAnsi="Arial" w:cs="Arial"/>
          <w:sz w:val="20"/>
          <w:szCs w:val="20"/>
        </w:rPr>
      </w:pPr>
      <w:r w:rsidRPr="00365F32">
        <w:rPr>
          <w:rFonts w:ascii="Arial" w:hAnsi="Arial" w:cs="Arial"/>
          <w:sz w:val="20"/>
          <w:szCs w:val="20"/>
        </w:rPr>
        <w:t xml:space="preserve">V případě prodlení zhotovitele oproti dílčím termínům pro řádné provedení díla dle čl. IV., odst. 1. této smlouvy, je objednatel oprávněn vyúčtovat zhotoviteli a zhotovitel je povinen uhradit smluvní pokutu ve výši </w:t>
      </w:r>
      <w:r>
        <w:rPr>
          <w:rFonts w:ascii="Arial" w:hAnsi="Arial" w:cs="Arial"/>
          <w:sz w:val="20"/>
          <w:szCs w:val="20"/>
        </w:rPr>
        <w:t>0,2% z ceny bez DPH</w:t>
      </w:r>
      <w:r w:rsidRPr="00365F32">
        <w:rPr>
          <w:rFonts w:ascii="Arial" w:hAnsi="Arial" w:cs="Arial"/>
          <w:sz w:val="20"/>
          <w:szCs w:val="20"/>
        </w:rPr>
        <w:t xml:space="preserve"> za každý i započatý den prodlení.</w:t>
      </w:r>
    </w:p>
    <w:p w:rsidR="001948DA" w:rsidRPr="00365F32" w:rsidRDefault="001948DA" w:rsidP="004A4D1F">
      <w:pPr>
        <w:numPr>
          <w:ilvl w:val="0"/>
          <w:numId w:val="14"/>
        </w:numPr>
        <w:tabs>
          <w:tab w:val="clear" w:pos="360"/>
          <w:tab w:val="num" w:pos="426"/>
        </w:tabs>
        <w:ind w:left="426" w:hanging="426"/>
        <w:rPr>
          <w:rFonts w:ascii="Arial" w:hAnsi="Arial" w:cs="Arial"/>
          <w:sz w:val="20"/>
          <w:szCs w:val="20"/>
        </w:rPr>
      </w:pPr>
      <w:r w:rsidRPr="00365F32">
        <w:rPr>
          <w:rFonts w:ascii="Arial" w:hAnsi="Arial" w:cs="Arial"/>
          <w:sz w:val="20"/>
          <w:szCs w:val="20"/>
        </w:rPr>
        <w:t xml:space="preserve">Pro případ prodlení objednatele se zaplacením ceny za dílo, sjednávají smluvní strany úrok z prodlení ve výši </w:t>
      </w:r>
      <w:r>
        <w:rPr>
          <w:rFonts w:ascii="Arial" w:hAnsi="Arial" w:cs="Arial"/>
          <w:sz w:val="20"/>
          <w:szCs w:val="20"/>
        </w:rPr>
        <w:t xml:space="preserve">stanovené občanskoprávními předpisy </w:t>
      </w:r>
      <w:r w:rsidRPr="00365F32">
        <w:rPr>
          <w:rFonts w:ascii="Arial" w:hAnsi="Arial" w:cs="Arial"/>
          <w:sz w:val="20"/>
          <w:szCs w:val="20"/>
        </w:rPr>
        <w:t xml:space="preserve">za každý i započatý den prodlení. </w:t>
      </w:r>
    </w:p>
    <w:p w:rsidR="001948DA" w:rsidRPr="00365F32" w:rsidRDefault="001948DA" w:rsidP="004A4D1F">
      <w:pPr>
        <w:pStyle w:val="Smlouva-slo"/>
        <w:numPr>
          <w:ilvl w:val="0"/>
          <w:numId w:val="14"/>
        </w:numPr>
        <w:tabs>
          <w:tab w:val="clear" w:pos="360"/>
          <w:tab w:val="num" w:pos="426"/>
        </w:tabs>
        <w:spacing w:after="120" w:line="240" w:lineRule="auto"/>
        <w:ind w:left="426" w:hanging="426"/>
        <w:rPr>
          <w:rFonts w:ascii="Arial" w:hAnsi="Arial" w:cs="Arial"/>
          <w:sz w:val="20"/>
        </w:rPr>
      </w:pPr>
      <w:r w:rsidRPr="00365F32">
        <w:rPr>
          <w:rFonts w:ascii="Arial" w:hAnsi="Arial" w:cs="Arial"/>
          <w:sz w:val="20"/>
        </w:rPr>
        <w:t>Smluvní pokuty se nezapočítávají na náhradu případně vzniklé škody. Uhrazením nebo vyúčtováním smluvní pokuty není dotčen nárok objednatele na náhradu škody v plné výši.</w:t>
      </w:r>
    </w:p>
    <w:p w:rsidR="001948DA" w:rsidRPr="00365F32" w:rsidRDefault="001948DA" w:rsidP="004A4D1F">
      <w:pPr>
        <w:numPr>
          <w:ilvl w:val="0"/>
          <w:numId w:val="14"/>
        </w:numPr>
        <w:tabs>
          <w:tab w:val="clear" w:pos="360"/>
          <w:tab w:val="num" w:pos="426"/>
        </w:tabs>
        <w:ind w:left="426" w:hanging="426"/>
        <w:rPr>
          <w:rFonts w:ascii="Arial" w:hAnsi="Arial" w:cs="Arial"/>
          <w:sz w:val="20"/>
          <w:szCs w:val="20"/>
        </w:rPr>
      </w:pPr>
      <w:r w:rsidRPr="00365F32">
        <w:rPr>
          <w:rFonts w:ascii="Arial" w:hAnsi="Arial" w:cs="Arial"/>
          <w:sz w:val="20"/>
          <w:szCs w:val="20"/>
        </w:rPr>
        <w:t>Smluvní strany prohlašují, že sjednaná výše smluvních pokut je přiměřená významu zajištěné právní povinnosti.</w:t>
      </w:r>
    </w:p>
    <w:p w:rsidR="001948DA" w:rsidRPr="00365F32" w:rsidRDefault="001948DA" w:rsidP="0054337A">
      <w:pPr>
        <w:pStyle w:val="Smlouva2"/>
        <w:spacing w:before="360" w:after="120"/>
        <w:rPr>
          <w:rFonts w:ascii="Arial" w:hAnsi="Arial" w:cs="Arial"/>
          <w:sz w:val="20"/>
        </w:rPr>
      </w:pPr>
      <w:r w:rsidRPr="00365F32">
        <w:rPr>
          <w:rFonts w:ascii="Arial" w:hAnsi="Arial" w:cs="Arial"/>
          <w:sz w:val="20"/>
        </w:rPr>
        <w:t>XI.</w:t>
      </w:r>
    </w:p>
    <w:p w:rsidR="001948DA" w:rsidRPr="00365F32" w:rsidRDefault="001948DA" w:rsidP="0054337A">
      <w:pPr>
        <w:pStyle w:val="Nadpis1"/>
        <w:numPr>
          <w:ilvl w:val="0"/>
          <w:numId w:val="1"/>
        </w:numPr>
        <w:rPr>
          <w:rFonts w:ascii="Arial" w:hAnsi="Arial" w:cs="Arial"/>
          <w:sz w:val="20"/>
          <w:szCs w:val="20"/>
        </w:rPr>
      </w:pPr>
      <w:r w:rsidRPr="00365F32">
        <w:rPr>
          <w:rFonts w:ascii="Arial" w:hAnsi="Arial" w:cs="Arial"/>
          <w:sz w:val="20"/>
          <w:szCs w:val="20"/>
        </w:rPr>
        <w:t>Doložka o zpracování osobních údajů</w:t>
      </w:r>
    </w:p>
    <w:p w:rsidR="001948DA" w:rsidRPr="00365F32" w:rsidRDefault="001948DA" w:rsidP="00365F32">
      <w:pPr>
        <w:pStyle w:val="Smlouva-slo"/>
        <w:numPr>
          <w:ilvl w:val="0"/>
          <w:numId w:val="15"/>
        </w:numPr>
        <w:rPr>
          <w:rFonts w:ascii="Arial" w:hAnsi="Arial" w:cs="Arial"/>
          <w:sz w:val="20"/>
        </w:rPr>
      </w:pPr>
      <w:r w:rsidRPr="00365F32">
        <w:rPr>
          <w:rFonts w:ascii="Arial" w:hAnsi="Arial" w:cs="Arial"/>
          <w:sz w:val="20"/>
        </w:rPr>
        <w:t xml:space="preserve">Osobní údaje obsažené v této smlouvě budou zhotovitelem i objednatelem zpracovávány pouze pro účely plnění práv a povinností vyplývajících z této smlouvy; k jiným účelům nebudou tyto osobní údaje použity. Zhotovitel i objednatel při zpracovávání osobních údajů dodržuje platné právní předpisy a nařízení. </w:t>
      </w:r>
    </w:p>
    <w:p w:rsidR="001948DA" w:rsidRPr="00365F32" w:rsidRDefault="001948DA" w:rsidP="004A4D1F">
      <w:pPr>
        <w:pStyle w:val="Smlouva2"/>
        <w:spacing w:before="360" w:after="120"/>
        <w:rPr>
          <w:rFonts w:ascii="Arial" w:hAnsi="Arial" w:cs="Arial"/>
          <w:sz w:val="20"/>
        </w:rPr>
      </w:pPr>
      <w:r w:rsidRPr="00365F32">
        <w:rPr>
          <w:rFonts w:ascii="Arial" w:hAnsi="Arial" w:cs="Arial"/>
          <w:sz w:val="20"/>
        </w:rPr>
        <w:t>XII.</w:t>
      </w:r>
    </w:p>
    <w:p w:rsidR="001948DA" w:rsidRPr="00365F32" w:rsidRDefault="001948DA" w:rsidP="004A4D1F">
      <w:pPr>
        <w:pStyle w:val="Nadpis1"/>
        <w:numPr>
          <w:ilvl w:val="0"/>
          <w:numId w:val="1"/>
        </w:numPr>
        <w:rPr>
          <w:rFonts w:ascii="Arial" w:hAnsi="Arial" w:cs="Arial"/>
          <w:sz w:val="20"/>
          <w:szCs w:val="20"/>
        </w:rPr>
      </w:pPr>
      <w:r w:rsidRPr="00365F32">
        <w:rPr>
          <w:rFonts w:ascii="Arial" w:hAnsi="Arial" w:cs="Arial"/>
          <w:sz w:val="20"/>
          <w:szCs w:val="20"/>
        </w:rPr>
        <w:t>Závěrečná ujednání</w:t>
      </w:r>
    </w:p>
    <w:p w:rsidR="001948DA" w:rsidRPr="00365F32" w:rsidRDefault="001948DA" w:rsidP="0054337A">
      <w:pPr>
        <w:pStyle w:val="Smlouva-slo"/>
        <w:numPr>
          <w:ilvl w:val="0"/>
          <w:numId w:val="17"/>
        </w:numPr>
        <w:rPr>
          <w:rFonts w:ascii="Arial" w:hAnsi="Arial" w:cs="Arial"/>
          <w:sz w:val="20"/>
        </w:rPr>
      </w:pPr>
      <w:r w:rsidRPr="00365F32">
        <w:rPr>
          <w:rFonts w:ascii="Arial" w:hAnsi="Arial" w:cs="Arial"/>
          <w:sz w:val="20"/>
        </w:rPr>
        <w:t xml:space="preserve">Změnit nebo doplnit smlouvu mohou smluvní strany pouze formou písemných dodatků, které budou vzestupně číslovány, výslovně prohlášeny za dodatek této smlouvy a podepsány oprávněnými zástupci smluvních stran. To neplatí, pokud se jedná o údaje uvedené v čl. I. této smlouvy, v takovémto případě bude při změně údajů postupováno v souladu s čl. II., odst. 1. této smlouvy. </w:t>
      </w:r>
    </w:p>
    <w:p w:rsidR="001948DA" w:rsidRPr="00365F32" w:rsidRDefault="001948DA" w:rsidP="0054337A">
      <w:pPr>
        <w:pStyle w:val="Smlouva-slo"/>
        <w:numPr>
          <w:ilvl w:val="0"/>
          <w:numId w:val="17"/>
        </w:numPr>
        <w:rPr>
          <w:rFonts w:ascii="Arial" w:hAnsi="Arial" w:cs="Arial"/>
          <w:sz w:val="20"/>
        </w:rPr>
      </w:pPr>
      <w:r w:rsidRPr="00365F32">
        <w:rPr>
          <w:rFonts w:ascii="Arial" w:hAnsi="Arial" w:cs="Arial"/>
          <w:sz w:val="20"/>
        </w:rPr>
        <w:t>Tato smlouva nabývá platnosti a účinnosti dnem zveřejnění smlouvy v registru smluv, jehož správcem je Ministerstvo vnitra České republiky. Smluvní strany se dohodly, že osobou zveřejňující tuto smlouvu v registru smluv je objednatel.</w:t>
      </w:r>
    </w:p>
    <w:p w:rsidR="001948DA" w:rsidRDefault="001948DA" w:rsidP="0054337A">
      <w:pPr>
        <w:pStyle w:val="Smlouva-slo"/>
        <w:numPr>
          <w:ilvl w:val="0"/>
          <w:numId w:val="17"/>
        </w:numPr>
        <w:rPr>
          <w:rFonts w:ascii="Arial" w:hAnsi="Arial" w:cs="Arial"/>
          <w:sz w:val="20"/>
        </w:rPr>
      </w:pPr>
      <w:r w:rsidRPr="00365F32">
        <w:rPr>
          <w:rFonts w:ascii="Arial" w:hAnsi="Arial" w:cs="Arial"/>
          <w:sz w:val="20"/>
        </w:rPr>
        <w:t>Obě smluvní strany souhlasí, že smlouva se uveřejní v plném rozsahu ve smyslu příslušného v registru smluv, jehož správcem je Ministerstvo vnitra České republiky. Tuto povinnost splní objednatel. 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1948DA" w:rsidRPr="00365F32" w:rsidRDefault="001948DA" w:rsidP="0054337A">
      <w:pPr>
        <w:pStyle w:val="Smlouva-slo"/>
        <w:numPr>
          <w:ilvl w:val="0"/>
          <w:numId w:val="17"/>
        </w:numPr>
        <w:ind w:left="426" w:hanging="426"/>
        <w:rPr>
          <w:rFonts w:ascii="Arial" w:hAnsi="Arial" w:cs="Arial"/>
          <w:sz w:val="20"/>
        </w:rPr>
      </w:pPr>
      <w:r w:rsidRPr="00365F32">
        <w:rPr>
          <w:rFonts w:ascii="Arial" w:hAnsi="Arial" w:cs="Arial"/>
          <w:sz w:val="20"/>
        </w:rPr>
        <w:t>Smlouva je vyhotovena ve dvou stejnopisech s platností originálu podepsaných oprávněnými zástupci smluvních stran, přičemž objednatel obdrží jedno a zhotovitel jedno vyhotovení.</w:t>
      </w:r>
    </w:p>
    <w:p w:rsidR="001948DA" w:rsidRPr="00F1749C" w:rsidRDefault="001948DA" w:rsidP="00F1749C">
      <w:pPr>
        <w:pStyle w:val="Smlouva-slo"/>
        <w:numPr>
          <w:ilvl w:val="0"/>
          <w:numId w:val="17"/>
        </w:numPr>
        <w:ind w:left="426" w:hanging="426"/>
        <w:rPr>
          <w:rFonts w:ascii="Arial" w:hAnsi="Arial" w:cs="Arial"/>
          <w:sz w:val="20"/>
        </w:rPr>
      </w:pPr>
      <w:r w:rsidRPr="00365F32">
        <w:rPr>
          <w:rFonts w:ascii="Arial" w:hAnsi="Arial" w:cs="Arial"/>
          <w:sz w:val="20"/>
        </w:rPr>
        <w:t>Smluvní strany nejsou oprávněny postoupit práva, povinnosti a závazky smlouvy třetí osobě nebo jiným osobám bez předchozího souhlasu druhé smluvní strany.</w:t>
      </w:r>
    </w:p>
    <w:p w:rsidR="001948DA" w:rsidRDefault="001948DA" w:rsidP="0054337A">
      <w:pPr>
        <w:pStyle w:val="Smlouva-slo"/>
        <w:numPr>
          <w:ilvl w:val="0"/>
          <w:numId w:val="17"/>
        </w:numPr>
        <w:spacing w:after="60"/>
        <w:ind w:left="426" w:hanging="426"/>
        <w:rPr>
          <w:rFonts w:ascii="Arial" w:hAnsi="Arial" w:cs="Arial"/>
          <w:sz w:val="20"/>
        </w:rPr>
      </w:pPr>
      <w:r w:rsidRPr="00365F32">
        <w:rPr>
          <w:rFonts w:ascii="Arial" w:hAnsi="Arial" w:cs="Arial"/>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948DA" w:rsidRPr="00365F32" w:rsidRDefault="001948DA" w:rsidP="0054337A">
      <w:pPr>
        <w:pStyle w:val="Smlouva-slo"/>
        <w:widowControl/>
        <w:numPr>
          <w:ilvl w:val="0"/>
          <w:numId w:val="17"/>
        </w:numPr>
        <w:spacing w:before="0" w:after="120" w:line="240" w:lineRule="auto"/>
        <w:ind w:left="426" w:hanging="426"/>
        <w:rPr>
          <w:rFonts w:ascii="Arial" w:hAnsi="Arial" w:cs="Arial"/>
          <w:bCs/>
          <w:sz w:val="20"/>
        </w:rPr>
      </w:pPr>
      <w:r w:rsidRPr="00365F32">
        <w:rPr>
          <w:rFonts w:ascii="Arial" w:hAnsi="Arial" w:cs="Arial"/>
          <w:sz w:val="20"/>
        </w:rPr>
        <w:t xml:space="preserve">Nedílnou součástí smlouvy jsou tyto přílohy: </w:t>
      </w:r>
    </w:p>
    <w:p w:rsidR="001948DA" w:rsidRPr="00365F32" w:rsidRDefault="001948DA" w:rsidP="0028286E">
      <w:pPr>
        <w:pStyle w:val="Smlouva-slo"/>
        <w:tabs>
          <w:tab w:val="clear" w:pos="360"/>
          <w:tab w:val="num" w:pos="426"/>
          <w:tab w:val="left" w:pos="1843"/>
        </w:tabs>
        <w:spacing w:before="0" w:after="120" w:line="240" w:lineRule="auto"/>
        <w:ind w:left="426" w:firstLine="0"/>
        <w:rPr>
          <w:rFonts w:ascii="Arial" w:hAnsi="Arial" w:cs="Arial"/>
          <w:bCs/>
          <w:sz w:val="20"/>
        </w:rPr>
      </w:pPr>
      <w:r>
        <w:rPr>
          <w:rFonts w:ascii="Arial" w:hAnsi="Arial" w:cs="Arial"/>
          <w:bCs/>
          <w:sz w:val="20"/>
        </w:rPr>
        <w:t>Příloha č. 1</w:t>
      </w:r>
      <w:r w:rsidRPr="00365F32">
        <w:rPr>
          <w:rFonts w:ascii="Arial" w:hAnsi="Arial" w:cs="Arial"/>
          <w:bCs/>
          <w:sz w:val="20"/>
        </w:rPr>
        <w:t xml:space="preserve">: </w:t>
      </w:r>
      <w:r w:rsidRPr="00365F32">
        <w:rPr>
          <w:rFonts w:ascii="Arial" w:hAnsi="Arial" w:cs="Arial"/>
          <w:bCs/>
          <w:sz w:val="20"/>
        </w:rPr>
        <w:tab/>
        <w:t>Cenová nabídka (rozpočet)</w:t>
      </w:r>
    </w:p>
    <w:p w:rsidR="001948DA" w:rsidRPr="00642329" w:rsidRDefault="001948DA" w:rsidP="00642329">
      <w:pPr>
        <w:pStyle w:val="Smlouva-slo"/>
        <w:tabs>
          <w:tab w:val="clear" w:pos="360"/>
          <w:tab w:val="num" w:pos="426"/>
          <w:tab w:val="left" w:pos="1843"/>
        </w:tabs>
        <w:spacing w:before="0" w:after="120" w:line="240" w:lineRule="auto"/>
        <w:ind w:left="426" w:hanging="426"/>
        <w:rPr>
          <w:rFonts w:ascii="Arial" w:hAnsi="Arial" w:cs="Arial"/>
          <w:bCs/>
          <w:sz w:val="20"/>
        </w:rPr>
      </w:pPr>
      <w:r w:rsidRPr="00365F32">
        <w:rPr>
          <w:rFonts w:ascii="Arial" w:hAnsi="Arial" w:cs="Arial"/>
          <w:bCs/>
          <w:sz w:val="20"/>
        </w:rPr>
        <w:tab/>
      </w:r>
    </w:p>
    <w:p w:rsidR="001948DA" w:rsidRDefault="001948DA" w:rsidP="00321EA8">
      <w:pPr>
        <w:rPr>
          <w:rFonts w:ascii="Arial" w:hAnsi="Arial" w:cs="Arial"/>
          <w:sz w:val="20"/>
          <w:szCs w:val="20"/>
        </w:rPr>
      </w:pPr>
      <w:r w:rsidRPr="00365F32">
        <w:rPr>
          <w:rFonts w:ascii="Arial" w:hAnsi="Arial" w:cs="Arial"/>
          <w:sz w:val="20"/>
          <w:szCs w:val="20"/>
        </w:rPr>
        <w:t xml:space="preserve">Frýdek-Místek, dne </w:t>
      </w:r>
      <w:proofErr w:type="gramStart"/>
      <w:r w:rsidR="008E5EA5">
        <w:rPr>
          <w:rFonts w:ascii="Arial" w:hAnsi="Arial" w:cs="Arial"/>
          <w:sz w:val="20"/>
          <w:szCs w:val="20"/>
        </w:rPr>
        <w:t>2.1.2018</w:t>
      </w:r>
      <w:proofErr w:type="gramEnd"/>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Pr>
          <w:rFonts w:ascii="Arial" w:hAnsi="Arial" w:cs="Arial"/>
          <w:sz w:val="20"/>
          <w:szCs w:val="20"/>
        </w:rPr>
        <w:tab/>
      </w:r>
      <w:r>
        <w:rPr>
          <w:rFonts w:ascii="Arial" w:hAnsi="Arial" w:cs="Arial"/>
          <w:sz w:val="20"/>
          <w:szCs w:val="20"/>
        </w:rPr>
        <w:tab/>
      </w:r>
      <w:r w:rsidRPr="00365F32">
        <w:rPr>
          <w:rFonts w:ascii="Arial" w:hAnsi="Arial" w:cs="Arial"/>
          <w:sz w:val="20"/>
          <w:szCs w:val="20"/>
        </w:rPr>
        <w:t xml:space="preserve">Frýdek-Místek, dne </w:t>
      </w:r>
      <w:r w:rsidR="008E5EA5">
        <w:rPr>
          <w:rFonts w:ascii="Arial" w:hAnsi="Arial" w:cs="Arial"/>
          <w:sz w:val="20"/>
          <w:szCs w:val="20"/>
        </w:rPr>
        <w:t>2.1.2018</w:t>
      </w:r>
      <w:bookmarkStart w:id="0" w:name="_GoBack"/>
      <w:bookmarkEnd w:id="0"/>
    </w:p>
    <w:p w:rsidR="001948DA" w:rsidRPr="00365F32" w:rsidRDefault="001948DA" w:rsidP="00321EA8">
      <w:pPr>
        <w:rPr>
          <w:rFonts w:ascii="Arial" w:hAnsi="Arial" w:cs="Arial"/>
          <w:sz w:val="20"/>
          <w:szCs w:val="20"/>
        </w:rPr>
      </w:pPr>
    </w:p>
    <w:p w:rsidR="001948DA" w:rsidRPr="00365F32" w:rsidRDefault="001948DA" w:rsidP="004A4D1F">
      <w:pPr>
        <w:rPr>
          <w:rFonts w:ascii="Arial" w:hAnsi="Arial" w:cs="Arial"/>
          <w:sz w:val="20"/>
          <w:szCs w:val="20"/>
        </w:rPr>
      </w:pPr>
      <w:r w:rsidRPr="00365F32">
        <w:rPr>
          <w:rFonts w:ascii="Arial" w:hAnsi="Arial" w:cs="Arial"/>
          <w:sz w:val="20"/>
          <w:szCs w:val="20"/>
        </w:rPr>
        <w:t>--------------------------------------------</w:t>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t>------------------------------------------</w:t>
      </w:r>
    </w:p>
    <w:p w:rsidR="001948DA" w:rsidRPr="00365F32" w:rsidRDefault="001948DA" w:rsidP="00321EA8">
      <w:pPr>
        <w:ind w:firstLine="284"/>
        <w:rPr>
          <w:rFonts w:ascii="Arial" w:hAnsi="Arial" w:cs="Arial"/>
          <w:sz w:val="20"/>
          <w:szCs w:val="20"/>
        </w:rPr>
      </w:pPr>
      <w:r w:rsidRPr="00365F32">
        <w:rPr>
          <w:rFonts w:ascii="Arial" w:hAnsi="Arial" w:cs="Arial"/>
          <w:sz w:val="20"/>
          <w:szCs w:val="20"/>
        </w:rPr>
        <w:t xml:space="preserve">Za objednatele </w:t>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t>Za zhotovitele</w:t>
      </w:r>
    </w:p>
    <w:sectPr w:rsidR="001948DA" w:rsidRPr="00365F32" w:rsidSect="008A0A02">
      <w:headerReference w:type="default" r:id="rId7"/>
      <w:footerReference w:type="default" r:id="rId8"/>
      <w:pgSz w:w="11906" w:h="16838"/>
      <w:pgMar w:top="851" w:right="1418" w:bottom="1134"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2A" w:rsidRDefault="005A7D2A" w:rsidP="00365F32">
      <w:pPr>
        <w:spacing w:before="0"/>
      </w:pPr>
      <w:r>
        <w:separator/>
      </w:r>
    </w:p>
  </w:endnote>
  <w:endnote w:type="continuationSeparator" w:id="0">
    <w:p w:rsidR="005A7D2A" w:rsidRDefault="005A7D2A" w:rsidP="00365F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DA" w:rsidRPr="000F6F5E" w:rsidRDefault="001948DA" w:rsidP="000F6F5E">
    <w:pPr>
      <w:pStyle w:val="Zpat"/>
      <w:jc w:val="center"/>
      <w:rPr>
        <w:sz w:val="16"/>
        <w:szCs w:val="16"/>
      </w:rPr>
    </w:pPr>
    <w:r w:rsidRPr="000F6F5E">
      <w:rPr>
        <w:sz w:val="16"/>
        <w:szCs w:val="16"/>
      </w:rPr>
      <w:fldChar w:fldCharType="begin"/>
    </w:r>
    <w:r w:rsidRPr="000F6F5E">
      <w:rPr>
        <w:sz w:val="16"/>
        <w:szCs w:val="16"/>
      </w:rPr>
      <w:instrText>PAGE   \* MERGEFORMAT</w:instrText>
    </w:r>
    <w:r w:rsidRPr="000F6F5E">
      <w:rPr>
        <w:sz w:val="16"/>
        <w:szCs w:val="16"/>
      </w:rPr>
      <w:fldChar w:fldCharType="separate"/>
    </w:r>
    <w:r w:rsidR="008E5EA5">
      <w:rPr>
        <w:noProof/>
        <w:sz w:val="16"/>
        <w:szCs w:val="16"/>
      </w:rPr>
      <w:t>4</w:t>
    </w:r>
    <w:r w:rsidRPr="000F6F5E">
      <w:rPr>
        <w:sz w:val="16"/>
        <w:szCs w:val="16"/>
      </w:rPr>
      <w:fldChar w:fldCharType="end"/>
    </w:r>
  </w:p>
  <w:p w:rsidR="001948DA" w:rsidRDefault="001948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2A" w:rsidRDefault="005A7D2A" w:rsidP="00365F32">
      <w:pPr>
        <w:spacing w:before="0"/>
      </w:pPr>
      <w:r>
        <w:separator/>
      </w:r>
    </w:p>
  </w:footnote>
  <w:footnote w:type="continuationSeparator" w:id="0">
    <w:p w:rsidR="005A7D2A" w:rsidRDefault="005A7D2A" w:rsidP="00365F3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DA" w:rsidRDefault="001948DA">
    <w:pPr>
      <w:pStyle w:val="Zhlav"/>
    </w:pPr>
  </w:p>
  <w:p w:rsidR="001948DA" w:rsidRDefault="001948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791A541E"/>
    <w:name w:val="WW8Num3"/>
    <w:lvl w:ilvl="0">
      <w:start w:val="1"/>
      <w:numFmt w:val="lowerLetter"/>
      <w:lvlText w:val="%1)"/>
      <w:lvlJc w:val="left"/>
      <w:pPr>
        <w:tabs>
          <w:tab w:val="num" w:pos="717"/>
        </w:tabs>
        <w:ind w:left="717" w:hanging="360"/>
      </w:pPr>
      <w:rPr>
        <w:rFonts w:cs="Times New Roman"/>
      </w:rPr>
    </w:lvl>
    <w:lvl w:ilvl="1">
      <w:start w:val="3"/>
      <w:numFmt w:val="decimal"/>
      <w:lvlText w:val="%2."/>
      <w:lvlJc w:val="left"/>
      <w:pPr>
        <w:tabs>
          <w:tab w:val="num" w:pos="2629"/>
        </w:tabs>
        <w:ind w:left="2609" w:hanging="340"/>
      </w:pPr>
      <w:rPr>
        <w:rFonts w:cs="Times New Roman"/>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B12B6C0"/>
    <w:name w:val="WW8Num5"/>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 w15:restartNumberingAfterBreak="0">
    <w:nsid w:val="00000007"/>
    <w:multiLevelType w:val="multilevel"/>
    <w:tmpl w:val="D1BEEA9E"/>
    <w:lvl w:ilvl="0">
      <w:start w:val="1"/>
      <w:numFmt w:val="decimal"/>
      <w:lvlText w:val="%1."/>
      <w:lvlJc w:val="left"/>
      <w:pPr>
        <w:tabs>
          <w:tab w:val="num" w:pos="360"/>
        </w:tabs>
        <w:ind w:left="360" w:hanging="360"/>
      </w:pPr>
      <w:rPr>
        <w:rFonts w:ascii="Arial" w:hAnsi="Arial" w:cs="Arial" w:hint="default"/>
        <w:b w:val="0"/>
        <w:i w:val="0"/>
        <w:i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360"/>
        </w:tabs>
        <w:ind w:left="357" w:hanging="357"/>
      </w:pPr>
      <w:rPr>
        <w:rFonts w:cs="Times New Roman"/>
        <w:b w:val="0"/>
        <w:i w:val="0"/>
        <w:sz w:val="24"/>
        <w:szCs w:val="24"/>
      </w:rPr>
    </w:lvl>
  </w:abstractNum>
  <w:abstractNum w:abstractNumId="5" w15:restartNumberingAfterBreak="0">
    <w:nsid w:val="00000009"/>
    <w:multiLevelType w:val="singleLevel"/>
    <w:tmpl w:val="CED2E38A"/>
    <w:name w:val="WW8Num9"/>
    <w:lvl w:ilvl="0">
      <w:start w:val="1"/>
      <w:numFmt w:val="decimal"/>
      <w:lvlText w:val="%1."/>
      <w:lvlJc w:val="left"/>
      <w:pPr>
        <w:tabs>
          <w:tab w:val="num" w:pos="360"/>
        </w:tabs>
        <w:ind w:left="340" w:hanging="340"/>
      </w:pPr>
      <w:rPr>
        <w:rFonts w:ascii="Arial" w:hAnsi="Arial" w:cs="Arial" w:hint="default"/>
        <w:b w:val="0"/>
        <w:bCs/>
        <w:i w:val="0"/>
        <w:iCs/>
        <w:color w:val="auto"/>
      </w:rPr>
    </w:lvl>
  </w:abstractNum>
  <w:abstractNum w:abstractNumId="6" w15:restartNumberingAfterBreak="0">
    <w:nsid w:val="0000000A"/>
    <w:multiLevelType w:val="multilevel"/>
    <w:tmpl w:val="1292C9E4"/>
    <w:name w:val="WW8Num10"/>
    <w:lvl w:ilvl="0">
      <w:start w:val="1"/>
      <w:numFmt w:val="decimal"/>
      <w:lvlText w:val="%1."/>
      <w:lvlJc w:val="left"/>
      <w:pPr>
        <w:tabs>
          <w:tab w:val="num" w:pos="360"/>
        </w:tabs>
        <w:ind w:left="360" w:hanging="360"/>
      </w:pPr>
      <w:rPr>
        <w:rFonts w:cs="Times New Roman"/>
        <w:b w:val="0"/>
        <w:i w:val="0"/>
        <w:iCs/>
        <w:color w:val="auto"/>
      </w:rPr>
    </w:lvl>
    <w:lvl w:ilvl="1">
      <w:start w:val="1"/>
      <w:numFmt w:val="decimal"/>
      <w:lvlText w:val="%1.%2."/>
      <w:lvlJc w:val="left"/>
      <w:pPr>
        <w:tabs>
          <w:tab w:val="num" w:pos="720"/>
        </w:tabs>
        <w:ind w:left="420" w:hanging="420"/>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C"/>
    <w:multiLevelType w:val="singleLevel"/>
    <w:tmpl w:val="0000000C"/>
    <w:name w:val="WW8Num12"/>
    <w:lvl w:ilvl="0">
      <w:start w:val="1"/>
      <w:numFmt w:val="decimal"/>
      <w:lvlText w:val="%1."/>
      <w:lvlJc w:val="left"/>
      <w:pPr>
        <w:tabs>
          <w:tab w:val="num" w:pos="360"/>
        </w:tabs>
        <w:ind w:left="357" w:hanging="357"/>
      </w:pPr>
      <w:rPr>
        <w:rFonts w:cs="Times New Roman"/>
      </w:rPr>
    </w:lvl>
  </w:abstractNum>
  <w:abstractNum w:abstractNumId="8" w15:restartNumberingAfterBreak="0">
    <w:nsid w:val="00000014"/>
    <w:multiLevelType w:val="multilevel"/>
    <w:tmpl w:val="00000014"/>
    <w:name w:val="WW8Num20"/>
    <w:lvl w:ilvl="0">
      <w:start w:val="3"/>
      <w:numFmt w:val="decimal"/>
      <w:lvlText w:val="%1."/>
      <w:lvlJc w:val="left"/>
      <w:pPr>
        <w:tabs>
          <w:tab w:val="num" w:pos="397"/>
        </w:tabs>
        <w:ind w:left="397" w:hanging="397"/>
      </w:pPr>
      <w:rPr>
        <w:rFonts w:cs="Times New Roman"/>
        <w:b w:val="0"/>
        <w:i w:val="0"/>
        <w:color w:val="auto"/>
        <w:sz w:val="18"/>
        <w:szCs w:val="18"/>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1."/>
      <w:lvlJc w:val="left"/>
      <w:pPr>
        <w:tabs>
          <w:tab w:val="num" w:pos="360"/>
        </w:tabs>
        <w:ind w:left="357" w:hanging="357"/>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737"/>
        </w:tabs>
        <w:ind w:left="737" w:hanging="380"/>
      </w:pPr>
      <w:rPr>
        <w:rFonts w:ascii="Wingdings" w:hAnsi="Wingdings" w:cs="Wingdings" w:hint="default"/>
      </w:rPr>
    </w:lvl>
    <w:lvl w:ilvl="3">
      <w:start w:val="1"/>
      <w:numFmt w:val="decimal"/>
      <w:lvlText w:val="%4."/>
      <w:lvlJc w:val="left"/>
      <w:pPr>
        <w:tabs>
          <w:tab w:val="num" w:pos="360"/>
        </w:tabs>
        <w:ind w:left="357" w:hanging="357"/>
      </w:pPr>
      <w:rPr>
        <w:rFonts w:cs="Times New Roman"/>
        <w:sz w:val="24"/>
        <w:szCs w:val="24"/>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2FA50FF"/>
    <w:multiLevelType w:val="hybridMultilevel"/>
    <w:tmpl w:val="168E8430"/>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1" w15:restartNumberingAfterBreak="0">
    <w:nsid w:val="114D6B9C"/>
    <w:multiLevelType w:val="hybridMultilevel"/>
    <w:tmpl w:val="F88C9C1E"/>
    <w:lvl w:ilvl="0" w:tplc="BD92085E">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2" w15:restartNumberingAfterBreak="0">
    <w:nsid w:val="1AAB3628"/>
    <w:multiLevelType w:val="hybridMultilevel"/>
    <w:tmpl w:val="EC8A0D2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1DD776DB"/>
    <w:multiLevelType w:val="singleLevel"/>
    <w:tmpl w:val="F4AAA05E"/>
    <w:lvl w:ilvl="0">
      <w:start w:val="1"/>
      <w:numFmt w:val="decimal"/>
      <w:pStyle w:val="Nadpis3"/>
      <w:lvlText w:val="%1."/>
      <w:lvlJc w:val="left"/>
      <w:pPr>
        <w:tabs>
          <w:tab w:val="num" w:pos="360"/>
        </w:tabs>
        <w:ind w:left="360" w:hanging="360"/>
      </w:pPr>
      <w:rPr>
        <w:rFonts w:ascii="Arial" w:hAnsi="Arial" w:cs="Arial" w:hint="default"/>
        <w:bCs/>
        <w:sz w:val="20"/>
        <w:szCs w:val="20"/>
      </w:rPr>
    </w:lvl>
  </w:abstractNum>
  <w:abstractNum w:abstractNumId="14" w15:restartNumberingAfterBreak="0">
    <w:nsid w:val="20435C7A"/>
    <w:multiLevelType w:val="hybridMultilevel"/>
    <w:tmpl w:val="8A64A8EC"/>
    <w:lvl w:ilvl="0" w:tplc="0928A280">
      <w:start w:val="1"/>
      <w:numFmt w:val="lowerLetter"/>
      <w:lvlText w:val="%1)"/>
      <w:lvlJc w:val="left"/>
      <w:pPr>
        <w:ind w:left="785" w:hanging="360"/>
      </w:pPr>
      <w:rPr>
        <w:rFonts w:cs="Times New Roman"/>
      </w:rPr>
    </w:lvl>
    <w:lvl w:ilvl="1" w:tplc="04050019">
      <w:start w:val="1"/>
      <w:numFmt w:val="lowerLetter"/>
      <w:lvlText w:val="%2."/>
      <w:lvlJc w:val="left"/>
      <w:pPr>
        <w:ind w:left="1505" w:hanging="360"/>
      </w:pPr>
      <w:rPr>
        <w:rFonts w:cs="Times New Roman"/>
      </w:rPr>
    </w:lvl>
    <w:lvl w:ilvl="2" w:tplc="0405001B">
      <w:start w:val="1"/>
      <w:numFmt w:val="lowerRoman"/>
      <w:lvlText w:val="%3."/>
      <w:lvlJc w:val="right"/>
      <w:pPr>
        <w:ind w:left="2225" w:hanging="180"/>
      </w:pPr>
      <w:rPr>
        <w:rFonts w:cs="Times New Roman"/>
      </w:rPr>
    </w:lvl>
    <w:lvl w:ilvl="3" w:tplc="0405000F">
      <w:start w:val="1"/>
      <w:numFmt w:val="decimal"/>
      <w:lvlText w:val="%4."/>
      <w:lvlJc w:val="left"/>
      <w:pPr>
        <w:ind w:left="2945" w:hanging="360"/>
      </w:pPr>
      <w:rPr>
        <w:rFonts w:cs="Times New Roman"/>
      </w:rPr>
    </w:lvl>
    <w:lvl w:ilvl="4" w:tplc="04050019">
      <w:start w:val="1"/>
      <w:numFmt w:val="lowerLetter"/>
      <w:lvlText w:val="%5."/>
      <w:lvlJc w:val="left"/>
      <w:pPr>
        <w:ind w:left="3665" w:hanging="360"/>
      </w:pPr>
      <w:rPr>
        <w:rFonts w:cs="Times New Roman"/>
      </w:rPr>
    </w:lvl>
    <w:lvl w:ilvl="5" w:tplc="0405001B">
      <w:start w:val="1"/>
      <w:numFmt w:val="lowerRoman"/>
      <w:lvlText w:val="%6."/>
      <w:lvlJc w:val="right"/>
      <w:pPr>
        <w:ind w:left="4385" w:hanging="180"/>
      </w:pPr>
      <w:rPr>
        <w:rFonts w:cs="Times New Roman"/>
      </w:rPr>
    </w:lvl>
    <w:lvl w:ilvl="6" w:tplc="0405000F">
      <w:start w:val="1"/>
      <w:numFmt w:val="decimal"/>
      <w:lvlText w:val="%7."/>
      <w:lvlJc w:val="left"/>
      <w:pPr>
        <w:ind w:left="5105" w:hanging="360"/>
      </w:pPr>
      <w:rPr>
        <w:rFonts w:cs="Times New Roman"/>
      </w:rPr>
    </w:lvl>
    <w:lvl w:ilvl="7" w:tplc="04050019">
      <w:start w:val="1"/>
      <w:numFmt w:val="lowerLetter"/>
      <w:lvlText w:val="%8."/>
      <w:lvlJc w:val="left"/>
      <w:pPr>
        <w:ind w:left="5825" w:hanging="360"/>
      </w:pPr>
      <w:rPr>
        <w:rFonts w:cs="Times New Roman"/>
      </w:rPr>
    </w:lvl>
    <w:lvl w:ilvl="8" w:tplc="0405001B">
      <w:start w:val="1"/>
      <w:numFmt w:val="lowerRoman"/>
      <w:lvlText w:val="%9."/>
      <w:lvlJc w:val="right"/>
      <w:pPr>
        <w:ind w:left="6545" w:hanging="180"/>
      </w:pPr>
      <w:rPr>
        <w:rFonts w:cs="Times New Roman"/>
      </w:rPr>
    </w:lvl>
  </w:abstractNum>
  <w:abstractNum w:abstractNumId="15" w15:restartNumberingAfterBreak="0">
    <w:nsid w:val="35640DCF"/>
    <w:multiLevelType w:val="hybridMultilevel"/>
    <w:tmpl w:val="CBAAF3A4"/>
    <w:lvl w:ilvl="0" w:tplc="9F2829AA">
      <w:start w:val="2"/>
      <w:numFmt w:val="bullet"/>
      <w:pStyle w:val="slovnvSOD"/>
      <w:lvlText w:val="-"/>
      <w:lvlJc w:val="left"/>
      <w:pPr>
        <w:ind w:left="644" w:hanging="360"/>
      </w:pPr>
      <w:rPr>
        <w:rFonts w:ascii="Times New Roman" w:eastAsia="Times New Roman" w:hAnsi="Times New Roman" w:hint="default"/>
      </w:rPr>
    </w:lvl>
    <w:lvl w:ilvl="1" w:tplc="04050003">
      <w:start w:val="1"/>
      <w:numFmt w:val="bullet"/>
      <w:lvlText w:val="o"/>
      <w:lvlJc w:val="left"/>
      <w:pPr>
        <w:ind w:left="1364" w:hanging="360"/>
      </w:pPr>
      <w:rPr>
        <w:rFonts w:ascii="Courier New" w:hAnsi="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hint="default"/>
      </w:rPr>
    </w:lvl>
    <w:lvl w:ilvl="8" w:tplc="04050005">
      <w:start w:val="1"/>
      <w:numFmt w:val="bullet"/>
      <w:lvlText w:val=""/>
      <w:lvlJc w:val="left"/>
      <w:pPr>
        <w:ind w:left="6404" w:hanging="360"/>
      </w:pPr>
      <w:rPr>
        <w:rFonts w:ascii="Wingdings" w:hAnsi="Wingdings" w:hint="default"/>
      </w:rPr>
    </w:lvl>
  </w:abstractNum>
  <w:abstractNum w:abstractNumId="16" w15:restartNumberingAfterBreak="0">
    <w:nsid w:val="42364904"/>
    <w:multiLevelType w:val="singleLevel"/>
    <w:tmpl w:val="00000008"/>
    <w:lvl w:ilvl="0">
      <w:start w:val="1"/>
      <w:numFmt w:val="decimal"/>
      <w:lvlText w:val="%1."/>
      <w:lvlJc w:val="left"/>
      <w:pPr>
        <w:tabs>
          <w:tab w:val="num" w:pos="360"/>
        </w:tabs>
        <w:ind w:left="357" w:hanging="357"/>
      </w:pPr>
      <w:rPr>
        <w:rFonts w:cs="Times New Roman"/>
        <w:b w:val="0"/>
        <w:i w:val="0"/>
        <w:sz w:val="24"/>
        <w:szCs w:val="24"/>
      </w:rPr>
    </w:lvl>
  </w:abstractNum>
  <w:abstractNum w:abstractNumId="17" w15:restartNumberingAfterBreak="0">
    <w:nsid w:val="491C066B"/>
    <w:multiLevelType w:val="hybridMultilevel"/>
    <w:tmpl w:val="D854BA4E"/>
    <w:lvl w:ilvl="0" w:tplc="DCA8992C">
      <w:start w:val="1"/>
      <w:numFmt w:val="lowerLetter"/>
      <w:lvlText w:val="%1)"/>
      <w:lvlJc w:val="left"/>
      <w:pPr>
        <w:ind w:left="861" w:hanging="435"/>
      </w:pPr>
      <w:rPr>
        <w:rFonts w:cs="Times New Roman"/>
        <w:b w:val="0"/>
        <w:color w:val="00000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8" w15:restartNumberingAfterBreak="0">
    <w:nsid w:val="49B72939"/>
    <w:multiLevelType w:val="hybridMultilevel"/>
    <w:tmpl w:val="45B23B94"/>
    <w:name w:val="WW8Num192"/>
    <w:lvl w:ilvl="0" w:tplc="EC308D9E">
      <w:start w:val="1"/>
      <w:numFmt w:val="decimal"/>
      <w:lvlText w:val="%1."/>
      <w:lvlJc w:val="left"/>
      <w:pPr>
        <w:tabs>
          <w:tab w:val="num" w:pos="1429"/>
        </w:tabs>
        <w:ind w:left="1440" w:hanging="360"/>
      </w:pPr>
      <w:rPr>
        <w:rFonts w:cs="Times New Roman"/>
        <w:sz w:val="22"/>
        <w:szCs w:val="22"/>
      </w:rPr>
    </w:lvl>
    <w:lvl w:ilvl="1" w:tplc="BD92085E">
      <w:start w:val="1"/>
      <w:numFmt w:val="lowerLetter"/>
      <w:lvlText w:val="%2)"/>
      <w:lvlJc w:val="left"/>
      <w:pPr>
        <w:tabs>
          <w:tab w:val="num" w:pos="2160"/>
        </w:tabs>
        <w:ind w:left="2160" w:hanging="360"/>
      </w:pPr>
      <w:rPr>
        <w:rFonts w:cs="Times New Roman"/>
      </w:rPr>
    </w:lvl>
    <w:lvl w:ilvl="2" w:tplc="FCDAE492">
      <w:start w:val="4"/>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9" w15:restartNumberingAfterBreak="0">
    <w:nsid w:val="61C05516"/>
    <w:multiLevelType w:val="multilevel"/>
    <w:tmpl w:val="F3A0E94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1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lvlOverride w:ilvl="0">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4"/>
    <w:lvlOverride w:ilvl="0">
      <w:startOverride w:val="1"/>
    </w:lvlOverride>
  </w:num>
  <w:num w:numId="16">
    <w:abstractNumId w:val="14"/>
  </w:num>
  <w:num w:numId="17">
    <w:abstractNumId w:val="16"/>
  </w:num>
  <w:num w:numId="18">
    <w:abstractNumId w:val="18"/>
  </w:num>
  <w:num w:numId="19">
    <w:abstractNumId w:val="11"/>
  </w:num>
  <w:num w:numId="20">
    <w:abstractNumId w:val="10"/>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D1F"/>
    <w:rsid w:val="000F6F5E"/>
    <w:rsid w:val="00147D9C"/>
    <w:rsid w:val="001948DA"/>
    <w:rsid w:val="001C131D"/>
    <w:rsid w:val="001D6872"/>
    <w:rsid w:val="0022490A"/>
    <w:rsid w:val="00256961"/>
    <w:rsid w:val="0028286E"/>
    <w:rsid w:val="002F4430"/>
    <w:rsid w:val="00321EA8"/>
    <w:rsid w:val="00327812"/>
    <w:rsid w:val="00342674"/>
    <w:rsid w:val="00365F32"/>
    <w:rsid w:val="0038180E"/>
    <w:rsid w:val="00387C9F"/>
    <w:rsid w:val="003A02FE"/>
    <w:rsid w:val="003A164C"/>
    <w:rsid w:val="004A4D1F"/>
    <w:rsid w:val="004D371F"/>
    <w:rsid w:val="004E3C6C"/>
    <w:rsid w:val="0054337A"/>
    <w:rsid w:val="00592F39"/>
    <w:rsid w:val="005A7D2A"/>
    <w:rsid w:val="005E4B16"/>
    <w:rsid w:val="005F5D86"/>
    <w:rsid w:val="006065C9"/>
    <w:rsid w:val="00642329"/>
    <w:rsid w:val="00721BD3"/>
    <w:rsid w:val="0072582D"/>
    <w:rsid w:val="007512C6"/>
    <w:rsid w:val="00753925"/>
    <w:rsid w:val="00754812"/>
    <w:rsid w:val="00827D2B"/>
    <w:rsid w:val="008811F2"/>
    <w:rsid w:val="008A0A02"/>
    <w:rsid w:val="008A2DCD"/>
    <w:rsid w:val="008C689A"/>
    <w:rsid w:val="008E5EA5"/>
    <w:rsid w:val="008F55CD"/>
    <w:rsid w:val="009532FF"/>
    <w:rsid w:val="00957D09"/>
    <w:rsid w:val="00981D5A"/>
    <w:rsid w:val="00984035"/>
    <w:rsid w:val="00A27065"/>
    <w:rsid w:val="00A871FC"/>
    <w:rsid w:val="00B206D4"/>
    <w:rsid w:val="00B23FEC"/>
    <w:rsid w:val="00C20DAA"/>
    <w:rsid w:val="00C42CE9"/>
    <w:rsid w:val="00CD18DE"/>
    <w:rsid w:val="00CD73E4"/>
    <w:rsid w:val="00D332A5"/>
    <w:rsid w:val="00D644E5"/>
    <w:rsid w:val="00D719F7"/>
    <w:rsid w:val="00D93762"/>
    <w:rsid w:val="00DB1CBC"/>
    <w:rsid w:val="00DD7E95"/>
    <w:rsid w:val="00E867C0"/>
    <w:rsid w:val="00EB170A"/>
    <w:rsid w:val="00F1749C"/>
    <w:rsid w:val="00F52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B5DAD2D-55C2-4892-97AD-FCACA8C7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4D1F"/>
    <w:pPr>
      <w:spacing w:before="120"/>
      <w:ind w:left="425" w:hanging="425"/>
      <w:jc w:val="both"/>
    </w:pPr>
    <w:rPr>
      <w:rFonts w:ascii="Times New Roman" w:eastAsia="Times New Roman" w:hAnsi="Times New Roman"/>
      <w:sz w:val="24"/>
      <w:szCs w:val="24"/>
      <w:lang w:eastAsia="ar-SA"/>
    </w:rPr>
  </w:style>
  <w:style w:type="paragraph" w:styleId="Nadpis1">
    <w:name w:val="heading 1"/>
    <w:basedOn w:val="Normln"/>
    <w:next w:val="Normln"/>
    <w:link w:val="Nadpis1Char"/>
    <w:uiPriority w:val="99"/>
    <w:qFormat/>
    <w:rsid w:val="004A4D1F"/>
    <w:pPr>
      <w:keepNext/>
      <w:tabs>
        <w:tab w:val="num" w:pos="360"/>
        <w:tab w:val="left" w:pos="7371"/>
      </w:tabs>
      <w:ind w:left="360" w:hanging="360"/>
      <w:jc w:val="center"/>
      <w:outlineLvl w:val="0"/>
    </w:pPr>
    <w:rPr>
      <w:b/>
      <w:bCs/>
      <w:sz w:val="28"/>
    </w:rPr>
  </w:style>
  <w:style w:type="paragraph" w:styleId="Nadpis2">
    <w:name w:val="heading 2"/>
    <w:basedOn w:val="Normln"/>
    <w:next w:val="Normln"/>
    <w:link w:val="Nadpis2Char"/>
    <w:uiPriority w:val="99"/>
    <w:qFormat/>
    <w:rsid w:val="004A4D1F"/>
    <w:pPr>
      <w:keepNext/>
      <w:numPr>
        <w:ilvl w:val="1"/>
        <w:numId w:val="2"/>
      </w:numPr>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A4D1F"/>
    <w:pPr>
      <w:keepNext/>
      <w:numPr>
        <w:ilvl w:val="2"/>
        <w:numId w:val="2"/>
      </w:numPr>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A4D1F"/>
    <w:rPr>
      <w:rFonts w:ascii="Times New Roman" w:hAnsi="Times New Roman" w:cs="Times New Roman"/>
      <w:b/>
      <w:bCs/>
      <w:sz w:val="24"/>
      <w:szCs w:val="24"/>
      <w:lang w:eastAsia="ar-SA" w:bidi="ar-SA"/>
    </w:rPr>
  </w:style>
  <w:style w:type="character" w:customStyle="1" w:styleId="Nadpis2Char">
    <w:name w:val="Nadpis 2 Char"/>
    <w:link w:val="Nadpis2"/>
    <w:uiPriority w:val="99"/>
    <w:semiHidden/>
    <w:locked/>
    <w:rsid w:val="004A4D1F"/>
    <w:rPr>
      <w:rFonts w:ascii="Times New Roman" w:hAnsi="Times New Roman" w:cs="Times New Roman"/>
      <w:b/>
      <w:bCs/>
      <w:sz w:val="24"/>
      <w:szCs w:val="24"/>
      <w:lang w:eastAsia="ar-SA" w:bidi="ar-SA"/>
    </w:rPr>
  </w:style>
  <w:style w:type="character" w:customStyle="1" w:styleId="Nadpis3Char">
    <w:name w:val="Nadpis 3 Char"/>
    <w:link w:val="Nadpis3"/>
    <w:uiPriority w:val="99"/>
    <w:semiHidden/>
    <w:locked/>
    <w:rsid w:val="004A4D1F"/>
    <w:rPr>
      <w:rFonts w:ascii="Times New Roman" w:hAnsi="Times New Roman" w:cs="Times New Roman"/>
      <w:b/>
      <w:sz w:val="20"/>
      <w:szCs w:val="20"/>
      <w:u w:val="single"/>
      <w:lang w:eastAsia="ar-SA" w:bidi="ar-SA"/>
    </w:rPr>
  </w:style>
  <w:style w:type="paragraph" w:styleId="Podtitul">
    <w:name w:val="Subtitle"/>
    <w:basedOn w:val="Normln"/>
    <w:next w:val="Zkladntext"/>
    <w:link w:val="PodtitulChar"/>
    <w:uiPriority w:val="99"/>
    <w:qFormat/>
    <w:rsid w:val="004A4D1F"/>
    <w:pPr>
      <w:jc w:val="center"/>
    </w:pPr>
    <w:rPr>
      <w:b/>
      <w:color w:val="000000"/>
      <w:sz w:val="28"/>
      <w:szCs w:val="20"/>
    </w:rPr>
  </w:style>
  <w:style w:type="character" w:customStyle="1" w:styleId="PodtitulChar">
    <w:name w:val="Podtitul Char"/>
    <w:link w:val="Podtitul"/>
    <w:uiPriority w:val="99"/>
    <w:locked/>
    <w:rsid w:val="004A4D1F"/>
    <w:rPr>
      <w:rFonts w:ascii="Times New Roman" w:hAnsi="Times New Roman" w:cs="Times New Roman"/>
      <w:b/>
      <w:color w:val="000000"/>
      <w:sz w:val="20"/>
      <w:szCs w:val="20"/>
      <w:lang w:eastAsia="ar-SA" w:bidi="ar-SA"/>
    </w:rPr>
  </w:style>
  <w:style w:type="paragraph" w:styleId="Bezmezer">
    <w:name w:val="No Spacing"/>
    <w:uiPriority w:val="99"/>
    <w:qFormat/>
    <w:rsid w:val="004A4D1F"/>
    <w:rPr>
      <w:rFonts w:ascii="Times New Roman" w:eastAsia="Times New Roman" w:hAnsi="Times New Roman"/>
      <w:sz w:val="24"/>
      <w:szCs w:val="24"/>
    </w:rPr>
  </w:style>
  <w:style w:type="paragraph" w:styleId="Odstavecseseznamem">
    <w:name w:val="List Paragraph"/>
    <w:basedOn w:val="Normln"/>
    <w:uiPriority w:val="99"/>
    <w:qFormat/>
    <w:rsid w:val="004A4D1F"/>
    <w:pPr>
      <w:ind w:left="708"/>
    </w:pPr>
  </w:style>
  <w:style w:type="paragraph" w:customStyle="1" w:styleId="Smlouva2">
    <w:name w:val="Smlouva2"/>
    <w:basedOn w:val="Normln"/>
    <w:uiPriority w:val="99"/>
    <w:rsid w:val="004A4D1F"/>
    <w:pPr>
      <w:widowControl w:val="0"/>
      <w:jc w:val="center"/>
    </w:pPr>
    <w:rPr>
      <w:b/>
      <w:szCs w:val="20"/>
    </w:rPr>
  </w:style>
  <w:style w:type="paragraph" w:customStyle="1" w:styleId="Smlouva-slo">
    <w:name w:val="Smlouva-číslo"/>
    <w:basedOn w:val="Normln"/>
    <w:uiPriority w:val="99"/>
    <w:rsid w:val="004A4D1F"/>
    <w:pPr>
      <w:widowControl w:val="0"/>
      <w:tabs>
        <w:tab w:val="num" w:pos="360"/>
      </w:tabs>
      <w:spacing w:line="240" w:lineRule="atLeast"/>
    </w:pPr>
    <w:rPr>
      <w:szCs w:val="20"/>
    </w:rPr>
  </w:style>
  <w:style w:type="paragraph" w:customStyle="1" w:styleId="slovnvSOD">
    <w:name w:val="číslování v SOD"/>
    <w:basedOn w:val="Zkladntext"/>
    <w:uiPriority w:val="99"/>
    <w:rsid w:val="004A4D1F"/>
    <w:pPr>
      <w:widowControl w:val="0"/>
      <w:numPr>
        <w:numId w:val="4"/>
      </w:numPr>
      <w:spacing w:before="0"/>
    </w:pPr>
    <w:rPr>
      <w:rFonts w:ascii="Arial" w:hAnsi="Arial" w:cs="Arial"/>
      <w:sz w:val="22"/>
      <w:szCs w:val="20"/>
    </w:rPr>
  </w:style>
  <w:style w:type="paragraph" w:customStyle="1" w:styleId="OdstavecSmlouvy">
    <w:name w:val="OdstavecSmlouvy"/>
    <w:basedOn w:val="Normln"/>
    <w:uiPriority w:val="99"/>
    <w:rsid w:val="004A4D1F"/>
    <w:pPr>
      <w:keepLines/>
      <w:tabs>
        <w:tab w:val="num" w:pos="360"/>
        <w:tab w:val="left" w:pos="426"/>
        <w:tab w:val="left" w:pos="1701"/>
      </w:tabs>
      <w:spacing w:before="0" w:after="120"/>
    </w:pPr>
    <w:rPr>
      <w:szCs w:val="20"/>
    </w:rPr>
  </w:style>
  <w:style w:type="paragraph" w:styleId="Zkladntext">
    <w:name w:val="Body Text"/>
    <w:basedOn w:val="Normln"/>
    <w:link w:val="ZkladntextChar"/>
    <w:uiPriority w:val="99"/>
    <w:semiHidden/>
    <w:rsid w:val="004A4D1F"/>
    <w:pPr>
      <w:spacing w:after="120"/>
    </w:pPr>
  </w:style>
  <w:style w:type="character" w:customStyle="1" w:styleId="ZkladntextChar">
    <w:name w:val="Základní text Char"/>
    <w:link w:val="Zkladntext"/>
    <w:uiPriority w:val="99"/>
    <w:semiHidden/>
    <w:locked/>
    <w:rsid w:val="004A4D1F"/>
    <w:rPr>
      <w:rFonts w:ascii="Times New Roman" w:hAnsi="Times New Roman" w:cs="Times New Roman"/>
      <w:sz w:val="24"/>
      <w:szCs w:val="24"/>
      <w:lang w:eastAsia="ar-SA" w:bidi="ar-SA"/>
    </w:rPr>
  </w:style>
  <w:style w:type="paragraph" w:styleId="Zhlav">
    <w:name w:val="header"/>
    <w:basedOn w:val="Normln"/>
    <w:link w:val="ZhlavChar"/>
    <w:uiPriority w:val="99"/>
    <w:rsid w:val="00365F32"/>
    <w:pPr>
      <w:tabs>
        <w:tab w:val="center" w:pos="4536"/>
        <w:tab w:val="right" w:pos="9072"/>
      </w:tabs>
      <w:spacing w:before="0"/>
    </w:pPr>
  </w:style>
  <w:style w:type="character" w:customStyle="1" w:styleId="ZhlavChar">
    <w:name w:val="Záhlaví Char"/>
    <w:link w:val="Zhlav"/>
    <w:uiPriority w:val="99"/>
    <w:locked/>
    <w:rsid w:val="00365F32"/>
    <w:rPr>
      <w:rFonts w:ascii="Times New Roman" w:hAnsi="Times New Roman" w:cs="Times New Roman"/>
      <w:sz w:val="24"/>
      <w:szCs w:val="24"/>
      <w:lang w:eastAsia="ar-SA" w:bidi="ar-SA"/>
    </w:rPr>
  </w:style>
  <w:style w:type="paragraph" w:styleId="Zpat">
    <w:name w:val="footer"/>
    <w:basedOn w:val="Normln"/>
    <w:link w:val="ZpatChar"/>
    <w:uiPriority w:val="99"/>
    <w:rsid w:val="00365F32"/>
    <w:pPr>
      <w:tabs>
        <w:tab w:val="center" w:pos="4536"/>
        <w:tab w:val="right" w:pos="9072"/>
      </w:tabs>
      <w:spacing w:before="0"/>
    </w:pPr>
  </w:style>
  <w:style w:type="character" w:customStyle="1" w:styleId="ZpatChar">
    <w:name w:val="Zápatí Char"/>
    <w:link w:val="Zpat"/>
    <w:uiPriority w:val="99"/>
    <w:locked/>
    <w:rsid w:val="00365F32"/>
    <w:rPr>
      <w:rFonts w:ascii="Times New Roman" w:hAnsi="Times New Roman" w:cs="Times New Roman"/>
      <w:sz w:val="24"/>
      <w:szCs w:val="24"/>
      <w:lang w:eastAsia="ar-SA" w:bidi="ar-SA"/>
    </w:rPr>
  </w:style>
  <w:style w:type="paragraph" w:styleId="Textbubliny">
    <w:name w:val="Balloon Text"/>
    <w:basedOn w:val="Normln"/>
    <w:link w:val="TextbublinyChar"/>
    <w:uiPriority w:val="99"/>
    <w:semiHidden/>
    <w:unhideWhenUsed/>
    <w:rsid w:val="008E5EA5"/>
    <w:pPr>
      <w:spacing w:before="0"/>
    </w:pPr>
    <w:rPr>
      <w:rFonts w:ascii="Segoe UI" w:hAnsi="Segoe UI" w:cs="Segoe UI"/>
      <w:sz w:val="18"/>
      <w:szCs w:val="18"/>
    </w:rPr>
  </w:style>
  <w:style w:type="character" w:customStyle="1" w:styleId="TextbublinyChar">
    <w:name w:val="Text bubliny Char"/>
    <w:link w:val="Textbubliny"/>
    <w:uiPriority w:val="99"/>
    <w:semiHidden/>
    <w:rsid w:val="008E5EA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27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2151</Words>
  <Characters>12692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SoD</vt:lpstr>
    </vt:vector>
  </TitlesOfParts>
  <Company>Hewlett-Packard Company</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
  <dc:creator>Martin</dc:creator>
  <cp:keywords/>
  <dc:description/>
  <cp:lastModifiedBy>Ja</cp:lastModifiedBy>
  <cp:revision>4</cp:revision>
  <cp:lastPrinted>2018-10-02T10:05:00Z</cp:lastPrinted>
  <dcterms:created xsi:type="dcterms:W3CDTF">2018-09-26T14:58:00Z</dcterms:created>
  <dcterms:modified xsi:type="dcterms:W3CDTF">2018-10-02T10:06:00Z</dcterms:modified>
</cp:coreProperties>
</file>