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00" w:rsidRPr="001C2F90" w:rsidRDefault="006F3F2C" w:rsidP="00BB3E0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DODATEK Č. 1 KE SMLOUVĚ O DÍLO</w:t>
      </w:r>
      <w:r w:rsidR="00131716">
        <w:rPr>
          <w:rFonts w:ascii="Calibri" w:hAnsi="Calibri"/>
          <w:b/>
        </w:rPr>
        <w:t xml:space="preserve"> </w:t>
      </w:r>
      <w:r w:rsidR="00131716">
        <w:rPr>
          <w:rFonts w:ascii="Calibri" w:hAnsi="Calibri"/>
          <w:b/>
          <w:bCs/>
        </w:rPr>
        <w:t>Č</w:t>
      </w:r>
      <w:r w:rsidR="00131716" w:rsidRPr="00131716">
        <w:rPr>
          <w:rFonts w:ascii="Calibri" w:hAnsi="Calibri"/>
          <w:b/>
          <w:bCs/>
        </w:rPr>
        <w:t>. SOSFM/01600/2018</w:t>
      </w:r>
    </w:p>
    <w:p w:rsidR="000C035C" w:rsidRPr="001C2F90" w:rsidRDefault="00BB3E00" w:rsidP="001A5E63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u</w:t>
      </w:r>
      <w:r w:rsidR="006F3F2C">
        <w:rPr>
          <w:rFonts w:ascii="Calibri" w:hAnsi="Calibri"/>
          <w:sz w:val="22"/>
          <w:szCs w:val="22"/>
        </w:rPr>
        <w:t>zavřené</w:t>
      </w:r>
      <w:r w:rsidR="000C035C" w:rsidRPr="001C2F90">
        <w:rPr>
          <w:rFonts w:ascii="Calibri" w:hAnsi="Calibri"/>
          <w:sz w:val="22"/>
          <w:szCs w:val="22"/>
        </w:rPr>
        <w:t xml:space="preserve"> dle § </w:t>
      </w:r>
      <w:r w:rsidR="0085718D" w:rsidRPr="001C2F90">
        <w:rPr>
          <w:rFonts w:ascii="Calibri" w:hAnsi="Calibri"/>
          <w:sz w:val="22"/>
          <w:szCs w:val="22"/>
        </w:rPr>
        <w:t xml:space="preserve">2586 </w:t>
      </w:r>
      <w:r w:rsidR="000C035C" w:rsidRPr="001C2F90">
        <w:rPr>
          <w:rFonts w:ascii="Calibri" w:hAnsi="Calibri"/>
          <w:sz w:val="22"/>
          <w:szCs w:val="22"/>
        </w:rPr>
        <w:t xml:space="preserve">a násl. zákona č. </w:t>
      </w:r>
      <w:r w:rsidR="0085718D" w:rsidRPr="001C2F90">
        <w:rPr>
          <w:rFonts w:ascii="Calibri" w:hAnsi="Calibri"/>
          <w:sz w:val="22"/>
          <w:szCs w:val="22"/>
        </w:rPr>
        <w:t>89/2012</w:t>
      </w:r>
      <w:r w:rsidR="000C035C" w:rsidRPr="001C2F90">
        <w:rPr>
          <w:rFonts w:ascii="Calibri" w:hAnsi="Calibri"/>
          <w:sz w:val="22"/>
          <w:szCs w:val="22"/>
        </w:rPr>
        <w:t xml:space="preserve"> Sb., </w:t>
      </w:r>
      <w:r w:rsidR="0085718D" w:rsidRPr="001C2F90">
        <w:rPr>
          <w:rFonts w:ascii="Calibri" w:hAnsi="Calibri"/>
          <w:sz w:val="22"/>
          <w:szCs w:val="22"/>
        </w:rPr>
        <w:t>občanský zákoník</w:t>
      </w:r>
      <w:r w:rsidR="000C035C" w:rsidRPr="001C2F90">
        <w:rPr>
          <w:rFonts w:ascii="Calibri" w:hAnsi="Calibri"/>
          <w:sz w:val="22"/>
          <w:szCs w:val="22"/>
        </w:rPr>
        <w:t xml:space="preserve"> (dále jen „</w:t>
      </w:r>
      <w:r w:rsidR="0085718D" w:rsidRPr="001C2F90">
        <w:rPr>
          <w:rFonts w:ascii="Calibri" w:hAnsi="Calibri"/>
          <w:sz w:val="22"/>
          <w:szCs w:val="22"/>
        </w:rPr>
        <w:t>NOZ</w:t>
      </w:r>
      <w:r w:rsidR="000C035C" w:rsidRPr="001C2F90">
        <w:rPr>
          <w:rFonts w:ascii="Calibri" w:hAnsi="Calibri"/>
          <w:sz w:val="22"/>
          <w:szCs w:val="22"/>
        </w:rPr>
        <w:t>“) a dle souvisejících příslušných právních předpisů, zejména právních předpisů upravujících provádění staveb</w:t>
      </w:r>
      <w:r w:rsidR="00594BD7">
        <w:rPr>
          <w:rFonts w:ascii="Calibri" w:hAnsi="Calibri"/>
          <w:sz w:val="22"/>
          <w:szCs w:val="22"/>
        </w:rPr>
        <w:t>,</w:t>
      </w:r>
      <w:r w:rsidR="006F3F2C">
        <w:rPr>
          <w:rFonts w:ascii="Calibri" w:hAnsi="Calibri"/>
          <w:sz w:val="22"/>
          <w:szCs w:val="22"/>
        </w:rPr>
        <w:t xml:space="preserve"> mezi</w:t>
      </w:r>
      <w:r w:rsidR="000C035C" w:rsidRPr="001C2F90">
        <w:rPr>
          <w:rFonts w:ascii="Calibri" w:hAnsi="Calibri"/>
          <w:sz w:val="22"/>
          <w:szCs w:val="22"/>
        </w:rPr>
        <w:t xml:space="preserve"> smluvními stranami</w:t>
      </w:r>
    </w:p>
    <w:p w:rsidR="00C11F6C" w:rsidRPr="001C2F90" w:rsidRDefault="00C3740E" w:rsidP="00C11F6C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B87AA0">
        <w:rPr>
          <w:rFonts w:ascii="Calibri" w:hAnsi="Calibri"/>
          <w:b/>
          <w:bCs/>
          <w:sz w:val="22"/>
          <w:szCs w:val="22"/>
        </w:rPr>
        <w:t xml:space="preserve">Střední odborná škola, Frýdek-Místek, </w:t>
      </w:r>
      <w:r w:rsidRPr="006B52AC">
        <w:rPr>
          <w:rFonts w:ascii="Calibri" w:hAnsi="Calibri"/>
          <w:b/>
          <w:bCs/>
          <w:sz w:val="22"/>
          <w:szCs w:val="22"/>
        </w:rPr>
        <w:t>příspěvková organizace</w:t>
      </w:r>
    </w:p>
    <w:p w:rsidR="00C11F6C" w:rsidRDefault="00D173DE" w:rsidP="00DB20E4">
      <w:pPr>
        <w:tabs>
          <w:tab w:val="left" w:pos="3969"/>
        </w:tabs>
        <w:ind w:left="4253" w:hanging="389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</w:t>
      </w:r>
      <w:r w:rsidR="00DB20E4">
        <w:rPr>
          <w:rFonts w:ascii="Calibri" w:hAnsi="Calibri"/>
          <w:sz w:val="22"/>
          <w:szCs w:val="22"/>
        </w:rPr>
        <w:t>:</w:t>
      </w:r>
      <w:r w:rsidR="00C11F6C">
        <w:rPr>
          <w:rFonts w:ascii="Calibri" w:hAnsi="Calibri"/>
          <w:sz w:val="22"/>
          <w:szCs w:val="22"/>
        </w:rPr>
        <w:tab/>
      </w:r>
      <w:r w:rsidR="00C3740E" w:rsidRPr="006B52AC">
        <w:rPr>
          <w:rFonts w:ascii="Calibri" w:hAnsi="Calibri"/>
          <w:sz w:val="22"/>
          <w:szCs w:val="22"/>
        </w:rPr>
        <w:t>Lískovecká 2089, 738 01 Frýdek - Místek</w:t>
      </w:r>
      <w:r w:rsidR="00663D8E" w:rsidRPr="00663D8E">
        <w:rPr>
          <w:rFonts w:ascii="Calibri" w:hAnsi="Calibri"/>
          <w:sz w:val="22"/>
          <w:szCs w:val="22"/>
        </w:rPr>
        <w:t xml:space="preserve"> </w:t>
      </w:r>
      <w:r w:rsidR="007114A8">
        <w:rPr>
          <w:rFonts w:ascii="Calibri" w:hAnsi="Calibri"/>
          <w:sz w:val="22"/>
          <w:szCs w:val="22"/>
        </w:rPr>
        <w:t xml:space="preserve"> </w:t>
      </w:r>
    </w:p>
    <w:p w:rsidR="00021F8F" w:rsidRPr="00D87DAE" w:rsidRDefault="00C11F6C" w:rsidP="00DB20E4">
      <w:pPr>
        <w:tabs>
          <w:tab w:val="left" w:pos="3402"/>
          <w:tab w:val="left" w:pos="3969"/>
        </w:tabs>
        <w:ind w:left="357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Zastoupen</w:t>
      </w:r>
      <w:r>
        <w:rPr>
          <w:rFonts w:ascii="Calibri" w:hAnsi="Calibri"/>
          <w:sz w:val="22"/>
          <w:szCs w:val="22"/>
        </w:rPr>
        <w:t>o</w:t>
      </w:r>
      <w:r w:rsidRPr="001C2F90">
        <w:rPr>
          <w:rFonts w:ascii="Calibri" w:hAnsi="Calibri"/>
          <w:sz w:val="22"/>
          <w:szCs w:val="22"/>
        </w:rPr>
        <w:t>:</w:t>
      </w:r>
      <w:r w:rsidRPr="001C2F90">
        <w:rPr>
          <w:rFonts w:ascii="Calibri" w:hAnsi="Calibri"/>
          <w:sz w:val="22"/>
          <w:szCs w:val="22"/>
        </w:rPr>
        <w:tab/>
      </w:r>
      <w:r w:rsidR="00DB20E4">
        <w:rPr>
          <w:rFonts w:ascii="Calibri" w:hAnsi="Calibri"/>
          <w:sz w:val="22"/>
          <w:szCs w:val="22"/>
        </w:rPr>
        <w:tab/>
      </w:r>
      <w:r w:rsidR="00C3740E" w:rsidRPr="006B52AC">
        <w:rPr>
          <w:rFonts w:ascii="Calibri" w:hAnsi="Calibri"/>
          <w:sz w:val="22"/>
          <w:szCs w:val="22"/>
        </w:rPr>
        <w:t>Ing. Pavlem Řezníčkem, ředitelem</w:t>
      </w:r>
    </w:p>
    <w:p w:rsidR="00C11F6C" w:rsidRDefault="00C11F6C" w:rsidP="00DB20E4">
      <w:pPr>
        <w:tabs>
          <w:tab w:val="left" w:pos="3402"/>
          <w:tab w:val="left" w:pos="3969"/>
        </w:tabs>
        <w:ind w:left="357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IČ</w:t>
      </w:r>
      <w:r w:rsidR="00D50144">
        <w:rPr>
          <w:rFonts w:ascii="Calibri" w:hAnsi="Calibri"/>
          <w:sz w:val="22"/>
          <w:szCs w:val="22"/>
        </w:rPr>
        <w:t>O</w:t>
      </w:r>
      <w:r w:rsidRPr="001C2F90">
        <w:rPr>
          <w:rFonts w:ascii="Calibri" w:hAnsi="Calibri"/>
          <w:sz w:val="22"/>
          <w:szCs w:val="22"/>
        </w:rPr>
        <w:t>:</w:t>
      </w:r>
      <w:r w:rsidRPr="001C2F90">
        <w:rPr>
          <w:rFonts w:ascii="Calibri" w:hAnsi="Calibri"/>
          <w:sz w:val="22"/>
          <w:szCs w:val="22"/>
        </w:rPr>
        <w:tab/>
      </w:r>
      <w:r w:rsidR="00DB20E4">
        <w:rPr>
          <w:rFonts w:ascii="Calibri" w:hAnsi="Calibri"/>
          <w:sz w:val="22"/>
          <w:szCs w:val="22"/>
        </w:rPr>
        <w:tab/>
      </w:r>
      <w:r w:rsidR="00C3740E">
        <w:rPr>
          <w:rFonts w:ascii="Calibri" w:hAnsi="Calibri" w:cs="Arial"/>
          <w:bCs/>
          <w:sz w:val="22"/>
          <w:szCs w:val="22"/>
        </w:rPr>
        <w:t>00844691</w:t>
      </w:r>
    </w:p>
    <w:p w:rsidR="00C11F6C" w:rsidRPr="00253DD1" w:rsidRDefault="00DB20E4" w:rsidP="00DB20E4">
      <w:pPr>
        <w:tabs>
          <w:tab w:val="left" w:pos="3402"/>
          <w:tab w:val="left" w:pos="3969"/>
        </w:tabs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3740E" w:rsidRPr="00F42069">
        <w:rPr>
          <w:rFonts w:ascii="Calibri" w:hAnsi="Calibri"/>
          <w:sz w:val="22"/>
          <w:szCs w:val="22"/>
        </w:rPr>
        <w:t>Komerční banka, a.s.</w:t>
      </w:r>
    </w:p>
    <w:p w:rsidR="00C11F6C" w:rsidRPr="007C0161" w:rsidRDefault="00DB20E4" w:rsidP="00DB20E4">
      <w:pPr>
        <w:tabs>
          <w:tab w:val="left" w:pos="3402"/>
          <w:tab w:val="left" w:pos="3969"/>
        </w:tabs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3740E" w:rsidRPr="007C0161">
        <w:rPr>
          <w:rFonts w:ascii="Calibri" w:hAnsi="Calibri"/>
          <w:bCs/>
          <w:sz w:val="22"/>
          <w:szCs w:val="22"/>
        </w:rPr>
        <w:t>31839781/0100</w:t>
      </w:r>
    </w:p>
    <w:p w:rsidR="00D87DAE" w:rsidRPr="00253DD1" w:rsidRDefault="002D561A" w:rsidP="00DB20E4">
      <w:pPr>
        <w:tabs>
          <w:tab w:val="left" w:pos="3402"/>
          <w:tab w:val="left" w:pos="3969"/>
        </w:tabs>
        <w:ind w:left="357"/>
        <w:rPr>
          <w:rFonts w:ascii="Calibri" w:hAnsi="Calibri"/>
          <w:b/>
          <w:i/>
          <w:sz w:val="16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28" style="position:absolute;left:0;text-align:left;margin-left:198.4pt;margin-top:.7pt;width:87.75pt;height:15pt;z-index:251660288"/>
        </w:pict>
      </w:r>
      <w:r w:rsidR="00D87DAE" w:rsidRPr="007C0161">
        <w:rPr>
          <w:rFonts w:ascii="Calibri" w:hAnsi="Calibri"/>
          <w:sz w:val="22"/>
          <w:szCs w:val="22"/>
        </w:rPr>
        <w:t xml:space="preserve">Zástupce ve věcech technických (TDI): </w:t>
      </w:r>
      <w:r w:rsidR="00253DD1" w:rsidRPr="007C0161">
        <w:rPr>
          <w:rFonts w:ascii="Calibri" w:hAnsi="Calibri"/>
          <w:sz w:val="22"/>
          <w:szCs w:val="22"/>
        </w:rPr>
        <w:tab/>
      </w:r>
      <w:proofErr w:type="gramStart"/>
      <w:r w:rsidR="006F3F2C">
        <w:rPr>
          <w:rFonts w:ascii="Calibri" w:hAnsi="Calibri"/>
          <w:sz w:val="22"/>
          <w:szCs w:val="22"/>
        </w:rPr>
        <w:t>Ing.  Robert</w:t>
      </w:r>
      <w:proofErr w:type="gramEnd"/>
      <w:r w:rsidR="006F3F2C">
        <w:rPr>
          <w:rFonts w:ascii="Calibri" w:hAnsi="Calibri"/>
          <w:sz w:val="22"/>
          <w:szCs w:val="22"/>
        </w:rPr>
        <w:t xml:space="preserve">  </w:t>
      </w:r>
      <w:proofErr w:type="spellStart"/>
      <w:r w:rsidR="006F3F2C">
        <w:rPr>
          <w:rFonts w:ascii="Calibri" w:hAnsi="Calibri"/>
          <w:sz w:val="22"/>
          <w:szCs w:val="22"/>
        </w:rPr>
        <w:t>Buďo</w:t>
      </w:r>
      <w:proofErr w:type="spellEnd"/>
    </w:p>
    <w:p w:rsidR="00D87DAE" w:rsidRDefault="00D87DAE" w:rsidP="00D87DAE">
      <w:pPr>
        <w:spacing w:after="240"/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dále jen „objednatel“</w:t>
      </w:r>
    </w:p>
    <w:p w:rsidR="006A7A1F" w:rsidRPr="001A5E63" w:rsidRDefault="001A5E63" w:rsidP="00C309DC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proofErr w:type="spellStart"/>
      <w:r w:rsidRPr="001A5E63">
        <w:rPr>
          <w:rFonts w:ascii="Calibri" w:hAnsi="Calibri"/>
          <w:b/>
          <w:sz w:val="22"/>
          <w:szCs w:val="22"/>
        </w:rPr>
        <w:t>Hornosušská</w:t>
      </w:r>
      <w:proofErr w:type="spellEnd"/>
      <w:r w:rsidRPr="001A5E63">
        <w:rPr>
          <w:rFonts w:ascii="Calibri" w:hAnsi="Calibri"/>
          <w:b/>
          <w:sz w:val="22"/>
          <w:szCs w:val="22"/>
        </w:rPr>
        <w:t xml:space="preserve"> stavební s.r.o.</w:t>
      </w:r>
    </w:p>
    <w:p w:rsidR="006A7A1F" w:rsidRPr="001A5E63" w:rsidRDefault="006A7A1F" w:rsidP="006A7A1F">
      <w:pPr>
        <w:ind w:left="360"/>
        <w:rPr>
          <w:rFonts w:asciiTheme="minorHAnsi" w:hAnsiTheme="minorHAnsi"/>
          <w:sz w:val="22"/>
          <w:szCs w:val="22"/>
        </w:rPr>
      </w:pPr>
      <w:r w:rsidRPr="001A5E63">
        <w:rPr>
          <w:rFonts w:asciiTheme="minorHAnsi" w:hAnsiTheme="minorHAnsi"/>
          <w:sz w:val="22"/>
          <w:szCs w:val="22"/>
        </w:rPr>
        <w:t xml:space="preserve">Zapsaná v obchodním rejstříku vedeném </w:t>
      </w:r>
      <w:r w:rsidR="00960996" w:rsidRPr="001A5E63">
        <w:rPr>
          <w:rFonts w:asciiTheme="minorHAnsi" w:hAnsiTheme="minorHAnsi"/>
          <w:sz w:val="22"/>
          <w:szCs w:val="22"/>
        </w:rPr>
        <w:t>u krajském</w:t>
      </w:r>
      <w:r w:rsidRPr="001A5E63">
        <w:rPr>
          <w:rFonts w:asciiTheme="minorHAnsi" w:hAnsiTheme="minorHAnsi"/>
          <w:sz w:val="22"/>
          <w:szCs w:val="22"/>
        </w:rPr>
        <w:t xml:space="preserve"> soudem v </w:t>
      </w:r>
      <w:r w:rsidR="00960996" w:rsidRPr="001A5E63">
        <w:rPr>
          <w:rFonts w:asciiTheme="minorHAnsi" w:hAnsiTheme="minorHAnsi"/>
          <w:sz w:val="22"/>
          <w:szCs w:val="22"/>
        </w:rPr>
        <w:t>Ostravě, pod spis.zn. C 56096</w:t>
      </w:r>
    </w:p>
    <w:p w:rsidR="006A7A1F" w:rsidRPr="001A5E63" w:rsidRDefault="006A7A1F" w:rsidP="006A7A1F">
      <w:pPr>
        <w:tabs>
          <w:tab w:val="left" w:pos="3420"/>
        </w:tabs>
        <w:ind w:left="360"/>
        <w:rPr>
          <w:rFonts w:asciiTheme="minorHAnsi" w:hAnsiTheme="minorHAnsi"/>
          <w:sz w:val="22"/>
          <w:szCs w:val="22"/>
        </w:rPr>
      </w:pPr>
      <w:r w:rsidRPr="001A5E63">
        <w:rPr>
          <w:rFonts w:asciiTheme="minorHAnsi" w:hAnsiTheme="minorHAnsi"/>
          <w:sz w:val="22"/>
          <w:szCs w:val="22"/>
        </w:rPr>
        <w:t>Se sídlem:</w:t>
      </w:r>
      <w:r w:rsidRPr="001A5E63">
        <w:rPr>
          <w:rFonts w:asciiTheme="minorHAnsi" w:hAnsiTheme="minorHAnsi"/>
          <w:sz w:val="22"/>
          <w:szCs w:val="22"/>
        </w:rPr>
        <w:tab/>
      </w:r>
      <w:proofErr w:type="spellStart"/>
      <w:r w:rsidR="00960996" w:rsidRPr="001A5E63">
        <w:rPr>
          <w:rFonts w:asciiTheme="minorHAnsi" w:hAnsiTheme="minorHAnsi"/>
          <w:sz w:val="22"/>
          <w:szCs w:val="22"/>
        </w:rPr>
        <w:t>Chrost</w:t>
      </w:r>
      <w:proofErr w:type="spellEnd"/>
      <w:r w:rsidR="00960996" w:rsidRPr="001A5E63">
        <w:rPr>
          <w:rFonts w:asciiTheme="minorHAnsi" w:hAnsiTheme="minorHAnsi"/>
          <w:sz w:val="22"/>
          <w:szCs w:val="22"/>
        </w:rPr>
        <w:t xml:space="preserve"> 986/11, 735 35 Horní Suchá</w:t>
      </w:r>
    </w:p>
    <w:p w:rsidR="006A7A1F" w:rsidRPr="001A5E63" w:rsidRDefault="006A7A1F" w:rsidP="006A7A1F">
      <w:pPr>
        <w:tabs>
          <w:tab w:val="left" w:pos="3420"/>
        </w:tabs>
        <w:ind w:left="360"/>
        <w:rPr>
          <w:rFonts w:asciiTheme="minorHAnsi" w:hAnsiTheme="minorHAnsi"/>
          <w:sz w:val="22"/>
          <w:szCs w:val="22"/>
        </w:rPr>
      </w:pPr>
      <w:r w:rsidRPr="001A5E63">
        <w:rPr>
          <w:rFonts w:asciiTheme="minorHAnsi" w:hAnsiTheme="minorHAnsi"/>
          <w:sz w:val="22"/>
          <w:szCs w:val="22"/>
        </w:rPr>
        <w:t>Zastoupena:</w:t>
      </w:r>
      <w:r w:rsidRPr="001A5E63">
        <w:rPr>
          <w:rFonts w:asciiTheme="minorHAnsi" w:hAnsiTheme="minorHAnsi"/>
          <w:sz w:val="22"/>
          <w:szCs w:val="22"/>
        </w:rPr>
        <w:tab/>
      </w:r>
      <w:r w:rsidR="00960996" w:rsidRPr="001A5E63">
        <w:rPr>
          <w:rFonts w:asciiTheme="minorHAnsi" w:hAnsiTheme="minorHAnsi"/>
          <w:sz w:val="22"/>
          <w:szCs w:val="22"/>
        </w:rPr>
        <w:t xml:space="preserve">Bronislav </w:t>
      </w:r>
      <w:proofErr w:type="spellStart"/>
      <w:r w:rsidR="00960996" w:rsidRPr="001A5E63">
        <w:rPr>
          <w:rFonts w:asciiTheme="minorHAnsi" w:hAnsiTheme="minorHAnsi"/>
          <w:sz w:val="22"/>
          <w:szCs w:val="22"/>
        </w:rPr>
        <w:t>Kobierský</w:t>
      </w:r>
      <w:proofErr w:type="spellEnd"/>
      <w:r w:rsidR="00960996" w:rsidRPr="001A5E63">
        <w:rPr>
          <w:rFonts w:asciiTheme="minorHAnsi" w:hAnsiTheme="minorHAnsi"/>
          <w:sz w:val="22"/>
          <w:szCs w:val="22"/>
        </w:rPr>
        <w:tab/>
      </w:r>
      <w:r w:rsidR="00960996" w:rsidRPr="001A5E63">
        <w:rPr>
          <w:rFonts w:asciiTheme="minorHAnsi" w:hAnsiTheme="minorHAnsi"/>
          <w:sz w:val="22"/>
          <w:szCs w:val="22"/>
        </w:rPr>
        <w:tab/>
      </w:r>
      <w:r w:rsidR="00960996" w:rsidRPr="001A5E63">
        <w:rPr>
          <w:rFonts w:asciiTheme="minorHAnsi" w:hAnsiTheme="minorHAnsi"/>
          <w:sz w:val="22"/>
          <w:szCs w:val="22"/>
        </w:rPr>
        <w:tab/>
      </w:r>
      <w:r w:rsidR="00960996" w:rsidRPr="001A5E63">
        <w:rPr>
          <w:rFonts w:asciiTheme="minorHAnsi" w:hAnsiTheme="minorHAnsi"/>
          <w:sz w:val="22"/>
          <w:szCs w:val="22"/>
        </w:rPr>
        <w:tab/>
      </w:r>
      <w:r w:rsidR="00960996" w:rsidRPr="001A5E63">
        <w:rPr>
          <w:rFonts w:asciiTheme="minorHAnsi" w:hAnsiTheme="minorHAnsi"/>
          <w:sz w:val="22"/>
          <w:szCs w:val="22"/>
        </w:rPr>
        <w:tab/>
      </w:r>
    </w:p>
    <w:p w:rsidR="006A7A1F" w:rsidRPr="001A5E63" w:rsidRDefault="006A7A1F" w:rsidP="006A7A1F">
      <w:pPr>
        <w:tabs>
          <w:tab w:val="left" w:pos="3420"/>
        </w:tabs>
        <w:ind w:left="360"/>
        <w:rPr>
          <w:rFonts w:asciiTheme="minorHAnsi" w:hAnsiTheme="minorHAnsi"/>
          <w:sz w:val="22"/>
          <w:szCs w:val="22"/>
        </w:rPr>
      </w:pPr>
      <w:r w:rsidRPr="001A5E63">
        <w:rPr>
          <w:rFonts w:asciiTheme="minorHAnsi" w:hAnsiTheme="minorHAnsi"/>
          <w:sz w:val="22"/>
          <w:szCs w:val="22"/>
        </w:rPr>
        <w:t>IČ</w:t>
      </w:r>
      <w:r w:rsidR="00594BD7" w:rsidRPr="001A5E63">
        <w:rPr>
          <w:rFonts w:asciiTheme="minorHAnsi" w:hAnsiTheme="minorHAnsi"/>
          <w:sz w:val="22"/>
          <w:szCs w:val="22"/>
        </w:rPr>
        <w:t>O</w:t>
      </w:r>
      <w:r w:rsidRPr="001A5E63">
        <w:rPr>
          <w:rFonts w:asciiTheme="minorHAnsi" w:hAnsiTheme="minorHAnsi"/>
          <w:sz w:val="22"/>
          <w:szCs w:val="22"/>
        </w:rPr>
        <w:t>:</w:t>
      </w:r>
      <w:r w:rsidRPr="001A5E63">
        <w:rPr>
          <w:rFonts w:asciiTheme="minorHAnsi" w:hAnsiTheme="minorHAnsi"/>
          <w:sz w:val="22"/>
          <w:szCs w:val="22"/>
        </w:rPr>
        <w:tab/>
      </w:r>
      <w:r w:rsidR="00960996" w:rsidRPr="001A5E63">
        <w:rPr>
          <w:rFonts w:asciiTheme="minorHAnsi" w:hAnsiTheme="minorHAnsi"/>
          <w:sz w:val="22"/>
          <w:szCs w:val="22"/>
        </w:rPr>
        <w:t>01573870</w:t>
      </w:r>
    </w:p>
    <w:p w:rsidR="006A7A1F" w:rsidRPr="001A5E63" w:rsidRDefault="006A7A1F" w:rsidP="006A7A1F">
      <w:pPr>
        <w:tabs>
          <w:tab w:val="left" w:pos="3420"/>
        </w:tabs>
        <w:ind w:left="360"/>
        <w:rPr>
          <w:rFonts w:asciiTheme="minorHAnsi" w:hAnsiTheme="minorHAnsi"/>
          <w:sz w:val="22"/>
          <w:szCs w:val="22"/>
        </w:rPr>
      </w:pPr>
      <w:r w:rsidRPr="001A5E63">
        <w:rPr>
          <w:rFonts w:asciiTheme="minorHAnsi" w:hAnsiTheme="minorHAnsi"/>
          <w:sz w:val="22"/>
          <w:szCs w:val="22"/>
        </w:rPr>
        <w:t>DIČ:</w:t>
      </w:r>
      <w:r w:rsidRPr="001A5E63">
        <w:rPr>
          <w:rFonts w:asciiTheme="minorHAnsi" w:hAnsiTheme="minorHAnsi"/>
          <w:sz w:val="22"/>
          <w:szCs w:val="22"/>
        </w:rPr>
        <w:tab/>
      </w:r>
      <w:r w:rsidR="00960996" w:rsidRPr="001A5E63">
        <w:rPr>
          <w:rFonts w:asciiTheme="minorHAnsi" w:hAnsiTheme="minorHAnsi"/>
          <w:sz w:val="22"/>
          <w:szCs w:val="22"/>
        </w:rPr>
        <w:t>CZ01573870</w:t>
      </w:r>
    </w:p>
    <w:p w:rsidR="006A7A1F" w:rsidRPr="001A5E63" w:rsidRDefault="006A7A1F" w:rsidP="006A7A1F">
      <w:pPr>
        <w:tabs>
          <w:tab w:val="left" w:pos="342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A5E63">
        <w:rPr>
          <w:rFonts w:asciiTheme="minorHAnsi" w:hAnsiTheme="minorHAnsi"/>
          <w:sz w:val="22"/>
          <w:szCs w:val="22"/>
        </w:rPr>
        <w:t>Bankovní spojení:</w:t>
      </w:r>
      <w:r w:rsidRPr="001A5E63">
        <w:rPr>
          <w:rFonts w:asciiTheme="minorHAnsi" w:hAnsiTheme="minorHAnsi"/>
          <w:sz w:val="22"/>
          <w:szCs w:val="22"/>
        </w:rPr>
        <w:tab/>
      </w:r>
      <w:r w:rsidR="007E66CC" w:rsidRPr="001A5E63">
        <w:rPr>
          <w:rFonts w:asciiTheme="minorHAnsi" w:hAnsiTheme="minorHAnsi"/>
          <w:snapToGrid w:val="0"/>
          <w:sz w:val="22"/>
          <w:szCs w:val="22"/>
        </w:rPr>
        <w:t xml:space="preserve">Komerční Banka a.s. pobočka Havířov        </w:t>
      </w:r>
    </w:p>
    <w:p w:rsidR="006A7A1F" w:rsidRPr="001A5E63" w:rsidRDefault="002D561A" w:rsidP="006A7A1F">
      <w:pPr>
        <w:tabs>
          <w:tab w:val="left" w:pos="342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left:0;text-align:left;margin-left:168.4pt;margin-top:1.35pt;width:106.5pt;height:10.5pt;z-index:251658240"/>
        </w:pict>
      </w:r>
      <w:r w:rsidR="006A7A1F" w:rsidRPr="001A5E63">
        <w:rPr>
          <w:rFonts w:asciiTheme="minorHAnsi" w:hAnsiTheme="minorHAnsi"/>
          <w:sz w:val="22"/>
          <w:szCs w:val="22"/>
        </w:rPr>
        <w:t>Číslo účtu:</w:t>
      </w:r>
      <w:r w:rsidR="006A7A1F" w:rsidRPr="001A5E63">
        <w:rPr>
          <w:rFonts w:asciiTheme="minorHAnsi" w:hAnsiTheme="minorHAnsi"/>
          <w:sz w:val="22"/>
          <w:szCs w:val="22"/>
        </w:rPr>
        <w:tab/>
      </w:r>
      <w:r w:rsidR="00960996" w:rsidRPr="001A5E63">
        <w:rPr>
          <w:rFonts w:asciiTheme="minorHAnsi" w:hAnsiTheme="minorHAnsi"/>
          <w:snapToGrid w:val="0"/>
          <w:sz w:val="22"/>
          <w:szCs w:val="22"/>
        </w:rPr>
        <w:t>107-4666870297/0100</w:t>
      </w:r>
    </w:p>
    <w:p w:rsidR="006A7A1F" w:rsidRPr="001A5E63" w:rsidRDefault="006A7A1F" w:rsidP="006A7A1F">
      <w:pPr>
        <w:tabs>
          <w:tab w:val="left" w:pos="2085"/>
          <w:tab w:val="left" w:pos="2880"/>
          <w:tab w:val="left" w:pos="3420"/>
        </w:tabs>
        <w:ind w:left="360"/>
        <w:rPr>
          <w:rFonts w:asciiTheme="minorHAnsi" w:hAnsiTheme="minorHAnsi"/>
          <w:sz w:val="22"/>
          <w:szCs w:val="22"/>
        </w:rPr>
      </w:pPr>
      <w:r w:rsidRPr="001A5E63">
        <w:rPr>
          <w:rFonts w:asciiTheme="minorHAnsi" w:hAnsiTheme="minorHAnsi"/>
          <w:sz w:val="22"/>
          <w:szCs w:val="22"/>
        </w:rPr>
        <w:t>Datová schránka:</w:t>
      </w:r>
      <w:r w:rsidRPr="001A5E63">
        <w:rPr>
          <w:rFonts w:asciiTheme="minorHAnsi" w:hAnsiTheme="minorHAnsi"/>
          <w:sz w:val="22"/>
          <w:szCs w:val="22"/>
        </w:rPr>
        <w:tab/>
      </w:r>
      <w:r w:rsidRPr="001A5E63">
        <w:rPr>
          <w:rFonts w:asciiTheme="minorHAnsi" w:hAnsiTheme="minorHAnsi"/>
          <w:sz w:val="22"/>
          <w:szCs w:val="22"/>
        </w:rPr>
        <w:tab/>
      </w:r>
      <w:r w:rsidRPr="001A5E63">
        <w:rPr>
          <w:rFonts w:asciiTheme="minorHAnsi" w:hAnsiTheme="minorHAnsi"/>
          <w:sz w:val="22"/>
          <w:szCs w:val="22"/>
        </w:rPr>
        <w:tab/>
      </w:r>
      <w:r w:rsidR="001A5E63">
        <w:rPr>
          <w:rFonts w:asciiTheme="minorHAnsi" w:hAnsiTheme="minorHAnsi"/>
          <w:sz w:val="22"/>
          <w:szCs w:val="22"/>
        </w:rPr>
        <w:t>ajvtw6m</w:t>
      </w:r>
    </w:p>
    <w:p w:rsidR="006A7A1F" w:rsidRPr="001A5E63" w:rsidRDefault="002D561A" w:rsidP="006A7A1F">
      <w:pPr>
        <w:tabs>
          <w:tab w:val="left" w:pos="2085"/>
          <w:tab w:val="left" w:pos="342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7" style="position:absolute;left:0;text-align:left;margin-left:168.4pt;margin-top:1.5pt;width:56.25pt;height:11.25pt;z-index:251659264"/>
        </w:pict>
      </w:r>
      <w:r w:rsidR="006A7A1F" w:rsidRPr="001A5E63">
        <w:rPr>
          <w:rFonts w:asciiTheme="minorHAnsi" w:hAnsiTheme="minorHAnsi"/>
          <w:sz w:val="22"/>
          <w:szCs w:val="22"/>
        </w:rPr>
        <w:t>Tel:</w:t>
      </w:r>
      <w:r w:rsidR="006A7A1F" w:rsidRPr="001A5E63">
        <w:rPr>
          <w:rFonts w:asciiTheme="minorHAnsi" w:hAnsiTheme="minorHAnsi"/>
          <w:sz w:val="22"/>
          <w:szCs w:val="22"/>
        </w:rPr>
        <w:tab/>
      </w:r>
      <w:r w:rsidR="006A7A1F" w:rsidRPr="001A5E63">
        <w:rPr>
          <w:rFonts w:asciiTheme="minorHAnsi" w:hAnsiTheme="minorHAnsi"/>
          <w:sz w:val="22"/>
          <w:szCs w:val="22"/>
        </w:rPr>
        <w:tab/>
      </w:r>
      <w:r w:rsidR="007E66CC" w:rsidRPr="001A5E63">
        <w:rPr>
          <w:rFonts w:asciiTheme="minorHAnsi" w:hAnsiTheme="minorHAnsi"/>
          <w:sz w:val="22"/>
          <w:szCs w:val="22"/>
        </w:rPr>
        <w:t>608663920</w:t>
      </w:r>
    </w:p>
    <w:p w:rsidR="006A7A1F" w:rsidRPr="001A5E63" w:rsidRDefault="006A7A1F" w:rsidP="006A7A1F">
      <w:pPr>
        <w:tabs>
          <w:tab w:val="left" w:pos="2085"/>
          <w:tab w:val="left" w:pos="3420"/>
        </w:tabs>
        <w:ind w:left="360"/>
        <w:rPr>
          <w:rFonts w:asciiTheme="minorHAnsi" w:hAnsiTheme="minorHAnsi"/>
          <w:sz w:val="22"/>
          <w:szCs w:val="22"/>
        </w:rPr>
      </w:pPr>
      <w:r w:rsidRPr="001A5E63">
        <w:rPr>
          <w:rFonts w:asciiTheme="minorHAnsi" w:hAnsiTheme="minorHAnsi"/>
          <w:sz w:val="22"/>
          <w:szCs w:val="22"/>
        </w:rPr>
        <w:t>e-mail:</w:t>
      </w:r>
      <w:r w:rsidRPr="001A5E63">
        <w:rPr>
          <w:rFonts w:asciiTheme="minorHAnsi" w:hAnsiTheme="minorHAnsi"/>
          <w:sz w:val="22"/>
          <w:szCs w:val="22"/>
        </w:rPr>
        <w:tab/>
      </w:r>
      <w:r w:rsidRPr="001A5E63">
        <w:rPr>
          <w:rFonts w:asciiTheme="minorHAnsi" w:hAnsiTheme="minorHAnsi"/>
          <w:sz w:val="22"/>
          <w:szCs w:val="22"/>
        </w:rPr>
        <w:tab/>
      </w:r>
      <w:r w:rsidR="007E66CC" w:rsidRPr="001A5E63">
        <w:rPr>
          <w:rFonts w:asciiTheme="minorHAnsi" w:hAnsiTheme="minorHAnsi"/>
          <w:sz w:val="22"/>
          <w:szCs w:val="22"/>
        </w:rPr>
        <w:t>info@hsstavebni.cz</w:t>
      </w:r>
    </w:p>
    <w:p w:rsidR="006A7A1F" w:rsidRDefault="006A7A1F" w:rsidP="006A7A1F">
      <w:pPr>
        <w:ind w:firstLine="360"/>
        <w:rPr>
          <w:rFonts w:ascii="Calibri" w:hAnsi="Calibri"/>
          <w:i/>
          <w:sz w:val="22"/>
          <w:szCs w:val="22"/>
        </w:rPr>
      </w:pPr>
      <w:r w:rsidRPr="001C2F90">
        <w:rPr>
          <w:rFonts w:ascii="Calibri" w:hAnsi="Calibri"/>
          <w:i/>
          <w:sz w:val="22"/>
          <w:szCs w:val="22"/>
        </w:rPr>
        <w:t>dále jen „zhotovitel“</w:t>
      </w:r>
    </w:p>
    <w:p w:rsidR="005B6B68" w:rsidRPr="001A5E63" w:rsidRDefault="005B6B68" w:rsidP="006A7A1F">
      <w:pPr>
        <w:ind w:firstLine="360"/>
        <w:rPr>
          <w:rFonts w:ascii="Calibri" w:hAnsi="Calibri"/>
          <w:i/>
          <w:sz w:val="16"/>
          <w:szCs w:val="22"/>
        </w:rPr>
      </w:pPr>
    </w:p>
    <w:p w:rsidR="000C035C" w:rsidRPr="001C2F90" w:rsidRDefault="000C035C" w:rsidP="00FE47F7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1C2F90">
        <w:rPr>
          <w:rFonts w:ascii="Calibri" w:hAnsi="Calibri"/>
          <w:b/>
          <w:sz w:val="22"/>
          <w:szCs w:val="22"/>
        </w:rPr>
        <w:t>I.</w:t>
      </w:r>
      <w:r w:rsidR="003D209C">
        <w:rPr>
          <w:rFonts w:ascii="Calibri" w:hAnsi="Calibri"/>
          <w:b/>
          <w:sz w:val="22"/>
          <w:szCs w:val="22"/>
        </w:rPr>
        <w:t xml:space="preserve"> </w:t>
      </w:r>
      <w:r w:rsidR="00131716">
        <w:rPr>
          <w:rFonts w:ascii="Calibri" w:hAnsi="Calibri"/>
          <w:b/>
          <w:sz w:val="22"/>
          <w:szCs w:val="22"/>
        </w:rPr>
        <w:t>Účel dodatku</w:t>
      </w:r>
    </w:p>
    <w:p w:rsidR="000C035C" w:rsidRPr="00253034" w:rsidRDefault="00131716" w:rsidP="00FE47F7">
      <w:pPr>
        <w:numPr>
          <w:ilvl w:val="0"/>
          <w:numId w:val="2"/>
        </w:numPr>
        <w:tabs>
          <w:tab w:val="num" w:pos="36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Smluvní strany se dohodly na znění dodatku č. 1 ke Smlouvě o dílo č. </w:t>
      </w:r>
      <w:r w:rsidRPr="00131716">
        <w:rPr>
          <w:rFonts w:ascii="Calibri" w:hAnsi="Calibri"/>
          <w:bCs/>
          <w:color w:val="000000"/>
          <w:sz w:val="22"/>
          <w:szCs w:val="22"/>
        </w:rPr>
        <w:t>SOSFM/01600/2018</w:t>
      </w:r>
      <w:r>
        <w:rPr>
          <w:rFonts w:ascii="Calibri" w:hAnsi="Calibri"/>
          <w:bCs/>
          <w:color w:val="000000"/>
          <w:sz w:val="22"/>
          <w:szCs w:val="22"/>
        </w:rPr>
        <w:t xml:space="preserve"> uzavřené mezi výše uvedenými smluvními stranami dne 4. 7. 2018 (dále jen „smlouva“).</w:t>
      </w:r>
    </w:p>
    <w:p w:rsidR="00253034" w:rsidRPr="001C2F90" w:rsidRDefault="00253034" w:rsidP="00253034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:rsidR="000C035C" w:rsidRPr="001C2F90" w:rsidRDefault="000C035C" w:rsidP="00FE47F7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1C2F90">
        <w:rPr>
          <w:rFonts w:ascii="Calibri" w:hAnsi="Calibri"/>
          <w:b/>
          <w:sz w:val="22"/>
          <w:szCs w:val="22"/>
        </w:rPr>
        <w:t>II.</w:t>
      </w:r>
      <w:r w:rsidR="00FC6E2F">
        <w:rPr>
          <w:rFonts w:ascii="Calibri" w:hAnsi="Calibri"/>
          <w:b/>
          <w:sz w:val="22"/>
          <w:szCs w:val="22"/>
        </w:rPr>
        <w:t xml:space="preserve"> </w:t>
      </w:r>
      <w:r w:rsidRPr="00B16D30">
        <w:rPr>
          <w:rFonts w:ascii="Calibri" w:hAnsi="Calibri"/>
          <w:b/>
          <w:sz w:val="22"/>
          <w:szCs w:val="22"/>
        </w:rPr>
        <w:t>Předmě</w:t>
      </w:r>
      <w:r w:rsidR="00253034">
        <w:rPr>
          <w:rFonts w:ascii="Calibri" w:hAnsi="Calibri"/>
          <w:b/>
          <w:sz w:val="22"/>
          <w:szCs w:val="22"/>
        </w:rPr>
        <w:t>t dodatku</w:t>
      </w:r>
    </w:p>
    <w:p w:rsidR="00471CBE" w:rsidRDefault="00471CBE" w:rsidP="00471CB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dohodly na následujících úpravách smlouvy:</w:t>
      </w:r>
    </w:p>
    <w:p w:rsidR="00471CBE" w:rsidRDefault="00471CBE" w:rsidP="00471CBE">
      <w:pPr>
        <w:spacing w:after="120"/>
        <w:jc w:val="both"/>
        <w:rPr>
          <w:rFonts w:ascii="Calibri" w:hAnsi="Calibri"/>
          <w:sz w:val="22"/>
          <w:szCs w:val="22"/>
        </w:rPr>
      </w:pPr>
      <w:r w:rsidRPr="00471CBE">
        <w:rPr>
          <w:rFonts w:ascii="Calibri" w:hAnsi="Calibri"/>
          <w:b/>
          <w:sz w:val="22"/>
          <w:szCs w:val="22"/>
        </w:rPr>
        <w:t>V čl. II odst. 1 věta první se tečka na konci věty nahrazuje čárkou a doplňuje se text</w:t>
      </w:r>
      <w:r>
        <w:rPr>
          <w:rFonts w:ascii="Calibri" w:hAnsi="Calibri"/>
          <w:sz w:val="22"/>
          <w:szCs w:val="22"/>
        </w:rPr>
        <w:t>: „a dále v rozsahu specifikovaném</w:t>
      </w:r>
      <w:r w:rsidR="009849C6">
        <w:rPr>
          <w:rFonts w:ascii="Calibri" w:hAnsi="Calibri"/>
          <w:sz w:val="22"/>
          <w:szCs w:val="22"/>
        </w:rPr>
        <w:t xml:space="preserve"> v Souhrnném</w:t>
      </w:r>
      <w:r>
        <w:rPr>
          <w:rFonts w:ascii="Calibri" w:hAnsi="Calibri"/>
          <w:sz w:val="22"/>
          <w:szCs w:val="22"/>
        </w:rPr>
        <w:t xml:space="preserve"> rozpočt</w:t>
      </w:r>
      <w:r w:rsidR="009849C6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víceprací a méněprací, který je přílo</w:t>
      </w:r>
      <w:r w:rsidR="009849C6">
        <w:rPr>
          <w:rFonts w:ascii="Calibri" w:hAnsi="Calibri"/>
          <w:sz w:val="22"/>
          <w:szCs w:val="22"/>
        </w:rPr>
        <w:t>hou č. 1</w:t>
      </w:r>
      <w:r>
        <w:rPr>
          <w:rFonts w:ascii="Calibri" w:hAnsi="Calibri"/>
          <w:sz w:val="22"/>
          <w:szCs w:val="22"/>
        </w:rPr>
        <w:t xml:space="preserve"> tohoto Dodatku č. 1 k této smlouvě.“</w:t>
      </w:r>
    </w:p>
    <w:p w:rsidR="00471CBE" w:rsidRDefault="00471CBE" w:rsidP="00471CB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Čl. IV odst. 1 nově zní:</w:t>
      </w:r>
    </w:p>
    <w:p w:rsidR="000C035C" w:rsidRPr="001C2F90" w:rsidRDefault="000C035C" w:rsidP="00FE47F7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 xml:space="preserve">Cena za řádně provedené dílo specifikované v čl. II. této smlouvy je sjednána ve výši: </w:t>
      </w:r>
    </w:p>
    <w:p w:rsidR="00D672FA" w:rsidRDefault="00D672FA" w:rsidP="00D672FA">
      <w:pPr>
        <w:spacing w:after="120"/>
        <w:ind w:left="36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1C2F90">
        <w:rPr>
          <w:rFonts w:ascii="Calibri" w:hAnsi="Calibri"/>
          <w:sz w:val="22"/>
          <w:szCs w:val="22"/>
        </w:rPr>
        <w:t>ena celkem</w:t>
      </w:r>
      <w:r w:rsidR="00471CBE">
        <w:rPr>
          <w:rFonts w:ascii="Calibri" w:hAnsi="Calibri"/>
          <w:sz w:val="22"/>
          <w:szCs w:val="22"/>
        </w:rPr>
        <w:t xml:space="preserve"> dle smlouvy</w:t>
      </w:r>
      <w:r w:rsidRPr="001C2F90">
        <w:rPr>
          <w:rFonts w:ascii="Calibri" w:hAnsi="Calibri"/>
          <w:sz w:val="22"/>
          <w:szCs w:val="22"/>
        </w:rPr>
        <w:t xml:space="preserve"> bez DPH</w:t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="005C13A8" w:rsidRPr="005C13A8">
        <w:rPr>
          <w:rFonts w:ascii="Calibri" w:hAnsi="Calibri"/>
          <w:bCs/>
          <w:sz w:val="22"/>
          <w:szCs w:val="22"/>
        </w:rPr>
        <w:t>1.847.</w:t>
      </w:r>
      <w:r w:rsidR="00460756" w:rsidRPr="005C13A8">
        <w:rPr>
          <w:rFonts w:ascii="Calibri" w:hAnsi="Calibri"/>
          <w:bCs/>
          <w:sz w:val="22"/>
          <w:szCs w:val="22"/>
        </w:rPr>
        <w:t>32</w:t>
      </w:r>
      <w:r w:rsidR="005C13A8">
        <w:rPr>
          <w:rFonts w:ascii="Calibri" w:hAnsi="Calibri"/>
          <w:bCs/>
          <w:sz w:val="22"/>
          <w:szCs w:val="22"/>
        </w:rPr>
        <w:t>7,00</w:t>
      </w:r>
      <w:r w:rsidR="00203DDA" w:rsidRPr="005C13A8">
        <w:rPr>
          <w:rFonts w:ascii="Calibri" w:hAnsi="Calibri"/>
          <w:bCs/>
          <w:sz w:val="22"/>
          <w:szCs w:val="22"/>
        </w:rPr>
        <w:t xml:space="preserve"> Kč</w:t>
      </w:r>
    </w:p>
    <w:p w:rsidR="009849C6" w:rsidRPr="005C13A8" w:rsidRDefault="005C13A8" w:rsidP="009849C6">
      <w:pPr>
        <w:ind w:left="357"/>
        <w:jc w:val="both"/>
        <w:rPr>
          <w:rFonts w:ascii="Calibri" w:hAnsi="Calibri"/>
          <w:bCs/>
          <w:sz w:val="22"/>
          <w:szCs w:val="22"/>
        </w:rPr>
      </w:pPr>
      <w:r w:rsidRPr="005C13A8">
        <w:rPr>
          <w:rFonts w:ascii="Calibri" w:hAnsi="Calibri"/>
          <w:bCs/>
          <w:sz w:val="22"/>
          <w:szCs w:val="22"/>
        </w:rPr>
        <w:t>Souhrnná cena</w:t>
      </w:r>
      <w:r w:rsidR="00471CBE" w:rsidRPr="005C13A8">
        <w:rPr>
          <w:rFonts w:ascii="Calibri" w:hAnsi="Calibri"/>
          <w:bCs/>
          <w:sz w:val="22"/>
          <w:szCs w:val="22"/>
        </w:rPr>
        <w:t xml:space="preserve"> víceprací dle</w:t>
      </w:r>
      <w:r w:rsidR="009849C6" w:rsidRPr="005C13A8">
        <w:rPr>
          <w:rFonts w:ascii="Calibri" w:hAnsi="Calibri"/>
          <w:bCs/>
          <w:sz w:val="22"/>
          <w:szCs w:val="22"/>
        </w:rPr>
        <w:t xml:space="preserve"> Souhrnného</w:t>
      </w:r>
      <w:r w:rsidR="00471CBE" w:rsidRPr="005C13A8">
        <w:rPr>
          <w:rFonts w:ascii="Calibri" w:hAnsi="Calibri"/>
          <w:bCs/>
          <w:sz w:val="22"/>
          <w:szCs w:val="22"/>
        </w:rPr>
        <w:t xml:space="preserve"> rozpočtu </w:t>
      </w:r>
    </w:p>
    <w:p w:rsidR="00471CBE" w:rsidRPr="005C13A8" w:rsidRDefault="00471CBE" w:rsidP="00D672FA">
      <w:pPr>
        <w:spacing w:after="120"/>
        <w:ind w:left="360"/>
        <w:jc w:val="both"/>
        <w:rPr>
          <w:rFonts w:ascii="Calibri" w:hAnsi="Calibri"/>
          <w:bCs/>
          <w:sz w:val="22"/>
          <w:szCs w:val="22"/>
        </w:rPr>
      </w:pPr>
      <w:r w:rsidRPr="005C13A8">
        <w:rPr>
          <w:rFonts w:ascii="Calibri" w:hAnsi="Calibri"/>
          <w:bCs/>
          <w:sz w:val="22"/>
          <w:szCs w:val="22"/>
        </w:rPr>
        <w:t>víceprací</w:t>
      </w:r>
      <w:r w:rsidR="009849C6" w:rsidRPr="005C13A8">
        <w:rPr>
          <w:rFonts w:ascii="Calibri" w:hAnsi="Calibri"/>
          <w:bCs/>
          <w:sz w:val="22"/>
          <w:szCs w:val="22"/>
        </w:rPr>
        <w:t xml:space="preserve"> a méněprací</w:t>
      </w:r>
      <w:r w:rsidRPr="005C13A8">
        <w:rPr>
          <w:rFonts w:ascii="Calibri" w:hAnsi="Calibri"/>
          <w:bCs/>
          <w:sz w:val="22"/>
          <w:szCs w:val="22"/>
        </w:rPr>
        <w:t xml:space="preserve"> bez DPH</w:t>
      </w:r>
      <w:r w:rsidRPr="005C13A8">
        <w:rPr>
          <w:rFonts w:ascii="Calibri" w:hAnsi="Calibri"/>
          <w:bCs/>
          <w:sz w:val="22"/>
          <w:szCs w:val="22"/>
        </w:rPr>
        <w:tab/>
      </w:r>
      <w:r w:rsidRPr="005C13A8">
        <w:rPr>
          <w:rFonts w:ascii="Calibri" w:hAnsi="Calibri"/>
          <w:bCs/>
          <w:sz w:val="22"/>
          <w:szCs w:val="22"/>
        </w:rPr>
        <w:tab/>
      </w:r>
      <w:r w:rsidR="009849C6" w:rsidRPr="005C13A8">
        <w:rPr>
          <w:rFonts w:ascii="Calibri" w:hAnsi="Calibri"/>
          <w:bCs/>
          <w:sz w:val="22"/>
          <w:szCs w:val="22"/>
        </w:rPr>
        <w:tab/>
      </w:r>
      <w:r w:rsidR="009849C6" w:rsidRPr="005C13A8">
        <w:rPr>
          <w:rFonts w:ascii="Calibri" w:hAnsi="Calibri"/>
          <w:bCs/>
          <w:sz w:val="22"/>
          <w:szCs w:val="22"/>
        </w:rPr>
        <w:tab/>
      </w:r>
      <w:r w:rsidR="005C13A8" w:rsidRPr="005C13A8">
        <w:rPr>
          <w:rFonts w:ascii="Calibri" w:hAnsi="Calibri"/>
          <w:bCs/>
          <w:sz w:val="22"/>
          <w:szCs w:val="22"/>
        </w:rPr>
        <w:t xml:space="preserve">   103.078,96</w:t>
      </w:r>
      <w:r w:rsidRPr="005C13A8">
        <w:rPr>
          <w:rFonts w:ascii="Calibri" w:hAnsi="Calibri"/>
          <w:bCs/>
          <w:sz w:val="22"/>
          <w:szCs w:val="22"/>
        </w:rPr>
        <w:t xml:space="preserve"> Kč</w:t>
      </w:r>
    </w:p>
    <w:p w:rsidR="009849C6" w:rsidRPr="005C13A8" w:rsidRDefault="005C13A8" w:rsidP="009849C6">
      <w:pPr>
        <w:ind w:left="357"/>
        <w:jc w:val="both"/>
        <w:rPr>
          <w:rFonts w:ascii="Calibri" w:hAnsi="Calibri"/>
          <w:bCs/>
          <w:sz w:val="22"/>
          <w:szCs w:val="22"/>
        </w:rPr>
      </w:pPr>
      <w:r w:rsidRPr="005C13A8">
        <w:rPr>
          <w:rFonts w:ascii="Calibri" w:hAnsi="Calibri"/>
          <w:bCs/>
          <w:sz w:val="22"/>
          <w:szCs w:val="22"/>
        </w:rPr>
        <w:t>Souhrnná c</w:t>
      </w:r>
      <w:r w:rsidR="00471CBE" w:rsidRPr="005C13A8">
        <w:rPr>
          <w:rFonts w:ascii="Calibri" w:hAnsi="Calibri"/>
          <w:bCs/>
          <w:sz w:val="22"/>
          <w:szCs w:val="22"/>
        </w:rPr>
        <w:t xml:space="preserve">ena méněprací dle </w:t>
      </w:r>
      <w:r w:rsidR="009849C6" w:rsidRPr="005C13A8">
        <w:rPr>
          <w:rFonts w:ascii="Calibri" w:hAnsi="Calibri"/>
          <w:bCs/>
          <w:sz w:val="22"/>
          <w:szCs w:val="22"/>
        </w:rPr>
        <w:t xml:space="preserve">Souhrnného </w:t>
      </w:r>
      <w:r w:rsidR="00471CBE" w:rsidRPr="005C13A8">
        <w:rPr>
          <w:rFonts w:ascii="Calibri" w:hAnsi="Calibri"/>
          <w:bCs/>
          <w:sz w:val="22"/>
          <w:szCs w:val="22"/>
        </w:rPr>
        <w:t>rozpočtu</w:t>
      </w:r>
      <w:r w:rsidR="009849C6" w:rsidRPr="005C13A8">
        <w:rPr>
          <w:rFonts w:ascii="Calibri" w:hAnsi="Calibri"/>
          <w:bCs/>
          <w:sz w:val="22"/>
          <w:szCs w:val="22"/>
        </w:rPr>
        <w:t xml:space="preserve"> </w:t>
      </w:r>
    </w:p>
    <w:p w:rsidR="00471CBE" w:rsidRPr="005C13A8" w:rsidRDefault="009849C6" w:rsidP="00D672FA">
      <w:pPr>
        <w:spacing w:after="120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5C13A8">
        <w:rPr>
          <w:rFonts w:ascii="Calibri" w:hAnsi="Calibri"/>
          <w:bCs/>
          <w:sz w:val="22"/>
          <w:szCs w:val="22"/>
          <w:u w:val="single"/>
        </w:rPr>
        <w:t>víceprací a</w:t>
      </w:r>
      <w:r w:rsidR="00471CBE" w:rsidRPr="005C13A8">
        <w:rPr>
          <w:rFonts w:ascii="Calibri" w:hAnsi="Calibri"/>
          <w:bCs/>
          <w:sz w:val="22"/>
          <w:szCs w:val="22"/>
          <w:u w:val="single"/>
        </w:rPr>
        <w:t xml:space="preserve"> méněprací bez DPH</w:t>
      </w:r>
      <w:r w:rsidR="00471CBE" w:rsidRPr="005C13A8">
        <w:rPr>
          <w:rFonts w:ascii="Calibri" w:hAnsi="Calibri"/>
          <w:bCs/>
          <w:sz w:val="22"/>
          <w:szCs w:val="22"/>
          <w:u w:val="single"/>
        </w:rPr>
        <w:tab/>
      </w:r>
      <w:r w:rsidR="00471CBE" w:rsidRPr="005C13A8">
        <w:rPr>
          <w:rFonts w:ascii="Calibri" w:hAnsi="Calibri"/>
          <w:bCs/>
          <w:sz w:val="22"/>
          <w:szCs w:val="22"/>
          <w:u w:val="single"/>
        </w:rPr>
        <w:tab/>
      </w:r>
      <w:r w:rsidRPr="005C13A8">
        <w:rPr>
          <w:rFonts w:ascii="Calibri" w:hAnsi="Calibri"/>
          <w:bCs/>
          <w:sz w:val="22"/>
          <w:szCs w:val="22"/>
          <w:u w:val="single"/>
        </w:rPr>
        <w:tab/>
      </w:r>
      <w:r w:rsidRPr="005C13A8">
        <w:rPr>
          <w:rFonts w:ascii="Calibri" w:hAnsi="Calibri"/>
          <w:bCs/>
          <w:sz w:val="22"/>
          <w:szCs w:val="22"/>
          <w:u w:val="single"/>
        </w:rPr>
        <w:tab/>
      </w:r>
      <w:r w:rsidR="005C13A8" w:rsidRPr="005C13A8">
        <w:rPr>
          <w:rFonts w:ascii="Calibri" w:hAnsi="Calibri"/>
          <w:bCs/>
          <w:sz w:val="22"/>
          <w:szCs w:val="22"/>
          <w:u w:val="single"/>
        </w:rPr>
        <w:t>- 259.392,50</w:t>
      </w:r>
      <w:r w:rsidR="00471CBE" w:rsidRPr="005C13A8">
        <w:rPr>
          <w:rFonts w:ascii="Calibri" w:hAnsi="Calibri"/>
          <w:bCs/>
          <w:sz w:val="22"/>
          <w:szCs w:val="22"/>
          <w:u w:val="single"/>
        </w:rPr>
        <w:t xml:space="preserve"> Kč</w:t>
      </w:r>
    </w:p>
    <w:p w:rsidR="00471CBE" w:rsidRPr="005C13A8" w:rsidRDefault="00471CBE" w:rsidP="00D672FA">
      <w:pPr>
        <w:spacing w:after="120"/>
        <w:ind w:left="360"/>
        <w:jc w:val="both"/>
        <w:rPr>
          <w:rFonts w:ascii="Calibri" w:hAnsi="Calibri"/>
          <w:b/>
          <w:sz w:val="22"/>
          <w:szCs w:val="22"/>
        </w:rPr>
      </w:pPr>
      <w:r w:rsidRPr="005C13A8">
        <w:rPr>
          <w:rFonts w:ascii="Calibri" w:hAnsi="Calibri"/>
          <w:b/>
          <w:sz w:val="22"/>
          <w:szCs w:val="22"/>
        </w:rPr>
        <w:t>Cena celkem dle Dodatku č. 1 bez DPH</w:t>
      </w:r>
      <w:r w:rsidRPr="005C13A8">
        <w:rPr>
          <w:rFonts w:ascii="Calibri" w:hAnsi="Calibri"/>
          <w:b/>
          <w:sz w:val="22"/>
          <w:szCs w:val="22"/>
        </w:rPr>
        <w:tab/>
      </w:r>
      <w:r w:rsidRPr="005C13A8">
        <w:rPr>
          <w:rFonts w:ascii="Calibri" w:hAnsi="Calibri"/>
          <w:b/>
          <w:sz w:val="22"/>
          <w:szCs w:val="22"/>
        </w:rPr>
        <w:tab/>
      </w:r>
      <w:r w:rsidR="005C13A8">
        <w:rPr>
          <w:rFonts w:ascii="Calibri" w:hAnsi="Calibri"/>
          <w:b/>
          <w:sz w:val="22"/>
          <w:szCs w:val="22"/>
        </w:rPr>
        <w:t xml:space="preserve">             </w:t>
      </w:r>
      <w:r w:rsidR="005C13A8" w:rsidRPr="005C13A8">
        <w:rPr>
          <w:rFonts w:ascii="Calibri" w:hAnsi="Calibri"/>
          <w:b/>
          <w:sz w:val="22"/>
          <w:szCs w:val="22"/>
        </w:rPr>
        <w:t>1.691.013,46</w:t>
      </w:r>
      <w:r w:rsidRPr="005C13A8">
        <w:rPr>
          <w:rFonts w:ascii="Calibri" w:hAnsi="Calibri"/>
          <w:b/>
          <w:sz w:val="22"/>
          <w:szCs w:val="22"/>
        </w:rPr>
        <w:t xml:space="preserve"> Kč</w:t>
      </w:r>
    </w:p>
    <w:p w:rsidR="00D672FA" w:rsidRPr="005C13A8" w:rsidRDefault="00D672FA" w:rsidP="00D672FA">
      <w:pPr>
        <w:spacing w:after="120"/>
        <w:ind w:left="360"/>
        <w:jc w:val="both"/>
        <w:rPr>
          <w:rFonts w:ascii="Calibri" w:hAnsi="Calibri"/>
          <w:b/>
          <w:sz w:val="22"/>
          <w:szCs w:val="22"/>
        </w:rPr>
      </w:pPr>
      <w:r w:rsidRPr="005C13A8">
        <w:rPr>
          <w:rFonts w:ascii="Calibri" w:hAnsi="Calibri"/>
          <w:b/>
          <w:sz w:val="22"/>
          <w:szCs w:val="22"/>
        </w:rPr>
        <w:t>DPH</w:t>
      </w:r>
      <w:r w:rsidR="003324AE" w:rsidRPr="005C13A8">
        <w:rPr>
          <w:rFonts w:ascii="Calibri" w:hAnsi="Calibri"/>
          <w:b/>
          <w:sz w:val="22"/>
          <w:szCs w:val="22"/>
        </w:rPr>
        <w:t xml:space="preserve"> 21</w:t>
      </w:r>
      <w:r w:rsidR="00395127" w:rsidRPr="005C13A8">
        <w:rPr>
          <w:rFonts w:ascii="Calibri" w:hAnsi="Calibri"/>
          <w:b/>
          <w:sz w:val="22"/>
          <w:szCs w:val="22"/>
        </w:rPr>
        <w:t xml:space="preserve"> %</w:t>
      </w:r>
      <w:r w:rsidR="00471CBE" w:rsidRPr="005C13A8">
        <w:rPr>
          <w:rFonts w:ascii="Calibri" w:hAnsi="Calibri"/>
          <w:b/>
          <w:sz w:val="22"/>
          <w:szCs w:val="22"/>
        </w:rPr>
        <w:t xml:space="preserve"> celkem</w:t>
      </w:r>
      <w:r w:rsidR="003324AE" w:rsidRPr="005C13A8">
        <w:rPr>
          <w:rFonts w:ascii="Calibri" w:hAnsi="Calibri"/>
          <w:b/>
          <w:sz w:val="22"/>
          <w:szCs w:val="22"/>
        </w:rPr>
        <w:tab/>
      </w:r>
      <w:r w:rsidRPr="005C13A8">
        <w:rPr>
          <w:rFonts w:ascii="Calibri" w:hAnsi="Calibri"/>
          <w:b/>
          <w:sz w:val="22"/>
          <w:szCs w:val="22"/>
        </w:rPr>
        <w:tab/>
      </w:r>
      <w:r w:rsidRPr="005C13A8">
        <w:rPr>
          <w:rFonts w:ascii="Calibri" w:hAnsi="Calibri"/>
          <w:b/>
          <w:sz w:val="22"/>
          <w:szCs w:val="22"/>
        </w:rPr>
        <w:tab/>
      </w:r>
      <w:r w:rsidRPr="005C13A8">
        <w:rPr>
          <w:rFonts w:ascii="Calibri" w:hAnsi="Calibri"/>
          <w:b/>
          <w:sz w:val="22"/>
          <w:szCs w:val="22"/>
        </w:rPr>
        <w:tab/>
      </w:r>
      <w:r w:rsidRPr="005C13A8">
        <w:rPr>
          <w:rFonts w:ascii="Calibri" w:hAnsi="Calibri"/>
          <w:b/>
          <w:sz w:val="22"/>
          <w:szCs w:val="22"/>
        </w:rPr>
        <w:tab/>
      </w:r>
      <w:r w:rsidRPr="005C13A8">
        <w:rPr>
          <w:rFonts w:ascii="Calibri" w:hAnsi="Calibri"/>
          <w:b/>
          <w:sz w:val="22"/>
          <w:szCs w:val="22"/>
        </w:rPr>
        <w:tab/>
      </w:r>
      <w:r w:rsidR="005C13A8">
        <w:rPr>
          <w:rFonts w:ascii="Calibri" w:hAnsi="Calibri"/>
          <w:b/>
          <w:sz w:val="22"/>
          <w:szCs w:val="22"/>
        </w:rPr>
        <w:t xml:space="preserve">  355.112,83</w:t>
      </w:r>
      <w:r w:rsidR="00203DDA" w:rsidRPr="005C13A8">
        <w:rPr>
          <w:rFonts w:ascii="Calibri" w:hAnsi="Calibri"/>
          <w:b/>
          <w:sz w:val="22"/>
          <w:szCs w:val="22"/>
        </w:rPr>
        <w:t xml:space="preserve"> Kč</w:t>
      </w:r>
    </w:p>
    <w:p w:rsidR="00D672FA" w:rsidRPr="005C13A8" w:rsidRDefault="00D672FA" w:rsidP="00D672FA">
      <w:pPr>
        <w:spacing w:after="120"/>
        <w:ind w:left="360"/>
        <w:jc w:val="both"/>
        <w:rPr>
          <w:rFonts w:ascii="Calibri" w:hAnsi="Calibri"/>
          <w:b/>
          <w:sz w:val="22"/>
          <w:szCs w:val="22"/>
        </w:rPr>
      </w:pPr>
      <w:r w:rsidRPr="005C13A8">
        <w:rPr>
          <w:rFonts w:ascii="Calibri" w:hAnsi="Calibri"/>
          <w:b/>
          <w:sz w:val="22"/>
          <w:szCs w:val="22"/>
        </w:rPr>
        <w:t>Cena celkem</w:t>
      </w:r>
      <w:r w:rsidR="00471CBE" w:rsidRPr="005C13A8">
        <w:rPr>
          <w:rFonts w:ascii="Calibri" w:hAnsi="Calibri"/>
          <w:b/>
          <w:sz w:val="22"/>
          <w:szCs w:val="22"/>
        </w:rPr>
        <w:t xml:space="preserve"> dle Dodatku č. 1 vč. DPH</w:t>
      </w:r>
      <w:r w:rsidRPr="005C13A8">
        <w:rPr>
          <w:rFonts w:ascii="Calibri" w:hAnsi="Calibri"/>
          <w:b/>
          <w:sz w:val="22"/>
          <w:szCs w:val="22"/>
        </w:rPr>
        <w:tab/>
      </w:r>
      <w:r w:rsidRPr="005C13A8">
        <w:rPr>
          <w:rFonts w:ascii="Calibri" w:hAnsi="Calibri"/>
          <w:b/>
          <w:sz w:val="22"/>
          <w:szCs w:val="22"/>
        </w:rPr>
        <w:tab/>
      </w:r>
      <w:r w:rsidR="005C13A8">
        <w:rPr>
          <w:rFonts w:ascii="Calibri" w:hAnsi="Calibri"/>
          <w:b/>
          <w:sz w:val="22"/>
          <w:szCs w:val="22"/>
        </w:rPr>
        <w:t xml:space="preserve">             2.046.126,29 Kč</w:t>
      </w:r>
    </w:p>
    <w:p w:rsidR="000C035C" w:rsidRPr="00330A0C" w:rsidRDefault="00471CBE" w:rsidP="009D623A">
      <w:pPr>
        <w:pStyle w:val="Smlouva-slo"/>
        <w:tabs>
          <w:tab w:val="left" w:pos="7920"/>
        </w:tabs>
        <w:spacing w:before="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III</w:t>
      </w:r>
      <w:r w:rsidR="000C035C" w:rsidRPr="00330A0C">
        <w:rPr>
          <w:rFonts w:ascii="Calibri" w:hAnsi="Calibri"/>
          <w:b/>
          <w:sz w:val="22"/>
          <w:szCs w:val="22"/>
        </w:rPr>
        <w:t>.</w:t>
      </w:r>
      <w:r w:rsidR="00D50CCE" w:rsidRPr="00330A0C">
        <w:rPr>
          <w:rFonts w:ascii="Calibri" w:hAnsi="Calibri"/>
          <w:b/>
          <w:sz w:val="22"/>
          <w:szCs w:val="22"/>
        </w:rPr>
        <w:t xml:space="preserve"> </w:t>
      </w:r>
      <w:r w:rsidR="000C035C" w:rsidRPr="00330A0C">
        <w:rPr>
          <w:rFonts w:ascii="Calibri" w:hAnsi="Calibri"/>
          <w:b/>
          <w:sz w:val="22"/>
          <w:szCs w:val="22"/>
        </w:rPr>
        <w:t>Závěrečná u</w:t>
      </w:r>
      <w:r>
        <w:rPr>
          <w:rFonts w:ascii="Calibri" w:hAnsi="Calibri"/>
          <w:b/>
          <w:sz w:val="22"/>
          <w:szCs w:val="22"/>
        </w:rPr>
        <w:t>stanovení</w:t>
      </w:r>
    </w:p>
    <w:p w:rsidR="000C035C" w:rsidRDefault="00471CBE" w:rsidP="00FE47F7">
      <w:pPr>
        <w:pStyle w:val="Smlouva-slo"/>
        <w:numPr>
          <w:ilvl w:val="0"/>
          <w:numId w:val="16"/>
        </w:numPr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Ostatní ustanovení smlouvy nedotčena tímto Dodatkem č. 1 zůstávají v platnosti</w:t>
      </w:r>
      <w:r w:rsidR="000C035C" w:rsidRPr="00330A0C">
        <w:rPr>
          <w:rFonts w:ascii="Calibri" w:hAnsi="Calibri"/>
          <w:sz w:val="22"/>
          <w:szCs w:val="22"/>
        </w:rPr>
        <w:t xml:space="preserve">. </w:t>
      </w:r>
    </w:p>
    <w:p w:rsidR="000C035C" w:rsidRPr="001C2F90" w:rsidRDefault="00471CBE" w:rsidP="00FE47F7">
      <w:pPr>
        <w:pStyle w:val="Smlouva-slo"/>
        <w:numPr>
          <w:ilvl w:val="0"/>
          <w:numId w:val="16"/>
        </w:numPr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Tento Dodatek č. 1 je vyhotoven ve 4 vyhotoveních, z nichž každá ze smluvních stran po podpisu dodatku z obou stran obdrží 2 vyhotovení</w:t>
      </w:r>
      <w:r w:rsidR="000C035C" w:rsidRPr="001C2F90">
        <w:rPr>
          <w:rFonts w:ascii="Calibri" w:hAnsi="Calibri"/>
          <w:sz w:val="22"/>
          <w:szCs w:val="22"/>
        </w:rPr>
        <w:t>.</w:t>
      </w:r>
    </w:p>
    <w:p w:rsidR="000C035C" w:rsidRPr="001C2F90" w:rsidRDefault="00471CBE" w:rsidP="00FE47F7">
      <w:pPr>
        <w:pStyle w:val="Smlouva-slo"/>
        <w:numPr>
          <w:ilvl w:val="0"/>
          <w:numId w:val="16"/>
        </w:numPr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Dodatek nabývá platnosti dnem podpisu oběma smluvními stranami a účinnosti dnem zveřejnění v Registru smluv</w:t>
      </w:r>
      <w:r w:rsidR="000C035C" w:rsidRPr="001C2F90">
        <w:rPr>
          <w:rFonts w:ascii="Calibri" w:hAnsi="Calibri"/>
          <w:sz w:val="22"/>
          <w:szCs w:val="22"/>
        </w:rPr>
        <w:t>.</w:t>
      </w:r>
    </w:p>
    <w:p w:rsidR="00446654" w:rsidRPr="001C2F90" w:rsidRDefault="000C035C" w:rsidP="00FE47F7">
      <w:pPr>
        <w:pStyle w:val="Smlouva-slo"/>
        <w:numPr>
          <w:ilvl w:val="0"/>
          <w:numId w:val="16"/>
        </w:numPr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 xml:space="preserve">Nedílnou součástí </w:t>
      </w:r>
      <w:r w:rsidR="004825F9">
        <w:rPr>
          <w:rFonts w:ascii="Calibri" w:hAnsi="Calibri"/>
          <w:sz w:val="22"/>
          <w:szCs w:val="22"/>
        </w:rPr>
        <w:t xml:space="preserve">tohoto Dodatku č. 1 jsou </w:t>
      </w:r>
      <w:r w:rsidRPr="001C2F90">
        <w:rPr>
          <w:rFonts w:ascii="Calibri" w:hAnsi="Calibri"/>
          <w:sz w:val="22"/>
          <w:szCs w:val="22"/>
        </w:rPr>
        <w:t>přílohy:</w:t>
      </w:r>
    </w:p>
    <w:p w:rsidR="00975567" w:rsidRPr="001C2F90" w:rsidRDefault="009849C6" w:rsidP="00BE7270">
      <w:pPr>
        <w:pStyle w:val="Smlouva-slo"/>
        <w:numPr>
          <w:ilvl w:val="3"/>
          <w:numId w:val="11"/>
        </w:numPr>
        <w:tabs>
          <w:tab w:val="left" w:pos="7920"/>
        </w:tabs>
        <w:spacing w:before="0"/>
        <w:ind w:left="1259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Souhrnný rozpočet víceprací a méněprací</w:t>
      </w:r>
    </w:p>
    <w:p w:rsidR="00213FCF" w:rsidRDefault="00213FCF" w:rsidP="009849C6">
      <w:pPr>
        <w:pStyle w:val="Smlouva-slo"/>
        <w:tabs>
          <w:tab w:val="left" w:pos="7920"/>
        </w:tabs>
        <w:spacing w:before="0"/>
        <w:ind w:left="902"/>
        <w:rPr>
          <w:rFonts w:ascii="Calibri" w:hAnsi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213FCF" w:rsidTr="00213FCF">
        <w:tc>
          <w:tcPr>
            <w:tcW w:w="2500" w:type="pct"/>
            <w:hideMark/>
          </w:tcPr>
          <w:p w:rsidR="00213FCF" w:rsidRDefault="00330A0C" w:rsidP="00613BFB">
            <w:pPr>
              <w:pStyle w:val="Smlouva-slo"/>
              <w:tabs>
                <w:tab w:val="left" w:pos="7920"/>
              </w:tabs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 Frýdku-Místku</w:t>
            </w:r>
            <w:r w:rsidR="003A38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3AEE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D861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hideMark/>
          </w:tcPr>
          <w:p w:rsidR="00213FCF" w:rsidRDefault="00213FCF" w:rsidP="00B01BCB">
            <w:pPr>
              <w:pStyle w:val="Smlouva-slo"/>
              <w:tabs>
                <w:tab w:val="left" w:pos="7920"/>
              </w:tabs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 w:rsidR="00B01BCB">
              <w:rPr>
                <w:rFonts w:ascii="Calibri" w:hAnsi="Calibri"/>
                <w:sz w:val="22"/>
                <w:szCs w:val="22"/>
              </w:rPr>
              <w:t>Horní Suché</w:t>
            </w:r>
            <w:r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2B3AEE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213FCF" w:rsidTr="00213FCF">
        <w:trPr>
          <w:trHeight w:val="1721"/>
        </w:trPr>
        <w:tc>
          <w:tcPr>
            <w:tcW w:w="2500" w:type="pct"/>
          </w:tcPr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</w:p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</w:p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</w:p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</w:p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</w:t>
            </w:r>
            <w:r w:rsidR="00613BFB">
              <w:rPr>
                <w:rFonts w:ascii="Calibri" w:hAnsi="Calibri"/>
                <w:sz w:val="22"/>
                <w:szCs w:val="22"/>
              </w:rPr>
              <w:t>………..</w:t>
            </w:r>
          </w:p>
          <w:p w:rsidR="00213FCF" w:rsidRDefault="00330A0C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Pavel Řezníček</w:t>
            </w:r>
          </w:p>
          <w:p w:rsidR="00213FCF" w:rsidRDefault="003A38DA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školy</w:t>
            </w:r>
          </w:p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</w:tc>
        <w:tc>
          <w:tcPr>
            <w:tcW w:w="2500" w:type="pct"/>
          </w:tcPr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</w:p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</w:p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</w:p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</w:p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  <w:p w:rsidR="00213FCF" w:rsidRDefault="00B01BCB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Bronislav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Kobierský</w:t>
            </w:r>
            <w:proofErr w:type="spellEnd"/>
          </w:p>
          <w:p w:rsidR="00213FCF" w:rsidRDefault="00B01BCB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 společnosti</w:t>
            </w:r>
          </w:p>
          <w:p w:rsidR="00213FCF" w:rsidRDefault="00213FCF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</w:p>
        </w:tc>
      </w:tr>
    </w:tbl>
    <w:p w:rsidR="002B1E16" w:rsidRDefault="002B1E16" w:rsidP="002711EC">
      <w:pPr>
        <w:pStyle w:val="Smlouva-slo"/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</w:p>
    <w:p w:rsidR="005C13A8" w:rsidRDefault="005C13A8" w:rsidP="002711EC">
      <w:pPr>
        <w:pStyle w:val="Smlouva-slo"/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</w:p>
    <w:p w:rsidR="005C13A8" w:rsidRDefault="005C13A8" w:rsidP="002711EC">
      <w:pPr>
        <w:pStyle w:val="Smlouva-slo"/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</w:p>
    <w:p w:rsidR="005C13A8" w:rsidRPr="00B45E7C" w:rsidRDefault="005C13A8" w:rsidP="002711EC">
      <w:pPr>
        <w:pStyle w:val="Smlouva-slo"/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</w:p>
    <w:sectPr w:rsidR="005C13A8" w:rsidRPr="00B45E7C" w:rsidSect="00471CBE">
      <w:headerReference w:type="default" r:id="rId9"/>
      <w:footerReference w:type="default" r:id="rId10"/>
      <w:headerReference w:type="first" r:id="rId11"/>
      <w:pgSz w:w="11906" w:h="16838"/>
      <w:pgMar w:top="1560" w:right="1417" w:bottom="993" w:left="1417" w:header="426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1A" w:rsidRDefault="002D561A" w:rsidP="005F6C12">
      <w:r>
        <w:separator/>
      </w:r>
    </w:p>
  </w:endnote>
  <w:endnote w:type="continuationSeparator" w:id="0">
    <w:p w:rsidR="002D561A" w:rsidRDefault="002D561A" w:rsidP="005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FF" w:rsidRPr="001C2F90" w:rsidRDefault="00C53EFF" w:rsidP="001D751E">
    <w:pPr>
      <w:pStyle w:val="Zpat"/>
      <w:jc w:val="center"/>
      <w:rPr>
        <w:rFonts w:ascii="Calibri" w:hAnsi="Calibri"/>
        <w:color w:val="808080"/>
        <w:sz w:val="22"/>
        <w:szCs w:val="22"/>
      </w:rPr>
    </w:pPr>
    <w:r w:rsidRPr="001C2F90">
      <w:rPr>
        <w:rFonts w:ascii="Calibri" w:hAnsi="Calibri"/>
        <w:color w:val="808080"/>
        <w:sz w:val="22"/>
        <w:szCs w:val="22"/>
      </w:rPr>
      <w:t xml:space="preserve">Stránka </w:t>
    </w:r>
    <w:r w:rsidR="00D2012E" w:rsidRPr="001C2F90">
      <w:rPr>
        <w:rFonts w:ascii="Calibri" w:hAnsi="Calibri"/>
        <w:b/>
        <w:bCs/>
        <w:color w:val="808080"/>
        <w:sz w:val="22"/>
        <w:szCs w:val="22"/>
      </w:rPr>
      <w:fldChar w:fldCharType="begin"/>
    </w:r>
    <w:r w:rsidRPr="001C2F90">
      <w:rPr>
        <w:rFonts w:ascii="Calibri" w:hAnsi="Calibri"/>
        <w:b/>
        <w:bCs/>
        <w:color w:val="808080"/>
        <w:sz w:val="22"/>
        <w:szCs w:val="22"/>
      </w:rPr>
      <w:instrText>PAGE</w:instrText>
    </w:r>
    <w:r w:rsidR="00D2012E" w:rsidRPr="001C2F90">
      <w:rPr>
        <w:rFonts w:ascii="Calibri" w:hAnsi="Calibri"/>
        <w:b/>
        <w:bCs/>
        <w:color w:val="808080"/>
        <w:sz w:val="22"/>
        <w:szCs w:val="22"/>
      </w:rPr>
      <w:fldChar w:fldCharType="separate"/>
    </w:r>
    <w:r w:rsidR="00D8610A">
      <w:rPr>
        <w:rFonts w:ascii="Calibri" w:hAnsi="Calibri"/>
        <w:b/>
        <w:bCs/>
        <w:noProof/>
        <w:color w:val="808080"/>
        <w:sz w:val="22"/>
        <w:szCs w:val="22"/>
      </w:rPr>
      <w:t>2</w:t>
    </w:r>
    <w:r w:rsidR="00D2012E" w:rsidRPr="001C2F90">
      <w:rPr>
        <w:rFonts w:ascii="Calibri" w:hAnsi="Calibri"/>
        <w:b/>
        <w:bCs/>
        <w:color w:val="808080"/>
        <w:sz w:val="22"/>
        <w:szCs w:val="22"/>
      </w:rPr>
      <w:fldChar w:fldCharType="end"/>
    </w:r>
    <w:r w:rsidRPr="001C2F90">
      <w:rPr>
        <w:rFonts w:ascii="Calibri" w:hAnsi="Calibri"/>
        <w:color w:val="808080"/>
        <w:sz w:val="22"/>
        <w:szCs w:val="22"/>
      </w:rPr>
      <w:t xml:space="preserve"> z </w:t>
    </w:r>
    <w:r w:rsidR="00D2012E" w:rsidRPr="001C2F90">
      <w:rPr>
        <w:rFonts w:ascii="Calibri" w:hAnsi="Calibri"/>
        <w:b/>
        <w:bCs/>
        <w:color w:val="808080"/>
        <w:sz w:val="22"/>
        <w:szCs w:val="22"/>
      </w:rPr>
      <w:fldChar w:fldCharType="begin"/>
    </w:r>
    <w:r w:rsidRPr="001C2F90">
      <w:rPr>
        <w:rFonts w:ascii="Calibri" w:hAnsi="Calibri"/>
        <w:b/>
        <w:bCs/>
        <w:color w:val="808080"/>
        <w:sz w:val="22"/>
        <w:szCs w:val="22"/>
      </w:rPr>
      <w:instrText>NUMPAGES</w:instrText>
    </w:r>
    <w:r w:rsidR="00D2012E" w:rsidRPr="001C2F90">
      <w:rPr>
        <w:rFonts w:ascii="Calibri" w:hAnsi="Calibri"/>
        <w:b/>
        <w:bCs/>
        <w:color w:val="808080"/>
        <w:sz w:val="22"/>
        <w:szCs w:val="22"/>
      </w:rPr>
      <w:fldChar w:fldCharType="separate"/>
    </w:r>
    <w:r w:rsidR="00D8610A">
      <w:rPr>
        <w:rFonts w:ascii="Calibri" w:hAnsi="Calibri"/>
        <w:b/>
        <w:bCs/>
        <w:noProof/>
        <w:color w:val="808080"/>
        <w:sz w:val="22"/>
        <w:szCs w:val="22"/>
      </w:rPr>
      <w:t>2</w:t>
    </w:r>
    <w:r w:rsidR="00D2012E" w:rsidRPr="001C2F90">
      <w:rPr>
        <w:rFonts w:ascii="Calibri" w:hAnsi="Calibri"/>
        <w:b/>
        <w:bCs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1A" w:rsidRDefault="002D561A" w:rsidP="005F6C12">
      <w:r>
        <w:separator/>
      </w:r>
    </w:p>
  </w:footnote>
  <w:footnote w:type="continuationSeparator" w:id="0">
    <w:p w:rsidR="002D561A" w:rsidRDefault="002D561A" w:rsidP="005F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FF" w:rsidRDefault="00C53EFF" w:rsidP="00B13494">
    <w:pPr>
      <w:pStyle w:val="Zhlav"/>
      <w:jc w:val="center"/>
      <w:rPr>
        <w:rFonts w:ascii="Arial" w:eastAsia="Calibri" w:hAnsi="Arial" w:cs="Arial"/>
        <w:b/>
        <w:i/>
        <w:sz w:val="16"/>
        <w:szCs w:val="16"/>
        <w:lang w:eastAsia="en-US"/>
      </w:rPr>
    </w:pPr>
    <w:r w:rsidRPr="00B13494">
      <w:rPr>
        <w:rFonts w:ascii="Arial" w:eastAsia="Calibri" w:hAnsi="Arial" w:cs="Arial"/>
        <w:b/>
        <w:i/>
        <w:sz w:val="16"/>
        <w:szCs w:val="16"/>
        <w:lang w:eastAsia="en-US"/>
      </w:rPr>
      <w:t xml:space="preserve"> </w:t>
    </w:r>
  </w:p>
  <w:p w:rsidR="00C53EFF" w:rsidRPr="00B13494" w:rsidRDefault="00C53EFF" w:rsidP="00B13494">
    <w:pPr>
      <w:pStyle w:val="Zhlav"/>
      <w:jc w:val="center"/>
      <w:rPr>
        <w:rFonts w:ascii="Arial" w:eastAsia="Calibri" w:hAnsi="Arial" w:cs="Arial"/>
        <w:b/>
        <w:i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FF" w:rsidRDefault="00594BD7" w:rsidP="00FC6E2F">
    <w:pPr>
      <w:pStyle w:val="Zhlav"/>
      <w:jc w:val="center"/>
    </w:pPr>
    <w:r>
      <w:rPr>
        <w:noProof/>
      </w:rPr>
      <w:drawing>
        <wp:inline distT="0" distB="0" distL="0" distR="0">
          <wp:extent cx="5270500" cy="870421"/>
          <wp:effectExtent l="0" t="0" r="6350" b="6350"/>
          <wp:docPr id="12" name="Obrázek 1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</w:lvl>
  </w:abstractNum>
  <w:abstractNum w:abstractNumId="2">
    <w:nsid w:val="00000008"/>
    <w:multiLevelType w:val="singleLevel"/>
    <w:tmpl w:val="DB283F8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</w:abstractNum>
  <w:abstractNum w:abstractNumId="3">
    <w:nsid w:val="00000010"/>
    <w:multiLevelType w:val="multilevel"/>
    <w:tmpl w:val="EDCEA3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13"/>
    <w:multiLevelType w:val="singleLevel"/>
    <w:tmpl w:val="98FA342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4"/>
      </w:rPr>
    </w:lvl>
  </w:abstractNum>
  <w:abstractNum w:abstractNumId="6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8170634"/>
    <w:multiLevelType w:val="singleLevel"/>
    <w:tmpl w:val="4606C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2"/>
        <w:szCs w:val="22"/>
      </w:rPr>
    </w:lvl>
  </w:abstractNum>
  <w:abstractNum w:abstractNumId="8">
    <w:nsid w:val="0A6201C3"/>
    <w:multiLevelType w:val="hybridMultilevel"/>
    <w:tmpl w:val="CB5C39F8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871DD"/>
    <w:multiLevelType w:val="hybridMultilevel"/>
    <w:tmpl w:val="14E4C8B4"/>
    <w:lvl w:ilvl="0" w:tplc="78E2D7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E3385"/>
    <w:multiLevelType w:val="singleLevel"/>
    <w:tmpl w:val="88B2A84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</w:abstractNum>
  <w:abstractNum w:abstractNumId="11">
    <w:nsid w:val="1EAD7E40"/>
    <w:multiLevelType w:val="hybridMultilevel"/>
    <w:tmpl w:val="C9988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9659B"/>
    <w:multiLevelType w:val="hybridMultilevel"/>
    <w:tmpl w:val="33D0F842"/>
    <w:lvl w:ilvl="0" w:tplc="A4C46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7B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92B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CE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8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4EF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2B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65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4F3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5145F"/>
    <w:multiLevelType w:val="singleLevel"/>
    <w:tmpl w:val="35849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4">
    <w:nsid w:val="22C87B2B"/>
    <w:multiLevelType w:val="hybridMultilevel"/>
    <w:tmpl w:val="E79E1F9C"/>
    <w:lvl w:ilvl="0" w:tplc="A9A49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FE620C"/>
    <w:multiLevelType w:val="singleLevel"/>
    <w:tmpl w:val="55A618F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6">
    <w:nsid w:val="301135FE"/>
    <w:multiLevelType w:val="hybridMultilevel"/>
    <w:tmpl w:val="E190E5A8"/>
    <w:lvl w:ilvl="0" w:tplc="126AE5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7FB6F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FC5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A0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86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AA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CF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C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C52305"/>
    <w:multiLevelType w:val="hybridMultilevel"/>
    <w:tmpl w:val="29BA30B4"/>
    <w:lvl w:ilvl="0" w:tplc="A9A493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9A493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12CC7E62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cs="Times New Roman" w:hint="default"/>
        <w:b w:val="0"/>
        <w:bCs w:val="0"/>
      </w:rPr>
    </w:lvl>
    <w:lvl w:ilvl="3" w:tplc="BB461F84">
      <w:start w:val="4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eastAsia="Times New Roman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8">
    <w:nsid w:val="35A40124"/>
    <w:multiLevelType w:val="hybridMultilevel"/>
    <w:tmpl w:val="94F65098"/>
    <w:lvl w:ilvl="0" w:tplc="A612866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 w:tplc="B822A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E4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E7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AE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C1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A2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C9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A1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33CC0"/>
    <w:multiLevelType w:val="hybridMultilevel"/>
    <w:tmpl w:val="28F46FC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2D941D2"/>
    <w:multiLevelType w:val="hybridMultilevel"/>
    <w:tmpl w:val="996AFB1E"/>
    <w:lvl w:ilvl="0" w:tplc="A99EA07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E2E9D"/>
    <w:multiLevelType w:val="hybridMultilevel"/>
    <w:tmpl w:val="1D2EB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F2698"/>
    <w:multiLevelType w:val="multilevel"/>
    <w:tmpl w:val="1DA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665947"/>
    <w:multiLevelType w:val="hybridMultilevel"/>
    <w:tmpl w:val="AE62982E"/>
    <w:lvl w:ilvl="0" w:tplc="32647E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5B657CB8"/>
    <w:multiLevelType w:val="singleLevel"/>
    <w:tmpl w:val="72BE427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26">
    <w:nsid w:val="5B981CB2"/>
    <w:multiLevelType w:val="multilevel"/>
    <w:tmpl w:val="269EEA0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27">
    <w:nsid w:val="5BA05BA1"/>
    <w:multiLevelType w:val="hybridMultilevel"/>
    <w:tmpl w:val="01EE4224"/>
    <w:lvl w:ilvl="0" w:tplc="12CC7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95B49"/>
    <w:multiLevelType w:val="hybridMultilevel"/>
    <w:tmpl w:val="AB28AD90"/>
    <w:lvl w:ilvl="0" w:tplc="85EAD77E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 w:tplc="9746D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C2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2E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06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A6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EC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2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C3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20A18"/>
    <w:multiLevelType w:val="hybridMultilevel"/>
    <w:tmpl w:val="F06CEE94"/>
    <w:lvl w:ilvl="0" w:tplc="F7143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F2E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AB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8B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CF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C1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A8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0C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EA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50DEC"/>
    <w:multiLevelType w:val="hybridMultilevel"/>
    <w:tmpl w:val="EC62EEF8"/>
    <w:lvl w:ilvl="0" w:tplc="71F43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12253"/>
    <w:multiLevelType w:val="hybridMultilevel"/>
    <w:tmpl w:val="7AD6CBEA"/>
    <w:lvl w:ilvl="0" w:tplc="72A815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4262E"/>
    <w:multiLevelType w:val="hybridMultilevel"/>
    <w:tmpl w:val="A2308A56"/>
    <w:lvl w:ilvl="0" w:tplc="83A49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232434"/>
    <w:multiLevelType w:val="hybridMultilevel"/>
    <w:tmpl w:val="F06CEE94"/>
    <w:lvl w:ilvl="0" w:tplc="F7143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F2E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AB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8B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CF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C1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A8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0C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EA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5150B6"/>
    <w:multiLevelType w:val="hybridMultilevel"/>
    <w:tmpl w:val="1BCCAF14"/>
    <w:lvl w:ilvl="0" w:tplc="A612866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EE4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E7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AE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C1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A2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C9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A1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5741E"/>
    <w:multiLevelType w:val="multilevel"/>
    <w:tmpl w:val="478406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7D90652"/>
    <w:multiLevelType w:val="hybridMultilevel"/>
    <w:tmpl w:val="EF3ED9BC"/>
    <w:lvl w:ilvl="0" w:tplc="1E3C64A0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44F863A2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1E3C64A0">
      <w:numFmt w:val="bullet"/>
      <w:lvlText w:val="-"/>
      <w:lvlJc w:val="left"/>
      <w:pPr>
        <w:ind w:left="3589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9C2FF5"/>
    <w:multiLevelType w:val="hybridMultilevel"/>
    <w:tmpl w:val="F9A02EBA"/>
    <w:lvl w:ilvl="0" w:tplc="DF80EF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30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18"/>
  </w:num>
  <w:num w:numId="21">
    <w:abstractNumId w:val="32"/>
  </w:num>
  <w:num w:numId="22">
    <w:abstractNumId w:val="0"/>
  </w:num>
  <w:num w:numId="23">
    <w:abstractNumId w:val="2"/>
  </w:num>
  <w:num w:numId="24">
    <w:abstractNumId w:val="20"/>
  </w:num>
  <w:num w:numId="25">
    <w:abstractNumId w:val="27"/>
  </w:num>
  <w:num w:numId="26">
    <w:abstractNumId w:val="22"/>
  </w:num>
  <w:num w:numId="27">
    <w:abstractNumId w:val="8"/>
  </w:num>
  <w:num w:numId="28">
    <w:abstractNumId w:val="3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11"/>
  </w:num>
  <w:num w:numId="33">
    <w:abstractNumId w:val="14"/>
  </w:num>
  <w:num w:numId="34">
    <w:abstractNumId w:val="17"/>
  </w:num>
  <w:num w:numId="35">
    <w:abstractNumId w:val="37"/>
  </w:num>
  <w:num w:numId="36">
    <w:abstractNumId w:val="26"/>
  </w:num>
  <w:num w:numId="37">
    <w:abstractNumId w:val="9"/>
  </w:num>
  <w:num w:numId="38">
    <w:abstractNumId w:val="21"/>
  </w:num>
  <w:num w:numId="39">
    <w:abstractNumId w:val="19"/>
  </w:num>
  <w:num w:numId="40">
    <w:abstractNumId w:val="28"/>
  </w:num>
  <w:num w:numId="41">
    <w:abstractNumId w:val="16"/>
  </w:num>
  <w:num w:numId="42">
    <w:abstractNumId w:val="34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5C"/>
    <w:rsid w:val="00003EB8"/>
    <w:rsid w:val="0000480F"/>
    <w:rsid w:val="0000780B"/>
    <w:rsid w:val="00021F8F"/>
    <w:rsid w:val="000220CB"/>
    <w:rsid w:val="00022597"/>
    <w:rsid w:val="000225D6"/>
    <w:rsid w:val="00023324"/>
    <w:rsid w:val="00023AC2"/>
    <w:rsid w:val="00026564"/>
    <w:rsid w:val="00035DE8"/>
    <w:rsid w:val="000420BE"/>
    <w:rsid w:val="00044967"/>
    <w:rsid w:val="00045ABD"/>
    <w:rsid w:val="00046D79"/>
    <w:rsid w:val="00047F07"/>
    <w:rsid w:val="000560B8"/>
    <w:rsid w:val="00056F3F"/>
    <w:rsid w:val="00062292"/>
    <w:rsid w:val="000673ED"/>
    <w:rsid w:val="0006796E"/>
    <w:rsid w:val="000723BE"/>
    <w:rsid w:val="00073D7E"/>
    <w:rsid w:val="00074FBB"/>
    <w:rsid w:val="00080C01"/>
    <w:rsid w:val="0008238A"/>
    <w:rsid w:val="00082D96"/>
    <w:rsid w:val="000A48BD"/>
    <w:rsid w:val="000A58A9"/>
    <w:rsid w:val="000B1BF7"/>
    <w:rsid w:val="000B4AC1"/>
    <w:rsid w:val="000C035C"/>
    <w:rsid w:val="000C0CA5"/>
    <w:rsid w:val="000C30F2"/>
    <w:rsid w:val="000C3C28"/>
    <w:rsid w:val="000D0B92"/>
    <w:rsid w:val="000D510D"/>
    <w:rsid w:val="000D53F4"/>
    <w:rsid w:val="000E19B5"/>
    <w:rsid w:val="000F0404"/>
    <w:rsid w:val="000F2A32"/>
    <w:rsid w:val="001032B1"/>
    <w:rsid w:val="00106CC8"/>
    <w:rsid w:val="001115F3"/>
    <w:rsid w:val="001165DE"/>
    <w:rsid w:val="00117E4C"/>
    <w:rsid w:val="0012270B"/>
    <w:rsid w:val="00125F50"/>
    <w:rsid w:val="00131512"/>
    <w:rsid w:val="00131716"/>
    <w:rsid w:val="0013537F"/>
    <w:rsid w:val="00136380"/>
    <w:rsid w:val="00140B7C"/>
    <w:rsid w:val="0015336B"/>
    <w:rsid w:val="0016691B"/>
    <w:rsid w:val="001676C6"/>
    <w:rsid w:val="001678DC"/>
    <w:rsid w:val="00172EB9"/>
    <w:rsid w:val="00173F5C"/>
    <w:rsid w:val="00176352"/>
    <w:rsid w:val="001867A6"/>
    <w:rsid w:val="00192EDC"/>
    <w:rsid w:val="001A1CA5"/>
    <w:rsid w:val="001A3979"/>
    <w:rsid w:val="001A5E63"/>
    <w:rsid w:val="001A7AE9"/>
    <w:rsid w:val="001B2D7B"/>
    <w:rsid w:val="001B7EE0"/>
    <w:rsid w:val="001C2F90"/>
    <w:rsid w:val="001C3E5E"/>
    <w:rsid w:val="001C47F4"/>
    <w:rsid w:val="001C6EEB"/>
    <w:rsid w:val="001C7AB7"/>
    <w:rsid w:val="001D1A83"/>
    <w:rsid w:val="001D73B8"/>
    <w:rsid w:val="001D751E"/>
    <w:rsid w:val="001D7717"/>
    <w:rsid w:val="001E2FA8"/>
    <w:rsid w:val="001E3226"/>
    <w:rsid w:val="001E3C83"/>
    <w:rsid w:val="001E44A5"/>
    <w:rsid w:val="001E6CF5"/>
    <w:rsid w:val="001F25CD"/>
    <w:rsid w:val="001F2F03"/>
    <w:rsid w:val="001F49DE"/>
    <w:rsid w:val="001F617C"/>
    <w:rsid w:val="00200200"/>
    <w:rsid w:val="00203DDA"/>
    <w:rsid w:val="0021188D"/>
    <w:rsid w:val="00213FCF"/>
    <w:rsid w:val="00224285"/>
    <w:rsid w:val="00226C92"/>
    <w:rsid w:val="00227536"/>
    <w:rsid w:val="00230921"/>
    <w:rsid w:val="002330D3"/>
    <w:rsid w:val="00233E18"/>
    <w:rsid w:val="00236925"/>
    <w:rsid w:val="0024576A"/>
    <w:rsid w:val="00245DE8"/>
    <w:rsid w:val="00247329"/>
    <w:rsid w:val="00250394"/>
    <w:rsid w:val="00250428"/>
    <w:rsid w:val="00253034"/>
    <w:rsid w:val="00253DD1"/>
    <w:rsid w:val="002607D2"/>
    <w:rsid w:val="002711EC"/>
    <w:rsid w:val="00273BF6"/>
    <w:rsid w:val="002774BB"/>
    <w:rsid w:val="00277952"/>
    <w:rsid w:val="00282D3A"/>
    <w:rsid w:val="0029052A"/>
    <w:rsid w:val="00292E65"/>
    <w:rsid w:val="002B00C6"/>
    <w:rsid w:val="002B1E16"/>
    <w:rsid w:val="002B3AEE"/>
    <w:rsid w:val="002B4CED"/>
    <w:rsid w:val="002B7457"/>
    <w:rsid w:val="002B7E75"/>
    <w:rsid w:val="002C2E5C"/>
    <w:rsid w:val="002D561A"/>
    <w:rsid w:val="002D605A"/>
    <w:rsid w:val="002E17BD"/>
    <w:rsid w:val="002E378B"/>
    <w:rsid w:val="002E59CF"/>
    <w:rsid w:val="002F3DE5"/>
    <w:rsid w:val="002F73EA"/>
    <w:rsid w:val="00300912"/>
    <w:rsid w:val="003070D7"/>
    <w:rsid w:val="00313EAA"/>
    <w:rsid w:val="00320536"/>
    <w:rsid w:val="00322D42"/>
    <w:rsid w:val="0032385C"/>
    <w:rsid w:val="00325E98"/>
    <w:rsid w:val="003269DA"/>
    <w:rsid w:val="003307F9"/>
    <w:rsid w:val="00330A0C"/>
    <w:rsid w:val="00330DD8"/>
    <w:rsid w:val="00332432"/>
    <w:rsid w:val="003324AE"/>
    <w:rsid w:val="003419D1"/>
    <w:rsid w:val="00343A3C"/>
    <w:rsid w:val="00345930"/>
    <w:rsid w:val="00350ED9"/>
    <w:rsid w:val="00351045"/>
    <w:rsid w:val="0035520F"/>
    <w:rsid w:val="003573CD"/>
    <w:rsid w:val="00363FC0"/>
    <w:rsid w:val="003672BA"/>
    <w:rsid w:val="00372E5D"/>
    <w:rsid w:val="00373D1B"/>
    <w:rsid w:val="00377106"/>
    <w:rsid w:val="00377A18"/>
    <w:rsid w:val="00380C4D"/>
    <w:rsid w:val="003814B6"/>
    <w:rsid w:val="0038246B"/>
    <w:rsid w:val="00386B64"/>
    <w:rsid w:val="003936F4"/>
    <w:rsid w:val="00395127"/>
    <w:rsid w:val="00396DB1"/>
    <w:rsid w:val="003A14AC"/>
    <w:rsid w:val="003A2989"/>
    <w:rsid w:val="003A2E67"/>
    <w:rsid w:val="003A38DA"/>
    <w:rsid w:val="003A53D9"/>
    <w:rsid w:val="003A57C6"/>
    <w:rsid w:val="003A73C4"/>
    <w:rsid w:val="003B13D4"/>
    <w:rsid w:val="003B5D96"/>
    <w:rsid w:val="003B5E59"/>
    <w:rsid w:val="003B63FE"/>
    <w:rsid w:val="003C22D5"/>
    <w:rsid w:val="003D0AC1"/>
    <w:rsid w:val="003D209C"/>
    <w:rsid w:val="003D70D7"/>
    <w:rsid w:val="003E0BD4"/>
    <w:rsid w:val="003E2C3C"/>
    <w:rsid w:val="003E3A0F"/>
    <w:rsid w:val="003F28B5"/>
    <w:rsid w:val="003F5D75"/>
    <w:rsid w:val="0040193B"/>
    <w:rsid w:val="00412A27"/>
    <w:rsid w:val="00413F8B"/>
    <w:rsid w:val="0041569A"/>
    <w:rsid w:val="0042002A"/>
    <w:rsid w:val="00422546"/>
    <w:rsid w:val="004234F7"/>
    <w:rsid w:val="00424565"/>
    <w:rsid w:val="00424E0A"/>
    <w:rsid w:val="00425C4C"/>
    <w:rsid w:val="00425EDA"/>
    <w:rsid w:val="004303AB"/>
    <w:rsid w:val="004339F5"/>
    <w:rsid w:val="00440C1D"/>
    <w:rsid w:val="004433BB"/>
    <w:rsid w:val="00445BB5"/>
    <w:rsid w:val="00446654"/>
    <w:rsid w:val="004528FF"/>
    <w:rsid w:val="004556AC"/>
    <w:rsid w:val="0046042B"/>
    <w:rsid w:val="004604F9"/>
    <w:rsid w:val="00460756"/>
    <w:rsid w:val="00464C3D"/>
    <w:rsid w:val="004711EC"/>
    <w:rsid w:val="00471CBE"/>
    <w:rsid w:val="0048038D"/>
    <w:rsid w:val="004825F9"/>
    <w:rsid w:val="00485599"/>
    <w:rsid w:val="00486743"/>
    <w:rsid w:val="00487897"/>
    <w:rsid w:val="004902B6"/>
    <w:rsid w:val="00491EDE"/>
    <w:rsid w:val="00495A9D"/>
    <w:rsid w:val="00497B99"/>
    <w:rsid w:val="004A5DF5"/>
    <w:rsid w:val="004A64D1"/>
    <w:rsid w:val="004B6770"/>
    <w:rsid w:val="004C0E93"/>
    <w:rsid w:val="004C6172"/>
    <w:rsid w:val="004C7E4E"/>
    <w:rsid w:val="004D287D"/>
    <w:rsid w:val="004D5CAD"/>
    <w:rsid w:val="004D5D80"/>
    <w:rsid w:val="004D6366"/>
    <w:rsid w:val="004D7B1D"/>
    <w:rsid w:val="004E1AB6"/>
    <w:rsid w:val="004E3665"/>
    <w:rsid w:val="004E4488"/>
    <w:rsid w:val="004E6337"/>
    <w:rsid w:val="004F01BB"/>
    <w:rsid w:val="004F3C72"/>
    <w:rsid w:val="004F47C1"/>
    <w:rsid w:val="004F64BA"/>
    <w:rsid w:val="00501153"/>
    <w:rsid w:val="0050628B"/>
    <w:rsid w:val="0051041F"/>
    <w:rsid w:val="00510ABA"/>
    <w:rsid w:val="005118ED"/>
    <w:rsid w:val="005171B8"/>
    <w:rsid w:val="005239E6"/>
    <w:rsid w:val="00524B8F"/>
    <w:rsid w:val="00526DCE"/>
    <w:rsid w:val="00526E2C"/>
    <w:rsid w:val="005302CB"/>
    <w:rsid w:val="00534B3D"/>
    <w:rsid w:val="00542022"/>
    <w:rsid w:val="00542330"/>
    <w:rsid w:val="005435C3"/>
    <w:rsid w:val="005500E9"/>
    <w:rsid w:val="0055142D"/>
    <w:rsid w:val="00551C00"/>
    <w:rsid w:val="005521A4"/>
    <w:rsid w:val="00552D1E"/>
    <w:rsid w:val="0055327A"/>
    <w:rsid w:val="00554E8F"/>
    <w:rsid w:val="005554DC"/>
    <w:rsid w:val="005570CA"/>
    <w:rsid w:val="00560964"/>
    <w:rsid w:val="00560F94"/>
    <w:rsid w:val="00564112"/>
    <w:rsid w:val="00564390"/>
    <w:rsid w:val="00566FCE"/>
    <w:rsid w:val="005673B1"/>
    <w:rsid w:val="00567DEB"/>
    <w:rsid w:val="00570CA4"/>
    <w:rsid w:val="005729DC"/>
    <w:rsid w:val="005805B0"/>
    <w:rsid w:val="00584E31"/>
    <w:rsid w:val="005851C5"/>
    <w:rsid w:val="00585E94"/>
    <w:rsid w:val="00594BD7"/>
    <w:rsid w:val="005A06D7"/>
    <w:rsid w:val="005A259F"/>
    <w:rsid w:val="005A5496"/>
    <w:rsid w:val="005B6B68"/>
    <w:rsid w:val="005C13A8"/>
    <w:rsid w:val="005C2920"/>
    <w:rsid w:val="005C7766"/>
    <w:rsid w:val="005D549E"/>
    <w:rsid w:val="005E067D"/>
    <w:rsid w:val="005E2643"/>
    <w:rsid w:val="005E4D22"/>
    <w:rsid w:val="005F0605"/>
    <w:rsid w:val="005F3E05"/>
    <w:rsid w:val="005F6B6F"/>
    <w:rsid w:val="005F6C12"/>
    <w:rsid w:val="005F785F"/>
    <w:rsid w:val="00602D0A"/>
    <w:rsid w:val="00613BFB"/>
    <w:rsid w:val="00615CA6"/>
    <w:rsid w:val="00624D52"/>
    <w:rsid w:val="0062515D"/>
    <w:rsid w:val="006313C5"/>
    <w:rsid w:val="00631FB6"/>
    <w:rsid w:val="00632A9F"/>
    <w:rsid w:val="00643E4A"/>
    <w:rsid w:val="00645463"/>
    <w:rsid w:val="0064678D"/>
    <w:rsid w:val="00655ED5"/>
    <w:rsid w:val="006563EC"/>
    <w:rsid w:val="0065742B"/>
    <w:rsid w:val="006633EA"/>
    <w:rsid w:val="00663A1A"/>
    <w:rsid w:val="00663D8E"/>
    <w:rsid w:val="00665DC2"/>
    <w:rsid w:val="00666E0E"/>
    <w:rsid w:val="0067027D"/>
    <w:rsid w:val="00674C34"/>
    <w:rsid w:val="0068618E"/>
    <w:rsid w:val="0069172A"/>
    <w:rsid w:val="00691B60"/>
    <w:rsid w:val="006A092D"/>
    <w:rsid w:val="006A14DE"/>
    <w:rsid w:val="006A61B6"/>
    <w:rsid w:val="006A7A1F"/>
    <w:rsid w:val="006B200B"/>
    <w:rsid w:val="006B20C9"/>
    <w:rsid w:val="006B23A0"/>
    <w:rsid w:val="006B25A3"/>
    <w:rsid w:val="006B5F5C"/>
    <w:rsid w:val="006B61D1"/>
    <w:rsid w:val="006B63B0"/>
    <w:rsid w:val="006B742E"/>
    <w:rsid w:val="006D0F67"/>
    <w:rsid w:val="006D541D"/>
    <w:rsid w:val="006D6354"/>
    <w:rsid w:val="006F3F2C"/>
    <w:rsid w:val="006F43E1"/>
    <w:rsid w:val="0070171E"/>
    <w:rsid w:val="00704610"/>
    <w:rsid w:val="00704E26"/>
    <w:rsid w:val="007114A8"/>
    <w:rsid w:val="007163B3"/>
    <w:rsid w:val="00723B66"/>
    <w:rsid w:val="00730711"/>
    <w:rsid w:val="00730ABD"/>
    <w:rsid w:val="00732899"/>
    <w:rsid w:val="00741A0D"/>
    <w:rsid w:val="00741E84"/>
    <w:rsid w:val="0074407F"/>
    <w:rsid w:val="0076042B"/>
    <w:rsid w:val="00760DBB"/>
    <w:rsid w:val="0076267C"/>
    <w:rsid w:val="00767D4E"/>
    <w:rsid w:val="007715A6"/>
    <w:rsid w:val="00776ABB"/>
    <w:rsid w:val="00783C63"/>
    <w:rsid w:val="007841DE"/>
    <w:rsid w:val="007844D0"/>
    <w:rsid w:val="007851EA"/>
    <w:rsid w:val="00796175"/>
    <w:rsid w:val="00796AF5"/>
    <w:rsid w:val="007A0389"/>
    <w:rsid w:val="007A3736"/>
    <w:rsid w:val="007A72A9"/>
    <w:rsid w:val="007B33D7"/>
    <w:rsid w:val="007C0161"/>
    <w:rsid w:val="007C33F1"/>
    <w:rsid w:val="007D21DB"/>
    <w:rsid w:val="007D7F3E"/>
    <w:rsid w:val="007E16C2"/>
    <w:rsid w:val="007E1BD2"/>
    <w:rsid w:val="007E2698"/>
    <w:rsid w:val="007E305E"/>
    <w:rsid w:val="007E35F1"/>
    <w:rsid w:val="007E56EB"/>
    <w:rsid w:val="007E5DF0"/>
    <w:rsid w:val="007E66CC"/>
    <w:rsid w:val="007E6A9A"/>
    <w:rsid w:val="007F0700"/>
    <w:rsid w:val="007F079A"/>
    <w:rsid w:val="007F0D15"/>
    <w:rsid w:val="007F0DC9"/>
    <w:rsid w:val="007F7EB2"/>
    <w:rsid w:val="00806D4F"/>
    <w:rsid w:val="0081171E"/>
    <w:rsid w:val="008119F0"/>
    <w:rsid w:val="00823069"/>
    <w:rsid w:val="00824775"/>
    <w:rsid w:val="008263C6"/>
    <w:rsid w:val="008264CA"/>
    <w:rsid w:val="00831137"/>
    <w:rsid w:val="008359F6"/>
    <w:rsid w:val="00843232"/>
    <w:rsid w:val="00843B59"/>
    <w:rsid w:val="00843F01"/>
    <w:rsid w:val="008440F3"/>
    <w:rsid w:val="008464A5"/>
    <w:rsid w:val="008507E0"/>
    <w:rsid w:val="0085718D"/>
    <w:rsid w:val="00857ABA"/>
    <w:rsid w:val="00860FAC"/>
    <w:rsid w:val="008611D0"/>
    <w:rsid w:val="0086246C"/>
    <w:rsid w:val="0086436E"/>
    <w:rsid w:val="008649A0"/>
    <w:rsid w:val="00865B59"/>
    <w:rsid w:val="008732E7"/>
    <w:rsid w:val="00875AE1"/>
    <w:rsid w:val="00876D22"/>
    <w:rsid w:val="00877B39"/>
    <w:rsid w:val="0088040A"/>
    <w:rsid w:val="00880B11"/>
    <w:rsid w:val="00880F6D"/>
    <w:rsid w:val="00883F16"/>
    <w:rsid w:val="00885507"/>
    <w:rsid w:val="0088554F"/>
    <w:rsid w:val="00891FD0"/>
    <w:rsid w:val="00896F07"/>
    <w:rsid w:val="00897EE0"/>
    <w:rsid w:val="008A1105"/>
    <w:rsid w:val="008A176F"/>
    <w:rsid w:val="008A3812"/>
    <w:rsid w:val="008B0592"/>
    <w:rsid w:val="008B20C0"/>
    <w:rsid w:val="008B2E7C"/>
    <w:rsid w:val="008B36E3"/>
    <w:rsid w:val="008B5CCC"/>
    <w:rsid w:val="008B69E1"/>
    <w:rsid w:val="008C1794"/>
    <w:rsid w:val="008C2D48"/>
    <w:rsid w:val="008C35D4"/>
    <w:rsid w:val="008D530C"/>
    <w:rsid w:val="008F366E"/>
    <w:rsid w:val="008F3DBD"/>
    <w:rsid w:val="008F425E"/>
    <w:rsid w:val="008F5F0B"/>
    <w:rsid w:val="00903AD6"/>
    <w:rsid w:val="0091443B"/>
    <w:rsid w:val="00923568"/>
    <w:rsid w:val="0092682C"/>
    <w:rsid w:val="009270C9"/>
    <w:rsid w:val="00932D69"/>
    <w:rsid w:val="0093475F"/>
    <w:rsid w:val="00934FC1"/>
    <w:rsid w:val="009406D2"/>
    <w:rsid w:val="009416DC"/>
    <w:rsid w:val="009421AA"/>
    <w:rsid w:val="009426F1"/>
    <w:rsid w:val="00943EEE"/>
    <w:rsid w:val="00955920"/>
    <w:rsid w:val="0096032E"/>
    <w:rsid w:val="00960996"/>
    <w:rsid w:val="00961447"/>
    <w:rsid w:val="009614C2"/>
    <w:rsid w:val="009638FC"/>
    <w:rsid w:val="00967AF6"/>
    <w:rsid w:val="00974BAC"/>
    <w:rsid w:val="00975567"/>
    <w:rsid w:val="009819DD"/>
    <w:rsid w:val="009849C6"/>
    <w:rsid w:val="0098536B"/>
    <w:rsid w:val="0099286C"/>
    <w:rsid w:val="00994A8B"/>
    <w:rsid w:val="009959C7"/>
    <w:rsid w:val="009A0001"/>
    <w:rsid w:val="009A5FCF"/>
    <w:rsid w:val="009B226D"/>
    <w:rsid w:val="009B3055"/>
    <w:rsid w:val="009C1FFB"/>
    <w:rsid w:val="009C4D60"/>
    <w:rsid w:val="009C50B4"/>
    <w:rsid w:val="009D623A"/>
    <w:rsid w:val="009D7B10"/>
    <w:rsid w:val="009E25D2"/>
    <w:rsid w:val="009E3B33"/>
    <w:rsid w:val="009F0C41"/>
    <w:rsid w:val="009F0E1F"/>
    <w:rsid w:val="009F6F2A"/>
    <w:rsid w:val="00A00034"/>
    <w:rsid w:val="00A0124F"/>
    <w:rsid w:val="00A07C53"/>
    <w:rsid w:val="00A12114"/>
    <w:rsid w:val="00A20519"/>
    <w:rsid w:val="00A23257"/>
    <w:rsid w:val="00A25608"/>
    <w:rsid w:val="00A30ECF"/>
    <w:rsid w:val="00A379BB"/>
    <w:rsid w:val="00A42DCC"/>
    <w:rsid w:val="00A446DB"/>
    <w:rsid w:val="00A47D5A"/>
    <w:rsid w:val="00A5491E"/>
    <w:rsid w:val="00A54FE7"/>
    <w:rsid w:val="00A56D17"/>
    <w:rsid w:val="00A6070E"/>
    <w:rsid w:val="00A631E3"/>
    <w:rsid w:val="00A65B14"/>
    <w:rsid w:val="00A65D75"/>
    <w:rsid w:val="00A66072"/>
    <w:rsid w:val="00A7168C"/>
    <w:rsid w:val="00A72047"/>
    <w:rsid w:val="00A72FBD"/>
    <w:rsid w:val="00A7689D"/>
    <w:rsid w:val="00A7707F"/>
    <w:rsid w:val="00A83D72"/>
    <w:rsid w:val="00A91422"/>
    <w:rsid w:val="00A937E5"/>
    <w:rsid w:val="00A97C36"/>
    <w:rsid w:val="00AA216D"/>
    <w:rsid w:val="00AA3584"/>
    <w:rsid w:val="00AA3BEB"/>
    <w:rsid w:val="00AA6062"/>
    <w:rsid w:val="00AA6D40"/>
    <w:rsid w:val="00AA6F4D"/>
    <w:rsid w:val="00AB4983"/>
    <w:rsid w:val="00AB6889"/>
    <w:rsid w:val="00AC0055"/>
    <w:rsid w:val="00AC0E8E"/>
    <w:rsid w:val="00AC1A3F"/>
    <w:rsid w:val="00AC1B6C"/>
    <w:rsid w:val="00AC3EEB"/>
    <w:rsid w:val="00AD0B69"/>
    <w:rsid w:val="00AD4635"/>
    <w:rsid w:val="00AD68EB"/>
    <w:rsid w:val="00AE1296"/>
    <w:rsid w:val="00AE7F85"/>
    <w:rsid w:val="00AF1EDF"/>
    <w:rsid w:val="00AF248E"/>
    <w:rsid w:val="00AF2F09"/>
    <w:rsid w:val="00AF53F6"/>
    <w:rsid w:val="00AF606D"/>
    <w:rsid w:val="00AF6A48"/>
    <w:rsid w:val="00B01AE5"/>
    <w:rsid w:val="00B01BCB"/>
    <w:rsid w:val="00B05656"/>
    <w:rsid w:val="00B06753"/>
    <w:rsid w:val="00B073E4"/>
    <w:rsid w:val="00B11E9D"/>
    <w:rsid w:val="00B121BB"/>
    <w:rsid w:val="00B13494"/>
    <w:rsid w:val="00B146F7"/>
    <w:rsid w:val="00B16D30"/>
    <w:rsid w:val="00B207B6"/>
    <w:rsid w:val="00B274D4"/>
    <w:rsid w:val="00B301CC"/>
    <w:rsid w:val="00B32CE0"/>
    <w:rsid w:val="00B3732F"/>
    <w:rsid w:val="00B41D3A"/>
    <w:rsid w:val="00B45E7C"/>
    <w:rsid w:val="00B504EE"/>
    <w:rsid w:val="00B5328E"/>
    <w:rsid w:val="00B632DF"/>
    <w:rsid w:val="00B63550"/>
    <w:rsid w:val="00B64D7D"/>
    <w:rsid w:val="00B65E33"/>
    <w:rsid w:val="00B66D71"/>
    <w:rsid w:val="00B77700"/>
    <w:rsid w:val="00B8169E"/>
    <w:rsid w:val="00B956EE"/>
    <w:rsid w:val="00B95818"/>
    <w:rsid w:val="00B972E4"/>
    <w:rsid w:val="00B97C07"/>
    <w:rsid w:val="00BA0A49"/>
    <w:rsid w:val="00BA0CF2"/>
    <w:rsid w:val="00BA14AA"/>
    <w:rsid w:val="00BA7592"/>
    <w:rsid w:val="00BA7969"/>
    <w:rsid w:val="00BB3E00"/>
    <w:rsid w:val="00BB43CD"/>
    <w:rsid w:val="00BC0454"/>
    <w:rsid w:val="00BC66A5"/>
    <w:rsid w:val="00BC7B5E"/>
    <w:rsid w:val="00BD3B76"/>
    <w:rsid w:val="00BD4423"/>
    <w:rsid w:val="00BD591B"/>
    <w:rsid w:val="00BE106E"/>
    <w:rsid w:val="00BE3C92"/>
    <w:rsid w:val="00BE7270"/>
    <w:rsid w:val="00BF051D"/>
    <w:rsid w:val="00BF1132"/>
    <w:rsid w:val="00BF1476"/>
    <w:rsid w:val="00BF4D96"/>
    <w:rsid w:val="00C05EC5"/>
    <w:rsid w:val="00C07CFB"/>
    <w:rsid w:val="00C11F6C"/>
    <w:rsid w:val="00C12176"/>
    <w:rsid w:val="00C14DD9"/>
    <w:rsid w:val="00C213A8"/>
    <w:rsid w:val="00C21BC0"/>
    <w:rsid w:val="00C21BF6"/>
    <w:rsid w:val="00C2733F"/>
    <w:rsid w:val="00C3071C"/>
    <w:rsid w:val="00C309DC"/>
    <w:rsid w:val="00C32467"/>
    <w:rsid w:val="00C3740E"/>
    <w:rsid w:val="00C43EA8"/>
    <w:rsid w:val="00C5295E"/>
    <w:rsid w:val="00C53EFF"/>
    <w:rsid w:val="00C54530"/>
    <w:rsid w:val="00C54FCC"/>
    <w:rsid w:val="00C57928"/>
    <w:rsid w:val="00C6127B"/>
    <w:rsid w:val="00C63EE2"/>
    <w:rsid w:val="00C648A3"/>
    <w:rsid w:val="00C661FE"/>
    <w:rsid w:val="00C717B8"/>
    <w:rsid w:val="00C7589D"/>
    <w:rsid w:val="00C76091"/>
    <w:rsid w:val="00C80F3C"/>
    <w:rsid w:val="00C81101"/>
    <w:rsid w:val="00C8174A"/>
    <w:rsid w:val="00C829CE"/>
    <w:rsid w:val="00C83F9C"/>
    <w:rsid w:val="00C84763"/>
    <w:rsid w:val="00C84832"/>
    <w:rsid w:val="00C87BDB"/>
    <w:rsid w:val="00C91DAF"/>
    <w:rsid w:val="00C94190"/>
    <w:rsid w:val="00CA0050"/>
    <w:rsid w:val="00CA5AA9"/>
    <w:rsid w:val="00CB67DF"/>
    <w:rsid w:val="00CC16B9"/>
    <w:rsid w:val="00CC27BD"/>
    <w:rsid w:val="00CD69C5"/>
    <w:rsid w:val="00CE043C"/>
    <w:rsid w:val="00CE3DA8"/>
    <w:rsid w:val="00CE4EAC"/>
    <w:rsid w:val="00CE76C7"/>
    <w:rsid w:val="00CF487F"/>
    <w:rsid w:val="00CF729E"/>
    <w:rsid w:val="00CF7C66"/>
    <w:rsid w:val="00D00055"/>
    <w:rsid w:val="00D026DE"/>
    <w:rsid w:val="00D042E1"/>
    <w:rsid w:val="00D058D9"/>
    <w:rsid w:val="00D141A3"/>
    <w:rsid w:val="00D16B42"/>
    <w:rsid w:val="00D173DE"/>
    <w:rsid w:val="00D2012E"/>
    <w:rsid w:val="00D2063B"/>
    <w:rsid w:val="00D242AA"/>
    <w:rsid w:val="00D24AE3"/>
    <w:rsid w:val="00D304A1"/>
    <w:rsid w:val="00D3249F"/>
    <w:rsid w:val="00D41E83"/>
    <w:rsid w:val="00D428C5"/>
    <w:rsid w:val="00D43C86"/>
    <w:rsid w:val="00D43CBA"/>
    <w:rsid w:val="00D44077"/>
    <w:rsid w:val="00D45CF2"/>
    <w:rsid w:val="00D45E1A"/>
    <w:rsid w:val="00D50144"/>
    <w:rsid w:val="00D50CCE"/>
    <w:rsid w:val="00D61B95"/>
    <w:rsid w:val="00D63411"/>
    <w:rsid w:val="00D63F5F"/>
    <w:rsid w:val="00D672FA"/>
    <w:rsid w:val="00D70AF5"/>
    <w:rsid w:val="00D729EF"/>
    <w:rsid w:val="00D811CB"/>
    <w:rsid w:val="00D8610A"/>
    <w:rsid w:val="00D86B13"/>
    <w:rsid w:val="00D87AE1"/>
    <w:rsid w:val="00D87DAE"/>
    <w:rsid w:val="00DA3E3B"/>
    <w:rsid w:val="00DA6FFC"/>
    <w:rsid w:val="00DA7885"/>
    <w:rsid w:val="00DB16A9"/>
    <w:rsid w:val="00DB20E4"/>
    <w:rsid w:val="00DB2D3C"/>
    <w:rsid w:val="00DB618F"/>
    <w:rsid w:val="00DB6296"/>
    <w:rsid w:val="00DC16BF"/>
    <w:rsid w:val="00DC220B"/>
    <w:rsid w:val="00DC502F"/>
    <w:rsid w:val="00DD4FCD"/>
    <w:rsid w:val="00DD5BDF"/>
    <w:rsid w:val="00DD5D2D"/>
    <w:rsid w:val="00DD7024"/>
    <w:rsid w:val="00DE067E"/>
    <w:rsid w:val="00DE3752"/>
    <w:rsid w:val="00DE4412"/>
    <w:rsid w:val="00DF10AB"/>
    <w:rsid w:val="00DF1A12"/>
    <w:rsid w:val="00DF5B30"/>
    <w:rsid w:val="00E0222C"/>
    <w:rsid w:val="00E11667"/>
    <w:rsid w:val="00E146C4"/>
    <w:rsid w:val="00E200B3"/>
    <w:rsid w:val="00E22A2D"/>
    <w:rsid w:val="00E241D3"/>
    <w:rsid w:val="00E25EA3"/>
    <w:rsid w:val="00E26326"/>
    <w:rsid w:val="00E26E4C"/>
    <w:rsid w:val="00E32A2A"/>
    <w:rsid w:val="00E33C5A"/>
    <w:rsid w:val="00E35997"/>
    <w:rsid w:val="00E4038B"/>
    <w:rsid w:val="00E4059C"/>
    <w:rsid w:val="00E42062"/>
    <w:rsid w:val="00E50382"/>
    <w:rsid w:val="00E53E85"/>
    <w:rsid w:val="00E548A6"/>
    <w:rsid w:val="00E55320"/>
    <w:rsid w:val="00E559CE"/>
    <w:rsid w:val="00E55E45"/>
    <w:rsid w:val="00E566DF"/>
    <w:rsid w:val="00E608DA"/>
    <w:rsid w:val="00E60AB2"/>
    <w:rsid w:val="00E61AE6"/>
    <w:rsid w:val="00E6543D"/>
    <w:rsid w:val="00E66511"/>
    <w:rsid w:val="00E666D2"/>
    <w:rsid w:val="00E66EC8"/>
    <w:rsid w:val="00E7120F"/>
    <w:rsid w:val="00E728D3"/>
    <w:rsid w:val="00E72DE5"/>
    <w:rsid w:val="00E77D20"/>
    <w:rsid w:val="00E819D4"/>
    <w:rsid w:val="00E81B61"/>
    <w:rsid w:val="00E827A5"/>
    <w:rsid w:val="00E82AD6"/>
    <w:rsid w:val="00E858AD"/>
    <w:rsid w:val="00E87DA3"/>
    <w:rsid w:val="00E927A5"/>
    <w:rsid w:val="00E9744F"/>
    <w:rsid w:val="00EA4BBB"/>
    <w:rsid w:val="00EA53AF"/>
    <w:rsid w:val="00EA6498"/>
    <w:rsid w:val="00EB0F14"/>
    <w:rsid w:val="00EB0F39"/>
    <w:rsid w:val="00EB2D5E"/>
    <w:rsid w:val="00EB73AF"/>
    <w:rsid w:val="00EC0EC8"/>
    <w:rsid w:val="00EC7089"/>
    <w:rsid w:val="00EC7F33"/>
    <w:rsid w:val="00ED4853"/>
    <w:rsid w:val="00ED711F"/>
    <w:rsid w:val="00ED7C21"/>
    <w:rsid w:val="00EE2A0A"/>
    <w:rsid w:val="00EE31DA"/>
    <w:rsid w:val="00EE4368"/>
    <w:rsid w:val="00EF2146"/>
    <w:rsid w:val="00EF46AB"/>
    <w:rsid w:val="00EF51CF"/>
    <w:rsid w:val="00F0356F"/>
    <w:rsid w:val="00F149E0"/>
    <w:rsid w:val="00F150F9"/>
    <w:rsid w:val="00F16AAE"/>
    <w:rsid w:val="00F231F8"/>
    <w:rsid w:val="00F237DA"/>
    <w:rsid w:val="00F246B1"/>
    <w:rsid w:val="00F26F7E"/>
    <w:rsid w:val="00F334B1"/>
    <w:rsid w:val="00F4639C"/>
    <w:rsid w:val="00F50884"/>
    <w:rsid w:val="00F53BCC"/>
    <w:rsid w:val="00F5448D"/>
    <w:rsid w:val="00F60C55"/>
    <w:rsid w:val="00F63F26"/>
    <w:rsid w:val="00F64DC1"/>
    <w:rsid w:val="00F711FB"/>
    <w:rsid w:val="00F84372"/>
    <w:rsid w:val="00F84C5E"/>
    <w:rsid w:val="00F86904"/>
    <w:rsid w:val="00F91442"/>
    <w:rsid w:val="00F936DD"/>
    <w:rsid w:val="00F949E9"/>
    <w:rsid w:val="00F96328"/>
    <w:rsid w:val="00F96500"/>
    <w:rsid w:val="00FA1C77"/>
    <w:rsid w:val="00FA4B16"/>
    <w:rsid w:val="00FA5793"/>
    <w:rsid w:val="00FB0F79"/>
    <w:rsid w:val="00FB1B8A"/>
    <w:rsid w:val="00FC00B6"/>
    <w:rsid w:val="00FC0808"/>
    <w:rsid w:val="00FC0955"/>
    <w:rsid w:val="00FC6E2F"/>
    <w:rsid w:val="00FC7A1E"/>
    <w:rsid w:val="00FD402C"/>
    <w:rsid w:val="00FE1EDF"/>
    <w:rsid w:val="00FE306E"/>
    <w:rsid w:val="00FE47F7"/>
    <w:rsid w:val="00FE53A2"/>
    <w:rsid w:val="00FE60F1"/>
    <w:rsid w:val="00FE7233"/>
    <w:rsid w:val="00FF0FA8"/>
    <w:rsid w:val="00FF2DCF"/>
    <w:rsid w:val="00FF7484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5C"/>
    <w:rPr>
      <w:sz w:val="24"/>
      <w:szCs w:val="24"/>
    </w:rPr>
  </w:style>
  <w:style w:type="paragraph" w:styleId="Nadpis1">
    <w:name w:val="heading 1"/>
    <w:basedOn w:val="Normln"/>
    <w:next w:val="Normln"/>
    <w:qFormat/>
    <w:rsid w:val="005A06D7"/>
    <w:pPr>
      <w:keepNext/>
      <w:numPr>
        <w:numId w:val="1"/>
      </w:numPr>
      <w:suppressAutoHyphens/>
      <w:outlineLvl w:val="0"/>
    </w:pPr>
    <w:rPr>
      <w:b/>
      <w:szCs w:val="20"/>
      <w:u w:val="single"/>
      <w:lang w:eastAsia="ar-SA"/>
    </w:rPr>
  </w:style>
  <w:style w:type="paragraph" w:styleId="Nadpis2">
    <w:name w:val="heading 2"/>
    <w:basedOn w:val="Normln"/>
    <w:next w:val="Normln"/>
    <w:autoRedefine/>
    <w:qFormat/>
    <w:rsid w:val="00FC7A1E"/>
    <w:pPr>
      <w:keepNext/>
      <w:keepLines/>
      <w:numPr>
        <w:ilvl w:val="1"/>
        <w:numId w:val="26"/>
      </w:numPr>
      <w:spacing w:before="240" w:line="360" w:lineRule="auto"/>
      <w:jc w:val="both"/>
      <w:outlineLvl w:val="1"/>
    </w:pPr>
    <w:rPr>
      <w:rFonts w:ascii="Arial" w:hAnsi="Arial"/>
      <w:b/>
      <w:bCs/>
      <w:color w:val="548DD4"/>
      <w:sz w:val="20"/>
      <w:szCs w:val="2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0C035C"/>
    <w:pPr>
      <w:jc w:val="both"/>
    </w:pPr>
    <w:rPr>
      <w:szCs w:val="20"/>
      <w:lang w:eastAsia="en-US"/>
    </w:rPr>
  </w:style>
  <w:style w:type="character" w:customStyle="1" w:styleId="Zkladntext2Char">
    <w:name w:val="Základní text 2 Char"/>
    <w:link w:val="Zkladntext2"/>
    <w:semiHidden/>
    <w:rsid w:val="000C035C"/>
    <w:rPr>
      <w:rFonts w:ascii="Times New Roman" w:eastAsia="Times New Roman" w:hAnsi="Times New Roman" w:cs="Times New Roman"/>
      <w:sz w:val="24"/>
      <w:szCs w:val="20"/>
    </w:rPr>
  </w:style>
  <w:style w:type="paragraph" w:customStyle="1" w:styleId="Smlouva-slo">
    <w:name w:val="Smlouva-číslo"/>
    <w:basedOn w:val="Normln"/>
    <w:rsid w:val="000C035C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mlouva-slo0">
    <w:name w:val="Smlouva-èíslo"/>
    <w:basedOn w:val="Normln"/>
    <w:rsid w:val="000C035C"/>
    <w:pPr>
      <w:spacing w:before="120" w:line="240" w:lineRule="atLeast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5F6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C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6C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C1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796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1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15A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"/>
    <w:rsid w:val="002B7457"/>
    <w:pPr>
      <w:spacing w:line="276" w:lineRule="auto"/>
      <w:ind w:left="720"/>
      <w:contextualSpacing/>
    </w:pPr>
    <w:rPr>
      <w:rFonts w:ascii="Arial" w:hAnsi="Arial" w:cs="Arial"/>
      <w:lang w:eastAsia="en-US"/>
    </w:rPr>
  </w:style>
  <w:style w:type="paragraph" w:customStyle="1" w:styleId="BodyText21">
    <w:name w:val="Body Text 21"/>
    <w:basedOn w:val="Normln"/>
    <w:rsid w:val="00F84372"/>
    <w:pPr>
      <w:widowControl w:val="0"/>
      <w:jc w:val="both"/>
    </w:pPr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84372"/>
    <w:pPr>
      <w:spacing w:after="120"/>
      <w:ind w:left="283"/>
    </w:pPr>
    <w:rPr>
      <w:snapToGrid w:val="0"/>
      <w:sz w:val="16"/>
      <w:lang w:val="fr-FR"/>
    </w:rPr>
  </w:style>
  <w:style w:type="character" w:customStyle="1" w:styleId="Zkladntextodsazen3Char">
    <w:name w:val="Základní text odsazený 3 Char"/>
    <w:link w:val="Zkladntextodsazen3"/>
    <w:rsid w:val="00F84372"/>
    <w:rPr>
      <w:snapToGrid/>
      <w:sz w:val="16"/>
      <w:szCs w:val="24"/>
      <w:lang w:val="fr-FR" w:eastAsia="cs-CZ" w:bidi="ar-SA"/>
    </w:rPr>
  </w:style>
  <w:style w:type="character" w:styleId="Zstupntext">
    <w:name w:val="Placeholder Text"/>
    <w:uiPriority w:val="99"/>
    <w:semiHidden/>
    <w:rsid w:val="0085718D"/>
    <w:rPr>
      <w:color w:val="808080"/>
    </w:rPr>
  </w:style>
  <w:style w:type="character" w:styleId="Odkaznakoment">
    <w:name w:val="annotation reference"/>
    <w:unhideWhenUsed/>
    <w:rsid w:val="0085718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571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1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18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718D"/>
    <w:rPr>
      <w:b/>
      <w:bCs/>
    </w:rPr>
  </w:style>
  <w:style w:type="paragraph" w:customStyle="1" w:styleId="Styl1">
    <w:name w:val="Styl1"/>
    <w:basedOn w:val="Normln"/>
    <w:link w:val="Styl1Char"/>
    <w:qFormat/>
    <w:rsid w:val="00EF51CF"/>
    <w:pPr>
      <w:tabs>
        <w:tab w:val="left" w:pos="993"/>
      </w:tabs>
      <w:autoSpaceDE w:val="0"/>
      <w:autoSpaceDN w:val="0"/>
      <w:spacing w:after="120"/>
      <w:ind w:left="993" w:hanging="573"/>
      <w:jc w:val="both"/>
    </w:pPr>
    <w:rPr>
      <w:rFonts w:ascii="Calibri" w:hAnsi="Calibri"/>
      <w:b/>
      <w:sz w:val="22"/>
      <w:szCs w:val="22"/>
    </w:rPr>
  </w:style>
  <w:style w:type="character" w:customStyle="1" w:styleId="Styl1Char">
    <w:name w:val="Styl1 Char"/>
    <w:link w:val="Styl1"/>
    <w:rsid w:val="00EF51CF"/>
    <w:rPr>
      <w:rFonts w:ascii="Calibri" w:hAnsi="Calibri"/>
      <w:b/>
      <w:sz w:val="22"/>
      <w:szCs w:val="22"/>
    </w:rPr>
  </w:style>
  <w:style w:type="paragraph" w:customStyle="1" w:styleId="Styl3">
    <w:name w:val="Styl3"/>
    <w:basedOn w:val="Normln"/>
    <w:qFormat/>
    <w:rsid w:val="00EF51CF"/>
    <w:pPr>
      <w:autoSpaceDE w:val="0"/>
      <w:autoSpaceDN w:val="0"/>
      <w:spacing w:after="120"/>
      <w:ind w:left="1140" w:hanging="720"/>
      <w:jc w:val="both"/>
    </w:pPr>
    <w:rPr>
      <w:rFonts w:ascii="Calibri" w:hAnsi="Calibri"/>
      <w:sz w:val="22"/>
      <w:szCs w:val="22"/>
    </w:rPr>
  </w:style>
  <w:style w:type="paragraph" w:styleId="Revize">
    <w:name w:val="Revision"/>
    <w:hidden/>
    <w:uiPriority w:val="99"/>
    <w:semiHidden/>
    <w:rsid w:val="00EF51CF"/>
    <w:rPr>
      <w:sz w:val="24"/>
      <w:szCs w:val="24"/>
    </w:rPr>
  </w:style>
  <w:style w:type="character" w:styleId="Hypertextovodkaz">
    <w:name w:val="Hyperlink"/>
    <w:uiPriority w:val="99"/>
    <w:unhideWhenUsed/>
    <w:rsid w:val="00A56D17"/>
    <w:rPr>
      <w:color w:val="0563C1"/>
      <w:u w:val="single"/>
    </w:rPr>
  </w:style>
  <w:style w:type="table" w:styleId="Mkatabulky">
    <w:name w:val="Table Grid"/>
    <w:basedOn w:val="Normlntabulka"/>
    <w:uiPriority w:val="39"/>
    <w:rsid w:val="0027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F785F"/>
    <w:rPr>
      <w:b/>
      <w:bCs/>
    </w:rPr>
  </w:style>
  <w:style w:type="paragraph" w:customStyle="1" w:styleId="Odstavecseseznamem1">
    <w:name w:val="Odstavec se seznamem1"/>
    <w:basedOn w:val="Normln"/>
    <w:rsid w:val="00A30ECF"/>
    <w:pPr>
      <w:suppressAutoHyphens/>
      <w:spacing w:line="100" w:lineRule="atLeast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ED7A-F0B1-4041-AD0D-A5FEACDD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6" baseType="variant">
      <vt:variant>
        <vt:i4>7733285</vt:i4>
      </vt:variant>
      <vt:variant>
        <vt:i4>48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Vladěna Kubíková</dc:creator>
  <cp:lastModifiedBy>Jana Tomanová</cp:lastModifiedBy>
  <cp:revision>86</cp:revision>
  <cp:lastPrinted>2017-12-05T11:15:00Z</cp:lastPrinted>
  <dcterms:created xsi:type="dcterms:W3CDTF">2016-10-25T12:16:00Z</dcterms:created>
  <dcterms:modified xsi:type="dcterms:W3CDTF">2018-09-27T09:42:00Z</dcterms:modified>
</cp:coreProperties>
</file>