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7" w:rsidRDefault="00C446D8" w:rsidP="00893009">
      <w:pPr>
        <w:tabs>
          <w:tab w:val="left" w:pos="8265"/>
        </w:tabs>
      </w:pPr>
      <w:bookmarkStart w:id="0" w:name="_GoBack"/>
      <w:bookmarkEnd w:id="0"/>
      <w:r>
        <w:t>Příloha B4</w:t>
      </w:r>
    </w:p>
    <w:tbl>
      <w:tblPr>
        <w:tblW w:w="8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2813"/>
        <w:gridCol w:w="1983"/>
        <w:gridCol w:w="1984"/>
      </w:tblGrid>
      <w:tr w:rsidR="009E60B1" w:rsidTr="009E60B1">
        <w:trPr>
          <w:trHeight w:hRule="exact" w:val="1253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:rsidR="009E60B1" w:rsidRDefault="009E60B1" w:rsidP="00C446D8">
            <w:pPr>
              <w:pStyle w:val="Zkladntext21"/>
              <w:shd w:val="clear" w:color="auto" w:fill="auto"/>
              <w:spacing w:line="269" w:lineRule="exact"/>
              <w:ind w:firstLine="0"/>
              <w:jc w:val="center"/>
            </w:pPr>
            <w:bookmarkStart w:id="1" w:name="_Hlk507759163"/>
            <w:r w:rsidRPr="008C49FA">
              <w:rPr>
                <w:rStyle w:val="Zkladntext211pt"/>
                <w:color w:val="000000"/>
                <w:shd w:val="clear" w:color="auto" w:fill="8EAADB" w:themeFill="accent1" w:themeFillTint="99"/>
              </w:rPr>
              <w:t xml:space="preserve">Položkový </w:t>
            </w:r>
            <w:r w:rsidRPr="006E31C8">
              <w:rPr>
                <w:rStyle w:val="Zkladntext211pt"/>
                <w:color w:val="000000"/>
                <w:shd w:val="clear" w:color="auto" w:fill="8EAADB" w:themeFill="accent1" w:themeFillTint="99"/>
              </w:rPr>
              <w:t>rozpočet projektu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269" w:lineRule="exact"/>
              <w:ind w:firstLine="0"/>
            </w:pPr>
            <w:r w:rsidRPr="00114BEF">
              <w:rPr>
                <w:rStyle w:val="Zkladntext20"/>
                <w:shd w:val="clear" w:color="auto" w:fill="8EAADB" w:themeFill="accent1" w:themeFillTint="99"/>
              </w:rPr>
              <w:t xml:space="preserve">podaného v rámci Programu pro rozvoj </w:t>
            </w:r>
            <w:proofErr w:type="spellStart"/>
            <w:r w:rsidRPr="00114BEF">
              <w:rPr>
                <w:rStyle w:val="Zkladntext20"/>
                <w:shd w:val="clear" w:color="auto" w:fill="8EAADB" w:themeFill="accent1" w:themeFillTint="99"/>
              </w:rPr>
              <w:t>eko-agro</w:t>
            </w:r>
            <w:proofErr w:type="spellEnd"/>
            <w:r w:rsidRPr="00114BEF">
              <w:rPr>
                <w:rStyle w:val="Zkladntext20"/>
                <w:shd w:val="clear" w:color="auto" w:fill="8EAADB" w:themeFill="accent1" w:themeFillTint="99"/>
              </w:rPr>
              <w:t xml:space="preserve"> oblasti v Ústeckém kraji na období let 2017 až 2020, oblast podpory vymezená v čl. 3 odst. 1 písm. </w:t>
            </w:r>
            <w:r w:rsidRPr="008C49FA">
              <w:rPr>
                <w:rStyle w:val="Zkladntext271"/>
                <w:b w:val="0"/>
                <w:color w:val="000000"/>
                <w:sz w:val="20"/>
                <w:szCs w:val="20"/>
                <w:shd w:val="clear" w:color="auto" w:fill="8EAADB" w:themeFill="accent1" w:themeFillTint="99"/>
              </w:rPr>
              <w:t>b)</w:t>
            </w:r>
            <w:r w:rsidRPr="008C49FA">
              <w:rPr>
                <w:rStyle w:val="Zkladntext271"/>
                <w:color w:val="000000"/>
                <w:shd w:val="clear" w:color="auto" w:fill="8EAADB" w:themeFill="accent1" w:themeFillTint="99"/>
              </w:rPr>
              <w:t xml:space="preserve"> </w:t>
            </w:r>
            <w:r w:rsidRPr="00114BEF">
              <w:rPr>
                <w:rStyle w:val="Zkladntext20"/>
                <w:b/>
                <w:shd w:val="clear" w:color="auto" w:fill="8EAADB" w:themeFill="accent1" w:themeFillTint="99"/>
              </w:rPr>
              <w:t>Rozvoj ekologické výchovy, vzděláváni a osvěty (EVVO) na území Ústeckého kraje</w:t>
            </w:r>
          </w:p>
        </w:tc>
      </w:tr>
      <w:tr w:rsidR="009E60B1" w:rsidTr="009E60B1">
        <w:trPr>
          <w:trHeight w:hRule="exact" w:val="184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:rsidR="009E60B1" w:rsidRDefault="009E60B1" w:rsidP="00C446D8">
            <w:pPr>
              <w:pStyle w:val="Zkladntext21"/>
              <w:shd w:val="clear" w:color="auto" w:fill="auto"/>
              <w:spacing w:line="307" w:lineRule="exact"/>
              <w:ind w:left="180" w:firstLine="0"/>
              <w:jc w:val="left"/>
              <w:rPr>
                <w:rStyle w:val="Zkladntext20"/>
              </w:rPr>
            </w:pPr>
            <w:r w:rsidRPr="00114BEF">
              <w:rPr>
                <w:rStyle w:val="Zkladntext20"/>
                <w:shd w:val="clear" w:color="auto" w:fill="DEEAF6" w:themeFill="accent5" w:themeFillTint="33"/>
              </w:rPr>
              <w:t>Žadatel:</w:t>
            </w:r>
          </w:p>
          <w:p w:rsidR="009E60B1" w:rsidRPr="00C446D8" w:rsidRDefault="009E60B1" w:rsidP="00114BEF">
            <w:pPr>
              <w:pStyle w:val="Zkladntext21"/>
              <w:shd w:val="clear" w:color="auto" w:fill="DEEAF6" w:themeFill="accent5" w:themeFillTint="33"/>
              <w:spacing w:line="307" w:lineRule="exact"/>
              <w:ind w:left="180" w:firstLine="0"/>
              <w:jc w:val="left"/>
              <w:rPr>
                <w:rStyle w:val="Zkladntext20"/>
                <w:shd w:val="clear" w:color="auto" w:fill="auto"/>
              </w:rPr>
            </w:pPr>
            <w:r w:rsidRPr="00114BEF">
              <w:rPr>
                <w:rStyle w:val="Zkladntext20"/>
                <w:shd w:val="clear" w:color="auto" w:fill="DEEAF6" w:themeFill="accent5" w:themeFillTint="33"/>
              </w:rPr>
              <w:t>Sídlo, bydliště:</w:t>
            </w:r>
            <w:r>
              <w:rPr>
                <w:rStyle w:val="Zkladntext20"/>
              </w:rPr>
              <w:t xml:space="preserve"> 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307" w:lineRule="exact"/>
              <w:ind w:left="180" w:firstLine="0"/>
              <w:jc w:val="left"/>
            </w:pPr>
            <w:r w:rsidRPr="00114BEF">
              <w:rPr>
                <w:rStyle w:val="Zkladntext20"/>
                <w:shd w:val="clear" w:color="auto" w:fill="DEEAF6" w:themeFill="accent5" w:themeFillTint="33"/>
              </w:rPr>
              <w:t>IČ: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307" w:lineRule="exact"/>
              <w:ind w:left="180" w:firstLine="0"/>
              <w:jc w:val="left"/>
            </w:pPr>
            <w:r w:rsidRPr="00114BEF">
              <w:rPr>
                <w:rStyle w:val="Zkladntext20"/>
                <w:shd w:val="clear" w:color="auto" w:fill="DEEAF6" w:themeFill="accent5" w:themeFillTint="33"/>
              </w:rPr>
              <w:t>DIČ: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360" w:lineRule="auto"/>
              <w:ind w:firstLine="0"/>
              <w:jc w:val="left"/>
            </w:pPr>
            <w:r>
              <w:rPr>
                <w:rStyle w:val="Zkladntext20"/>
              </w:rPr>
              <w:t xml:space="preserve">Podkrušnohorský </w:t>
            </w:r>
            <w:proofErr w:type="spellStart"/>
            <w:r>
              <w:rPr>
                <w:rStyle w:val="Zkladntext20"/>
              </w:rPr>
              <w:t>zoopark</w:t>
            </w:r>
            <w:proofErr w:type="spellEnd"/>
            <w:r>
              <w:rPr>
                <w:rStyle w:val="Zkladntext20"/>
              </w:rPr>
              <w:t xml:space="preserve"> Chomutov, příspěvková organizace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360" w:lineRule="auto"/>
              <w:ind w:firstLine="0"/>
              <w:jc w:val="left"/>
            </w:pPr>
            <w:r>
              <w:rPr>
                <w:rStyle w:val="Zkladntext20"/>
              </w:rPr>
              <w:t>Přemyslova 259, Chomutov 43001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360" w:lineRule="auto"/>
              <w:ind w:firstLine="0"/>
              <w:jc w:val="left"/>
            </w:pPr>
            <w:r>
              <w:rPr>
                <w:rStyle w:val="Zkladntext20"/>
              </w:rPr>
              <w:t xml:space="preserve"> 00379719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360" w:lineRule="auto"/>
              <w:ind w:firstLine="0"/>
              <w:jc w:val="left"/>
            </w:pPr>
            <w:r>
              <w:rPr>
                <w:rStyle w:val="Zkladntext20"/>
              </w:rPr>
              <w:t xml:space="preserve"> CZ00379719</w:t>
            </w:r>
          </w:p>
        </w:tc>
      </w:tr>
      <w:tr w:rsidR="009E60B1" w:rsidTr="009E60B1">
        <w:trPr>
          <w:trHeight w:hRule="exact" w:val="49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left="180" w:firstLine="0"/>
              <w:jc w:val="left"/>
            </w:pPr>
            <w:r w:rsidRPr="00114BEF">
              <w:rPr>
                <w:rStyle w:val="Zkladntext20"/>
                <w:shd w:val="clear" w:color="auto" w:fill="DEEAF6" w:themeFill="accent5" w:themeFillTint="33"/>
              </w:rPr>
              <w:t>Název projektu: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un"/>
                <w:color w:val="000000"/>
              </w:rPr>
              <w:t>Den Země v Zooparku Chomutov 2018</w:t>
            </w:r>
          </w:p>
        </w:tc>
      </w:tr>
      <w:tr w:rsidR="009E60B1" w:rsidTr="009E60B1">
        <w:trPr>
          <w:trHeight w:hRule="exact" w:val="499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60B1" w:rsidRPr="00C446D8" w:rsidRDefault="009E60B1" w:rsidP="00C446D8">
            <w:pPr>
              <w:pStyle w:val="Zkladntext21"/>
              <w:shd w:val="clear" w:color="auto" w:fill="auto"/>
              <w:spacing w:before="240" w:line="150" w:lineRule="exact"/>
              <w:ind w:left="160" w:firstLine="0"/>
              <w:jc w:val="left"/>
              <w:rPr>
                <w:b/>
              </w:rPr>
            </w:pPr>
            <w:r w:rsidRPr="00C446D8">
              <w:rPr>
                <w:rStyle w:val="Zkladntext271"/>
                <w:b w:val="0"/>
                <w:color w:val="000000"/>
                <w:sz w:val="20"/>
                <w:szCs w:val="20"/>
              </w:rPr>
              <w:t>Maximální podíl podpory 80 % celkových vynaložených nákladů</w:t>
            </w:r>
          </w:p>
        </w:tc>
      </w:tr>
      <w:tr w:rsidR="009E60B1" w:rsidTr="009E60B1">
        <w:trPr>
          <w:trHeight w:hRule="exact" w:val="47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:rsidR="009E60B1" w:rsidRPr="00114BEF" w:rsidRDefault="009E60B1" w:rsidP="00C446D8">
            <w:pPr>
              <w:pStyle w:val="Zkladntext21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114BEF">
              <w:rPr>
                <w:rStyle w:val="Zkladntext20"/>
                <w:b/>
                <w:shd w:val="clear" w:color="auto" w:fill="DEEAF6" w:themeFill="accent5" w:themeFillTint="33"/>
              </w:rPr>
              <w:t>Položky rozpočtu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:rsidR="009E60B1" w:rsidRPr="00114BEF" w:rsidRDefault="009E60B1" w:rsidP="00C446D8">
            <w:pPr>
              <w:pStyle w:val="Zkladntext21"/>
              <w:shd w:val="clear" w:color="auto" w:fill="auto"/>
              <w:ind w:firstLine="0"/>
              <w:jc w:val="left"/>
              <w:rPr>
                <w:rStyle w:val="Zkladntext20"/>
                <w:b/>
              </w:rPr>
            </w:pPr>
            <w:r w:rsidRPr="00114BEF">
              <w:rPr>
                <w:rStyle w:val="Zkladntext20"/>
                <w:b/>
                <w:shd w:val="clear" w:color="auto" w:fill="DEEAF6" w:themeFill="accent5" w:themeFillTint="33"/>
              </w:rPr>
              <w:t>Hrazeno</w:t>
            </w:r>
          </w:p>
          <w:p w:rsidR="009E60B1" w:rsidRPr="00114BEF" w:rsidRDefault="009E60B1" w:rsidP="00C446D8">
            <w:pPr>
              <w:pStyle w:val="Zkladntext21"/>
              <w:shd w:val="clear" w:color="auto" w:fill="auto"/>
              <w:ind w:firstLine="0"/>
              <w:jc w:val="left"/>
              <w:rPr>
                <w:b/>
              </w:rPr>
            </w:pPr>
            <w:r w:rsidRPr="00114BEF">
              <w:rPr>
                <w:rStyle w:val="Zkladntext20"/>
                <w:b/>
                <w:shd w:val="clear" w:color="auto" w:fill="DEEAF6" w:themeFill="accent5" w:themeFillTint="33"/>
              </w:rPr>
              <w:t>z dotace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9E60B1" w:rsidRPr="00114BEF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  <w:rPr>
                <w:b/>
              </w:rPr>
            </w:pPr>
            <w:r w:rsidRPr="00114BEF">
              <w:rPr>
                <w:rStyle w:val="Zkladntext20"/>
                <w:b/>
                <w:shd w:val="clear" w:color="auto" w:fill="DEEAF6" w:themeFill="accent5" w:themeFillTint="33"/>
              </w:rPr>
              <w:t>Hrazeno</w:t>
            </w:r>
          </w:p>
          <w:p w:rsidR="009E60B1" w:rsidRPr="00114BEF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  <w:rPr>
                <w:b/>
              </w:rPr>
            </w:pPr>
            <w:r w:rsidRPr="00114BEF">
              <w:rPr>
                <w:rStyle w:val="Zkladntext20"/>
                <w:b/>
                <w:shd w:val="clear" w:color="auto" w:fill="DEEAF6" w:themeFill="accent5" w:themeFillTint="33"/>
              </w:rPr>
              <w:t>z jiných zdrojů Kč</w:t>
            </w:r>
          </w:p>
        </w:tc>
      </w:tr>
      <w:tr w:rsidR="009E60B1" w:rsidTr="00123C3A">
        <w:trPr>
          <w:trHeight w:hRule="exact" w:val="1661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>Nákup materiálu</w:t>
            </w:r>
          </w:p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 xml:space="preserve">Výtvarné pomůcky a potřeby pro veřejnost Propagační materiál akce (např. klíčenky, </w:t>
            </w:r>
            <w:proofErr w:type="spellStart"/>
            <w:r>
              <w:rPr>
                <w:rStyle w:val="Zkladntext20"/>
              </w:rPr>
              <w:t>buttony</w:t>
            </w:r>
            <w:proofErr w:type="spellEnd"/>
            <w:r>
              <w:rPr>
                <w:rStyle w:val="Zkladntext20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after="60" w:line="200" w:lineRule="exact"/>
              <w:ind w:firstLine="0"/>
              <w:jc w:val="left"/>
              <w:rPr>
                <w:rStyle w:val="Zkladntext20"/>
              </w:rPr>
            </w:pPr>
            <w:r>
              <w:rPr>
                <w:rStyle w:val="Zkladntext20"/>
              </w:rPr>
              <w:t xml:space="preserve"> 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Zkladntext20"/>
              </w:rPr>
              <w:t>10000,-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Zkladntext20"/>
              </w:rPr>
              <w:t xml:space="preserve"> 40000,-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  <w:rPr>
                <w:rStyle w:val="Zkladntext20"/>
              </w:rPr>
            </w:pPr>
          </w:p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0,-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0,-</w:t>
            </w:r>
          </w:p>
        </w:tc>
      </w:tr>
      <w:tr w:rsidR="009E60B1" w:rsidTr="009E60B1">
        <w:trPr>
          <w:trHeight w:hRule="exact" w:val="1975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>Nákup prací a služeb</w:t>
            </w:r>
          </w:p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 xml:space="preserve">Tisk propagačních letáků kampaň </w:t>
            </w:r>
            <w:proofErr w:type="spellStart"/>
            <w:r>
              <w:rPr>
                <w:rStyle w:val="Zkladntext20"/>
              </w:rPr>
              <w:t>Silent</w:t>
            </w:r>
            <w:proofErr w:type="spellEnd"/>
            <w:r>
              <w:rPr>
                <w:rStyle w:val="Zkladntext20"/>
              </w:rPr>
              <w:t xml:space="preserve"> </w:t>
            </w:r>
            <w:proofErr w:type="spellStart"/>
            <w:r>
              <w:rPr>
                <w:rStyle w:val="Zkladntext20"/>
              </w:rPr>
              <w:t>Forest</w:t>
            </w:r>
            <w:proofErr w:type="spellEnd"/>
          </w:p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>Pronájem nafukovací skluzavky</w:t>
            </w:r>
          </w:p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>Ukázky sokolnictví</w:t>
            </w:r>
          </w:p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>Ekologický program CEVYK</w:t>
            </w:r>
          </w:p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>Ukázka Stone balance</w:t>
            </w:r>
          </w:p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>Kulturní vystoupení – divadlo, kapela</w:t>
            </w:r>
          </w:p>
          <w:p w:rsidR="009E60B1" w:rsidRDefault="009E60B1" w:rsidP="00C446D8">
            <w:pPr>
              <w:pStyle w:val="Zkladntext21"/>
              <w:shd w:val="clear" w:color="auto" w:fill="auto"/>
              <w:ind w:left="140" w:firstLine="0"/>
              <w:jc w:val="left"/>
            </w:pPr>
            <w:r>
              <w:rPr>
                <w:rStyle w:val="Zkladntext20"/>
              </w:rPr>
              <w:t>Reklama akce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0"/>
              </w:rPr>
              <w:t xml:space="preserve"> 0,-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Zkladntext20"/>
              </w:rPr>
              <w:t xml:space="preserve"> 0,-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Zkladntext20"/>
              </w:rPr>
              <w:t xml:space="preserve"> 6800,-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Zkladntext20"/>
              </w:rPr>
              <w:t xml:space="preserve"> 8000,-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Zkladntext20"/>
              </w:rPr>
              <w:t xml:space="preserve"> 0,-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Zkladntext20"/>
              </w:rPr>
              <w:t xml:space="preserve"> 35000,-</w:t>
            </w:r>
          </w:p>
          <w:p w:rsidR="009E60B1" w:rsidRDefault="009E60B1" w:rsidP="00C446D8">
            <w:pPr>
              <w:pStyle w:val="Zkladntext2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Zkladntext20"/>
              </w:rPr>
              <w:t xml:space="preserve"> 5000,-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ind w:firstLine="0"/>
              <w:jc w:val="center"/>
            </w:pPr>
            <w:r>
              <w:rPr>
                <w:rStyle w:val="Zkladntext20"/>
              </w:rPr>
              <w:t>15000,-</w:t>
            </w:r>
          </w:p>
          <w:p w:rsidR="009E60B1" w:rsidRDefault="009E60B1" w:rsidP="00C446D8">
            <w:pPr>
              <w:pStyle w:val="Zkladntext21"/>
              <w:shd w:val="clear" w:color="auto" w:fill="auto"/>
              <w:ind w:firstLine="0"/>
              <w:jc w:val="center"/>
            </w:pPr>
            <w:r>
              <w:rPr>
                <w:rStyle w:val="Zkladntext20"/>
              </w:rPr>
              <w:t>10000,-</w:t>
            </w:r>
          </w:p>
          <w:p w:rsidR="009E60B1" w:rsidRDefault="009E60B1" w:rsidP="00C446D8">
            <w:pPr>
              <w:pStyle w:val="Zkladntext21"/>
              <w:shd w:val="clear" w:color="auto" w:fill="auto"/>
              <w:ind w:firstLine="0"/>
              <w:jc w:val="center"/>
            </w:pPr>
            <w:r>
              <w:rPr>
                <w:rStyle w:val="Zkladntext20"/>
              </w:rPr>
              <w:t>200,-</w:t>
            </w:r>
          </w:p>
          <w:p w:rsidR="009E60B1" w:rsidRDefault="009E60B1" w:rsidP="00C446D8">
            <w:pPr>
              <w:pStyle w:val="Zkladntext21"/>
              <w:shd w:val="clear" w:color="auto" w:fill="auto"/>
              <w:ind w:firstLine="0"/>
              <w:jc w:val="center"/>
            </w:pPr>
            <w:r>
              <w:rPr>
                <w:rStyle w:val="Zkladntext20"/>
              </w:rPr>
              <w:t>0,-</w:t>
            </w:r>
          </w:p>
          <w:p w:rsidR="009E60B1" w:rsidRDefault="009E60B1" w:rsidP="00C446D8">
            <w:pPr>
              <w:pStyle w:val="Zkladntext21"/>
              <w:shd w:val="clear" w:color="auto" w:fill="auto"/>
              <w:ind w:firstLine="0"/>
              <w:jc w:val="center"/>
            </w:pPr>
            <w:r>
              <w:rPr>
                <w:rStyle w:val="Zkladntext20"/>
              </w:rPr>
              <w:t>1000,-</w:t>
            </w:r>
          </w:p>
          <w:p w:rsidR="009E60B1" w:rsidRDefault="009E60B1" w:rsidP="00C446D8">
            <w:pPr>
              <w:pStyle w:val="Zkladntext21"/>
              <w:shd w:val="clear" w:color="auto" w:fill="auto"/>
              <w:ind w:firstLine="0"/>
              <w:jc w:val="center"/>
            </w:pPr>
            <w:r>
              <w:rPr>
                <w:rStyle w:val="Zkladntext20"/>
              </w:rPr>
              <w:t>0,-</w:t>
            </w:r>
          </w:p>
          <w:p w:rsidR="009E60B1" w:rsidRDefault="009E60B1" w:rsidP="00C446D8">
            <w:pPr>
              <w:pStyle w:val="Zkladntext21"/>
              <w:shd w:val="clear" w:color="auto" w:fill="auto"/>
              <w:ind w:firstLine="0"/>
              <w:jc w:val="center"/>
            </w:pPr>
            <w:r>
              <w:rPr>
                <w:rStyle w:val="Zkladntext20"/>
              </w:rPr>
              <w:t>0,-</w:t>
            </w:r>
          </w:p>
        </w:tc>
      </w:tr>
      <w:tr w:rsidR="009E60B1" w:rsidTr="009E60B1">
        <w:trPr>
          <w:trHeight w:hRule="exact" w:val="706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Zkladntext20"/>
              </w:rPr>
              <w:t>Ostatní náklady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0"/>
              </w:rPr>
              <w:t>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0,-</w:t>
            </w:r>
          </w:p>
        </w:tc>
      </w:tr>
      <w:tr w:rsidR="009E60B1" w:rsidTr="009E60B1">
        <w:trPr>
          <w:trHeight w:hRule="exact" w:val="47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Zkladntext20"/>
              </w:rPr>
              <w:t>Celkem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0"/>
              </w:rPr>
              <w:t>104800,-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26200,-</w:t>
            </w:r>
          </w:p>
        </w:tc>
      </w:tr>
      <w:tr w:rsidR="009E60B1" w:rsidTr="009E60B1">
        <w:trPr>
          <w:trHeight w:hRule="exact" w:val="518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:rsidR="009E60B1" w:rsidRPr="00114BEF" w:rsidRDefault="009E60B1" w:rsidP="00C446D8">
            <w:pPr>
              <w:pStyle w:val="Zkladntext21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114BEF">
              <w:rPr>
                <w:rStyle w:val="Zkladntext20"/>
                <w:b/>
                <w:shd w:val="clear" w:color="auto" w:fill="DEEAF6" w:themeFill="accent5" w:themeFillTint="33"/>
              </w:rPr>
              <w:t>Financování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:rsidR="009E60B1" w:rsidRPr="00114BEF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14BEF">
              <w:rPr>
                <w:rStyle w:val="Zkladntext20"/>
                <w:b/>
                <w:shd w:val="clear" w:color="auto" w:fill="DEEAF6" w:themeFill="accent5" w:themeFillTint="33"/>
              </w:rPr>
              <w:t>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:rsidR="009E60B1" w:rsidRPr="00114BEF" w:rsidRDefault="009E60B1" w:rsidP="00C446D8">
            <w:pPr>
              <w:pStyle w:val="Zkladntext21"/>
              <w:shd w:val="clear" w:color="auto" w:fill="auto"/>
              <w:spacing w:line="254" w:lineRule="exact"/>
              <w:ind w:firstLine="0"/>
              <w:jc w:val="center"/>
              <w:rPr>
                <w:b/>
              </w:rPr>
            </w:pPr>
            <w:r w:rsidRPr="00114BEF">
              <w:rPr>
                <w:rStyle w:val="Zkladntext20"/>
                <w:b/>
                <w:shd w:val="clear" w:color="auto" w:fill="DEEAF6" w:themeFill="accent5" w:themeFillTint="33"/>
              </w:rPr>
              <w:t>% z</w:t>
            </w:r>
            <w:r w:rsidRPr="00114BEF">
              <w:rPr>
                <w:rStyle w:val="Zkladntext20"/>
                <w:b/>
              </w:rPr>
              <w:t xml:space="preserve"> </w:t>
            </w:r>
            <w:r w:rsidRPr="00114BEF">
              <w:rPr>
                <w:rStyle w:val="Zkladntext20"/>
                <w:b/>
                <w:shd w:val="clear" w:color="auto" w:fill="DEEAF6" w:themeFill="accent5" w:themeFillTint="33"/>
              </w:rPr>
              <w:t>celkových nákladů</w:t>
            </w:r>
          </w:p>
        </w:tc>
      </w:tr>
      <w:tr w:rsidR="009E60B1" w:rsidTr="009E60B1">
        <w:trPr>
          <w:trHeight w:hRule="exact" w:val="355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Zkladntext20"/>
              </w:rPr>
              <w:t>Vlastní zdroje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26200,-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20</w:t>
            </w:r>
          </w:p>
        </w:tc>
      </w:tr>
      <w:tr w:rsidR="009E60B1" w:rsidTr="009E60B1">
        <w:trPr>
          <w:trHeight w:hRule="exact" w:val="355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Zkladntext20"/>
              </w:rPr>
              <w:t>Ostatní zdroje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0,-</w:t>
            </w:r>
          </w:p>
        </w:tc>
      </w:tr>
      <w:tr w:rsidR="009E60B1" w:rsidTr="009E60B1">
        <w:trPr>
          <w:trHeight w:hRule="exact" w:val="355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Zkladntext20"/>
              </w:rPr>
              <w:t>Požadovaná dotace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"/>
                <w:color w:val="000000"/>
              </w:rPr>
              <w:t>104800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80</w:t>
            </w:r>
          </w:p>
        </w:tc>
      </w:tr>
      <w:tr w:rsidR="009E60B1" w:rsidTr="009E60B1">
        <w:trPr>
          <w:trHeight w:hRule="exact" w:val="355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Zkladntext20"/>
              </w:rPr>
              <w:t>Projekt celkem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131000,-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0"/>
              </w:rPr>
              <w:t>100</w:t>
            </w:r>
          </w:p>
        </w:tc>
      </w:tr>
      <w:tr w:rsidR="009E60B1" w:rsidTr="009E60B1">
        <w:trPr>
          <w:trHeight w:hRule="exact" w:val="269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B1" w:rsidRPr="00C446D8" w:rsidRDefault="009E60B1" w:rsidP="00C446D8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C446D8">
              <w:rPr>
                <w:rStyle w:val="Zkladntext271"/>
                <w:color w:val="000000"/>
                <w:sz w:val="16"/>
                <w:szCs w:val="16"/>
              </w:rPr>
              <w:t>Prohlášení</w:t>
            </w:r>
            <w:r w:rsidRPr="00C446D8">
              <w:rPr>
                <w:rStyle w:val="Zkladntext271"/>
                <w:b w:val="0"/>
                <w:color w:val="000000"/>
                <w:sz w:val="16"/>
                <w:szCs w:val="16"/>
              </w:rPr>
              <w:t xml:space="preserve">: jsme </w:t>
            </w:r>
            <w:r w:rsidRPr="00C446D8">
              <w:rPr>
                <w:rStyle w:val="Zkladntext28pt"/>
                <w:b/>
                <w:color w:val="000000"/>
              </w:rPr>
              <w:t>plátci</w:t>
            </w:r>
            <w:r w:rsidRPr="00C446D8">
              <w:rPr>
                <w:rStyle w:val="Zkladntext271"/>
                <w:b w:val="0"/>
                <w:color w:val="000000"/>
                <w:sz w:val="16"/>
                <w:szCs w:val="16"/>
              </w:rPr>
              <w:t xml:space="preserve"> – </w:t>
            </w:r>
            <w:r w:rsidRPr="00C446D8">
              <w:rPr>
                <w:rStyle w:val="Zkladntext271"/>
                <w:i/>
                <w:strike/>
                <w:color w:val="000000"/>
                <w:sz w:val="16"/>
                <w:szCs w:val="16"/>
              </w:rPr>
              <w:t>neplátci</w:t>
            </w:r>
            <w:r w:rsidRPr="00C446D8">
              <w:rPr>
                <w:rStyle w:val="Zkladntext28pt"/>
                <w:b/>
                <w:color w:val="000000"/>
              </w:rPr>
              <w:t>*</w:t>
            </w:r>
            <w:r w:rsidRPr="00C446D8">
              <w:rPr>
                <w:rStyle w:val="Zkladntext271"/>
                <w:b w:val="0"/>
                <w:color w:val="000000"/>
                <w:sz w:val="16"/>
                <w:szCs w:val="16"/>
              </w:rPr>
              <w:t xml:space="preserve"> DPH. </w:t>
            </w:r>
            <w:r w:rsidRPr="00C446D8">
              <w:rPr>
                <w:rStyle w:val="Zkladntext28pt"/>
                <w:b/>
                <w:color w:val="000000"/>
              </w:rPr>
              <w:t xml:space="preserve">Bude – </w:t>
            </w:r>
            <w:r w:rsidRPr="00C446D8">
              <w:rPr>
                <w:rStyle w:val="Zkladntext28pt"/>
                <w:b/>
                <w:strike/>
                <w:color w:val="000000"/>
              </w:rPr>
              <w:t>nebude</w:t>
            </w:r>
            <w:r w:rsidRPr="00C446D8">
              <w:rPr>
                <w:rStyle w:val="Zkladntext28pt"/>
                <w:b/>
                <w:color w:val="000000"/>
              </w:rPr>
              <w:t>*</w:t>
            </w:r>
            <w:r w:rsidRPr="00C446D8">
              <w:rPr>
                <w:rStyle w:val="Zkladntext271"/>
                <w:b w:val="0"/>
                <w:color w:val="000000"/>
                <w:sz w:val="16"/>
                <w:szCs w:val="16"/>
              </w:rPr>
              <w:t xml:space="preserve"> uplatněn nárok na odpočet DPH u příslušného správce daně.</w:t>
            </w:r>
          </w:p>
        </w:tc>
      </w:tr>
      <w:tr w:rsidR="009E60B1" w:rsidTr="009E60B1">
        <w:trPr>
          <w:trHeight w:hRule="exact" w:val="1406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B1" w:rsidRDefault="009E60B1" w:rsidP="00C446D8">
            <w:pPr>
              <w:pStyle w:val="Zkladntext2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0"/>
              </w:rPr>
              <w:t xml:space="preserve">V </w:t>
            </w:r>
            <w:proofErr w:type="gramStart"/>
            <w:r>
              <w:rPr>
                <w:rStyle w:val="Zkladntext20"/>
              </w:rPr>
              <w:t>Chomutově                                 dne</w:t>
            </w:r>
            <w:proofErr w:type="gramEnd"/>
            <w:r>
              <w:rPr>
                <w:rStyle w:val="Zkladntext20"/>
              </w:rPr>
              <w:t xml:space="preserve"> 14. 2. 2018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0B1" w:rsidRDefault="009E60B1" w:rsidP="00C446D8">
            <w:pPr>
              <w:pStyle w:val="Zkladntext21"/>
              <w:shd w:val="clear" w:color="auto" w:fill="auto"/>
              <w:spacing w:line="269" w:lineRule="exact"/>
              <w:ind w:left="700" w:firstLine="0"/>
              <w:jc w:val="left"/>
            </w:pPr>
          </w:p>
        </w:tc>
      </w:tr>
      <w:bookmarkEnd w:id="1"/>
    </w:tbl>
    <w:p w:rsidR="00C446D8" w:rsidRPr="003025C7" w:rsidRDefault="00C446D8" w:rsidP="003025C7">
      <w:pPr>
        <w:tabs>
          <w:tab w:val="left" w:pos="8265"/>
        </w:tabs>
      </w:pPr>
    </w:p>
    <w:p w:rsidR="003C36D3" w:rsidRPr="003025C7" w:rsidRDefault="003C36D3" w:rsidP="003025C7"/>
    <w:sectPr w:rsidR="003C36D3" w:rsidRPr="003025C7" w:rsidSect="001717C9">
      <w:headerReference w:type="first" r:id="rId9"/>
      <w:type w:val="continuous"/>
      <w:pgSz w:w="11906" w:h="16838"/>
      <w:pgMar w:top="1418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00" w:rsidRDefault="001C4F00" w:rsidP="00F20BC6">
      <w:pPr>
        <w:spacing w:after="0" w:line="240" w:lineRule="auto"/>
      </w:pPr>
      <w:r>
        <w:separator/>
      </w:r>
    </w:p>
  </w:endnote>
  <w:endnote w:type="continuationSeparator" w:id="0">
    <w:p w:rsidR="001C4F00" w:rsidRDefault="001C4F00" w:rsidP="00F2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00" w:rsidRDefault="001C4F00" w:rsidP="00F20BC6">
      <w:pPr>
        <w:spacing w:after="0" w:line="240" w:lineRule="auto"/>
      </w:pPr>
      <w:r>
        <w:separator/>
      </w:r>
    </w:p>
  </w:footnote>
  <w:footnote w:type="continuationSeparator" w:id="0">
    <w:p w:rsidR="001C4F00" w:rsidRDefault="001C4F00" w:rsidP="00F2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09" w:rsidRDefault="00D60E09" w:rsidP="00E967CC">
    <w:pPr>
      <w:pStyle w:val="ZhlavneboZpat1"/>
      <w:shd w:val="clear" w:color="auto" w:fill="auto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1FB49EAC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">
    <w:nsid w:val="00000005"/>
    <w:multiLevelType w:val="multilevel"/>
    <w:tmpl w:val="C60667F8"/>
    <w:lvl w:ilvl="0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</w:abstractNum>
  <w:abstractNum w:abstractNumId="7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15AD4764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4FCF056B"/>
    <w:multiLevelType w:val="hybridMultilevel"/>
    <w:tmpl w:val="154E9EA0"/>
    <w:lvl w:ilvl="0" w:tplc="0405000F">
      <w:start w:val="1"/>
      <w:numFmt w:val="decimal"/>
      <w:lvlText w:val="%1."/>
      <w:lvlJc w:val="left"/>
      <w:pPr>
        <w:ind w:left="860" w:hanging="360"/>
      </w:p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62620ECB"/>
    <w:multiLevelType w:val="hybridMultilevel"/>
    <w:tmpl w:val="83CA44D4"/>
    <w:lvl w:ilvl="0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7E6E158B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6"/>
    <w:rsid w:val="00114BEF"/>
    <w:rsid w:val="00123C3A"/>
    <w:rsid w:val="00136F7E"/>
    <w:rsid w:val="00162EA1"/>
    <w:rsid w:val="001717C9"/>
    <w:rsid w:val="0018479E"/>
    <w:rsid w:val="00196F37"/>
    <w:rsid w:val="001C4F00"/>
    <w:rsid w:val="003025C7"/>
    <w:rsid w:val="003C36D3"/>
    <w:rsid w:val="004466D2"/>
    <w:rsid w:val="005073CE"/>
    <w:rsid w:val="00514859"/>
    <w:rsid w:val="0057655B"/>
    <w:rsid w:val="006E2D64"/>
    <w:rsid w:val="006E31C8"/>
    <w:rsid w:val="00764234"/>
    <w:rsid w:val="007B7187"/>
    <w:rsid w:val="0084636D"/>
    <w:rsid w:val="00893009"/>
    <w:rsid w:val="008C49FA"/>
    <w:rsid w:val="009E60B1"/>
    <w:rsid w:val="00A124CB"/>
    <w:rsid w:val="00A33A77"/>
    <w:rsid w:val="00AC4CEA"/>
    <w:rsid w:val="00C446D8"/>
    <w:rsid w:val="00C83B11"/>
    <w:rsid w:val="00CB4FBC"/>
    <w:rsid w:val="00D2322C"/>
    <w:rsid w:val="00D60E09"/>
    <w:rsid w:val="00DA3DAE"/>
    <w:rsid w:val="00E20277"/>
    <w:rsid w:val="00E47D47"/>
    <w:rsid w:val="00E967CC"/>
    <w:rsid w:val="00F20BC6"/>
    <w:rsid w:val="00F76833"/>
    <w:rsid w:val="00FA67A6"/>
    <w:rsid w:val="00FB52B4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BC6"/>
  </w:style>
  <w:style w:type="paragraph" w:styleId="Zpat">
    <w:name w:val="footer"/>
    <w:basedOn w:val="Normln"/>
    <w:link w:val="ZpatChar"/>
    <w:uiPriority w:val="99"/>
    <w:unhideWhenUsed/>
    <w:rsid w:val="00F2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BC6"/>
  </w:style>
  <w:style w:type="character" w:customStyle="1" w:styleId="ZhlavneboZpat">
    <w:name w:val="Záhlaví nebo Zápatí_"/>
    <w:basedOn w:val="Standardnpsmoodstavce"/>
    <w:link w:val="ZhlavneboZpat1"/>
    <w:uiPriority w:val="99"/>
    <w:rsid w:val="00F20BC6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F20BC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hlavneboZpat1">
    <w:name w:val="Záhlaví nebo Zápatí1"/>
    <w:basedOn w:val="Normln"/>
    <w:link w:val="ZhlavneboZpat"/>
    <w:uiPriority w:val="99"/>
    <w:rsid w:val="00F20BC6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Nadpis1Exact">
    <w:name w:val="Nadpis #1 Exact"/>
    <w:basedOn w:val="Standardnpsmoodstavce"/>
    <w:link w:val="Nadpis1"/>
    <w:uiPriority w:val="99"/>
    <w:rsid w:val="00F20BC6"/>
    <w:rPr>
      <w:rFonts w:ascii="Arial" w:hAnsi="Arial" w:cs="Arial"/>
      <w:b/>
      <w:bCs/>
      <w:shd w:val="clear" w:color="auto" w:fill="FFFFFF"/>
    </w:rPr>
  </w:style>
  <w:style w:type="character" w:customStyle="1" w:styleId="Zkladntext2Exact">
    <w:name w:val="Základní text (2) Exact"/>
    <w:basedOn w:val="Standardnpsmoodstavce"/>
    <w:uiPriority w:val="99"/>
    <w:rsid w:val="00F20BC6"/>
    <w:rPr>
      <w:rFonts w:ascii="Arial" w:hAnsi="Arial" w:cs="Arial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uiPriority w:val="99"/>
    <w:rsid w:val="00F20BC6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1"/>
    <w:uiPriority w:val="99"/>
    <w:rsid w:val="00F20BC6"/>
    <w:rPr>
      <w:rFonts w:ascii="Arial" w:hAnsi="Arial" w:cs="Arial"/>
      <w:sz w:val="20"/>
      <w:szCs w:val="20"/>
      <w:shd w:val="clear" w:color="auto" w:fill="FFFFFF"/>
    </w:rPr>
  </w:style>
  <w:style w:type="paragraph" w:customStyle="1" w:styleId="Nadpis1">
    <w:name w:val="Nadpis #1"/>
    <w:basedOn w:val="Normln"/>
    <w:link w:val="Nadpis1Exact"/>
    <w:uiPriority w:val="99"/>
    <w:rsid w:val="00F20BC6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Arial" w:hAnsi="Arial" w:cs="Arial"/>
      <w:b/>
      <w:bCs/>
    </w:rPr>
  </w:style>
  <w:style w:type="paragraph" w:customStyle="1" w:styleId="Zkladntext21">
    <w:name w:val="Základní text (2)1"/>
    <w:basedOn w:val="Normln"/>
    <w:link w:val="Zkladntext2"/>
    <w:uiPriority w:val="99"/>
    <w:rsid w:val="00F20BC6"/>
    <w:pPr>
      <w:widowControl w:val="0"/>
      <w:shd w:val="clear" w:color="auto" w:fill="FFFFFF"/>
      <w:spacing w:after="0" w:line="230" w:lineRule="exact"/>
      <w:ind w:hanging="1120"/>
      <w:jc w:val="both"/>
    </w:pPr>
    <w:rPr>
      <w:rFonts w:ascii="Arial" w:hAnsi="Arial" w:cs="Arial"/>
      <w:sz w:val="20"/>
      <w:szCs w:val="20"/>
    </w:rPr>
  </w:style>
  <w:style w:type="character" w:customStyle="1" w:styleId="Zkladntext3Exact">
    <w:name w:val="Základní text (3) Exact"/>
    <w:basedOn w:val="Standardnpsmoodstavce"/>
    <w:link w:val="Zkladntext3"/>
    <w:uiPriority w:val="99"/>
    <w:rsid w:val="00F20BC6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Zkladntext3NekurzvaExact">
    <w:name w:val="Základní text (3) + Ne kurzíva Exact"/>
    <w:basedOn w:val="Zkladntext3Exact"/>
    <w:uiPriority w:val="99"/>
    <w:rsid w:val="00F20BC6"/>
    <w:rPr>
      <w:rFonts w:ascii="Arial" w:hAnsi="Arial" w:cs="Arial"/>
      <w:b/>
      <w:bCs/>
      <w:i w:val="0"/>
      <w:iCs w:val="0"/>
      <w:sz w:val="20"/>
      <w:szCs w:val="20"/>
      <w:shd w:val="clear" w:color="auto" w:fill="FFFFFF"/>
    </w:rPr>
  </w:style>
  <w:style w:type="character" w:customStyle="1" w:styleId="Zkladntext37">
    <w:name w:val="Základní text (3) + 7"/>
    <w:aliases w:val="5 pt9,Ne kurzíva Exact"/>
    <w:basedOn w:val="Zkladntext3Exact"/>
    <w:uiPriority w:val="99"/>
    <w:rsid w:val="00F20BC6"/>
    <w:rPr>
      <w:rFonts w:ascii="Arial" w:hAnsi="Arial" w:cs="Arial"/>
      <w:b/>
      <w:bCs/>
      <w:i w:val="0"/>
      <w:iCs w:val="0"/>
      <w:sz w:val="15"/>
      <w:szCs w:val="15"/>
      <w:shd w:val="clear" w:color="auto" w:fill="FFFFFF"/>
    </w:rPr>
  </w:style>
  <w:style w:type="paragraph" w:customStyle="1" w:styleId="Zkladntext3">
    <w:name w:val="Základní text (3)"/>
    <w:basedOn w:val="Normln"/>
    <w:link w:val="Zkladntext3Exact"/>
    <w:uiPriority w:val="99"/>
    <w:rsid w:val="00F20BC6"/>
    <w:pPr>
      <w:widowControl w:val="0"/>
      <w:shd w:val="clear" w:color="auto" w:fill="FFFFFF"/>
      <w:spacing w:after="6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Zkladntext4Exact">
    <w:name w:val="Základní text (4) Exact"/>
    <w:basedOn w:val="Standardnpsmoodstavce"/>
    <w:uiPriority w:val="99"/>
    <w:rsid w:val="00F20BC6"/>
    <w:rPr>
      <w:rFonts w:ascii="Arial" w:hAnsi="Arial" w:cs="Arial"/>
      <w:b/>
      <w:bCs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1"/>
    <w:uiPriority w:val="99"/>
    <w:rsid w:val="00F20BC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F20BC6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Zkladntext5Exact">
    <w:name w:val="Základní text (5) Exact"/>
    <w:basedOn w:val="Standardnpsmoodstavce"/>
    <w:link w:val="Zkladntext5"/>
    <w:uiPriority w:val="99"/>
    <w:rsid w:val="00CB4FB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Zkladntext510ptExact">
    <w:name w:val="Základní text (5) + 10 pt Exact"/>
    <w:basedOn w:val="Zkladntext5Exact"/>
    <w:uiPriority w:val="99"/>
    <w:rsid w:val="00CB4F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Nadpis2Exact">
    <w:name w:val="Nadpis #2 Exact"/>
    <w:basedOn w:val="Standardnpsmoodstavce"/>
    <w:link w:val="Nadpis2"/>
    <w:uiPriority w:val="99"/>
    <w:rsid w:val="00CB4FBC"/>
    <w:rPr>
      <w:rFonts w:ascii="Arial" w:hAnsi="Arial" w:cs="Arial"/>
      <w:sz w:val="21"/>
      <w:szCs w:val="21"/>
      <w:shd w:val="clear" w:color="auto" w:fill="FFFFFF"/>
    </w:rPr>
  </w:style>
  <w:style w:type="paragraph" w:customStyle="1" w:styleId="Zkladntext5">
    <w:name w:val="Základní text (5)"/>
    <w:basedOn w:val="Normln"/>
    <w:link w:val="Zkladntext5Exact"/>
    <w:uiPriority w:val="99"/>
    <w:rsid w:val="00CB4FBC"/>
    <w:pPr>
      <w:widowControl w:val="0"/>
      <w:shd w:val="clear" w:color="auto" w:fill="FFFFFF"/>
      <w:spacing w:after="6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uiPriority w:val="99"/>
    <w:rsid w:val="00CB4FBC"/>
    <w:pPr>
      <w:widowControl w:val="0"/>
      <w:shd w:val="clear" w:color="auto" w:fill="FFFFFF"/>
      <w:spacing w:before="60" w:after="0" w:line="240" w:lineRule="atLeast"/>
      <w:ind w:hanging="460"/>
      <w:outlineLvl w:val="1"/>
    </w:pPr>
    <w:rPr>
      <w:rFonts w:ascii="Arial" w:hAnsi="Arial" w:cs="Arial"/>
      <w:sz w:val="21"/>
      <w:szCs w:val="21"/>
    </w:rPr>
  </w:style>
  <w:style w:type="character" w:customStyle="1" w:styleId="Zkladntext6Exact">
    <w:name w:val="Základní text (6) Exact"/>
    <w:basedOn w:val="Standardnpsmoodstavce"/>
    <w:uiPriority w:val="99"/>
    <w:rsid w:val="00CB4FBC"/>
    <w:rPr>
      <w:rFonts w:ascii="Arial" w:hAnsi="Arial" w:cs="Arial"/>
      <w:b/>
      <w:bCs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rsid w:val="00CB4FB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Zkladntext60">
    <w:name w:val="Základní text (6)"/>
    <w:basedOn w:val="Normln"/>
    <w:link w:val="Zkladntext6"/>
    <w:uiPriority w:val="99"/>
    <w:rsid w:val="00CB4FBC"/>
    <w:pPr>
      <w:widowControl w:val="0"/>
      <w:shd w:val="clear" w:color="auto" w:fill="FFFFFF"/>
      <w:spacing w:before="60" w:after="0" w:line="240" w:lineRule="atLeast"/>
    </w:pPr>
    <w:rPr>
      <w:rFonts w:ascii="Arial" w:hAnsi="Arial" w:cs="Arial"/>
      <w:b/>
      <w:bCs/>
      <w:sz w:val="15"/>
      <w:szCs w:val="15"/>
    </w:rPr>
  </w:style>
  <w:style w:type="character" w:customStyle="1" w:styleId="Zkladntext2KurzvaExact">
    <w:name w:val="Základní text (2) + Kurzíva Exact"/>
    <w:basedOn w:val="Zkladntext2"/>
    <w:uiPriority w:val="99"/>
    <w:rsid w:val="00CB4FBC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Zkladntext7Exact">
    <w:name w:val="Základní text (7) Exact"/>
    <w:basedOn w:val="Standardnpsmoodstavce"/>
    <w:link w:val="Zkladntext7"/>
    <w:uiPriority w:val="99"/>
    <w:rsid w:val="00CB4FBC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Zkladntext7NekurzvaExact">
    <w:name w:val="Základní text (7) + Ne kurzíva Exact"/>
    <w:basedOn w:val="Zkladntext7Exact"/>
    <w:uiPriority w:val="99"/>
    <w:rsid w:val="00CB4FBC"/>
    <w:rPr>
      <w:rFonts w:ascii="Arial" w:hAnsi="Arial" w:cs="Arial"/>
      <w:i w:val="0"/>
      <w:iCs w:val="0"/>
      <w:sz w:val="20"/>
      <w:szCs w:val="20"/>
      <w:shd w:val="clear" w:color="auto" w:fill="FFFFFF"/>
    </w:rPr>
  </w:style>
  <w:style w:type="paragraph" w:customStyle="1" w:styleId="Zkladntext7">
    <w:name w:val="Základní text (7)"/>
    <w:basedOn w:val="Normln"/>
    <w:link w:val="Zkladntext7Exact"/>
    <w:uiPriority w:val="99"/>
    <w:rsid w:val="00CB4FBC"/>
    <w:pPr>
      <w:widowControl w:val="0"/>
      <w:shd w:val="clear" w:color="auto" w:fill="FFFFFF"/>
      <w:spacing w:after="0" w:line="264" w:lineRule="exact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Zkladntext27">
    <w:name w:val="Základní text (2) + 7"/>
    <w:aliases w:val="5 pt8,Tučné Exact"/>
    <w:basedOn w:val="Zkladntext2"/>
    <w:uiPriority w:val="99"/>
    <w:rsid w:val="00CB4FBC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Zkladntext610pt">
    <w:name w:val="Základní text (6) + 10 pt"/>
    <w:aliases w:val="Ne tučné Exact"/>
    <w:basedOn w:val="Zkladntext6"/>
    <w:uiPriority w:val="99"/>
    <w:rsid w:val="00CB4FBC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Zkladntext8Exact">
    <w:name w:val="Základní text (8) Exact"/>
    <w:basedOn w:val="Standardnpsmoodstavce"/>
    <w:uiPriority w:val="99"/>
    <w:rsid w:val="00CB4FBC"/>
    <w:rPr>
      <w:rFonts w:ascii="Arial" w:hAnsi="Arial" w:cs="Arial"/>
      <w:i/>
      <w:iCs/>
      <w:sz w:val="16"/>
      <w:szCs w:val="16"/>
      <w:u w:val="none"/>
    </w:rPr>
  </w:style>
  <w:style w:type="character" w:customStyle="1" w:styleId="Zkladntext87">
    <w:name w:val="Základní text (8) + 7"/>
    <w:aliases w:val="5 pt7,Tučné,Ne kurzíva Exact1"/>
    <w:basedOn w:val="Zkladntext8"/>
    <w:uiPriority w:val="99"/>
    <w:rsid w:val="00CB4FBC"/>
    <w:rPr>
      <w:rFonts w:ascii="Arial" w:hAnsi="Arial" w:cs="Arial"/>
      <w:b/>
      <w:bCs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1"/>
    <w:uiPriority w:val="99"/>
    <w:rsid w:val="00CB4FBC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uiPriority w:val="99"/>
    <w:rsid w:val="00CB4FBC"/>
    <w:pPr>
      <w:widowControl w:val="0"/>
      <w:shd w:val="clear" w:color="auto" w:fill="FFFFFF"/>
      <w:spacing w:after="0" w:line="211" w:lineRule="exact"/>
    </w:pPr>
    <w:rPr>
      <w:rFonts w:ascii="Arial" w:hAnsi="Arial" w:cs="Arial"/>
      <w:i/>
      <w:iCs/>
      <w:sz w:val="16"/>
      <w:szCs w:val="16"/>
    </w:rPr>
  </w:style>
  <w:style w:type="character" w:customStyle="1" w:styleId="Zkladntext4Exact1">
    <w:name w:val="Základní text (4) Exact1"/>
    <w:basedOn w:val="Zkladntext4"/>
    <w:uiPriority w:val="99"/>
    <w:rsid w:val="00FF13EE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Zkladntext2Exact1">
    <w:name w:val="Základní text (2) Exact1"/>
    <w:basedOn w:val="Zkladntext2"/>
    <w:uiPriority w:val="99"/>
    <w:rsid w:val="00FF13EE"/>
    <w:rPr>
      <w:rFonts w:ascii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Nadpis2Exact1">
    <w:name w:val="Nadpis #2 Exact1"/>
    <w:basedOn w:val="Nadpis2Exact"/>
    <w:uiPriority w:val="99"/>
    <w:rsid w:val="00FF13EE"/>
    <w:rPr>
      <w:rFonts w:ascii="Arial" w:hAnsi="Arial" w:cs="Arial"/>
      <w:sz w:val="21"/>
      <w:szCs w:val="21"/>
      <w:u w:val="single"/>
      <w:shd w:val="clear" w:color="auto" w:fill="FFFFFF"/>
    </w:rPr>
  </w:style>
  <w:style w:type="character" w:customStyle="1" w:styleId="Zkladntext9Exact">
    <w:name w:val="Základní text (9) Exact"/>
    <w:basedOn w:val="Standardnpsmoodstavce"/>
    <w:link w:val="Zkladntext9"/>
    <w:uiPriority w:val="99"/>
    <w:rsid w:val="00FF13EE"/>
    <w:rPr>
      <w:rFonts w:ascii="Times New Roman" w:hAnsi="Times New Roman" w:cs="Times New Roman"/>
      <w:shd w:val="clear" w:color="auto" w:fill="FFFFFF"/>
    </w:rPr>
  </w:style>
  <w:style w:type="character" w:customStyle="1" w:styleId="Zkladntext9Exact1">
    <w:name w:val="Základní text (9) Exact1"/>
    <w:basedOn w:val="Zkladntext9Exact"/>
    <w:uiPriority w:val="99"/>
    <w:rsid w:val="00FF13EE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Zkladntext9">
    <w:name w:val="Základní text (9)"/>
    <w:basedOn w:val="Normln"/>
    <w:link w:val="Zkladntext9Exact"/>
    <w:uiPriority w:val="99"/>
    <w:rsid w:val="00FF13E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itulektabulky2Exact">
    <w:name w:val="Titulek tabulky (2) Exact"/>
    <w:basedOn w:val="Standardnpsmoodstavce"/>
    <w:link w:val="Titulektabulky2"/>
    <w:uiPriority w:val="99"/>
    <w:rsid w:val="00A124C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Zkladntext20">
    <w:name w:val="Základní text (2)"/>
    <w:basedOn w:val="Zkladntext2"/>
    <w:uiPriority w:val="99"/>
    <w:rsid w:val="00A124CB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Zkladntext68pt">
    <w:name w:val="Základní text (6) + 8 pt"/>
    <w:aliases w:val="Ne tučné3,Kurzíva4"/>
    <w:basedOn w:val="Zkladntext6"/>
    <w:uiPriority w:val="99"/>
    <w:rsid w:val="00A124CB"/>
    <w:rPr>
      <w:rFonts w:ascii="Arial" w:hAnsi="Arial" w:cs="Arial"/>
      <w:b w:val="0"/>
      <w:bCs w:val="0"/>
      <w:i/>
      <w:iCs/>
      <w:sz w:val="16"/>
      <w:szCs w:val="16"/>
      <w:u w:val="none"/>
      <w:shd w:val="clear" w:color="auto" w:fill="FFFFFF"/>
    </w:rPr>
  </w:style>
  <w:style w:type="paragraph" w:customStyle="1" w:styleId="Titulektabulky2">
    <w:name w:val="Titulek tabulky (2)"/>
    <w:basedOn w:val="Normln"/>
    <w:link w:val="Titulektabulky2Exact"/>
    <w:uiPriority w:val="99"/>
    <w:rsid w:val="00A124CB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5"/>
      <w:szCs w:val="15"/>
    </w:rPr>
  </w:style>
  <w:style w:type="paragraph" w:styleId="Odstavecseseznamem">
    <w:name w:val="List Paragraph"/>
    <w:basedOn w:val="Normln"/>
    <w:uiPriority w:val="34"/>
    <w:qFormat/>
    <w:rsid w:val="003C36D3"/>
    <w:pPr>
      <w:ind w:left="720"/>
      <w:contextualSpacing/>
    </w:pPr>
  </w:style>
  <w:style w:type="character" w:customStyle="1" w:styleId="Zkladntext10">
    <w:name w:val="Základní text (10)_"/>
    <w:basedOn w:val="Standardnpsmoodstavce"/>
    <w:link w:val="Zkladntext101"/>
    <w:uiPriority w:val="99"/>
    <w:rsid w:val="00514859"/>
    <w:rPr>
      <w:rFonts w:ascii="Arial" w:hAnsi="Arial" w:cs="Arial"/>
      <w:b/>
      <w:bCs/>
      <w:shd w:val="clear" w:color="auto" w:fill="FFFFFF"/>
    </w:rPr>
  </w:style>
  <w:style w:type="character" w:customStyle="1" w:styleId="Zkladntext2Tun2">
    <w:name w:val="Základní text (2) + Tučné2"/>
    <w:basedOn w:val="Zkladntext2"/>
    <w:uiPriority w:val="99"/>
    <w:rsid w:val="00514859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514859"/>
    <w:pPr>
      <w:widowControl w:val="0"/>
      <w:shd w:val="clear" w:color="auto" w:fill="FFFFFF"/>
      <w:spacing w:after="0" w:line="269" w:lineRule="exact"/>
      <w:jc w:val="center"/>
    </w:pPr>
    <w:rPr>
      <w:rFonts w:ascii="Arial" w:hAnsi="Arial" w:cs="Arial"/>
      <w:b/>
      <w:bCs/>
    </w:rPr>
  </w:style>
  <w:style w:type="character" w:customStyle="1" w:styleId="Zkladntext11">
    <w:name w:val="Základní text (11)_"/>
    <w:basedOn w:val="Standardnpsmoodstavce"/>
    <w:link w:val="Zkladntext110"/>
    <w:uiPriority w:val="99"/>
    <w:rsid w:val="00514859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Zkladntext110">
    <w:name w:val="Základní text (11)"/>
    <w:basedOn w:val="Normln"/>
    <w:link w:val="Zkladntext11"/>
    <w:uiPriority w:val="99"/>
    <w:rsid w:val="00514859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Zkladntext22">
    <w:name w:val="Základní text (2)2"/>
    <w:basedOn w:val="Zkladntext2"/>
    <w:uiPriority w:val="99"/>
    <w:rsid w:val="00514859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Zkladntext810pt">
    <w:name w:val="Základní text (8) + 10 pt"/>
    <w:aliases w:val="Ne kurzíva"/>
    <w:basedOn w:val="Zkladntext8"/>
    <w:uiPriority w:val="99"/>
    <w:rsid w:val="00136F7E"/>
    <w:rPr>
      <w:rFonts w:ascii="Arial" w:hAnsi="Arial" w:cs="Arial"/>
      <w:i w:val="0"/>
      <w:iCs w:val="0"/>
      <w:sz w:val="20"/>
      <w:szCs w:val="20"/>
      <w:u w:val="none"/>
      <w:shd w:val="clear" w:color="auto" w:fill="FFFFFF"/>
    </w:rPr>
  </w:style>
  <w:style w:type="character" w:customStyle="1" w:styleId="Zkladntext80">
    <w:name w:val="Základní text (8)"/>
    <w:basedOn w:val="Zkladntext8"/>
    <w:uiPriority w:val="99"/>
    <w:rsid w:val="00136F7E"/>
    <w:rPr>
      <w:rFonts w:ascii="Arial" w:hAnsi="Arial" w:cs="Arial"/>
      <w:i/>
      <w:iCs/>
      <w:sz w:val="16"/>
      <w:szCs w:val="16"/>
      <w:u w:val="single"/>
      <w:shd w:val="clear" w:color="auto" w:fill="FFFFFF"/>
    </w:rPr>
  </w:style>
  <w:style w:type="character" w:customStyle="1" w:styleId="Zkladntext871">
    <w:name w:val="Základní text (8) + 71"/>
    <w:aliases w:val="5 pt4,Tučné6,Ne kurzíva1"/>
    <w:basedOn w:val="Zkladntext8"/>
    <w:uiPriority w:val="99"/>
    <w:rsid w:val="00136F7E"/>
    <w:rPr>
      <w:rFonts w:ascii="Arial" w:hAnsi="Arial" w:cs="Arial"/>
      <w:b/>
      <w:bCs/>
      <w:i w:val="0"/>
      <w:iCs w:val="0"/>
      <w:sz w:val="15"/>
      <w:szCs w:val="15"/>
      <w:u w:val="single"/>
      <w:shd w:val="clear" w:color="auto" w:fill="FFFFFF"/>
    </w:rPr>
  </w:style>
  <w:style w:type="character" w:customStyle="1" w:styleId="Zkladntext8Exact1">
    <w:name w:val="Základní text (8) Exact1"/>
    <w:basedOn w:val="Zkladntext8"/>
    <w:uiPriority w:val="99"/>
    <w:rsid w:val="00136F7E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</w:rPr>
  </w:style>
  <w:style w:type="character" w:customStyle="1" w:styleId="Zkladntext872">
    <w:name w:val="Základní text (8) + 72"/>
    <w:aliases w:val="5 pt5,Tučné7,Ne kurzíva2"/>
    <w:basedOn w:val="Zkladntext8"/>
    <w:uiPriority w:val="99"/>
    <w:rsid w:val="00136F7E"/>
    <w:rPr>
      <w:rFonts w:ascii="Arial" w:hAnsi="Arial" w:cs="Arial"/>
      <w:b/>
      <w:bCs/>
      <w:i w:val="0"/>
      <w:iCs w:val="0"/>
      <w:sz w:val="15"/>
      <w:szCs w:val="15"/>
      <w:u w:val="none"/>
      <w:shd w:val="clear" w:color="auto" w:fill="FFFFFF"/>
    </w:rPr>
  </w:style>
  <w:style w:type="character" w:customStyle="1" w:styleId="Zkladntext10Exact">
    <w:name w:val="Základní text (10) Exact"/>
    <w:basedOn w:val="Standardnpsmoodstavce"/>
    <w:uiPriority w:val="99"/>
    <w:rsid w:val="003025C7"/>
    <w:rPr>
      <w:rFonts w:ascii="Arial" w:hAnsi="Arial" w:cs="Arial"/>
      <w:b/>
      <w:bCs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link w:val="Zkladntext12"/>
    <w:uiPriority w:val="99"/>
    <w:rsid w:val="003025C7"/>
    <w:rPr>
      <w:rFonts w:ascii="Arial" w:hAnsi="Arial" w:cs="Arial"/>
      <w:sz w:val="21"/>
      <w:szCs w:val="21"/>
      <w:shd w:val="clear" w:color="auto" w:fill="FFFFFF"/>
    </w:rPr>
  </w:style>
  <w:style w:type="paragraph" w:customStyle="1" w:styleId="Zkladntext12">
    <w:name w:val="Základní text (12)"/>
    <w:basedOn w:val="Normln"/>
    <w:link w:val="Zkladntext12Exact"/>
    <w:uiPriority w:val="99"/>
    <w:rsid w:val="003025C7"/>
    <w:pPr>
      <w:widowControl w:val="0"/>
      <w:shd w:val="clear" w:color="auto" w:fill="FFFFFF"/>
      <w:spacing w:after="60" w:line="240" w:lineRule="atLeast"/>
    </w:pPr>
    <w:rPr>
      <w:rFonts w:ascii="Arial" w:hAnsi="Arial" w:cs="Arial"/>
      <w:sz w:val="21"/>
      <w:szCs w:val="21"/>
    </w:rPr>
  </w:style>
  <w:style w:type="character" w:customStyle="1" w:styleId="Zkladntext2Tun">
    <w:name w:val="Základní text (2) + Tučné"/>
    <w:basedOn w:val="Zkladntext2"/>
    <w:uiPriority w:val="99"/>
    <w:rsid w:val="00C446D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Zkladntext271">
    <w:name w:val="Základní text (2) + 71"/>
    <w:aliases w:val="5 pt6,Tučné8"/>
    <w:basedOn w:val="Zkladntext2"/>
    <w:uiPriority w:val="99"/>
    <w:rsid w:val="00C446D8"/>
    <w:rPr>
      <w:rFonts w:ascii="Arial" w:hAnsi="Arial" w:cs="Arial"/>
      <w:b/>
      <w:bCs/>
      <w:sz w:val="15"/>
      <w:szCs w:val="15"/>
      <w:u w:val="none"/>
      <w:shd w:val="clear" w:color="auto" w:fill="FFFFFF"/>
    </w:rPr>
  </w:style>
  <w:style w:type="character" w:customStyle="1" w:styleId="Zkladntext211pt">
    <w:name w:val="Základní text (2) + 11 pt"/>
    <w:aliases w:val="Tučné5"/>
    <w:basedOn w:val="Zkladntext2"/>
    <w:uiPriority w:val="99"/>
    <w:rsid w:val="00C446D8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Zkladntext28pt">
    <w:name w:val="Základní text (2) + 8 pt"/>
    <w:aliases w:val="Kurzíva3"/>
    <w:basedOn w:val="Zkladntext2"/>
    <w:uiPriority w:val="99"/>
    <w:rsid w:val="00C446D8"/>
    <w:rPr>
      <w:rFonts w:ascii="Arial" w:hAnsi="Arial" w:cs="Arial"/>
      <w:i/>
      <w:iCs/>
      <w:sz w:val="16"/>
      <w:szCs w:val="16"/>
      <w:u w:val="none"/>
      <w:shd w:val="clear" w:color="auto" w:fill="FFFFFF"/>
    </w:rPr>
  </w:style>
  <w:style w:type="character" w:customStyle="1" w:styleId="Zkladntext28">
    <w:name w:val="Základní text (2) + 8"/>
    <w:aliases w:val="5 pt3,Tučné4"/>
    <w:basedOn w:val="Zkladntext2"/>
    <w:uiPriority w:val="99"/>
    <w:rsid w:val="00C446D8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Titulektabulky3">
    <w:name w:val="Titulek tabulky (3)_"/>
    <w:basedOn w:val="Standardnpsmoodstavce"/>
    <w:link w:val="Titulektabulky30"/>
    <w:uiPriority w:val="99"/>
    <w:rsid w:val="00114BEF"/>
    <w:rPr>
      <w:rFonts w:ascii="Arial" w:hAnsi="Arial" w:cs="Arial"/>
      <w:b/>
      <w:bCs/>
      <w:shd w:val="clear" w:color="auto" w:fill="FFFFFF"/>
    </w:rPr>
  </w:style>
  <w:style w:type="character" w:customStyle="1" w:styleId="Titulektabulky3Kurzva">
    <w:name w:val="Titulek tabulky (3) + Kurzíva"/>
    <w:basedOn w:val="Titulektabulky3"/>
    <w:uiPriority w:val="99"/>
    <w:rsid w:val="00114BEF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Zkladntext28pt2">
    <w:name w:val="Základní text (2) + 8 pt2"/>
    <w:aliases w:val="Tučné3"/>
    <w:basedOn w:val="Zkladntext2"/>
    <w:uiPriority w:val="99"/>
    <w:rsid w:val="00114BEF"/>
    <w:rPr>
      <w:rFonts w:ascii="Arial" w:hAnsi="Arial" w:cs="Arial"/>
      <w:b/>
      <w:bCs/>
      <w:sz w:val="16"/>
      <w:szCs w:val="16"/>
      <w:u w:val="none"/>
      <w:shd w:val="clear" w:color="auto" w:fill="FFFFFF"/>
    </w:rPr>
  </w:style>
  <w:style w:type="paragraph" w:customStyle="1" w:styleId="Titulektabulky30">
    <w:name w:val="Titulek tabulky (3)"/>
    <w:basedOn w:val="Normln"/>
    <w:link w:val="Titulektabulky3"/>
    <w:uiPriority w:val="99"/>
    <w:rsid w:val="00114BE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Poznmkapodarou2">
    <w:name w:val="Poznámka pod čarou (2)_"/>
    <w:basedOn w:val="Standardnpsmoodstavce"/>
    <w:link w:val="Poznmkapodarou20"/>
    <w:uiPriority w:val="99"/>
    <w:rsid w:val="009E60B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Zkladntext40">
    <w:name w:val="Základní text (4)"/>
    <w:basedOn w:val="Zkladntext4"/>
    <w:uiPriority w:val="99"/>
    <w:rsid w:val="009E60B1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Poznmkapodarou20">
    <w:name w:val="Poznámka pod čarou (2)"/>
    <w:basedOn w:val="Normln"/>
    <w:link w:val="Poznmkapodarou2"/>
    <w:uiPriority w:val="99"/>
    <w:rsid w:val="009E60B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table" w:styleId="Mkatabulky">
    <w:name w:val="Table Grid"/>
    <w:basedOn w:val="Normlntabulka"/>
    <w:uiPriority w:val="39"/>
    <w:rsid w:val="009E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Kurzva1">
    <w:name w:val="Základní text (2) + Kurzíva1"/>
    <w:basedOn w:val="Zkladntext2"/>
    <w:uiPriority w:val="99"/>
    <w:rsid w:val="009E60B1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Zkladntext2Tun1">
    <w:name w:val="Základní text (2) + Tučné1"/>
    <w:basedOn w:val="Zkladntext2"/>
    <w:uiPriority w:val="99"/>
    <w:rsid w:val="009E60B1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styleId="Hypertextovodkaz">
    <w:name w:val="Hyperlink"/>
    <w:basedOn w:val="Standardnpsmoodstavce"/>
    <w:uiPriority w:val="99"/>
    <w:rsid w:val="009E60B1"/>
    <w:rPr>
      <w:color w:val="0066CC"/>
      <w:u w:val="single"/>
    </w:rPr>
  </w:style>
  <w:style w:type="character" w:customStyle="1" w:styleId="Poznmkapodarou2Verdana">
    <w:name w:val="Poznámka pod čarou (2) + Verdana"/>
    <w:aliases w:val="7,5 pt,Ne tučné,Kurzíva"/>
    <w:basedOn w:val="Poznmkapodarou2"/>
    <w:uiPriority w:val="99"/>
    <w:rsid w:val="009E60B1"/>
    <w:rPr>
      <w:rFonts w:ascii="Verdana" w:hAnsi="Verdana" w:cs="Verdana"/>
      <w:b w:val="0"/>
      <w:bCs w:val="0"/>
      <w:i/>
      <w:iCs/>
      <w:sz w:val="15"/>
      <w:szCs w:val="15"/>
      <w:u w:val="none"/>
      <w:shd w:val="clear" w:color="auto" w:fill="FFFFFF"/>
    </w:rPr>
  </w:style>
  <w:style w:type="character" w:customStyle="1" w:styleId="Poznmkapodarou2TimesNewRoman">
    <w:name w:val="Poznámka pod čarou (2) + Times New Roman"/>
    <w:aliases w:val="9 pt,Ne tučné6,Kurzíva7"/>
    <w:basedOn w:val="Poznmkapodarou2"/>
    <w:uiPriority w:val="99"/>
    <w:rsid w:val="009E60B1"/>
    <w:rPr>
      <w:rFonts w:ascii="Times New Roman" w:hAnsi="Times New Roman" w:cs="Times New Roman"/>
      <w:b w:val="0"/>
      <w:bCs w:val="0"/>
      <w:i/>
      <w:iCs/>
      <w:sz w:val="18"/>
      <w:szCs w:val="18"/>
      <w:u w:val="single"/>
      <w:shd w:val="clear" w:color="auto" w:fill="FFFFFF"/>
      <w:lang w:val="en-US" w:eastAsia="en-US"/>
    </w:rPr>
  </w:style>
  <w:style w:type="character" w:customStyle="1" w:styleId="Poznmkapodarou2TimesNewRoman1">
    <w:name w:val="Poznámka pod čarou (2) + Times New Roman1"/>
    <w:aliases w:val="9 pt1,Ne tučné5,Kurzíva6"/>
    <w:basedOn w:val="Poznmkapodarou2"/>
    <w:uiPriority w:val="99"/>
    <w:rsid w:val="009E60B1"/>
    <w:rPr>
      <w:rFonts w:ascii="Times New Roman" w:hAnsi="Times New Roman" w:cs="Times New Roman"/>
      <w:b w:val="0"/>
      <w:bCs w:val="0"/>
      <w:i/>
      <w:iCs/>
      <w:sz w:val="18"/>
      <w:szCs w:val="18"/>
      <w:u w:val="none"/>
      <w:shd w:val="clear" w:color="auto" w:fill="FFFFFF"/>
    </w:rPr>
  </w:style>
  <w:style w:type="character" w:customStyle="1" w:styleId="Titulektabulky4">
    <w:name w:val="Titulek tabulky (4)_"/>
    <w:basedOn w:val="Standardnpsmoodstavce"/>
    <w:link w:val="Titulektabulky41"/>
    <w:uiPriority w:val="99"/>
    <w:rsid w:val="00A33A77"/>
    <w:rPr>
      <w:rFonts w:ascii="Arial" w:hAnsi="Arial" w:cs="Arial"/>
      <w:sz w:val="20"/>
      <w:szCs w:val="20"/>
      <w:shd w:val="clear" w:color="auto" w:fill="FFFFFF"/>
    </w:rPr>
  </w:style>
  <w:style w:type="character" w:customStyle="1" w:styleId="Titulektabulky40">
    <w:name w:val="Titulek tabulky (4)"/>
    <w:basedOn w:val="Titulektabulky4"/>
    <w:uiPriority w:val="99"/>
    <w:rsid w:val="00A33A77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Titulektabulky4Tun">
    <w:name w:val="Titulek tabulky (4) + Tučné"/>
    <w:basedOn w:val="Titulektabulky4"/>
    <w:uiPriority w:val="99"/>
    <w:rsid w:val="00A33A7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itulektabulky41">
    <w:name w:val="Titulek tabulky (4)1"/>
    <w:basedOn w:val="Normln"/>
    <w:link w:val="Titulektabulky4"/>
    <w:uiPriority w:val="99"/>
    <w:rsid w:val="00A33A77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Titulektabulky4Kurzva">
    <w:name w:val="Titulek tabulky (4) + Kurzíva"/>
    <w:basedOn w:val="Titulektabulky4"/>
    <w:uiPriority w:val="99"/>
    <w:rsid w:val="00A33A77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uiPriority w:val="99"/>
    <w:rsid w:val="004466D2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TitulektabulkyVerdana">
    <w:name w:val="Titulek tabulky + Verdana"/>
    <w:aliases w:val="71,5 pt2,Ne tučné2,Kurzíva2"/>
    <w:basedOn w:val="Titulektabulky"/>
    <w:uiPriority w:val="99"/>
    <w:rsid w:val="004466D2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uiPriority w:val="99"/>
    <w:rsid w:val="004466D2"/>
    <w:pPr>
      <w:widowControl w:val="0"/>
      <w:shd w:val="clear" w:color="auto" w:fill="FFFFFF"/>
      <w:spacing w:after="0" w:line="211" w:lineRule="exact"/>
      <w:ind w:hanging="18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Zkladntext413pt">
    <w:name w:val="Základní text (4) + 13 pt"/>
    <w:aliases w:val="Ne tučné1,Řádkování -2 pt1"/>
    <w:basedOn w:val="Zkladntext4"/>
    <w:uiPriority w:val="99"/>
    <w:rsid w:val="005073CE"/>
    <w:rPr>
      <w:rFonts w:ascii="Arial" w:hAnsi="Arial" w:cs="Arial"/>
      <w:b w:val="0"/>
      <w:bCs w:val="0"/>
      <w:spacing w:val="-40"/>
      <w:w w:val="100"/>
      <w:sz w:val="26"/>
      <w:szCs w:val="26"/>
      <w:u w:val="none"/>
      <w:shd w:val="clear" w:color="auto" w:fill="FFFFFF"/>
    </w:rPr>
  </w:style>
  <w:style w:type="character" w:customStyle="1" w:styleId="Zkladntext2Georgia">
    <w:name w:val="Základní text (2) + Georgia"/>
    <w:aliases w:val="4 pt1"/>
    <w:basedOn w:val="Zkladntext2"/>
    <w:uiPriority w:val="99"/>
    <w:rsid w:val="005073CE"/>
    <w:rPr>
      <w:rFonts w:ascii="Georgia" w:hAnsi="Georgia" w:cs="Georgia"/>
      <w:spacing w:val="0"/>
      <w:sz w:val="8"/>
      <w:szCs w:val="8"/>
      <w:u w:val="none"/>
      <w:shd w:val="clear" w:color="auto" w:fill="FFFFFF"/>
    </w:rPr>
  </w:style>
  <w:style w:type="character" w:customStyle="1" w:styleId="Poznmkapodarou3">
    <w:name w:val="Poznámka pod čarou (3)_"/>
    <w:basedOn w:val="Standardnpsmoodstavce"/>
    <w:link w:val="Poznmkapodarou30"/>
    <w:uiPriority w:val="99"/>
    <w:rsid w:val="00D60E0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oznmkapodarou">
    <w:name w:val="Poznámka pod čarou_"/>
    <w:basedOn w:val="Standardnpsmoodstavce"/>
    <w:link w:val="Poznmkapodarou0"/>
    <w:uiPriority w:val="99"/>
    <w:rsid w:val="00D60E09"/>
    <w:rPr>
      <w:rFonts w:ascii="Arial" w:hAnsi="Arial" w:cs="Arial"/>
      <w:sz w:val="20"/>
      <w:szCs w:val="20"/>
      <w:shd w:val="clear" w:color="auto" w:fill="FFFFFF"/>
    </w:rPr>
  </w:style>
  <w:style w:type="character" w:customStyle="1" w:styleId="PoznmkapodarouKurzva">
    <w:name w:val="Poznámka pod čarou + Kurzíva"/>
    <w:basedOn w:val="Poznmkapodarou"/>
    <w:uiPriority w:val="99"/>
    <w:rsid w:val="00D60E09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Poznmkapodarou30">
    <w:name w:val="Poznámka pod čarou (3)"/>
    <w:basedOn w:val="Normln"/>
    <w:link w:val="Poznmkapodarou3"/>
    <w:uiPriority w:val="99"/>
    <w:rsid w:val="00D60E09"/>
    <w:pPr>
      <w:widowControl w:val="0"/>
      <w:shd w:val="clear" w:color="auto" w:fill="FFFFFF"/>
      <w:spacing w:after="60" w:line="240" w:lineRule="atLeast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oznmkapodarou0">
    <w:name w:val="Poznámka pod čarou"/>
    <w:basedOn w:val="Normln"/>
    <w:link w:val="Poznmkapodarou"/>
    <w:uiPriority w:val="99"/>
    <w:rsid w:val="00D60E09"/>
    <w:pPr>
      <w:widowControl w:val="0"/>
      <w:shd w:val="clear" w:color="auto" w:fill="FFFFFF"/>
      <w:spacing w:before="60" w:after="60" w:line="264" w:lineRule="exact"/>
      <w:jc w:val="both"/>
    </w:pPr>
    <w:rPr>
      <w:rFonts w:ascii="Arial" w:hAnsi="Arial" w:cs="Arial"/>
      <w:sz w:val="20"/>
      <w:szCs w:val="20"/>
    </w:rPr>
  </w:style>
  <w:style w:type="character" w:customStyle="1" w:styleId="Poznmkapodarou4">
    <w:name w:val="Poznámka pod čarou (4)_"/>
    <w:basedOn w:val="Standardnpsmoodstavce"/>
    <w:link w:val="Poznmkapodarou41"/>
    <w:uiPriority w:val="99"/>
    <w:rsid w:val="001717C9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oznmkapodarou40">
    <w:name w:val="Poznámka pod čarou (4)"/>
    <w:basedOn w:val="Poznmkapodarou4"/>
    <w:uiPriority w:val="99"/>
    <w:rsid w:val="001717C9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Poznmkapodarou48pt">
    <w:name w:val="Poznámka pod čarou (4) + 8 pt"/>
    <w:aliases w:val="Ne tučné4,Kurzíva5"/>
    <w:basedOn w:val="Poznmkapodarou4"/>
    <w:uiPriority w:val="99"/>
    <w:rsid w:val="001717C9"/>
    <w:rPr>
      <w:rFonts w:ascii="Arial" w:hAnsi="Arial" w:cs="Arial"/>
      <w:b w:val="0"/>
      <w:bCs w:val="0"/>
      <w:i/>
      <w:iCs/>
      <w:sz w:val="16"/>
      <w:szCs w:val="16"/>
      <w:shd w:val="clear" w:color="auto" w:fill="FFFFFF"/>
    </w:rPr>
  </w:style>
  <w:style w:type="paragraph" w:customStyle="1" w:styleId="Poznmkapodarou41">
    <w:name w:val="Poznámka pod čarou (4)1"/>
    <w:basedOn w:val="Normln"/>
    <w:link w:val="Poznmkapodarou4"/>
    <w:uiPriority w:val="99"/>
    <w:rsid w:val="001717C9"/>
    <w:pPr>
      <w:widowControl w:val="0"/>
      <w:shd w:val="clear" w:color="auto" w:fill="FFFFFF"/>
      <w:spacing w:after="0" w:line="187" w:lineRule="exact"/>
    </w:pPr>
    <w:rPr>
      <w:rFonts w:ascii="Arial" w:hAnsi="Arial" w:cs="Arial"/>
      <w:b/>
      <w:bCs/>
      <w:sz w:val="15"/>
      <w:szCs w:val="15"/>
    </w:rPr>
  </w:style>
  <w:style w:type="character" w:customStyle="1" w:styleId="Zkladntext11Exact">
    <w:name w:val="Základní text (11) Exact"/>
    <w:basedOn w:val="Standardnpsmoodstavce"/>
    <w:uiPriority w:val="99"/>
    <w:rsid w:val="001717C9"/>
    <w:rPr>
      <w:rFonts w:ascii="Arial" w:hAnsi="Arial" w:cs="Arial"/>
      <w:b/>
      <w:bCs/>
      <w:sz w:val="16"/>
      <w:szCs w:val="16"/>
      <w:u w:val="none"/>
    </w:rPr>
  </w:style>
  <w:style w:type="character" w:customStyle="1" w:styleId="Titulektabulky5">
    <w:name w:val="Titulek tabulky (5)_"/>
    <w:basedOn w:val="Standardnpsmoodstavce"/>
    <w:link w:val="Titulektabulky50"/>
    <w:uiPriority w:val="99"/>
    <w:rsid w:val="001717C9"/>
    <w:rPr>
      <w:rFonts w:ascii="Arial" w:hAnsi="Arial" w:cs="Arial"/>
      <w:sz w:val="14"/>
      <w:szCs w:val="14"/>
      <w:shd w:val="clear" w:color="auto" w:fill="FFFFFF"/>
    </w:rPr>
  </w:style>
  <w:style w:type="character" w:customStyle="1" w:styleId="Titulektabulky510pt">
    <w:name w:val="Titulek tabulky (5) + 10 pt"/>
    <w:basedOn w:val="Titulektabulky5"/>
    <w:uiPriority w:val="99"/>
    <w:rsid w:val="001717C9"/>
    <w:rPr>
      <w:rFonts w:ascii="Arial" w:hAnsi="Arial" w:cs="Arial"/>
      <w:sz w:val="20"/>
      <w:szCs w:val="20"/>
      <w:shd w:val="clear" w:color="auto" w:fill="FFFFFF"/>
    </w:rPr>
  </w:style>
  <w:style w:type="paragraph" w:customStyle="1" w:styleId="Titulektabulky50">
    <w:name w:val="Titulek tabulky (5)"/>
    <w:basedOn w:val="Normln"/>
    <w:link w:val="Titulektabulky5"/>
    <w:uiPriority w:val="99"/>
    <w:rsid w:val="001717C9"/>
    <w:pPr>
      <w:widowControl w:val="0"/>
      <w:shd w:val="clear" w:color="auto" w:fill="FFFFFF"/>
      <w:spacing w:after="0" w:line="192" w:lineRule="exact"/>
    </w:pPr>
    <w:rPr>
      <w:rFonts w:ascii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BC6"/>
  </w:style>
  <w:style w:type="paragraph" w:styleId="Zpat">
    <w:name w:val="footer"/>
    <w:basedOn w:val="Normln"/>
    <w:link w:val="ZpatChar"/>
    <w:uiPriority w:val="99"/>
    <w:unhideWhenUsed/>
    <w:rsid w:val="00F2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BC6"/>
  </w:style>
  <w:style w:type="character" w:customStyle="1" w:styleId="ZhlavneboZpat">
    <w:name w:val="Záhlaví nebo Zápatí_"/>
    <w:basedOn w:val="Standardnpsmoodstavce"/>
    <w:link w:val="ZhlavneboZpat1"/>
    <w:uiPriority w:val="99"/>
    <w:rsid w:val="00F20BC6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F20BC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hlavneboZpat1">
    <w:name w:val="Záhlaví nebo Zápatí1"/>
    <w:basedOn w:val="Normln"/>
    <w:link w:val="ZhlavneboZpat"/>
    <w:uiPriority w:val="99"/>
    <w:rsid w:val="00F20BC6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Nadpis1Exact">
    <w:name w:val="Nadpis #1 Exact"/>
    <w:basedOn w:val="Standardnpsmoodstavce"/>
    <w:link w:val="Nadpis1"/>
    <w:uiPriority w:val="99"/>
    <w:rsid w:val="00F20BC6"/>
    <w:rPr>
      <w:rFonts w:ascii="Arial" w:hAnsi="Arial" w:cs="Arial"/>
      <w:b/>
      <w:bCs/>
      <w:shd w:val="clear" w:color="auto" w:fill="FFFFFF"/>
    </w:rPr>
  </w:style>
  <w:style w:type="character" w:customStyle="1" w:styleId="Zkladntext2Exact">
    <w:name w:val="Základní text (2) Exact"/>
    <w:basedOn w:val="Standardnpsmoodstavce"/>
    <w:uiPriority w:val="99"/>
    <w:rsid w:val="00F20BC6"/>
    <w:rPr>
      <w:rFonts w:ascii="Arial" w:hAnsi="Arial" w:cs="Arial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uiPriority w:val="99"/>
    <w:rsid w:val="00F20BC6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1"/>
    <w:uiPriority w:val="99"/>
    <w:rsid w:val="00F20BC6"/>
    <w:rPr>
      <w:rFonts w:ascii="Arial" w:hAnsi="Arial" w:cs="Arial"/>
      <w:sz w:val="20"/>
      <w:szCs w:val="20"/>
      <w:shd w:val="clear" w:color="auto" w:fill="FFFFFF"/>
    </w:rPr>
  </w:style>
  <w:style w:type="paragraph" w:customStyle="1" w:styleId="Nadpis1">
    <w:name w:val="Nadpis #1"/>
    <w:basedOn w:val="Normln"/>
    <w:link w:val="Nadpis1Exact"/>
    <w:uiPriority w:val="99"/>
    <w:rsid w:val="00F20BC6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Arial" w:hAnsi="Arial" w:cs="Arial"/>
      <w:b/>
      <w:bCs/>
    </w:rPr>
  </w:style>
  <w:style w:type="paragraph" w:customStyle="1" w:styleId="Zkladntext21">
    <w:name w:val="Základní text (2)1"/>
    <w:basedOn w:val="Normln"/>
    <w:link w:val="Zkladntext2"/>
    <w:uiPriority w:val="99"/>
    <w:rsid w:val="00F20BC6"/>
    <w:pPr>
      <w:widowControl w:val="0"/>
      <w:shd w:val="clear" w:color="auto" w:fill="FFFFFF"/>
      <w:spacing w:after="0" w:line="230" w:lineRule="exact"/>
      <w:ind w:hanging="1120"/>
      <w:jc w:val="both"/>
    </w:pPr>
    <w:rPr>
      <w:rFonts w:ascii="Arial" w:hAnsi="Arial" w:cs="Arial"/>
      <w:sz w:val="20"/>
      <w:szCs w:val="20"/>
    </w:rPr>
  </w:style>
  <w:style w:type="character" w:customStyle="1" w:styleId="Zkladntext3Exact">
    <w:name w:val="Základní text (3) Exact"/>
    <w:basedOn w:val="Standardnpsmoodstavce"/>
    <w:link w:val="Zkladntext3"/>
    <w:uiPriority w:val="99"/>
    <w:rsid w:val="00F20BC6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Zkladntext3NekurzvaExact">
    <w:name w:val="Základní text (3) + Ne kurzíva Exact"/>
    <w:basedOn w:val="Zkladntext3Exact"/>
    <w:uiPriority w:val="99"/>
    <w:rsid w:val="00F20BC6"/>
    <w:rPr>
      <w:rFonts w:ascii="Arial" w:hAnsi="Arial" w:cs="Arial"/>
      <w:b/>
      <w:bCs/>
      <w:i w:val="0"/>
      <w:iCs w:val="0"/>
      <w:sz w:val="20"/>
      <w:szCs w:val="20"/>
      <w:shd w:val="clear" w:color="auto" w:fill="FFFFFF"/>
    </w:rPr>
  </w:style>
  <w:style w:type="character" w:customStyle="1" w:styleId="Zkladntext37">
    <w:name w:val="Základní text (3) + 7"/>
    <w:aliases w:val="5 pt9,Ne kurzíva Exact"/>
    <w:basedOn w:val="Zkladntext3Exact"/>
    <w:uiPriority w:val="99"/>
    <w:rsid w:val="00F20BC6"/>
    <w:rPr>
      <w:rFonts w:ascii="Arial" w:hAnsi="Arial" w:cs="Arial"/>
      <w:b/>
      <w:bCs/>
      <w:i w:val="0"/>
      <w:iCs w:val="0"/>
      <w:sz w:val="15"/>
      <w:szCs w:val="15"/>
      <w:shd w:val="clear" w:color="auto" w:fill="FFFFFF"/>
    </w:rPr>
  </w:style>
  <w:style w:type="paragraph" w:customStyle="1" w:styleId="Zkladntext3">
    <w:name w:val="Základní text (3)"/>
    <w:basedOn w:val="Normln"/>
    <w:link w:val="Zkladntext3Exact"/>
    <w:uiPriority w:val="99"/>
    <w:rsid w:val="00F20BC6"/>
    <w:pPr>
      <w:widowControl w:val="0"/>
      <w:shd w:val="clear" w:color="auto" w:fill="FFFFFF"/>
      <w:spacing w:after="6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Zkladntext4Exact">
    <w:name w:val="Základní text (4) Exact"/>
    <w:basedOn w:val="Standardnpsmoodstavce"/>
    <w:uiPriority w:val="99"/>
    <w:rsid w:val="00F20BC6"/>
    <w:rPr>
      <w:rFonts w:ascii="Arial" w:hAnsi="Arial" w:cs="Arial"/>
      <w:b/>
      <w:bCs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1"/>
    <w:uiPriority w:val="99"/>
    <w:rsid w:val="00F20BC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F20BC6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Zkladntext5Exact">
    <w:name w:val="Základní text (5) Exact"/>
    <w:basedOn w:val="Standardnpsmoodstavce"/>
    <w:link w:val="Zkladntext5"/>
    <w:uiPriority w:val="99"/>
    <w:rsid w:val="00CB4FB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Zkladntext510ptExact">
    <w:name w:val="Základní text (5) + 10 pt Exact"/>
    <w:basedOn w:val="Zkladntext5Exact"/>
    <w:uiPriority w:val="99"/>
    <w:rsid w:val="00CB4F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Nadpis2Exact">
    <w:name w:val="Nadpis #2 Exact"/>
    <w:basedOn w:val="Standardnpsmoodstavce"/>
    <w:link w:val="Nadpis2"/>
    <w:uiPriority w:val="99"/>
    <w:rsid w:val="00CB4FBC"/>
    <w:rPr>
      <w:rFonts w:ascii="Arial" w:hAnsi="Arial" w:cs="Arial"/>
      <w:sz w:val="21"/>
      <w:szCs w:val="21"/>
      <w:shd w:val="clear" w:color="auto" w:fill="FFFFFF"/>
    </w:rPr>
  </w:style>
  <w:style w:type="paragraph" w:customStyle="1" w:styleId="Zkladntext5">
    <w:name w:val="Základní text (5)"/>
    <w:basedOn w:val="Normln"/>
    <w:link w:val="Zkladntext5Exact"/>
    <w:uiPriority w:val="99"/>
    <w:rsid w:val="00CB4FBC"/>
    <w:pPr>
      <w:widowControl w:val="0"/>
      <w:shd w:val="clear" w:color="auto" w:fill="FFFFFF"/>
      <w:spacing w:after="6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uiPriority w:val="99"/>
    <w:rsid w:val="00CB4FBC"/>
    <w:pPr>
      <w:widowControl w:val="0"/>
      <w:shd w:val="clear" w:color="auto" w:fill="FFFFFF"/>
      <w:spacing w:before="60" w:after="0" w:line="240" w:lineRule="atLeast"/>
      <w:ind w:hanging="460"/>
      <w:outlineLvl w:val="1"/>
    </w:pPr>
    <w:rPr>
      <w:rFonts w:ascii="Arial" w:hAnsi="Arial" w:cs="Arial"/>
      <w:sz w:val="21"/>
      <w:szCs w:val="21"/>
    </w:rPr>
  </w:style>
  <w:style w:type="character" w:customStyle="1" w:styleId="Zkladntext6Exact">
    <w:name w:val="Základní text (6) Exact"/>
    <w:basedOn w:val="Standardnpsmoodstavce"/>
    <w:uiPriority w:val="99"/>
    <w:rsid w:val="00CB4FBC"/>
    <w:rPr>
      <w:rFonts w:ascii="Arial" w:hAnsi="Arial" w:cs="Arial"/>
      <w:b/>
      <w:bCs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rsid w:val="00CB4FB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Zkladntext60">
    <w:name w:val="Základní text (6)"/>
    <w:basedOn w:val="Normln"/>
    <w:link w:val="Zkladntext6"/>
    <w:uiPriority w:val="99"/>
    <w:rsid w:val="00CB4FBC"/>
    <w:pPr>
      <w:widowControl w:val="0"/>
      <w:shd w:val="clear" w:color="auto" w:fill="FFFFFF"/>
      <w:spacing w:before="60" w:after="0" w:line="240" w:lineRule="atLeast"/>
    </w:pPr>
    <w:rPr>
      <w:rFonts w:ascii="Arial" w:hAnsi="Arial" w:cs="Arial"/>
      <w:b/>
      <w:bCs/>
      <w:sz w:val="15"/>
      <w:szCs w:val="15"/>
    </w:rPr>
  </w:style>
  <w:style w:type="character" w:customStyle="1" w:styleId="Zkladntext2KurzvaExact">
    <w:name w:val="Základní text (2) + Kurzíva Exact"/>
    <w:basedOn w:val="Zkladntext2"/>
    <w:uiPriority w:val="99"/>
    <w:rsid w:val="00CB4FBC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Zkladntext7Exact">
    <w:name w:val="Základní text (7) Exact"/>
    <w:basedOn w:val="Standardnpsmoodstavce"/>
    <w:link w:val="Zkladntext7"/>
    <w:uiPriority w:val="99"/>
    <w:rsid w:val="00CB4FBC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Zkladntext7NekurzvaExact">
    <w:name w:val="Základní text (7) + Ne kurzíva Exact"/>
    <w:basedOn w:val="Zkladntext7Exact"/>
    <w:uiPriority w:val="99"/>
    <w:rsid w:val="00CB4FBC"/>
    <w:rPr>
      <w:rFonts w:ascii="Arial" w:hAnsi="Arial" w:cs="Arial"/>
      <w:i w:val="0"/>
      <w:iCs w:val="0"/>
      <w:sz w:val="20"/>
      <w:szCs w:val="20"/>
      <w:shd w:val="clear" w:color="auto" w:fill="FFFFFF"/>
    </w:rPr>
  </w:style>
  <w:style w:type="paragraph" w:customStyle="1" w:styleId="Zkladntext7">
    <w:name w:val="Základní text (7)"/>
    <w:basedOn w:val="Normln"/>
    <w:link w:val="Zkladntext7Exact"/>
    <w:uiPriority w:val="99"/>
    <w:rsid w:val="00CB4FBC"/>
    <w:pPr>
      <w:widowControl w:val="0"/>
      <w:shd w:val="clear" w:color="auto" w:fill="FFFFFF"/>
      <w:spacing w:after="0" w:line="264" w:lineRule="exact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Zkladntext27">
    <w:name w:val="Základní text (2) + 7"/>
    <w:aliases w:val="5 pt8,Tučné Exact"/>
    <w:basedOn w:val="Zkladntext2"/>
    <w:uiPriority w:val="99"/>
    <w:rsid w:val="00CB4FBC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Zkladntext610pt">
    <w:name w:val="Základní text (6) + 10 pt"/>
    <w:aliases w:val="Ne tučné Exact"/>
    <w:basedOn w:val="Zkladntext6"/>
    <w:uiPriority w:val="99"/>
    <w:rsid w:val="00CB4FBC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Zkladntext8Exact">
    <w:name w:val="Základní text (8) Exact"/>
    <w:basedOn w:val="Standardnpsmoodstavce"/>
    <w:uiPriority w:val="99"/>
    <w:rsid w:val="00CB4FBC"/>
    <w:rPr>
      <w:rFonts w:ascii="Arial" w:hAnsi="Arial" w:cs="Arial"/>
      <w:i/>
      <w:iCs/>
      <w:sz w:val="16"/>
      <w:szCs w:val="16"/>
      <w:u w:val="none"/>
    </w:rPr>
  </w:style>
  <w:style w:type="character" w:customStyle="1" w:styleId="Zkladntext87">
    <w:name w:val="Základní text (8) + 7"/>
    <w:aliases w:val="5 pt7,Tučné,Ne kurzíva Exact1"/>
    <w:basedOn w:val="Zkladntext8"/>
    <w:uiPriority w:val="99"/>
    <w:rsid w:val="00CB4FBC"/>
    <w:rPr>
      <w:rFonts w:ascii="Arial" w:hAnsi="Arial" w:cs="Arial"/>
      <w:b/>
      <w:bCs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1"/>
    <w:uiPriority w:val="99"/>
    <w:rsid w:val="00CB4FBC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uiPriority w:val="99"/>
    <w:rsid w:val="00CB4FBC"/>
    <w:pPr>
      <w:widowControl w:val="0"/>
      <w:shd w:val="clear" w:color="auto" w:fill="FFFFFF"/>
      <w:spacing w:after="0" w:line="211" w:lineRule="exact"/>
    </w:pPr>
    <w:rPr>
      <w:rFonts w:ascii="Arial" w:hAnsi="Arial" w:cs="Arial"/>
      <w:i/>
      <w:iCs/>
      <w:sz w:val="16"/>
      <w:szCs w:val="16"/>
    </w:rPr>
  </w:style>
  <w:style w:type="character" w:customStyle="1" w:styleId="Zkladntext4Exact1">
    <w:name w:val="Základní text (4) Exact1"/>
    <w:basedOn w:val="Zkladntext4"/>
    <w:uiPriority w:val="99"/>
    <w:rsid w:val="00FF13EE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Zkladntext2Exact1">
    <w:name w:val="Základní text (2) Exact1"/>
    <w:basedOn w:val="Zkladntext2"/>
    <w:uiPriority w:val="99"/>
    <w:rsid w:val="00FF13EE"/>
    <w:rPr>
      <w:rFonts w:ascii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Nadpis2Exact1">
    <w:name w:val="Nadpis #2 Exact1"/>
    <w:basedOn w:val="Nadpis2Exact"/>
    <w:uiPriority w:val="99"/>
    <w:rsid w:val="00FF13EE"/>
    <w:rPr>
      <w:rFonts w:ascii="Arial" w:hAnsi="Arial" w:cs="Arial"/>
      <w:sz w:val="21"/>
      <w:szCs w:val="21"/>
      <w:u w:val="single"/>
      <w:shd w:val="clear" w:color="auto" w:fill="FFFFFF"/>
    </w:rPr>
  </w:style>
  <w:style w:type="character" w:customStyle="1" w:styleId="Zkladntext9Exact">
    <w:name w:val="Základní text (9) Exact"/>
    <w:basedOn w:val="Standardnpsmoodstavce"/>
    <w:link w:val="Zkladntext9"/>
    <w:uiPriority w:val="99"/>
    <w:rsid w:val="00FF13EE"/>
    <w:rPr>
      <w:rFonts w:ascii="Times New Roman" w:hAnsi="Times New Roman" w:cs="Times New Roman"/>
      <w:shd w:val="clear" w:color="auto" w:fill="FFFFFF"/>
    </w:rPr>
  </w:style>
  <w:style w:type="character" w:customStyle="1" w:styleId="Zkladntext9Exact1">
    <w:name w:val="Základní text (9) Exact1"/>
    <w:basedOn w:val="Zkladntext9Exact"/>
    <w:uiPriority w:val="99"/>
    <w:rsid w:val="00FF13EE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Zkladntext9">
    <w:name w:val="Základní text (9)"/>
    <w:basedOn w:val="Normln"/>
    <w:link w:val="Zkladntext9Exact"/>
    <w:uiPriority w:val="99"/>
    <w:rsid w:val="00FF13E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itulektabulky2Exact">
    <w:name w:val="Titulek tabulky (2) Exact"/>
    <w:basedOn w:val="Standardnpsmoodstavce"/>
    <w:link w:val="Titulektabulky2"/>
    <w:uiPriority w:val="99"/>
    <w:rsid w:val="00A124C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Zkladntext20">
    <w:name w:val="Základní text (2)"/>
    <w:basedOn w:val="Zkladntext2"/>
    <w:uiPriority w:val="99"/>
    <w:rsid w:val="00A124CB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Zkladntext68pt">
    <w:name w:val="Základní text (6) + 8 pt"/>
    <w:aliases w:val="Ne tučné3,Kurzíva4"/>
    <w:basedOn w:val="Zkladntext6"/>
    <w:uiPriority w:val="99"/>
    <w:rsid w:val="00A124CB"/>
    <w:rPr>
      <w:rFonts w:ascii="Arial" w:hAnsi="Arial" w:cs="Arial"/>
      <w:b w:val="0"/>
      <w:bCs w:val="0"/>
      <w:i/>
      <w:iCs/>
      <w:sz w:val="16"/>
      <w:szCs w:val="16"/>
      <w:u w:val="none"/>
      <w:shd w:val="clear" w:color="auto" w:fill="FFFFFF"/>
    </w:rPr>
  </w:style>
  <w:style w:type="paragraph" w:customStyle="1" w:styleId="Titulektabulky2">
    <w:name w:val="Titulek tabulky (2)"/>
    <w:basedOn w:val="Normln"/>
    <w:link w:val="Titulektabulky2Exact"/>
    <w:uiPriority w:val="99"/>
    <w:rsid w:val="00A124CB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5"/>
      <w:szCs w:val="15"/>
    </w:rPr>
  </w:style>
  <w:style w:type="paragraph" w:styleId="Odstavecseseznamem">
    <w:name w:val="List Paragraph"/>
    <w:basedOn w:val="Normln"/>
    <w:uiPriority w:val="34"/>
    <w:qFormat/>
    <w:rsid w:val="003C36D3"/>
    <w:pPr>
      <w:ind w:left="720"/>
      <w:contextualSpacing/>
    </w:pPr>
  </w:style>
  <w:style w:type="character" w:customStyle="1" w:styleId="Zkladntext10">
    <w:name w:val="Základní text (10)_"/>
    <w:basedOn w:val="Standardnpsmoodstavce"/>
    <w:link w:val="Zkladntext101"/>
    <w:uiPriority w:val="99"/>
    <w:rsid w:val="00514859"/>
    <w:rPr>
      <w:rFonts w:ascii="Arial" w:hAnsi="Arial" w:cs="Arial"/>
      <w:b/>
      <w:bCs/>
      <w:shd w:val="clear" w:color="auto" w:fill="FFFFFF"/>
    </w:rPr>
  </w:style>
  <w:style w:type="character" w:customStyle="1" w:styleId="Zkladntext2Tun2">
    <w:name w:val="Základní text (2) + Tučné2"/>
    <w:basedOn w:val="Zkladntext2"/>
    <w:uiPriority w:val="99"/>
    <w:rsid w:val="00514859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514859"/>
    <w:pPr>
      <w:widowControl w:val="0"/>
      <w:shd w:val="clear" w:color="auto" w:fill="FFFFFF"/>
      <w:spacing w:after="0" w:line="269" w:lineRule="exact"/>
      <w:jc w:val="center"/>
    </w:pPr>
    <w:rPr>
      <w:rFonts w:ascii="Arial" w:hAnsi="Arial" w:cs="Arial"/>
      <w:b/>
      <w:bCs/>
    </w:rPr>
  </w:style>
  <w:style w:type="character" w:customStyle="1" w:styleId="Zkladntext11">
    <w:name w:val="Základní text (11)_"/>
    <w:basedOn w:val="Standardnpsmoodstavce"/>
    <w:link w:val="Zkladntext110"/>
    <w:uiPriority w:val="99"/>
    <w:rsid w:val="00514859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Zkladntext110">
    <w:name w:val="Základní text (11)"/>
    <w:basedOn w:val="Normln"/>
    <w:link w:val="Zkladntext11"/>
    <w:uiPriority w:val="99"/>
    <w:rsid w:val="00514859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Zkladntext22">
    <w:name w:val="Základní text (2)2"/>
    <w:basedOn w:val="Zkladntext2"/>
    <w:uiPriority w:val="99"/>
    <w:rsid w:val="00514859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Zkladntext810pt">
    <w:name w:val="Základní text (8) + 10 pt"/>
    <w:aliases w:val="Ne kurzíva"/>
    <w:basedOn w:val="Zkladntext8"/>
    <w:uiPriority w:val="99"/>
    <w:rsid w:val="00136F7E"/>
    <w:rPr>
      <w:rFonts w:ascii="Arial" w:hAnsi="Arial" w:cs="Arial"/>
      <w:i w:val="0"/>
      <w:iCs w:val="0"/>
      <w:sz w:val="20"/>
      <w:szCs w:val="20"/>
      <w:u w:val="none"/>
      <w:shd w:val="clear" w:color="auto" w:fill="FFFFFF"/>
    </w:rPr>
  </w:style>
  <w:style w:type="character" w:customStyle="1" w:styleId="Zkladntext80">
    <w:name w:val="Základní text (8)"/>
    <w:basedOn w:val="Zkladntext8"/>
    <w:uiPriority w:val="99"/>
    <w:rsid w:val="00136F7E"/>
    <w:rPr>
      <w:rFonts w:ascii="Arial" w:hAnsi="Arial" w:cs="Arial"/>
      <w:i/>
      <w:iCs/>
      <w:sz w:val="16"/>
      <w:szCs w:val="16"/>
      <w:u w:val="single"/>
      <w:shd w:val="clear" w:color="auto" w:fill="FFFFFF"/>
    </w:rPr>
  </w:style>
  <w:style w:type="character" w:customStyle="1" w:styleId="Zkladntext871">
    <w:name w:val="Základní text (8) + 71"/>
    <w:aliases w:val="5 pt4,Tučné6,Ne kurzíva1"/>
    <w:basedOn w:val="Zkladntext8"/>
    <w:uiPriority w:val="99"/>
    <w:rsid w:val="00136F7E"/>
    <w:rPr>
      <w:rFonts w:ascii="Arial" w:hAnsi="Arial" w:cs="Arial"/>
      <w:b/>
      <w:bCs/>
      <w:i w:val="0"/>
      <w:iCs w:val="0"/>
      <w:sz w:val="15"/>
      <w:szCs w:val="15"/>
      <w:u w:val="single"/>
      <w:shd w:val="clear" w:color="auto" w:fill="FFFFFF"/>
    </w:rPr>
  </w:style>
  <w:style w:type="character" w:customStyle="1" w:styleId="Zkladntext8Exact1">
    <w:name w:val="Základní text (8) Exact1"/>
    <w:basedOn w:val="Zkladntext8"/>
    <w:uiPriority w:val="99"/>
    <w:rsid w:val="00136F7E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</w:rPr>
  </w:style>
  <w:style w:type="character" w:customStyle="1" w:styleId="Zkladntext872">
    <w:name w:val="Základní text (8) + 72"/>
    <w:aliases w:val="5 pt5,Tučné7,Ne kurzíva2"/>
    <w:basedOn w:val="Zkladntext8"/>
    <w:uiPriority w:val="99"/>
    <w:rsid w:val="00136F7E"/>
    <w:rPr>
      <w:rFonts w:ascii="Arial" w:hAnsi="Arial" w:cs="Arial"/>
      <w:b/>
      <w:bCs/>
      <w:i w:val="0"/>
      <w:iCs w:val="0"/>
      <w:sz w:val="15"/>
      <w:szCs w:val="15"/>
      <w:u w:val="none"/>
      <w:shd w:val="clear" w:color="auto" w:fill="FFFFFF"/>
    </w:rPr>
  </w:style>
  <w:style w:type="character" w:customStyle="1" w:styleId="Zkladntext10Exact">
    <w:name w:val="Základní text (10) Exact"/>
    <w:basedOn w:val="Standardnpsmoodstavce"/>
    <w:uiPriority w:val="99"/>
    <w:rsid w:val="003025C7"/>
    <w:rPr>
      <w:rFonts w:ascii="Arial" w:hAnsi="Arial" w:cs="Arial"/>
      <w:b/>
      <w:bCs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link w:val="Zkladntext12"/>
    <w:uiPriority w:val="99"/>
    <w:rsid w:val="003025C7"/>
    <w:rPr>
      <w:rFonts w:ascii="Arial" w:hAnsi="Arial" w:cs="Arial"/>
      <w:sz w:val="21"/>
      <w:szCs w:val="21"/>
      <w:shd w:val="clear" w:color="auto" w:fill="FFFFFF"/>
    </w:rPr>
  </w:style>
  <w:style w:type="paragraph" w:customStyle="1" w:styleId="Zkladntext12">
    <w:name w:val="Základní text (12)"/>
    <w:basedOn w:val="Normln"/>
    <w:link w:val="Zkladntext12Exact"/>
    <w:uiPriority w:val="99"/>
    <w:rsid w:val="003025C7"/>
    <w:pPr>
      <w:widowControl w:val="0"/>
      <w:shd w:val="clear" w:color="auto" w:fill="FFFFFF"/>
      <w:spacing w:after="60" w:line="240" w:lineRule="atLeast"/>
    </w:pPr>
    <w:rPr>
      <w:rFonts w:ascii="Arial" w:hAnsi="Arial" w:cs="Arial"/>
      <w:sz w:val="21"/>
      <w:szCs w:val="21"/>
    </w:rPr>
  </w:style>
  <w:style w:type="character" w:customStyle="1" w:styleId="Zkladntext2Tun">
    <w:name w:val="Základní text (2) + Tučné"/>
    <w:basedOn w:val="Zkladntext2"/>
    <w:uiPriority w:val="99"/>
    <w:rsid w:val="00C446D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Zkladntext271">
    <w:name w:val="Základní text (2) + 71"/>
    <w:aliases w:val="5 pt6,Tučné8"/>
    <w:basedOn w:val="Zkladntext2"/>
    <w:uiPriority w:val="99"/>
    <w:rsid w:val="00C446D8"/>
    <w:rPr>
      <w:rFonts w:ascii="Arial" w:hAnsi="Arial" w:cs="Arial"/>
      <w:b/>
      <w:bCs/>
      <w:sz w:val="15"/>
      <w:szCs w:val="15"/>
      <w:u w:val="none"/>
      <w:shd w:val="clear" w:color="auto" w:fill="FFFFFF"/>
    </w:rPr>
  </w:style>
  <w:style w:type="character" w:customStyle="1" w:styleId="Zkladntext211pt">
    <w:name w:val="Základní text (2) + 11 pt"/>
    <w:aliases w:val="Tučné5"/>
    <w:basedOn w:val="Zkladntext2"/>
    <w:uiPriority w:val="99"/>
    <w:rsid w:val="00C446D8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Zkladntext28pt">
    <w:name w:val="Základní text (2) + 8 pt"/>
    <w:aliases w:val="Kurzíva3"/>
    <w:basedOn w:val="Zkladntext2"/>
    <w:uiPriority w:val="99"/>
    <w:rsid w:val="00C446D8"/>
    <w:rPr>
      <w:rFonts w:ascii="Arial" w:hAnsi="Arial" w:cs="Arial"/>
      <w:i/>
      <w:iCs/>
      <w:sz w:val="16"/>
      <w:szCs w:val="16"/>
      <w:u w:val="none"/>
      <w:shd w:val="clear" w:color="auto" w:fill="FFFFFF"/>
    </w:rPr>
  </w:style>
  <w:style w:type="character" w:customStyle="1" w:styleId="Zkladntext28">
    <w:name w:val="Základní text (2) + 8"/>
    <w:aliases w:val="5 pt3,Tučné4"/>
    <w:basedOn w:val="Zkladntext2"/>
    <w:uiPriority w:val="99"/>
    <w:rsid w:val="00C446D8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Titulektabulky3">
    <w:name w:val="Titulek tabulky (3)_"/>
    <w:basedOn w:val="Standardnpsmoodstavce"/>
    <w:link w:val="Titulektabulky30"/>
    <w:uiPriority w:val="99"/>
    <w:rsid w:val="00114BEF"/>
    <w:rPr>
      <w:rFonts w:ascii="Arial" w:hAnsi="Arial" w:cs="Arial"/>
      <w:b/>
      <w:bCs/>
      <w:shd w:val="clear" w:color="auto" w:fill="FFFFFF"/>
    </w:rPr>
  </w:style>
  <w:style w:type="character" w:customStyle="1" w:styleId="Titulektabulky3Kurzva">
    <w:name w:val="Titulek tabulky (3) + Kurzíva"/>
    <w:basedOn w:val="Titulektabulky3"/>
    <w:uiPriority w:val="99"/>
    <w:rsid w:val="00114BEF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Zkladntext28pt2">
    <w:name w:val="Základní text (2) + 8 pt2"/>
    <w:aliases w:val="Tučné3"/>
    <w:basedOn w:val="Zkladntext2"/>
    <w:uiPriority w:val="99"/>
    <w:rsid w:val="00114BEF"/>
    <w:rPr>
      <w:rFonts w:ascii="Arial" w:hAnsi="Arial" w:cs="Arial"/>
      <w:b/>
      <w:bCs/>
      <w:sz w:val="16"/>
      <w:szCs w:val="16"/>
      <w:u w:val="none"/>
      <w:shd w:val="clear" w:color="auto" w:fill="FFFFFF"/>
    </w:rPr>
  </w:style>
  <w:style w:type="paragraph" w:customStyle="1" w:styleId="Titulektabulky30">
    <w:name w:val="Titulek tabulky (3)"/>
    <w:basedOn w:val="Normln"/>
    <w:link w:val="Titulektabulky3"/>
    <w:uiPriority w:val="99"/>
    <w:rsid w:val="00114BE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Poznmkapodarou2">
    <w:name w:val="Poznámka pod čarou (2)_"/>
    <w:basedOn w:val="Standardnpsmoodstavce"/>
    <w:link w:val="Poznmkapodarou20"/>
    <w:uiPriority w:val="99"/>
    <w:rsid w:val="009E60B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Zkladntext40">
    <w:name w:val="Základní text (4)"/>
    <w:basedOn w:val="Zkladntext4"/>
    <w:uiPriority w:val="99"/>
    <w:rsid w:val="009E60B1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Poznmkapodarou20">
    <w:name w:val="Poznámka pod čarou (2)"/>
    <w:basedOn w:val="Normln"/>
    <w:link w:val="Poznmkapodarou2"/>
    <w:uiPriority w:val="99"/>
    <w:rsid w:val="009E60B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table" w:styleId="Mkatabulky">
    <w:name w:val="Table Grid"/>
    <w:basedOn w:val="Normlntabulka"/>
    <w:uiPriority w:val="39"/>
    <w:rsid w:val="009E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Kurzva1">
    <w:name w:val="Základní text (2) + Kurzíva1"/>
    <w:basedOn w:val="Zkladntext2"/>
    <w:uiPriority w:val="99"/>
    <w:rsid w:val="009E60B1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Zkladntext2Tun1">
    <w:name w:val="Základní text (2) + Tučné1"/>
    <w:basedOn w:val="Zkladntext2"/>
    <w:uiPriority w:val="99"/>
    <w:rsid w:val="009E60B1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styleId="Hypertextovodkaz">
    <w:name w:val="Hyperlink"/>
    <w:basedOn w:val="Standardnpsmoodstavce"/>
    <w:uiPriority w:val="99"/>
    <w:rsid w:val="009E60B1"/>
    <w:rPr>
      <w:color w:val="0066CC"/>
      <w:u w:val="single"/>
    </w:rPr>
  </w:style>
  <w:style w:type="character" w:customStyle="1" w:styleId="Poznmkapodarou2Verdana">
    <w:name w:val="Poznámka pod čarou (2) + Verdana"/>
    <w:aliases w:val="7,5 pt,Ne tučné,Kurzíva"/>
    <w:basedOn w:val="Poznmkapodarou2"/>
    <w:uiPriority w:val="99"/>
    <w:rsid w:val="009E60B1"/>
    <w:rPr>
      <w:rFonts w:ascii="Verdana" w:hAnsi="Verdana" w:cs="Verdana"/>
      <w:b w:val="0"/>
      <w:bCs w:val="0"/>
      <w:i/>
      <w:iCs/>
      <w:sz w:val="15"/>
      <w:szCs w:val="15"/>
      <w:u w:val="none"/>
      <w:shd w:val="clear" w:color="auto" w:fill="FFFFFF"/>
    </w:rPr>
  </w:style>
  <w:style w:type="character" w:customStyle="1" w:styleId="Poznmkapodarou2TimesNewRoman">
    <w:name w:val="Poznámka pod čarou (2) + Times New Roman"/>
    <w:aliases w:val="9 pt,Ne tučné6,Kurzíva7"/>
    <w:basedOn w:val="Poznmkapodarou2"/>
    <w:uiPriority w:val="99"/>
    <w:rsid w:val="009E60B1"/>
    <w:rPr>
      <w:rFonts w:ascii="Times New Roman" w:hAnsi="Times New Roman" w:cs="Times New Roman"/>
      <w:b w:val="0"/>
      <w:bCs w:val="0"/>
      <w:i/>
      <w:iCs/>
      <w:sz w:val="18"/>
      <w:szCs w:val="18"/>
      <w:u w:val="single"/>
      <w:shd w:val="clear" w:color="auto" w:fill="FFFFFF"/>
      <w:lang w:val="en-US" w:eastAsia="en-US"/>
    </w:rPr>
  </w:style>
  <w:style w:type="character" w:customStyle="1" w:styleId="Poznmkapodarou2TimesNewRoman1">
    <w:name w:val="Poznámka pod čarou (2) + Times New Roman1"/>
    <w:aliases w:val="9 pt1,Ne tučné5,Kurzíva6"/>
    <w:basedOn w:val="Poznmkapodarou2"/>
    <w:uiPriority w:val="99"/>
    <w:rsid w:val="009E60B1"/>
    <w:rPr>
      <w:rFonts w:ascii="Times New Roman" w:hAnsi="Times New Roman" w:cs="Times New Roman"/>
      <w:b w:val="0"/>
      <w:bCs w:val="0"/>
      <w:i/>
      <w:iCs/>
      <w:sz w:val="18"/>
      <w:szCs w:val="18"/>
      <w:u w:val="none"/>
      <w:shd w:val="clear" w:color="auto" w:fill="FFFFFF"/>
    </w:rPr>
  </w:style>
  <w:style w:type="character" w:customStyle="1" w:styleId="Titulektabulky4">
    <w:name w:val="Titulek tabulky (4)_"/>
    <w:basedOn w:val="Standardnpsmoodstavce"/>
    <w:link w:val="Titulektabulky41"/>
    <w:uiPriority w:val="99"/>
    <w:rsid w:val="00A33A77"/>
    <w:rPr>
      <w:rFonts w:ascii="Arial" w:hAnsi="Arial" w:cs="Arial"/>
      <w:sz w:val="20"/>
      <w:szCs w:val="20"/>
      <w:shd w:val="clear" w:color="auto" w:fill="FFFFFF"/>
    </w:rPr>
  </w:style>
  <w:style w:type="character" w:customStyle="1" w:styleId="Titulektabulky40">
    <w:name w:val="Titulek tabulky (4)"/>
    <w:basedOn w:val="Titulektabulky4"/>
    <w:uiPriority w:val="99"/>
    <w:rsid w:val="00A33A77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Titulektabulky4Tun">
    <w:name w:val="Titulek tabulky (4) + Tučné"/>
    <w:basedOn w:val="Titulektabulky4"/>
    <w:uiPriority w:val="99"/>
    <w:rsid w:val="00A33A7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itulektabulky41">
    <w:name w:val="Titulek tabulky (4)1"/>
    <w:basedOn w:val="Normln"/>
    <w:link w:val="Titulektabulky4"/>
    <w:uiPriority w:val="99"/>
    <w:rsid w:val="00A33A77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Titulektabulky4Kurzva">
    <w:name w:val="Titulek tabulky (4) + Kurzíva"/>
    <w:basedOn w:val="Titulektabulky4"/>
    <w:uiPriority w:val="99"/>
    <w:rsid w:val="00A33A77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uiPriority w:val="99"/>
    <w:rsid w:val="004466D2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TitulektabulkyVerdana">
    <w:name w:val="Titulek tabulky + Verdana"/>
    <w:aliases w:val="71,5 pt2,Ne tučné2,Kurzíva2"/>
    <w:basedOn w:val="Titulektabulky"/>
    <w:uiPriority w:val="99"/>
    <w:rsid w:val="004466D2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uiPriority w:val="99"/>
    <w:rsid w:val="004466D2"/>
    <w:pPr>
      <w:widowControl w:val="0"/>
      <w:shd w:val="clear" w:color="auto" w:fill="FFFFFF"/>
      <w:spacing w:after="0" w:line="211" w:lineRule="exact"/>
      <w:ind w:hanging="18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Zkladntext413pt">
    <w:name w:val="Základní text (4) + 13 pt"/>
    <w:aliases w:val="Ne tučné1,Řádkování -2 pt1"/>
    <w:basedOn w:val="Zkladntext4"/>
    <w:uiPriority w:val="99"/>
    <w:rsid w:val="005073CE"/>
    <w:rPr>
      <w:rFonts w:ascii="Arial" w:hAnsi="Arial" w:cs="Arial"/>
      <w:b w:val="0"/>
      <w:bCs w:val="0"/>
      <w:spacing w:val="-40"/>
      <w:w w:val="100"/>
      <w:sz w:val="26"/>
      <w:szCs w:val="26"/>
      <w:u w:val="none"/>
      <w:shd w:val="clear" w:color="auto" w:fill="FFFFFF"/>
    </w:rPr>
  </w:style>
  <w:style w:type="character" w:customStyle="1" w:styleId="Zkladntext2Georgia">
    <w:name w:val="Základní text (2) + Georgia"/>
    <w:aliases w:val="4 pt1"/>
    <w:basedOn w:val="Zkladntext2"/>
    <w:uiPriority w:val="99"/>
    <w:rsid w:val="005073CE"/>
    <w:rPr>
      <w:rFonts w:ascii="Georgia" w:hAnsi="Georgia" w:cs="Georgia"/>
      <w:spacing w:val="0"/>
      <w:sz w:val="8"/>
      <w:szCs w:val="8"/>
      <w:u w:val="none"/>
      <w:shd w:val="clear" w:color="auto" w:fill="FFFFFF"/>
    </w:rPr>
  </w:style>
  <w:style w:type="character" w:customStyle="1" w:styleId="Poznmkapodarou3">
    <w:name w:val="Poznámka pod čarou (3)_"/>
    <w:basedOn w:val="Standardnpsmoodstavce"/>
    <w:link w:val="Poznmkapodarou30"/>
    <w:uiPriority w:val="99"/>
    <w:rsid w:val="00D60E0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oznmkapodarou">
    <w:name w:val="Poznámka pod čarou_"/>
    <w:basedOn w:val="Standardnpsmoodstavce"/>
    <w:link w:val="Poznmkapodarou0"/>
    <w:uiPriority w:val="99"/>
    <w:rsid w:val="00D60E09"/>
    <w:rPr>
      <w:rFonts w:ascii="Arial" w:hAnsi="Arial" w:cs="Arial"/>
      <w:sz w:val="20"/>
      <w:szCs w:val="20"/>
      <w:shd w:val="clear" w:color="auto" w:fill="FFFFFF"/>
    </w:rPr>
  </w:style>
  <w:style w:type="character" w:customStyle="1" w:styleId="PoznmkapodarouKurzva">
    <w:name w:val="Poznámka pod čarou + Kurzíva"/>
    <w:basedOn w:val="Poznmkapodarou"/>
    <w:uiPriority w:val="99"/>
    <w:rsid w:val="00D60E09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Poznmkapodarou30">
    <w:name w:val="Poznámka pod čarou (3)"/>
    <w:basedOn w:val="Normln"/>
    <w:link w:val="Poznmkapodarou3"/>
    <w:uiPriority w:val="99"/>
    <w:rsid w:val="00D60E09"/>
    <w:pPr>
      <w:widowControl w:val="0"/>
      <w:shd w:val="clear" w:color="auto" w:fill="FFFFFF"/>
      <w:spacing w:after="60" w:line="240" w:lineRule="atLeast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oznmkapodarou0">
    <w:name w:val="Poznámka pod čarou"/>
    <w:basedOn w:val="Normln"/>
    <w:link w:val="Poznmkapodarou"/>
    <w:uiPriority w:val="99"/>
    <w:rsid w:val="00D60E09"/>
    <w:pPr>
      <w:widowControl w:val="0"/>
      <w:shd w:val="clear" w:color="auto" w:fill="FFFFFF"/>
      <w:spacing w:before="60" w:after="60" w:line="264" w:lineRule="exact"/>
      <w:jc w:val="both"/>
    </w:pPr>
    <w:rPr>
      <w:rFonts w:ascii="Arial" w:hAnsi="Arial" w:cs="Arial"/>
      <w:sz w:val="20"/>
      <w:szCs w:val="20"/>
    </w:rPr>
  </w:style>
  <w:style w:type="character" w:customStyle="1" w:styleId="Poznmkapodarou4">
    <w:name w:val="Poznámka pod čarou (4)_"/>
    <w:basedOn w:val="Standardnpsmoodstavce"/>
    <w:link w:val="Poznmkapodarou41"/>
    <w:uiPriority w:val="99"/>
    <w:rsid w:val="001717C9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oznmkapodarou40">
    <w:name w:val="Poznámka pod čarou (4)"/>
    <w:basedOn w:val="Poznmkapodarou4"/>
    <w:uiPriority w:val="99"/>
    <w:rsid w:val="001717C9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Poznmkapodarou48pt">
    <w:name w:val="Poznámka pod čarou (4) + 8 pt"/>
    <w:aliases w:val="Ne tučné4,Kurzíva5"/>
    <w:basedOn w:val="Poznmkapodarou4"/>
    <w:uiPriority w:val="99"/>
    <w:rsid w:val="001717C9"/>
    <w:rPr>
      <w:rFonts w:ascii="Arial" w:hAnsi="Arial" w:cs="Arial"/>
      <w:b w:val="0"/>
      <w:bCs w:val="0"/>
      <w:i/>
      <w:iCs/>
      <w:sz w:val="16"/>
      <w:szCs w:val="16"/>
      <w:shd w:val="clear" w:color="auto" w:fill="FFFFFF"/>
    </w:rPr>
  </w:style>
  <w:style w:type="paragraph" w:customStyle="1" w:styleId="Poznmkapodarou41">
    <w:name w:val="Poznámka pod čarou (4)1"/>
    <w:basedOn w:val="Normln"/>
    <w:link w:val="Poznmkapodarou4"/>
    <w:uiPriority w:val="99"/>
    <w:rsid w:val="001717C9"/>
    <w:pPr>
      <w:widowControl w:val="0"/>
      <w:shd w:val="clear" w:color="auto" w:fill="FFFFFF"/>
      <w:spacing w:after="0" w:line="187" w:lineRule="exact"/>
    </w:pPr>
    <w:rPr>
      <w:rFonts w:ascii="Arial" w:hAnsi="Arial" w:cs="Arial"/>
      <w:b/>
      <w:bCs/>
      <w:sz w:val="15"/>
      <w:szCs w:val="15"/>
    </w:rPr>
  </w:style>
  <w:style w:type="character" w:customStyle="1" w:styleId="Zkladntext11Exact">
    <w:name w:val="Základní text (11) Exact"/>
    <w:basedOn w:val="Standardnpsmoodstavce"/>
    <w:uiPriority w:val="99"/>
    <w:rsid w:val="001717C9"/>
    <w:rPr>
      <w:rFonts w:ascii="Arial" w:hAnsi="Arial" w:cs="Arial"/>
      <w:b/>
      <w:bCs/>
      <w:sz w:val="16"/>
      <w:szCs w:val="16"/>
      <w:u w:val="none"/>
    </w:rPr>
  </w:style>
  <w:style w:type="character" w:customStyle="1" w:styleId="Titulektabulky5">
    <w:name w:val="Titulek tabulky (5)_"/>
    <w:basedOn w:val="Standardnpsmoodstavce"/>
    <w:link w:val="Titulektabulky50"/>
    <w:uiPriority w:val="99"/>
    <w:rsid w:val="001717C9"/>
    <w:rPr>
      <w:rFonts w:ascii="Arial" w:hAnsi="Arial" w:cs="Arial"/>
      <w:sz w:val="14"/>
      <w:szCs w:val="14"/>
      <w:shd w:val="clear" w:color="auto" w:fill="FFFFFF"/>
    </w:rPr>
  </w:style>
  <w:style w:type="character" w:customStyle="1" w:styleId="Titulektabulky510pt">
    <w:name w:val="Titulek tabulky (5) + 10 pt"/>
    <w:basedOn w:val="Titulektabulky5"/>
    <w:uiPriority w:val="99"/>
    <w:rsid w:val="001717C9"/>
    <w:rPr>
      <w:rFonts w:ascii="Arial" w:hAnsi="Arial" w:cs="Arial"/>
      <w:sz w:val="20"/>
      <w:szCs w:val="20"/>
      <w:shd w:val="clear" w:color="auto" w:fill="FFFFFF"/>
    </w:rPr>
  </w:style>
  <w:style w:type="paragraph" w:customStyle="1" w:styleId="Titulektabulky50">
    <w:name w:val="Titulek tabulky (5)"/>
    <w:basedOn w:val="Normln"/>
    <w:link w:val="Titulektabulky5"/>
    <w:uiPriority w:val="99"/>
    <w:rsid w:val="001717C9"/>
    <w:pPr>
      <w:widowControl w:val="0"/>
      <w:shd w:val="clear" w:color="auto" w:fill="FFFFFF"/>
      <w:spacing w:after="0" w:line="192" w:lineRule="exact"/>
    </w:pPr>
    <w:rPr>
      <w:rFonts w:ascii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D830-A41A-4B33-972C-69130F9D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Maturkaničová Romana</cp:lastModifiedBy>
  <cp:revision>3</cp:revision>
  <dcterms:created xsi:type="dcterms:W3CDTF">2018-03-07T10:13:00Z</dcterms:created>
  <dcterms:modified xsi:type="dcterms:W3CDTF">2018-03-07T10:15:00Z</dcterms:modified>
</cp:coreProperties>
</file>