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9F" w:rsidRDefault="00C64F9F" w:rsidP="00ED2469">
      <w:pPr>
        <w:rPr>
          <w:rFonts w:ascii="Calibri" w:hAnsi="Calibri" w:cs="Calibri"/>
          <w:b/>
          <w:bCs/>
          <w:sz w:val="28"/>
          <w:szCs w:val="28"/>
        </w:rPr>
      </w:pPr>
    </w:p>
    <w:p w:rsidR="0042674B" w:rsidRDefault="0042674B" w:rsidP="0042674B">
      <w:pPr>
        <w:pStyle w:val="TITRE"/>
        <w:spacing w:before="0" w:after="0"/>
        <w:rPr>
          <w:rFonts w:asciiTheme="minorHAnsi" w:hAnsiTheme="minorHAnsi" w:cs="Calibri"/>
        </w:rPr>
      </w:pPr>
      <w:r w:rsidRPr="0042674B">
        <w:rPr>
          <w:rFonts w:asciiTheme="minorHAnsi" w:hAnsiTheme="minorHAnsi" w:cs="Arial"/>
          <w:bCs/>
          <w:szCs w:val="28"/>
          <w:lang w:val="cs-CZ"/>
        </w:rPr>
        <w:t>D</w:t>
      </w:r>
      <w:r>
        <w:rPr>
          <w:rFonts w:asciiTheme="minorHAnsi" w:hAnsiTheme="minorHAnsi" w:cs="Arial"/>
          <w:bCs/>
          <w:szCs w:val="28"/>
          <w:lang w:val="cs-CZ"/>
        </w:rPr>
        <w:t>ODATEK</w:t>
      </w:r>
      <w:r w:rsidRPr="0042674B">
        <w:rPr>
          <w:rFonts w:asciiTheme="minorHAnsi" w:hAnsiTheme="minorHAnsi" w:cs="Arial"/>
          <w:bCs/>
          <w:szCs w:val="28"/>
          <w:lang w:val="cs-CZ"/>
        </w:rPr>
        <w:t xml:space="preserve"> č. </w:t>
      </w:r>
      <w:r>
        <w:rPr>
          <w:rFonts w:asciiTheme="minorHAnsi" w:hAnsiTheme="minorHAnsi" w:cs="Arial"/>
          <w:bCs/>
          <w:szCs w:val="28"/>
          <w:lang w:val="cs-CZ"/>
        </w:rPr>
        <w:t>1</w:t>
      </w:r>
      <w:r w:rsidRPr="0042674B">
        <w:rPr>
          <w:rFonts w:asciiTheme="minorHAnsi" w:hAnsiTheme="minorHAnsi" w:cs="Arial"/>
          <w:bCs/>
          <w:szCs w:val="28"/>
          <w:lang w:val="cs-CZ"/>
        </w:rPr>
        <w:t xml:space="preserve"> </w:t>
      </w:r>
      <w:r w:rsidRPr="0042674B">
        <w:rPr>
          <w:rFonts w:asciiTheme="minorHAnsi" w:hAnsiTheme="minorHAnsi" w:cs="Calibri"/>
        </w:rPr>
        <w:t xml:space="preserve"> </w:t>
      </w:r>
    </w:p>
    <w:p w:rsidR="0042674B" w:rsidRPr="0042674B" w:rsidRDefault="0042674B" w:rsidP="0042674B">
      <w:pPr>
        <w:rPr>
          <w:lang w:val="en-US" w:eastAsia="en-US"/>
        </w:rPr>
      </w:pPr>
    </w:p>
    <w:p w:rsidR="000C041A" w:rsidRPr="00E32D44" w:rsidRDefault="0042674B" w:rsidP="009152A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2674B">
        <w:rPr>
          <w:rFonts w:asciiTheme="minorHAnsi" w:hAnsiTheme="minorHAnsi"/>
          <w:sz w:val="22"/>
          <w:szCs w:val="22"/>
        </w:rPr>
        <w:t xml:space="preserve">Ke smlouvě o dílo ze dne </w:t>
      </w:r>
      <w:proofErr w:type="gramStart"/>
      <w:r w:rsidRPr="0042674B">
        <w:rPr>
          <w:rFonts w:asciiTheme="minorHAnsi" w:hAnsiTheme="minorHAnsi"/>
          <w:b/>
          <w:sz w:val="22"/>
          <w:szCs w:val="22"/>
        </w:rPr>
        <w:t>27.9.2017</w:t>
      </w:r>
      <w:proofErr w:type="gramEnd"/>
      <w:r w:rsidRPr="0042674B">
        <w:rPr>
          <w:rFonts w:asciiTheme="minorHAnsi" w:hAnsiTheme="minorHAnsi"/>
          <w:sz w:val="22"/>
          <w:szCs w:val="22"/>
        </w:rPr>
        <w:t xml:space="preserve"> (dále jen „smlouva“)</w:t>
      </w:r>
    </w:p>
    <w:p w:rsidR="0079575C" w:rsidRDefault="0042674B" w:rsidP="004836EA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uzavřené</w:t>
      </w:r>
      <w:r w:rsidR="009152A8" w:rsidRPr="00E32D44">
        <w:rPr>
          <w:rFonts w:ascii="Calibri" w:hAnsi="Calibri" w:cs="Calibri"/>
          <w:bCs/>
          <w:sz w:val="22"/>
          <w:szCs w:val="22"/>
        </w:rPr>
        <w:t xml:space="preserve"> </w:t>
      </w:r>
      <w:r w:rsidR="00047EE5">
        <w:rPr>
          <w:rFonts w:ascii="Calibri" w:hAnsi="Calibri" w:cs="Calibri"/>
          <w:bCs/>
          <w:sz w:val="22"/>
          <w:szCs w:val="22"/>
        </w:rPr>
        <w:t xml:space="preserve">podle právního řádu České republiky v souladu s ustanovením § 2586 a násl. </w:t>
      </w:r>
      <w:r w:rsidR="009152A8" w:rsidRPr="00E32D44">
        <w:rPr>
          <w:rFonts w:ascii="Calibri" w:hAnsi="Calibri" w:cs="Calibri"/>
          <w:bCs/>
          <w:sz w:val="22"/>
          <w:szCs w:val="22"/>
        </w:rPr>
        <w:t xml:space="preserve">zákona </w:t>
      </w:r>
    </w:p>
    <w:p w:rsidR="009152A8" w:rsidRDefault="009152A8" w:rsidP="004836EA">
      <w:pPr>
        <w:jc w:val="center"/>
        <w:rPr>
          <w:rFonts w:ascii="Calibri" w:hAnsi="Calibri" w:cs="Calibri"/>
          <w:bCs/>
          <w:sz w:val="22"/>
          <w:szCs w:val="22"/>
        </w:rPr>
      </w:pPr>
      <w:r w:rsidRPr="00E32D44">
        <w:rPr>
          <w:rFonts w:ascii="Calibri" w:hAnsi="Calibri" w:cs="Calibri"/>
          <w:bCs/>
          <w:sz w:val="22"/>
          <w:szCs w:val="22"/>
        </w:rPr>
        <w:t>č.</w:t>
      </w:r>
      <w:r w:rsidR="00047EE5">
        <w:rPr>
          <w:rFonts w:ascii="Calibri" w:hAnsi="Calibri" w:cs="Calibri"/>
          <w:bCs/>
          <w:sz w:val="22"/>
          <w:szCs w:val="22"/>
        </w:rPr>
        <w:t xml:space="preserve"> 89</w:t>
      </w:r>
      <w:r w:rsidRPr="00E32D44">
        <w:rPr>
          <w:rFonts w:ascii="Calibri" w:hAnsi="Calibri" w:cs="Calibri"/>
          <w:bCs/>
          <w:sz w:val="22"/>
          <w:szCs w:val="22"/>
        </w:rPr>
        <w:t>/</w:t>
      </w:r>
      <w:r w:rsidR="00047EE5">
        <w:rPr>
          <w:rFonts w:ascii="Calibri" w:hAnsi="Calibri" w:cs="Calibri"/>
          <w:bCs/>
          <w:sz w:val="22"/>
          <w:szCs w:val="22"/>
        </w:rPr>
        <w:t>2012</w:t>
      </w:r>
      <w:r w:rsidRPr="00E32D44">
        <w:rPr>
          <w:rFonts w:ascii="Calibri" w:hAnsi="Calibri" w:cs="Calibri"/>
          <w:bCs/>
          <w:sz w:val="22"/>
          <w:szCs w:val="22"/>
        </w:rPr>
        <w:t xml:space="preserve"> Sb.,</w:t>
      </w:r>
      <w:r w:rsidR="00047EE5">
        <w:rPr>
          <w:rFonts w:ascii="Calibri" w:hAnsi="Calibri" w:cs="Calibri"/>
          <w:bCs/>
          <w:sz w:val="22"/>
          <w:szCs w:val="22"/>
        </w:rPr>
        <w:t xml:space="preserve"> Občanský zákoník (dále též jako „Občanský zákoník“) </w:t>
      </w:r>
      <w:proofErr w:type="gramStart"/>
      <w:r w:rsidR="00047EE5">
        <w:rPr>
          <w:rFonts w:ascii="Calibri" w:hAnsi="Calibri" w:cs="Calibri"/>
          <w:bCs/>
          <w:sz w:val="22"/>
          <w:szCs w:val="22"/>
        </w:rPr>
        <w:t>mezi</w:t>
      </w:r>
      <w:proofErr w:type="gramEnd"/>
      <w:r w:rsidR="00047EE5">
        <w:rPr>
          <w:rFonts w:ascii="Calibri" w:hAnsi="Calibri" w:cs="Calibri"/>
          <w:bCs/>
          <w:sz w:val="22"/>
          <w:szCs w:val="22"/>
        </w:rPr>
        <w:t>:</w:t>
      </w:r>
    </w:p>
    <w:p w:rsidR="0042674B" w:rsidRPr="00E32D44" w:rsidRDefault="0042674B" w:rsidP="004836EA">
      <w:pPr>
        <w:jc w:val="center"/>
        <w:rPr>
          <w:rFonts w:ascii="Calibri" w:hAnsi="Calibri" w:cs="Calibri"/>
          <w:bCs/>
          <w:sz w:val="22"/>
          <w:szCs w:val="22"/>
        </w:rPr>
      </w:pPr>
    </w:p>
    <w:p w:rsidR="009152A8" w:rsidRPr="00E32D44" w:rsidRDefault="009152A8" w:rsidP="009152A8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9152A8" w:rsidRDefault="009152A8" w:rsidP="009152A8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2E0694" w:rsidRPr="00E32D44" w:rsidRDefault="002E0694" w:rsidP="009152A8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9152A8" w:rsidRPr="004836EA" w:rsidRDefault="009152A8" w:rsidP="005417C5">
      <w:pPr>
        <w:suppressAutoHyphens w:val="0"/>
        <w:jc w:val="center"/>
        <w:rPr>
          <w:rFonts w:ascii="Calibri" w:hAnsi="Calibri" w:cs="Calibri"/>
          <w:b/>
          <w:bCs/>
          <w:iCs/>
          <w:sz w:val="22"/>
          <w:szCs w:val="22"/>
          <w:u w:val="single"/>
          <w:lang w:eastAsia="cs-CZ"/>
        </w:rPr>
      </w:pPr>
      <w:r w:rsidRPr="004836EA">
        <w:rPr>
          <w:rFonts w:ascii="Calibri" w:hAnsi="Calibri" w:cs="Calibri"/>
          <w:b/>
          <w:bCs/>
          <w:iCs/>
          <w:sz w:val="22"/>
          <w:szCs w:val="22"/>
          <w:u w:val="single"/>
          <w:lang w:eastAsia="cs-CZ"/>
        </w:rPr>
        <w:t xml:space="preserve">I. </w:t>
      </w:r>
      <w:r w:rsidRPr="004836EA">
        <w:rPr>
          <w:rFonts w:ascii="Calibri" w:hAnsi="Calibri" w:cs="Calibri"/>
          <w:b/>
          <w:bCs/>
          <w:iCs/>
          <w:caps/>
          <w:sz w:val="22"/>
          <w:szCs w:val="22"/>
          <w:u w:val="single"/>
          <w:lang w:eastAsia="cs-CZ"/>
        </w:rPr>
        <w:t>Smluvní strany</w:t>
      </w:r>
    </w:p>
    <w:p w:rsidR="002A5361" w:rsidRPr="00E32D44" w:rsidRDefault="002A5361" w:rsidP="009152A8">
      <w:pPr>
        <w:suppressAutoHyphens w:val="0"/>
        <w:spacing w:after="200" w:line="276" w:lineRule="auto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5417C5" w:rsidRDefault="005417C5" w:rsidP="004836EA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  <w:r w:rsidRPr="00E51800">
        <w:rPr>
          <w:rFonts w:ascii="Calibri" w:hAnsi="Calibri" w:cs="Calibri"/>
          <w:sz w:val="22"/>
          <w:szCs w:val="22"/>
          <w:lang w:eastAsia="cs-CZ"/>
        </w:rPr>
        <w:t>(1)</w:t>
      </w:r>
    </w:p>
    <w:p w:rsidR="002A5361" w:rsidRDefault="002A5361" w:rsidP="004836EA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C61C6B" w:rsidRPr="00986A37" w:rsidRDefault="00C61C6B" w:rsidP="00C61C6B">
      <w:pPr>
        <w:pStyle w:val="Styl"/>
        <w:spacing w:after="120" w:line="276" w:lineRule="auto"/>
        <w:ind w:left="2832" w:right="45" w:hanging="2124"/>
        <w:rPr>
          <w:rFonts w:ascii="Calibri" w:hAnsi="Calibri" w:cs="Calibri"/>
          <w:b/>
          <w:bCs/>
          <w:color w:val="010000"/>
          <w:sz w:val="22"/>
          <w:szCs w:val="22"/>
        </w:rPr>
      </w:pPr>
      <w:r w:rsidRPr="00122C19">
        <w:rPr>
          <w:rFonts w:ascii="Calibri" w:hAnsi="Calibri" w:cs="Calibri"/>
          <w:b/>
          <w:sz w:val="22"/>
          <w:szCs w:val="22"/>
        </w:rPr>
        <w:t>Objednatel:</w:t>
      </w:r>
      <w:r w:rsidRPr="00E32D44">
        <w:rPr>
          <w:rFonts w:ascii="Calibri" w:hAnsi="Calibri" w:cs="Calibri"/>
          <w:sz w:val="22"/>
          <w:szCs w:val="22"/>
        </w:rPr>
        <w:t xml:space="preserve"> </w:t>
      </w:r>
      <w:r w:rsidRPr="00E32D44">
        <w:rPr>
          <w:rFonts w:ascii="Calibri" w:hAnsi="Calibri" w:cs="Calibri"/>
          <w:sz w:val="22"/>
          <w:szCs w:val="22"/>
        </w:rPr>
        <w:tab/>
      </w:r>
    </w:p>
    <w:p w:rsidR="00C61C6B" w:rsidRPr="00E32D44" w:rsidRDefault="00C61C6B" w:rsidP="00C61C6B">
      <w:pPr>
        <w:suppressAutoHyphens w:val="0"/>
        <w:spacing w:after="120"/>
        <w:ind w:left="2835" w:hanging="2127"/>
        <w:jc w:val="left"/>
        <w:rPr>
          <w:rFonts w:ascii="Calibri" w:hAnsi="Calibri" w:cs="Calibri"/>
          <w:sz w:val="22"/>
          <w:szCs w:val="22"/>
          <w:lang w:eastAsia="cs-CZ"/>
        </w:rPr>
      </w:pPr>
      <w:r w:rsidRPr="00E32D44">
        <w:rPr>
          <w:rFonts w:ascii="Calibri" w:hAnsi="Calibri" w:cs="Calibri"/>
          <w:sz w:val="22"/>
          <w:szCs w:val="22"/>
          <w:lang w:eastAsia="cs-CZ"/>
        </w:rPr>
        <w:tab/>
      </w:r>
    </w:p>
    <w:p w:rsidR="006E58C0" w:rsidRPr="00244E47" w:rsidRDefault="006E58C0" w:rsidP="006E58C0">
      <w:pPr>
        <w:pStyle w:val="Bezmezer"/>
        <w:rPr>
          <w:rFonts w:eastAsia="Times New Roman" w:cstheme="minorHAnsi"/>
          <w:b/>
          <w:bCs/>
          <w:szCs w:val="24"/>
          <w:lang w:eastAsia="ar-SA"/>
        </w:rPr>
      </w:pPr>
      <w:r>
        <w:rPr>
          <w:rFonts w:eastAsia="Times New Roman" w:cstheme="minorHAnsi"/>
          <w:b/>
          <w:bCs/>
          <w:szCs w:val="24"/>
          <w:lang w:eastAsia="ar-SA"/>
        </w:rPr>
        <w:t>Domov Harmonie, centrum sociálních služeb Mirošov, příspěvková organizace</w:t>
      </w:r>
    </w:p>
    <w:p w:rsidR="006E58C0" w:rsidRPr="00244E47" w:rsidRDefault="006E58C0" w:rsidP="006E58C0">
      <w:pPr>
        <w:pStyle w:val="Bezmezer"/>
        <w:rPr>
          <w:rFonts w:eastAsia="Times New Roman" w:cstheme="minorHAnsi"/>
          <w:bCs/>
          <w:szCs w:val="24"/>
          <w:lang w:eastAsia="ar-SA"/>
        </w:rPr>
      </w:pPr>
      <w:r w:rsidRPr="00244E47">
        <w:rPr>
          <w:rFonts w:eastAsia="Times New Roman" w:cstheme="minorHAnsi"/>
          <w:bCs/>
          <w:szCs w:val="24"/>
          <w:lang w:eastAsia="ar-SA"/>
        </w:rPr>
        <w:t xml:space="preserve">Sídlo: </w:t>
      </w:r>
      <w:r>
        <w:rPr>
          <w:rFonts w:eastAsia="Times New Roman" w:cstheme="minorHAnsi"/>
          <w:bCs/>
          <w:szCs w:val="24"/>
          <w:lang w:eastAsia="ar-SA"/>
        </w:rPr>
        <w:tab/>
      </w:r>
      <w:r>
        <w:rPr>
          <w:rFonts w:eastAsia="Times New Roman" w:cstheme="minorHAnsi"/>
          <w:bCs/>
          <w:szCs w:val="24"/>
          <w:lang w:eastAsia="ar-SA"/>
        </w:rPr>
        <w:tab/>
      </w:r>
      <w:r>
        <w:rPr>
          <w:rFonts w:eastAsia="Times New Roman" w:cstheme="minorHAnsi"/>
          <w:bCs/>
          <w:szCs w:val="24"/>
          <w:lang w:eastAsia="ar-SA"/>
        </w:rPr>
        <w:tab/>
      </w:r>
      <w:proofErr w:type="spellStart"/>
      <w:r>
        <w:rPr>
          <w:rFonts w:eastAsia="Times New Roman" w:cstheme="minorHAnsi"/>
          <w:bCs/>
          <w:szCs w:val="24"/>
          <w:lang w:eastAsia="ar-SA"/>
        </w:rPr>
        <w:t>Skořická</w:t>
      </w:r>
      <w:proofErr w:type="spellEnd"/>
      <w:r>
        <w:rPr>
          <w:rFonts w:eastAsia="Times New Roman" w:cstheme="minorHAnsi"/>
          <w:bCs/>
          <w:szCs w:val="24"/>
          <w:lang w:eastAsia="ar-SA"/>
        </w:rPr>
        <w:t xml:space="preserve"> 314, 338 43 Mirošov</w:t>
      </w:r>
    </w:p>
    <w:p w:rsidR="006E58C0" w:rsidRDefault="006E58C0" w:rsidP="006E58C0">
      <w:pPr>
        <w:pStyle w:val="Bezmezer"/>
        <w:rPr>
          <w:rFonts w:eastAsia="Times New Roman" w:cstheme="minorHAnsi"/>
          <w:bCs/>
          <w:szCs w:val="24"/>
          <w:lang w:eastAsia="ar-SA"/>
        </w:rPr>
      </w:pPr>
      <w:r>
        <w:rPr>
          <w:rFonts w:eastAsia="Times New Roman" w:cstheme="minorHAnsi"/>
          <w:bCs/>
          <w:szCs w:val="24"/>
          <w:lang w:eastAsia="ar-SA"/>
        </w:rPr>
        <w:t xml:space="preserve">IČ: </w:t>
      </w:r>
      <w:r>
        <w:rPr>
          <w:rFonts w:eastAsia="Times New Roman" w:cstheme="minorHAnsi"/>
          <w:bCs/>
          <w:szCs w:val="24"/>
          <w:lang w:eastAsia="ar-SA"/>
        </w:rPr>
        <w:tab/>
      </w:r>
      <w:r>
        <w:rPr>
          <w:rFonts w:eastAsia="Times New Roman" w:cstheme="minorHAnsi"/>
          <w:bCs/>
          <w:szCs w:val="24"/>
          <w:lang w:eastAsia="ar-SA"/>
        </w:rPr>
        <w:tab/>
      </w:r>
      <w:r>
        <w:rPr>
          <w:rFonts w:eastAsia="Times New Roman" w:cstheme="minorHAnsi"/>
          <w:bCs/>
          <w:szCs w:val="24"/>
          <w:lang w:eastAsia="ar-SA"/>
        </w:rPr>
        <w:tab/>
        <w:t>48379808</w:t>
      </w:r>
    </w:p>
    <w:p w:rsidR="006E58C0" w:rsidRPr="00244E47" w:rsidRDefault="006E58C0" w:rsidP="006E58C0">
      <w:pPr>
        <w:pStyle w:val="Bezmezer"/>
        <w:rPr>
          <w:rFonts w:eastAsia="Times New Roman" w:cstheme="minorHAnsi"/>
          <w:bCs/>
          <w:szCs w:val="24"/>
          <w:lang w:eastAsia="ar-SA"/>
        </w:rPr>
      </w:pPr>
      <w:r>
        <w:rPr>
          <w:rFonts w:eastAsia="Times New Roman" w:cstheme="minorHAnsi"/>
          <w:bCs/>
          <w:szCs w:val="24"/>
          <w:lang w:eastAsia="ar-SA"/>
        </w:rPr>
        <w:t>DIČ:</w:t>
      </w:r>
      <w:r>
        <w:rPr>
          <w:rFonts w:eastAsia="Times New Roman" w:cstheme="minorHAnsi"/>
          <w:bCs/>
          <w:szCs w:val="24"/>
          <w:lang w:eastAsia="ar-SA"/>
        </w:rPr>
        <w:tab/>
      </w:r>
      <w:r>
        <w:rPr>
          <w:rFonts w:eastAsia="Times New Roman" w:cstheme="minorHAnsi"/>
          <w:bCs/>
          <w:szCs w:val="24"/>
          <w:lang w:eastAsia="ar-SA"/>
        </w:rPr>
        <w:tab/>
      </w:r>
      <w:r>
        <w:rPr>
          <w:rFonts w:eastAsia="Times New Roman" w:cstheme="minorHAnsi"/>
          <w:bCs/>
          <w:szCs w:val="24"/>
          <w:lang w:eastAsia="ar-SA"/>
        </w:rPr>
        <w:tab/>
        <w:t>CZ48379808</w:t>
      </w:r>
    </w:p>
    <w:p w:rsidR="006E58C0" w:rsidRDefault="006E58C0" w:rsidP="006E58C0">
      <w:pPr>
        <w:pStyle w:val="Bezmezer"/>
        <w:rPr>
          <w:rFonts w:eastAsia="Times New Roman" w:cstheme="minorHAnsi"/>
          <w:bCs/>
          <w:szCs w:val="24"/>
          <w:lang w:eastAsia="ar-SA"/>
        </w:rPr>
      </w:pPr>
      <w:r>
        <w:rPr>
          <w:rFonts w:eastAsia="Times New Roman" w:cstheme="minorHAnsi"/>
          <w:bCs/>
          <w:szCs w:val="24"/>
          <w:lang w:eastAsia="ar-SA"/>
        </w:rPr>
        <w:t xml:space="preserve">Zápis v OR: </w:t>
      </w:r>
      <w:r>
        <w:rPr>
          <w:rFonts w:eastAsia="Times New Roman" w:cstheme="minorHAnsi"/>
          <w:bCs/>
          <w:szCs w:val="24"/>
          <w:lang w:eastAsia="ar-SA"/>
        </w:rPr>
        <w:tab/>
      </w:r>
      <w:r>
        <w:rPr>
          <w:rFonts w:eastAsia="Times New Roman" w:cstheme="minorHAnsi"/>
          <w:bCs/>
          <w:szCs w:val="24"/>
          <w:lang w:eastAsia="ar-SA"/>
        </w:rPr>
        <w:tab/>
      </w:r>
      <w:r w:rsidRPr="007A51FF">
        <w:rPr>
          <w:bCs/>
          <w:color w:val="000000"/>
        </w:rPr>
        <w:t xml:space="preserve">Spisová značka: </w:t>
      </w:r>
      <w:proofErr w:type="spellStart"/>
      <w:r w:rsidRPr="007A51FF">
        <w:rPr>
          <w:color w:val="000000"/>
        </w:rPr>
        <w:t>Pr</w:t>
      </w:r>
      <w:proofErr w:type="spellEnd"/>
      <w:r w:rsidRPr="007A51FF">
        <w:rPr>
          <w:color w:val="000000"/>
        </w:rPr>
        <w:t xml:space="preserve"> 651 vedená u Krajského soudu v Plzni</w:t>
      </w:r>
    </w:p>
    <w:p w:rsidR="006E58C0" w:rsidRPr="00244E47" w:rsidRDefault="006E58C0" w:rsidP="006E58C0">
      <w:pPr>
        <w:pStyle w:val="Bezmezer"/>
        <w:rPr>
          <w:rFonts w:eastAsia="Times New Roman" w:cstheme="minorHAnsi"/>
          <w:bCs/>
          <w:szCs w:val="24"/>
          <w:lang w:eastAsia="ar-SA"/>
        </w:rPr>
      </w:pPr>
      <w:r>
        <w:rPr>
          <w:rFonts w:eastAsia="Times New Roman" w:cstheme="minorHAnsi"/>
          <w:bCs/>
          <w:szCs w:val="24"/>
          <w:lang w:eastAsia="ar-SA"/>
        </w:rPr>
        <w:t>Zastoupený:</w:t>
      </w:r>
      <w:r>
        <w:rPr>
          <w:rFonts w:eastAsia="Times New Roman" w:cstheme="minorHAnsi"/>
          <w:bCs/>
          <w:szCs w:val="24"/>
          <w:lang w:eastAsia="ar-SA"/>
        </w:rPr>
        <w:tab/>
      </w:r>
      <w:r>
        <w:rPr>
          <w:rFonts w:eastAsia="Times New Roman" w:cstheme="minorHAnsi"/>
          <w:bCs/>
          <w:szCs w:val="24"/>
          <w:lang w:eastAsia="ar-SA"/>
        </w:rPr>
        <w:tab/>
        <w:t>Mgr. Radmila Dortová, ředitelka</w:t>
      </w:r>
    </w:p>
    <w:p w:rsidR="006E58C0" w:rsidRDefault="006E58C0" w:rsidP="006E58C0">
      <w:pPr>
        <w:pStyle w:val="Bezmezer"/>
        <w:rPr>
          <w:rFonts w:eastAsia="Times New Roman" w:cstheme="minorHAnsi"/>
          <w:bCs/>
          <w:szCs w:val="24"/>
          <w:lang w:eastAsia="ar-SA"/>
        </w:rPr>
      </w:pPr>
      <w:r>
        <w:rPr>
          <w:rFonts w:eastAsia="Times New Roman" w:cstheme="minorHAnsi"/>
          <w:bCs/>
          <w:szCs w:val="24"/>
          <w:lang w:eastAsia="ar-SA"/>
        </w:rPr>
        <w:t>E-mail</w:t>
      </w:r>
      <w:r w:rsidRPr="00244E47">
        <w:rPr>
          <w:rFonts w:eastAsia="Times New Roman" w:cstheme="minorHAnsi"/>
          <w:bCs/>
          <w:szCs w:val="24"/>
          <w:lang w:eastAsia="ar-SA"/>
        </w:rPr>
        <w:t xml:space="preserve">: </w:t>
      </w:r>
      <w:r>
        <w:rPr>
          <w:rFonts w:eastAsia="Times New Roman" w:cstheme="minorHAnsi"/>
          <w:bCs/>
          <w:szCs w:val="24"/>
          <w:lang w:eastAsia="ar-SA"/>
        </w:rPr>
        <w:tab/>
      </w:r>
      <w:r>
        <w:rPr>
          <w:rFonts w:eastAsia="Times New Roman" w:cstheme="minorHAnsi"/>
          <w:bCs/>
          <w:szCs w:val="24"/>
          <w:lang w:eastAsia="ar-SA"/>
        </w:rPr>
        <w:tab/>
      </w:r>
      <w:r>
        <w:rPr>
          <w:rFonts w:eastAsia="Times New Roman" w:cstheme="minorHAnsi"/>
          <w:bCs/>
          <w:szCs w:val="24"/>
          <w:lang w:eastAsia="ar-SA"/>
        </w:rPr>
        <w:tab/>
      </w:r>
      <w:hyperlink r:id="rId9" w:history="1">
        <w:r>
          <w:rPr>
            <w:rStyle w:val="Hypertextovodkaz"/>
            <w:rFonts w:eastAsia="Times New Roman" w:cstheme="minorHAnsi"/>
            <w:bCs/>
            <w:szCs w:val="24"/>
            <w:lang w:eastAsia="ar-SA"/>
          </w:rPr>
          <w:t>sekretariat</w:t>
        </w:r>
        <w:r w:rsidRPr="00D47ACB">
          <w:rPr>
            <w:rStyle w:val="Hypertextovodkaz"/>
            <w:rFonts w:eastAsia="Times New Roman" w:cstheme="minorHAnsi"/>
            <w:bCs/>
            <w:szCs w:val="24"/>
            <w:lang w:eastAsia="ar-SA"/>
          </w:rPr>
          <w:t>@dhmirosov.cz</w:t>
        </w:r>
      </w:hyperlink>
      <w:r>
        <w:rPr>
          <w:rFonts w:eastAsia="Times New Roman" w:cstheme="minorHAnsi"/>
          <w:bCs/>
          <w:szCs w:val="24"/>
          <w:lang w:eastAsia="ar-SA"/>
        </w:rPr>
        <w:t xml:space="preserve">  </w:t>
      </w:r>
    </w:p>
    <w:p w:rsidR="006E58C0" w:rsidRPr="000A4E84" w:rsidRDefault="006E58C0" w:rsidP="006E58C0">
      <w:pPr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kontaktní osoba: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FF0063">
        <w:rPr>
          <w:rFonts w:asciiTheme="minorHAnsi" w:hAnsiTheme="minorHAnsi" w:cstheme="minorHAnsi"/>
          <w:szCs w:val="22"/>
        </w:rPr>
        <w:t>XXXXXXXXXX</w:t>
      </w:r>
    </w:p>
    <w:p w:rsidR="006E58C0" w:rsidRPr="007E388B" w:rsidRDefault="006E58C0" w:rsidP="006E58C0">
      <w:pPr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telefon:</w:t>
      </w:r>
      <w:r>
        <w:rPr>
          <w:rFonts w:asciiTheme="minorHAnsi" w:hAnsiTheme="minorHAnsi" w:cstheme="minorHAnsi"/>
          <w:szCs w:val="22"/>
        </w:rPr>
        <w:tab/>
        <w:t xml:space="preserve">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FF0063">
        <w:rPr>
          <w:rFonts w:asciiTheme="minorHAnsi" w:hAnsiTheme="minorHAnsi" w:cstheme="minorHAnsi"/>
          <w:szCs w:val="22"/>
        </w:rPr>
        <w:t>XXXXXXXXXX</w:t>
      </w:r>
    </w:p>
    <w:p w:rsidR="006E58C0" w:rsidRPr="007E388B" w:rsidRDefault="006E58C0" w:rsidP="006E58C0">
      <w:pPr>
        <w:spacing w:line="276" w:lineRule="auto"/>
        <w:rPr>
          <w:rFonts w:asciiTheme="minorHAnsi" w:hAnsiTheme="minorHAnsi" w:cstheme="minorHAnsi"/>
          <w:color w:val="000000" w:themeColor="text1"/>
          <w:szCs w:val="22"/>
        </w:rPr>
      </w:pPr>
      <w:r w:rsidRPr="007E388B">
        <w:rPr>
          <w:rFonts w:asciiTheme="minorHAnsi" w:hAnsiTheme="minorHAnsi" w:cstheme="minorHAnsi"/>
          <w:szCs w:val="22"/>
        </w:rPr>
        <w:t xml:space="preserve">e-mail: </w:t>
      </w:r>
      <w:r>
        <w:rPr>
          <w:rFonts w:asciiTheme="minorHAnsi" w:hAnsiTheme="minorHAnsi" w:cstheme="minorHAnsi"/>
          <w:color w:val="0000FF"/>
          <w:szCs w:val="22"/>
        </w:rPr>
        <w:tab/>
      </w:r>
      <w:r>
        <w:rPr>
          <w:rFonts w:asciiTheme="minorHAnsi" w:hAnsiTheme="minorHAnsi" w:cstheme="minorHAnsi"/>
          <w:color w:val="0000FF"/>
          <w:szCs w:val="22"/>
        </w:rPr>
        <w:tab/>
      </w:r>
      <w:r>
        <w:rPr>
          <w:rFonts w:asciiTheme="minorHAnsi" w:hAnsiTheme="minorHAnsi" w:cstheme="minorHAnsi"/>
          <w:color w:val="0000FF"/>
          <w:szCs w:val="22"/>
        </w:rPr>
        <w:tab/>
      </w:r>
      <w:hyperlink r:id="rId10" w:history="1">
        <w:r w:rsidR="00FF0063" w:rsidRPr="00FF0063">
          <w:rPr>
            <w:rFonts w:asciiTheme="minorHAnsi" w:hAnsiTheme="minorHAnsi" w:cstheme="minorHAnsi"/>
            <w:szCs w:val="22"/>
          </w:rPr>
          <w:t xml:space="preserve"> </w:t>
        </w:r>
        <w:r w:rsidR="00FF0063">
          <w:rPr>
            <w:rFonts w:asciiTheme="minorHAnsi" w:hAnsiTheme="minorHAnsi" w:cstheme="minorHAnsi"/>
            <w:szCs w:val="22"/>
          </w:rPr>
          <w:t>XXXXXXXXXX</w:t>
        </w:r>
        <w:r w:rsidR="00FF0063" w:rsidRPr="007E388B">
          <w:rPr>
            <w:rStyle w:val="Hypertextovodkaz"/>
            <w:rFonts w:asciiTheme="minorHAnsi" w:hAnsiTheme="minorHAnsi" w:cstheme="minorHAnsi"/>
            <w:kern w:val="16"/>
            <w:szCs w:val="22"/>
          </w:rPr>
          <w:t xml:space="preserve"> </w:t>
        </w:r>
      </w:hyperlink>
    </w:p>
    <w:p w:rsidR="00C61C6B" w:rsidRPr="001D0E73" w:rsidRDefault="00C61C6B" w:rsidP="00C61C6B">
      <w:pPr>
        <w:tabs>
          <w:tab w:val="left" w:pos="680"/>
        </w:tabs>
        <w:suppressAutoHyphens w:val="0"/>
        <w:ind w:left="72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1D0E73">
        <w:rPr>
          <w:rFonts w:asciiTheme="minorHAnsi" w:hAnsiTheme="minorHAnsi" w:cstheme="minorHAnsi"/>
          <w:sz w:val="22"/>
          <w:szCs w:val="22"/>
        </w:rPr>
        <w:t> </w:t>
      </w:r>
    </w:p>
    <w:p w:rsidR="00C61C6B" w:rsidRDefault="00C61C6B" w:rsidP="00C61C6B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C61C6B" w:rsidRDefault="00C61C6B" w:rsidP="004836EA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C61C6B" w:rsidRPr="00E51800" w:rsidRDefault="00C61C6B" w:rsidP="00C61C6B">
      <w:pPr>
        <w:tabs>
          <w:tab w:val="center" w:pos="4536"/>
          <w:tab w:val="right" w:pos="9072"/>
        </w:tabs>
        <w:suppressAutoHyphens w:val="0"/>
        <w:spacing w:after="60"/>
        <w:rPr>
          <w:rFonts w:ascii="Calibri" w:hAnsi="Calibri" w:cs="Calibri"/>
          <w:sz w:val="22"/>
          <w:szCs w:val="22"/>
          <w:lang w:eastAsia="cs-CZ"/>
        </w:rPr>
      </w:pPr>
    </w:p>
    <w:p w:rsidR="005417C5" w:rsidRDefault="002A5361" w:rsidP="005417C5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Calibri"/>
          <w:sz w:val="22"/>
          <w:szCs w:val="22"/>
          <w:lang w:eastAsia="cs-CZ"/>
        </w:rPr>
      </w:pPr>
      <w:r w:rsidRPr="002A5361">
        <w:rPr>
          <w:rFonts w:ascii="Calibri" w:hAnsi="Calibri" w:cs="Calibri"/>
          <w:sz w:val="22"/>
          <w:szCs w:val="22"/>
          <w:lang w:eastAsia="cs-CZ"/>
        </w:rPr>
        <w:t>(2)</w:t>
      </w:r>
    </w:p>
    <w:p w:rsidR="002A5361" w:rsidRPr="002A5361" w:rsidRDefault="002A5361" w:rsidP="005417C5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6117D2" w:rsidRDefault="009152A8" w:rsidP="005417C5">
      <w:pPr>
        <w:suppressAutoHyphens w:val="0"/>
        <w:spacing w:after="120"/>
        <w:ind w:left="2835" w:hanging="2127"/>
        <w:jc w:val="left"/>
        <w:rPr>
          <w:rFonts w:ascii="Calibri" w:hAnsi="Calibri" w:cs="Calibri"/>
          <w:b/>
          <w:sz w:val="22"/>
          <w:szCs w:val="22"/>
          <w:lang w:eastAsia="cs-CZ"/>
        </w:rPr>
      </w:pPr>
      <w:r w:rsidRPr="00122C19">
        <w:rPr>
          <w:rFonts w:ascii="Calibri" w:hAnsi="Calibri" w:cs="Calibri"/>
          <w:b/>
          <w:sz w:val="22"/>
          <w:szCs w:val="22"/>
          <w:lang w:eastAsia="cs-CZ"/>
        </w:rPr>
        <w:t>Zhotovitel:</w:t>
      </w:r>
      <w:r w:rsidR="009401E8">
        <w:rPr>
          <w:rFonts w:ascii="Calibri" w:hAnsi="Calibri" w:cs="Calibri"/>
          <w:b/>
          <w:sz w:val="22"/>
          <w:szCs w:val="22"/>
          <w:lang w:eastAsia="cs-CZ"/>
        </w:rPr>
        <w:t xml:space="preserve">    </w:t>
      </w:r>
    </w:p>
    <w:p w:rsidR="009152A8" w:rsidRPr="00E32D44" w:rsidRDefault="009401E8" w:rsidP="005417C5">
      <w:pPr>
        <w:suppressAutoHyphens w:val="0"/>
        <w:spacing w:after="120"/>
        <w:ind w:left="2835" w:hanging="2127"/>
        <w:jc w:val="left"/>
        <w:rPr>
          <w:rFonts w:ascii="Calibri" w:hAnsi="Calibri" w:cs="Calibri"/>
          <w:b/>
          <w:sz w:val="22"/>
          <w:szCs w:val="22"/>
          <w:lang w:eastAsia="cs-CZ"/>
        </w:rPr>
      </w:pPr>
      <w:r>
        <w:rPr>
          <w:rFonts w:ascii="Calibri" w:hAnsi="Calibri" w:cs="Calibri"/>
          <w:b/>
          <w:sz w:val="22"/>
          <w:szCs w:val="22"/>
          <w:lang w:eastAsia="cs-CZ"/>
        </w:rPr>
        <w:t xml:space="preserve">                  </w:t>
      </w:r>
    </w:p>
    <w:p w:rsidR="004A2F0F" w:rsidRDefault="004A2F0F" w:rsidP="002C2018">
      <w:pPr>
        <w:pStyle w:val="Bezmezer"/>
        <w:rPr>
          <w:rFonts w:eastAsia="Times New Roman" w:cstheme="minorHAnsi"/>
          <w:b/>
          <w:bCs/>
          <w:szCs w:val="24"/>
          <w:lang w:eastAsia="ar-SA"/>
        </w:rPr>
      </w:pPr>
      <w:r>
        <w:rPr>
          <w:rFonts w:eastAsia="Times New Roman" w:cstheme="minorHAnsi"/>
          <w:b/>
          <w:bCs/>
          <w:szCs w:val="24"/>
          <w:lang w:eastAsia="ar-SA"/>
        </w:rPr>
        <w:t xml:space="preserve">SILBA – </w:t>
      </w:r>
      <w:proofErr w:type="spellStart"/>
      <w:r>
        <w:rPr>
          <w:rFonts w:eastAsia="Times New Roman" w:cstheme="minorHAnsi"/>
          <w:b/>
          <w:bCs/>
          <w:szCs w:val="24"/>
          <w:lang w:eastAsia="ar-SA"/>
        </w:rPr>
        <w:t>Elstav</w:t>
      </w:r>
      <w:proofErr w:type="spellEnd"/>
      <w:r>
        <w:rPr>
          <w:rFonts w:eastAsia="Times New Roman" w:cstheme="minorHAnsi"/>
          <w:b/>
          <w:bCs/>
          <w:szCs w:val="24"/>
          <w:lang w:eastAsia="ar-SA"/>
        </w:rPr>
        <w:t xml:space="preserve"> s.r.o.</w:t>
      </w:r>
    </w:p>
    <w:p w:rsidR="009152A8" w:rsidRPr="002C2018" w:rsidRDefault="009152A8" w:rsidP="002C2018">
      <w:pPr>
        <w:pStyle w:val="Bezmezer"/>
        <w:rPr>
          <w:rFonts w:eastAsia="Times New Roman" w:cstheme="minorHAnsi"/>
          <w:bCs/>
          <w:szCs w:val="24"/>
          <w:lang w:eastAsia="ar-SA"/>
        </w:rPr>
      </w:pPr>
      <w:r w:rsidRPr="002C2018">
        <w:rPr>
          <w:rFonts w:eastAsia="Times New Roman" w:cstheme="minorHAnsi"/>
          <w:bCs/>
          <w:szCs w:val="24"/>
          <w:lang w:eastAsia="ar-SA"/>
        </w:rPr>
        <w:t>Registrován v OR u:</w:t>
      </w:r>
      <w:r w:rsidR="004A2F0F">
        <w:rPr>
          <w:rFonts w:eastAsia="Times New Roman" w:cstheme="minorHAnsi"/>
          <w:bCs/>
          <w:szCs w:val="24"/>
          <w:lang w:eastAsia="ar-SA"/>
        </w:rPr>
        <w:t xml:space="preserve"> </w:t>
      </w:r>
      <w:r w:rsidR="004A2F0F">
        <w:rPr>
          <w:rFonts w:eastAsia="Times New Roman" w:cstheme="minorHAnsi"/>
          <w:bCs/>
          <w:szCs w:val="24"/>
          <w:lang w:eastAsia="ar-SA"/>
        </w:rPr>
        <w:tab/>
        <w:t>Krajského soudu v Plzni, oddíl C, vložka 6900</w:t>
      </w:r>
      <w:r w:rsidRPr="002C2018">
        <w:rPr>
          <w:rFonts w:eastAsia="Times New Roman" w:cstheme="minorHAnsi"/>
          <w:bCs/>
          <w:szCs w:val="24"/>
          <w:lang w:eastAsia="ar-SA"/>
        </w:rPr>
        <w:tab/>
      </w:r>
    </w:p>
    <w:p w:rsidR="009152A8" w:rsidRPr="002C2018" w:rsidRDefault="009152A8" w:rsidP="002C2018">
      <w:pPr>
        <w:pStyle w:val="Bezmezer"/>
        <w:rPr>
          <w:rFonts w:eastAsia="Times New Roman" w:cstheme="minorHAnsi"/>
          <w:bCs/>
          <w:szCs w:val="24"/>
          <w:lang w:eastAsia="ar-SA"/>
        </w:rPr>
      </w:pPr>
      <w:r w:rsidRPr="002C2018">
        <w:rPr>
          <w:rFonts w:eastAsia="Times New Roman" w:cstheme="minorHAnsi"/>
          <w:bCs/>
          <w:szCs w:val="24"/>
          <w:lang w:eastAsia="ar-SA"/>
        </w:rPr>
        <w:t>Sídlo:</w:t>
      </w:r>
      <w:r w:rsidRPr="002C2018">
        <w:rPr>
          <w:rFonts w:eastAsia="Times New Roman" w:cstheme="minorHAnsi"/>
          <w:bCs/>
          <w:szCs w:val="24"/>
          <w:lang w:eastAsia="ar-SA"/>
        </w:rPr>
        <w:tab/>
      </w:r>
      <w:r w:rsidR="004A2F0F">
        <w:rPr>
          <w:rFonts w:eastAsia="Times New Roman" w:cstheme="minorHAnsi"/>
          <w:bCs/>
          <w:szCs w:val="24"/>
          <w:lang w:eastAsia="ar-SA"/>
        </w:rPr>
        <w:tab/>
      </w:r>
      <w:r w:rsidR="004A2F0F">
        <w:rPr>
          <w:rFonts w:eastAsia="Times New Roman" w:cstheme="minorHAnsi"/>
          <w:bCs/>
          <w:szCs w:val="24"/>
          <w:lang w:eastAsia="ar-SA"/>
        </w:rPr>
        <w:tab/>
        <w:t>Plzeňská 155, 326 00 Letkov</w:t>
      </w:r>
      <w:r w:rsidRPr="002C2018">
        <w:rPr>
          <w:rFonts w:eastAsia="Times New Roman" w:cstheme="minorHAnsi"/>
          <w:bCs/>
          <w:szCs w:val="24"/>
          <w:lang w:eastAsia="ar-SA"/>
        </w:rPr>
        <w:tab/>
      </w:r>
      <w:r w:rsidRPr="002C2018">
        <w:rPr>
          <w:rFonts w:eastAsia="Times New Roman" w:cstheme="minorHAnsi"/>
          <w:bCs/>
          <w:szCs w:val="24"/>
          <w:lang w:eastAsia="ar-SA"/>
        </w:rPr>
        <w:tab/>
      </w:r>
    </w:p>
    <w:p w:rsidR="009152A8" w:rsidRPr="002C2018" w:rsidRDefault="009152A8" w:rsidP="002C2018">
      <w:pPr>
        <w:pStyle w:val="Bezmezer"/>
        <w:rPr>
          <w:rFonts w:eastAsia="Times New Roman" w:cstheme="minorHAnsi"/>
          <w:bCs/>
          <w:szCs w:val="24"/>
          <w:lang w:eastAsia="ar-SA"/>
        </w:rPr>
      </w:pPr>
      <w:r w:rsidRPr="002C2018">
        <w:rPr>
          <w:rFonts w:eastAsia="Times New Roman" w:cstheme="minorHAnsi"/>
          <w:bCs/>
          <w:szCs w:val="24"/>
          <w:lang w:eastAsia="ar-SA"/>
        </w:rPr>
        <w:t>Statutární zástupce:</w:t>
      </w:r>
      <w:r w:rsidRPr="002C2018">
        <w:rPr>
          <w:rFonts w:eastAsia="Times New Roman" w:cstheme="minorHAnsi"/>
          <w:bCs/>
          <w:szCs w:val="24"/>
          <w:lang w:eastAsia="ar-SA"/>
        </w:rPr>
        <w:tab/>
      </w:r>
      <w:r w:rsidR="004A2F0F">
        <w:rPr>
          <w:rFonts w:eastAsia="Times New Roman" w:cstheme="minorHAnsi"/>
          <w:bCs/>
          <w:szCs w:val="24"/>
          <w:lang w:eastAsia="ar-SA"/>
        </w:rPr>
        <w:t>Václav Kuneš, jednatel společnosti</w:t>
      </w:r>
    </w:p>
    <w:p w:rsidR="009152A8" w:rsidRPr="002C2018" w:rsidRDefault="009152A8" w:rsidP="002C2018">
      <w:pPr>
        <w:pStyle w:val="Bezmezer"/>
        <w:rPr>
          <w:rFonts w:eastAsia="Times New Roman" w:cstheme="minorHAnsi"/>
          <w:bCs/>
          <w:szCs w:val="24"/>
          <w:lang w:eastAsia="ar-SA"/>
        </w:rPr>
      </w:pPr>
      <w:r w:rsidRPr="002C2018">
        <w:rPr>
          <w:rFonts w:eastAsia="Times New Roman" w:cstheme="minorHAnsi"/>
          <w:bCs/>
          <w:szCs w:val="24"/>
          <w:lang w:eastAsia="ar-SA"/>
        </w:rPr>
        <w:t>IČ:</w:t>
      </w:r>
      <w:r w:rsidRPr="002C2018">
        <w:rPr>
          <w:rFonts w:eastAsia="Times New Roman" w:cstheme="minorHAnsi"/>
          <w:bCs/>
          <w:szCs w:val="24"/>
          <w:lang w:eastAsia="ar-SA"/>
        </w:rPr>
        <w:tab/>
      </w:r>
      <w:r w:rsidRPr="002C2018">
        <w:rPr>
          <w:rFonts w:eastAsia="Times New Roman" w:cstheme="minorHAnsi"/>
          <w:bCs/>
          <w:szCs w:val="24"/>
          <w:lang w:eastAsia="ar-SA"/>
        </w:rPr>
        <w:tab/>
      </w:r>
      <w:r w:rsidRPr="002C2018">
        <w:rPr>
          <w:rFonts w:eastAsia="Times New Roman" w:cstheme="minorHAnsi"/>
          <w:bCs/>
          <w:szCs w:val="24"/>
          <w:lang w:eastAsia="ar-SA"/>
        </w:rPr>
        <w:tab/>
      </w:r>
      <w:r w:rsidR="004A2F0F">
        <w:rPr>
          <w:rFonts w:eastAsia="Times New Roman" w:cstheme="minorHAnsi"/>
          <w:bCs/>
          <w:szCs w:val="24"/>
          <w:lang w:eastAsia="ar-SA"/>
        </w:rPr>
        <w:t>64358844</w:t>
      </w:r>
    </w:p>
    <w:p w:rsidR="009152A8" w:rsidRPr="002C2018" w:rsidRDefault="009152A8" w:rsidP="002C2018">
      <w:pPr>
        <w:pStyle w:val="Bezmezer"/>
        <w:rPr>
          <w:rFonts w:eastAsia="Times New Roman" w:cstheme="minorHAnsi"/>
          <w:bCs/>
          <w:szCs w:val="24"/>
          <w:lang w:eastAsia="ar-SA"/>
        </w:rPr>
      </w:pPr>
      <w:r w:rsidRPr="002C2018">
        <w:rPr>
          <w:rFonts w:eastAsia="Times New Roman" w:cstheme="minorHAnsi"/>
          <w:bCs/>
          <w:szCs w:val="24"/>
          <w:lang w:eastAsia="ar-SA"/>
        </w:rPr>
        <w:t>DIČ:</w:t>
      </w:r>
      <w:r w:rsidRPr="002C2018">
        <w:rPr>
          <w:rFonts w:eastAsia="Times New Roman" w:cstheme="minorHAnsi"/>
          <w:bCs/>
          <w:szCs w:val="24"/>
          <w:lang w:eastAsia="ar-SA"/>
        </w:rPr>
        <w:tab/>
      </w:r>
      <w:r w:rsidRPr="002C2018">
        <w:rPr>
          <w:rFonts w:eastAsia="Times New Roman" w:cstheme="minorHAnsi"/>
          <w:bCs/>
          <w:szCs w:val="24"/>
          <w:lang w:eastAsia="ar-SA"/>
        </w:rPr>
        <w:tab/>
      </w:r>
      <w:r w:rsidRPr="002C2018">
        <w:rPr>
          <w:rFonts w:eastAsia="Times New Roman" w:cstheme="minorHAnsi"/>
          <w:bCs/>
          <w:szCs w:val="24"/>
          <w:lang w:eastAsia="ar-SA"/>
        </w:rPr>
        <w:tab/>
      </w:r>
      <w:r w:rsidR="004A2F0F">
        <w:rPr>
          <w:rFonts w:eastAsia="Times New Roman" w:cstheme="minorHAnsi"/>
          <w:bCs/>
          <w:szCs w:val="24"/>
          <w:lang w:eastAsia="ar-SA"/>
        </w:rPr>
        <w:t>CZ64358844</w:t>
      </w:r>
    </w:p>
    <w:p w:rsidR="009152A8" w:rsidRPr="002C2018" w:rsidRDefault="009152A8" w:rsidP="002C2018">
      <w:pPr>
        <w:pStyle w:val="Bezmezer"/>
        <w:rPr>
          <w:rFonts w:eastAsia="Times New Roman" w:cstheme="minorHAnsi"/>
          <w:bCs/>
          <w:szCs w:val="24"/>
          <w:lang w:eastAsia="ar-SA"/>
        </w:rPr>
      </w:pPr>
      <w:r w:rsidRPr="002C2018">
        <w:rPr>
          <w:rFonts w:eastAsia="Times New Roman" w:cstheme="minorHAnsi"/>
          <w:bCs/>
          <w:szCs w:val="24"/>
          <w:lang w:eastAsia="ar-SA"/>
        </w:rPr>
        <w:t>Zástupce pověřený jednáním ve věcech:</w:t>
      </w:r>
    </w:p>
    <w:p w:rsidR="009152A8" w:rsidRPr="002C2018" w:rsidRDefault="009152A8" w:rsidP="002C2018">
      <w:pPr>
        <w:pStyle w:val="Bezmezer"/>
        <w:numPr>
          <w:ilvl w:val="0"/>
          <w:numId w:val="30"/>
        </w:numPr>
        <w:rPr>
          <w:rFonts w:eastAsia="Times New Roman" w:cstheme="minorHAnsi"/>
          <w:bCs/>
          <w:szCs w:val="24"/>
          <w:lang w:eastAsia="ar-SA"/>
        </w:rPr>
      </w:pPr>
      <w:r w:rsidRPr="002C2018">
        <w:rPr>
          <w:rFonts w:eastAsia="Times New Roman" w:cstheme="minorHAnsi"/>
          <w:bCs/>
          <w:szCs w:val="24"/>
          <w:lang w:eastAsia="ar-SA"/>
        </w:rPr>
        <w:t>smluvních:</w:t>
      </w:r>
      <w:r w:rsidRPr="002C2018">
        <w:rPr>
          <w:rFonts w:eastAsia="Times New Roman" w:cstheme="minorHAnsi"/>
          <w:bCs/>
          <w:szCs w:val="24"/>
          <w:lang w:eastAsia="ar-SA"/>
        </w:rPr>
        <w:tab/>
      </w:r>
      <w:r w:rsidRPr="002C2018">
        <w:rPr>
          <w:rFonts w:eastAsia="Times New Roman" w:cstheme="minorHAnsi"/>
          <w:bCs/>
          <w:szCs w:val="24"/>
          <w:lang w:eastAsia="ar-SA"/>
        </w:rPr>
        <w:tab/>
      </w:r>
      <w:r w:rsidR="004A2F0F">
        <w:rPr>
          <w:rFonts w:eastAsia="Times New Roman" w:cstheme="minorHAnsi"/>
          <w:bCs/>
          <w:szCs w:val="24"/>
          <w:lang w:eastAsia="ar-SA"/>
        </w:rPr>
        <w:t>Václav Kuneš, jednatel společnosti</w:t>
      </w:r>
    </w:p>
    <w:p w:rsidR="009152A8" w:rsidRPr="002C2018" w:rsidRDefault="009152A8" w:rsidP="002C2018">
      <w:pPr>
        <w:pStyle w:val="Bezmezer"/>
        <w:numPr>
          <w:ilvl w:val="0"/>
          <w:numId w:val="30"/>
        </w:numPr>
        <w:rPr>
          <w:rFonts w:eastAsia="Times New Roman" w:cstheme="minorHAnsi"/>
          <w:bCs/>
          <w:szCs w:val="24"/>
          <w:lang w:eastAsia="ar-SA"/>
        </w:rPr>
      </w:pPr>
      <w:r w:rsidRPr="002C2018">
        <w:rPr>
          <w:rFonts w:eastAsia="Times New Roman" w:cstheme="minorHAnsi"/>
          <w:bCs/>
          <w:szCs w:val="24"/>
          <w:lang w:eastAsia="ar-SA"/>
        </w:rPr>
        <w:t>technických:</w:t>
      </w:r>
      <w:r w:rsidRPr="002C2018">
        <w:rPr>
          <w:rFonts w:eastAsia="Times New Roman" w:cstheme="minorHAnsi"/>
          <w:bCs/>
          <w:szCs w:val="24"/>
          <w:lang w:eastAsia="ar-SA"/>
        </w:rPr>
        <w:tab/>
      </w:r>
      <w:r w:rsidR="00FF0063">
        <w:rPr>
          <w:rFonts w:cstheme="minorHAnsi"/>
        </w:rPr>
        <w:t>XXXXXXXXXX</w:t>
      </w:r>
    </w:p>
    <w:p w:rsidR="00FF0063" w:rsidRDefault="009152A8" w:rsidP="002C2018">
      <w:pPr>
        <w:pStyle w:val="Bezmezer"/>
        <w:rPr>
          <w:rFonts w:eastAsia="Times New Roman" w:cstheme="minorHAnsi"/>
          <w:bCs/>
          <w:szCs w:val="24"/>
          <w:lang w:eastAsia="ar-SA"/>
        </w:rPr>
      </w:pPr>
      <w:r w:rsidRPr="002C2018">
        <w:rPr>
          <w:rFonts w:eastAsia="Times New Roman" w:cstheme="minorHAnsi"/>
          <w:bCs/>
          <w:szCs w:val="24"/>
          <w:lang w:eastAsia="ar-SA"/>
        </w:rPr>
        <w:t>Telefon:</w:t>
      </w:r>
      <w:r w:rsidRPr="002C2018">
        <w:rPr>
          <w:rFonts w:eastAsia="Times New Roman" w:cstheme="minorHAnsi"/>
          <w:bCs/>
          <w:szCs w:val="24"/>
          <w:lang w:eastAsia="ar-SA"/>
        </w:rPr>
        <w:tab/>
      </w:r>
      <w:r w:rsidRPr="002C2018">
        <w:rPr>
          <w:rFonts w:eastAsia="Times New Roman" w:cstheme="minorHAnsi"/>
          <w:bCs/>
          <w:szCs w:val="24"/>
          <w:lang w:eastAsia="ar-SA"/>
        </w:rPr>
        <w:tab/>
      </w:r>
      <w:r w:rsidR="00FF0063">
        <w:rPr>
          <w:rFonts w:cstheme="minorHAnsi"/>
        </w:rPr>
        <w:t>XXXXXXXXXX</w:t>
      </w:r>
      <w:r w:rsidR="00FF0063" w:rsidRPr="002C2018">
        <w:rPr>
          <w:rFonts w:eastAsia="Times New Roman" w:cstheme="minorHAnsi"/>
          <w:bCs/>
          <w:szCs w:val="24"/>
          <w:lang w:eastAsia="ar-SA"/>
        </w:rPr>
        <w:t xml:space="preserve"> </w:t>
      </w:r>
    </w:p>
    <w:p w:rsidR="009152A8" w:rsidRPr="002C2018" w:rsidRDefault="009152A8" w:rsidP="002C2018">
      <w:pPr>
        <w:pStyle w:val="Bezmezer"/>
        <w:rPr>
          <w:rFonts w:eastAsia="Times New Roman" w:cstheme="minorHAnsi"/>
          <w:bCs/>
          <w:szCs w:val="24"/>
          <w:lang w:eastAsia="ar-SA"/>
        </w:rPr>
      </w:pPr>
      <w:r w:rsidRPr="002C2018">
        <w:rPr>
          <w:rFonts w:eastAsia="Times New Roman" w:cstheme="minorHAnsi"/>
          <w:bCs/>
          <w:szCs w:val="24"/>
          <w:lang w:eastAsia="ar-SA"/>
        </w:rPr>
        <w:t>Fax:</w:t>
      </w:r>
      <w:r w:rsidRPr="002C2018">
        <w:rPr>
          <w:rFonts w:eastAsia="Times New Roman" w:cstheme="minorHAnsi"/>
          <w:bCs/>
          <w:szCs w:val="24"/>
          <w:lang w:eastAsia="ar-SA"/>
        </w:rPr>
        <w:tab/>
      </w:r>
      <w:r w:rsidRPr="002C2018">
        <w:rPr>
          <w:rFonts w:eastAsia="Times New Roman" w:cstheme="minorHAnsi"/>
          <w:bCs/>
          <w:szCs w:val="24"/>
          <w:lang w:eastAsia="ar-SA"/>
        </w:rPr>
        <w:tab/>
      </w:r>
      <w:r w:rsidRPr="002C2018">
        <w:rPr>
          <w:rFonts w:eastAsia="Times New Roman" w:cstheme="minorHAnsi"/>
          <w:bCs/>
          <w:szCs w:val="24"/>
          <w:lang w:eastAsia="ar-SA"/>
        </w:rPr>
        <w:tab/>
      </w:r>
      <w:r w:rsidR="00FF0063">
        <w:rPr>
          <w:rFonts w:cstheme="minorHAnsi"/>
        </w:rPr>
        <w:t>XXXXXXXXXX</w:t>
      </w:r>
    </w:p>
    <w:p w:rsidR="00FF0063" w:rsidRDefault="009152A8" w:rsidP="002C2018">
      <w:pPr>
        <w:pStyle w:val="Bezmezer"/>
        <w:rPr>
          <w:rFonts w:eastAsia="Times New Roman" w:cstheme="minorHAnsi"/>
          <w:bCs/>
          <w:szCs w:val="24"/>
          <w:lang w:eastAsia="ar-SA"/>
        </w:rPr>
      </w:pPr>
      <w:r w:rsidRPr="002C2018">
        <w:rPr>
          <w:rFonts w:eastAsia="Times New Roman" w:cstheme="minorHAnsi"/>
          <w:bCs/>
          <w:szCs w:val="24"/>
          <w:lang w:eastAsia="ar-SA"/>
        </w:rPr>
        <w:t>E-mail:</w:t>
      </w:r>
      <w:r w:rsidRPr="002C2018">
        <w:rPr>
          <w:rFonts w:eastAsia="Times New Roman" w:cstheme="minorHAnsi"/>
          <w:bCs/>
          <w:szCs w:val="24"/>
          <w:lang w:eastAsia="ar-SA"/>
        </w:rPr>
        <w:tab/>
      </w:r>
      <w:r w:rsidRPr="002C2018">
        <w:rPr>
          <w:rFonts w:eastAsia="Times New Roman" w:cstheme="minorHAnsi"/>
          <w:bCs/>
          <w:szCs w:val="24"/>
          <w:lang w:eastAsia="ar-SA"/>
        </w:rPr>
        <w:tab/>
      </w:r>
      <w:r w:rsidRPr="002C2018">
        <w:rPr>
          <w:rFonts w:eastAsia="Times New Roman" w:cstheme="minorHAnsi"/>
          <w:bCs/>
          <w:szCs w:val="24"/>
          <w:lang w:eastAsia="ar-SA"/>
        </w:rPr>
        <w:tab/>
      </w:r>
      <w:r w:rsidR="00FF0063">
        <w:rPr>
          <w:rFonts w:cstheme="minorHAnsi"/>
        </w:rPr>
        <w:t>XXXXXXXXXX</w:t>
      </w:r>
      <w:r w:rsidR="00FF0063" w:rsidRPr="002C2018">
        <w:rPr>
          <w:rFonts w:eastAsia="Times New Roman" w:cstheme="minorHAnsi"/>
          <w:bCs/>
          <w:szCs w:val="24"/>
          <w:lang w:eastAsia="ar-SA"/>
        </w:rPr>
        <w:t xml:space="preserve"> </w:t>
      </w:r>
    </w:p>
    <w:p w:rsidR="009152A8" w:rsidRDefault="009152A8" w:rsidP="002C2018">
      <w:pPr>
        <w:pStyle w:val="Bezmezer"/>
        <w:rPr>
          <w:rFonts w:ascii="Calibri" w:hAnsi="Calibri" w:cs="Times New Roman"/>
        </w:rPr>
      </w:pPr>
      <w:r w:rsidRPr="002C2018">
        <w:rPr>
          <w:rFonts w:eastAsia="Times New Roman" w:cstheme="minorHAnsi"/>
          <w:bCs/>
          <w:szCs w:val="24"/>
          <w:lang w:eastAsia="ar-SA"/>
        </w:rPr>
        <w:t>Bankovní</w:t>
      </w:r>
      <w:r w:rsidRPr="00E32D44">
        <w:rPr>
          <w:rFonts w:ascii="Calibri" w:hAnsi="Calibri" w:cs="Times New Roman"/>
        </w:rPr>
        <w:t xml:space="preserve"> spojení:</w:t>
      </w:r>
      <w:r w:rsidR="009401E8">
        <w:rPr>
          <w:rFonts w:ascii="Calibri" w:hAnsi="Calibri" w:cs="Times New Roman"/>
        </w:rPr>
        <w:t xml:space="preserve">          </w:t>
      </w:r>
      <w:r w:rsidR="00FF0063">
        <w:rPr>
          <w:rFonts w:cstheme="minorHAnsi"/>
        </w:rPr>
        <w:t>XXXXXXXXXX</w:t>
      </w:r>
      <w:bookmarkStart w:id="0" w:name="_GoBack"/>
      <w:bookmarkEnd w:id="0"/>
    </w:p>
    <w:p w:rsidR="001D0E73" w:rsidRDefault="001D0E73" w:rsidP="009152A8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Times New Roman"/>
          <w:sz w:val="22"/>
          <w:szCs w:val="22"/>
          <w:lang w:eastAsia="cs-CZ"/>
        </w:rPr>
      </w:pPr>
    </w:p>
    <w:p w:rsidR="00475D3B" w:rsidRDefault="00475D3B" w:rsidP="005417C5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42674B" w:rsidRPr="0042674B" w:rsidRDefault="004C2BE9" w:rsidP="0042674B">
      <w:pPr>
        <w:spacing w:after="240"/>
        <w:contextualSpacing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II. </w:t>
      </w:r>
      <w:r w:rsidR="0042674B" w:rsidRPr="0042674B">
        <w:rPr>
          <w:rFonts w:asciiTheme="minorHAnsi" w:hAnsiTheme="minorHAnsi" w:cs="Calibri"/>
          <w:b/>
          <w:sz w:val="22"/>
          <w:szCs w:val="22"/>
        </w:rPr>
        <w:t xml:space="preserve">Předmět dodatku – rozšíření předmětu díla </w:t>
      </w:r>
    </w:p>
    <w:p w:rsidR="0042674B" w:rsidRPr="0042674B" w:rsidRDefault="0042674B" w:rsidP="0042674B">
      <w:pPr>
        <w:spacing w:after="240"/>
        <w:contextualSpacing/>
        <w:jc w:val="center"/>
        <w:rPr>
          <w:rFonts w:asciiTheme="minorHAnsi" w:hAnsiTheme="minorHAnsi" w:cs="Calibri"/>
          <w:b/>
          <w:sz w:val="22"/>
          <w:szCs w:val="22"/>
        </w:rPr>
      </w:pPr>
    </w:p>
    <w:p w:rsidR="004C2BE9" w:rsidRDefault="004C2BE9" w:rsidP="004C2BE9">
      <w:pPr>
        <w:pStyle w:val="Odstavecseseznamem"/>
        <w:numPr>
          <w:ilvl w:val="0"/>
          <w:numId w:val="32"/>
        </w:numPr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základě výsledků veřejné zakázky malého rozsahu pod názvem „</w:t>
      </w:r>
      <w:r w:rsidRPr="004C2BE9">
        <w:rPr>
          <w:rFonts w:asciiTheme="minorHAnsi" w:hAnsiTheme="minorHAnsi"/>
          <w:sz w:val="22"/>
          <w:szCs w:val="22"/>
        </w:rPr>
        <w:t>Rekonstrukce společných koupelen a čisticích místností na pavilonu „H“ Domova Harmonie, CSS, Mirošov – Stavební práce</w:t>
      </w:r>
      <w:r>
        <w:rPr>
          <w:rFonts w:asciiTheme="minorHAnsi" w:hAnsiTheme="minorHAnsi"/>
          <w:sz w:val="22"/>
          <w:szCs w:val="22"/>
        </w:rPr>
        <w:t xml:space="preserve">“ uzavřely smluvní strany dne </w:t>
      </w:r>
      <w:proofErr w:type="gramStart"/>
      <w:r>
        <w:rPr>
          <w:rFonts w:asciiTheme="minorHAnsi" w:hAnsiTheme="minorHAnsi"/>
          <w:sz w:val="22"/>
          <w:szCs w:val="22"/>
        </w:rPr>
        <w:t>27.9.2017</w:t>
      </w:r>
      <w:proofErr w:type="gramEnd"/>
      <w:r>
        <w:rPr>
          <w:rFonts w:asciiTheme="minorHAnsi" w:hAnsiTheme="minorHAnsi"/>
          <w:sz w:val="22"/>
          <w:szCs w:val="22"/>
        </w:rPr>
        <w:t xml:space="preserve"> Smlouvu o dílo (dále jen Smlouva).</w:t>
      </w:r>
    </w:p>
    <w:p w:rsidR="004C2BE9" w:rsidRDefault="004C2BE9" w:rsidP="004C2BE9">
      <w:pPr>
        <w:pStyle w:val="Odstavecseseznamem"/>
        <w:numPr>
          <w:ilvl w:val="0"/>
          <w:numId w:val="32"/>
        </w:numPr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Během realizace stavebních prací se objevily vícepráce nutné k řádnému dokončení díla, dále též </w:t>
      </w:r>
      <w:proofErr w:type="spellStart"/>
      <w:r>
        <w:rPr>
          <w:rFonts w:asciiTheme="minorHAnsi" w:hAnsiTheme="minorHAnsi"/>
          <w:sz w:val="22"/>
          <w:szCs w:val="22"/>
        </w:rPr>
        <w:t>méněpráce</w:t>
      </w:r>
      <w:proofErr w:type="spellEnd"/>
      <w:r>
        <w:rPr>
          <w:rFonts w:asciiTheme="minorHAnsi" w:hAnsiTheme="minorHAnsi"/>
          <w:sz w:val="22"/>
          <w:szCs w:val="22"/>
        </w:rPr>
        <w:t>, jak vyplývá ze Změnového listu (Příloha č. 1 Dodatku</w:t>
      </w:r>
      <w:r w:rsidR="00F7130B">
        <w:rPr>
          <w:rFonts w:asciiTheme="minorHAnsi" w:hAnsiTheme="minorHAnsi"/>
          <w:sz w:val="22"/>
          <w:szCs w:val="22"/>
        </w:rPr>
        <w:t>, oceněný soupis prací</w:t>
      </w:r>
      <w:r>
        <w:rPr>
          <w:rFonts w:asciiTheme="minorHAnsi" w:hAnsiTheme="minorHAnsi"/>
          <w:sz w:val="22"/>
          <w:szCs w:val="22"/>
        </w:rPr>
        <w:t xml:space="preserve">). Zhotovitel předložil Objednateli přesný technický popis </w:t>
      </w:r>
      <w:r w:rsidR="00F7130B">
        <w:rPr>
          <w:rFonts w:asciiTheme="minorHAnsi" w:hAnsiTheme="minorHAnsi"/>
          <w:sz w:val="22"/>
          <w:szCs w:val="22"/>
        </w:rPr>
        <w:t xml:space="preserve">a ocenění </w:t>
      </w:r>
      <w:r>
        <w:rPr>
          <w:rFonts w:asciiTheme="minorHAnsi" w:hAnsiTheme="minorHAnsi"/>
          <w:sz w:val="22"/>
          <w:szCs w:val="22"/>
        </w:rPr>
        <w:t xml:space="preserve">těchto prací a stanovil jejich podrobný výkaz výměr. Technický dozor stavebníka vyslovil souhlas s těmito vícepracemi a méně pracemi. Objednatel podpisem tohoto Dodatku souhlasí s uvedenými vícepracemi a </w:t>
      </w:r>
      <w:proofErr w:type="spellStart"/>
      <w:r>
        <w:rPr>
          <w:rFonts w:asciiTheme="minorHAnsi" w:hAnsiTheme="minorHAnsi"/>
          <w:sz w:val="22"/>
          <w:szCs w:val="22"/>
        </w:rPr>
        <w:t>méněpracemi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42674B" w:rsidRPr="004C2BE9" w:rsidRDefault="0042674B" w:rsidP="004C2BE9">
      <w:pPr>
        <w:pStyle w:val="Odstavecseseznamem"/>
        <w:numPr>
          <w:ilvl w:val="0"/>
          <w:numId w:val="32"/>
        </w:numPr>
        <w:spacing w:after="240"/>
        <w:rPr>
          <w:rFonts w:asciiTheme="minorHAnsi" w:hAnsiTheme="minorHAnsi"/>
          <w:sz w:val="22"/>
          <w:szCs w:val="22"/>
        </w:rPr>
      </w:pPr>
      <w:r w:rsidRPr="004C2BE9">
        <w:rPr>
          <w:rFonts w:asciiTheme="minorHAnsi" w:hAnsiTheme="minorHAnsi"/>
          <w:sz w:val="22"/>
          <w:szCs w:val="22"/>
        </w:rPr>
        <w:t xml:space="preserve">Smluvní strany </w:t>
      </w:r>
      <w:proofErr w:type="gramStart"/>
      <w:r w:rsidRPr="004C2BE9">
        <w:rPr>
          <w:rFonts w:asciiTheme="minorHAnsi" w:hAnsiTheme="minorHAnsi"/>
          <w:sz w:val="22"/>
          <w:szCs w:val="22"/>
        </w:rPr>
        <w:t>se</w:t>
      </w:r>
      <w:proofErr w:type="gramEnd"/>
      <w:r w:rsidRPr="004C2BE9">
        <w:rPr>
          <w:rFonts w:asciiTheme="minorHAnsi" w:hAnsiTheme="minorHAnsi"/>
          <w:sz w:val="22"/>
          <w:szCs w:val="22"/>
        </w:rPr>
        <w:t xml:space="preserve"> ve smyslu ustanovení článku </w:t>
      </w:r>
      <w:r w:rsidR="006B1E1C" w:rsidRPr="004C2BE9">
        <w:rPr>
          <w:rFonts w:asciiTheme="minorHAnsi" w:hAnsiTheme="minorHAnsi"/>
          <w:sz w:val="22"/>
          <w:szCs w:val="22"/>
        </w:rPr>
        <w:t>XII</w:t>
      </w:r>
      <w:r w:rsidRPr="004C2BE9">
        <w:rPr>
          <w:rFonts w:asciiTheme="minorHAnsi" w:hAnsiTheme="minorHAnsi"/>
          <w:sz w:val="22"/>
          <w:szCs w:val="22"/>
        </w:rPr>
        <w:t xml:space="preserve">. článku </w:t>
      </w:r>
      <w:r w:rsidR="006B1E1C" w:rsidRPr="004C2BE9">
        <w:rPr>
          <w:rFonts w:asciiTheme="minorHAnsi" w:hAnsiTheme="minorHAnsi"/>
          <w:sz w:val="22"/>
          <w:szCs w:val="22"/>
        </w:rPr>
        <w:t>7</w:t>
      </w:r>
      <w:r w:rsidRPr="004C2BE9">
        <w:rPr>
          <w:rFonts w:asciiTheme="minorHAnsi" w:hAnsiTheme="minorHAnsi"/>
          <w:sz w:val="22"/>
          <w:szCs w:val="22"/>
        </w:rPr>
        <w:t xml:space="preserve">. Smlouvy dohodly, </w:t>
      </w:r>
      <w:r w:rsidRPr="00AA0F89">
        <w:rPr>
          <w:rFonts w:asciiTheme="minorHAnsi" w:hAnsiTheme="minorHAnsi"/>
          <w:sz w:val="22"/>
          <w:szCs w:val="22"/>
        </w:rPr>
        <w:t xml:space="preserve">a to vzhledem k nutnosti </w:t>
      </w:r>
      <w:r w:rsidR="00F7130B" w:rsidRPr="00AA0F89">
        <w:rPr>
          <w:rFonts w:asciiTheme="minorHAnsi" w:hAnsiTheme="minorHAnsi"/>
          <w:sz w:val="22"/>
          <w:szCs w:val="22"/>
        </w:rPr>
        <w:t>prací nutných k řádnému dokončení</w:t>
      </w:r>
      <w:r w:rsidRPr="00AA0F89">
        <w:rPr>
          <w:rFonts w:asciiTheme="minorHAnsi" w:hAnsiTheme="minorHAnsi"/>
          <w:sz w:val="22"/>
          <w:szCs w:val="22"/>
        </w:rPr>
        <w:t xml:space="preserve"> předmětu díla specifikovaného v čl. III. Smlouvy</w:t>
      </w:r>
      <w:r w:rsidR="00F7130B" w:rsidRPr="00AA0F89">
        <w:rPr>
          <w:rFonts w:asciiTheme="minorHAnsi" w:hAnsiTheme="minorHAnsi"/>
          <w:sz w:val="22"/>
          <w:szCs w:val="22"/>
        </w:rPr>
        <w:t>,</w:t>
      </w:r>
      <w:r w:rsidRPr="00AA0F89">
        <w:rPr>
          <w:rFonts w:asciiTheme="minorHAnsi" w:hAnsiTheme="minorHAnsi"/>
          <w:sz w:val="22"/>
          <w:szCs w:val="22"/>
        </w:rPr>
        <w:t xml:space="preserve"> na rozšíření předmětu díla o dodatečné stavební práce</w:t>
      </w:r>
      <w:r w:rsidR="0095456C">
        <w:rPr>
          <w:rFonts w:asciiTheme="minorHAnsi" w:hAnsiTheme="minorHAnsi"/>
          <w:sz w:val="22"/>
          <w:szCs w:val="22"/>
        </w:rPr>
        <w:t xml:space="preserve"> specifikované ve Změnovém listu</w:t>
      </w:r>
      <w:r w:rsidRPr="00AA0F89">
        <w:rPr>
          <w:rFonts w:asciiTheme="minorHAnsi" w:hAnsiTheme="minorHAnsi"/>
          <w:sz w:val="22"/>
          <w:szCs w:val="22"/>
        </w:rPr>
        <w:t>:</w:t>
      </w:r>
    </w:p>
    <w:p w:rsidR="0042674B" w:rsidRPr="0042674B" w:rsidRDefault="0042674B" w:rsidP="0042674B">
      <w:pPr>
        <w:spacing w:after="240"/>
        <w:contextualSpacing/>
        <w:jc w:val="center"/>
        <w:rPr>
          <w:rFonts w:asciiTheme="minorHAnsi" w:hAnsiTheme="minorHAnsi" w:cs="Calibri"/>
          <w:b/>
          <w:sz w:val="22"/>
          <w:szCs w:val="22"/>
        </w:rPr>
      </w:pPr>
    </w:p>
    <w:p w:rsidR="0042674B" w:rsidRPr="0042674B" w:rsidRDefault="0042674B" w:rsidP="0042674B">
      <w:pPr>
        <w:spacing w:after="240"/>
        <w:contextualSpacing/>
        <w:rPr>
          <w:rFonts w:asciiTheme="minorHAnsi" w:eastAsiaTheme="minorHAnsi" w:hAnsiTheme="minorHAnsi" w:cs="Calibri"/>
          <w:b/>
          <w:color w:val="000000"/>
          <w:sz w:val="22"/>
          <w:szCs w:val="22"/>
          <w:u w:val="single"/>
          <w:lang w:eastAsia="en-US"/>
        </w:rPr>
      </w:pPr>
      <w:r w:rsidRPr="0042674B">
        <w:rPr>
          <w:rFonts w:asciiTheme="minorHAnsi" w:eastAsiaTheme="minorHAnsi" w:hAnsiTheme="minorHAnsi" w:cs="Calibri"/>
          <w:b/>
          <w:color w:val="000000"/>
          <w:sz w:val="22"/>
          <w:szCs w:val="22"/>
          <w:u w:val="single"/>
          <w:lang w:eastAsia="en-US"/>
        </w:rPr>
        <w:t>Dodatečně požadované práce celkem:</w:t>
      </w:r>
    </w:p>
    <w:p w:rsidR="0042674B" w:rsidRPr="0042674B" w:rsidRDefault="0042674B" w:rsidP="0042674B">
      <w:pPr>
        <w:spacing w:after="240"/>
        <w:contextualSpacing/>
        <w:rPr>
          <w:rFonts w:asciiTheme="minorHAnsi" w:eastAsiaTheme="minorHAnsi" w:hAnsiTheme="minorHAnsi" w:cs="Calibri"/>
          <w:b/>
          <w:color w:val="000000"/>
          <w:sz w:val="22"/>
          <w:szCs w:val="22"/>
          <w:u w:val="single"/>
          <w:lang w:eastAsia="en-US"/>
        </w:rPr>
      </w:pP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</w:tblGrid>
      <w:tr w:rsidR="0042674B" w:rsidRPr="0042674B" w:rsidTr="0034495A">
        <w:trPr>
          <w:trHeight w:val="1417"/>
        </w:trPr>
        <w:tc>
          <w:tcPr>
            <w:tcW w:w="6840" w:type="dxa"/>
          </w:tcPr>
          <w:p w:rsidR="0042674B" w:rsidRPr="0042674B" w:rsidRDefault="0042674B" w:rsidP="0034495A">
            <w:pPr>
              <w:autoSpaceDE w:val="0"/>
              <w:autoSpaceDN w:val="0"/>
              <w:adjustRightInd w:val="0"/>
              <w:ind w:firstLine="708"/>
              <w:rPr>
                <w:rFonts w:asciiTheme="minorHAnsi" w:eastAsiaTheme="minorHAnsi" w:hAnsiTheme="minorHAnsi" w:cs="Calibri"/>
                <w:b/>
                <w:color w:val="000000"/>
                <w:sz w:val="22"/>
                <w:szCs w:val="22"/>
                <w:u w:val="single"/>
                <w:lang w:eastAsia="en-US"/>
              </w:rPr>
            </w:pPr>
          </w:p>
          <w:p w:rsidR="0042674B" w:rsidRPr="00830E29" w:rsidRDefault="0042674B" w:rsidP="0034495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b/>
                <w:color w:val="000000"/>
                <w:sz w:val="22"/>
                <w:szCs w:val="22"/>
                <w:lang w:eastAsia="en-US"/>
              </w:rPr>
            </w:pPr>
            <w:r w:rsidRPr="0042674B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               </w:t>
            </w:r>
            <w:r w:rsidRPr="0042674B">
              <w:rPr>
                <w:rFonts w:asciiTheme="minorHAnsi" w:eastAsiaTheme="minorHAnsi" w:hAnsiTheme="minorHAnsi" w:cs="Calibri"/>
                <w:b/>
                <w:color w:val="000000"/>
                <w:sz w:val="22"/>
                <w:szCs w:val="22"/>
                <w:lang w:eastAsia="en-US"/>
              </w:rPr>
              <w:t xml:space="preserve"> Celkem bez </w:t>
            </w:r>
            <w:proofErr w:type="gramStart"/>
            <w:r w:rsidRPr="00830E29">
              <w:rPr>
                <w:rFonts w:asciiTheme="minorHAnsi" w:eastAsiaTheme="minorHAnsi" w:hAnsiTheme="minorHAnsi" w:cs="Calibri"/>
                <w:b/>
                <w:color w:val="000000"/>
                <w:sz w:val="22"/>
                <w:szCs w:val="22"/>
                <w:lang w:eastAsia="en-US"/>
              </w:rPr>
              <w:t xml:space="preserve">DPH                                            </w:t>
            </w:r>
            <w:r w:rsidR="00830E29" w:rsidRPr="00830E29">
              <w:rPr>
                <w:rFonts w:asciiTheme="minorHAnsi" w:eastAsiaTheme="minorHAnsi" w:hAnsiTheme="minorHAnsi" w:cs="Calibri"/>
                <w:b/>
                <w:color w:val="000000"/>
                <w:sz w:val="22"/>
                <w:szCs w:val="22"/>
                <w:lang w:eastAsia="en-US"/>
              </w:rPr>
              <w:t>50 851,00</w:t>
            </w:r>
            <w:proofErr w:type="gramEnd"/>
            <w:r w:rsidRPr="00830E29">
              <w:rPr>
                <w:rFonts w:asciiTheme="minorHAnsi" w:eastAsiaTheme="minorHAnsi" w:hAnsiTheme="minorHAnsi" w:cs="Calibri"/>
                <w:b/>
                <w:color w:val="000000"/>
                <w:sz w:val="22"/>
                <w:szCs w:val="22"/>
                <w:lang w:eastAsia="en-US"/>
              </w:rPr>
              <w:t xml:space="preserve"> Kč</w:t>
            </w:r>
          </w:p>
          <w:p w:rsidR="0042674B" w:rsidRPr="00830E29" w:rsidRDefault="0042674B" w:rsidP="0034495A">
            <w:pPr>
              <w:tabs>
                <w:tab w:val="center" w:pos="4931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b/>
                <w:color w:val="000000"/>
                <w:sz w:val="22"/>
                <w:szCs w:val="22"/>
                <w:lang w:eastAsia="en-US"/>
              </w:rPr>
            </w:pPr>
            <w:r w:rsidRPr="00830E29">
              <w:rPr>
                <w:rFonts w:asciiTheme="minorHAnsi" w:eastAsiaTheme="minorHAnsi" w:hAnsiTheme="minorHAnsi" w:cs="Calibri"/>
                <w:b/>
                <w:color w:val="000000"/>
                <w:sz w:val="22"/>
                <w:szCs w:val="22"/>
                <w:lang w:eastAsia="en-US"/>
              </w:rPr>
              <w:t xml:space="preserve">                  DPH 15 %</w:t>
            </w:r>
            <w:r w:rsidRPr="00830E29">
              <w:rPr>
                <w:rFonts w:asciiTheme="minorHAnsi" w:eastAsiaTheme="minorHAnsi" w:hAnsiTheme="minorHAnsi" w:cs="Calibri"/>
                <w:b/>
                <w:color w:val="000000"/>
                <w:sz w:val="22"/>
                <w:szCs w:val="22"/>
                <w:lang w:eastAsia="en-US"/>
              </w:rPr>
              <w:tab/>
              <w:t xml:space="preserve">      </w:t>
            </w:r>
            <w:r w:rsidR="00830E29">
              <w:rPr>
                <w:rFonts w:asciiTheme="minorHAnsi" w:eastAsiaTheme="minorHAnsi" w:hAnsiTheme="minorHAnsi" w:cs="Calibri"/>
                <w:b/>
                <w:color w:val="000000"/>
                <w:sz w:val="22"/>
                <w:szCs w:val="22"/>
                <w:lang w:eastAsia="en-US"/>
              </w:rPr>
              <w:t xml:space="preserve">   </w:t>
            </w:r>
            <w:r w:rsidR="00830E29" w:rsidRPr="00830E29">
              <w:rPr>
                <w:rFonts w:asciiTheme="minorHAnsi" w:eastAsiaTheme="minorHAnsi" w:hAnsiTheme="minorHAnsi" w:cs="Calibri"/>
                <w:b/>
                <w:color w:val="000000"/>
                <w:sz w:val="22"/>
                <w:szCs w:val="22"/>
                <w:lang w:eastAsia="en-US"/>
              </w:rPr>
              <w:t>7 627,65</w:t>
            </w:r>
            <w:r w:rsidRPr="00830E29">
              <w:rPr>
                <w:rFonts w:asciiTheme="minorHAnsi" w:eastAsiaTheme="minorHAnsi" w:hAnsiTheme="minorHAnsi" w:cs="Calibri"/>
                <w:b/>
                <w:color w:val="000000"/>
                <w:sz w:val="22"/>
                <w:szCs w:val="22"/>
                <w:lang w:eastAsia="en-US"/>
              </w:rPr>
              <w:t xml:space="preserve"> Kč</w:t>
            </w:r>
          </w:p>
          <w:p w:rsidR="0042674B" w:rsidRPr="0042674B" w:rsidRDefault="0042674B" w:rsidP="00830E29">
            <w:pPr>
              <w:tabs>
                <w:tab w:val="center" w:pos="4931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b/>
                <w:color w:val="000000"/>
                <w:sz w:val="22"/>
                <w:szCs w:val="22"/>
                <w:u w:val="single"/>
                <w:lang w:eastAsia="en-US"/>
              </w:rPr>
            </w:pPr>
            <w:r w:rsidRPr="00830E29">
              <w:rPr>
                <w:rFonts w:asciiTheme="minorHAnsi" w:eastAsiaTheme="minorHAnsi" w:hAnsiTheme="minorHAnsi" w:cs="Calibri"/>
                <w:b/>
                <w:color w:val="000000"/>
                <w:sz w:val="22"/>
                <w:szCs w:val="22"/>
                <w:lang w:eastAsia="en-US"/>
              </w:rPr>
              <w:t xml:space="preserve">                 Celkem vč. </w:t>
            </w:r>
            <w:proofErr w:type="gramStart"/>
            <w:r w:rsidRPr="00830E29">
              <w:rPr>
                <w:rFonts w:asciiTheme="minorHAnsi" w:eastAsiaTheme="minorHAnsi" w:hAnsiTheme="minorHAnsi" w:cs="Calibri"/>
                <w:b/>
                <w:color w:val="000000"/>
                <w:sz w:val="22"/>
                <w:szCs w:val="22"/>
                <w:lang w:eastAsia="en-US"/>
              </w:rPr>
              <w:t xml:space="preserve">DPH                                              </w:t>
            </w:r>
            <w:r w:rsidR="00830E29" w:rsidRPr="00830E29">
              <w:rPr>
                <w:rFonts w:asciiTheme="minorHAnsi" w:eastAsiaTheme="minorHAnsi" w:hAnsiTheme="minorHAnsi" w:cs="Calibri"/>
                <w:b/>
                <w:color w:val="000000"/>
                <w:sz w:val="22"/>
                <w:szCs w:val="22"/>
                <w:lang w:eastAsia="en-US"/>
              </w:rPr>
              <w:t>58 478,65</w:t>
            </w:r>
            <w:proofErr w:type="gramEnd"/>
            <w:r w:rsidRPr="00830E29">
              <w:rPr>
                <w:rFonts w:asciiTheme="minorHAnsi" w:eastAsiaTheme="minorHAnsi" w:hAnsiTheme="minorHAnsi" w:cs="Calibri"/>
                <w:b/>
                <w:color w:val="000000"/>
                <w:sz w:val="22"/>
                <w:szCs w:val="22"/>
                <w:lang w:eastAsia="en-US"/>
              </w:rPr>
              <w:t xml:space="preserve"> Kč</w:t>
            </w:r>
          </w:p>
        </w:tc>
      </w:tr>
    </w:tbl>
    <w:p w:rsidR="0042674B" w:rsidRPr="0042674B" w:rsidRDefault="0042674B" w:rsidP="0042674B">
      <w:pPr>
        <w:tabs>
          <w:tab w:val="left" w:pos="6948"/>
          <w:tab w:val="right" w:pos="9863"/>
        </w:tabs>
        <w:autoSpaceDE w:val="0"/>
        <w:autoSpaceDN w:val="0"/>
        <w:adjustRightInd w:val="0"/>
        <w:rPr>
          <w:rFonts w:asciiTheme="minorHAnsi" w:eastAsiaTheme="minorHAnsi" w:hAnsiTheme="minorHAnsi" w:cs="Calibri"/>
          <w:b/>
          <w:color w:val="000000"/>
          <w:sz w:val="22"/>
          <w:szCs w:val="22"/>
          <w:lang w:eastAsia="en-US"/>
        </w:rPr>
      </w:pPr>
      <w:r w:rsidRPr="0042674B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              </w:t>
      </w:r>
      <w:r w:rsidRPr="0042674B">
        <w:rPr>
          <w:rFonts w:asciiTheme="minorHAnsi" w:eastAsiaTheme="minorHAnsi" w:hAnsiTheme="minorHAnsi" w:cs="Calibri"/>
          <w:b/>
          <w:color w:val="000000"/>
          <w:sz w:val="22"/>
          <w:szCs w:val="22"/>
          <w:lang w:eastAsia="en-US"/>
        </w:rPr>
        <w:t xml:space="preserve">                               </w:t>
      </w:r>
    </w:p>
    <w:p w:rsidR="0042674B" w:rsidRPr="00F7130B" w:rsidRDefault="00F7130B" w:rsidP="0042674B">
      <w:pPr>
        <w:spacing w:after="240"/>
        <w:contextualSpacing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F7130B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Podrobný popis víceprací</w:t>
      </w: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(oceněný soupis prací)</w:t>
      </w:r>
      <w:r w:rsidRPr="00F7130B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je obsažen v příloze tohoto Dodatku. </w:t>
      </w: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Zde jsou specifikovány a oceněny také </w:t>
      </w:r>
      <w:proofErr w:type="spellStart"/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méněpráce</w:t>
      </w:r>
      <w:proofErr w:type="spellEnd"/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, tj. činnosti nerealizované podle původního soupisu. Navýšení ceny za dílo je výsledek ceny za vícepráce, od kterých jsou odečteny náklady za nerealizované </w:t>
      </w:r>
      <w:proofErr w:type="spellStart"/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méněpráce</w:t>
      </w:r>
      <w:proofErr w:type="spellEnd"/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.</w:t>
      </w:r>
    </w:p>
    <w:p w:rsidR="0042674B" w:rsidRPr="0042674B" w:rsidRDefault="0042674B" w:rsidP="0042674B">
      <w:pPr>
        <w:spacing w:after="240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42674B" w:rsidRPr="0042674B" w:rsidRDefault="0042674B" w:rsidP="0042674B">
      <w:pPr>
        <w:spacing w:after="24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2674B" w:rsidRPr="0042674B" w:rsidRDefault="0042674B" w:rsidP="0042674B">
      <w:pPr>
        <w:spacing w:after="24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674B">
        <w:rPr>
          <w:rFonts w:asciiTheme="minorHAnsi" w:hAnsiTheme="minorHAnsi" w:cstheme="minorHAnsi"/>
          <w:b/>
          <w:sz w:val="22"/>
          <w:szCs w:val="22"/>
        </w:rPr>
        <w:t>I</w:t>
      </w:r>
      <w:r w:rsidR="00F7130B">
        <w:rPr>
          <w:rFonts w:asciiTheme="minorHAnsi" w:hAnsiTheme="minorHAnsi" w:cstheme="minorHAnsi"/>
          <w:b/>
          <w:sz w:val="22"/>
          <w:szCs w:val="22"/>
        </w:rPr>
        <w:t>I</w:t>
      </w:r>
      <w:r w:rsidRPr="0042674B">
        <w:rPr>
          <w:rFonts w:asciiTheme="minorHAnsi" w:hAnsiTheme="minorHAnsi" w:cstheme="minorHAnsi"/>
          <w:b/>
          <w:sz w:val="22"/>
          <w:szCs w:val="22"/>
        </w:rPr>
        <w:t>I.</w:t>
      </w:r>
    </w:p>
    <w:p w:rsidR="0042674B" w:rsidRPr="0042674B" w:rsidRDefault="0042674B" w:rsidP="0042674B">
      <w:pPr>
        <w:spacing w:after="24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674B">
        <w:rPr>
          <w:rFonts w:asciiTheme="minorHAnsi" w:hAnsiTheme="minorHAnsi" w:cstheme="minorHAnsi"/>
          <w:b/>
          <w:sz w:val="22"/>
          <w:szCs w:val="22"/>
        </w:rPr>
        <w:t>Změna ceny za provedení díla</w:t>
      </w:r>
    </w:p>
    <w:p w:rsidR="0042674B" w:rsidRPr="0042674B" w:rsidRDefault="0042674B" w:rsidP="0042674B">
      <w:pPr>
        <w:spacing w:after="24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2674B" w:rsidRPr="0042674B" w:rsidRDefault="0042674B" w:rsidP="0042674B">
      <w:pPr>
        <w:spacing w:after="240"/>
        <w:contextualSpacing/>
        <w:rPr>
          <w:rFonts w:asciiTheme="minorHAnsi" w:hAnsiTheme="minorHAnsi" w:cstheme="minorHAnsi"/>
          <w:sz w:val="22"/>
          <w:szCs w:val="22"/>
        </w:rPr>
      </w:pPr>
      <w:r w:rsidRPr="0042674B">
        <w:rPr>
          <w:rFonts w:asciiTheme="minorHAnsi" w:hAnsiTheme="minorHAnsi" w:cstheme="minorHAnsi"/>
          <w:sz w:val="22"/>
          <w:szCs w:val="22"/>
        </w:rPr>
        <w:t>Smluvní strany se dohodly, že cena za provedení změn díla, specifikovaných v čl. I</w:t>
      </w:r>
      <w:r w:rsidR="00F7130B">
        <w:rPr>
          <w:rFonts w:asciiTheme="minorHAnsi" w:hAnsiTheme="minorHAnsi" w:cstheme="minorHAnsi"/>
          <w:sz w:val="22"/>
          <w:szCs w:val="22"/>
        </w:rPr>
        <w:t>I</w:t>
      </w:r>
      <w:r w:rsidRPr="0042674B">
        <w:rPr>
          <w:rFonts w:asciiTheme="minorHAnsi" w:hAnsiTheme="minorHAnsi" w:cstheme="minorHAnsi"/>
          <w:sz w:val="22"/>
          <w:szCs w:val="22"/>
        </w:rPr>
        <w:t xml:space="preserve">. </w:t>
      </w:r>
      <w:r w:rsidR="00F7130B">
        <w:rPr>
          <w:rFonts w:asciiTheme="minorHAnsi" w:hAnsiTheme="minorHAnsi" w:cstheme="minorHAnsi"/>
          <w:sz w:val="22"/>
          <w:szCs w:val="22"/>
        </w:rPr>
        <w:t xml:space="preserve">a v příloze </w:t>
      </w:r>
      <w:r w:rsidRPr="0042674B">
        <w:rPr>
          <w:rFonts w:asciiTheme="minorHAnsi" w:hAnsiTheme="minorHAnsi" w:cstheme="minorHAnsi"/>
          <w:sz w:val="22"/>
          <w:szCs w:val="22"/>
        </w:rPr>
        <w:t xml:space="preserve">tohoto dodatku činí částku ve výši </w:t>
      </w:r>
      <w:r w:rsidR="002C54B3">
        <w:rPr>
          <w:rFonts w:asciiTheme="minorHAnsi" w:hAnsiTheme="minorHAnsi" w:cstheme="minorHAnsi"/>
          <w:b/>
          <w:sz w:val="22"/>
          <w:szCs w:val="22"/>
        </w:rPr>
        <w:t xml:space="preserve">50 </w:t>
      </w:r>
      <w:r w:rsidR="00830E29">
        <w:rPr>
          <w:rFonts w:asciiTheme="minorHAnsi" w:hAnsiTheme="minorHAnsi" w:cstheme="minorHAnsi"/>
          <w:b/>
          <w:sz w:val="22"/>
          <w:szCs w:val="22"/>
        </w:rPr>
        <w:t>851</w:t>
      </w:r>
      <w:r w:rsidRPr="0042674B">
        <w:rPr>
          <w:rFonts w:asciiTheme="minorHAnsi" w:hAnsiTheme="minorHAnsi" w:cstheme="minorHAnsi"/>
          <w:b/>
          <w:sz w:val="22"/>
          <w:szCs w:val="22"/>
        </w:rPr>
        <w:t>,-</w:t>
      </w:r>
      <w:r w:rsidRPr="0042674B">
        <w:rPr>
          <w:rFonts w:asciiTheme="minorHAnsi" w:hAnsiTheme="minorHAnsi" w:cstheme="minorHAnsi"/>
          <w:sz w:val="22"/>
          <w:szCs w:val="22"/>
        </w:rPr>
        <w:t xml:space="preserve"> Kč bez DPH (slovy:</w:t>
      </w:r>
      <w:r w:rsidRPr="0042674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71192">
        <w:rPr>
          <w:rFonts w:asciiTheme="minorHAnsi" w:hAnsiTheme="minorHAnsi" w:cstheme="minorHAnsi"/>
          <w:b/>
          <w:sz w:val="22"/>
          <w:szCs w:val="22"/>
        </w:rPr>
        <w:t>padesáttisíc</w:t>
      </w:r>
      <w:r w:rsidR="00F7130B">
        <w:rPr>
          <w:rFonts w:asciiTheme="minorHAnsi" w:hAnsiTheme="minorHAnsi" w:cstheme="minorHAnsi"/>
          <w:b/>
          <w:sz w:val="22"/>
          <w:szCs w:val="22"/>
        </w:rPr>
        <w:t>osmsetpadesátjedna</w:t>
      </w:r>
      <w:r w:rsidRPr="0042674B">
        <w:rPr>
          <w:rFonts w:asciiTheme="minorHAnsi" w:hAnsiTheme="minorHAnsi" w:cstheme="minorHAnsi"/>
          <w:b/>
          <w:sz w:val="22"/>
          <w:szCs w:val="22"/>
        </w:rPr>
        <w:t>korun</w:t>
      </w:r>
      <w:proofErr w:type="spellEnd"/>
      <w:r w:rsidRPr="0042674B">
        <w:rPr>
          <w:rFonts w:asciiTheme="minorHAnsi" w:hAnsiTheme="minorHAnsi" w:cstheme="minorHAnsi"/>
          <w:b/>
          <w:sz w:val="22"/>
          <w:szCs w:val="22"/>
        </w:rPr>
        <w:t xml:space="preserve"> českých</w:t>
      </w:r>
      <w:r w:rsidRPr="0042674B">
        <w:rPr>
          <w:rFonts w:asciiTheme="minorHAnsi" w:hAnsiTheme="minorHAnsi" w:cstheme="minorHAnsi"/>
          <w:sz w:val="22"/>
          <w:szCs w:val="22"/>
        </w:rPr>
        <w:t xml:space="preserve">), které představuje navýšení celkové ceny díla.  </w:t>
      </w:r>
    </w:p>
    <w:p w:rsidR="0042674B" w:rsidRPr="0042674B" w:rsidRDefault="0042674B" w:rsidP="0042674B">
      <w:pPr>
        <w:spacing w:after="240"/>
        <w:contextualSpacing/>
        <w:rPr>
          <w:rFonts w:asciiTheme="minorHAnsi" w:hAnsiTheme="minorHAnsi" w:cstheme="minorHAnsi"/>
          <w:sz w:val="22"/>
          <w:szCs w:val="22"/>
        </w:rPr>
      </w:pPr>
    </w:p>
    <w:p w:rsidR="0042674B" w:rsidRPr="0042674B" w:rsidRDefault="0042674B" w:rsidP="0042674B">
      <w:pPr>
        <w:rPr>
          <w:rFonts w:asciiTheme="minorHAnsi" w:hAnsiTheme="minorHAnsi" w:cs="Calibri"/>
          <w:sz w:val="22"/>
          <w:szCs w:val="22"/>
        </w:rPr>
      </w:pPr>
      <w:r w:rsidRPr="0042674B">
        <w:rPr>
          <w:rFonts w:asciiTheme="minorHAnsi" w:hAnsiTheme="minorHAnsi" w:cs="Calibri"/>
          <w:sz w:val="22"/>
          <w:szCs w:val="22"/>
        </w:rPr>
        <w:t>Podkladem pro stanovení ceny jsou oceněné soupisy prací. Oceněné soupisy prací jsou nedílnou součástí tohoto dodatku. Jednotkové ceny uvedené v soupisu prací jsou pevné do data ukončení díla a budou jimi oceněny i případné vícepráce realizované zhotovitelem do data předání.</w:t>
      </w:r>
    </w:p>
    <w:p w:rsidR="0042674B" w:rsidRPr="0042674B" w:rsidRDefault="0042674B" w:rsidP="0042674B">
      <w:pPr>
        <w:spacing w:after="240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42674B" w:rsidRPr="0042674B" w:rsidRDefault="0042674B" w:rsidP="0042674B">
      <w:pPr>
        <w:keepNext/>
        <w:spacing w:after="60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42674B" w:rsidRPr="0042674B" w:rsidRDefault="0042674B" w:rsidP="0042674B">
      <w:pPr>
        <w:keepNext/>
        <w:spacing w:after="60"/>
        <w:jc w:val="center"/>
        <w:rPr>
          <w:rFonts w:asciiTheme="minorHAnsi" w:hAnsiTheme="minorHAnsi" w:cs="Calibri"/>
          <w:b/>
          <w:sz w:val="22"/>
          <w:szCs w:val="22"/>
        </w:rPr>
      </w:pPr>
      <w:r w:rsidRPr="0042674B">
        <w:rPr>
          <w:rFonts w:asciiTheme="minorHAnsi" w:hAnsiTheme="minorHAnsi" w:cs="Calibri"/>
          <w:b/>
          <w:sz w:val="22"/>
          <w:szCs w:val="22"/>
        </w:rPr>
        <w:t>IV.</w:t>
      </w:r>
    </w:p>
    <w:p w:rsidR="0042674B" w:rsidRPr="0042674B" w:rsidRDefault="0042674B" w:rsidP="0042674B">
      <w:pPr>
        <w:contextualSpacing/>
        <w:rPr>
          <w:rFonts w:asciiTheme="minorHAnsi" w:hAnsiTheme="minorHAnsi" w:cstheme="minorHAnsi"/>
          <w:sz w:val="22"/>
          <w:szCs w:val="22"/>
        </w:rPr>
      </w:pPr>
      <w:r w:rsidRPr="0042674B">
        <w:rPr>
          <w:rFonts w:asciiTheme="minorHAnsi" w:hAnsiTheme="minorHAnsi" w:cstheme="minorHAnsi"/>
          <w:sz w:val="22"/>
          <w:szCs w:val="22"/>
        </w:rPr>
        <w:t xml:space="preserve">Ostatní ujednání </w:t>
      </w:r>
      <w:r w:rsidR="00F7130B">
        <w:rPr>
          <w:rFonts w:asciiTheme="minorHAnsi" w:hAnsiTheme="minorHAnsi" w:cstheme="minorHAnsi"/>
          <w:sz w:val="22"/>
          <w:szCs w:val="22"/>
        </w:rPr>
        <w:t>S</w:t>
      </w:r>
      <w:r w:rsidRPr="0042674B">
        <w:rPr>
          <w:rFonts w:asciiTheme="minorHAnsi" w:hAnsiTheme="minorHAnsi" w:cstheme="minorHAnsi"/>
          <w:sz w:val="22"/>
          <w:szCs w:val="22"/>
        </w:rPr>
        <w:t xml:space="preserve">mlouvy ze dne </w:t>
      </w:r>
      <w:proofErr w:type="gramStart"/>
      <w:r w:rsidR="00C11505">
        <w:rPr>
          <w:rFonts w:asciiTheme="minorHAnsi" w:hAnsiTheme="minorHAnsi" w:cstheme="minorHAnsi"/>
          <w:sz w:val="22"/>
          <w:szCs w:val="22"/>
        </w:rPr>
        <w:t>27.9.2017</w:t>
      </w:r>
      <w:proofErr w:type="gramEnd"/>
      <w:r w:rsidR="00C11505">
        <w:rPr>
          <w:rFonts w:asciiTheme="minorHAnsi" w:hAnsiTheme="minorHAnsi" w:cstheme="minorHAnsi"/>
          <w:sz w:val="22"/>
          <w:szCs w:val="22"/>
        </w:rPr>
        <w:t xml:space="preserve"> </w:t>
      </w:r>
      <w:r w:rsidRPr="0042674B">
        <w:rPr>
          <w:rFonts w:asciiTheme="minorHAnsi" w:hAnsiTheme="minorHAnsi" w:cstheme="minorHAnsi"/>
          <w:sz w:val="22"/>
          <w:szCs w:val="22"/>
        </w:rPr>
        <w:t>zůstávají beze změny.</w:t>
      </w:r>
    </w:p>
    <w:p w:rsidR="0042674B" w:rsidRPr="0042674B" w:rsidRDefault="0042674B" w:rsidP="0042674B">
      <w:pPr>
        <w:pStyle w:val="nadpcent"/>
        <w:spacing w:before="0" w:after="240"/>
        <w:contextualSpacing/>
        <w:jc w:val="left"/>
        <w:rPr>
          <w:rFonts w:asciiTheme="minorHAnsi" w:hAnsiTheme="minorHAnsi" w:cstheme="minorHAnsi"/>
          <w:caps w:val="0"/>
          <w:spacing w:val="0"/>
          <w:sz w:val="22"/>
          <w:szCs w:val="22"/>
          <w:lang w:val="cs-CZ"/>
        </w:rPr>
      </w:pPr>
    </w:p>
    <w:p w:rsidR="00830E29" w:rsidRDefault="00830E29" w:rsidP="0042674B">
      <w:pPr>
        <w:pStyle w:val="nadpcent"/>
        <w:spacing w:before="0" w:after="240"/>
        <w:contextualSpacing/>
        <w:rPr>
          <w:rFonts w:asciiTheme="minorHAnsi" w:hAnsiTheme="minorHAnsi" w:cstheme="minorHAnsi"/>
          <w:caps w:val="0"/>
          <w:spacing w:val="0"/>
          <w:sz w:val="22"/>
          <w:szCs w:val="22"/>
          <w:lang w:val="cs-CZ"/>
        </w:rPr>
      </w:pPr>
    </w:p>
    <w:p w:rsidR="0042674B" w:rsidRPr="0042674B" w:rsidRDefault="0042674B" w:rsidP="0042674B">
      <w:pPr>
        <w:pStyle w:val="nadpcent"/>
        <w:spacing w:before="0" w:after="240"/>
        <w:contextualSpacing/>
        <w:rPr>
          <w:rFonts w:asciiTheme="minorHAnsi" w:hAnsiTheme="minorHAnsi" w:cstheme="minorHAnsi"/>
          <w:caps w:val="0"/>
          <w:spacing w:val="0"/>
          <w:sz w:val="22"/>
          <w:szCs w:val="22"/>
          <w:lang w:val="cs-CZ"/>
        </w:rPr>
      </w:pPr>
      <w:r w:rsidRPr="0042674B">
        <w:rPr>
          <w:rFonts w:asciiTheme="minorHAnsi" w:hAnsiTheme="minorHAnsi" w:cstheme="minorHAnsi"/>
          <w:caps w:val="0"/>
          <w:spacing w:val="0"/>
          <w:sz w:val="22"/>
          <w:szCs w:val="22"/>
          <w:lang w:val="cs-CZ"/>
        </w:rPr>
        <w:lastRenderedPageBreak/>
        <w:t>V.</w:t>
      </w:r>
    </w:p>
    <w:p w:rsidR="0042674B" w:rsidRPr="0042674B" w:rsidRDefault="0042674B" w:rsidP="0042674B">
      <w:pPr>
        <w:pStyle w:val="vlevo"/>
        <w:spacing w:after="24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674B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:rsidR="0042674B" w:rsidRPr="0042674B" w:rsidRDefault="0042674B" w:rsidP="0042674B">
      <w:pPr>
        <w:contextualSpacing/>
        <w:rPr>
          <w:rFonts w:asciiTheme="minorHAnsi" w:hAnsiTheme="minorHAnsi"/>
          <w:sz w:val="22"/>
          <w:szCs w:val="22"/>
        </w:rPr>
      </w:pPr>
    </w:p>
    <w:p w:rsidR="0042674B" w:rsidRDefault="0042674B" w:rsidP="0042674B">
      <w:pPr>
        <w:rPr>
          <w:rFonts w:asciiTheme="minorHAnsi" w:hAnsiTheme="minorHAnsi" w:cs="Calibri"/>
          <w:sz w:val="22"/>
          <w:szCs w:val="22"/>
        </w:rPr>
      </w:pPr>
      <w:r w:rsidRPr="0042674B">
        <w:rPr>
          <w:rFonts w:asciiTheme="minorHAnsi" w:hAnsiTheme="minorHAnsi"/>
          <w:sz w:val="22"/>
          <w:szCs w:val="22"/>
        </w:rPr>
        <w:t xml:space="preserve">Tento Dodatek č. </w:t>
      </w:r>
      <w:r w:rsidR="00D70974">
        <w:rPr>
          <w:rFonts w:asciiTheme="minorHAnsi" w:hAnsiTheme="minorHAnsi"/>
          <w:sz w:val="22"/>
          <w:szCs w:val="22"/>
        </w:rPr>
        <w:t>1</w:t>
      </w:r>
      <w:r w:rsidR="00571192">
        <w:rPr>
          <w:rFonts w:asciiTheme="minorHAnsi" w:hAnsiTheme="minorHAnsi"/>
          <w:sz w:val="22"/>
          <w:szCs w:val="22"/>
        </w:rPr>
        <w:t xml:space="preserve"> ke S</w:t>
      </w:r>
      <w:r w:rsidRPr="0042674B">
        <w:rPr>
          <w:rFonts w:asciiTheme="minorHAnsi" w:hAnsiTheme="minorHAnsi"/>
          <w:sz w:val="22"/>
          <w:szCs w:val="22"/>
        </w:rPr>
        <w:t xml:space="preserve">mlouvě o dílo </w:t>
      </w:r>
      <w:r w:rsidRPr="0042674B">
        <w:rPr>
          <w:rFonts w:asciiTheme="minorHAnsi" w:hAnsiTheme="minorHAnsi" w:cstheme="minorHAnsi"/>
          <w:sz w:val="22"/>
          <w:szCs w:val="22"/>
        </w:rPr>
        <w:t xml:space="preserve">ze dne </w:t>
      </w:r>
      <w:proofErr w:type="gramStart"/>
      <w:r w:rsidR="00D70974">
        <w:rPr>
          <w:rFonts w:asciiTheme="minorHAnsi" w:hAnsiTheme="minorHAnsi" w:cstheme="minorHAnsi"/>
          <w:sz w:val="22"/>
          <w:szCs w:val="22"/>
        </w:rPr>
        <w:t>27.9.2017</w:t>
      </w:r>
      <w:proofErr w:type="gramEnd"/>
      <w:r w:rsidRPr="0042674B">
        <w:rPr>
          <w:rFonts w:asciiTheme="minorHAnsi" w:hAnsiTheme="minorHAnsi"/>
          <w:sz w:val="22"/>
          <w:szCs w:val="22"/>
        </w:rPr>
        <w:t xml:space="preserve"> </w:t>
      </w:r>
      <w:r w:rsidRPr="0042674B">
        <w:rPr>
          <w:rFonts w:asciiTheme="minorHAnsi" w:hAnsiTheme="minorHAnsi" w:cs="Calibri"/>
          <w:sz w:val="22"/>
          <w:szCs w:val="22"/>
        </w:rPr>
        <w:t>je vyhotoven ve 4 stejnopisech, z nichž každá ze smluvních stran obdrží 2 vyhotovení.</w:t>
      </w:r>
    </w:p>
    <w:p w:rsidR="00F7130B" w:rsidRPr="0042674B" w:rsidRDefault="00F7130B" w:rsidP="0042674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</w:t>
      </w:r>
      <w:r w:rsidR="001140DF">
        <w:rPr>
          <w:rFonts w:asciiTheme="minorHAnsi" w:hAnsiTheme="minorHAnsi" w:cs="Calibri"/>
          <w:sz w:val="22"/>
          <w:szCs w:val="22"/>
        </w:rPr>
        <w:t>o</w:t>
      </w:r>
      <w:r>
        <w:rPr>
          <w:rFonts w:asciiTheme="minorHAnsi" w:hAnsiTheme="minorHAnsi" w:cs="Calibri"/>
          <w:sz w:val="22"/>
          <w:szCs w:val="22"/>
        </w:rPr>
        <w:t>datek nabývá platnosti dnem jeho uzavření a účinnosti dnem uveřejnění v registru smluv.</w:t>
      </w:r>
    </w:p>
    <w:p w:rsidR="0042674B" w:rsidRPr="0042674B" w:rsidRDefault="0042674B" w:rsidP="0042674B">
      <w:pPr>
        <w:pStyle w:val="bno"/>
        <w:spacing w:after="0"/>
        <w:ind w:left="0" w:right="-10"/>
        <w:contextualSpacing/>
        <w:rPr>
          <w:rFonts w:asciiTheme="minorHAnsi" w:hAnsiTheme="minorHAnsi" w:cstheme="minorHAnsi"/>
          <w:sz w:val="22"/>
          <w:szCs w:val="22"/>
        </w:rPr>
      </w:pPr>
    </w:p>
    <w:p w:rsidR="0042674B" w:rsidRPr="0042674B" w:rsidRDefault="0042674B" w:rsidP="0042674B">
      <w:pPr>
        <w:pStyle w:val="bno"/>
        <w:spacing w:after="0"/>
        <w:ind w:left="0" w:right="-10"/>
        <w:contextualSpacing/>
        <w:rPr>
          <w:rFonts w:asciiTheme="minorHAnsi" w:hAnsiTheme="minorHAnsi" w:cstheme="minorHAnsi"/>
          <w:sz w:val="22"/>
          <w:szCs w:val="22"/>
        </w:rPr>
      </w:pPr>
      <w:r w:rsidRPr="0042674B">
        <w:rPr>
          <w:rFonts w:asciiTheme="minorHAnsi" w:hAnsiTheme="minorHAnsi" w:cstheme="minorHAnsi"/>
          <w:sz w:val="22"/>
          <w:szCs w:val="22"/>
        </w:rPr>
        <w:t xml:space="preserve">Na důkaz toho, že Smluvní strany s obsahem tohoto Dodatku č. </w:t>
      </w:r>
      <w:r w:rsidR="00D70974">
        <w:rPr>
          <w:rFonts w:asciiTheme="minorHAnsi" w:hAnsiTheme="minorHAnsi" w:cstheme="minorHAnsi"/>
          <w:sz w:val="22"/>
          <w:szCs w:val="22"/>
        </w:rPr>
        <w:t>1</w:t>
      </w:r>
      <w:r w:rsidRPr="0042674B">
        <w:rPr>
          <w:rFonts w:asciiTheme="minorHAnsi" w:hAnsiTheme="minorHAnsi" w:cstheme="minorHAnsi"/>
          <w:sz w:val="22"/>
          <w:szCs w:val="22"/>
        </w:rPr>
        <w:t xml:space="preserve"> souhlasí, rozumí mu a zavazují se k jeho plnění, připojují své podpisy a prohlašují, že tento Dodatek č. </w:t>
      </w:r>
      <w:r w:rsidR="00D70974">
        <w:rPr>
          <w:rFonts w:asciiTheme="minorHAnsi" w:hAnsiTheme="minorHAnsi" w:cstheme="minorHAnsi"/>
          <w:sz w:val="22"/>
          <w:szCs w:val="22"/>
        </w:rPr>
        <w:t>1</w:t>
      </w:r>
      <w:r w:rsidRPr="0042674B">
        <w:rPr>
          <w:rFonts w:asciiTheme="minorHAnsi" w:hAnsiTheme="minorHAnsi" w:cstheme="minorHAnsi"/>
          <w:sz w:val="22"/>
          <w:szCs w:val="22"/>
        </w:rPr>
        <w:t xml:space="preserve"> byl uzavřen podle jejich pravé, svobodné a vážné vůle.</w:t>
      </w:r>
    </w:p>
    <w:p w:rsidR="0042674B" w:rsidRDefault="0042674B" w:rsidP="0042674B">
      <w:pPr>
        <w:pStyle w:val="bno"/>
        <w:spacing w:after="0"/>
        <w:ind w:left="0" w:right="-10"/>
        <w:contextualSpacing/>
        <w:rPr>
          <w:rFonts w:asciiTheme="minorHAnsi" w:hAnsiTheme="minorHAnsi" w:cstheme="minorHAnsi"/>
          <w:sz w:val="22"/>
          <w:szCs w:val="22"/>
        </w:rPr>
      </w:pPr>
    </w:p>
    <w:p w:rsidR="0042674B" w:rsidRPr="0042674B" w:rsidRDefault="0042674B" w:rsidP="00F7130B">
      <w:pPr>
        <w:pStyle w:val="Styl"/>
        <w:tabs>
          <w:tab w:val="left" w:pos="426"/>
        </w:tabs>
        <w:spacing w:line="276" w:lineRule="auto"/>
        <w:ind w:right="96"/>
        <w:contextualSpacing/>
        <w:rPr>
          <w:rFonts w:asciiTheme="minorHAnsi" w:hAnsiTheme="minorHAnsi" w:cstheme="minorHAnsi"/>
          <w:sz w:val="22"/>
          <w:szCs w:val="22"/>
        </w:rPr>
      </w:pPr>
    </w:p>
    <w:p w:rsidR="00B401EA" w:rsidRPr="00E00FC9" w:rsidRDefault="00B401EA" w:rsidP="009152A8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AF0E95" w:rsidRPr="00E00FC9" w:rsidRDefault="00F7130B" w:rsidP="00E11C9C">
      <w:pPr>
        <w:keepNext/>
        <w:suppressAutoHyphens w:val="0"/>
        <w:spacing w:after="24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VI</w:t>
      </w:r>
      <w:r w:rsidR="00AF0E95"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>. SEZNAM PŘÍLOH</w:t>
      </w:r>
    </w:p>
    <w:p w:rsidR="00AF0E95" w:rsidRPr="00E00FC9" w:rsidRDefault="00AF0E95" w:rsidP="00AF0E95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Níže uvedené přílohy jsou nedílnou součástí </w:t>
      </w:r>
      <w:r w:rsidR="00F7130B">
        <w:rPr>
          <w:rFonts w:ascii="Calibri" w:hAnsi="Calibri" w:cs="Calibri"/>
          <w:sz w:val="21"/>
          <w:szCs w:val="21"/>
          <w:lang w:eastAsia="cs-CZ"/>
        </w:rPr>
        <w:t>Dodatku</w:t>
      </w:r>
      <w:r w:rsidRPr="00E00FC9">
        <w:rPr>
          <w:rFonts w:ascii="Calibri" w:hAnsi="Calibri" w:cs="Calibri"/>
          <w:sz w:val="21"/>
          <w:szCs w:val="21"/>
          <w:lang w:eastAsia="cs-CZ"/>
        </w:rPr>
        <w:t>:</w:t>
      </w:r>
    </w:p>
    <w:p w:rsidR="00AF0E95" w:rsidRDefault="001140DF" w:rsidP="001140DF">
      <w:pPr>
        <w:suppressAutoHyphens w:val="0"/>
        <w:spacing w:line="276" w:lineRule="auto"/>
        <w:jc w:val="left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 xml:space="preserve">1) </w:t>
      </w:r>
      <w:r w:rsidR="00AA0F89">
        <w:rPr>
          <w:rFonts w:ascii="Calibri" w:hAnsi="Calibri" w:cs="Calibri"/>
          <w:sz w:val="21"/>
          <w:szCs w:val="21"/>
          <w:lang w:eastAsia="cs-CZ"/>
        </w:rPr>
        <w:t xml:space="preserve">Příloha č. 1 - </w:t>
      </w:r>
      <w:r w:rsidR="00D70974">
        <w:rPr>
          <w:rFonts w:ascii="Calibri" w:hAnsi="Calibri" w:cs="Calibri"/>
          <w:sz w:val="21"/>
          <w:szCs w:val="21"/>
          <w:lang w:eastAsia="cs-CZ"/>
        </w:rPr>
        <w:t xml:space="preserve">Změnový list </w:t>
      </w:r>
      <w:proofErr w:type="gramStart"/>
      <w:r w:rsidR="00D70974">
        <w:rPr>
          <w:rFonts w:ascii="Calibri" w:hAnsi="Calibri" w:cs="Calibri"/>
          <w:sz w:val="21"/>
          <w:szCs w:val="21"/>
          <w:lang w:eastAsia="cs-CZ"/>
        </w:rPr>
        <w:t xml:space="preserve">č.1 </w:t>
      </w:r>
      <w:r w:rsidR="002C54B3">
        <w:rPr>
          <w:rFonts w:ascii="Calibri" w:hAnsi="Calibri" w:cs="Calibri"/>
          <w:sz w:val="21"/>
          <w:szCs w:val="21"/>
          <w:lang w:eastAsia="cs-CZ"/>
        </w:rPr>
        <w:t>(vícepráce</w:t>
      </w:r>
      <w:proofErr w:type="gramEnd"/>
      <w:r w:rsidR="002C54B3">
        <w:rPr>
          <w:rFonts w:ascii="Calibri" w:hAnsi="Calibri" w:cs="Calibri"/>
          <w:sz w:val="21"/>
          <w:szCs w:val="21"/>
          <w:lang w:eastAsia="cs-CZ"/>
        </w:rPr>
        <w:t xml:space="preserve">, </w:t>
      </w:r>
      <w:proofErr w:type="spellStart"/>
      <w:r w:rsidR="002C54B3">
        <w:rPr>
          <w:rFonts w:ascii="Calibri" w:hAnsi="Calibri" w:cs="Calibri"/>
          <w:sz w:val="21"/>
          <w:szCs w:val="21"/>
          <w:lang w:eastAsia="cs-CZ"/>
        </w:rPr>
        <w:t>méněpráce</w:t>
      </w:r>
      <w:proofErr w:type="spellEnd"/>
      <w:r w:rsidR="002C54B3">
        <w:rPr>
          <w:rFonts w:ascii="Calibri" w:hAnsi="Calibri" w:cs="Calibri"/>
          <w:sz w:val="21"/>
          <w:szCs w:val="21"/>
          <w:lang w:eastAsia="cs-CZ"/>
        </w:rPr>
        <w:t>) –</w:t>
      </w:r>
      <w:r w:rsidR="00D70974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2C54B3">
        <w:rPr>
          <w:rFonts w:ascii="Calibri" w:hAnsi="Calibri" w:cs="Calibri"/>
          <w:sz w:val="21"/>
          <w:szCs w:val="21"/>
          <w:lang w:eastAsia="cs-CZ"/>
        </w:rPr>
        <w:t xml:space="preserve">vč. </w:t>
      </w:r>
      <w:r w:rsidR="008C7117">
        <w:rPr>
          <w:rFonts w:ascii="Calibri" w:hAnsi="Calibri" w:cs="Calibri"/>
          <w:sz w:val="21"/>
          <w:szCs w:val="21"/>
          <w:lang w:eastAsia="cs-CZ"/>
        </w:rPr>
        <w:t xml:space="preserve">oceněného </w:t>
      </w:r>
      <w:r w:rsidR="00571192">
        <w:rPr>
          <w:rFonts w:ascii="Calibri" w:hAnsi="Calibri" w:cs="Calibri"/>
          <w:sz w:val="21"/>
          <w:szCs w:val="21"/>
          <w:lang w:eastAsia="cs-CZ"/>
        </w:rPr>
        <w:t>soupisu prací</w:t>
      </w:r>
    </w:p>
    <w:p w:rsidR="00AA0F89" w:rsidRDefault="00AA0F89" w:rsidP="001140DF">
      <w:pPr>
        <w:suppressAutoHyphens w:val="0"/>
        <w:spacing w:line="276" w:lineRule="auto"/>
        <w:jc w:val="left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>2) Příloha č. 2 – Technický popis změn</w:t>
      </w:r>
    </w:p>
    <w:p w:rsidR="00AA0F89" w:rsidRDefault="00AA0F89" w:rsidP="001140DF">
      <w:pPr>
        <w:suppressAutoHyphens w:val="0"/>
        <w:spacing w:line="276" w:lineRule="auto"/>
        <w:jc w:val="left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>3) Příloha č. 3 – Vyjádření technického dozoru ke změnovému listu č. 1</w:t>
      </w:r>
    </w:p>
    <w:p w:rsidR="00D80771" w:rsidRDefault="00D80771" w:rsidP="00AC71C9">
      <w:pPr>
        <w:suppressAutoHyphens w:val="0"/>
        <w:spacing w:line="276" w:lineRule="auto"/>
        <w:ind w:left="714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D80771" w:rsidRDefault="00D80771" w:rsidP="009152A8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D80771" w:rsidRPr="00E00FC9" w:rsidRDefault="00D80771" w:rsidP="009152A8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9152A8" w:rsidRPr="00E00FC9" w:rsidRDefault="009152A8" w:rsidP="009152A8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V </w:t>
      </w:r>
      <w:r w:rsidR="006808EB">
        <w:rPr>
          <w:rFonts w:ascii="Calibri" w:hAnsi="Calibri" w:cs="Calibri"/>
          <w:sz w:val="21"/>
          <w:szCs w:val="21"/>
          <w:lang w:eastAsia="cs-CZ"/>
        </w:rPr>
        <w:t>Mirošově</w:t>
      </w:r>
      <w:r w:rsidRPr="00E00FC9">
        <w:rPr>
          <w:rFonts w:ascii="Calibri" w:hAnsi="Calibri" w:cs="Calibri"/>
          <w:sz w:val="21"/>
          <w:szCs w:val="21"/>
          <w:lang w:eastAsia="cs-CZ"/>
        </w:rPr>
        <w:t>, dne </w:t>
      </w:r>
      <w:proofErr w:type="gramStart"/>
      <w:r w:rsidR="002C54B3">
        <w:rPr>
          <w:rFonts w:ascii="Calibri" w:hAnsi="Calibri" w:cs="Calibri"/>
          <w:sz w:val="21"/>
          <w:szCs w:val="21"/>
          <w:lang w:eastAsia="cs-CZ"/>
        </w:rPr>
        <w:t>14</w:t>
      </w:r>
      <w:r w:rsidR="006117D2">
        <w:rPr>
          <w:rFonts w:ascii="Calibri" w:hAnsi="Calibri" w:cs="Calibri"/>
          <w:sz w:val="21"/>
          <w:szCs w:val="21"/>
          <w:lang w:eastAsia="cs-CZ"/>
        </w:rPr>
        <w:t>.</w:t>
      </w:r>
      <w:r w:rsidR="002C54B3">
        <w:rPr>
          <w:rFonts w:ascii="Calibri" w:hAnsi="Calibri" w:cs="Calibri"/>
          <w:sz w:val="21"/>
          <w:szCs w:val="21"/>
          <w:lang w:eastAsia="cs-CZ"/>
        </w:rPr>
        <w:t>12</w:t>
      </w:r>
      <w:r w:rsidR="006117D2">
        <w:rPr>
          <w:rFonts w:ascii="Calibri" w:hAnsi="Calibri" w:cs="Calibri"/>
          <w:sz w:val="21"/>
          <w:szCs w:val="21"/>
          <w:lang w:eastAsia="cs-CZ"/>
        </w:rPr>
        <w:t>. 2017</w:t>
      </w:r>
      <w:proofErr w:type="gramEnd"/>
      <w:r w:rsidR="006117D2">
        <w:rPr>
          <w:rFonts w:ascii="Calibri" w:hAnsi="Calibri" w:cs="Calibri"/>
          <w:sz w:val="21"/>
          <w:szCs w:val="21"/>
          <w:lang w:eastAsia="cs-CZ"/>
        </w:rPr>
        <w:tab/>
      </w:r>
      <w:r w:rsidRPr="00E00FC9">
        <w:rPr>
          <w:rFonts w:ascii="Calibri" w:hAnsi="Calibri" w:cs="Calibri"/>
          <w:sz w:val="21"/>
          <w:szCs w:val="21"/>
          <w:lang w:eastAsia="cs-CZ"/>
        </w:rPr>
        <w:t>V ……………………, dne …………</w:t>
      </w:r>
    </w:p>
    <w:p w:rsidR="00D80771" w:rsidRDefault="00D80771" w:rsidP="009152A8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4539C2" w:rsidRDefault="004539C2" w:rsidP="009152A8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4539C2" w:rsidRDefault="004539C2" w:rsidP="009152A8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D80771" w:rsidRPr="00E00FC9" w:rsidRDefault="00D80771" w:rsidP="009152A8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9152A8" w:rsidRPr="00E00FC9" w:rsidRDefault="009152A8" w:rsidP="006117D2">
      <w:pPr>
        <w:tabs>
          <w:tab w:val="center" w:pos="2340"/>
          <w:tab w:val="left" w:pos="5670"/>
          <w:tab w:val="center" w:pos="6840"/>
        </w:tabs>
        <w:suppressAutoHyphens w:val="0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..………………………………</w:t>
      </w:r>
      <w:r w:rsidR="006117D2">
        <w:rPr>
          <w:rFonts w:ascii="Calibri" w:hAnsi="Calibri" w:cs="Calibri"/>
          <w:sz w:val="21"/>
          <w:szCs w:val="21"/>
          <w:lang w:eastAsia="cs-CZ"/>
        </w:rPr>
        <w:t>………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</w:r>
      <w:r w:rsidR="00A636C3">
        <w:rPr>
          <w:rFonts w:ascii="Calibri" w:hAnsi="Calibri" w:cs="Calibri"/>
          <w:sz w:val="21"/>
          <w:szCs w:val="21"/>
          <w:lang w:eastAsia="cs-CZ"/>
        </w:rPr>
        <w:t xml:space="preserve">                                                   </w:t>
      </w:r>
      <w:r w:rsidR="006117D2">
        <w:rPr>
          <w:rFonts w:ascii="Calibri" w:hAnsi="Calibri" w:cs="Calibri"/>
          <w:sz w:val="21"/>
          <w:szCs w:val="21"/>
          <w:lang w:eastAsia="cs-CZ"/>
        </w:rPr>
        <w:t xml:space="preserve">               </w:t>
      </w:r>
      <w:r w:rsidR="006117D2">
        <w:rPr>
          <w:rFonts w:ascii="Calibri" w:hAnsi="Calibri" w:cs="Calibri"/>
          <w:sz w:val="21"/>
          <w:szCs w:val="21"/>
          <w:lang w:eastAsia="cs-CZ"/>
        </w:rPr>
        <w:tab/>
      </w:r>
      <w:r w:rsidRPr="00E00FC9">
        <w:rPr>
          <w:rFonts w:ascii="Calibri" w:hAnsi="Calibri" w:cs="Calibri"/>
          <w:sz w:val="21"/>
          <w:szCs w:val="21"/>
          <w:lang w:eastAsia="cs-CZ"/>
        </w:rPr>
        <w:t>……………………………</w:t>
      </w:r>
      <w:r w:rsidR="00A636C3">
        <w:rPr>
          <w:rFonts w:ascii="Calibri" w:hAnsi="Calibri" w:cs="Calibri"/>
          <w:sz w:val="21"/>
          <w:szCs w:val="21"/>
          <w:lang w:eastAsia="cs-CZ"/>
        </w:rPr>
        <w:t>…</w:t>
      </w:r>
      <w:r w:rsidR="006117D2">
        <w:rPr>
          <w:rFonts w:ascii="Calibri" w:hAnsi="Calibri" w:cs="Calibri"/>
          <w:sz w:val="21"/>
          <w:szCs w:val="21"/>
          <w:lang w:eastAsia="cs-CZ"/>
        </w:rPr>
        <w:t>…………</w:t>
      </w:r>
    </w:p>
    <w:p w:rsidR="00775A3E" w:rsidRPr="00E00FC9" w:rsidRDefault="00A636C3" w:rsidP="009152A8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 xml:space="preserve">   </w:t>
      </w:r>
      <w:r w:rsidR="006117D2">
        <w:rPr>
          <w:rFonts w:ascii="Calibri" w:hAnsi="Calibri" w:cs="Calibri"/>
          <w:sz w:val="21"/>
          <w:szCs w:val="21"/>
          <w:lang w:eastAsia="cs-CZ"/>
        </w:rPr>
        <w:t xml:space="preserve">     </w:t>
      </w:r>
      <w:r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9152A8" w:rsidRPr="00E00FC9">
        <w:rPr>
          <w:rFonts w:ascii="Calibri" w:hAnsi="Calibri" w:cs="Calibri"/>
          <w:sz w:val="21"/>
          <w:szCs w:val="21"/>
          <w:lang w:eastAsia="cs-CZ"/>
        </w:rPr>
        <w:t>za objednatele:</w:t>
      </w:r>
      <w:r w:rsidR="009152A8" w:rsidRPr="00E00FC9">
        <w:rPr>
          <w:rFonts w:ascii="Calibri" w:hAnsi="Calibri" w:cs="Calibri"/>
          <w:sz w:val="21"/>
          <w:szCs w:val="21"/>
          <w:lang w:eastAsia="cs-CZ"/>
        </w:rPr>
        <w:tab/>
      </w:r>
      <w:r>
        <w:rPr>
          <w:rFonts w:ascii="Calibri" w:hAnsi="Calibri" w:cs="Calibri"/>
          <w:sz w:val="21"/>
          <w:szCs w:val="21"/>
          <w:lang w:eastAsia="cs-CZ"/>
        </w:rPr>
        <w:t xml:space="preserve">                                                                                             </w:t>
      </w:r>
      <w:r w:rsidR="006117D2">
        <w:rPr>
          <w:rFonts w:ascii="Calibri" w:hAnsi="Calibri" w:cs="Calibri"/>
          <w:sz w:val="21"/>
          <w:szCs w:val="21"/>
          <w:lang w:eastAsia="cs-CZ"/>
        </w:rPr>
        <w:t xml:space="preserve">  </w:t>
      </w:r>
      <w:r w:rsidR="009152A8" w:rsidRPr="00E00FC9">
        <w:rPr>
          <w:rFonts w:ascii="Calibri" w:hAnsi="Calibri" w:cs="Calibri"/>
          <w:sz w:val="21"/>
          <w:szCs w:val="21"/>
          <w:lang w:eastAsia="cs-CZ"/>
        </w:rPr>
        <w:t>za zhotovitele:</w:t>
      </w:r>
    </w:p>
    <w:p w:rsidR="00B23485" w:rsidRPr="006117D2" w:rsidRDefault="006117D2" w:rsidP="006117D2">
      <w:pPr>
        <w:tabs>
          <w:tab w:val="center" w:pos="2340"/>
          <w:tab w:val="center" w:pos="6840"/>
        </w:tabs>
        <w:suppressAutoHyphens w:val="0"/>
        <w:spacing w:after="120"/>
        <w:rPr>
          <w:rFonts w:asciiTheme="minorHAnsi" w:hAnsiTheme="minorHAnsi" w:cs="Calibri"/>
          <w:sz w:val="22"/>
          <w:szCs w:val="22"/>
          <w:lang w:eastAsia="cs-CZ"/>
        </w:rPr>
      </w:pPr>
      <w:r w:rsidRPr="006117D2">
        <w:rPr>
          <w:rFonts w:asciiTheme="minorHAnsi" w:hAnsiTheme="minorHAnsi" w:cstheme="minorHAnsi"/>
          <w:bCs/>
          <w:sz w:val="22"/>
          <w:szCs w:val="22"/>
        </w:rPr>
        <w:t xml:space="preserve">Mgr. Radmila </w:t>
      </w:r>
      <w:proofErr w:type="gramStart"/>
      <w:r w:rsidRPr="006117D2">
        <w:rPr>
          <w:rFonts w:asciiTheme="minorHAnsi" w:hAnsiTheme="minorHAnsi" w:cstheme="minorHAnsi"/>
          <w:bCs/>
          <w:sz w:val="22"/>
          <w:szCs w:val="22"/>
        </w:rPr>
        <w:t>Dortová</w:t>
      </w:r>
      <w:r w:rsidR="00A636C3" w:rsidRPr="006117D2">
        <w:rPr>
          <w:rFonts w:asciiTheme="minorHAnsi" w:hAnsiTheme="minorHAnsi" w:cs="Calibri"/>
          <w:sz w:val="22"/>
          <w:szCs w:val="22"/>
          <w:lang w:eastAsia="cs-CZ"/>
        </w:rPr>
        <w:t xml:space="preserve">                       </w:t>
      </w:r>
      <w:r w:rsidRPr="006117D2">
        <w:rPr>
          <w:rFonts w:asciiTheme="minorHAnsi" w:hAnsiTheme="minorHAnsi" w:cs="Calibri"/>
          <w:sz w:val="22"/>
          <w:szCs w:val="22"/>
          <w:lang w:eastAsia="cs-CZ"/>
        </w:rPr>
        <w:t xml:space="preserve">                                                              </w:t>
      </w:r>
      <w:r>
        <w:rPr>
          <w:rFonts w:asciiTheme="minorHAnsi" w:hAnsiTheme="minorHAnsi" w:cstheme="minorHAnsi"/>
          <w:bCs/>
          <w:sz w:val="22"/>
          <w:szCs w:val="22"/>
        </w:rPr>
        <w:t>Václav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Kuneš</w:t>
      </w:r>
      <w:r w:rsidRPr="006117D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1067EC" w:rsidRPr="006117D2" w:rsidRDefault="00A636C3" w:rsidP="006117D2">
      <w:pPr>
        <w:tabs>
          <w:tab w:val="center" w:pos="2340"/>
          <w:tab w:val="center" w:pos="6840"/>
        </w:tabs>
        <w:suppressAutoHyphens w:val="0"/>
        <w:spacing w:after="120"/>
        <w:rPr>
          <w:rFonts w:asciiTheme="minorHAnsi" w:hAnsiTheme="minorHAnsi" w:cs="Calibri"/>
          <w:i/>
          <w:sz w:val="22"/>
          <w:szCs w:val="22"/>
          <w:lang w:eastAsia="cs-CZ"/>
        </w:rPr>
      </w:pPr>
      <w:r w:rsidRPr="006117D2">
        <w:rPr>
          <w:rFonts w:asciiTheme="minorHAnsi" w:hAnsiTheme="minorHAnsi" w:cs="Calibri"/>
          <w:i/>
          <w:sz w:val="22"/>
          <w:szCs w:val="22"/>
          <w:lang w:eastAsia="cs-CZ"/>
        </w:rPr>
        <w:t xml:space="preserve">           </w:t>
      </w:r>
      <w:proofErr w:type="gramStart"/>
      <w:r w:rsidR="001203B8" w:rsidRPr="006117D2">
        <w:rPr>
          <w:rFonts w:asciiTheme="minorHAnsi" w:hAnsiTheme="minorHAnsi" w:cs="Calibri"/>
          <w:i/>
          <w:sz w:val="22"/>
          <w:szCs w:val="22"/>
          <w:lang w:eastAsia="cs-CZ"/>
        </w:rPr>
        <w:t>ředite</w:t>
      </w:r>
      <w:r w:rsidR="00990DA3" w:rsidRPr="006117D2">
        <w:rPr>
          <w:rFonts w:asciiTheme="minorHAnsi" w:hAnsiTheme="minorHAnsi" w:cs="Calibri"/>
          <w:i/>
          <w:sz w:val="22"/>
          <w:szCs w:val="22"/>
          <w:lang w:eastAsia="cs-CZ"/>
        </w:rPr>
        <w:t xml:space="preserve">lka </w:t>
      </w:r>
      <w:r w:rsidRPr="006117D2">
        <w:rPr>
          <w:rFonts w:asciiTheme="minorHAnsi" w:hAnsiTheme="minorHAnsi" w:cs="Calibri"/>
          <w:i/>
          <w:sz w:val="22"/>
          <w:szCs w:val="22"/>
          <w:lang w:eastAsia="cs-CZ"/>
        </w:rPr>
        <w:t xml:space="preserve">                                                                       </w:t>
      </w:r>
      <w:r w:rsidR="006117D2" w:rsidRPr="006117D2">
        <w:rPr>
          <w:rFonts w:asciiTheme="minorHAnsi" w:hAnsiTheme="minorHAnsi" w:cs="Calibri"/>
          <w:i/>
          <w:sz w:val="22"/>
          <w:szCs w:val="22"/>
          <w:lang w:eastAsia="cs-CZ"/>
        </w:rPr>
        <w:t xml:space="preserve">              </w:t>
      </w:r>
      <w:r w:rsidR="006117D2">
        <w:rPr>
          <w:rFonts w:asciiTheme="minorHAnsi" w:hAnsiTheme="minorHAnsi" w:cs="Calibri"/>
          <w:i/>
          <w:sz w:val="22"/>
          <w:szCs w:val="22"/>
          <w:lang w:eastAsia="cs-CZ"/>
        </w:rPr>
        <w:t xml:space="preserve">      </w:t>
      </w:r>
      <w:r w:rsidR="006117D2" w:rsidRPr="006117D2">
        <w:rPr>
          <w:rFonts w:asciiTheme="minorHAnsi" w:hAnsiTheme="minorHAnsi" w:cstheme="minorHAnsi"/>
          <w:bCs/>
          <w:i/>
          <w:sz w:val="22"/>
          <w:szCs w:val="22"/>
        </w:rPr>
        <w:t>jednatel</w:t>
      </w:r>
      <w:proofErr w:type="gramEnd"/>
      <w:r w:rsidR="006117D2" w:rsidRPr="006117D2">
        <w:rPr>
          <w:rFonts w:asciiTheme="minorHAnsi" w:hAnsiTheme="minorHAnsi" w:cstheme="minorHAnsi"/>
          <w:bCs/>
          <w:i/>
          <w:sz w:val="22"/>
          <w:szCs w:val="22"/>
        </w:rPr>
        <w:t xml:space="preserve"> společnosti</w:t>
      </w:r>
    </w:p>
    <w:sectPr w:rsidR="001067EC" w:rsidRPr="006117D2" w:rsidSect="00475D3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851" w:gutter="0"/>
      <w:cols w:space="708"/>
      <w:titlePg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DBB461" w15:done="0"/>
  <w15:commentEx w15:paraId="2FA3BE03" w15:done="0"/>
  <w15:commentEx w15:paraId="37BD4B96" w15:done="0"/>
  <w15:commentEx w15:paraId="740992CE" w15:done="0"/>
  <w15:commentEx w15:paraId="2E51D675" w15:done="0"/>
  <w15:commentEx w15:paraId="149D1675" w15:done="0"/>
  <w15:commentEx w15:paraId="697332B6" w15:done="0"/>
  <w15:commentEx w15:paraId="036D5067" w15:done="0"/>
  <w15:commentEx w15:paraId="13B2428F" w15:done="0"/>
  <w15:commentEx w15:paraId="38B011D6" w15:done="0"/>
  <w15:commentEx w15:paraId="55A906D2" w15:done="0"/>
  <w15:commentEx w15:paraId="50779C73" w15:done="0"/>
  <w15:commentEx w15:paraId="17B9D2C7" w15:done="0"/>
  <w15:commentEx w15:paraId="4ED7DE74" w15:done="0"/>
  <w15:commentEx w15:paraId="4A7DF0E4" w15:done="0"/>
  <w15:commentEx w15:paraId="5C8F321E" w15:done="0"/>
  <w15:commentEx w15:paraId="7C829A3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E6" w:rsidRDefault="00310CE6" w:rsidP="00CD7821">
      <w:r>
        <w:separator/>
      </w:r>
    </w:p>
  </w:endnote>
  <w:endnote w:type="continuationSeparator" w:id="0">
    <w:p w:rsidR="00310CE6" w:rsidRDefault="00310CE6" w:rsidP="00CD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  <w:sz w:val="22"/>
      </w:rPr>
      <w:id w:val="2547833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22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4A2F0F" w:rsidRDefault="004A2F0F" w:rsidP="000C041A">
            <w:pPr>
              <w:pStyle w:val="Zpat"/>
              <w:pBdr>
                <w:top w:val="single" w:sz="4" w:space="1" w:color="auto"/>
              </w:pBdr>
              <w:spacing w:before="240"/>
              <w:jc w:val="center"/>
              <w:rPr>
                <w:rFonts w:ascii="Calibri" w:hAnsi="Calibri"/>
                <w:sz w:val="22"/>
              </w:rPr>
            </w:pPr>
          </w:p>
          <w:p w:rsidR="004A2F0F" w:rsidRPr="006A7E66" w:rsidRDefault="004A2F0F" w:rsidP="000C041A">
            <w:pPr>
              <w:pStyle w:val="Zpat"/>
              <w:pBdr>
                <w:top w:val="single" w:sz="4" w:space="1" w:color="auto"/>
              </w:pBdr>
              <w:jc w:val="center"/>
              <w:rPr>
                <w:rFonts w:ascii="Calibri" w:hAnsi="Calibri"/>
                <w:sz w:val="22"/>
              </w:rPr>
            </w:pPr>
            <w:r w:rsidRPr="006A7E66">
              <w:rPr>
                <w:rFonts w:ascii="Calibri" w:hAnsi="Calibri"/>
                <w:sz w:val="22"/>
              </w:rPr>
              <w:t xml:space="preserve">Stránka </w:t>
            </w:r>
            <w:r w:rsidRPr="006A7E66">
              <w:rPr>
                <w:rFonts w:ascii="Calibri" w:hAnsi="Calibri"/>
                <w:b/>
                <w:sz w:val="22"/>
                <w:szCs w:val="24"/>
              </w:rPr>
              <w:fldChar w:fldCharType="begin"/>
            </w:r>
            <w:r w:rsidRPr="006A7E66">
              <w:rPr>
                <w:rFonts w:ascii="Calibri" w:hAnsi="Calibri"/>
                <w:b/>
                <w:sz w:val="22"/>
              </w:rPr>
              <w:instrText>PAGE</w:instrText>
            </w:r>
            <w:r w:rsidRPr="006A7E66">
              <w:rPr>
                <w:rFonts w:ascii="Calibri" w:hAnsi="Calibri"/>
                <w:b/>
                <w:sz w:val="22"/>
                <w:szCs w:val="24"/>
              </w:rPr>
              <w:fldChar w:fldCharType="separate"/>
            </w:r>
            <w:r w:rsidR="00FF0063">
              <w:rPr>
                <w:rFonts w:ascii="Calibri" w:hAnsi="Calibri"/>
                <w:b/>
                <w:noProof/>
                <w:sz w:val="22"/>
              </w:rPr>
              <w:t>3</w:t>
            </w:r>
            <w:r w:rsidRPr="006A7E66">
              <w:rPr>
                <w:rFonts w:ascii="Calibri" w:hAnsi="Calibri"/>
                <w:b/>
                <w:sz w:val="22"/>
                <w:szCs w:val="24"/>
              </w:rPr>
              <w:fldChar w:fldCharType="end"/>
            </w:r>
            <w:r w:rsidRPr="006A7E66">
              <w:rPr>
                <w:rFonts w:ascii="Calibri" w:hAnsi="Calibri"/>
                <w:sz w:val="22"/>
              </w:rPr>
              <w:t xml:space="preserve"> z </w:t>
            </w:r>
            <w:r w:rsidRPr="006A7E66">
              <w:rPr>
                <w:rFonts w:ascii="Calibri" w:hAnsi="Calibri"/>
                <w:b/>
                <w:sz w:val="22"/>
                <w:szCs w:val="24"/>
              </w:rPr>
              <w:fldChar w:fldCharType="begin"/>
            </w:r>
            <w:r w:rsidRPr="006A7E66">
              <w:rPr>
                <w:rFonts w:ascii="Calibri" w:hAnsi="Calibri"/>
                <w:b/>
                <w:sz w:val="22"/>
              </w:rPr>
              <w:instrText>NUMPAGES</w:instrText>
            </w:r>
            <w:r w:rsidRPr="006A7E66">
              <w:rPr>
                <w:rFonts w:ascii="Calibri" w:hAnsi="Calibri"/>
                <w:b/>
                <w:sz w:val="22"/>
                <w:szCs w:val="24"/>
              </w:rPr>
              <w:fldChar w:fldCharType="separate"/>
            </w:r>
            <w:r w:rsidR="00FF0063">
              <w:rPr>
                <w:rFonts w:ascii="Calibri" w:hAnsi="Calibri"/>
                <w:b/>
                <w:noProof/>
                <w:sz w:val="22"/>
              </w:rPr>
              <w:t>3</w:t>
            </w:r>
            <w:r w:rsidRPr="006A7E66">
              <w:rPr>
                <w:rFonts w:ascii="Calibri" w:hAnsi="Calibri"/>
                <w:b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E6" w:rsidRDefault="00310CE6" w:rsidP="00CD7821">
      <w:r>
        <w:separator/>
      </w:r>
    </w:p>
  </w:footnote>
  <w:footnote w:type="continuationSeparator" w:id="0">
    <w:p w:rsidR="00310CE6" w:rsidRDefault="00310CE6" w:rsidP="00CD7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F0F" w:rsidRDefault="004A2F0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F0F" w:rsidRDefault="004A2F0F" w:rsidP="00475D3B">
    <w:pPr>
      <w:pStyle w:val="Zhlav"/>
      <w:pBdr>
        <w:bottom w:val="single" w:sz="4" w:space="1" w:color="auto"/>
      </w:pBdr>
      <w:spacing w:after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F0F" w:rsidRDefault="004A2F0F" w:rsidP="00475D3B">
    <w:pPr>
      <w:pStyle w:val="Nzev"/>
      <w:shd w:val="clear" w:color="auto" w:fill="EEECE1" w:themeFill="background2"/>
      <w:rPr>
        <w:rFonts w:ascii="Calibri" w:hAnsi="Calibri" w:cs="Calibri"/>
        <w:color w:val="010000"/>
        <w:sz w:val="22"/>
        <w:szCs w:val="22"/>
      </w:rPr>
    </w:pPr>
    <w:r w:rsidRPr="00CF0514">
      <w:rPr>
        <w:rFonts w:ascii="Calibri" w:hAnsi="Calibri" w:cs="Calibri"/>
        <w:b w:val="0"/>
        <w:sz w:val="22"/>
        <w:szCs w:val="22"/>
      </w:rPr>
      <w:t>„</w:t>
    </w:r>
    <w:r w:rsidRPr="00CF0514">
      <w:rPr>
        <w:rFonts w:ascii="Calibri" w:hAnsi="Calibri" w:cs="Calibri"/>
        <w:color w:val="010000"/>
        <w:sz w:val="22"/>
        <w:szCs w:val="22"/>
      </w:rPr>
      <w:t>Rekonstrukce společných koupelen a čist</w:t>
    </w:r>
    <w:r>
      <w:rPr>
        <w:rFonts w:ascii="Calibri" w:hAnsi="Calibri" w:cs="Calibri"/>
        <w:color w:val="010000"/>
        <w:sz w:val="22"/>
        <w:szCs w:val="22"/>
      </w:rPr>
      <w:t>i</w:t>
    </w:r>
    <w:r w:rsidRPr="00CF0514">
      <w:rPr>
        <w:rFonts w:ascii="Calibri" w:hAnsi="Calibri" w:cs="Calibri"/>
        <w:color w:val="010000"/>
        <w:sz w:val="22"/>
        <w:szCs w:val="22"/>
      </w:rPr>
      <w:t xml:space="preserve">cích místností na pavilonu „H“ </w:t>
    </w:r>
  </w:p>
  <w:p w:rsidR="004A2F0F" w:rsidRPr="00B8715D" w:rsidRDefault="004A2F0F" w:rsidP="00475D3B">
    <w:pPr>
      <w:pStyle w:val="Nzev"/>
      <w:shd w:val="clear" w:color="auto" w:fill="EEECE1" w:themeFill="background2"/>
      <w:rPr>
        <w:rFonts w:ascii="Calibri" w:hAnsi="Calibri" w:cs="Calibri"/>
        <w:b w:val="0"/>
        <w:sz w:val="22"/>
        <w:szCs w:val="22"/>
      </w:rPr>
    </w:pPr>
    <w:r w:rsidRPr="00CF0514">
      <w:rPr>
        <w:rFonts w:ascii="Calibri" w:hAnsi="Calibri" w:cs="Calibri"/>
        <w:color w:val="010000"/>
        <w:sz w:val="22"/>
        <w:szCs w:val="22"/>
      </w:rPr>
      <w:t>Domova Harmonie, CSS, Mirošov – Stavební práce</w:t>
    </w:r>
    <w:r w:rsidRPr="00CF0514">
      <w:rPr>
        <w:rFonts w:ascii="Calibri" w:hAnsi="Calibri" w:cs="Calibri"/>
        <w:b w:val="0"/>
        <w:sz w:val="22"/>
        <w:szCs w:val="22"/>
      </w:rPr>
      <w:t xml:space="preserve">“ </w:t>
    </w:r>
  </w:p>
  <w:p w:rsidR="004A2F0F" w:rsidRDefault="004A2F0F" w:rsidP="00475D3B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 w:cs="Arial"/>
        <w:color w:val="080707"/>
      </w:rPr>
    </w:lvl>
  </w:abstractNum>
  <w:abstractNum w:abstractNumId="1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2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cs="Symbol"/>
        <w:color w:val="auto"/>
      </w:rPr>
    </w:lvl>
  </w:abstractNum>
  <w:abstractNum w:abstractNumId="3">
    <w:nsid w:val="02272E17"/>
    <w:multiLevelType w:val="hybridMultilevel"/>
    <w:tmpl w:val="D75A26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D0D03"/>
    <w:multiLevelType w:val="hybridMultilevel"/>
    <w:tmpl w:val="E03605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F7F7D"/>
    <w:multiLevelType w:val="multilevel"/>
    <w:tmpl w:val="43BE3046"/>
    <w:lvl w:ilvl="0">
      <w:start w:val="1"/>
      <w:numFmt w:val="decimal"/>
      <w:lvlText w:val="10.%1"/>
      <w:lvlJc w:val="left"/>
      <w:pPr>
        <w:ind w:left="928" w:hanging="360"/>
      </w:pPr>
      <w:rPr>
        <w:rFonts w:ascii="Calibri" w:hAnsi="Calibri" w:cs="Times New Roman"/>
        <w:b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093C6263"/>
    <w:multiLevelType w:val="hybridMultilevel"/>
    <w:tmpl w:val="7B329B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C436B"/>
    <w:multiLevelType w:val="hybridMultilevel"/>
    <w:tmpl w:val="C8EE05E6"/>
    <w:lvl w:ilvl="0" w:tplc="5558A06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48025A1"/>
    <w:multiLevelType w:val="hybridMultilevel"/>
    <w:tmpl w:val="26781C3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B45A2F"/>
    <w:multiLevelType w:val="hybridMultilevel"/>
    <w:tmpl w:val="6AC6C4F6"/>
    <w:lvl w:ilvl="0" w:tplc="59928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932097A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D3A4C"/>
    <w:multiLevelType w:val="hybridMultilevel"/>
    <w:tmpl w:val="19121666"/>
    <w:lvl w:ilvl="0" w:tplc="B5D43ED0">
      <w:start w:val="1"/>
      <w:numFmt w:val="decimal"/>
      <w:lvlText w:val="6.%1"/>
      <w:lvlJc w:val="left"/>
      <w:pPr>
        <w:ind w:left="1004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5834E02"/>
    <w:multiLevelType w:val="hybridMultilevel"/>
    <w:tmpl w:val="D8B078E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74963C5"/>
    <w:multiLevelType w:val="hybridMultilevel"/>
    <w:tmpl w:val="04C8A82C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A77596B"/>
    <w:multiLevelType w:val="hybridMultilevel"/>
    <w:tmpl w:val="0D0E40AE"/>
    <w:lvl w:ilvl="0" w:tplc="21062DC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CF0458"/>
    <w:multiLevelType w:val="hybridMultilevel"/>
    <w:tmpl w:val="B99E992C"/>
    <w:lvl w:ilvl="0" w:tplc="9B1CED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7527E"/>
    <w:multiLevelType w:val="multilevel"/>
    <w:tmpl w:val="F9A2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D14D20"/>
    <w:multiLevelType w:val="hybridMultilevel"/>
    <w:tmpl w:val="DF2881A6"/>
    <w:lvl w:ilvl="0" w:tplc="1F0EDF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9C45A0A"/>
    <w:multiLevelType w:val="multilevel"/>
    <w:tmpl w:val="3FA4E36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47F07309"/>
    <w:multiLevelType w:val="hybridMultilevel"/>
    <w:tmpl w:val="99887ACE"/>
    <w:lvl w:ilvl="0" w:tplc="D478B9EE">
      <w:start w:val="1"/>
      <w:numFmt w:val="decimal"/>
      <w:lvlText w:val="10.%1"/>
      <w:lvlJc w:val="left"/>
      <w:pPr>
        <w:ind w:left="928" w:hanging="360"/>
      </w:pPr>
      <w:rPr>
        <w:rFonts w:ascii="Calibri" w:hAnsi="Calibri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4C4A76A5"/>
    <w:multiLevelType w:val="hybridMultilevel"/>
    <w:tmpl w:val="7A3CD50E"/>
    <w:lvl w:ilvl="0" w:tplc="1AD4AA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36002"/>
    <w:multiLevelType w:val="hybridMultilevel"/>
    <w:tmpl w:val="015EB7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A5BF2"/>
    <w:multiLevelType w:val="hybridMultilevel"/>
    <w:tmpl w:val="C8EE05E6"/>
    <w:lvl w:ilvl="0" w:tplc="5558A06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45469C9"/>
    <w:multiLevelType w:val="multilevel"/>
    <w:tmpl w:val="389AB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D53DA8"/>
    <w:multiLevelType w:val="hybridMultilevel"/>
    <w:tmpl w:val="208270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0013A"/>
    <w:multiLevelType w:val="multilevel"/>
    <w:tmpl w:val="10BC4918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3.%2"/>
      <w:lvlJc w:val="left"/>
      <w:pPr>
        <w:tabs>
          <w:tab w:val="num" w:pos="1343"/>
        </w:tabs>
        <w:ind w:left="1343" w:hanging="491"/>
      </w:pPr>
      <w:rPr>
        <w:rFonts w:cs="Times New Roman" w:hint="default"/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C042AEB"/>
    <w:multiLevelType w:val="hybridMultilevel"/>
    <w:tmpl w:val="74903B36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>
    <w:nsid w:val="71883ABB"/>
    <w:multiLevelType w:val="multilevel"/>
    <w:tmpl w:val="9078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2950832"/>
    <w:multiLevelType w:val="multilevel"/>
    <w:tmpl w:val="8CD2DC9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3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hint="default"/>
      </w:rPr>
    </w:lvl>
  </w:abstractNum>
  <w:abstractNum w:abstractNumId="28">
    <w:nsid w:val="79E941E7"/>
    <w:multiLevelType w:val="hybridMultilevel"/>
    <w:tmpl w:val="18C2304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A1107"/>
    <w:multiLevelType w:val="hybridMultilevel"/>
    <w:tmpl w:val="4594C28C"/>
    <w:lvl w:ilvl="0" w:tplc="DE96B5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E7BD9"/>
    <w:multiLevelType w:val="hybridMultilevel"/>
    <w:tmpl w:val="F5D0D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8"/>
  </w:num>
  <w:num w:numId="5">
    <w:abstractNumId w:val="29"/>
  </w:num>
  <w:num w:numId="6">
    <w:abstractNumId w:val="11"/>
  </w:num>
  <w:num w:numId="7">
    <w:abstractNumId w:val="4"/>
  </w:num>
  <w:num w:numId="8">
    <w:abstractNumId w:val="6"/>
  </w:num>
  <w:num w:numId="9">
    <w:abstractNumId w:val="9"/>
  </w:num>
  <w:num w:numId="10">
    <w:abstractNumId w:val="25"/>
  </w:num>
  <w:num w:numId="11">
    <w:abstractNumId w:val="12"/>
  </w:num>
  <w:num w:numId="12">
    <w:abstractNumId w:val="20"/>
  </w:num>
  <w:num w:numId="13">
    <w:abstractNumId w:val="23"/>
  </w:num>
  <w:num w:numId="14">
    <w:abstractNumId w:val="3"/>
  </w:num>
  <w:num w:numId="15">
    <w:abstractNumId w:val="31"/>
  </w:num>
  <w:num w:numId="16">
    <w:abstractNumId w:val="19"/>
  </w:num>
  <w:num w:numId="17">
    <w:abstractNumId w:val="16"/>
  </w:num>
  <w:num w:numId="18">
    <w:abstractNumId w:val="17"/>
  </w:num>
  <w:num w:numId="19">
    <w:abstractNumId w:val="1"/>
  </w:num>
  <w:num w:numId="20">
    <w:abstractNumId w:val="17"/>
  </w:num>
  <w:num w:numId="21">
    <w:abstractNumId w:val="24"/>
  </w:num>
  <w:num w:numId="22">
    <w:abstractNumId w:val="10"/>
  </w:num>
  <w:num w:numId="23">
    <w:abstractNumId w:val="18"/>
  </w:num>
  <w:num w:numId="24">
    <w:abstractNumId w:val="5"/>
  </w:num>
  <w:num w:numId="25">
    <w:abstractNumId w:val="26"/>
  </w:num>
  <w:num w:numId="26">
    <w:abstractNumId w:val="27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1"/>
  </w:num>
  <w:num w:numId="30">
    <w:abstractNumId w:val="8"/>
  </w:num>
  <w:num w:numId="31">
    <w:abstractNumId w:val="14"/>
  </w:num>
  <w:num w:numId="32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A8"/>
    <w:rsid w:val="00000338"/>
    <w:rsid w:val="00004462"/>
    <w:rsid w:val="00004BC3"/>
    <w:rsid w:val="00005EE5"/>
    <w:rsid w:val="00014014"/>
    <w:rsid w:val="00014799"/>
    <w:rsid w:val="000157B2"/>
    <w:rsid w:val="000157F3"/>
    <w:rsid w:val="0001683B"/>
    <w:rsid w:val="0001699A"/>
    <w:rsid w:val="000178C5"/>
    <w:rsid w:val="000202D9"/>
    <w:rsid w:val="00021CEA"/>
    <w:rsid w:val="000244DD"/>
    <w:rsid w:val="00025778"/>
    <w:rsid w:val="00026EAA"/>
    <w:rsid w:val="0003032A"/>
    <w:rsid w:val="00030EFC"/>
    <w:rsid w:val="00032A8F"/>
    <w:rsid w:val="00033CFC"/>
    <w:rsid w:val="000353A8"/>
    <w:rsid w:val="00035A03"/>
    <w:rsid w:val="00036EBF"/>
    <w:rsid w:val="00037C69"/>
    <w:rsid w:val="00041796"/>
    <w:rsid w:val="00041CF3"/>
    <w:rsid w:val="00042C65"/>
    <w:rsid w:val="000472B0"/>
    <w:rsid w:val="000478C5"/>
    <w:rsid w:val="00047EE5"/>
    <w:rsid w:val="0005005D"/>
    <w:rsid w:val="00051211"/>
    <w:rsid w:val="00051EF7"/>
    <w:rsid w:val="0005412A"/>
    <w:rsid w:val="000550E6"/>
    <w:rsid w:val="0005585D"/>
    <w:rsid w:val="00055C86"/>
    <w:rsid w:val="00056C2F"/>
    <w:rsid w:val="00057167"/>
    <w:rsid w:val="000579BD"/>
    <w:rsid w:val="0006426C"/>
    <w:rsid w:val="00066037"/>
    <w:rsid w:val="000719E9"/>
    <w:rsid w:val="00072FC9"/>
    <w:rsid w:val="00073EED"/>
    <w:rsid w:val="00074177"/>
    <w:rsid w:val="000745E1"/>
    <w:rsid w:val="00074C63"/>
    <w:rsid w:val="00076407"/>
    <w:rsid w:val="000764EA"/>
    <w:rsid w:val="00081C74"/>
    <w:rsid w:val="000858E8"/>
    <w:rsid w:val="00086A22"/>
    <w:rsid w:val="00090982"/>
    <w:rsid w:val="000916A2"/>
    <w:rsid w:val="00091EF4"/>
    <w:rsid w:val="000921FF"/>
    <w:rsid w:val="00092801"/>
    <w:rsid w:val="00092DD9"/>
    <w:rsid w:val="000940AC"/>
    <w:rsid w:val="000952A3"/>
    <w:rsid w:val="0009659F"/>
    <w:rsid w:val="000A2D6B"/>
    <w:rsid w:val="000A3CC4"/>
    <w:rsid w:val="000A432D"/>
    <w:rsid w:val="000A50BF"/>
    <w:rsid w:val="000A5BDE"/>
    <w:rsid w:val="000A6D17"/>
    <w:rsid w:val="000B0D18"/>
    <w:rsid w:val="000B2283"/>
    <w:rsid w:val="000B305C"/>
    <w:rsid w:val="000B31BB"/>
    <w:rsid w:val="000B3D73"/>
    <w:rsid w:val="000B508C"/>
    <w:rsid w:val="000B7442"/>
    <w:rsid w:val="000C041A"/>
    <w:rsid w:val="000C1686"/>
    <w:rsid w:val="000C2DA6"/>
    <w:rsid w:val="000C3CE7"/>
    <w:rsid w:val="000C47E3"/>
    <w:rsid w:val="000C4B9E"/>
    <w:rsid w:val="000C4D43"/>
    <w:rsid w:val="000C7237"/>
    <w:rsid w:val="000C73A8"/>
    <w:rsid w:val="000D0315"/>
    <w:rsid w:val="000D057D"/>
    <w:rsid w:val="000D0D7A"/>
    <w:rsid w:val="000D3092"/>
    <w:rsid w:val="000D30C9"/>
    <w:rsid w:val="000D3C39"/>
    <w:rsid w:val="000D488E"/>
    <w:rsid w:val="000D4DDF"/>
    <w:rsid w:val="000E0417"/>
    <w:rsid w:val="000E0EE8"/>
    <w:rsid w:val="000E2020"/>
    <w:rsid w:val="000E2C20"/>
    <w:rsid w:val="000E2DF0"/>
    <w:rsid w:val="000E3660"/>
    <w:rsid w:val="000E3D3B"/>
    <w:rsid w:val="000E4863"/>
    <w:rsid w:val="000E50D1"/>
    <w:rsid w:val="000F1AE3"/>
    <w:rsid w:val="000F351C"/>
    <w:rsid w:val="000F3C8E"/>
    <w:rsid w:val="000F60CF"/>
    <w:rsid w:val="000F6F8F"/>
    <w:rsid w:val="000F7440"/>
    <w:rsid w:val="00101743"/>
    <w:rsid w:val="00101887"/>
    <w:rsid w:val="001024DB"/>
    <w:rsid w:val="00103D5C"/>
    <w:rsid w:val="00104AB5"/>
    <w:rsid w:val="001067EC"/>
    <w:rsid w:val="001140DF"/>
    <w:rsid w:val="00114FAA"/>
    <w:rsid w:val="001168AC"/>
    <w:rsid w:val="001171F2"/>
    <w:rsid w:val="001203B8"/>
    <w:rsid w:val="00120899"/>
    <w:rsid w:val="00122C19"/>
    <w:rsid w:val="00123141"/>
    <w:rsid w:val="001261D1"/>
    <w:rsid w:val="001318AD"/>
    <w:rsid w:val="00135B5D"/>
    <w:rsid w:val="00135C72"/>
    <w:rsid w:val="00135D84"/>
    <w:rsid w:val="00136EFF"/>
    <w:rsid w:val="00137741"/>
    <w:rsid w:val="00137A4B"/>
    <w:rsid w:val="00140641"/>
    <w:rsid w:val="001416E6"/>
    <w:rsid w:val="00141848"/>
    <w:rsid w:val="001442CD"/>
    <w:rsid w:val="0014497D"/>
    <w:rsid w:val="00146691"/>
    <w:rsid w:val="001479A5"/>
    <w:rsid w:val="001506A5"/>
    <w:rsid w:val="00151EBC"/>
    <w:rsid w:val="00152185"/>
    <w:rsid w:val="00152655"/>
    <w:rsid w:val="001532BF"/>
    <w:rsid w:val="00153BF9"/>
    <w:rsid w:val="001541A0"/>
    <w:rsid w:val="001559F1"/>
    <w:rsid w:val="00156B33"/>
    <w:rsid w:val="001608C8"/>
    <w:rsid w:val="00161A12"/>
    <w:rsid w:val="00163745"/>
    <w:rsid w:val="00166205"/>
    <w:rsid w:val="00166B38"/>
    <w:rsid w:val="00170AE8"/>
    <w:rsid w:val="00172306"/>
    <w:rsid w:val="00172575"/>
    <w:rsid w:val="00172676"/>
    <w:rsid w:val="00174F9E"/>
    <w:rsid w:val="00175F0E"/>
    <w:rsid w:val="00175F8F"/>
    <w:rsid w:val="001763B3"/>
    <w:rsid w:val="00177F6B"/>
    <w:rsid w:val="0018011A"/>
    <w:rsid w:val="0018196E"/>
    <w:rsid w:val="00181AE8"/>
    <w:rsid w:val="0018335D"/>
    <w:rsid w:val="001838B1"/>
    <w:rsid w:val="0018392B"/>
    <w:rsid w:val="00187C96"/>
    <w:rsid w:val="00187D72"/>
    <w:rsid w:val="0019034E"/>
    <w:rsid w:val="00190891"/>
    <w:rsid w:val="0019095D"/>
    <w:rsid w:val="00192AD4"/>
    <w:rsid w:val="00193E80"/>
    <w:rsid w:val="001962E8"/>
    <w:rsid w:val="0019778E"/>
    <w:rsid w:val="001A008F"/>
    <w:rsid w:val="001A0725"/>
    <w:rsid w:val="001A095F"/>
    <w:rsid w:val="001A18B6"/>
    <w:rsid w:val="001A4141"/>
    <w:rsid w:val="001A56EA"/>
    <w:rsid w:val="001A57AC"/>
    <w:rsid w:val="001A655E"/>
    <w:rsid w:val="001B1858"/>
    <w:rsid w:val="001B1A10"/>
    <w:rsid w:val="001B3C9E"/>
    <w:rsid w:val="001B4456"/>
    <w:rsid w:val="001B5602"/>
    <w:rsid w:val="001B6197"/>
    <w:rsid w:val="001C0905"/>
    <w:rsid w:val="001C0B95"/>
    <w:rsid w:val="001C454A"/>
    <w:rsid w:val="001C54E2"/>
    <w:rsid w:val="001C5970"/>
    <w:rsid w:val="001C6320"/>
    <w:rsid w:val="001D0317"/>
    <w:rsid w:val="001D0AB9"/>
    <w:rsid w:val="001D0E73"/>
    <w:rsid w:val="001D2641"/>
    <w:rsid w:val="001D2A4D"/>
    <w:rsid w:val="001D46C0"/>
    <w:rsid w:val="001D4DFB"/>
    <w:rsid w:val="001D59F1"/>
    <w:rsid w:val="001D65F5"/>
    <w:rsid w:val="001E01E6"/>
    <w:rsid w:val="001E0650"/>
    <w:rsid w:val="001E1277"/>
    <w:rsid w:val="001E3012"/>
    <w:rsid w:val="001E3C9F"/>
    <w:rsid w:val="001E4B5B"/>
    <w:rsid w:val="001E50C9"/>
    <w:rsid w:val="001E744D"/>
    <w:rsid w:val="001F18FD"/>
    <w:rsid w:val="001F3B50"/>
    <w:rsid w:val="001F4831"/>
    <w:rsid w:val="001F4937"/>
    <w:rsid w:val="001F581A"/>
    <w:rsid w:val="00200018"/>
    <w:rsid w:val="00201AF8"/>
    <w:rsid w:val="002020D8"/>
    <w:rsid w:val="002021CB"/>
    <w:rsid w:val="00202513"/>
    <w:rsid w:val="002028BF"/>
    <w:rsid w:val="0020480E"/>
    <w:rsid w:val="00204CB7"/>
    <w:rsid w:val="002126F1"/>
    <w:rsid w:val="00212ACB"/>
    <w:rsid w:val="00213FEA"/>
    <w:rsid w:val="00217B41"/>
    <w:rsid w:val="0022184B"/>
    <w:rsid w:val="00222920"/>
    <w:rsid w:val="00223402"/>
    <w:rsid w:val="002242FD"/>
    <w:rsid w:val="0022614E"/>
    <w:rsid w:val="0022762A"/>
    <w:rsid w:val="00230E37"/>
    <w:rsid w:val="00232001"/>
    <w:rsid w:val="00232DCC"/>
    <w:rsid w:val="00232F86"/>
    <w:rsid w:val="00234078"/>
    <w:rsid w:val="002354F7"/>
    <w:rsid w:val="0024216A"/>
    <w:rsid w:val="002439FF"/>
    <w:rsid w:val="00245F94"/>
    <w:rsid w:val="00246D4D"/>
    <w:rsid w:val="00246F8B"/>
    <w:rsid w:val="00252249"/>
    <w:rsid w:val="00253F33"/>
    <w:rsid w:val="00254800"/>
    <w:rsid w:val="00254A9C"/>
    <w:rsid w:val="00254F4F"/>
    <w:rsid w:val="00256865"/>
    <w:rsid w:val="00256F1B"/>
    <w:rsid w:val="00257046"/>
    <w:rsid w:val="0025720A"/>
    <w:rsid w:val="00260027"/>
    <w:rsid w:val="00262162"/>
    <w:rsid w:val="002627E4"/>
    <w:rsid w:val="002629CF"/>
    <w:rsid w:val="00262D4F"/>
    <w:rsid w:val="0026330C"/>
    <w:rsid w:val="00263D0C"/>
    <w:rsid w:val="00265E00"/>
    <w:rsid w:val="00266BC3"/>
    <w:rsid w:val="0026702E"/>
    <w:rsid w:val="00272F02"/>
    <w:rsid w:val="00273720"/>
    <w:rsid w:val="00273D4B"/>
    <w:rsid w:val="002814E9"/>
    <w:rsid w:val="002821D3"/>
    <w:rsid w:val="00283E4C"/>
    <w:rsid w:val="00283F8E"/>
    <w:rsid w:val="00284671"/>
    <w:rsid w:val="002863F5"/>
    <w:rsid w:val="0028659E"/>
    <w:rsid w:val="0028699C"/>
    <w:rsid w:val="00287662"/>
    <w:rsid w:val="00290BAD"/>
    <w:rsid w:val="002920C4"/>
    <w:rsid w:val="00292DA2"/>
    <w:rsid w:val="00292DD8"/>
    <w:rsid w:val="00294E13"/>
    <w:rsid w:val="00295A1C"/>
    <w:rsid w:val="00296312"/>
    <w:rsid w:val="00296A2C"/>
    <w:rsid w:val="00296D2F"/>
    <w:rsid w:val="002970FD"/>
    <w:rsid w:val="002A0E9B"/>
    <w:rsid w:val="002A27C2"/>
    <w:rsid w:val="002A2CC1"/>
    <w:rsid w:val="002A2E38"/>
    <w:rsid w:val="002A367C"/>
    <w:rsid w:val="002A4699"/>
    <w:rsid w:val="002A5361"/>
    <w:rsid w:val="002A6417"/>
    <w:rsid w:val="002B15AD"/>
    <w:rsid w:val="002B24DE"/>
    <w:rsid w:val="002B2D3B"/>
    <w:rsid w:val="002B3573"/>
    <w:rsid w:val="002B4333"/>
    <w:rsid w:val="002B48A0"/>
    <w:rsid w:val="002B4CC3"/>
    <w:rsid w:val="002B60AA"/>
    <w:rsid w:val="002B71F4"/>
    <w:rsid w:val="002C11BB"/>
    <w:rsid w:val="002C1E12"/>
    <w:rsid w:val="002C2018"/>
    <w:rsid w:val="002C43EB"/>
    <w:rsid w:val="002C51E3"/>
    <w:rsid w:val="002C533D"/>
    <w:rsid w:val="002C54B3"/>
    <w:rsid w:val="002C619E"/>
    <w:rsid w:val="002C6CB3"/>
    <w:rsid w:val="002D1071"/>
    <w:rsid w:val="002D1B19"/>
    <w:rsid w:val="002D3D02"/>
    <w:rsid w:val="002D47CE"/>
    <w:rsid w:val="002D6F58"/>
    <w:rsid w:val="002D6FBB"/>
    <w:rsid w:val="002D7686"/>
    <w:rsid w:val="002E0694"/>
    <w:rsid w:val="002E1D49"/>
    <w:rsid w:val="002E3759"/>
    <w:rsid w:val="002E69C6"/>
    <w:rsid w:val="002E6CEB"/>
    <w:rsid w:val="002E724E"/>
    <w:rsid w:val="002E74A6"/>
    <w:rsid w:val="002E75A2"/>
    <w:rsid w:val="002F039B"/>
    <w:rsid w:val="002F0611"/>
    <w:rsid w:val="002F208C"/>
    <w:rsid w:val="002F34DE"/>
    <w:rsid w:val="002F3957"/>
    <w:rsid w:val="002F3CC9"/>
    <w:rsid w:val="002F3FBB"/>
    <w:rsid w:val="002F421F"/>
    <w:rsid w:val="002F4C8F"/>
    <w:rsid w:val="002F5AF1"/>
    <w:rsid w:val="002F71AB"/>
    <w:rsid w:val="00300D29"/>
    <w:rsid w:val="00301F58"/>
    <w:rsid w:val="00302DE9"/>
    <w:rsid w:val="00303B46"/>
    <w:rsid w:val="0030707F"/>
    <w:rsid w:val="00310A4E"/>
    <w:rsid w:val="00310CE6"/>
    <w:rsid w:val="00310F02"/>
    <w:rsid w:val="0031111F"/>
    <w:rsid w:val="00312893"/>
    <w:rsid w:val="0031356A"/>
    <w:rsid w:val="00315786"/>
    <w:rsid w:val="00315FF8"/>
    <w:rsid w:val="00320070"/>
    <w:rsid w:val="003208EF"/>
    <w:rsid w:val="00320C91"/>
    <w:rsid w:val="00321686"/>
    <w:rsid w:val="00321D5F"/>
    <w:rsid w:val="00321D6D"/>
    <w:rsid w:val="00322648"/>
    <w:rsid w:val="00325EE1"/>
    <w:rsid w:val="003263B9"/>
    <w:rsid w:val="003264D3"/>
    <w:rsid w:val="0032758A"/>
    <w:rsid w:val="00327A56"/>
    <w:rsid w:val="00330073"/>
    <w:rsid w:val="003300B1"/>
    <w:rsid w:val="003309D6"/>
    <w:rsid w:val="003315A2"/>
    <w:rsid w:val="00331D81"/>
    <w:rsid w:val="0033312D"/>
    <w:rsid w:val="003344C8"/>
    <w:rsid w:val="003350CB"/>
    <w:rsid w:val="00335FC5"/>
    <w:rsid w:val="00336018"/>
    <w:rsid w:val="00345093"/>
    <w:rsid w:val="00345608"/>
    <w:rsid w:val="00345D25"/>
    <w:rsid w:val="00346747"/>
    <w:rsid w:val="0034677D"/>
    <w:rsid w:val="00346B67"/>
    <w:rsid w:val="00347901"/>
    <w:rsid w:val="00350AF0"/>
    <w:rsid w:val="00351E29"/>
    <w:rsid w:val="00352594"/>
    <w:rsid w:val="00352B25"/>
    <w:rsid w:val="00352ED2"/>
    <w:rsid w:val="003530FF"/>
    <w:rsid w:val="00353DF8"/>
    <w:rsid w:val="00354047"/>
    <w:rsid w:val="00354153"/>
    <w:rsid w:val="00354C8C"/>
    <w:rsid w:val="00355A88"/>
    <w:rsid w:val="00355D95"/>
    <w:rsid w:val="00356CA0"/>
    <w:rsid w:val="00357469"/>
    <w:rsid w:val="00357C7E"/>
    <w:rsid w:val="00361271"/>
    <w:rsid w:val="0036390B"/>
    <w:rsid w:val="00363C61"/>
    <w:rsid w:val="00364165"/>
    <w:rsid w:val="00364BD1"/>
    <w:rsid w:val="00365CE1"/>
    <w:rsid w:val="003660F2"/>
    <w:rsid w:val="00366444"/>
    <w:rsid w:val="00370786"/>
    <w:rsid w:val="00370D4D"/>
    <w:rsid w:val="0037192D"/>
    <w:rsid w:val="00372B8E"/>
    <w:rsid w:val="003747CA"/>
    <w:rsid w:val="00374B31"/>
    <w:rsid w:val="00374EB0"/>
    <w:rsid w:val="00376D70"/>
    <w:rsid w:val="00376E4F"/>
    <w:rsid w:val="00381D0D"/>
    <w:rsid w:val="00385674"/>
    <w:rsid w:val="00391F72"/>
    <w:rsid w:val="0039371D"/>
    <w:rsid w:val="003949A5"/>
    <w:rsid w:val="0039560B"/>
    <w:rsid w:val="00396047"/>
    <w:rsid w:val="003A1C72"/>
    <w:rsid w:val="003A2040"/>
    <w:rsid w:val="003A2197"/>
    <w:rsid w:val="003A2CBA"/>
    <w:rsid w:val="003A3F4F"/>
    <w:rsid w:val="003A570E"/>
    <w:rsid w:val="003A5A84"/>
    <w:rsid w:val="003A7051"/>
    <w:rsid w:val="003A7C69"/>
    <w:rsid w:val="003B0A7B"/>
    <w:rsid w:val="003B0ECA"/>
    <w:rsid w:val="003B1243"/>
    <w:rsid w:val="003B16BA"/>
    <w:rsid w:val="003B1C00"/>
    <w:rsid w:val="003B53D9"/>
    <w:rsid w:val="003B783E"/>
    <w:rsid w:val="003C0383"/>
    <w:rsid w:val="003C13F9"/>
    <w:rsid w:val="003C496A"/>
    <w:rsid w:val="003C72BB"/>
    <w:rsid w:val="003D1FD2"/>
    <w:rsid w:val="003D3230"/>
    <w:rsid w:val="003D55C5"/>
    <w:rsid w:val="003D6A6E"/>
    <w:rsid w:val="003D77A5"/>
    <w:rsid w:val="003E0596"/>
    <w:rsid w:val="003E100E"/>
    <w:rsid w:val="003E14A9"/>
    <w:rsid w:val="003E19B8"/>
    <w:rsid w:val="003E4134"/>
    <w:rsid w:val="003E4914"/>
    <w:rsid w:val="003F0549"/>
    <w:rsid w:val="003F3E84"/>
    <w:rsid w:val="003F4412"/>
    <w:rsid w:val="003F4B24"/>
    <w:rsid w:val="003F642C"/>
    <w:rsid w:val="003F683F"/>
    <w:rsid w:val="003F77F6"/>
    <w:rsid w:val="003F7C62"/>
    <w:rsid w:val="0040246F"/>
    <w:rsid w:val="00403F6A"/>
    <w:rsid w:val="00404ABE"/>
    <w:rsid w:val="00406163"/>
    <w:rsid w:val="004068EC"/>
    <w:rsid w:val="00406AA5"/>
    <w:rsid w:val="00410A02"/>
    <w:rsid w:val="00411269"/>
    <w:rsid w:val="004137E8"/>
    <w:rsid w:val="0041419B"/>
    <w:rsid w:val="00415BC1"/>
    <w:rsid w:val="00416837"/>
    <w:rsid w:val="00416ADB"/>
    <w:rsid w:val="00417FC2"/>
    <w:rsid w:val="004205AE"/>
    <w:rsid w:val="00420C0F"/>
    <w:rsid w:val="00422ECE"/>
    <w:rsid w:val="004245C3"/>
    <w:rsid w:val="004249DC"/>
    <w:rsid w:val="00424BE7"/>
    <w:rsid w:val="00425BEE"/>
    <w:rsid w:val="004265E0"/>
    <w:rsid w:val="0042674B"/>
    <w:rsid w:val="00427135"/>
    <w:rsid w:val="00430D9E"/>
    <w:rsid w:val="004335D1"/>
    <w:rsid w:val="00434156"/>
    <w:rsid w:val="00434D3D"/>
    <w:rsid w:val="0043533B"/>
    <w:rsid w:val="004357BD"/>
    <w:rsid w:val="00436294"/>
    <w:rsid w:val="00440FB9"/>
    <w:rsid w:val="004434ED"/>
    <w:rsid w:val="004442AC"/>
    <w:rsid w:val="00444F6C"/>
    <w:rsid w:val="00445170"/>
    <w:rsid w:val="00445459"/>
    <w:rsid w:val="00445BB4"/>
    <w:rsid w:val="00446BB8"/>
    <w:rsid w:val="00447FC4"/>
    <w:rsid w:val="00452775"/>
    <w:rsid w:val="0045279C"/>
    <w:rsid w:val="004539C2"/>
    <w:rsid w:val="004544F7"/>
    <w:rsid w:val="00454869"/>
    <w:rsid w:val="0045699C"/>
    <w:rsid w:val="00456F17"/>
    <w:rsid w:val="0045729D"/>
    <w:rsid w:val="0045796D"/>
    <w:rsid w:val="00457A47"/>
    <w:rsid w:val="00460048"/>
    <w:rsid w:val="00460464"/>
    <w:rsid w:val="004609CE"/>
    <w:rsid w:val="00461717"/>
    <w:rsid w:val="00461FE9"/>
    <w:rsid w:val="0046251B"/>
    <w:rsid w:val="004636E7"/>
    <w:rsid w:val="004662D2"/>
    <w:rsid w:val="00466702"/>
    <w:rsid w:val="00467516"/>
    <w:rsid w:val="00467D75"/>
    <w:rsid w:val="004703E3"/>
    <w:rsid w:val="00473119"/>
    <w:rsid w:val="00475D3B"/>
    <w:rsid w:val="00476679"/>
    <w:rsid w:val="00476716"/>
    <w:rsid w:val="0048083F"/>
    <w:rsid w:val="0048163F"/>
    <w:rsid w:val="00482284"/>
    <w:rsid w:val="00482466"/>
    <w:rsid w:val="00482CBD"/>
    <w:rsid w:val="004836EA"/>
    <w:rsid w:val="00483DA7"/>
    <w:rsid w:val="00483FC6"/>
    <w:rsid w:val="0048449A"/>
    <w:rsid w:val="004848D0"/>
    <w:rsid w:val="00485903"/>
    <w:rsid w:val="00485D9B"/>
    <w:rsid w:val="00486168"/>
    <w:rsid w:val="0048646A"/>
    <w:rsid w:val="0048690F"/>
    <w:rsid w:val="00487610"/>
    <w:rsid w:val="00490686"/>
    <w:rsid w:val="00493384"/>
    <w:rsid w:val="0049383E"/>
    <w:rsid w:val="00493BF9"/>
    <w:rsid w:val="00495F5E"/>
    <w:rsid w:val="00496E32"/>
    <w:rsid w:val="00496FD6"/>
    <w:rsid w:val="004A2F0F"/>
    <w:rsid w:val="004A4787"/>
    <w:rsid w:val="004A4B9A"/>
    <w:rsid w:val="004A4BB7"/>
    <w:rsid w:val="004A4F1B"/>
    <w:rsid w:val="004A6A63"/>
    <w:rsid w:val="004A7594"/>
    <w:rsid w:val="004B2109"/>
    <w:rsid w:val="004B281D"/>
    <w:rsid w:val="004B45B0"/>
    <w:rsid w:val="004B5786"/>
    <w:rsid w:val="004B5E0E"/>
    <w:rsid w:val="004B6172"/>
    <w:rsid w:val="004B690C"/>
    <w:rsid w:val="004B6A51"/>
    <w:rsid w:val="004B6AFE"/>
    <w:rsid w:val="004B6DAD"/>
    <w:rsid w:val="004B74F2"/>
    <w:rsid w:val="004C2BE9"/>
    <w:rsid w:val="004C4A10"/>
    <w:rsid w:val="004C5D24"/>
    <w:rsid w:val="004C60D0"/>
    <w:rsid w:val="004D1C55"/>
    <w:rsid w:val="004D2102"/>
    <w:rsid w:val="004D2592"/>
    <w:rsid w:val="004D4BFD"/>
    <w:rsid w:val="004D4DD0"/>
    <w:rsid w:val="004E0936"/>
    <w:rsid w:val="004E0CDB"/>
    <w:rsid w:val="004E0D46"/>
    <w:rsid w:val="004E2BFA"/>
    <w:rsid w:val="004E342B"/>
    <w:rsid w:val="004E366C"/>
    <w:rsid w:val="004E3C68"/>
    <w:rsid w:val="004E3E93"/>
    <w:rsid w:val="004E4A0C"/>
    <w:rsid w:val="004E5391"/>
    <w:rsid w:val="004E64F2"/>
    <w:rsid w:val="004E760B"/>
    <w:rsid w:val="004F1CF6"/>
    <w:rsid w:val="004F4DD6"/>
    <w:rsid w:val="004F7141"/>
    <w:rsid w:val="004F7C8A"/>
    <w:rsid w:val="00500250"/>
    <w:rsid w:val="00500E38"/>
    <w:rsid w:val="00501864"/>
    <w:rsid w:val="005058C6"/>
    <w:rsid w:val="0050709B"/>
    <w:rsid w:val="00507F4C"/>
    <w:rsid w:val="0051094E"/>
    <w:rsid w:val="005129FF"/>
    <w:rsid w:val="00513BEF"/>
    <w:rsid w:val="00514BED"/>
    <w:rsid w:val="00514FB8"/>
    <w:rsid w:val="00515DBE"/>
    <w:rsid w:val="00517C19"/>
    <w:rsid w:val="00517DB4"/>
    <w:rsid w:val="00520C18"/>
    <w:rsid w:val="00522FA6"/>
    <w:rsid w:val="00525A46"/>
    <w:rsid w:val="00525E78"/>
    <w:rsid w:val="0052674F"/>
    <w:rsid w:val="00527628"/>
    <w:rsid w:val="005311B2"/>
    <w:rsid w:val="005331B7"/>
    <w:rsid w:val="00533941"/>
    <w:rsid w:val="00533C8E"/>
    <w:rsid w:val="00534855"/>
    <w:rsid w:val="005352F9"/>
    <w:rsid w:val="005358AD"/>
    <w:rsid w:val="00536193"/>
    <w:rsid w:val="00540388"/>
    <w:rsid w:val="005407D7"/>
    <w:rsid w:val="00540E67"/>
    <w:rsid w:val="005417C5"/>
    <w:rsid w:val="00541ADA"/>
    <w:rsid w:val="00541EA1"/>
    <w:rsid w:val="005444B7"/>
    <w:rsid w:val="005448C3"/>
    <w:rsid w:val="00544E7A"/>
    <w:rsid w:val="00547541"/>
    <w:rsid w:val="00552617"/>
    <w:rsid w:val="00553744"/>
    <w:rsid w:val="00560E86"/>
    <w:rsid w:val="0056185F"/>
    <w:rsid w:val="005636B4"/>
    <w:rsid w:val="00564302"/>
    <w:rsid w:val="0056520C"/>
    <w:rsid w:val="005655E1"/>
    <w:rsid w:val="0056633B"/>
    <w:rsid w:val="0056641D"/>
    <w:rsid w:val="005668E4"/>
    <w:rsid w:val="005669A1"/>
    <w:rsid w:val="00566D61"/>
    <w:rsid w:val="0056787F"/>
    <w:rsid w:val="00570878"/>
    <w:rsid w:val="00571192"/>
    <w:rsid w:val="00571B92"/>
    <w:rsid w:val="005722EB"/>
    <w:rsid w:val="005745A8"/>
    <w:rsid w:val="00576039"/>
    <w:rsid w:val="00576B0F"/>
    <w:rsid w:val="00577117"/>
    <w:rsid w:val="00580779"/>
    <w:rsid w:val="00581C98"/>
    <w:rsid w:val="00582192"/>
    <w:rsid w:val="00582643"/>
    <w:rsid w:val="00584553"/>
    <w:rsid w:val="005873A9"/>
    <w:rsid w:val="00587D9C"/>
    <w:rsid w:val="00590ED6"/>
    <w:rsid w:val="0059488A"/>
    <w:rsid w:val="005949BB"/>
    <w:rsid w:val="00595CBC"/>
    <w:rsid w:val="00596D0C"/>
    <w:rsid w:val="005A05C2"/>
    <w:rsid w:val="005A0AED"/>
    <w:rsid w:val="005A18A1"/>
    <w:rsid w:val="005A1D60"/>
    <w:rsid w:val="005A29E9"/>
    <w:rsid w:val="005A326E"/>
    <w:rsid w:val="005A3552"/>
    <w:rsid w:val="005A4268"/>
    <w:rsid w:val="005A48F0"/>
    <w:rsid w:val="005A5C5C"/>
    <w:rsid w:val="005A65E3"/>
    <w:rsid w:val="005B3219"/>
    <w:rsid w:val="005B391F"/>
    <w:rsid w:val="005B518B"/>
    <w:rsid w:val="005B5DD1"/>
    <w:rsid w:val="005B63D6"/>
    <w:rsid w:val="005C16AD"/>
    <w:rsid w:val="005C3871"/>
    <w:rsid w:val="005C6E40"/>
    <w:rsid w:val="005C71B8"/>
    <w:rsid w:val="005D0748"/>
    <w:rsid w:val="005D144C"/>
    <w:rsid w:val="005D1C50"/>
    <w:rsid w:val="005D318A"/>
    <w:rsid w:val="005D4306"/>
    <w:rsid w:val="005E0170"/>
    <w:rsid w:val="005E0273"/>
    <w:rsid w:val="005E0463"/>
    <w:rsid w:val="005E09E0"/>
    <w:rsid w:val="005E48F2"/>
    <w:rsid w:val="005E55AA"/>
    <w:rsid w:val="005E5CC1"/>
    <w:rsid w:val="005F1635"/>
    <w:rsid w:val="005F1A25"/>
    <w:rsid w:val="005F2818"/>
    <w:rsid w:val="005F2B47"/>
    <w:rsid w:val="005F3A90"/>
    <w:rsid w:val="005F5C5F"/>
    <w:rsid w:val="005F6DF3"/>
    <w:rsid w:val="005F7C43"/>
    <w:rsid w:val="005F7E36"/>
    <w:rsid w:val="005F7E4E"/>
    <w:rsid w:val="005F7EA8"/>
    <w:rsid w:val="00600316"/>
    <w:rsid w:val="006008BE"/>
    <w:rsid w:val="006010D2"/>
    <w:rsid w:val="006015E4"/>
    <w:rsid w:val="00606091"/>
    <w:rsid w:val="00607884"/>
    <w:rsid w:val="00607F7A"/>
    <w:rsid w:val="006117D2"/>
    <w:rsid w:val="006120CD"/>
    <w:rsid w:val="00614311"/>
    <w:rsid w:val="00617070"/>
    <w:rsid w:val="00620873"/>
    <w:rsid w:val="00623911"/>
    <w:rsid w:val="00623FCE"/>
    <w:rsid w:val="00626625"/>
    <w:rsid w:val="00626689"/>
    <w:rsid w:val="00631705"/>
    <w:rsid w:val="006327B3"/>
    <w:rsid w:val="00636012"/>
    <w:rsid w:val="00636026"/>
    <w:rsid w:val="00636BF8"/>
    <w:rsid w:val="00636DD7"/>
    <w:rsid w:val="00640F3C"/>
    <w:rsid w:val="00641A96"/>
    <w:rsid w:val="00642715"/>
    <w:rsid w:val="00643992"/>
    <w:rsid w:val="00644CC8"/>
    <w:rsid w:val="00645C43"/>
    <w:rsid w:val="00646320"/>
    <w:rsid w:val="00647CC3"/>
    <w:rsid w:val="00651FD2"/>
    <w:rsid w:val="0065241C"/>
    <w:rsid w:val="00652A39"/>
    <w:rsid w:val="006541A0"/>
    <w:rsid w:val="00654622"/>
    <w:rsid w:val="00655D5A"/>
    <w:rsid w:val="00656892"/>
    <w:rsid w:val="006569A5"/>
    <w:rsid w:val="00656B6A"/>
    <w:rsid w:val="006573ED"/>
    <w:rsid w:val="0066153E"/>
    <w:rsid w:val="006621CE"/>
    <w:rsid w:val="00662EE1"/>
    <w:rsid w:val="006637CF"/>
    <w:rsid w:val="006669AF"/>
    <w:rsid w:val="0067088A"/>
    <w:rsid w:val="00670E0D"/>
    <w:rsid w:val="00671FC2"/>
    <w:rsid w:val="00672DFE"/>
    <w:rsid w:val="006731BD"/>
    <w:rsid w:val="00675863"/>
    <w:rsid w:val="0067631C"/>
    <w:rsid w:val="006768FD"/>
    <w:rsid w:val="00676DC8"/>
    <w:rsid w:val="00677B81"/>
    <w:rsid w:val="006802B5"/>
    <w:rsid w:val="006808EB"/>
    <w:rsid w:val="00682C4D"/>
    <w:rsid w:val="00684B46"/>
    <w:rsid w:val="006873B1"/>
    <w:rsid w:val="0068755B"/>
    <w:rsid w:val="006875C7"/>
    <w:rsid w:val="006904EB"/>
    <w:rsid w:val="006920EA"/>
    <w:rsid w:val="00694D36"/>
    <w:rsid w:val="00694F11"/>
    <w:rsid w:val="00696BB1"/>
    <w:rsid w:val="006972C1"/>
    <w:rsid w:val="006A065D"/>
    <w:rsid w:val="006A0C31"/>
    <w:rsid w:val="006A2EEC"/>
    <w:rsid w:val="006A40F2"/>
    <w:rsid w:val="006A55A6"/>
    <w:rsid w:val="006A581E"/>
    <w:rsid w:val="006B005C"/>
    <w:rsid w:val="006B0F67"/>
    <w:rsid w:val="006B1A9F"/>
    <w:rsid w:val="006B1E1C"/>
    <w:rsid w:val="006B2292"/>
    <w:rsid w:val="006B35AE"/>
    <w:rsid w:val="006B3EEA"/>
    <w:rsid w:val="006B4495"/>
    <w:rsid w:val="006B4E10"/>
    <w:rsid w:val="006C0644"/>
    <w:rsid w:val="006C0AA6"/>
    <w:rsid w:val="006C0B9E"/>
    <w:rsid w:val="006C101E"/>
    <w:rsid w:val="006C22E8"/>
    <w:rsid w:val="006C2CD1"/>
    <w:rsid w:val="006C395D"/>
    <w:rsid w:val="006C3BA8"/>
    <w:rsid w:val="006C4189"/>
    <w:rsid w:val="006C494A"/>
    <w:rsid w:val="006C6684"/>
    <w:rsid w:val="006C6783"/>
    <w:rsid w:val="006D0742"/>
    <w:rsid w:val="006D0BC5"/>
    <w:rsid w:val="006D119C"/>
    <w:rsid w:val="006D16CE"/>
    <w:rsid w:val="006D3A3F"/>
    <w:rsid w:val="006D3EE1"/>
    <w:rsid w:val="006D4A9B"/>
    <w:rsid w:val="006D64C3"/>
    <w:rsid w:val="006D7565"/>
    <w:rsid w:val="006E2609"/>
    <w:rsid w:val="006E3415"/>
    <w:rsid w:val="006E4226"/>
    <w:rsid w:val="006E58C0"/>
    <w:rsid w:val="006E7BB1"/>
    <w:rsid w:val="006F0706"/>
    <w:rsid w:val="006F0842"/>
    <w:rsid w:val="006F206F"/>
    <w:rsid w:val="006F2A20"/>
    <w:rsid w:val="006F70EF"/>
    <w:rsid w:val="006F71AB"/>
    <w:rsid w:val="00702B6F"/>
    <w:rsid w:val="007031F9"/>
    <w:rsid w:val="007036C6"/>
    <w:rsid w:val="00703AE3"/>
    <w:rsid w:val="00704859"/>
    <w:rsid w:val="00704F70"/>
    <w:rsid w:val="007068FD"/>
    <w:rsid w:val="007107D3"/>
    <w:rsid w:val="0071381C"/>
    <w:rsid w:val="00713D3A"/>
    <w:rsid w:val="00713D9C"/>
    <w:rsid w:val="00713E53"/>
    <w:rsid w:val="00714EE1"/>
    <w:rsid w:val="0071661A"/>
    <w:rsid w:val="00717471"/>
    <w:rsid w:val="00717810"/>
    <w:rsid w:val="00717C75"/>
    <w:rsid w:val="00720F04"/>
    <w:rsid w:val="00721ECC"/>
    <w:rsid w:val="00722666"/>
    <w:rsid w:val="007230ED"/>
    <w:rsid w:val="00726C51"/>
    <w:rsid w:val="00730211"/>
    <w:rsid w:val="0073262A"/>
    <w:rsid w:val="007331B3"/>
    <w:rsid w:val="007354B9"/>
    <w:rsid w:val="007373E0"/>
    <w:rsid w:val="00740D5B"/>
    <w:rsid w:val="00741ADD"/>
    <w:rsid w:val="00742D0E"/>
    <w:rsid w:val="0074332E"/>
    <w:rsid w:val="00744773"/>
    <w:rsid w:val="00745557"/>
    <w:rsid w:val="007503B7"/>
    <w:rsid w:val="00750B42"/>
    <w:rsid w:val="00750DDD"/>
    <w:rsid w:val="007512CF"/>
    <w:rsid w:val="00752FE0"/>
    <w:rsid w:val="0075465E"/>
    <w:rsid w:val="00754AED"/>
    <w:rsid w:val="007558B3"/>
    <w:rsid w:val="007558D2"/>
    <w:rsid w:val="00756DDA"/>
    <w:rsid w:val="007571CD"/>
    <w:rsid w:val="00763E73"/>
    <w:rsid w:val="007656E1"/>
    <w:rsid w:val="00771117"/>
    <w:rsid w:val="00774644"/>
    <w:rsid w:val="00775A3E"/>
    <w:rsid w:val="00777DB8"/>
    <w:rsid w:val="007800DB"/>
    <w:rsid w:val="00781428"/>
    <w:rsid w:val="007825E2"/>
    <w:rsid w:val="00785033"/>
    <w:rsid w:val="007860A7"/>
    <w:rsid w:val="007861ED"/>
    <w:rsid w:val="00786C8F"/>
    <w:rsid w:val="00787120"/>
    <w:rsid w:val="00790FBA"/>
    <w:rsid w:val="00791A84"/>
    <w:rsid w:val="00793F8A"/>
    <w:rsid w:val="00794667"/>
    <w:rsid w:val="00794E22"/>
    <w:rsid w:val="0079575C"/>
    <w:rsid w:val="00796B9C"/>
    <w:rsid w:val="007970A6"/>
    <w:rsid w:val="007A05BE"/>
    <w:rsid w:val="007A0CA1"/>
    <w:rsid w:val="007A10F6"/>
    <w:rsid w:val="007A1BA3"/>
    <w:rsid w:val="007A2FCE"/>
    <w:rsid w:val="007A4698"/>
    <w:rsid w:val="007A4F1C"/>
    <w:rsid w:val="007A644E"/>
    <w:rsid w:val="007A6490"/>
    <w:rsid w:val="007A7E6F"/>
    <w:rsid w:val="007B0FB7"/>
    <w:rsid w:val="007B2081"/>
    <w:rsid w:val="007B2C7B"/>
    <w:rsid w:val="007B2D59"/>
    <w:rsid w:val="007B2EDA"/>
    <w:rsid w:val="007B4E9E"/>
    <w:rsid w:val="007B76BA"/>
    <w:rsid w:val="007C2083"/>
    <w:rsid w:val="007C2544"/>
    <w:rsid w:val="007C4007"/>
    <w:rsid w:val="007C4E1B"/>
    <w:rsid w:val="007C4FDE"/>
    <w:rsid w:val="007C5413"/>
    <w:rsid w:val="007C7288"/>
    <w:rsid w:val="007C7DD1"/>
    <w:rsid w:val="007D0AE0"/>
    <w:rsid w:val="007D3143"/>
    <w:rsid w:val="007D4484"/>
    <w:rsid w:val="007D4B93"/>
    <w:rsid w:val="007D5315"/>
    <w:rsid w:val="007D564E"/>
    <w:rsid w:val="007D5EF3"/>
    <w:rsid w:val="007D61A0"/>
    <w:rsid w:val="007D6336"/>
    <w:rsid w:val="007D7485"/>
    <w:rsid w:val="007E1020"/>
    <w:rsid w:val="007E1321"/>
    <w:rsid w:val="007E1925"/>
    <w:rsid w:val="007E1EAA"/>
    <w:rsid w:val="007E5467"/>
    <w:rsid w:val="007E5E8E"/>
    <w:rsid w:val="007E72D9"/>
    <w:rsid w:val="007E75C8"/>
    <w:rsid w:val="007E7B38"/>
    <w:rsid w:val="007E7F61"/>
    <w:rsid w:val="007F1939"/>
    <w:rsid w:val="007F22A0"/>
    <w:rsid w:val="007F3DC5"/>
    <w:rsid w:val="007F4F40"/>
    <w:rsid w:val="007F5593"/>
    <w:rsid w:val="007F579D"/>
    <w:rsid w:val="007F72A2"/>
    <w:rsid w:val="008009FF"/>
    <w:rsid w:val="00800F69"/>
    <w:rsid w:val="008030AD"/>
    <w:rsid w:val="00803415"/>
    <w:rsid w:val="0080390E"/>
    <w:rsid w:val="0080396E"/>
    <w:rsid w:val="00805A65"/>
    <w:rsid w:val="00806F88"/>
    <w:rsid w:val="00807558"/>
    <w:rsid w:val="00810256"/>
    <w:rsid w:val="00810ADC"/>
    <w:rsid w:val="0081162A"/>
    <w:rsid w:val="00811788"/>
    <w:rsid w:val="00812C4A"/>
    <w:rsid w:val="00814489"/>
    <w:rsid w:val="00816162"/>
    <w:rsid w:val="00816C06"/>
    <w:rsid w:val="008217DD"/>
    <w:rsid w:val="00823A6C"/>
    <w:rsid w:val="0082449E"/>
    <w:rsid w:val="00827540"/>
    <w:rsid w:val="00830CC5"/>
    <w:rsid w:val="00830E29"/>
    <w:rsid w:val="008314CA"/>
    <w:rsid w:val="00831B3F"/>
    <w:rsid w:val="00832F3D"/>
    <w:rsid w:val="00835362"/>
    <w:rsid w:val="00835EF1"/>
    <w:rsid w:val="00837498"/>
    <w:rsid w:val="00837576"/>
    <w:rsid w:val="00840995"/>
    <w:rsid w:val="008424BA"/>
    <w:rsid w:val="00842DBE"/>
    <w:rsid w:val="00845A48"/>
    <w:rsid w:val="00846276"/>
    <w:rsid w:val="00846945"/>
    <w:rsid w:val="008469C5"/>
    <w:rsid w:val="00850607"/>
    <w:rsid w:val="008510AC"/>
    <w:rsid w:val="00853319"/>
    <w:rsid w:val="0085335C"/>
    <w:rsid w:val="00854C06"/>
    <w:rsid w:val="00856804"/>
    <w:rsid w:val="008568FF"/>
    <w:rsid w:val="0085761A"/>
    <w:rsid w:val="00857D07"/>
    <w:rsid w:val="00860943"/>
    <w:rsid w:val="008634E9"/>
    <w:rsid w:val="00865E8B"/>
    <w:rsid w:val="00871546"/>
    <w:rsid w:val="0087192A"/>
    <w:rsid w:val="00872D9D"/>
    <w:rsid w:val="00872E4D"/>
    <w:rsid w:val="00873376"/>
    <w:rsid w:val="00875DFB"/>
    <w:rsid w:val="0087796F"/>
    <w:rsid w:val="00880E4A"/>
    <w:rsid w:val="00880F30"/>
    <w:rsid w:val="0088200E"/>
    <w:rsid w:val="00884555"/>
    <w:rsid w:val="00885224"/>
    <w:rsid w:val="00885940"/>
    <w:rsid w:val="00887FBF"/>
    <w:rsid w:val="00890866"/>
    <w:rsid w:val="00890B28"/>
    <w:rsid w:val="00890F5A"/>
    <w:rsid w:val="00891A47"/>
    <w:rsid w:val="0089466C"/>
    <w:rsid w:val="008A074A"/>
    <w:rsid w:val="008A1460"/>
    <w:rsid w:val="008A26E5"/>
    <w:rsid w:val="008A4984"/>
    <w:rsid w:val="008A5DBC"/>
    <w:rsid w:val="008A71F2"/>
    <w:rsid w:val="008B0353"/>
    <w:rsid w:val="008B28DB"/>
    <w:rsid w:val="008B31A6"/>
    <w:rsid w:val="008B37F1"/>
    <w:rsid w:val="008B52F8"/>
    <w:rsid w:val="008B5ACC"/>
    <w:rsid w:val="008C3F59"/>
    <w:rsid w:val="008C4EF0"/>
    <w:rsid w:val="008C5B4A"/>
    <w:rsid w:val="008C7117"/>
    <w:rsid w:val="008D0AD0"/>
    <w:rsid w:val="008D1049"/>
    <w:rsid w:val="008D1821"/>
    <w:rsid w:val="008D4C61"/>
    <w:rsid w:val="008D6161"/>
    <w:rsid w:val="008D7196"/>
    <w:rsid w:val="008E0D32"/>
    <w:rsid w:val="008E1ED3"/>
    <w:rsid w:val="008E3B31"/>
    <w:rsid w:val="008E43A1"/>
    <w:rsid w:val="008E473B"/>
    <w:rsid w:val="008F0088"/>
    <w:rsid w:val="008F2315"/>
    <w:rsid w:val="008F264A"/>
    <w:rsid w:val="008F3DC6"/>
    <w:rsid w:val="008F4261"/>
    <w:rsid w:val="008F461C"/>
    <w:rsid w:val="008F67DC"/>
    <w:rsid w:val="00902A63"/>
    <w:rsid w:val="00903C69"/>
    <w:rsid w:val="0090452F"/>
    <w:rsid w:val="00904726"/>
    <w:rsid w:val="00904C1E"/>
    <w:rsid w:val="0090607F"/>
    <w:rsid w:val="0090670D"/>
    <w:rsid w:val="00907B88"/>
    <w:rsid w:val="00907F0D"/>
    <w:rsid w:val="009115B6"/>
    <w:rsid w:val="00911C45"/>
    <w:rsid w:val="00911DE0"/>
    <w:rsid w:val="009120C2"/>
    <w:rsid w:val="00913737"/>
    <w:rsid w:val="00913B9D"/>
    <w:rsid w:val="00913EFC"/>
    <w:rsid w:val="009152A8"/>
    <w:rsid w:val="00920EC8"/>
    <w:rsid w:val="00921D2D"/>
    <w:rsid w:val="00922C0C"/>
    <w:rsid w:val="00923CD1"/>
    <w:rsid w:val="009269FD"/>
    <w:rsid w:val="009271B0"/>
    <w:rsid w:val="009314A8"/>
    <w:rsid w:val="009401E8"/>
    <w:rsid w:val="0094173F"/>
    <w:rsid w:val="00943A32"/>
    <w:rsid w:val="009467FB"/>
    <w:rsid w:val="00946EBD"/>
    <w:rsid w:val="009476B4"/>
    <w:rsid w:val="00950901"/>
    <w:rsid w:val="00951988"/>
    <w:rsid w:val="00952897"/>
    <w:rsid w:val="0095456C"/>
    <w:rsid w:val="00955BF7"/>
    <w:rsid w:val="009578B7"/>
    <w:rsid w:val="0096046A"/>
    <w:rsid w:val="00960485"/>
    <w:rsid w:val="00962EE9"/>
    <w:rsid w:val="0096400A"/>
    <w:rsid w:val="00965A81"/>
    <w:rsid w:val="00972D83"/>
    <w:rsid w:val="00975AC9"/>
    <w:rsid w:val="0098055E"/>
    <w:rsid w:val="00981EA8"/>
    <w:rsid w:val="009825ED"/>
    <w:rsid w:val="0098367C"/>
    <w:rsid w:val="009871B5"/>
    <w:rsid w:val="009879E5"/>
    <w:rsid w:val="009907AB"/>
    <w:rsid w:val="00990DA3"/>
    <w:rsid w:val="00991060"/>
    <w:rsid w:val="009911BC"/>
    <w:rsid w:val="00993CFA"/>
    <w:rsid w:val="0099468D"/>
    <w:rsid w:val="00994D79"/>
    <w:rsid w:val="009A1A0A"/>
    <w:rsid w:val="009A4830"/>
    <w:rsid w:val="009A5DE5"/>
    <w:rsid w:val="009A67A1"/>
    <w:rsid w:val="009A6F8F"/>
    <w:rsid w:val="009A7AF7"/>
    <w:rsid w:val="009B05FA"/>
    <w:rsid w:val="009B28D5"/>
    <w:rsid w:val="009B304D"/>
    <w:rsid w:val="009B4139"/>
    <w:rsid w:val="009B5AA3"/>
    <w:rsid w:val="009B7483"/>
    <w:rsid w:val="009B7A2E"/>
    <w:rsid w:val="009C1C43"/>
    <w:rsid w:val="009C4315"/>
    <w:rsid w:val="009C5AAB"/>
    <w:rsid w:val="009C604D"/>
    <w:rsid w:val="009C65A8"/>
    <w:rsid w:val="009C6614"/>
    <w:rsid w:val="009C6AA5"/>
    <w:rsid w:val="009C6D79"/>
    <w:rsid w:val="009C7FBC"/>
    <w:rsid w:val="009D0976"/>
    <w:rsid w:val="009D2A9A"/>
    <w:rsid w:val="009D335F"/>
    <w:rsid w:val="009D5752"/>
    <w:rsid w:val="009D6765"/>
    <w:rsid w:val="009D6B1C"/>
    <w:rsid w:val="009D6E79"/>
    <w:rsid w:val="009D7079"/>
    <w:rsid w:val="009D7438"/>
    <w:rsid w:val="009E0043"/>
    <w:rsid w:val="009E1834"/>
    <w:rsid w:val="009E29B2"/>
    <w:rsid w:val="009E3B31"/>
    <w:rsid w:val="009E567D"/>
    <w:rsid w:val="009E5C7C"/>
    <w:rsid w:val="009E6298"/>
    <w:rsid w:val="009E687E"/>
    <w:rsid w:val="009E6881"/>
    <w:rsid w:val="009E6B00"/>
    <w:rsid w:val="009E6B9A"/>
    <w:rsid w:val="009E7CE0"/>
    <w:rsid w:val="009F0B07"/>
    <w:rsid w:val="009F18E4"/>
    <w:rsid w:val="009F3A1E"/>
    <w:rsid w:val="009F60DD"/>
    <w:rsid w:val="009F6D96"/>
    <w:rsid w:val="009F7188"/>
    <w:rsid w:val="00A01DC1"/>
    <w:rsid w:val="00A0508F"/>
    <w:rsid w:val="00A052F3"/>
    <w:rsid w:val="00A05654"/>
    <w:rsid w:val="00A05E91"/>
    <w:rsid w:val="00A065F5"/>
    <w:rsid w:val="00A072D6"/>
    <w:rsid w:val="00A102D9"/>
    <w:rsid w:val="00A11AF1"/>
    <w:rsid w:val="00A12422"/>
    <w:rsid w:val="00A12BCB"/>
    <w:rsid w:val="00A14105"/>
    <w:rsid w:val="00A148FA"/>
    <w:rsid w:val="00A1540A"/>
    <w:rsid w:val="00A16727"/>
    <w:rsid w:val="00A16D0A"/>
    <w:rsid w:val="00A20229"/>
    <w:rsid w:val="00A2119D"/>
    <w:rsid w:val="00A235E4"/>
    <w:rsid w:val="00A24B7A"/>
    <w:rsid w:val="00A24D21"/>
    <w:rsid w:val="00A26169"/>
    <w:rsid w:val="00A279A6"/>
    <w:rsid w:val="00A27FFA"/>
    <w:rsid w:val="00A34898"/>
    <w:rsid w:val="00A371BD"/>
    <w:rsid w:val="00A410FE"/>
    <w:rsid w:val="00A417E5"/>
    <w:rsid w:val="00A41F8E"/>
    <w:rsid w:val="00A43056"/>
    <w:rsid w:val="00A43241"/>
    <w:rsid w:val="00A448A6"/>
    <w:rsid w:val="00A45DE9"/>
    <w:rsid w:val="00A47C15"/>
    <w:rsid w:val="00A47DDB"/>
    <w:rsid w:val="00A50996"/>
    <w:rsid w:val="00A51D08"/>
    <w:rsid w:val="00A52A59"/>
    <w:rsid w:val="00A53172"/>
    <w:rsid w:val="00A57780"/>
    <w:rsid w:val="00A5780F"/>
    <w:rsid w:val="00A61EE0"/>
    <w:rsid w:val="00A629DF"/>
    <w:rsid w:val="00A62C60"/>
    <w:rsid w:val="00A636C3"/>
    <w:rsid w:val="00A6489F"/>
    <w:rsid w:val="00A64C07"/>
    <w:rsid w:val="00A6759B"/>
    <w:rsid w:val="00A70372"/>
    <w:rsid w:val="00A7311F"/>
    <w:rsid w:val="00A73E9D"/>
    <w:rsid w:val="00A74F7F"/>
    <w:rsid w:val="00A75E21"/>
    <w:rsid w:val="00A777F6"/>
    <w:rsid w:val="00A77EC5"/>
    <w:rsid w:val="00A81357"/>
    <w:rsid w:val="00A82BA1"/>
    <w:rsid w:val="00A848EA"/>
    <w:rsid w:val="00A84C3E"/>
    <w:rsid w:val="00A86347"/>
    <w:rsid w:val="00A869AB"/>
    <w:rsid w:val="00A87BD0"/>
    <w:rsid w:val="00A91531"/>
    <w:rsid w:val="00A91546"/>
    <w:rsid w:val="00A92BC2"/>
    <w:rsid w:val="00A944AA"/>
    <w:rsid w:val="00A9588F"/>
    <w:rsid w:val="00A9594D"/>
    <w:rsid w:val="00A96243"/>
    <w:rsid w:val="00AA0F89"/>
    <w:rsid w:val="00AA1B78"/>
    <w:rsid w:val="00AA1F38"/>
    <w:rsid w:val="00AA454F"/>
    <w:rsid w:val="00AA6389"/>
    <w:rsid w:val="00AA6552"/>
    <w:rsid w:val="00AA79DE"/>
    <w:rsid w:val="00AB1232"/>
    <w:rsid w:val="00AB1B54"/>
    <w:rsid w:val="00AB1C45"/>
    <w:rsid w:val="00AB4260"/>
    <w:rsid w:val="00AB4ADE"/>
    <w:rsid w:val="00AB6E2B"/>
    <w:rsid w:val="00AC19D2"/>
    <w:rsid w:val="00AC2D95"/>
    <w:rsid w:val="00AC3A56"/>
    <w:rsid w:val="00AC62C5"/>
    <w:rsid w:val="00AC64F3"/>
    <w:rsid w:val="00AC7134"/>
    <w:rsid w:val="00AC71C9"/>
    <w:rsid w:val="00AD0315"/>
    <w:rsid w:val="00AD0957"/>
    <w:rsid w:val="00AD2441"/>
    <w:rsid w:val="00AD2667"/>
    <w:rsid w:val="00AD4C17"/>
    <w:rsid w:val="00AD5A83"/>
    <w:rsid w:val="00AD6AB8"/>
    <w:rsid w:val="00AD6CF9"/>
    <w:rsid w:val="00AD77C3"/>
    <w:rsid w:val="00AD7B44"/>
    <w:rsid w:val="00AE05C6"/>
    <w:rsid w:val="00AE06A0"/>
    <w:rsid w:val="00AE257E"/>
    <w:rsid w:val="00AE33F1"/>
    <w:rsid w:val="00AE3968"/>
    <w:rsid w:val="00AE3D27"/>
    <w:rsid w:val="00AE41D0"/>
    <w:rsid w:val="00AE62A3"/>
    <w:rsid w:val="00AF0E95"/>
    <w:rsid w:val="00AF2849"/>
    <w:rsid w:val="00AF3C2D"/>
    <w:rsid w:val="00AF680A"/>
    <w:rsid w:val="00AF692A"/>
    <w:rsid w:val="00B051B1"/>
    <w:rsid w:val="00B0749F"/>
    <w:rsid w:val="00B16C81"/>
    <w:rsid w:val="00B21509"/>
    <w:rsid w:val="00B2311A"/>
    <w:rsid w:val="00B23485"/>
    <w:rsid w:val="00B2458D"/>
    <w:rsid w:val="00B27183"/>
    <w:rsid w:val="00B27AFA"/>
    <w:rsid w:val="00B30C23"/>
    <w:rsid w:val="00B31501"/>
    <w:rsid w:val="00B31ECA"/>
    <w:rsid w:val="00B321BB"/>
    <w:rsid w:val="00B32C64"/>
    <w:rsid w:val="00B32ED2"/>
    <w:rsid w:val="00B3308B"/>
    <w:rsid w:val="00B33A49"/>
    <w:rsid w:val="00B34826"/>
    <w:rsid w:val="00B34E9C"/>
    <w:rsid w:val="00B36E5F"/>
    <w:rsid w:val="00B3703D"/>
    <w:rsid w:val="00B401EA"/>
    <w:rsid w:val="00B4090F"/>
    <w:rsid w:val="00B413CD"/>
    <w:rsid w:val="00B41439"/>
    <w:rsid w:val="00B42E5C"/>
    <w:rsid w:val="00B42FFE"/>
    <w:rsid w:val="00B43276"/>
    <w:rsid w:val="00B433F9"/>
    <w:rsid w:val="00B435B8"/>
    <w:rsid w:val="00B43CB5"/>
    <w:rsid w:val="00B45BFA"/>
    <w:rsid w:val="00B46FF4"/>
    <w:rsid w:val="00B470E6"/>
    <w:rsid w:val="00B47A32"/>
    <w:rsid w:val="00B51B9B"/>
    <w:rsid w:val="00B52683"/>
    <w:rsid w:val="00B52B5C"/>
    <w:rsid w:val="00B55073"/>
    <w:rsid w:val="00B55325"/>
    <w:rsid w:val="00B561EB"/>
    <w:rsid w:val="00B56AF7"/>
    <w:rsid w:val="00B61E6F"/>
    <w:rsid w:val="00B61FE2"/>
    <w:rsid w:val="00B62AAB"/>
    <w:rsid w:val="00B6790E"/>
    <w:rsid w:val="00B679A6"/>
    <w:rsid w:val="00B67C23"/>
    <w:rsid w:val="00B67CD7"/>
    <w:rsid w:val="00B72831"/>
    <w:rsid w:val="00B72E05"/>
    <w:rsid w:val="00B73DA1"/>
    <w:rsid w:val="00B73F0D"/>
    <w:rsid w:val="00B73F21"/>
    <w:rsid w:val="00B74A34"/>
    <w:rsid w:val="00B752D9"/>
    <w:rsid w:val="00B75758"/>
    <w:rsid w:val="00B82122"/>
    <w:rsid w:val="00B82608"/>
    <w:rsid w:val="00B82AA9"/>
    <w:rsid w:val="00B8396C"/>
    <w:rsid w:val="00B8581F"/>
    <w:rsid w:val="00B8715D"/>
    <w:rsid w:val="00B921BB"/>
    <w:rsid w:val="00B94C96"/>
    <w:rsid w:val="00B94FD5"/>
    <w:rsid w:val="00B97AF2"/>
    <w:rsid w:val="00BA15CD"/>
    <w:rsid w:val="00BA3367"/>
    <w:rsid w:val="00BA6AF2"/>
    <w:rsid w:val="00BA78BD"/>
    <w:rsid w:val="00BB168D"/>
    <w:rsid w:val="00BB47FB"/>
    <w:rsid w:val="00BB6123"/>
    <w:rsid w:val="00BB6C8D"/>
    <w:rsid w:val="00BC0FC3"/>
    <w:rsid w:val="00BC2235"/>
    <w:rsid w:val="00BC2336"/>
    <w:rsid w:val="00BC54EE"/>
    <w:rsid w:val="00BC6908"/>
    <w:rsid w:val="00BD0AA1"/>
    <w:rsid w:val="00BD1707"/>
    <w:rsid w:val="00BD1891"/>
    <w:rsid w:val="00BD1A87"/>
    <w:rsid w:val="00BD3105"/>
    <w:rsid w:val="00BD4045"/>
    <w:rsid w:val="00BD4A8E"/>
    <w:rsid w:val="00BD53B4"/>
    <w:rsid w:val="00BD67DE"/>
    <w:rsid w:val="00BD7186"/>
    <w:rsid w:val="00BE0424"/>
    <w:rsid w:val="00BE08BC"/>
    <w:rsid w:val="00BE204F"/>
    <w:rsid w:val="00BE216C"/>
    <w:rsid w:val="00BE32FC"/>
    <w:rsid w:val="00BE34B0"/>
    <w:rsid w:val="00BE396C"/>
    <w:rsid w:val="00BE4B05"/>
    <w:rsid w:val="00BE5042"/>
    <w:rsid w:val="00BE5BB8"/>
    <w:rsid w:val="00BE6145"/>
    <w:rsid w:val="00BE6CD8"/>
    <w:rsid w:val="00BE7574"/>
    <w:rsid w:val="00BF11F7"/>
    <w:rsid w:val="00BF228C"/>
    <w:rsid w:val="00BF2FCF"/>
    <w:rsid w:val="00BF32F8"/>
    <w:rsid w:val="00BF4524"/>
    <w:rsid w:val="00BF51A0"/>
    <w:rsid w:val="00BF5817"/>
    <w:rsid w:val="00BF6BCE"/>
    <w:rsid w:val="00BF7333"/>
    <w:rsid w:val="00BF77C7"/>
    <w:rsid w:val="00C0114E"/>
    <w:rsid w:val="00C01451"/>
    <w:rsid w:val="00C01A84"/>
    <w:rsid w:val="00C03259"/>
    <w:rsid w:val="00C04922"/>
    <w:rsid w:val="00C05852"/>
    <w:rsid w:val="00C07EF9"/>
    <w:rsid w:val="00C10223"/>
    <w:rsid w:val="00C11505"/>
    <w:rsid w:val="00C121D8"/>
    <w:rsid w:val="00C12A8A"/>
    <w:rsid w:val="00C12B01"/>
    <w:rsid w:val="00C12E03"/>
    <w:rsid w:val="00C160C5"/>
    <w:rsid w:val="00C16154"/>
    <w:rsid w:val="00C1640A"/>
    <w:rsid w:val="00C202A5"/>
    <w:rsid w:val="00C22E6C"/>
    <w:rsid w:val="00C24A8B"/>
    <w:rsid w:val="00C24D45"/>
    <w:rsid w:val="00C25427"/>
    <w:rsid w:val="00C25455"/>
    <w:rsid w:val="00C273AA"/>
    <w:rsid w:val="00C27AAF"/>
    <w:rsid w:val="00C32F2F"/>
    <w:rsid w:val="00C34510"/>
    <w:rsid w:val="00C34539"/>
    <w:rsid w:val="00C349D5"/>
    <w:rsid w:val="00C35C55"/>
    <w:rsid w:val="00C35F0A"/>
    <w:rsid w:val="00C36557"/>
    <w:rsid w:val="00C418CB"/>
    <w:rsid w:val="00C41DC2"/>
    <w:rsid w:val="00C43D11"/>
    <w:rsid w:val="00C44CE0"/>
    <w:rsid w:val="00C44D48"/>
    <w:rsid w:val="00C47372"/>
    <w:rsid w:val="00C5017D"/>
    <w:rsid w:val="00C521F7"/>
    <w:rsid w:val="00C53D0A"/>
    <w:rsid w:val="00C53F69"/>
    <w:rsid w:val="00C55AEB"/>
    <w:rsid w:val="00C55B1F"/>
    <w:rsid w:val="00C60131"/>
    <w:rsid w:val="00C604E1"/>
    <w:rsid w:val="00C6169F"/>
    <w:rsid w:val="00C61C6B"/>
    <w:rsid w:val="00C62D97"/>
    <w:rsid w:val="00C6469C"/>
    <w:rsid w:val="00C64F9F"/>
    <w:rsid w:val="00C655D0"/>
    <w:rsid w:val="00C70DCD"/>
    <w:rsid w:val="00C712B4"/>
    <w:rsid w:val="00C73266"/>
    <w:rsid w:val="00C74678"/>
    <w:rsid w:val="00C74995"/>
    <w:rsid w:val="00C75837"/>
    <w:rsid w:val="00C768E0"/>
    <w:rsid w:val="00C76A17"/>
    <w:rsid w:val="00C76AE4"/>
    <w:rsid w:val="00C777CC"/>
    <w:rsid w:val="00C80BD2"/>
    <w:rsid w:val="00C80DD0"/>
    <w:rsid w:val="00C84E49"/>
    <w:rsid w:val="00C84F3C"/>
    <w:rsid w:val="00C84F51"/>
    <w:rsid w:val="00C8614F"/>
    <w:rsid w:val="00C86E08"/>
    <w:rsid w:val="00C87552"/>
    <w:rsid w:val="00C908DB"/>
    <w:rsid w:val="00C90B77"/>
    <w:rsid w:val="00C90D00"/>
    <w:rsid w:val="00C90FCD"/>
    <w:rsid w:val="00C91F7F"/>
    <w:rsid w:val="00C9446C"/>
    <w:rsid w:val="00C969E8"/>
    <w:rsid w:val="00C96FF8"/>
    <w:rsid w:val="00CA4C8F"/>
    <w:rsid w:val="00CA4E77"/>
    <w:rsid w:val="00CA53E1"/>
    <w:rsid w:val="00CA59EF"/>
    <w:rsid w:val="00CA5BC8"/>
    <w:rsid w:val="00CA6DC4"/>
    <w:rsid w:val="00CA7426"/>
    <w:rsid w:val="00CB0514"/>
    <w:rsid w:val="00CB0C94"/>
    <w:rsid w:val="00CB1B38"/>
    <w:rsid w:val="00CB23B6"/>
    <w:rsid w:val="00CB2910"/>
    <w:rsid w:val="00CB2BD6"/>
    <w:rsid w:val="00CB4DBA"/>
    <w:rsid w:val="00CB502D"/>
    <w:rsid w:val="00CC2AF3"/>
    <w:rsid w:val="00CC320E"/>
    <w:rsid w:val="00CC3377"/>
    <w:rsid w:val="00CC42A0"/>
    <w:rsid w:val="00CC566E"/>
    <w:rsid w:val="00CC5C4C"/>
    <w:rsid w:val="00CC68CA"/>
    <w:rsid w:val="00CC6AC9"/>
    <w:rsid w:val="00CC7BA1"/>
    <w:rsid w:val="00CD1021"/>
    <w:rsid w:val="00CD1276"/>
    <w:rsid w:val="00CD19A9"/>
    <w:rsid w:val="00CD1A47"/>
    <w:rsid w:val="00CD29E9"/>
    <w:rsid w:val="00CD2E8B"/>
    <w:rsid w:val="00CD5229"/>
    <w:rsid w:val="00CD54AD"/>
    <w:rsid w:val="00CD7821"/>
    <w:rsid w:val="00CD7984"/>
    <w:rsid w:val="00CE0BF6"/>
    <w:rsid w:val="00CE2056"/>
    <w:rsid w:val="00CE3ECD"/>
    <w:rsid w:val="00CE4221"/>
    <w:rsid w:val="00CE68A9"/>
    <w:rsid w:val="00CE6E2D"/>
    <w:rsid w:val="00CF02F8"/>
    <w:rsid w:val="00CF0514"/>
    <w:rsid w:val="00CF0F88"/>
    <w:rsid w:val="00CF1A93"/>
    <w:rsid w:val="00CF1DBE"/>
    <w:rsid w:val="00CF219C"/>
    <w:rsid w:val="00CF227D"/>
    <w:rsid w:val="00CF296F"/>
    <w:rsid w:val="00CF4E12"/>
    <w:rsid w:val="00CF697E"/>
    <w:rsid w:val="00D02382"/>
    <w:rsid w:val="00D03AA1"/>
    <w:rsid w:val="00D04CED"/>
    <w:rsid w:val="00D0523C"/>
    <w:rsid w:val="00D0579C"/>
    <w:rsid w:val="00D05D79"/>
    <w:rsid w:val="00D06AE2"/>
    <w:rsid w:val="00D06C50"/>
    <w:rsid w:val="00D077C6"/>
    <w:rsid w:val="00D10A9D"/>
    <w:rsid w:val="00D11253"/>
    <w:rsid w:val="00D12779"/>
    <w:rsid w:val="00D1316D"/>
    <w:rsid w:val="00D145E9"/>
    <w:rsid w:val="00D17A33"/>
    <w:rsid w:val="00D207FB"/>
    <w:rsid w:val="00D22C22"/>
    <w:rsid w:val="00D24BA3"/>
    <w:rsid w:val="00D26497"/>
    <w:rsid w:val="00D30CD9"/>
    <w:rsid w:val="00D34513"/>
    <w:rsid w:val="00D36DE1"/>
    <w:rsid w:val="00D3701F"/>
    <w:rsid w:val="00D376D4"/>
    <w:rsid w:val="00D37836"/>
    <w:rsid w:val="00D40AC0"/>
    <w:rsid w:val="00D40EFC"/>
    <w:rsid w:val="00D41819"/>
    <w:rsid w:val="00D43B2F"/>
    <w:rsid w:val="00D44B4B"/>
    <w:rsid w:val="00D44BDC"/>
    <w:rsid w:val="00D45C0C"/>
    <w:rsid w:val="00D4705D"/>
    <w:rsid w:val="00D47B8F"/>
    <w:rsid w:val="00D47DE5"/>
    <w:rsid w:val="00D51D08"/>
    <w:rsid w:val="00D51F11"/>
    <w:rsid w:val="00D5364B"/>
    <w:rsid w:val="00D53973"/>
    <w:rsid w:val="00D53EB7"/>
    <w:rsid w:val="00D54B4E"/>
    <w:rsid w:val="00D608C9"/>
    <w:rsid w:val="00D6340D"/>
    <w:rsid w:val="00D64FF2"/>
    <w:rsid w:val="00D66442"/>
    <w:rsid w:val="00D67703"/>
    <w:rsid w:val="00D70974"/>
    <w:rsid w:val="00D76B28"/>
    <w:rsid w:val="00D77B6D"/>
    <w:rsid w:val="00D80771"/>
    <w:rsid w:val="00D808C5"/>
    <w:rsid w:val="00D817B1"/>
    <w:rsid w:val="00D836A7"/>
    <w:rsid w:val="00D842D3"/>
    <w:rsid w:val="00D84C16"/>
    <w:rsid w:val="00D84E2E"/>
    <w:rsid w:val="00D858F5"/>
    <w:rsid w:val="00D85A30"/>
    <w:rsid w:val="00D87EA2"/>
    <w:rsid w:val="00D9136B"/>
    <w:rsid w:val="00D955E8"/>
    <w:rsid w:val="00D95CD4"/>
    <w:rsid w:val="00D96870"/>
    <w:rsid w:val="00D96DC1"/>
    <w:rsid w:val="00D97AA0"/>
    <w:rsid w:val="00DA2143"/>
    <w:rsid w:val="00DA2495"/>
    <w:rsid w:val="00DA4795"/>
    <w:rsid w:val="00DA4A7E"/>
    <w:rsid w:val="00DA4EF1"/>
    <w:rsid w:val="00DB1B53"/>
    <w:rsid w:val="00DB23D0"/>
    <w:rsid w:val="00DB2D07"/>
    <w:rsid w:val="00DB3467"/>
    <w:rsid w:val="00DB73FE"/>
    <w:rsid w:val="00DB78C5"/>
    <w:rsid w:val="00DB7B1E"/>
    <w:rsid w:val="00DC0259"/>
    <w:rsid w:val="00DC06F3"/>
    <w:rsid w:val="00DC084D"/>
    <w:rsid w:val="00DC1B49"/>
    <w:rsid w:val="00DC34E8"/>
    <w:rsid w:val="00DC4C9C"/>
    <w:rsid w:val="00DC56F0"/>
    <w:rsid w:val="00DC62BA"/>
    <w:rsid w:val="00DC68F5"/>
    <w:rsid w:val="00DC6DD2"/>
    <w:rsid w:val="00DC75C7"/>
    <w:rsid w:val="00DD020B"/>
    <w:rsid w:val="00DD308F"/>
    <w:rsid w:val="00DD331C"/>
    <w:rsid w:val="00DD51C5"/>
    <w:rsid w:val="00DD55DD"/>
    <w:rsid w:val="00DD5601"/>
    <w:rsid w:val="00DD6071"/>
    <w:rsid w:val="00DE04E3"/>
    <w:rsid w:val="00DE1815"/>
    <w:rsid w:val="00DE1DED"/>
    <w:rsid w:val="00DE2668"/>
    <w:rsid w:val="00DE2ACF"/>
    <w:rsid w:val="00DE6C08"/>
    <w:rsid w:val="00DE6DF7"/>
    <w:rsid w:val="00DE7036"/>
    <w:rsid w:val="00DF0586"/>
    <w:rsid w:val="00DF2FCD"/>
    <w:rsid w:val="00DF378A"/>
    <w:rsid w:val="00DF5661"/>
    <w:rsid w:val="00E00E36"/>
    <w:rsid w:val="00E00FC9"/>
    <w:rsid w:val="00E00FD4"/>
    <w:rsid w:val="00E01D5A"/>
    <w:rsid w:val="00E0252C"/>
    <w:rsid w:val="00E04DDA"/>
    <w:rsid w:val="00E05C4D"/>
    <w:rsid w:val="00E06A44"/>
    <w:rsid w:val="00E06B4D"/>
    <w:rsid w:val="00E06F34"/>
    <w:rsid w:val="00E10951"/>
    <w:rsid w:val="00E10D27"/>
    <w:rsid w:val="00E110E4"/>
    <w:rsid w:val="00E116BC"/>
    <w:rsid w:val="00E11C9C"/>
    <w:rsid w:val="00E161DC"/>
    <w:rsid w:val="00E203A2"/>
    <w:rsid w:val="00E2076C"/>
    <w:rsid w:val="00E20B25"/>
    <w:rsid w:val="00E2118C"/>
    <w:rsid w:val="00E24E98"/>
    <w:rsid w:val="00E27CDB"/>
    <w:rsid w:val="00E30161"/>
    <w:rsid w:val="00E302B0"/>
    <w:rsid w:val="00E31D87"/>
    <w:rsid w:val="00E32166"/>
    <w:rsid w:val="00E34C72"/>
    <w:rsid w:val="00E350BE"/>
    <w:rsid w:val="00E35252"/>
    <w:rsid w:val="00E36C42"/>
    <w:rsid w:val="00E36C4A"/>
    <w:rsid w:val="00E37695"/>
    <w:rsid w:val="00E412CB"/>
    <w:rsid w:val="00E460E7"/>
    <w:rsid w:val="00E469E7"/>
    <w:rsid w:val="00E47937"/>
    <w:rsid w:val="00E51800"/>
    <w:rsid w:val="00E52ED4"/>
    <w:rsid w:val="00E5471C"/>
    <w:rsid w:val="00E55337"/>
    <w:rsid w:val="00E56B9D"/>
    <w:rsid w:val="00E573C3"/>
    <w:rsid w:val="00E57682"/>
    <w:rsid w:val="00E57CE1"/>
    <w:rsid w:val="00E606A6"/>
    <w:rsid w:val="00E61D09"/>
    <w:rsid w:val="00E62499"/>
    <w:rsid w:val="00E62755"/>
    <w:rsid w:val="00E7057C"/>
    <w:rsid w:val="00E712BC"/>
    <w:rsid w:val="00E71938"/>
    <w:rsid w:val="00E739FE"/>
    <w:rsid w:val="00E73E08"/>
    <w:rsid w:val="00E774A6"/>
    <w:rsid w:val="00E81F08"/>
    <w:rsid w:val="00E83364"/>
    <w:rsid w:val="00E8347B"/>
    <w:rsid w:val="00E8447A"/>
    <w:rsid w:val="00E85348"/>
    <w:rsid w:val="00E854E8"/>
    <w:rsid w:val="00E85821"/>
    <w:rsid w:val="00E85A73"/>
    <w:rsid w:val="00E87480"/>
    <w:rsid w:val="00E87B1B"/>
    <w:rsid w:val="00E9055A"/>
    <w:rsid w:val="00E90A98"/>
    <w:rsid w:val="00E90B3E"/>
    <w:rsid w:val="00E9116A"/>
    <w:rsid w:val="00E9182B"/>
    <w:rsid w:val="00E925C9"/>
    <w:rsid w:val="00E94C45"/>
    <w:rsid w:val="00E95157"/>
    <w:rsid w:val="00E96128"/>
    <w:rsid w:val="00E96F60"/>
    <w:rsid w:val="00EA0A78"/>
    <w:rsid w:val="00EA3266"/>
    <w:rsid w:val="00EA3504"/>
    <w:rsid w:val="00EA5EF0"/>
    <w:rsid w:val="00EA7CD8"/>
    <w:rsid w:val="00EB08A1"/>
    <w:rsid w:val="00EB0F52"/>
    <w:rsid w:val="00EB151C"/>
    <w:rsid w:val="00EB3ECD"/>
    <w:rsid w:val="00EB5303"/>
    <w:rsid w:val="00EB6CCD"/>
    <w:rsid w:val="00EB7913"/>
    <w:rsid w:val="00EB79B7"/>
    <w:rsid w:val="00EB7CED"/>
    <w:rsid w:val="00EC1B8D"/>
    <w:rsid w:val="00EC1DCD"/>
    <w:rsid w:val="00EC1F94"/>
    <w:rsid w:val="00EC2472"/>
    <w:rsid w:val="00EC334B"/>
    <w:rsid w:val="00EC35F4"/>
    <w:rsid w:val="00EC41E8"/>
    <w:rsid w:val="00EC484E"/>
    <w:rsid w:val="00EC57C3"/>
    <w:rsid w:val="00EC59CC"/>
    <w:rsid w:val="00EC7809"/>
    <w:rsid w:val="00ED2012"/>
    <w:rsid w:val="00ED2469"/>
    <w:rsid w:val="00ED2634"/>
    <w:rsid w:val="00ED337F"/>
    <w:rsid w:val="00ED46C2"/>
    <w:rsid w:val="00ED577A"/>
    <w:rsid w:val="00ED5A1A"/>
    <w:rsid w:val="00ED6FE9"/>
    <w:rsid w:val="00ED79CF"/>
    <w:rsid w:val="00EE1AFA"/>
    <w:rsid w:val="00EE3DC2"/>
    <w:rsid w:val="00EE4923"/>
    <w:rsid w:val="00EE4CDB"/>
    <w:rsid w:val="00EE5F90"/>
    <w:rsid w:val="00EE6B03"/>
    <w:rsid w:val="00EE7ECE"/>
    <w:rsid w:val="00EF0417"/>
    <w:rsid w:val="00EF0B87"/>
    <w:rsid w:val="00EF2757"/>
    <w:rsid w:val="00EF2833"/>
    <w:rsid w:val="00EF6680"/>
    <w:rsid w:val="00EF6AC9"/>
    <w:rsid w:val="00EF736A"/>
    <w:rsid w:val="00EF793A"/>
    <w:rsid w:val="00F01763"/>
    <w:rsid w:val="00F03563"/>
    <w:rsid w:val="00F037DB"/>
    <w:rsid w:val="00F03ED2"/>
    <w:rsid w:val="00F05643"/>
    <w:rsid w:val="00F05FA2"/>
    <w:rsid w:val="00F0607B"/>
    <w:rsid w:val="00F07621"/>
    <w:rsid w:val="00F07DDD"/>
    <w:rsid w:val="00F12D4B"/>
    <w:rsid w:val="00F137A6"/>
    <w:rsid w:val="00F145E2"/>
    <w:rsid w:val="00F14DC1"/>
    <w:rsid w:val="00F21DB5"/>
    <w:rsid w:val="00F22FF9"/>
    <w:rsid w:val="00F24971"/>
    <w:rsid w:val="00F25381"/>
    <w:rsid w:val="00F2730C"/>
    <w:rsid w:val="00F27CED"/>
    <w:rsid w:val="00F30010"/>
    <w:rsid w:val="00F30211"/>
    <w:rsid w:val="00F33DB7"/>
    <w:rsid w:val="00F33E67"/>
    <w:rsid w:val="00F37B0C"/>
    <w:rsid w:val="00F419E9"/>
    <w:rsid w:val="00F42B8F"/>
    <w:rsid w:val="00F42FAC"/>
    <w:rsid w:val="00F437B6"/>
    <w:rsid w:val="00F45595"/>
    <w:rsid w:val="00F4583C"/>
    <w:rsid w:val="00F4725E"/>
    <w:rsid w:val="00F4732F"/>
    <w:rsid w:val="00F477A5"/>
    <w:rsid w:val="00F5069B"/>
    <w:rsid w:val="00F506AB"/>
    <w:rsid w:val="00F50EC5"/>
    <w:rsid w:val="00F54AE2"/>
    <w:rsid w:val="00F56CD2"/>
    <w:rsid w:val="00F57018"/>
    <w:rsid w:val="00F602AA"/>
    <w:rsid w:val="00F61854"/>
    <w:rsid w:val="00F61BE8"/>
    <w:rsid w:val="00F63049"/>
    <w:rsid w:val="00F6409B"/>
    <w:rsid w:val="00F65046"/>
    <w:rsid w:val="00F6530D"/>
    <w:rsid w:val="00F655F4"/>
    <w:rsid w:val="00F66258"/>
    <w:rsid w:val="00F66865"/>
    <w:rsid w:val="00F7130B"/>
    <w:rsid w:val="00F743B8"/>
    <w:rsid w:val="00F775DC"/>
    <w:rsid w:val="00F806CA"/>
    <w:rsid w:val="00F813E0"/>
    <w:rsid w:val="00F82749"/>
    <w:rsid w:val="00F82B77"/>
    <w:rsid w:val="00F82F94"/>
    <w:rsid w:val="00F831D3"/>
    <w:rsid w:val="00F83394"/>
    <w:rsid w:val="00F83770"/>
    <w:rsid w:val="00F83830"/>
    <w:rsid w:val="00F859A0"/>
    <w:rsid w:val="00F859A8"/>
    <w:rsid w:val="00F8715F"/>
    <w:rsid w:val="00F90231"/>
    <w:rsid w:val="00F9113B"/>
    <w:rsid w:val="00F930B5"/>
    <w:rsid w:val="00F941B6"/>
    <w:rsid w:val="00FA0672"/>
    <w:rsid w:val="00FA0F3F"/>
    <w:rsid w:val="00FA101F"/>
    <w:rsid w:val="00FA166D"/>
    <w:rsid w:val="00FA4029"/>
    <w:rsid w:val="00FA555A"/>
    <w:rsid w:val="00FA64EC"/>
    <w:rsid w:val="00FA65D9"/>
    <w:rsid w:val="00FA70B0"/>
    <w:rsid w:val="00FB17F2"/>
    <w:rsid w:val="00FB1F4E"/>
    <w:rsid w:val="00FB4A8B"/>
    <w:rsid w:val="00FB5706"/>
    <w:rsid w:val="00FB73D2"/>
    <w:rsid w:val="00FC0281"/>
    <w:rsid w:val="00FC0F07"/>
    <w:rsid w:val="00FC225D"/>
    <w:rsid w:val="00FC3218"/>
    <w:rsid w:val="00FC4D11"/>
    <w:rsid w:val="00FC5765"/>
    <w:rsid w:val="00FC6FE8"/>
    <w:rsid w:val="00FC76BB"/>
    <w:rsid w:val="00FC7F27"/>
    <w:rsid w:val="00FD0935"/>
    <w:rsid w:val="00FD35EF"/>
    <w:rsid w:val="00FD7F28"/>
    <w:rsid w:val="00FE0338"/>
    <w:rsid w:val="00FE17DF"/>
    <w:rsid w:val="00FE3F9E"/>
    <w:rsid w:val="00FF0063"/>
    <w:rsid w:val="00FF07E7"/>
    <w:rsid w:val="00FF1330"/>
    <w:rsid w:val="00FF230B"/>
    <w:rsid w:val="00FF38C0"/>
    <w:rsid w:val="00FF3B02"/>
    <w:rsid w:val="00FF5B2F"/>
    <w:rsid w:val="00FF697C"/>
    <w:rsid w:val="00FF69CD"/>
    <w:rsid w:val="00FF6F72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2A8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6A40F2"/>
    <w:pPr>
      <w:keepNext/>
      <w:numPr>
        <w:numId w:val="18"/>
      </w:numPr>
      <w:suppressAutoHyphens w:val="0"/>
      <w:spacing w:before="240" w:after="120" w:line="276" w:lineRule="auto"/>
      <w:contextualSpacing w:val="0"/>
      <w:jc w:val="center"/>
      <w:outlineLvl w:val="0"/>
    </w:pPr>
    <w:rPr>
      <w:rFonts w:ascii="Calibri" w:eastAsia="Calibri" w:hAnsi="Calibri" w:cs="Calibri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6A40F2"/>
    <w:pPr>
      <w:numPr>
        <w:ilvl w:val="1"/>
        <w:numId w:val="18"/>
      </w:numPr>
      <w:suppressAutoHyphens w:val="0"/>
      <w:spacing w:before="120" w:after="120" w:line="276" w:lineRule="auto"/>
      <w:outlineLvl w:val="1"/>
    </w:pPr>
    <w:rPr>
      <w:rFonts w:ascii="Calibri" w:eastAsia="Calibri" w:hAnsi="Calibri" w:cs="Calibri"/>
      <w:sz w:val="21"/>
      <w:szCs w:val="21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6A40F2"/>
    <w:pPr>
      <w:numPr>
        <w:ilvl w:val="2"/>
        <w:numId w:val="18"/>
      </w:numPr>
      <w:suppressAutoHyphens w:val="0"/>
      <w:spacing w:before="60" w:after="60" w:line="276" w:lineRule="auto"/>
      <w:ind w:left="1276"/>
      <w:outlineLvl w:val="2"/>
    </w:pPr>
    <w:rPr>
      <w:rFonts w:ascii="Calibri" w:hAnsi="Calibri" w:cs="Calibri"/>
      <w:bCs/>
      <w:sz w:val="21"/>
      <w:szCs w:val="21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6A40F2"/>
    <w:pPr>
      <w:keepNext/>
      <w:keepLines/>
      <w:numPr>
        <w:ilvl w:val="3"/>
        <w:numId w:val="18"/>
      </w:numPr>
      <w:suppressAutoHyphens w:val="0"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qFormat/>
    <w:rsid w:val="006A40F2"/>
    <w:pPr>
      <w:keepNext/>
      <w:keepLines/>
      <w:numPr>
        <w:ilvl w:val="4"/>
        <w:numId w:val="18"/>
      </w:numPr>
      <w:suppressAutoHyphens w:val="0"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qFormat/>
    <w:rsid w:val="006A40F2"/>
    <w:pPr>
      <w:keepNext/>
      <w:keepLines/>
      <w:numPr>
        <w:ilvl w:val="5"/>
        <w:numId w:val="18"/>
      </w:numPr>
      <w:suppressAutoHyphens w:val="0"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6A40F2"/>
    <w:pPr>
      <w:keepNext/>
      <w:keepLines/>
      <w:numPr>
        <w:ilvl w:val="6"/>
        <w:numId w:val="18"/>
      </w:numPr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6A40F2"/>
    <w:pPr>
      <w:keepNext/>
      <w:keepLines/>
      <w:numPr>
        <w:ilvl w:val="7"/>
        <w:numId w:val="18"/>
      </w:numPr>
      <w:suppressAutoHyphens w:val="0"/>
      <w:spacing w:before="200" w:line="276" w:lineRule="auto"/>
      <w:outlineLvl w:val="7"/>
    </w:pPr>
    <w:rPr>
      <w:rFonts w:ascii="Cambria" w:hAnsi="Cambria" w:cs="Cambria"/>
      <w:color w:val="40404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6A40F2"/>
    <w:pPr>
      <w:keepNext/>
      <w:keepLines/>
      <w:numPr>
        <w:ilvl w:val="8"/>
        <w:numId w:val="18"/>
      </w:numPr>
      <w:suppressAutoHyphens w:val="0"/>
      <w:spacing w:before="200" w:line="276" w:lineRule="auto"/>
      <w:outlineLvl w:val="8"/>
    </w:pPr>
    <w:rPr>
      <w:rFonts w:ascii="Cambria" w:hAnsi="Cambria" w:cs="Cambria"/>
      <w:i/>
      <w:iCs/>
      <w:color w:val="40404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9152A8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9152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52A8"/>
    <w:rPr>
      <w:rFonts w:ascii="Arial" w:eastAsia="Times New Roman" w:hAnsi="Arial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9152A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52A8"/>
    <w:rPr>
      <w:rFonts w:ascii="Arial" w:eastAsia="Times New Roman" w:hAnsi="Arial" w:cs="Arial"/>
      <w:sz w:val="20"/>
      <w:szCs w:val="20"/>
      <w:lang w:eastAsia="ar-SA"/>
    </w:rPr>
  </w:style>
  <w:style w:type="paragraph" w:styleId="Nzev">
    <w:name w:val="Title"/>
    <w:basedOn w:val="Normln"/>
    <w:next w:val="Normln"/>
    <w:link w:val="NzevChar"/>
    <w:qFormat/>
    <w:rsid w:val="009152A8"/>
    <w:pPr>
      <w:spacing w:line="264" w:lineRule="auto"/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9152A8"/>
    <w:rPr>
      <w:rFonts w:ascii="Arial" w:eastAsia="Times New Roman" w:hAnsi="Arial" w:cs="Arial"/>
      <w:b/>
      <w:bCs/>
      <w:sz w:val="36"/>
      <w:szCs w:val="36"/>
      <w:lang w:eastAsia="ar-SA"/>
    </w:rPr>
  </w:style>
  <w:style w:type="paragraph" w:styleId="Odstavecseseznamem">
    <w:name w:val="List Paragraph"/>
    <w:basedOn w:val="Normln"/>
    <w:uiPriority w:val="34"/>
    <w:qFormat/>
    <w:rsid w:val="009152A8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9152A8"/>
    <w:rPr>
      <w:i/>
      <w:iCs/>
      <w:color w:val="808080" w:themeColor="text1" w:themeTint="7F"/>
    </w:rPr>
  </w:style>
  <w:style w:type="paragraph" w:customStyle="1" w:styleId="Styl">
    <w:name w:val="Styl"/>
    <w:uiPriority w:val="99"/>
    <w:rsid w:val="001A0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Zvraznn">
    <w:name w:val="Emphasis"/>
    <w:basedOn w:val="Standardnpsmoodstavce"/>
    <w:qFormat/>
    <w:rsid w:val="0036390B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C0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0B95"/>
    <w:pPr>
      <w:suppressAutoHyphens w:val="0"/>
      <w:spacing w:after="200"/>
      <w:jc w:val="left"/>
    </w:pPr>
    <w:rPr>
      <w:rFonts w:ascii="Calibri" w:hAnsi="Calibri" w:cs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0B95"/>
    <w:rPr>
      <w:rFonts w:ascii="Calibri" w:eastAsia="Times New Roman" w:hAnsi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B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B9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kladntext21">
    <w:name w:val="Základní text 21"/>
    <w:basedOn w:val="Normln"/>
    <w:rsid w:val="00880E4A"/>
    <w:rPr>
      <w:rFonts w:cs="Times New Roman"/>
      <w:color w:val="000000"/>
    </w:rPr>
  </w:style>
  <w:style w:type="character" w:styleId="Siln">
    <w:name w:val="Strong"/>
    <w:basedOn w:val="Standardnpsmoodstavce"/>
    <w:uiPriority w:val="22"/>
    <w:qFormat/>
    <w:rsid w:val="001067EC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7B1E"/>
    <w:pPr>
      <w:suppressAutoHyphens/>
      <w:spacing w:after="0"/>
      <w:jc w:val="both"/>
    </w:pPr>
    <w:rPr>
      <w:rFonts w:ascii="Arial" w:hAnsi="Arial" w:cs="Arial"/>
      <w:b/>
      <w:bCs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7B1E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Zkladntext">
    <w:name w:val="Body Text"/>
    <w:basedOn w:val="Normln"/>
    <w:link w:val="ZkladntextChar"/>
    <w:semiHidden/>
    <w:rsid w:val="00F03ED2"/>
    <w:pPr>
      <w:suppressAutoHyphens w:val="0"/>
    </w:pPr>
    <w:rPr>
      <w:rFonts w:ascii="Times New Roman" w:hAnsi="Times New Roman" w:cs="Times New Roman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03E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03C69"/>
    <w:pPr>
      <w:suppressAutoHyphens w:val="0"/>
      <w:spacing w:after="120"/>
      <w:ind w:left="283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03C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3264D3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link w:val="Bezmezer"/>
    <w:uiPriority w:val="1"/>
    <w:rsid w:val="003264D3"/>
    <w:rPr>
      <w:rFonts w:eastAsiaTheme="minorEastAsia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A40F2"/>
    <w:rPr>
      <w:rFonts w:ascii="Calibri" w:eastAsia="Calibri" w:hAnsi="Calibri" w:cs="Calibri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40F2"/>
    <w:rPr>
      <w:rFonts w:ascii="Calibri" w:eastAsia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rsid w:val="006A40F2"/>
    <w:rPr>
      <w:rFonts w:ascii="Calibri" w:eastAsia="Times New Roman" w:hAnsi="Calibri" w:cs="Calibri"/>
      <w:bCs/>
      <w:sz w:val="21"/>
      <w:szCs w:val="21"/>
    </w:rPr>
  </w:style>
  <w:style w:type="character" w:customStyle="1" w:styleId="Nadpis4Char">
    <w:name w:val="Nadpis 4 Char"/>
    <w:basedOn w:val="Standardnpsmoodstavce"/>
    <w:link w:val="Nadpis4"/>
    <w:uiPriority w:val="9"/>
    <w:rsid w:val="006A40F2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"/>
    <w:rsid w:val="006A40F2"/>
    <w:rPr>
      <w:rFonts w:ascii="Cambria" w:eastAsia="Times New Roman" w:hAnsi="Cambria" w:cs="Cambria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rsid w:val="006A40F2"/>
    <w:rPr>
      <w:rFonts w:ascii="Cambria" w:eastAsia="Times New Roman" w:hAnsi="Cambria" w:cs="Cambria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rsid w:val="006A40F2"/>
    <w:rPr>
      <w:rFonts w:ascii="Cambria" w:eastAsia="Times New Roman" w:hAnsi="Cambria" w:cs="Cambria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rsid w:val="006A40F2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6A40F2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customStyle="1" w:styleId="slovn1">
    <w:name w:val="Číslování 1"/>
    <w:basedOn w:val="Normln"/>
    <w:uiPriority w:val="99"/>
    <w:rsid w:val="006A40F2"/>
    <w:pPr>
      <w:widowControl w:val="0"/>
      <w:numPr>
        <w:numId w:val="19"/>
      </w:numPr>
      <w:spacing w:after="170"/>
    </w:pPr>
    <w:rPr>
      <w:rFonts w:eastAsia="Calibri"/>
      <w:sz w:val="22"/>
      <w:szCs w:val="22"/>
      <w:lang w:eastAsia="cs-CZ"/>
    </w:rPr>
  </w:style>
  <w:style w:type="paragraph" w:customStyle="1" w:styleId="smlouvaheading3">
    <w:name w:val="smlouva heading 3"/>
    <w:basedOn w:val="Normln"/>
    <w:qFormat/>
    <w:rsid w:val="00174F9E"/>
    <w:pPr>
      <w:tabs>
        <w:tab w:val="left" w:pos="794"/>
      </w:tabs>
      <w:suppressAutoHyphens w:val="0"/>
      <w:spacing w:before="120" w:after="120"/>
    </w:pPr>
    <w:rPr>
      <w:rFonts w:cs="Times New Roman"/>
      <w:color w:val="000000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4E760B"/>
    <w:pPr>
      <w:suppressAutoHyphens w:val="0"/>
      <w:spacing w:after="120"/>
      <w:ind w:left="283"/>
      <w:jc w:val="left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E760B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TITRE">
    <w:name w:val="TITRE"/>
    <w:basedOn w:val="Normln"/>
    <w:next w:val="Normln"/>
    <w:rsid w:val="0042674B"/>
    <w:pPr>
      <w:suppressAutoHyphens w:val="0"/>
      <w:spacing w:before="480" w:after="480"/>
      <w:jc w:val="center"/>
    </w:pPr>
    <w:rPr>
      <w:rFonts w:cs="Times New Roman"/>
      <w:b/>
      <w:sz w:val="28"/>
      <w:lang w:val="en-US" w:eastAsia="en-US"/>
    </w:rPr>
  </w:style>
  <w:style w:type="paragraph" w:customStyle="1" w:styleId="vlevo">
    <w:name w:val="vlevo"/>
    <w:basedOn w:val="Normln"/>
    <w:rsid w:val="0042674B"/>
    <w:pPr>
      <w:suppressAutoHyphens w:val="0"/>
    </w:pPr>
    <w:rPr>
      <w:rFonts w:ascii="Times New Roman" w:hAnsi="Times New Roman" w:cs="Times New Roman"/>
      <w:sz w:val="24"/>
      <w:lang w:eastAsia="cs-CZ"/>
    </w:rPr>
  </w:style>
  <w:style w:type="paragraph" w:customStyle="1" w:styleId="nadpcent">
    <w:name w:val="nadpcent"/>
    <w:basedOn w:val="Normln"/>
    <w:next w:val="vlevo"/>
    <w:rsid w:val="0042674B"/>
    <w:pPr>
      <w:suppressAutoHyphens w:val="0"/>
      <w:spacing w:before="600" w:after="480"/>
      <w:jc w:val="center"/>
    </w:pPr>
    <w:rPr>
      <w:rFonts w:ascii="Times New Roman" w:hAnsi="Times New Roman" w:cs="Times New Roman"/>
      <w:b/>
      <w:caps/>
      <w:spacing w:val="22"/>
      <w:sz w:val="24"/>
      <w:lang w:val="en-AU" w:eastAsia="cs-CZ"/>
    </w:rPr>
  </w:style>
  <w:style w:type="paragraph" w:customStyle="1" w:styleId="bno">
    <w:name w:val="_bno"/>
    <w:basedOn w:val="Normln"/>
    <w:link w:val="bnoChar"/>
    <w:rsid w:val="0042674B"/>
    <w:pPr>
      <w:suppressAutoHyphens w:val="0"/>
      <w:spacing w:after="120" w:line="320" w:lineRule="atLeast"/>
      <w:ind w:left="720"/>
    </w:pPr>
    <w:rPr>
      <w:rFonts w:ascii="Times New Roman" w:hAnsi="Times New Roman" w:cs="Times New Roman"/>
      <w:sz w:val="24"/>
      <w:lang w:eastAsia="cs-CZ"/>
    </w:rPr>
  </w:style>
  <w:style w:type="character" w:customStyle="1" w:styleId="bnoChar">
    <w:name w:val="_bno Char"/>
    <w:basedOn w:val="Standardnpsmoodstavce"/>
    <w:link w:val="bno"/>
    <w:rsid w:val="0042674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2A8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6A40F2"/>
    <w:pPr>
      <w:keepNext/>
      <w:numPr>
        <w:numId w:val="18"/>
      </w:numPr>
      <w:suppressAutoHyphens w:val="0"/>
      <w:spacing w:before="240" w:after="120" w:line="276" w:lineRule="auto"/>
      <w:contextualSpacing w:val="0"/>
      <w:jc w:val="center"/>
      <w:outlineLvl w:val="0"/>
    </w:pPr>
    <w:rPr>
      <w:rFonts w:ascii="Calibri" w:eastAsia="Calibri" w:hAnsi="Calibri" w:cs="Calibri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6A40F2"/>
    <w:pPr>
      <w:numPr>
        <w:ilvl w:val="1"/>
        <w:numId w:val="18"/>
      </w:numPr>
      <w:suppressAutoHyphens w:val="0"/>
      <w:spacing w:before="120" w:after="120" w:line="276" w:lineRule="auto"/>
      <w:outlineLvl w:val="1"/>
    </w:pPr>
    <w:rPr>
      <w:rFonts w:ascii="Calibri" w:eastAsia="Calibri" w:hAnsi="Calibri" w:cs="Calibri"/>
      <w:sz w:val="21"/>
      <w:szCs w:val="21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6A40F2"/>
    <w:pPr>
      <w:numPr>
        <w:ilvl w:val="2"/>
        <w:numId w:val="18"/>
      </w:numPr>
      <w:suppressAutoHyphens w:val="0"/>
      <w:spacing w:before="60" w:after="60" w:line="276" w:lineRule="auto"/>
      <w:ind w:left="1276"/>
      <w:outlineLvl w:val="2"/>
    </w:pPr>
    <w:rPr>
      <w:rFonts w:ascii="Calibri" w:hAnsi="Calibri" w:cs="Calibri"/>
      <w:bCs/>
      <w:sz w:val="21"/>
      <w:szCs w:val="21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6A40F2"/>
    <w:pPr>
      <w:keepNext/>
      <w:keepLines/>
      <w:numPr>
        <w:ilvl w:val="3"/>
        <w:numId w:val="18"/>
      </w:numPr>
      <w:suppressAutoHyphens w:val="0"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qFormat/>
    <w:rsid w:val="006A40F2"/>
    <w:pPr>
      <w:keepNext/>
      <w:keepLines/>
      <w:numPr>
        <w:ilvl w:val="4"/>
        <w:numId w:val="18"/>
      </w:numPr>
      <w:suppressAutoHyphens w:val="0"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qFormat/>
    <w:rsid w:val="006A40F2"/>
    <w:pPr>
      <w:keepNext/>
      <w:keepLines/>
      <w:numPr>
        <w:ilvl w:val="5"/>
        <w:numId w:val="18"/>
      </w:numPr>
      <w:suppressAutoHyphens w:val="0"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6A40F2"/>
    <w:pPr>
      <w:keepNext/>
      <w:keepLines/>
      <w:numPr>
        <w:ilvl w:val="6"/>
        <w:numId w:val="18"/>
      </w:numPr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6A40F2"/>
    <w:pPr>
      <w:keepNext/>
      <w:keepLines/>
      <w:numPr>
        <w:ilvl w:val="7"/>
        <w:numId w:val="18"/>
      </w:numPr>
      <w:suppressAutoHyphens w:val="0"/>
      <w:spacing w:before="200" w:line="276" w:lineRule="auto"/>
      <w:outlineLvl w:val="7"/>
    </w:pPr>
    <w:rPr>
      <w:rFonts w:ascii="Cambria" w:hAnsi="Cambria" w:cs="Cambria"/>
      <w:color w:val="40404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6A40F2"/>
    <w:pPr>
      <w:keepNext/>
      <w:keepLines/>
      <w:numPr>
        <w:ilvl w:val="8"/>
        <w:numId w:val="18"/>
      </w:numPr>
      <w:suppressAutoHyphens w:val="0"/>
      <w:spacing w:before="200" w:line="276" w:lineRule="auto"/>
      <w:outlineLvl w:val="8"/>
    </w:pPr>
    <w:rPr>
      <w:rFonts w:ascii="Cambria" w:hAnsi="Cambria" w:cs="Cambria"/>
      <w:i/>
      <w:iCs/>
      <w:color w:val="40404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9152A8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9152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52A8"/>
    <w:rPr>
      <w:rFonts w:ascii="Arial" w:eastAsia="Times New Roman" w:hAnsi="Arial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9152A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52A8"/>
    <w:rPr>
      <w:rFonts w:ascii="Arial" w:eastAsia="Times New Roman" w:hAnsi="Arial" w:cs="Arial"/>
      <w:sz w:val="20"/>
      <w:szCs w:val="20"/>
      <w:lang w:eastAsia="ar-SA"/>
    </w:rPr>
  </w:style>
  <w:style w:type="paragraph" w:styleId="Nzev">
    <w:name w:val="Title"/>
    <w:basedOn w:val="Normln"/>
    <w:next w:val="Normln"/>
    <w:link w:val="NzevChar"/>
    <w:qFormat/>
    <w:rsid w:val="009152A8"/>
    <w:pPr>
      <w:spacing w:line="264" w:lineRule="auto"/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9152A8"/>
    <w:rPr>
      <w:rFonts w:ascii="Arial" w:eastAsia="Times New Roman" w:hAnsi="Arial" w:cs="Arial"/>
      <w:b/>
      <w:bCs/>
      <w:sz w:val="36"/>
      <w:szCs w:val="36"/>
      <w:lang w:eastAsia="ar-SA"/>
    </w:rPr>
  </w:style>
  <w:style w:type="paragraph" w:styleId="Odstavecseseznamem">
    <w:name w:val="List Paragraph"/>
    <w:basedOn w:val="Normln"/>
    <w:uiPriority w:val="34"/>
    <w:qFormat/>
    <w:rsid w:val="009152A8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9152A8"/>
    <w:rPr>
      <w:i/>
      <w:iCs/>
      <w:color w:val="808080" w:themeColor="text1" w:themeTint="7F"/>
    </w:rPr>
  </w:style>
  <w:style w:type="paragraph" w:customStyle="1" w:styleId="Styl">
    <w:name w:val="Styl"/>
    <w:uiPriority w:val="99"/>
    <w:rsid w:val="001A0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Zvraznn">
    <w:name w:val="Emphasis"/>
    <w:basedOn w:val="Standardnpsmoodstavce"/>
    <w:qFormat/>
    <w:rsid w:val="0036390B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C0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0B95"/>
    <w:pPr>
      <w:suppressAutoHyphens w:val="0"/>
      <w:spacing w:after="200"/>
      <w:jc w:val="left"/>
    </w:pPr>
    <w:rPr>
      <w:rFonts w:ascii="Calibri" w:hAnsi="Calibri" w:cs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0B95"/>
    <w:rPr>
      <w:rFonts w:ascii="Calibri" w:eastAsia="Times New Roman" w:hAnsi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B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B9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kladntext21">
    <w:name w:val="Základní text 21"/>
    <w:basedOn w:val="Normln"/>
    <w:rsid w:val="00880E4A"/>
    <w:rPr>
      <w:rFonts w:cs="Times New Roman"/>
      <w:color w:val="000000"/>
    </w:rPr>
  </w:style>
  <w:style w:type="character" w:styleId="Siln">
    <w:name w:val="Strong"/>
    <w:basedOn w:val="Standardnpsmoodstavce"/>
    <w:uiPriority w:val="22"/>
    <w:qFormat/>
    <w:rsid w:val="001067EC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7B1E"/>
    <w:pPr>
      <w:suppressAutoHyphens/>
      <w:spacing w:after="0"/>
      <w:jc w:val="both"/>
    </w:pPr>
    <w:rPr>
      <w:rFonts w:ascii="Arial" w:hAnsi="Arial" w:cs="Arial"/>
      <w:b/>
      <w:bCs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7B1E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Zkladntext">
    <w:name w:val="Body Text"/>
    <w:basedOn w:val="Normln"/>
    <w:link w:val="ZkladntextChar"/>
    <w:semiHidden/>
    <w:rsid w:val="00F03ED2"/>
    <w:pPr>
      <w:suppressAutoHyphens w:val="0"/>
    </w:pPr>
    <w:rPr>
      <w:rFonts w:ascii="Times New Roman" w:hAnsi="Times New Roman" w:cs="Times New Roman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03E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03C69"/>
    <w:pPr>
      <w:suppressAutoHyphens w:val="0"/>
      <w:spacing w:after="120"/>
      <w:ind w:left="283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03C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3264D3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link w:val="Bezmezer"/>
    <w:uiPriority w:val="1"/>
    <w:rsid w:val="003264D3"/>
    <w:rPr>
      <w:rFonts w:eastAsiaTheme="minorEastAsia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A40F2"/>
    <w:rPr>
      <w:rFonts w:ascii="Calibri" w:eastAsia="Calibri" w:hAnsi="Calibri" w:cs="Calibri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40F2"/>
    <w:rPr>
      <w:rFonts w:ascii="Calibri" w:eastAsia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rsid w:val="006A40F2"/>
    <w:rPr>
      <w:rFonts w:ascii="Calibri" w:eastAsia="Times New Roman" w:hAnsi="Calibri" w:cs="Calibri"/>
      <w:bCs/>
      <w:sz w:val="21"/>
      <w:szCs w:val="21"/>
    </w:rPr>
  </w:style>
  <w:style w:type="character" w:customStyle="1" w:styleId="Nadpis4Char">
    <w:name w:val="Nadpis 4 Char"/>
    <w:basedOn w:val="Standardnpsmoodstavce"/>
    <w:link w:val="Nadpis4"/>
    <w:uiPriority w:val="9"/>
    <w:rsid w:val="006A40F2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"/>
    <w:rsid w:val="006A40F2"/>
    <w:rPr>
      <w:rFonts w:ascii="Cambria" w:eastAsia="Times New Roman" w:hAnsi="Cambria" w:cs="Cambria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rsid w:val="006A40F2"/>
    <w:rPr>
      <w:rFonts w:ascii="Cambria" w:eastAsia="Times New Roman" w:hAnsi="Cambria" w:cs="Cambria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rsid w:val="006A40F2"/>
    <w:rPr>
      <w:rFonts w:ascii="Cambria" w:eastAsia="Times New Roman" w:hAnsi="Cambria" w:cs="Cambria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rsid w:val="006A40F2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6A40F2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customStyle="1" w:styleId="slovn1">
    <w:name w:val="Číslování 1"/>
    <w:basedOn w:val="Normln"/>
    <w:uiPriority w:val="99"/>
    <w:rsid w:val="006A40F2"/>
    <w:pPr>
      <w:widowControl w:val="0"/>
      <w:numPr>
        <w:numId w:val="19"/>
      </w:numPr>
      <w:spacing w:after="170"/>
    </w:pPr>
    <w:rPr>
      <w:rFonts w:eastAsia="Calibri"/>
      <w:sz w:val="22"/>
      <w:szCs w:val="22"/>
      <w:lang w:eastAsia="cs-CZ"/>
    </w:rPr>
  </w:style>
  <w:style w:type="paragraph" w:customStyle="1" w:styleId="smlouvaheading3">
    <w:name w:val="smlouva heading 3"/>
    <w:basedOn w:val="Normln"/>
    <w:qFormat/>
    <w:rsid w:val="00174F9E"/>
    <w:pPr>
      <w:tabs>
        <w:tab w:val="left" w:pos="794"/>
      </w:tabs>
      <w:suppressAutoHyphens w:val="0"/>
      <w:spacing w:before="120" w:after="120"/>
    </w:pPr>
    <w:rPr>
      <w:rFonts w:cs="Times New Roman"/>
      <w:color w:val="000000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4E760B"/>
    <w:pPr>
      <w:suppressAutoHyphens w:val="0"/>
      <w:spacing w:after="120"/>
      <w:ind w:left="283"/>
      <w:jc w:val="left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E760B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TITRE">
    <w:name w:val="TITRE"/>
    <w:basedOn w:val="Normln"/>
    <w:next w:val="Normln"/>
    <w:rsid w:val="0042674B"/>
    <w:pPr>
      <w:suppressAutoHyphens w:val="0"/>
      <w:spacing w:before="480" w:after="480"/>
      <w:jc w:val="center"/>
    </w:pPr>
    <w:rPr>
      <w:rFonts w:cs="Times New Roman"/>
      <w:b/>
      <w:sz w:val="28"/>
      <w:lang w:val="en-US" w:eastAsia="en-US"/>
    </w:rPr>
  </w:style>
  <w:style w:type="paragraph" w:customStyle="1" w:styleId="vlevo">
    <w:name w:val="vlevo"/>
    <w:basedOn w:val="Normln"/>
    <w:rsid w:val="0042674B"/>
    <w:pPr>
      <w:suppressAutoHyphens w:val="0"/>
    </w:pPr>
    <w:rPr>
      <w:rFonts w:ascii="Times New Roman" w:hAnsi="Times New Roman" w:cs="Times New Roman"/>
      <w:sz w:val="24"/>
      <w:lang w:eastAsia="cs-CZ"/>
    </w:rPr>
  </w:style>
  <w:style w:type="paragraph" w:customStyle="1" w:styleId="nadpcent">
    <w:name w:val="nadpcent"/>
    <w:basedOn w:val="Normln"/>
    <w:next w:val="vlevo"/>
    <w:rsid w:val="0042674B"/>
    <w:pPr>
      <w:suppressAutoHyphens w:val="0"/>
      <w:spacing w:before="600" w:after="480"/>
      <w:jc w:val="center"/>
    </w:pPr>
    <w:rPr>
      <w:rFonts w:ascii="Times New Roman" w:hAnsi="Times New Roman" w:cs="Times New Roman"/>
      <w:b/>
      <w:caps/>
      <w:spacing w:val="22"/>
      <w:sz w:val="24"/>
      <w:lang w:val="en-AU" w:eastAsia="cs-CZ"/>
    </w:rPr>
  </w:style>
  <w:style w:type="paragraph" w:customStyle="1" w:styleId="bno">
    <w:name w:val="_bno"/>
    <w:basedOn w:val="Normln"/>
    <w:link w:val="bnoChar"/>
    <w:rsid w:val="0042674B"/>
    <w:pPr>
      <w:suppressAutoHyphens w:val="0"/>
      <w:spacing w:after="120" w:line="320" w:lineRule="atLeast"/>
      <w:ind w:left="720"/>
    </w:pPr>
    <w:rPr>
      <w:rFonts w:ascii="Times New Roman" w:hAnsi="Times New Roman" w:cs="Times New Roman"/>
      <w:sz w:val="24"/>
      <w:lang w:eastAsia="cs-CZ"/>
    </w:rPr>
  </w:style>
  <w:style w:type="character" w:customStyle="1" w:styleId="bnoChar">
    <w:name w:val="_bno Char"/>
    <w:basedOn w:val="Standardnpsmoodstavce"/>
    <w:link w:val="bno"/>
    <w:rsid w:val="0042674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ais@dhmirosov.cz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dortova@dhmirosov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8DEDE-9A9B-456D-A28E-8F114B0F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4117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Holub</dc:creator>
  <cp:lastModifiedBy>Sekretariát</cp:lastModifiedBy>
  <cp:revision>2</cp:revision>
  <cp:lastPrinted>2017-12-18T10:28:00Z</cp:lastPrinted>
  <dcterms:created xsi:type="dcterms:W3CDTF">2017-12-18T12:18:00Z</dcterms:created>
  <dcterms:modified xsi:type="dcterms:W3CDTF">2017-12-18T12:18:00Z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-1649336630</vt:i4>
  </property>
</Properties>
</file>