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80732">
        <w:trPr>
          <w:trHeight w:val="100"/>
        </w:trPr>
        <w:tc>
          <w:tcPr>
            <w:tcW w:w="43" w:type="dxa"/>
          </w:tcPr>
          <w:p w:rsidR="00480732" w:rsidRDefault="0048073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480732" w:rsidRDefault="0048073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80732" w:rsidRDefault="00480732">
            <w:pPr>
              <w:pStyle w:val="EmptyCellLayoutStyle"/>
              <w:spacing w:after="0" w:line="240" w:lineRule="auto"/>
            </w:pPr>
          </w:p>
        </w:tc>
      </w:tr>
      <w:tr w:rsidR="00480732">
        <w:tc>
          <w:tcPr>
            <w:tcW w:w="43" w:type="dxa"/>
          </w:tcPr>
          <w:p w:rsidR="00480732" w:rsidRDefault="0048073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80732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8073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0A4B" w:rsidTr="00B50A4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48073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8073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B50A4B" w:rsidTr="00B50A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48073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B50A4B" w:rsidTr="00B50A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48073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073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0732" w:rsidRDefault="004807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073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0A4B" w:rsidTr="00B50A4B"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8073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8073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8073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0732" w:rsidRDefault="00B50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INOB201701970</w:t>
                                    </w:r>
                                  </w:p>
                                </w:tc>
                              </w:tr>
                            </w:tbl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073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80732" w:rsidRDefault="0048073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0732" w:rsidRDefault="00480732">
                        <w:pPr>
                          <w:spacing w:after="0" w:line="240" w:lineRule="auto"/>
                        </w:pPr>
                      </w:p>
                    </w:tc>
                  </w:tr>
                  <w:tr w:rsidR="0048073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0732"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50A4B" w:rsidTr="00B50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50A4B" w:rsidTr="00B50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2017/066K, Kyjev, Ukrajina</w:t>
                              </w: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0A4B" w:rsidTr="00B50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50A4B" w:rsidTr="00B50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2017/66K, Ukrajina - NOVUMM KET. Cena bez DPH 239 500,00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289 795,00 Kč</w:t>
                              </w: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3.10.2017</w:t>
                              </w:r>
                              <w:proofErr w:type="gramEnd"/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15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Brovarsky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Ave. ,  Kyjev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UA - Ukrajina </w:t>
                              </w: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0732" w:rsidRDefault="004807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0732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0A4B" w:rsidTr="00B50A4B"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8073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0A4B" w:rsidTr="00B50A4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0732" w:rsidRDefault="00B50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8073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48073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0732" w:rsidRDefault="004807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073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0A4B" w:rsidTr="00B50A4B"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8073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0732" w:rsidRDefault="00B50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80732" w:rsidRDefault="0048073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0732" w:rsidRDefault="0048073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80732" w:rsidRDefault="00480732">
                  <w:pPr>
                    <w:spacing w:after="0" w:line="240" w:lineRule="auto"/>
                  </w:pPr>
                </w:p>
              </w:tc>
            </w:tr>
          </w:tbl>
          <w:p w:rsidR="00480732" w:rsidRDefault="00480732">
            <w:pPr>
              <w:spacing w:after="0" w:line="240" w:lineRule="auto"/>
            </w:pPr>
          </w:p>
        </w:tc>
        <w:tc>
          <w:tcPr>
            <w:tcW w:w="28" w:type="dxa"/>
          </w:tcPr>
          <w:p w:rsidR="00480732" w:rsidRDefault="00480732">
            <w:pPr>
              <w:pStyle w:val="EmptyCellLayoutStyle"/>
              <w:spacing w:after="0" w:line="240" w:lineRule="auto"/>
            </w:pPr>
          </w:p>
        </w:tc>
      </w:tr>
    </w:tbl>
    <w:p w:rsidR="00480732" w:rsidRDefault="00480732">
      <w:pPr>
        <w:spacing w:after="0" w:line="240" w:lineRule="auto"/>
      </w:pPr>
    </w:p>
    <w:sectPr w:rsidR="00480732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0A4B">
      <w:pPr>
        <w:spacing w:after="0" w:line="240" w:lineRule="auto"/>
      </w:pPr>
      <w:r>
        <w:separator/>
      </w:r>
    </w:p>
  </w:endnote>
  <w:endnote w:type="continuationSeparator" w:id="0">
    <w:p w:rsidR="00000000" w:rsidRDefault="00B5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0A4B">
      <w:pPr>
        <w:spacing w:after="0" w:line="240" w:lineRule="auto"/>
      </w:pPr>
      <w:r>
        <w:separator/>
      </w:r>
    </w:p>
  </w:footnote>
  <w:footnote w:type="continuationSeparator" w:id="0">
    <w:p w:rsidR="00000000" w:rsidRDefault="00B5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8073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80732">
            <w:trPr>
              <w:trHeight w:val="396"/>
            </w:trPr>
            <w:tc>
              <w:tcPr>
                <w:tcW w:w="10771" w:type="dxa"/>
              </w:tcPr>
              <w:p w:rsidR="00480732" w:rsidRDefault="00480732">
                <w:pPr>
                  <w:pStyle w:val="EmptyCellLayoutStyle"/>
                  <w:spacing w:after="0" w:line="240" w:lineRule="auto"/>
                </w:pPr>
              </w:p>
            </w:tc>
          </w:tr>
          <w:tr w:rsidR="0048073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8073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80732" w:rsidRDefault="00B50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480732" w:rsidRDefault="00B50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80732" w:rsidRDefault="00B50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480732" w:rsidRDefault="00B50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80732" w:rsidRDefault="00480732">
                <w:pPr>
                  <w:spacing w:after="0" w:line="240" w:lineRule="auto"/>
                </w:pPr>
              </w:p>
            </w:tc>
          </w:tr>
          <w:tr w:rsidR="00480732">
            <w:trPr>
              <w:trHeight w:val="58"/>
            </w:trPr>
            <w:tc>
              <w:tcPr>
                <w:tcW w:w="10771" w:type="dxa"/>
              </w:tcPr>
              <w:p w:rsidR="00480732" w:rsidRDefault="0048073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80732" w:rsidRDefault="00480732">
          <w:pPr>
            <w:spacing w:after="0" w:line="240" w:lineRule="auto"/>
          </w:pPr>
        </w:p>
      </w:tc>
    </w:tr>
    <w:tr w:rsidR="00480732">
      <w:tc>
        <w:tcPr>
          <w:tcW w:w="10771" w:type="dxa"/>
        </w:tcPr>
        <w:p w:rsidR="00480732" w:rsidRDefault="004807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32"/>
    <w:rsid w:val="00480732"/>
    <w:rsid w:val="00B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9057-3184-45E6-B34F-AA5DDB0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2017-09-25T12:09:00Z</dcterms:created>
  <dcterms:modified xsi:type="dcterms:W3CDTF">2017-09-25T12:09:00Z</dcterms:modified>
</cp:coreProperties>
</file>