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1A" w:rsidRDefault="0068551A">
      <w:pPr>
        <w:spacing w:line="208" w:lineRule="exact"/>
        <w:rPr>
          <w:color w:val="auto"/>
          <w:sz w:val="17"/>
          <w:szCs w:val="17"/>
        </w:rPr>
      </w:pPr>
      <w:bookmarkStart w:id="0" w:name="_GoBack"/>
      <w:bookmarkEnd w:id="0"/>
    </w:p>
    <w:p w:rsidR="0068551A" w:rsidRDefault="0068551A">
      <w:pPr>
        <w:rPr>
          <w:color w:val="auto"/>
          <w:sz w:val="2"/>
          <w:szCs w:val="2"/>
        </w:rPr>
        <w:sectPr w:rsidR="0068551A">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0" w:h="16840"/>
          <w:pgMar w:top="1412" w:right="0" w:bottom="1283" w:left="0" w:header="0" w:footer="3" w:gutter="0"/>
          <w:cols w:space="708"/>
          <w:noEndnote/>
          <w:titlePg/>
          <w:docGrid w:linePitch="360"/>
        </w:sectPr>
      </w:pPr>
    </w:p>
    <w:p w:rsidR="0068551A" w:rsidRDefault="00351D5C">
      <w:pPr>
        <w:spacing w:line="360" w:lineRule="exact"/>
        <w:rPr>
          <w:color w:val="auto"/>
        </w:rPr>
      </w:pPr>
      <w:r>
        <w:rPr>
          <w:noProof/>
        </w:rPr>
        <w:lastRenderedPageBreak/>
        <mc:AlternateContent>
          <mc:Choice Requires="wps">
            <w:drawing>
              <wp:anchor distT="0" distB="0" distL="63500" distR="63500" simplePos="0" relativeHeight="251658240" behindDoc="0" locked="0" layoutInCell="1" allowOverlap="1">
                <wp:simplePos x="0" y="0"/>
                <wp:positionH relativeFrom="margin">
                  <wp:posOffset>606425</wp:posOffset>
                </wp:positionH>
                <wp:positionV relativeFrom="paragraph">
                  <wp:posOffset>299720</wp:posOffset>
                </wp:positionV>
                <wp:extent cx="768350" cy="383540"/>
                <wp:effectExtent l="0" t="4445"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ing1"/>
                              <w:keepNext/>
                              <w:keepLines/>
                              <w:shd w:val="clear" w:color="auto" w:fill="auto"/>
                            </w:pPr>
                            <w:bookmarkStart w:id="1" w:name="bookmark0"/>
                            <w:r>
                              <w:rPr>
                                <w:rStyle w:val="Heading1Exact"/>
                                <w:color w:val="000000"/>
                              </w:rPr>
                              <w:t>DZS</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75pt;margin-top:23.6pt;width:60.5pt;height:30.2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UorA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" filled="f" stroked="f">
                <v:textbox style="mso-fit-shape-to-text:t" inset="0,0,0,0">
                  <w:txbxContent>
                    <w:p w:rsidR="0068551A" w:rsidRDefault="0068551A">
                      <w:pPr>
                        <w:pStyle w:val="Heading1"/>
                        <w:keepNext/>
                        <w:keepLines/>
                        <w:shd w:val="clear" w:color="auto" w:fill="auto"/>
                      </w:pPr>
                      <w:bookmarkStart w:id="2" w:name="bookmark0"/>
                      <w:r>
                        <w:rPr>
                          <w:rStyle w:val="Heading1Exact"/>
                          <w:color w:val="000000"/>
                        </w:rPr>
                        <w:t>DZS</w:t>
                      </w:r>
                      <w:bookmarkEnd w:id="2"/>
                    </w:p>
                  </w:txbxContent>
                </v:textbox>
                <w10:wrap anchorx="margin"/>
              </v:shape>
            </w:pict>
          </mc:Fallback>
        </mc:AlternateContent>
      </w:r>
      <w:r>
        <w:rPr>
          <w:noProof/>
        </w:rPr>
        <w:drawing>
          <wp:anchor distT="0" distB="0" distL="63500" distR="63500" simplePos="0" relativeHeight="251663360" behindDoc="1" locked="0" layoutInCell="1" allowOverlap="1">
            <wp:simplePos x="0" y="0"/>
            <wp:positionH relativeFrom="margin">
              <wp:posOffset>3657600</wp:posOffset>
            </wp:positionH>
            <wp:positionV relativeFrom="paragraph">
              <wp:posOffset>301625</wp:posOffset>
            </wp:positionV>
            <wp:extent cx="603250" cy="420370"/>
            <wp:effectExtent l="0" t="0" r="6350" b="0"/>
            <wp:wrapNone/>
            <wp:docPr id="28"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250" cy="4203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4384" behindDoc="0" locked="0" layoutInCell="1" allowOverlap="1">
                <wp:simplePos x="0" y="0"/>
                <wp:positionH relativeFrom="margin">
                  <wp:posOffset>4304030</wp:posOffset>
                </wp:positionH>
                <wp:positionV relativeFrom="paragraph">
                  <wp:posOffset>412115</wp:posOffset>
                </wp:positionV>
                <wp:extent cx="1307465" cy="337820"/>
                <wp:effectExtent l="0" t="2540" r="0" b="381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ing2"/>
                              <w:keepNext/>
                              <w:keepLines/>
                              <w:shd w:val="clear" w:color="auto" w:fill="auto"/>
                            </w:pPr>
                            <w:bookmarkStart w:id="3" w:name="bookmark1"/>
                            <w:r>
                              <w:rPr>
                                <w:rStyle w:val="Heading2Exact"/>
                                <w:color w:val="000000"/>
                              </w:rPr>
                              <w:t>Erasmus</w:t>
                            </w:r>
                            <w:r>
                              <w:rPr>
                                <w:rStyle w:val="Heading2Exact"/>
                                <w:color w:val="000000"/>
                                <w:lang w:val="cs-CZ" w:eastAsia="cs-CZ"/>
                              </w:rPr>
                              <w:t>+</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38.9pt;margin-top:32.45pt;width:102.95pt;height:26.6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E3tA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" filled="f" stroked="f">
                <v:textbox style="mso-fit-shape-to-text:t" inset="0,0,0,0">
                  <w:txbxContent>
                    <w:p w:rsidR="0068551A" w:rsidRDefault="0068551A">
                      <w:pPr>
                        <w:pStyle w:val="Heading2"/>
                        <w:keepNext/>
                        <w:keepLines/>
                        <w:shd w:val="clear" w:color="auto" w:fill="auto"/>
                      </w:pPr>
                      <w:bookmarkStart w:id="4" w:name="bookmark1"/>
                      <w:r>
                        <w:rPr>
                          <w:rStyle w:val="Heading2Exact"/>
                          <w:color w:val="000000"/>
                        </w:rPr>
                        <w:t>Erasmus</w:t>
                      </w:r>
                      <w:r>
                        <w:rPr>
                          <w:rStyle w:val="Heading2Exact"/>
                          <w:color w:val="000000"/>
                          <w:lang w:val="cs-CZ" w:eastAsia="cs-CZ"/>
                        </w:rPr>
                        <w:t>+</w:t>
                      </w:r>
                      <w:bookmarkEnd w:id="4"/>
                    </w:p>
                  </w:txbxContent>
                </v:textbox>
                <w10:wrap anchorx="margin"/>
              </v:shape>
            </w:pict>
          </mc:Fallback>
        </mc:AlternateContent>
      </w:r>
    </w:p>
    <w:p w:rsidR="0068551A" w:rsidRDefault="0068551A">
      <w:pPr>
        <w:spacing w:line="360" w:lineRule="exact"/>
        <w:rPr>
          <w:color w:val="auto"/>
        </w:rPr>
      </w:pPr>
    </w:p>
    <w:p w:rsidR="0068551A" w:rsidRDefault="0068551A">
      <w:pPr>
        <w:spacing w:line="501" w:lineRule="exact"/>
        <w:rPr>
          <w:color w:val="auto"/>
        </w:rPr>
      </w:pPr>
    </w:p>
    <w:p w:rsidR="0068551A" w:rsidRDefault="0068551A">
      <w:pPr>
        <w:rPr>
          <w:color w:val="auto"/>
          <w:sz w:val="2"/>
          <w:szCs w:val="2"/>
        </w:rPr>
        <w:sectPr w:rsidR="0068551A">
          <w:type w:val="continuous"/>
          <w:pgSz w:w="11900" w:h="16840"/>
          <w:pgMar w:top="1412" w:right="1458" w:bottom="1283" w:left="1605" w:header="0" w:footer="3" w:gutter="0"/>
          <w:cols w:space="708"/>
          <w:noEndnote/>
          <w:docGrid w:linePitch="360"/>
        </w:sectPr>
      </w:pPr>
    </w:p>
    <w:p w:rsidR="0068551A" w:rsidRDefault="00351D5C">
      <w:pPr>
        <w:rPr>
          <w:color w:val="auto"/>
          <w:sz w:val="2"/>
          <w:szCs w:val="2"/>
        </w:rPr>
      </w:pPr>
      <w:r>
        <w:rPr>
          <w:noProof/>
          <w:color w:val="auto"/>
          <w:sz w:val="2"/>
          <w:szCs w:val="2"/>
        </w:rPr>
        <mc:AlternateContent>
          <mc:Choice Requires="wps">
            <w:drawing>
              <wp:inline distT="0" distB="0" distL="0" distR="0">
                <wp:extent cx="7553325" cy="295275"/>
                <wp:effectExtent l="0" t="0" r="0" b="0"/>
                <wp:docPr id="18"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7553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594.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" filled="f" stroked="f">
                <o:lock v:ext="edit" rotation="t" aspectratio="t" position="t"/>
                <w10:anchorlock/>
              </v:rect>
            </w:pict>
          </mc:Fallback>
        </mc:AlternateContent>
      </w:r>
      <w:r w:rsidR="0068551A">
        <w:rPr>
          <w:color w:val="auto"/>
          <w:sz w:val="2"/>
          <w:szCs w:val="2"/>
        </w:rPr>
        <w:t xml:space="preserve"> </w:t>
      </w:r>
    </w:p>
    <w:p w:rsidR="0068551A" w:rsidRDefault="0068551A">
      <w:pPr>
        <w:rPr>
          <w:color w:val="auto"/>
          <w:sz w:val="2"/>
          <w:szCs w:val="2"/>
        </w:rPr>
        <w:sectPr w:rsidR="0068551A">
          <w:type w:val="continuous"/>
          <w:pgSz w:w="11900" w:h="16840"/>
          <w:pgMar w:top="1938" w:right="0" w:bottom="1524" w:left="0" w:header="0" w:footer="3" w:gutter="0"/>
          <w:cols w:space="708"/>
          <w:noEndnote/>
          <w:docGrid w:linePitch="360"/>
        </w:sectPr>
      </w:pPr>
    </w:p>
    <w:p w:rsidR="0068551A" w:rsidRDefault="0068551A">
      <w:pPr>
        <w:pStyle w:val="Bodytext50"/>
        <w:shd w:val="clear" w:color="auto" w:fill="auto"/>
        <w:spacing w:before="0" w:after="595" w:line="451" w:lineRule="exact"/>
        <w:ind w:left="20"/>
        <w:jc w:val="center"/>
      </w:pPr>
      <w:r>
        <w:rPr>
          <w:rStyle w:val="Bodytext5"/>
          <w:b/>
          <w:bCs/>
          <w:color w:val="000000"/>
        </w:rPr>
        <w:lastRenderedPageBreak/>
        <w:t>GRANTOVÁ SMLOUVA pro:</w:t>
      </w:r>
      <w:r>
        <w:rPr>
          <w:rStyle w:val="Bodytext5"/>
          <w:b/>
          <w:bCs/>
          <w:color w:val="000000"/>
        </w:rPr>
        <w:br/>
        <w:t xml:space="preserve">projekt v rámci programu </w:t>
      </w:r>
      <w:r>
        <w:rPr>
          <w:rStyle w:val="Bodytext5"/>
          <w:b/>
          <w:bCs/>
          <w:color w:val="000000"/>
          <w:lang w:val="en-US" w:eastAsia="en-US"/>
        </w:rPr>
        <w:t xml:space="preserve">ERASMUS </w:t>
      </w:r>
      <w:r>
        <w:rPr>
          <w:rStyle w:val="Bodytext5"/>
          <w:b/>
          <w:bCs/>
          <w:color w:val="000000"/>
        </w:rPr>
        <w:t>+■</w:t>
      </w:r>
      <w:r>
        <w:rPr>
          <w:rStyle w:val="Bodytext5"/>
          <w:b/>
          <w:bCs/>
          <w:color w:val="000000"/>
        </w:rPr>
        <w:br/>
        <w:t>ČÍSLO SMLOUVY - 2016-1-CZ01-KA101-022796</w:t>
      </w:r>
    </w:p>
    <w:p w:rsidR="0068551A" w:rsidRDefault="0068551A">
      <w:pPr>
        <w:pStyle w:val="Bodytext21"/>
        <w:shd w:val="clear" w:color="auto" w:fill="auto"/>
        <w:spacing w:after="200"/>
        <w:ind w:firstLine="0"/>
      </w:pPr>
      <w:r>
        <w:rPr>
          <w:rStyle w:val="Bodytext2"/>
          <w:color w:val="000000"/>
        </w:rPr>
        <w:t>Tato smlouva (dále jen „smlouva"</w:t>
      </w:r>
      <w:r>
        <w:rPr>
          <w:rStyle w:val="Bodytext2"/>
          <w:color w:val="000000"/>
          <w:vertAlign w:val="superscript"/>
        </w:rPr>
        <w:footnoteReference w:id="1"/>
      </w:r>
      <w:r>
        <w:rPr>
          <w:rStyle w:val="Bodytext2"/>
          <w:color w:val="000000"/>
        </w:rPr>
        <w:t>) je uzavřena mezi těmito smluvními stranami:</w:t>
      </w:r>
    </w:p>
    <w:p w:rsidR="0068551A" w:rsidRDefault="0068551A">
      <w:pPr>
        <w:pStyle w:val="Bodytext21"/>
        <w:shd w:val="clear" w:color="auto" w:fill="auto"/>
        <w:spacing w:after="178"/>
        <w:ind w:firstLine="0"/>
      </w:pPr>
      <w:r>
        <w:rPr>
          <w:rStyle w:val="Bodytext2"/>
          <w:color w:val="000000"/>
        </w:rPr>
        <w:t>na straně jedné.</w:t>
      </w:r>
    </w:p>
    <w:p w:rsidR="0068551A" w:rsidRDefault="0068551A">
      <w:pPr>
        <w:pStyle w:val="Bodytext50"/>
        <w:shd w:val="clear" w:color="auto" w:fill="auto"/>
        <w:spacing w:before="0" w:line="259" w:lineRule="exact"/>
        <w:ind w:right="1240"/>
        <w:jc w:val="left"/>
      </w:pPr>
      <w:r>
        <w:rPr>
          <w:rStyle w:val="Bodytext5"/>
          <w:b/>
          <w:bCs/>
          <w:color w:val="000000"/>
        </w:rPr>
        <w:t>Dům zahraniční spolupráce příspěvková organizace IČ: 61386839</w:t>
      </w:r>
    </w:p>
    <w:p w:rsidR="0068551A" w:rsidRDefault="0068551A">
      <w:pPr>
        <w:pStyle w:val="Bodytext80"/>
        <w:shd w:val="clear" w:color="auto" w:fill="auto"/>
        <w:spacing w:after="428"/>
      </w:pPr>
      <w:r>
        <w:rPr>
          <w:rStyle w:val="Bodytext8"/>
          <w:b/>
          <w:bCs/>
          <w:color w:val="000000"/>
        </w:rPr>
        <w:t>Na Poříčí 1035/4,11(1 00 Praha 1</w:t>
      </w:r>
    </w:p>
    <w:p w:rsidR="0068551A" w:rsidRDefault="0068551A">
      <w:pPr>
        <w:pStyle w:val="Bodytext21"/>
        <w:shd w:val="clear" w:color="auto" w:fill="auto"/>
        <w:spacing w:after="54" w:line="250" w:lineRule="exact"/>
        <w:ind w:firstLine="0"/>
        <w:jc w:val="both"/>
      </w:pPr>
      <w:r>
        <w:rPr>
          <w:rStyle w:val="Bodytext2Bold"/>
          <w:color w:val="000000"/>
        </w:rPr>
        <w:t xml:space="preserve">národní agentura </w:t>
      </w:r>
      <w:r>
        <w:rPr>
          <w:rStyle w:val="Bodytext2"/>
          <w:color w:val="000000"/>
        </w:rPr>
        <w:t>(dále jen „NA'</w:t>
      </w:r>
      <w:r>
        <w:rPr>
          <w:rStyle w:val="Bodytext2"/>
          <w:color w:val="000000"/>
          <w:vertAlign w:val="superscript"/>
        </w:rPr>
        <w:t>1</w:t>
      </w:r>
      <w:r>
        <w:rPr>
          <w:rStyle w:val="Bodytext2"/>
          <w:color w:val="000000"/>
        </w:rPr>
        <w:t xml:space="preserve">), zastoupená pro účely podpisu této smlouvy ředitelkou </w:t>
      </w:r>
      <w:r>
        <w:rPr>
          <w:rStyle w:val="Bodytext2Bold"/>
          <w:color w:val="000000"/>
        </w:rPr>
        <w:t xml:space="preserve">Ing. Ivou Tatarkovou </w:t>
      </w:r>
      <w:r>
        <w:rPr>
          <w:rStyle w:val="Bodytext2"/>
          <w:color w:val="000000"/>
        </w:rPr>
        <w:t>a působící z pověření Evropské komise, dále jen „Komise""</w:t>
      </w:r>
    </w:p>
    <w:p w:rsidR="0068551A" w:rsidRDefault="0068551A">
      <w:pPr>
        <w:pStyle w:val="Bodytext50"/>
        <w:shd w:val="clear" w:color="auto" w:fill="auto"/>
        <w:spacing w:before="0" w:line="432" w:lineRule="exact"/>
        <w:jc w:val="left"/>
      </w:pPr>
      <w:r>
        <w:rPr>
          <w:rStyle w:val="Bodytext5"/>
          <w:b/>
          <w:bCs/>
          <w:color w:val="000000"/>
        </w:rPr>
        <w:t>a</w:t>
      </w:r>
    </w:p>
    <w:p w:rsidR="0068551A" w:rsidRDefault="0068551A">
      <w:pPr>
        <w:pStyle w:val="Bodytext21"/>
        <w:shd w:val="clear" w:color="auto" w:fill="auto"/>
        <w:spacing w:line="432" w:lineRule="exact"/>
        <w:ind w:firstLine="0"/>
      </w:pPr>
      <w:r>
        <w:rPr>
          <w:rStyle w:val="Bodytext2"/>
          <w:color w:val="000000"/>
        </w:rPr>
        <w:t>na straně druhé,</w:t>
      </w:r>
    </w:p>
    <w:p w:rsidR="0068551A" w:rsidRDefault="0068551A">
      <w:pPr>
        <w:pStyle w:val="Bodytext21"/>
        <w:shd w:val="clear" w:color="auto" w:fill="auto"/>
        <w:spacing w:line="432" w:lineRule="exact"/>
        <w:ind w:firstLine="0"/>
      </w:pPr>
      <w:r>
        <w:rPr>
          <w:rStyle w:val="Bodytext2"/>
          <w:color w:val="000000"/>
        </w:rPr>
        <w:t>„příjemce</w:t>
      </w:r>
      <w:r>
        <w:rPr>
          <w:rStyle w:val="Bodytext2"/>
          <w:color w:val="000000"/>
          <w:vertAlign w:val="superscript"/>
        </w:rPr>
        <w:t>1</w:t>
      </w:r>
      <w:r>
        <w:rPr>
          <w:rStyle w:val="Bodytext2"/>
          <w:color w:val="000000"/>
        </w:rPr>
        <w:t>"</w:t>
      </w:r>
    </w:p>
    <w:p w:rsidR="0068551A" w:rsidRDefault="0068551A">
      <w:pPr>
        <w:pStyle w:val="Bodytext50"/>
        <w:shd w:val="clear" w:color="auto" w:fill="auto"/>
        <w:spacing w:before="0" w:line="254" w:lineRule="exact"/>
        <w:ind w:right="1240"/>
        <w:jc w:val="left"/>
      </w:pPr>
      <w:r>
        <w:rPr>
          <w:rStyle w:val="Bodytext5"/>
          <w:b/>
          <w:bCs/>
          <w:color w:val="000000"/>
        </w:rPr>
        <w:t>Základní škola Humpolec, Hradská 894, okres Pelhřimov 1Č: 70504547</w:t>
      </w:r>
    </w:p>
    <w:p w:rsidR="0068551A" w:rsidRDefault="0068551A">
      <w:pPr>
        <w:pStyle w:val="Bodytext50"/>
        <w:shd w:val="clear" w:color="auto" w:fill="auto"/>
        <w:spacing w:before="0" w:line="254" w:lineRule="exact"/>
        <w:jc w:val="left"/>
      </w:pPr>
      <w:r>
        <w:rPr>
          <w:rStyle w:val="Bodytext5"/>
          <w:b/>
          <w:bCs/>
          <w:color w:val="000000"/>
        </w:rPr>
        <w:t>Hradská 894,396 01 Humpolec</w:t>
      </w:r>
    </w:p>
    <w:p w:rsidR="0068551A" w:rsidRDefault="0068551A">
      <w:pPr>
        <w:pStyle w:val="Bodytext50"/>
        <w:shd w:val="clear" w:color="auto" w:fill="auto"/>
        <w:spacing w:before="0" w:after="1158" w:line="254" w:lineRule="exact"/>
        <w:ind w:right="1240"/>
        <w:jc w:val="left"/>
      </w:pPr>
      <w:r>
        <w:rPr>
          <w:rStyle w:val="Bodytext5"/>
          <w:b/>
          <w:bCs/>
          <w:color w:val="000000"/>
        </w:rPr>
        <w:t xml:space="preserve">PIC - identifikační číslo účastníka: 931976874 </w:t>
      </w:r>
      <w:r>
        <w:rPr>
          <w:rStyle w:val="Bodytext20"/>
          <w:b w:val="0"/>
          <w:bCs w:val="0"/>
          <w:color w:val="000000"/>
        </w:rPr>
        <w:t xml:space="preserve">zastoupený pro účely podpisu této smlouvy: </w:t>
      </w:r>
      <w:r>
        <w:rPr>
          <w:rStyle w:val="Bodytext2Bold1"/>
          <w:b/>
          <w:bCs/>
          <w:color w:val="000000"/>
        </w:rPr>
        <w:t>PhDr. Vlastimil Fiala, ředitel</w:t>
      </w:r>
    </w:p>
    <w:p w:rsidR="0068551A" w:rsidRDefault="0068551A">
      <w:pPr>
        <w:pStyle w:val="Bodytext21"/>
        <w:shd w:val="clear" w:color="auto" w:fill="auto"/>
        <w:spacing w:after="660"/>
        <w:ind w:firstLine="0"/>
      </w:pPr>
      <w:r>
        <w:rPr>
          <w:rStyle w:val="Bodytext2"/>
          <w:color w:val="000000"/>
        </w:rPr>
        <w:t>Výše uvedené strany</w:t>
      </w:r>
    </w:p>
    <w:p w:rsidR="0068551A" w:rsidRDefault="0068551A">
      <w:pPr>
        <w:pStyle w:val="Bodytext21"/>
        <w:shd w:val="clear" w:color="auto" w:fill="auto"/>
        <w:spacing w:after="660"/>
        <w:ind w:left="20" w:firstLine="0"/>
        <w:jc w:val="center"/>
      </w:pPr>
      <w:r>
        <w:rPr>
          <w:rStyle w:val="Bodytext2"/>
          <w:color w:val="000000"/>
        </w:rPr>
        <w:t>SJEDNALY</w:t>
      </w:r>
    </w:p>
    <w:p w:rsidR="0068551A" w:rsidRDefault="0068551A">
      <w:pPr>
        <w:pStyle w:val="Bodytext21"/>
        <w:shd w:val="clear" w:color="auto" w:fill="auto"/>
        <w:ind w:firstLine="0"/>
      </w:pPr>
      <w:r>
        <w:rPr>
          <w:rStyle w:val="Bodytext2"/>
          <w:color w:val="000000"/>
        </w:rPr>
        <w:t>Zvláštní podmínky (dále jen „zvláštní podmínky</w:t>
      </w:r>
      <w:r>
        <w:rPr>
          <w:rStyle w:val="Bodytext2"/>
          <w:color w:val="000000"/>
          <w:vertAlign w:val="superscript"/>
        </w:rPr>
        <w:footnoteReference w:id="2"/>
      </w:r>
      <w:r>
        <w:rPr>
          <w:rStyle w:val="Bodytext2"/>
          <w:color w:val="000000"/>
        </w:rPr>
        <w:t>) a následující přílohy:</w:t>
      </w:r>
      <w:r>
        <w:br w:type="page"/>
      </w:r>
    </w:p>
    <w:p w:rsidR="0068551A" w:rsidRDefault="0068551A">
      <w:pPr>
        <w:pStyle w:val="Bodytext21"/>
        <w:shd w:val="clear" w:color="auto" w:fill="auto"/>
        <w:spacing w:after="222" w:line="259" w:lineRule="exact"/>
        <w:ind w:left="1220"/>
      </w:pPr>
      <w:r>
        <w:rPr>
          <w:rStyle w:val="Bodytext2"/>
          <w:color w:val="000000"/>
        </w:rPr>
        <w:lastRenderedPageBreak/>
        <w:t xml:space="preserve">Příloha I Všeobecné podmínky (dále jen všeobecné podmínky") - ke stažení na webu </w:t>
      </w:r>
      <w:hyperlink r:id="rId16" w:history="1">
        <w:r>
          <w:rPr>
            <w:rStyle w:val="Bodytext22"/>
            <w:color w:val="000000"/>
          </w:rPr>
          <w:t>http://ec.europa.eu/prograinines/erasinus-plus</w:t>
        </w:r>
      </w:hyperlink>
      <w:r>
        <w:rPr>
          <w:rStyle w:val="Bodytext2"/>
          <w:color w:val="000000"/>
          <w:lang w:val="en-US" w:eastAsia="en-US"/>
        </w:rPr>
        <w:t xml:space="preserve"> </w:t>
      </w:r>
      <w:r>
        <w:rPr>
          <w:rStyle w:val="Bodytext2"/>
          <w:color w:val="000000"/>
        </w:rPr>
        <w:t>v sekci „Resources’</w:t>
      </w:r>
      <w:r>
        <w:rPr>
          <w:rStyle w:val="Bodytext2"/>
          <w:color w:val="000000"/>
          <w:vertAlign w:val="superscript"/>
        </w:rPr>
        <w:t>1</w:t>
      </w:r>
    </w:p>
    <w:p w:rsidR="0068551A" w:rsidRDefault="0068551A">
      <w:pPr>
        <w:pStyle w:val="Bodytext21"/>
        <w:shd w:val="clear" w:color="auto" w:fill="auto"/>
        <w:spacing w:after="200"/>
        <w:ind w:firstLine="0"/>
        <w:jc w:val="both"/>
      </w:pPr>
      <w:r>
        <w:rPr>
          <w:rStyle w:val="Bodytext2"/>
          <w:color w:val="000000"/>
        </w:rPr>
        <w:t>Příloha II Popis projektu; Souhrnný rozpočet projektu</w:t>
      </w:r>
    </w:p>
    <w:p w:rsidR="0068551A" w:rsidRDefault="0068551A">
      <w:pPr>
        <w:pStyle w:val="Bodytext21"/>
        <w:shd w:val="clear" w:color="auto" w:fill="auto"/>
        <w:spacing w:after="171"/>
        <w:ind w:firstLine="0"/>
        <w:jc w:val="both"/>
      </w:pPr>
      <w:r>
        <w:rPr>
          <w:rStyle w:val="Bodytext2"/>
          <w:color w:val="000000"/>
        </w:rPr>
        <w:t xml:space="preserve">Příloha III Finanční a smluvní pravidla - ke stažení na webu </w:t>
      </w:r>
      <w:r>
        <w:rPr>
          <w:rStyle w:val="Bodytext22"/>
          <w:color w:val="000000"/>
          <w:lang w:val="cs-CZ" w:eastAsia="cs-CZ"/>
        </w:rPr>
        <w:t>www,</w:t>
      </w:r>
      <w:r>
        <w:rPr>
          <w:rStyle w:val="Bodytext22"/>
          <w:color w:val="000000"/>
        </w:rPr>
        <w:t>naerasniusplus.cz</w:t>
      </w:r>
    </w:p>
    <w:p w:rsidR="0068551A" w:rsidRDefault="0068551A">
      <w:pPr>
        <w:pStyle w:val="Bodytext21"/>
        <w:shd w:val="clear" w:color="auto" w:fill="auto"/>
        <w:spacing w:after="208" w:line="269" w:lineRule="exact"/>
        <w:ind w:left="1220"/>
      </w:pPr>
      <w:r>
        <w:rPr>
          <w:rStyle w:val="Bodytext2"/>
          <w:color w:val="000000"/>
        </w:rPr>
        <w:t xml:space="preserve">Příloha IV Platné sazby pro příspěvky na jednotkové náklady - ke stažení na webu </w:t>
      </w:r>
      <w:hyperlink r:id="rId17" w:history="1">
        <w:r>
          <w:rPr>
            <w:rStyle w:val="Bodytext22"/>
            <w:color w:val="000000"/>
          </w:rPr>
          <w:t>www.naerasmusplus.cz</w:t>
        </w:r>
      </w:hyperlink>
    </w:p>
    <w:p w:rsidR="0068551A" w:rsidRDefault="0068551A">
      <w:pPr>
        <w:pStyle w:val="Bodytext21"/>
        <w:shd w:val="clear" w:color="auto" w:fill="auto"/>
        <w:spacing w:after="50" w:line="259" w:lineRule="exact"/>
        <w:ind w:left="1220"/>
      </w:pPr>
      <w:r>
        <w:rPr>
          <w:rStyle w:val="Bodytext2"/>
          <w:color w:val="000000"/>
        </w:rPr>
        <w:t xml:space="preserve">Příloha V Vzory následujících smluvních dokumentů mezi příjemcem a účastníky mobilit - ke stažení na webu </w:t>
      </w:r>
      <w:hyperlink r:id="rId18" w:history="1">
        <w:r>
          <w:rPr>
            <w:rStyle w:val="Bodytext22"/>
            <w:color w:val="000000"/>
            <w:lang w:val="cs-CZ" w:eastAsia="cs-CZ"/>
          </w:rPr>
          <w:t>www.</w:t>
        </w:r>
        <w:r>
          <w:rPr>
            <w:rStyle w:val="Bodytext22"/>
            <w:color w:val="000000"/>
          </w:rPr>
          <w:t>naerasmusplus.cz</w:t>
        </w:r>
      </w:hyperlink>
      <w:r>
        <w:rPr>
          <w:rStyle w:val="Bodytext2"/>
          <w:color w:val="000000"/>
        </w:rPr>
        <w:t>:</w:t>
      </w:r>
    </w:p>
    <w:p w:rsidR="0068551A" w:rsidRDefault="0068551A">
      <w:pPr>
        <w:pStyle w:val="Bodytext21"/>
        <w:numPr>
          <w:ilvl w:val="0"/>
          <w:numId w:val="1"/>
        </w:numPr>
        <w:shd w:val="clear" w:color="auto" w:fill="auto"/>
        <w:tabs>
          <w:tab w:val="left" w:pos="742"/>
        </w:tabs>
        <w:spacing w:line="446" w:lineRule="exact"/>
        <w:ind w:left="400" w:firstLine="0"/>
      </w:pPr>
      <w:r>
        <w:rPr>
          <w:rStyle w:val="Bodytext2"/>
          <w:color w:val="000000"/>
        </w:rPr>
        <w:t>Účastnická smlouva</w:t>
      </w:r>
    </w:p>
    <w:p w:rsidR="0068551A" w:rsidRDefault="0068551A">
      <w:pPr>
        <w:pStyle w:val="Bodytext21"/>
        <w:numPr>
          <w:ilvl w:val="0"/>
          <w:numId w:val="1"/>
        </w:numPr>
        <w:shd w:val="clear" w:color="auto" w:fill="auto"/>
        <w:tabs>
          <w:tab w:val="left" w:pos="754"/>
        </w:tabs>
        <w:spacing w:line="446" w:lineRule="exact"/>
        <w:ind w:left="400" w:right="2960" w:firstLine="0"/>
      </w:pPr>
      <w:r>
        <w:rPr>
          <w:rStyle w:val="Bodytext2"/>
          <w:color w:val="000000"/>
        </w:rPr>
        <w:t>Dohoda o mobilitě pracovníků ve školním vzdělávání 2. Závazek kvality</w:t>
      </w:r>
    </w:p>
    <w:p w:rsidR="0068551A" w:rsidRDefault="0068551A">
      <w:pPr>
        <w:pStyle w:val="Bodytext21"/>
        <w:shd w:val="clear" w:color="auto" w:fill="auto"/>
        <w:spacing w:after="232" w:line="446" w:lineRule="exact"/>
        <w:ind w:firstLine="0"/>
        <w:jc w:val="both"/>
      </w:pPr>
      <w:r>
        <w:rPr>
          <w:rStyle w:val="Bodytext2"/>
          <w:color w:val="000000"/>
        </w:rPr>
        <w:t>které tvoří nedílnou součást této smlouvy.</w:t>
      </w:r>
    </w:p>
    <w:p w:rsidR="0068551A" w:rsidRDefault="0068551A">
      <w:pPr>
        <w:pStyle w:val="Bodytext21"/>
        <w:shd w:val="clear" w:color="auto" w:fill="auto"/>
        <w:spacing w:after="171"/>
        <w:ind w:firstLine="0"/>
        <w:jc w:val="both"/>
      </w:pPr>
      <w:r>
        <w:rPr>
          <w:rStyle w:val="Bodytext2"/>
          <w:color w:val="000000"/>
        </w:rPr>
        <w:t>Ustanovení zvláštních podmínek této smlouvy mají přednost před jejími přílohami.</w:t>
      </w:r>
    </w:p>
    <w:p w:rsidR="0068551A" w:rsidRDefault="0068551A">
      <w:pPr>
        <w:pStyle w:val="Bodytext21"/>
        <w:shd w:val="clear" w:color="auto" w:fill="auto"/>
        <w:spacing w:after="230" w:line="269" w:lineRule="exact"/>
        <w:ind w:firstLine="0"/>
        <w:jc w:val="both"/>
      </w:pPr>
      <w:r>
        <w:rPr>
          <w:rStyle w:val="Bodytext2"/>
          <w:color w:val="000000"/>
        </w:rPr>
        <w:t xml:space="preserve">Ustanovení přílohy 1 „Všeobecné podmínky^ mají přednost před ostatními přílohami. Ustanovení přílohy </w:t>
      </w:r>
      <w:r w:rsidR="0085659C">
        <w:rPr>
          <w:rStyle w:val="Bodytext2"/>
          <w:color w:val="000000"/>
        </w:rPr>
        <w:t>III</w:t>
      </w:r>
      <w:r>
        <w:rPr>
          <w:rStyle w:val="Bodytext2"/>
          <w:color w:val="000000"/>
        </w:rPr>
        <w:t xml:space="preserve"> mají přednost před ostatními přílohami, vyjma přílohy I.</w:t>
      </w:r>
    </w:p>
    <w:p w:rsidR="0068551A" w:rsidRDefault="0068551A">
      <w:pPr>
        <w:pStyle w:val="Bodytext21"/>
        <w:shd w:val="clear" w:color="auto" w:fill="auto"/>
        <w:ind w:firstLine="0"/>
        <w:jc w:val="both"/>
        <w:sectPr w:rsidR="0068551A">
          <w:type w:val="continuous"/>
          <w:pgSz w:w="11900" w:h="16840"/>
          <w:pgMar w:top="1938" w:right="1816" w:bottom="1524" w:left="1636" w:header="0" w:footer="3" w:gutter="0"/>
          <w:cols w:space="708"/>
          <w:noEndnote/>
          <w:docGrid w:linePitch="360"/>
        </w:sectPr>
      </w:pPr>
      <w:r>
        <w:rPr>
          <w:rStyle w:val="Bodytext2"/>
          <w:color w:val="000000"/>
        </w:rPr>
        <w:t>V rámci Přílohy II má část Podrobnosti o rozpočtu přednost před částí Podrobnosti o aktivitách.</w:t>
      </w:r>
    </w:p>
    <w:p w:rsidR="0068551A" w:rsidRDefault="0068551A">
      <w:pPr>
        <w:pStyle w:val="Bodytext50"/>
        <w:shd w:val="clear" w:color="auto" w:fill="auto"/>
        <w:spacing w:before="0" w:after="920"/>
        <w:ind w:left="20"/>
        <w:jc w:val="center"/>
      </w:pPr>
      <w:r>
        <w:rPr>
          <w:rStyle w:val="Bodytext5"/>
          <w:b/>
          <w:bCs/>
          <w:color w:val="000000"/>
        </w:rPr>
        <w:lastRenderedPageBreak/>
        <w:t>ZVLÁŠTNÍ PODMÍNKY</w:t>
      </w:r>
    </w:p>
    <w:p w:rsidR="0068551A" w:rsidRDefault="0068551A">
      <w:pPr>
        <w:pStyle w:val="Heading90"/>
        <w:keepNext/>
        <w:keepLines/>
        <w:shd w:val="clear" w:color="auto" w:fill="auto"/>
        <w:spacing w:before="0" w:after="65"/>
      </w:pPr>
      <w:bookmarkStart w:id="5" w:name="bookmark2"/>
      <w:r>
        <w:rPr>
          <w:rStyle w:val="Heading9"/>
          <w:b/>
          <w:bCs/>
          <w:color w:val="000000"/>
        </w:rPr>
        <w:t>Obsah</w:t>
      </w:r>
      <w:bookmarkEnd w:id="5"/>
    </w:p>
    <w:p w:rsidR="0068551A" w:rsidRDefault="0068551A">
      <w:pPr>
        <w:pStyle w:val="Obsah9"/>
        <w:shd w:val="clear" w:color="auto" w:fill="auto"/>
        <w:tabs>
          <w:tab w:val="right" w:leader="dot" w:pos="8321"/>
        </w:tabs>
        <w:spacing w:before="0"/>
      </w:pPr>
      <w:r>
        <w:fldChar w:fldCharType="begin"/>
      </w:r>
      <w:r>
        <w:instrText xml:space="preserve"> TOC \o "1-5" \h \z </w:instrText>
      </w:r>
      <w:r>
        <w:fldChar w:fldCharType="separate"/>
      </w:r>
      <w:r>
        <w:rPr>
          <w:rStyle w:val="Obsah9Char"/>
          <w:color w:val="000000"/>
        </w:rPr>
        <w:t xml:space="preserve">ČLÁNEK </w:t>
      </w:r>
      <w:r w:rsidR="0085659C">
        <w:rPr>
          <w:rStyle w:val="Obsah9Char"/>
          <w:color w:val="000000"/>
        </w:rPr>
        <w:t>1</w:t>
      </w:r>
      <w:r w:rsidR="0085659C" w:rsidRPr="0085659C">
        <w:rPr>
          <w:rStyle w:val="TableofcontentsBold"/>
          <w:b w:val="0"/>
          <w:color w:val="000000"/>
        </w:rPr>
        <w:t>.1</w:t>
      </w:r>
      <w:r>
        <w:rPr>
          <w:rStyle w:val="TableofcontentsBold"/>
          <w:color w:val="000000"/>
        </w:rPr>
        <w:t xml:space="preserve"> </w:t>
      </w:r>
      <w:r>
        <w:rPr>
          <w:rStyle w:val="Obsah9Char"/>
          <w:color w:val="000000"/>
        </w:rPr>
        <w:t>- PŘEDMĚT SMLOUVY</w:t>
      </w:r>
      <w:r>
        <w:rPr>
          <w:rStyle w:val="Obsah9Char"/>
          <w:color w:val="000000"/>
        </w:rPr>
        <w:tab/>
        <w:t>4</w:t>
      </w:r>
    </w:p>
    <w:p w:rsidR="0068551A" w:rsidRDefault="0068551A">
      <w:pPr>
        <w:pStyle w:val="Obsah9"/>
        <w:shd w:val="clear" w:color="auto" w:fill="auto"/>
        <w:tabs>
          <w:tab w:val="left" w:leader="dot" w:pos="8180"/>
        </w:tabs>
        <w:spacing w:before="0"/>
      </w:pPr>
      <w:r>
        <w:rPr>
          <w:rStyle w:val="Obsah9Char"/>
          <w:color w:val="000000"/>
        </w:rPr>
        <w:t>ČLÁNEK 1.2-PLATNOST A TRVÁNÍ SMLOUVY</w:t>
      </w:r>
      <w:r>
        <w:rPr>
          <w:rStyle w:val="Obsah9Char"/>
          <w:color w:val="000000"/>
        </w:rPr>
        <w:tab/>
        <w:t>4</w:t>
      </w:r>
    </w:p>
    <w:p w:rsidR="0068551A" w:rsidRDefault="0068551A">
      <w:pPr>
        <w:pStyle w:val="Obsah9"/>
        <w:shd w:val="clear" w:color="auto" w:fill="auto"/>
        <w:tabs>
          <w:tab w:val="left" w:leader="dot" w:pos="8180"/>
        </w:tabs>
        <w:spacing w:before="0"/>
      </w:pPr>
      <w:r>
        <w:rPr>
          <w:rStyle w:val="Obsah9Char"/>
          <w:color w:val="000000"/>
        </w:rPr>
        <w:t>ČLÁNEK 1.3 - MAXIMÁLNÍ VÝŠE GRANTU A FORMA GRANTU</w:t>
      </w:r>
      <w:r>
        <w:rPr>
          <w:rStyle w:val="Obsah9Char"/>
          <w:color w:val="000000"/>
        </w:rPr>
        <w:tab/>
        <w:t>4</w:t>
      </w:r>
    </w:p>
    <w:p w:rsidR="0068551A" w:rsidRDefault="0068551A">
      <w:pPr>
        <w:pStyle w:val="Obsah9"/>
        <w:shd w:val="clear" w:color="auto" w:fill="auto"/>
        <w:tabs>
          <w:tab w:val="left" w:leader="dot" w:pos="8180"/>
        </w:tabs>
        <w:spacing w:before="0"/>
      </w:pPr>
      <w:r>
        <w:rPr>
          <w:rStyle w:val="Obsah9Char"/>
          <w:color w:val="000000"/>
        </w:rPr>
        <w:t>ČLÁNEK 1.4 - PŘEDKLÁDÁNÍ ZPRÁV A PLATEBNÍ PODMÍNKY</w:t>
      </w:r>
      <w:r>
        <w:rPr>
          <w:rStyle w:val="Obsah9Char"/>
          <w:color w:val="000000"/>
        </w:rPr>
        <w:tab/>
        <w:t>5</w:t>
      </w:r>
    </w:p>
    <w:p w:rsidR="0068551A" w:rsidRDefault="0068551A">
      <w:pPr>
        <w:pStyle w:val="Obsah9"/>
        <w:shd w:val="clear" w:color="auto" w:fill="auto"/>
        <w:tabs>
          <w:tab w:val="right" w:leader="dot" w:pos="8321"/>
        </w:tabs>
        <w:spacing w:before="0"/>
      </w:pPr>
      <w:r>
        <w:rPr>
          <w:rStyle w:val="Obsah9Char"/>
          <w:color w:val="000000"/>
        </w:rPr>
        <w:t>ČLÁNEK 1.5 - BANKOVNÍ ÚČET PRO PLATBY</w:t>
      </w:r>
      <w:r>
        <w:rPr>
          <w:rStyle w:val="Obsah9Char"/>
          <w:color w:val="000000"/>
        </w:rPr>
        <w:tab/>
        <w:t>7</w:t>
      </w:r>
    </w:p>
    <w:p w:rsidR="0068551A" w:rsidRDefault="0068551A">
      <w:pPr>
        <w:pStyle w:val="Obsah9"/>
        <w:shd w:val="clear" w:color="auto" w:fill="auto"/>
        <w:tabs>
          <w:tab w:val="left" w:leader="dot" w:pos="8180"/>
        </w:tabs>
        <w:spacing w:before="0"/>
      </w:pPr>
      <w:hyperlink w:anchor="bookmark4" w:tooltip="Current Document" w:history="1">
        <w:r>
          <w:rPr>
            <w:rStyle w:val="Obsah9Char"/>
            <w:color w:val="000000"/>
          </w:rPr>
          <w:t>ČLÁNEK 1.6 - SPRÁVCE ÚDAJŮ A KONTAKTNÍ ÚDAJE SMLUVNÍCH STRAN</w:t>
        </w:r>
        <w:r>
          <w:rPr>
            <w:rStyle w:val="Obsah9Char"/>
            <w:color w:val="000000"/>
          </w:rPr>
          <w:tab/>
          <w:t>8</w:t>
        </w:r>
      </w:hyperlink>
    </w:p>
    <w:p w:rsidR="0068551A" w:rsidRDefault="0068551A">
      <w:pPr>
        <w:pStyle w:val="Obsah9"/>
        <w:shd w:val="clear" w:color="auto" w:fill="auto"/>
        <w:tabs>
          <w:tab w:val="right" w:leader="dot" w:pos="8321"/>
        </w:tabs>
        <w:spacing w:before="0"/>
      </w:pPr>
      <w:r>
        <w:rPr>
          <w:rStyle w:val="Obsah9Char"/>
          <w:color w:val="000000"/>
        </w:rPr>
        <w:t>ČLÁNEK 1.7 - OCHRANA A BEZPEČNOST ÚČASTNÍKŮ</w:t>
      </w:r>
      <w:r>
        <w:rPr>
          <w:rStyle w:val="Obsah9Char"/>
          <w:color w:val="000000"/>
        </w:rPr>
        <w:tab/>
        <w:t xml:space="preserve">  8</w:t>
      </w:r>
    </w:p>
    <w:p w:rsidR="0068551A" w:rsidRDefault="0068551A">
      <w:pPr>
        <w:pStyle w:val="Obsah9"/>
        <w:shd w:val="clear" w:color="auto" w:fill="auto"/>
        <w:tabs>
          <w:tab w:val="right" w:leader="dot" w:pos="8321"/>
        </w:tabs>
        <w:spacing w:before="0" w:line="264" w:lineRule="exact"/>
      </w:pPr>
      <w:r>
        <w:rPr>
          <w:rStyle w:val="Obsah9Char"/>
          <w:color w:val="000000"/>
        </w:rPr>
        <w:t>ČLÁNEK 1.8 - DALŠÍ USTANOVENÍ O VYUŽITÍ VÝSLEDKŮ (VČETNĚ DUŠEVNÍHO A PRŮMYSLOVÉHO VLASTNICTVÍ)</w:t>
      </w:r>
      <w:r>
        <w:rPr>
          <w:rStyle w:val="Obsah9Char"/>
          <w:color w:val="000000"/>
        </w:rPr>
        <w:tab/>
        <w:t>8</w:t>
      </w:r>
    </w:p>
    <w:p w:rsidR="0068551A" w:rsidRDefault="0068551A">
      <w:pPr>
        <w:pStyle w:val="Obsah9"/>
        <w:shd w:val="clear" w:color="auto" w:fill="auto"/>
        <w:tabs>
          <w:tab w:val="left" w:leader="dot" w:pos="7714"/>
        </w:tabs>
        <w:spacing w:before="0" w:after="142" w:line="232" w:lineRule="exact"/>
      </w:pPr>
      <w:hyperlink w:anchor="bookmark8" w:tooltip="Current Document" w:history="1">
        <w:r>
          <w:rPr>
            <w:rStyle w:val="Obsah9Char"/>
            <w:color w:val="000000"/>
          </w:rPr>
          <w:t>ČLÁNEK T.10 - DODATEČNÁ USTANOVENÍ O SUBDODÁVKÁCH</w:t>
        </w:r>
        <w:r>
          <w:rPr>
            <w:rStyle w:val="Obsah9Char"/>
            <w:color w:val="000000"/>
          </w:rPr>
          <w:tab/>
          <w:t>: 9</w:t>
        </w:r>
      </w:hyperlink>
    </w:p>
    <w:p w:rsidR="0068551A" w:rsidRDefault="0068551A">
      <w:pPr>
        <w:pStyle w:val="Obsah9"/>
        <w:shd w:val="clear" w:color="auto" w:fill="auto"/>
        <w:tabs>
          <w:tab w:val="right" w:leader="dot" w:pos="8321"/>
        </w:tabs>
        <w:spacing w:before="0" w:line="254" w:lineRule="exact"/>
        <w:jc w:val="left"/>
      </w:pPr>
      <w:hyperlink w:anchor="bookmark9" w:tooltip="Current Document" w:history="1">
        <w:r>
          <w:rPr>
            <w:rStyle w:val="Obsah9Char"/>
            <w:color w:val="000000"/>
          </w:rPr>
          <w:t>ČLÁNEK 1.11 - DODATEČNÁ USTANOVENÍ O VIDITELNOSTI FINANCOVÁNÍ EVROPSKOU UNTÍ</w:t>
        </w:r>
        <w:r>
          <w:rPr>
            <w:rStyle w:val="Obsah9Char"/>
            <w:color w:val="000000"/>
          </w:rPr>
          <w:tab/>
          <w:t xml:space="preserve">  9</w:t>
        </w:r>
      </w:hyperlink>
    </w:p>
    <w:p w:rsidR="0068551A" w:rsidRDefault="0068551A">
      <w:pPr>
        <w:pStyle w:val="Obsah9"/>
        <w:shd w:val="clear" w:color="auto" w:fill="auto"/>
        <w:tabs>
          <w:tab w:val="right" w:leader="dot" w:pos="8321"/>
        </w:tabs>
        <w:spacing w:before="0" w:after="138" w:line="232" w:lineRule="exact"/>
      </w:pPr>
      <w:hyperlink w:anchor="bookmark10" w:tooltip="Current Document" w:history="1">
        <w:r>
          <w:rPr>
            <w:rStyle w:val="Obsah9Char"/>
            <w:color w:val="000000"/>
          </w:rPr>
          <w:t>ČLÁNEK 1.12 - PODPORA ÚČASTNÍKŮ</w:t>
        </w:r>
        <w:r>
          <w:rPr>
            <w:rStyle w:val="Obsah9Char"/>
            <w:color w:val="000000"/>
          </w:rPr>
          <w:tab/>
          <w:t>9</w:t>
        </w:r>
      </w:hyperlink>
    </w:p>
    <w:p w:rsidR="0068551A" w:rsidRDefault="0068551A">
      <w:pPr>
        <w:pStyle w:val="Obsah9"/>
        <w:shd w:val="clear" w:color="auto" w:fill="auto"/>
        <w:tabs>
          <w:tab w:val="right" w:leader="dot" w:pos="8321"/>
        </w:tabs>
        <w:spacing w:before="0" w:line="259" w:lineRule="exact"/>
        <w:sectPr w:rsidR="0068551A">
          <w:pgSz w:w="11900" w:h="16840"/>
          <w:pgMar w:top="1875" w:right="1946" w:bottom="1875" w:left="1534" w:header="0" w:footer="3" w:gutter="0"/>
          <w:cols w:space="708"/>
          <w:noEndnote/>
          <w:docGrid w:linePitch="360"/>
        </w:sectPr>
      </w:pPr>
      <w:hyperlink w:anchor="bookmark11" w:tooltip="Current Document" w:history="1">
        <w:r>
          <w:rPr>
            <w:rStyle w:val="Obsah9Char"/>
            <w:color w:val="000000"/>
          </w:rPr>
          <w:t xml:space="preserve">ČLÁNEK 1.13 - SPECIFICKÉ ODCHYLKY OD PŘÍLOHY I - VŠEOBECNÉ PODMÍNKY </w:t>
        </w:r>
        <w:r>
          <w:rPr>
            <w:rStyle w:val="Obsah9Char"/>
            <w:color w:val="000000"/>
          </w:rPr>
          <w:tab/>
          <w:t>10</w:t>
        </w:r>
      </w:hyperlink>
    </w:p>
    <w:p w:rsidR="0068551A" w:rsidRPr="0085659C" w:rsidRDefault="0068551A">
      <w:pPr>
        <w:pStyle w:val="Bodytext21"/>
        <w:shd w:val="clear" w:color="auto" w:fill="auto"/>
        <w:spacing w:after="222"/>
        <w:ind w:firstLine="0"/>
        <w:jc w:val="both"/>
        <w:rPr>
          <w:b/>
        </w:rPr>
      </w:pPr>
      <w:r>
        <w:lastRenderedPageBreak/>
        <w:fldChar w:fldCharType="end"/>
      </w:r>
      <w:r w:rsidRPr="0085659C">
        <w:rPr>
          <w:rStyle w:val="Bodytext2"/>
          <w:b/>
          <w:color w:val="000000"/>
        </w:rPr>
        <w:t>ČLÁNEK 1.1 - PŘEDMĚT SMLOUVY</w:t>
      </w:r>
    </w:p>
    <w:p w:rsidR="0068551A" w:rsidRDefault="0068551A">
      <w:pPr>
        <w:pStyle w:val="Bodytext21"/>
        <w:numPr>
          <w:ilvl w:val="0"/>
          <w:numId w:val="2"/>
        </w:numPr>
        <w:shd w:val="clear" w:color="auto" w:fill="auto"/>
        <w:tabs>
          <w:tab w:val="left" w:pos="720"/>
        </w:tabs>
        <w:spacing w:after="244" w:line="254" w:lineRule="exact"/>
        <w:ind w:left="560" w:hanging="560"/>
        <w:jc w:val="both"/>
      </w:pPr>
      <w:r>
        <w:rPr>
          <w:rStyle w:val="Bodytext2"/>
          <w:color w:val="000000"/>
        </w:rPr>
        <w:t>Národní agentura se za podmínek stanovených ve zvláštních podmínkách, všeobecných podmínkách a ostatních přílohách smlouvy rozhodla udělit grant na projekt s názvem Výuka v přírodě (dále jen „projekt</w:t>
      </w:r>
      <w:r>
        <w:rPr>
          <w:rStyle w:val="Bodytext2"/>
          <w:color w:val="000000"/>
          <w:vertAlign w:val="superscript"/>
        </w:rPr>
        <w:t>4</w:t>
      </w:r>
      <w:r>
        <w:rPr>
          <w:rStyle w:val="Bodytext2"/>
          <w:color w:val="000000"/>
        </w:rPr>
        <w:t>*) v rámci programu Erasmus+, Klíčová akce I; Vzdělávací mobilita jednotlivců, jak je uvedeno v příloze II.</w:t>
      </w:r>
    </w:p>
    <w:p w:rsidR="0068551A" w:rsidRDefault="0068551A">
      <w:pPr>
        <w:pStyle w:val="Bodytext21"/>
        <w:numPr>
          <w:ilvl w:val="0"/>
          <w:numId w:val="2"/>
        </w:numPr>
        <w:shd w:val="clear" w:color="auto" w:fill="auto"/>
        <w:tabs>
          <w:tab w:val="left" w:pos="720"/>
        </w:tabs>
        <w:spacing w:after="734" w:line="250" w:lineRule="exact"/>
        <w:ind w:left="560" w:hanging="560"/>
        <w:jc w:val="both"/>
      </w:pPr>
      <w:r>
        <w:rPr>
          <w:rStyle w:val="Bodytext2"/>
          <w:color w:val="000000"/>
        </w:rPr>
        <w:t>Podpisem této smlouvy příjemce přijímá grant a souhlasí s tím, že bude realizovat projekt, a to na vlastní odpovědnost.</w:t>
      </w:r>
    </w:p>
    <w:p w:rsidR="0068551A" w:rsidRPr="0085659C" w:rsidRDefault="0068551A">
      <w:pPr>
        <w:pStyle w:val="Bodytext21"/>
        <w:shd w:val="clear" w:color="auto" w:fill="auto"/>
        <w:spacing w:after="240"/>
        <w:ind w:firstLine="0"/>
        <w:jc w:val="both"/>
        <w:rPr>
          <w:b/>
        </w:rPr>
      </w:pPr>
      <w:r w:rsidRPr="0085659C">
        <w:rPr>
          <w:rStyle w:val="Bodytext2"/>
          <w:b/>
          <w:color w:val="000000"/>
        </w:rPr>
        <w:t>ČLÁNEK 1.2 - PLATNOST A TRVÁNÍ SMLOUVY</w:t>
      </w:r>
    </w:p>
    <w:p w:rsidR="0068551A" w:rsidRDefault="0068551A">
      <w:pPr>
        <w:pStyle w:val="Bodytext21"/>
        <w:numPr>
          <w:ilvl w:val="0"/>
          <w:numId w:val="3"/>
        </w:numPr>
        <w:shd w:val="clear" w:color="auto" w:fill="auto"/>
        <w:tabs>
          <w:tab w:val="left" w:pos="720"/>
        </w:tabs>
        <w:spacing w:after="218"/>
        <w:ind w:firstLine="0"/>
        <w:jc w:val="both"/>
      </w:pPr>
      <w:r>
        <w:rPr>
          <w:rStyle w:val="Bodytext2"/>
          <w:color w:val="000000"/>
        </w:rPr>
        <w:t>Smlouva vstupuje v platnost dnem jejího podpisu poslední smluvní stranou.</w:t>
      </w:r>
    </w:p>
    <w:p w:rsidR="0068551A" w:rsidRDefault="0068551A">
      <w:pPr>
        <w:pStyle w:val="Bodytext21"/>
        <w:numPr>
          <w:ilvl w:val="0"/>
          <w:numId w:val="3"/>
        </w:numPr>
        <w:shd w:val="clear" w:color="auto" w:fill="auto"/>
        <w:tabs>
          <w:tab w:val="left" w:pos="720"/>
        </w:tabs>
        <w:spacing w:after="502" w:line="259" w:lineRule="exact"/>
        <w:ind w:left="740" w:hanging="740"/>
      </w:pPr>
      <w:r>
        <w:rPr>
          <w:rStyle w:val="Bodytext2"/>
          <w:color w:val="000000"/>
        </w:rPr>
        <w:t xml:space="preserve">Projekt bude realizován po dobu </w:t>
      </w:r>
      <w:r w:rsidRPr="0085659C">
        <w:rPr>
          <w:rStyle w:val="Bodytext2"/>
          <w:b/>
          <w:color w:val="000000"/>
        </w:rPr>
        <w:t>12 měsíců</w:t>
      </w:r>
      <w:r>
        <w:rPr>
          <w:rStyle w:val="Bodytext2"/>
          <w:color w:val="000000"/>
        </w:rPr>
        <w:t xml:space="preserve"> od </w:t>
      </w:r>
      <w:r w:rsidRPr="0085659C">
        <w:rPr>
          <w:rStyle w:val="Bodytext2"/>
          <w:b/>
          <w:color w:val="000000"/>
        </w:rPr>
        <w:t>01.06.2016</w:t>
      </w:r>
      <w:r>
        <w:rPr>
          <w:rStyle w:val="Bodytext2"/>
          <w:color w:val="000000"/>
        </w:rPr>
        <w:t xml:space="preserve"> do </w:t>
      </w:r>
      <w:r w:rsidRPr="0085659C">
        <w:rPr>
          <w:rStyle w:val="Bodytext2"/>
          <w:b/>
          <w:color w:val="000000"/>
        </w:rPr>
        <w:t>31.05.2017</w:t>
      </w:r>
      <w:r>
        <w:rPr>
          <w:rStyle w:val="Bodytext2"/>
          <w:color w:val="000000"/>
        </w:rPr>
        <w:t>, a to včetně těchto dnů.</w:t>
      </w:r>
    </w:p>
    <w:p w:rsidR="0068551A" w:rsidRPr="0085659C" w:rsidRDefault="0068551A">
      <w:pPr>
        <w:pStyle w:val="Bodytext21"/>
        <w:shd w:val="clear" w:color="auto" w:fill="auto"/>
        <w:spacing w:after="480"/>
        <w:ind w:firstLine="0"/>
        <w:jc w:val="both"/>
        <w:rPr>
          <w:b/>
        </w:rPr>
      </w:pPr>
      <w:r w:rsidRPr="0085659C">
        <w:rPr>
          <w:rStyle w:val="Bodytext2"/>
          <w:b/>
          <w:color w:val="000000"/>
        </w:rPr>
        <w:t>ČLÁNEK 1.3 - MAXIMÁLNÍ VÝŠE GRANTU A FORMA GRANTU</w:t>
      </w:r>
    </w:p>
    <w:p w:rsidR="0068551A" w:rsidRPr="0085659C" w:rsidRDefault="0068551A">
      <w:pPr>
        <w:pStyle w:val="Bodytext21"/>
        <w:numPr>
          <w:ilvl w:val="0"/>
          <w:numId w:val="4"/>
        </w:numPr>
        <w:shd w:val="clear" w:color="auto" w:fill="auto"/>
        <w:tabs>
          <w:tab w:val="left" w:pos="720"/>
        </w:tabs>
        <w:spacing w:after="146"/>
        <w:ind w:firstLine="0"/>
        <w:jc w:val="both"/>
        <w:rPr>
          <w:b/>
        </w:rPr>
      </w:pPr>
      <w:r w:rsidRPr="0085659C">
        <w:rPr>
          <w:rStyle w:val="Bodytext2"/>
          <w:b/>
          <w:color w:val="000000"/>
        </w:rPr>
        <w:t>Maximální výše přiděleného grantu činí 11699,00 EUR.</w:t>
      </w:r>
    </w:p>
    <w:p w:rsidR="0068551A" w:rsidRDefault="0068551A">
      <w:pPr>
        <w:pStyle w:val="Bodytext21"/>
        <w:numPr>
          <w:ilvl w:val="0"/>
          <w:numId w:val="4"/>
        </w:numPr>
        <w:shd w:val="clear" w:color="auto" w:fill="auto"/>
        <w:tabs>
          <w:tab w:val="left" w:pos="720"/>
        </w:tabs>
        <w:spacing w:after="236" w:line="250" w:lineRule="exact"/>
        <w:ind w:firstLine="0"/>
        <w:jc w:val="both"/>
      </w:pPr>
      <w:r>
        <w:rPr>
          <w:rStyle w:val="Bodytext2"/>
          <w:color w:val="000000"/>
        </w:rPr>
        <w:t>Grant bude poskytnut formou jednotkových příspěvků a náhrad způsobilých skutečně vynaložených nákladů, a to v souladu s těmito ustanoveními:</w:t>
      </w:r>
    </w:p>
    <w:p w:rsidR="0068551A" w:rsidRDefault="0068551A">
      <w:pPr>
        <w:pStyle w:val="Bodytext21"/>
        <w:numPr>
          <w:ilvl w:val="0"/>
          <w:numId w:val="5"/>
        </w:numPr>
        <w:shd w:val="clear" w:color="auto" w:fill="auto"/>
        <w:tabs>
          <w:tab w:val="left" w:pos="812"/>
        </w:tabs>
        <w:spacing w:line="254" w:lineRule="exact"/>
        <w:ind w:left="740" w:hanging="340"/>
        <w:jc w:val="both"/>
      </w:pPr>
      <w:r>
        <w:rPr>
          <w:rStyle w:val="Bodytext2"/>
          <w:color w:val="000000"/>
        </w:rPr>
        <w:t>způsobilé náklady specifikované v příloze III;</w:t>
      </w:r>
    </w:p>
    <w:p w:rsidR="0068551A" w:rsidRDefault="0068551A">
      <w:pPr>
        <w:pStyle w:val="Bodytext21"/>
        <w:numPr>
          <w:ilvl w:val="0"/>
          <w:numId w:val="5"/>
        </w:numPr>
        <w:shd w:val="clear" w:color="auto" w:fill="auto"/>
        <w:tabs>
          <w:tab w:val="left" w:pos="831"/>
        </w:tabs>
        <w:spacing w:line="254" w:lineRule="exact"/>
        <w:ind w:left="740" w:hanging="340"/>
        <w:jc w:val="both"/>
      </w:pPr>
      <w:r>
        <w:rPr>
          <w:rStyle w:val="Bodytext2"/>
          <w:color w:val="000000"/>
        </w:rPr>
        <w:t>přidělený rozpočet specifikovaný v příloze 11;</w:t>
      </w:r>
    </w:p>
    <w:p w:rsidR="0068551A" w:rsidRDefault="0068551A">
      <w:pPr>
        <w:pStyle w:val="Bodytext21"/>
        <w:numPr>
          <w:ilvl w:val="0"/>
          <w:numId w:val="5"/>
        </w:numPr>
        <w:shd w:val="clear" w:color="auto" w:fill="auto"/>
        <w:tabs>
          <w:tab w:val="left" w:pos="831"/>
        </w:tabs>
        <w:spacing w:after="258" w:line="254" w:lineRule="exact"/>
        <w:ind w:left="740" w:hanging="340"/>
        <w:jc w:val="both"/>
      </w:pPr>
      <w:r>
        <w:rPr>
          <w:rStyle w:val="Bodytext2"/>
          <w:color w:val="000000"/>
        </w:rPr>
        <w:t>finanční pravidla specifikovaná v příloze III.</w:t>
      </w:r>
    </w:p>
    <w:p w:rsidR="0068551A" w:rsidRPr="0085659C" w:rsidRDefault="0068551A">
      <w:pPr>
        <w:pStyle w:val="Bodytext21"/>
        <w:numPr>
          <w:ilvl w:val="0"/>
          <w:numId w:val="4"/>
        </w:numPr>
        <w:shd w:val="clear" w:color="auto" w:fill="auto"/>
        <w:tabs>
          <w:tab w:val="left" w:pos="720"/>
        </w:tabs>
        <w:spacing w:after="218"/>
        <w:ind w:firstLine="0"/>
        <w:jc w:val="both"/>
        <w:rPr>
          <w:b/>
        </w:rPr>
      </w:pPr>
      <w:r w:rsidRPr="0085659C">
        <w:rPr>
          <w:rStyle w:val="Bodytext2"/>
          <w:b/>
          <w:color w:val="000000"/>
        </w:rPr>
        <w:t>Převody v rámci rozpočtu bez povinnosti uzavřít dodatek ke smlouvě</w:t>
      </w:r>
    </w:p>
    <w:p w:rsidR="0068551A" w:rsidRDefault="0068551A">
      <w:pPr>
        <w:pStyle w:val="Bodytext21"/>
        <w:shd w:val="clear" w:color="auto" w:fill="auto"/>
        <w:spacing w:after="484" w:line="259" w:lineRule="exact"/>
        <w:ind w:firstLine="0"/>
        <w:jc w:val="both"/>
      </w:pPr>
      <w:r>
        <w:rPr>
          <w:rStyle w:val="Bodytext2"/>
          <w:color w:val="000000"/>
        </w:rPr>
        <w:t xml:space="preserve">Za podmínky, že nebude dotčen článek </w:t>
      </w:r>
      <w:r w:rsidR="0085659C">
        <w:rPr>
          <w:rStyle w:val="Bodytext2"/>
          <w:color w:val="000000"/>
        </w:rPr>
        <w:t>11</w:t>
      </w:r>
      <w:r>
        <w:rPr>
          <w:rStyle w:val="Bodytext2"/>
          <w:color w:val="000000"/>
        </w:rPr>
        <w:t xml:space="preserve">.13 a že projekt bude realizován tak. jak je popsáno v příloze II, je příjemci grantu povoleno provádět úpravy v přiděleném rozpočtu stanoveném v příloze II, a to prostřednictvím převodů mezi jednotlivými rozpočtovými kategoriemi. Tyto změny nebudou považovány za změnu smlouvy ve smyslu článku </w:t>
      </w:r>
      <w:r w:rsidR="0085659C">
        <w:rPr>
          <w:rStyle w:val="Bodytext2"/>
          <w:color w:val="000000"/>
        </w:rPr>
        <w:t>11.</w:t>
      </w:r>
      <w:r>
        <w:rPr>
          <w:rStyle w:val="Bodytext2"/>
          <w:color w:val="000000"/>
        </w:rPr>
        <w:t>13, pokud budou dodržena tato pravidla:</w:t>
      </w:r>
    </w:p>
    <w:p w:rsidR="0068551A" w:rsidRDefault="0068551A">
      <w:pPr>
        <w:pStyle w:val="Bodytext21"/>
        <w:numPr>
          <w:ilvl w:val="0"/>
          <w:numId w:val="6"/>
        </w:numPr>
        <w:shd w:val="clear" w:color="auto" w:fill="auto"/>
        <w:tabs>
          <w:tab w:val="left" w:pos="812"/>
        </w:tabs>
        <w:spacing w:after="240" w:line="254" w:lineRule="exact"/>
        <w:ind w:left="740" w:hanging="340"/>
        <w:jc w:val="both"/>
      </w:pPr>
      <w:r>
        <w:rPr>
          <w:rStyle w:val="Bodytext2"/>
          <w:color w:val="000000"/>
        </w:rPr>
        <w:t>Příjemci grantu je povoleno až 100 % finančních prostředků přidělených do rozpočtové kategorie náklady na organizaci mobilit převést do rozpočtových kategorií cestovní náklady, pobytové náklady a kurzovné;</w:t>
      </w:r>
    </w:p>
    <w:p w:rsidR="0068551A" w:rsidRDefault="0068551A">
      <w:pPr>
        <w:pStyle w:val="Bodytext21"/>
        <w:numPr>
          <w:ilvl w:val="0"/>
          <w:numId w:val="6"/>
        </w:numPr>
        <w:shd w:val="clear" w:color="auto" w:fill="auto"/>
        <w:tabs>
          <w:tab w:val="left" w:pos="831"/>
        </w:tabs>
        <w:spacing w:line="254" w:lineRule="exact"/>
        <w:ind w:left="740" w:hanging="340"/>
        <w:jc w:val="both"/>
      </w:pPr>
      <w:r>
        <w:rPr>
          <w:rStyle w:val="Bodytext2"/>
          <w:color w:val="000000"/>
        </w:rPr>
        <w:t>příjemce může převádět prostředky z jakékoli rozpočtové kategorie do rozpočtové kategorie náklady na účastníky se specifickými potřebami, a to i v případě, že do rozpočtové kategorie náklady na účastníky se specifickými potřebami podle přílohy II nebyly původně přiděleny žádné prostředky.</w:t>
      </w:r>
    </w:p>
    <w:p w:rsidR="0085659C" w:rsidRDefault="0085659C">
      <w:pPr>
        <w:widowControl/>
        <w:rPr>
          <w:rStyle w:val="Bodytext2"/>
        </w:rPr>
      </w:pPr>
      <w:r>
        <w:rPr>
          <w:rStyle w:val="Bodytext2"/>
        </w:rPr>
        <w:br w:type="page"/>
      </w:r>
    </w:p>
    <w:p w:rsidR="0068551A" w:rsidRPr="0085659C" w:rsidRDefault="0068551A">
      <w:pPr>
        <w:pStyle w:val="Bodytext21"/>
        <w:shd w:val="clear" w:color="auto" w:fill="auto"/>
        <w:spacing w:after="27"/>
        <w:ind w:firstLine="0"/>
        <w:jc w:val="both"/>
        <w:rPr>
          <w:b/>
        </w:rPr>
      </w:pPr>
      <w:r w:rsidRPr="0085659C">
        <w:rPr>
          <w:rStyle w:val="Bodytext2"/>
          <w:b/>
          <w:color w:val="000000"/>
        </w:rPr>
        <w:lastRenderedPageBreak/>
        <w:t>ČLÁNEK 1.4 - PŘEDKLÁDÁNÍ ZPRÁV A PLATEBNÍ PODMÍNKY</w:t>
      </w:r>
    </w:p>
    <w:p w:rsidR="0068551A" w:rsidRDefault="0068551A">
      <w:pPr>
        <w:pStyle w:val="Bodytext21"/>
        <w:shd w:val="clear" w:color="auto" w:fill="auto"/>
        <w:spacing w:line="523" w:lineRule="exact"/>
        <w:ind w:firstLine="0"/>
        <w:jc w:val="both"/>
      </w:pPr>
      <w:r>
        <w:rPr>
          <w:rStyle w:val="Bodytext2"/>
          <w:color w:val="000000"/>
        </w:rPr>
        <w:t>Pro předkládání zpráv a platby platí následující ustanovení:</w:t>
      </w:r>
    </w:p>
    <w:p w:rsidR="0068551A" w:rsidRPr="0085659C" w:rsidRDefault="0085659C" w:rsidP="0085659C">
      <w:pPr>
        <w:pStyle w:val="Bodytext21"/>
        <w:shd w:val="clear" w:color="auto" w:fill="auto"/>
        <w:spacing w:line="523" w:lineRule="exact"/>
        <w:ind w:firstLine="0"/>
        <w:jc w:val="both"/>
        <w:rPr>
          <w:b/>
        </w:rPr>
      </w:pPr>
      <w:r w:rsidRPr="0085659C">
        <w:rPr>
          <w:rStyle w:val="Bodytext2"/>
          <w:b/>
          <w:color w:val="000000"/>
        </w:rPr>
        <w:t>1.</w:t>
      </w:r>
      <w:r w:rsidR="0068551A" w:rsidRPr="0085659C">
        <w:rPr>
          <w:rStyle w:val="Bodytext2"/>
          <w:b/>
          <w:color w:val="000000"/>
        </w:rPr>
        <w:t>4.1 Platby</w:t>
      </w:r>
    </w:p>
    <w:p w:rsidR="0068551A" w:rsidRDefault="0068551A">
      <w:pPr>
        <w:pStyle w:val="Bodytext21"/>
        <w:shd w:val="clear" w:color="auto" w:fill="auto"/>
        <w:spacing w:line="523" w:lineRule="exact"/>
        <w:ind w:firstLine="0"/>
        <w:jc w:val="both"/>
      </w:pPr>
      <w:r>
        <w:rPr>
          <w:rStyle w:val="Bodytext2"/>
          <w:color w:val="000000"/>
        </w:rPr>
        <w:t>NA musí příjemci poukázat následující platby:</w:t>
      </w:r>
    </w:p>
    <w:p w:rsidR="0068551A" w:rsidRDefault="0068551A">
      <w:pPr>
        <w:pStyle w:val="Bodytext21"/>
        <w:numPr>
          <w:ilvl w:val="0"/>
          <w:numId w:val="7"/>
        </w:numPr>
        <w:shd w:val="clear" w:color="auto" w:fill="auto"/>
        <w:tabs>
          <w:tab w:val="left" w:pos="258"/>
        </w:tabs>
        <w:spacing w:line="523" w:lineRule="exact"/>
        <w:ind w:firstLine="0"/>
        <w:jc w:val="both"/>
      </w:pPr>
      <w:r>
        <w:rPr>
          <w:rStyle w:val="Bodytext2"/>
          <w:color w:val="000000"/>
        </w:rPr>
        <w:t>první zálohu;</w:t>
      </w:r>
    </w:p>
    <w:p w:rsidR="0068551A" w:rsidRPr="0085659C" w:rsidRDefault="0068551A">
      <w:pPr>
        <w:pStyle w:val="Bodytext21"/>
        <w:numPr>
          <w:ilvl w:val="0"/>
          <w:numId w:val="7"/>
        </w:numPr>
        <w:shd w:val="clear" w:color="auto" w:fill="auto"/>
        <w:tabs>
          <w:tab w:val="left" w:pos="258"/>
        </w:tabs>
        <w:spacing w:line="523" w:lineRule="exact"/>
        <w:ind w:firstLine="0"/>
        <w:jc w:val="both"/>
        <w:rPr>
          <w:rStyle w:val="Bodytext2"/>
        </w:rPr>
      </w:pPr>
      <w:r>
        <w:rPr>
          <w:rStyle w:val="Bodytext2"/>
          <w:color w:val="000000"/>
        </w:rPr>
        <w:t>doplatek na základě žádostí o doplatek v souladu s článkem 1.4.4.</w:t>
      </w:r>
    </w:p>
    <w:p w:rsidR="0085659C" w:rsidRDefault="0085659C" w:rsidP="0085659C">
      <w:pPr>
        <w:pStyle w:val="Bodytext21"/>
        <w:shd w:val="clear" w:color="auto" w:fill="auto"/>
        <w:tabs>
          <w:tab w:val="left" w:pos="258"/>
        </w:tabs>
        <w:spacing w:line="523" w:lineRule="exact"/>
        <w:ind w:firstLine="0"/>
        <w:jc w:val="both"/>
      </w:pPr>
    </w:p>
    <w:p w:rsidR="0068551A" w:rsidRPr="0085659C" w:rsidRDefault="0068551A">
      <w:pPr>
        <w:pStyle w:val="Bodytext21"/>
        <w:numPr>
          <w:ilvl w:val="0"/>
          <w:numId w:val="8"/>
        </w:numPr>
        <w:shd w:val="clear" w:color="auto" w:fill="auto"/>
        <w:tabs>
          <w:tab w:val="left" w:pos="607"/>
        </w:tabs>
        <w:spacing w:after="238"/>
        <w:ind w:firstLine="0"/>
        <w:jc w:val="both"/>
        <w:rPr>
          <w:b/>
        </w:rPr>
      </w:pPr>
      <w:r w:rsidRPr="0085659C">
        <w:rPr>
          <w:rStyle w:val="Bodytext2"/>
          <w:b/>
          <w:color w:val="000000"/>
        </w:rPr>
        <w:t>První záloha</w:t>
      </w:r>
    </w:p>
    <w:p w:rsidR="0068551A" w:rsidRDefault="0068551A">
      <w:pPr>
        <w:pStyle w:val="Bodytext21"/>
        <w:shd w:val="clear" w:color="auto" w:fill="auto"/>
        <w:spacing w:after="282" w:line="259" w:lineRule="exact"/>
        <w:ind w:firstLine="0"/>
        <w:jc w:val="both"/>
      </w:pPr>
      <w:r>
        <w:rPr>
          <w:rStyle w:val="Bodytext2"/>
          <w:color w:val="000000"/>
        </w:rPr>
        <w:t>Účelem zálohových plateb je poskytnout příjemci grantu počáteční finanční prostředky. Tyto prostředky zůstávají majetkem NA až do vyplacení doplatku.</w:t>
      </w:r>
    </w:p>
    <w:p w:rsidR="0068551A" w:rsidRDefault="0068551A">
      <w:pPr>
        <w:pStyle w:val="Bodytext21"/>
        <w:shd w:val="clear" w:color="auto" w:fill="auto"/>
        <w:spacing w:after="238"/>
        <w:ind w:firstLine="0"/>
        <w:jc w:val="both"/>
      </w:pPr>
      <w:r>
        <w:rPr>
          <w:rStyle w:val="Bodytext2"/>
          <w:color w:val="000000"/>
        </w:rPr>
        <w:t>NA vyplatí příjemci první zálohu ve dvou splátkách následovně:</w:t>
      </w:r>
    </w:p>
    <w:p w:rsidR="0085659C" w:rsidRDefault="0068551A" w:rsidP="0085659C">
      <w:pPr>
        <w:pStyle w:val="Bodytext21"/>
        <w:shd w:val="clear" w:color="auto" w:fill="auto"/>
        <w:spacing w:after="282" w:line="259" w:lineRule="exact"/>
        <w:ind w:left="400" w:firstLine="0"/>
        <w:rPr>
          <w:rStyle w:val="Bodytext2"/>
          <w:color w:val="000000"/>
        </w:rPr>
      </w:pPr>
      <w:r>
        <w:rPr>
          <w:rStyle w:val="Bodytext2"/>
          <w:color w:val="000000"/>
        </w:rPr>
        <w:t xml:space="preserve">Do 30 dnů po nabytí platnosti smlouvy první splátku zálohy ve výši </w:t>
      </w:r>
      <w:r w:rsidR="0085659C" w:rsidRPr="0085659C">
        <w:rPr>
          <w:rStyle w:val="Bodytext2"/>
          <w:b/>
          <w:color w:val="000000"/>
        </w:rPr>
        <w:t>701</w:t>
      </w:r>
      <w:r w:rsidRPr="0085659C">
        <w:rPr>
          <w:rStyle w:val="Bodytext2"/>
          <w:b/>
          <w:color w:val="000000"/>
        </w:rPr>
        <w:t>9,40</w:t>
      </w:r>
      <w:r>
        <w:rPr>
          <w:rStyle w:val="Bodytext2"/>
          <w:color w:val="000000"/>
        </w:rPr>
        <w:t xml:space="preserve"> EUR odpovídající 60 % maximální částky grantu stanovené v článku 1.3.1: </w:t>
      </w:r>
    </w:p>
    <w:p w:rsidR="0068551A" w:rsidRDefault="0068551A">
      <w:pPr>
        <w:pStyle w:val="Bodytext21"/>
        <w:shd w:val="clear" w:color="auto" w:fill="auto"/>
        <w:spacing w:after="282" w:line="259" w:lineRule="exact"/>
        <w:ind w:left="400" w:firstLine="0"/>
      </w:pPr>
      <w:r>
        <w:rPr>
          <w:rStyle w:val="Bodytext2"/>
          <w:color w:val="000000"/>
        </w:rPr>
        <w:t xml:space="preserve">Do 31. 3. 2017 druhou splátku zálohy ve výši </w:t>
      </w:r>
      <w:r w:rsidRPr="0085659C">
        <w:rPr>
          <w:rStyle w:val="Bodytext2"/>
          <w:b/>
          <w:color w:val="000000"/>
        </w:rPr>
        <w:t>2339,80</w:t>
      </w:r>
      <w:r>
        <w:rPr>
          <w:rStyle w:val="Bodytext2"/>
          <w:color w:val="000000"/>
        </w:rPr>
        <w:t xml:space="preserve"> EUR odpovídající 20 % maximální částky grantu stanovené v článku 1.3 1.</w:t>
      </w:r>
    </w:p>
    <w:p w:rsidR="0068551A" w:rsidRPr="0085659C" w:rsidRDefault="0068551A">
      <w:pPr>
        <w:pStyle w:val="Bodytext21"/>
        <w:numPr>
          <w:ilvl w:val="0"/>
          <w:numId w:val="8"/>
        </w:numPr>
        <w:shd w:val="clear" w:color="auto" w:fill="auto"/>
        <w:tabs>
          <w:tab w:val="left" w:pos="607"/>
        </w:tabs>
        <w:spacing w:after="260"/>
        <w:ind w:firstLine="0"/>
        <w:jc w:val="both"/>
        <w:rPr>
          <w:b/>
        </w:rPr>
      </w:pPr>
      <w:r w:rsidRPr="0085659C">
        <w:rPr>
          <w:rStyle w:val="Bodytext2"/>
          <w:b/>
          <w:color w:val="000000"/>
        </w:rPr>
        <w:t>Průběžné zprávy a další zálohy</w:t>
      </w:r>
    </w:p>
    <w:p w:rsidR="0068551A" w:rsidRDefault="0068551A">
      <w:pPr>
        <w:pStyle w:val="Bodytext21"/>
        <w:shd w:val="clear" w:color="auto" w:fill="auto"/>
        <w:spacing w:after="260"/>
        <w:ind w:firstLine="0"/>
        <w:jc w:val="both"/>
      </w:pPr>
      <w:r>
        <w:rPr>
          <w:rStyle w:val="Bodytext2"/>
          <w:color w:val="000000"/>
        </w:rPr>
        <w:t>Netýká se.</w:t>
      </w:r>
    </w:p>
    <w:p w:rsidR="0068551A" w:rsidRPr="0085659C" w:rsidRDefault="0068551A">
      <w:pPr>
        <w:pStyle w:val="Bodytext21"/>
        <w:numPr>
          <w:ilvl w:val="0"/>
          <w:numId w:val="8"/>
        </w:numPr>
        <w:shd w:val="clear" w:color="auto" w:fill="auto"/>
        <w:tabs>
          <w:tab w:val="left" w:pos="613"/>
        </w:tabs>
        <w:spacing w:after="238"/>
        <w:ind w:firstLine="0"/>
        <w:jc w:val="both"/>
        <w:rPr>
          <w:b/>
        </w:rPr>
      </w:pPr>
      <w:r w:rsidRPr="0085659C">
        <w:rPr>
          <w:rStyle w:val="Bodytext2"/>
          <w:b/>
          <w:color w:val="000000"/>
        </w:rPr>
        <w:t>Závěrečná zpráva a žádost o doplatek</w:t>
      </w:r>
    </w:p>
    <w:p w:rsidR="0068551A" w:rsidRDefault="0068551A">
      <w:pPr>
        <w:pStyle w:val="Bodytext21"/>
        <w:shd w:val="clear" w:color="auto" w:fill="auto"/>
        <w:spacing w:after="282" w:line="259" w:lineRule="exact"/>
        <w:ind w:firstLine="0"/>
        <w:jc w:val="both"/>
      </w:pPr>
      <w:r>
        <w:rPr>
          <w:rStyle w:val="Bodytext2"/>
          <w:color w:val="000000"/>
        </w:rPr>
        <w:t>Do 30 dnu od data ukončení projektu uveden</w:t>
      </w:r>
      <w:r w:rsidR="0085659C">
        <w:rPr>
          <w:rStyle w:val="Bodytext2"/>
          <w:color w:val="000000"/>
        </w:rPr>
        <w:t>é</w:t>
      </w:r>
      <w:r>
        <w:rPr>
          <w:rStyle w:val="Bodytext2"/>
          <w:color w:val="000000"/>
        </w:rPr>
        <w:t>ho v č</w:t>
      </w:r>
      <w:r w:rsidR="0085659C">
        <w:rPr>
          <w:rStyle w:val="Bodytext2"/>
          <w:color w:val="000000"/>
        </w:rPr>
        <w:t>lánku 1.2.2 musí příjemce předlo</w:t>
      </w:r>
      <w:r>
        <w:rPr>
          <w:rStyle w:val="Bodytext2"/>
          <w:color w:val="000000"/>
        </w:rPr>
        <w:t>žit závěrečnou zprávu o realizaci projektu. Tato zpráva musí obsahovat informace potřebné pro odůvodnění požadovaného grantového příspěvku na základě jednotkových příspěvků, má-li grant formu náhrady jednotkových příspěvků nebo na základě náhrad způsobilých skutečně vynaložených</w:t>
      </w:r>
      <w:r w:rsidR="0085659C">
        <w:rPr>
          <w:rStyle w:val="Bodytext2"/>
          <w:color w:val="000000"/>
        </w:rPr>
        <w:t xml:space="preserve"> nákladů v souladu s přílohou II</w:t>
      </w:r>
      <w:r>
        <w:rPr>
          <w:rStyle w:val="Bodytext2"/>
          <w:color w:val="000000"/>
        </w:rPr>
        <w:t>I.</w:t>
      </w:r>
    </w:p>
    <w:p w:rsidR="0068551A" w:rsidRDefault="0085659C">
      <w:pPr>
        <w:pStyle w:val="Bodytext21"/>
        <w:shd w:val="clear" w:color="auto" w:fill="auto"/>
        <w:spacing w:after="234"/>
        <w:ind w:firstLine="0"/>
        <w:jc w:val="both"/>
      </w:pPr>
      <w:r>
        <w:rPr>
          <w:rStyle w:val="Bodytext2"/>
          <w:color w:val="000000"/>
        </w:rPr>
        <w:t>Z</w:t>
      </w:r>
      <w:r w:rsidR="0068551A">
        <w:rPr>
          <w:rStyle w:val="Bodytext2"/>
          <w:color w:val="000000"/>
        </w:rPr>
        <w:t>ávěrečná zpráva je považován</w:t>
      </w:r>
      <w:r>
        <w:rPr>
          <w:rStyle w:val="Bodytext2"/>
          <w:color w:val="000000"/>
        </w:rPr>
        <w:t>a za žádost příjemce o vyplacení</w:t>
      </w:r>
      <w:r w:rsidR="0068551A">
        <w:rPr>
          <w:rStyle w:val="Bodytext2"/>
          <w:color w:val="000000"/>
        </w:rPr>
        <w:t xml:space="preserve"> doplatku grantu.</w:t>
      </w:r>
    </w:p>
    <w:p w:rsidR="0068551A" w:rsidRDefault="0068551A">
      <w:pPr>
        <w:pStyle w:val="Bodytext21"/>
        <w:shd w:val="clear" w:color="auto" w:fill="auto"/>
        <w:spacing w:after="286" w:line="264" w:lineRule="exact"/>
        <w:ind w:firstLine="0"/>
        <w:jc w:val="both"/>
      </w:pPr>
      <w:r>
        <w:rPr>
          <w:rStyle w:val="Bodytext2"/>
          <w:color w:val="000000"/>
        </w:rPr>
        <w:t xml:space="preserve">Příjemce ručí za to, že informace uvedené </w:t>
      </w:r>
      <w:r w:rsidR="0085659C">
        <w:rPr>
          <w:rStyle w:val="Bodytext2"/>
          <w:color w:val="000000"/>
        </w:rPr>
        <w:t>v</w:t>
      </w:r>
      <w:r>
        <w:rPr>
          <w:rStyle w:val="Bodytext2"/>
          <w:color w:val="000000"/>
        </w:rPr>
        <w:t xml:space="preserve"> žádosti o doplatek jsou úplné spolehlivé a pravdivé. Dále r</w:t>
      </w:r>
      <w:r w:rsidR="0085659C">
        <w:rPr>
          <w:rStyle w:val="Bodytext2"/>
          <w:color w:val="000000"/>
        </w:rPr>
        <w:t>učí</w:t>
      </w:r>
      <w:r>
        <w:rPr>
          <w:rStyle w:val="Bodytext2"/>
          <w:color w:val="000000"/>
        </w:rPr>
        <w:t xml:space="preserve"> za to</w:t>
      </w:r>
      <w:r w:rsidR="0085659C">
        <w:rPr>
          <w:rStyle w:val="Bodytext2"/>
          <w:color w:val="000000"/>
        </w:rPr>
        <w:t>,</w:t>
      </w:r>
      <w:r>
        <w:rPr>
          <w:rStyle w:val="Bodytext2"/>
          <w:color w:val="000000"/>
        </w:rPr>
        <w:t xml:space="preserve"> že vynaložené náklady lze považovat za způsobilé podle této smlouvy a že žádost o doplatek j</w:t>
      </w:r>
      <w:r w:rsidR="0085659C">
        <w:rPr>
          <w:rStyle w:val="Bodytext2"/>
          <w:color w:val="000000"/>
        </w:rPr>
        <w:t>e</w:t>
      </w:r>
      <w:r>
        <w:rPr>
          <w:rStyle w:val="Bodytext2"/>
          <w:color w:val="000000"/>
        </w:rPr>
        <w:t xml:space="preserve"> podložena náležitými podklady, které mohou být posouzeny v rámci kontrol </w:t>
      </w:r>
      <w:r w:rsidR="0085659C">
        <w:rPr>
          <w:rStyle w:val="Bodytext2"/>
          <w:color w:val="000000"/>
        </w:rPr>
        <w:t>nebo auditu popsaných v článku 11.</w:t>
      </w:r>
      <w:r>
        <w:rPr>
          <w:rStyle w:val="Bodytext2"/>
          <w:color w:val="000000"/>
        </w:rPr>
        <w:t>27.</w:t>
      </w:r>
    </w:p>
    <w:p w:rsidR="0068551A" w:rsidRDefault="0068551A">
      <w:pPr>
        <w:pStyle w:val="Heading90"/>
        <w:keepNext/>
        <w:keepLines/>
        <w:numPr>
          <w:ilvl w:val="0"/>
          <w:numId w:val="8"/>
        </w:numPr>
        <w:shd w:val="clear" w:color="auto" w:fill="auto"/>
        <w:tabs>
          <w:tab w:val="left" w:pos="613"/>
        </w:tabs>
        <w:spacing w:before="0" w:after="231"/>
      </w:pPr>
      <w:bookmarkStart w:id="6" w:name="bookmark3"/>
      <w:r>
        <w:rPr>
          <w:rStyle w:val="Heading9"/>
          <w:b/>
          <w:bCs/>
          <w:color w:val="000000"/>
        </w:rPr>
        <w:t>Platba doplatku</w:t>
      </w:r>
      <w:bookmarkEnd w:id="6"/>
    </w:p>
    <w:p w:rsidR="0068551A" w:rsidRDefault="0068551A">
      <w:pPr>
        <w:pStyle w:val="Bodytext21"/>
        <w:shd w:val="clear" w:color="auto" w:fill="auto"/>
        <w:spacing w:after="264" w:line="269" w:lineRule="exact"/>
        <w:ind w:firstLine="0"/>
        <w:jc w:val="both"/>
      </w:pPr>
      <w:r>
        <w:rPr>
          <w:rStyle w:val="Bodytext2"/>
          <w:color w:val="000000"/>
        </w:rPr>
        <w:t>Účelem jednorázové platby doplatku je uhradit zbývající část způsobilých nákladů vynaložených příjemcem grantu na realizaci projektu.</w:t>
      </w:r>
    </w:p>
    <w:p w:rsidR="0068551A" w:rsidRDefault="0068551A">
      <w:pPr>
        <w:pStyle w:val="Bodytext21"/>
        <w:shd w:val="clear" w:color="auto" w:fill="auto"/>
        <w:spacing w:line="264" w:lineRule="exact"/>
        <w:ind w:firstLine="0"/>
        <w:jc w:val="both"/>
      </w:pPr>
      <w:r>
        <w:rPr>
          <w:rStyle w:val="Bodytext2"/>
          <w:color w:val="000000"/>
        </w:rPr>
        <w:t>NA stanoví výši doplatku odečtením celkové výše již poskytnutého předběžného financování od konečné celkové v</w:t>
      </w:r>
      <w:r w:rsidR="0085659C">
        <w:rPr>
          <w:rStyle w:val="Bodytext2"/>
          <w:color w:val="000000"/>
        </w:rPr>
        <w:t>ýše grantu v souladu s článkem 11</w:t>
      </w:r>
      <w:r>
        <w:rPr>
          <w:rStyle w:val="Bodytext2"/>
          <w:color w:val="000000"/>
        </w:rPr>
        <w:t>.25.</w:t>
      </w:r>
    </w:p>
    <w:p w:rsidR="0068551A" w:rsidRDefault="0068551A">
      <w:pPr>
        <w:pStyle w:val="Bodytext21"/>
        <w:shd w:val="clear" w:color="auto" w:fill="auto"/>
        <w:spacing w:after="260" w:line="264" w:lineRule="exact"/>
        <w:ind w:firstLine="0"/>
        <w:jc w:val="both"/>
      </w:pPr>
      <w:r>
        <w:rPr>
          <w:rStyle w:val="Bodytext2"/>
          <w:color w:val="000000"/>
        </w:rPr>
        <w:lastRenderedPageBreak/>
        <w:t>Je-li celková výše dosud vyplacených záloh vyšší, než je konečná celková výše grantu stanovená v souladu s článkem 11</w:t>
      </w:r>
      <w:r w:rsidR="0085659C">
        <w:rPr>
          <w:rStyle w:val="Bodytext2"/>
          <w:color w:val="000000"/>
        </w:rPr>
        <w:t>.</w:t>
      </w:r>
      <w:r>
        <w:rPr>
          <w:rStyle w:val="Bodytext2"/>
          <w:color w:val="000000"/>
        </w:rPr>
        <w:t>25, bude mít závěrečná platba formu vratký v souladu s článkem 11.26.</w:t>
      </w:r>
    </w:p>
    <w:p w:rsidR="0068551A" w:rsidRDefault="0068551A">
      <w:pPr>
        <w:pStyle w:val="Bodytext21"/>
        <w:shd w:val="clear" w:color="auto" w:fill="auto"/>
        <w:spacing w:after="264" w:line="264" w:lineRule="exact"/>
        <w:ind w:firstLine="0"/>
        <w:jc w:val="both"/>
      </w:pPr>
      <w:r>
        <w:rPr>
          <w:rStyle w:val="Bodytext2"/>
          <w:color w:val="000000"/>
        </w:rPr>
        <w:t>Je-li celková výše dosud vyplacených záloh nižší, než je konečná celková výše grantu stanovená v souladu s článkem 11.25, vyplatí NA doplatek do 60 kalendářních d</w:t>
      </w:r>
      <w:r w:rsidR="0085659C">
        <w:rPr>
          <w:rStyle w:val="Bodytext2"/>
          <w:color w:val="000000"/>
        </w:rPr>
        <w:t>n</w:t>
      </w:r>
      <w:r>
        <w:rPr>
          <w:rStyle w:val="Bodytext2"/>
          <w:color w:val="000000"/>
        </w:rPr>
        <w:t xml:space="preserve">i od okamžiku, kdy obdrží podklady v souladu s článkem 1.4.4, pokud články 11.24.1 nebo </w:t>
      </w:r>
      <w:r w:rsidR="0085659C">
        <w:rPr>
          <w:rStyle w:val="Bodytext2"/>
          <w:color w:val="000000"/>
        </w:rPr>
        <w:t>11</w:t>
      </w:r>
      <w:r>
        <w:rPr>
          <w:rStyle w:val="Bodytext2"/>
          <w:color w:val="000000"/>
        </w:rPr>
        <w:t>.24.2 nestanoví jinak.</w:t>
      </w:r>
    </w:p>
    <w:p w:rsidR="0068551A" w:rsidRDefault="0068551A">
      <w:pPr>
        <w:pStyle w:val="Bodytext21"/>
        <w:shd w:val="clear" w:color="auto" w:fill="auto"/>
        <w:spacing w:after="252" w:line="259" w:lineRule="exact"/>
        <w:ind w:firstLine="0"/>
        <w:jc w:val="both"/>
      </w:pPr>
      <w:r>
        <w:rPr>
          <w:rStyle w:val="Bodytext2"/>
          <w:color w:val="000000"/>
        </w:rPr>
        <w:t>Platba podléhá schválen</w:t>
      </w:r>
      <w:r w:rsidR="0085659C">
        <w:rPr>
          <w:rStyle w:val="Bodytext2"/>
          <w:color w:val="000000"/>
        </w:rPr>
        <w:t>í</w:t>
      </w:r>
      <w:r>
        <w:rPr>
          <w:rStyle w:val="Bodytext2"/>
          <w:color w:val="000000"/>
        </w:rPr>
        <w:t xml:space="preserve"> žádosti o vyplacení doplatku a podpůrných podklad</w:t>
      </w:r>
      <w:r w:rsidR="0085659C">
        <w:rPr>
          <w:rStyle w:val="Bodytext2"/>
          <w:color w:val="000000"/>
        </w:rPr>
        <w:t>ů</w:t>
      </w:r>
      <w:r>
        <w:rPr>
          <w:rStyle w:val="Bodytext2"/>
          <w:color w:val="000000"/>
        </w:rPr>
        <w:t>. Schválení závěrečné zprávy neznamená uznání řádnosti nebo hodnověrnosti, úplnosti a správnosti prohlášení a informací v ní obsažených.</w:t>
      </w:r>
    </w:p>
    <w:p w:rsidR="0068551A" w:rsidRDefault="0068551A">
      <w:pPr>
        <w:pStyle w:val="Bodytext21"/>
        <w:shd w:val="clear" w:color="auto" w:fill="auto"/>
        <w:spacing w:after="324" w:line="269" w:lineRule="exact"/>
        <w:ind w:firstLine="0"/>
        <w:jc w:val="both"/>
      </w:pPr>
      <w:r>
        <w:rPr>
          <w:rStyle w:val="Bodytext2"/>
          <w:color w:val="000000"/>
        </w:rPr>
        <w:t>Doplatek může být bez souhlasu příjemce snížen o jakoukoli částku, kterou příjemce dluží NA, a to až do maximální výše grantu.</w:t>
      </w:r>
    </w:p>
    <w:p w:rsidR="0068551A" w:rsidRPr="0085659C" w:rsidRDefault="0068551A">
      <w:pPr>
        <w:pStyle w:val="Bodytext21"/>
        <w:numPr>
          <w:ilvl w:val="0"/>
          <w:numId w:val="8"/>
        </w:numPr>
        <w:shd w:val="clear" w:color="auto" w:fill="auto"/>
        <w:tabs>
          <w:tab w:val="left" w:pos="596"/>
        </w:tabs>
        <w:spacing w:line="514" w:lineRule="exact"/>
        <w:ind w:firstLine="0"/>
        <w:jc w:val="both"/>
        <w:rPr>
          <w:b/>
        </w:rPr>
      </w:pPr>
      <w:r w:rsidRPr="0085659C">
        <w:rPr>
          <w:rStyle w:val="Bodytext2"/>
          <w:b/>
          <w:color w:val="000000"/>
        </w:rPr>
        <w:t>Oznámení o výši plateb</w:t>
      </w:r>
    </w:p>
    <w:p w:rsidR="0068551A" w:rsidRDefault="0068551A">
      <w:pPr>
        <w:pStyle w:val="Bodytext21"/>
        <w:shd w:val="clear" w:color="auto" w:fill="auto"/>
        <w:spacing w:line="514" w:lineRule="exact"/>
        <w:ind w:left="400" w:right="5000" w:hanging="400"/>
      </w:pPr>
      <w:r>
        <w:rPr>
          <w:rStyle w:val="Bodytext2"/>
          <w:color w:val="000000"/>
        </w:rPr>
        <w:t xml:space="preserve">NA příjemci zašle </w:t>
      </w:r>
      <w:r>
        <w:rPr>
          <w:rStyle w:val="Bodytext2Italic"/>
          <w:color w:val="000000"/>
        </w:rPr>
        <w:t xml:space="preserve">formální oznámení: </w:t>
      </w:r>
      <w:r>
        <w:rPr>
          <w:rStyle w:val="Bodytext2"/>
          <w:color w:val="000000"/>
        </w:rPr>
        <w:t>fa) informující o výši platby</w:t>
      </w:r>
    </w:p>
    <w:p w:rsidR="0068551A" w:rsidRDefault="0068551A">
      <w:pPr>
        <w:pStyle w:val="Bodytext21"/>
        <w:shd w:val="clear" w:color="auto" w:fill="auto"/>
        <w:spacing w:after="238"/>
        <w:ind w:left="400" w:firstLine="0"/>
      </w:pPr>
      <w:r>
        <w:rPr>
          <w:rStyle w:val="Bodytext2"/>
          <w:color w:val="000000"/>
        </w:rPr>
        <w:t>(b) a specifikaci, zda se oznámení týká další zálohy nebo vyplacení doplatku.</w:t>
      </w:r>
    </w:p>
    <w:p w:rsidR="0068551A" w:rsidRDefault="0068551A">
      <w:pPr>
        <w:pStyle w:val="Bodytext21"/>
        <w:shd w:val="clear" w:color="auto" w:fill="auto"/>
        <w:spacing w:after="57" w:line="259" w:lineRule="exact"/>
        <w:ind w:firstLine="0"/>
        <w:jc w:val="both"/>
      </w:pPr>
      <w:r>
        <w:rPr>
          <w:rStyle w:val="Bodytext2"/>
          <w:color w:val="000000"/>
        </w:rPr>
        <w:t>Pro vyplacení doplatku musí NA rovněž určit konečnou celkovou výši grantu v souladu s Článkem 11.25.</w:t>
      </w:r>
    </w:p>
    <w:p w:rsidR="0068551A" w:rsidRPr="0085659C" w:rsidRDefault="0068551A">
      <w:pPr>
        <w:pStyle w:val="Bodytext21"/>
        <w:numPr>
          <w:ilvl w:val="0"/>
          <w:numId w:val="8"/>
        </w:numPr>
        <w:shd w:val="clear" w:color="auto" w:fill="auto"/>
        <w:tabs>
          <w:tab w:val="left" w:pos="596"/>
        </w:tabs>
        <w:spacing w:line="514" w:lineRule="exact"/>
        <w:ind w:firstLine="0"/>
        <w:jc w:val="both"/>
        <w:rPr>
          <w:b/>
        </w:rPr>
      </w:pPr>
      <w:r w:rsidRPr="0085659C">
        <w:rPr>
          <w:rStyle w:val="Bodytext2"/>
          <w:b/>
          <w:color w:val="000000"/>
        </w:rPr>
        <w:t>Platby NA příjemci</w:t>
      </w:r>
    </w:p>
    <w:p w:rsidR="0068551A" w:rsidRDefault="0068551A">
      <w:pPr>
        <w:pStyle w:val="Bodytext21"/>
        <w:shd w:val="clear" w:color="auto" w:fill="auto"/>
        <w:spacing w:line="514" w:lineRule="exact"/>
        <w:ind w:firstLine="0"/>
        <w:jc w:val="both"/>
      </w:pPr>
      <w:r>
        <w:rPr>
          <w:rStyle w:val="Bodytext2"/>
          <w:color w:val="000000"/>
        </w:rPr>
        <w:t>NA vyplatí finanční částky příjemci.</w:t>
      </w:r>
    </w:p>
    <w:p w:rsidR="0068551A" w:rsidRDefault="0068551A">
      <w:pPr>
        <w:pStyle w:val="Bodytext21"/>
        <w:shd w:val="clear" w:color="auto" w:fill="auto"/>
        <w:spacing w:after="485" w:line="514" w:lineRule="exact"/>
        <w:ind w:firstLine="0"/>
        <w:jc w:val="both"/>
      </w:pPr>
      <w:r>
        <w:rPr>
          <w:rStyle w:val="Bodytext2"/>
          <w:color w:val="000000"/>
        </w:rPr>
        <w:t>Platby příjemci odečte NA od svých platebních závazků.</w:t>
      </w:r>
    </w:p>
    <w:p w:rsidR="0068551A" w:rsidRPr="0085659C" w:rsidRDefault="0068551A">
      <w:pPr>
        <w:pStyle w:val="Bodytext21"/>
        <w:numPr>
          <w:ilvl w:val="0"/>
          <w:numId w:val="8"/>
        </w:numPr>
        <w:shd w:val="clear" w:color="auto" w:fill="auto"/>
        <w:tabs>
          <w:tab w:val="left" w:pos="596"/>
        </w:tabs>
        <w:spacing w:after="260"/>
        <w:ind w:firstLine="0"/>
        <w:jc w:val="both"/>
        <w:rPr>
          <w:b/>
        </w:rPr>
      </w:pPr>
      <w:r w:rsidRPr="0085659C">
        <w:rPr>
          <w:rStyle w:val="Bodytext2"/>
          <w:b/>
          <w:color w:val="000000"/>
        </w:rPr>
        <w:t>Jazyk žádosti o platby a zpráv</w:t>
      </w:r>
    </w:p>
    <w:p w:rsidR="0068551A" w:rsidRDefault="0068551A">
      <w:pPr>
        <w:pStyle w:val="Bodytext21"/>
        <w:shd w:val="clear" w:color="auto" w:fill="auto"/>
        <w:spacing w:after="287"/>
        <w:ind w:firstLine="0"/>
        <w:jc w:val="both"/>
      </w:pPr>
      <w:r>
        <w:rPr>
          <w:rStyle w:val="Bodytext2"/>
          <w:color w:val="000000"/>
        </w:rPr>
        <w:t>Veškeré zadosti o platby a zprávy předloží příjemce v českém jazyce.</w:t>
      </w:r>
    </w:p>
    <w:p w:rsidR="0085659C" w:rsidRPr="0085659C" w:rsidRDefault="0068551A">
      <w:pPr>
        <w:pStyle w:val="Bodytext21"/>
        <w:numPr>
          <w:ilvl w:val="0"/>
          <w:numId w:val="8"/>
        </w:numPr>
        <w:shd w:val="clear" w:color="auto" w:fill="auto"/>
        <w:tabs>
          <w:tab w:val="left" w:pos="638"/>
        </w:tabs>
        <w:spacing w:line="523" w:lineRule="exact"/>
        <w:ind w:right="1900" w:firstLine="0"/>
        <w:rPr>
          <w:rStyle w:val="Bodytext2"/>
          <w:b/>
        </w:rPr>
      </w:pPr>
      <w:r w:rsidRPr="0085659C">
        <w:rPr>
          <w:rStyle w:val="Bodytext2"/>
          <w:b/>
          <w:color w:val="000000"/>
        </w:rPr>
        <w:t xml:space="preserve">Měna pro žádosti o platby a přepočet na eura </w:t>
      </w:r>
    </w:p>
    <w:p w:rsidR="0068551A" w:rsidRDefault="0068551A" w:rsidP="0085659C">
      <w:pPr>
        <w:pStyle w:val="Bodytext21"/>
        <w:shd w:val="clear" w:color="auto" w:fill="auto"/>
        <w:tabs>
          <w:tab w:val="left" w:pos="638"/>
        </w:tabs>
        <w:spacing w:line="523" w:lineRule="exact"/>
        <w:ind w:right="1900" w:firstLine="0"/>
      </w:pPr>
      <w:r>
        <w:rPr>
          <w:rStyle w:val="Bodytext2"/>
          <w:color w:val="000000"/>
        </w:rPr>
        <w:t>Žádost o platbu musí být předložena v EUR.</w:t>
      </w:r>
    </w:p>
    <w:p w:rsidR="0068551A" w:rsidRDefault="0068551A">
      <w:pPr>
        <w:pStyle w:val="Bodytext21"/>
        <w:shd w:val="clear" w:color="auto" w:fill="auto"/>
        <w:spacing w:after="1091" w:line="264" w:lineRule="exact"/>
        <w:ind w:firstLine="0"/>
        <w:jc w:val="both"/>
      </w:pPr>
      <w:r>
        <w:rPr>
          <w:rStyle w:val="Bodytext2"/>
          <w:color w:val="000000"/>
        </w:rPr>
        <w:t>Veškeré přepočty nákladů (v rámci rozpočtových kategorií stanovených na základě skutečně vynaložených nákladů) vynaložených v jiné měně na euro provede příjemce grantu podle měsíčního účetního kurzu stanoveného Evropskou komisí a zveřejněného na jejích internetových stránkách</w:t>
      </w:r>
      <w:r>
        <w:rPr>
          <w:rStyle w:val="Bodytext2"/>
          <w:color w:val="000000"/>
          <w:vertAlign w:val="superscript"/>
        </w:rPr>
        <w:t>2</w:t>
      </w:r>
      <w:r>
        <w:rPr>
          <w:rStyle w:val="Bodytext2"/>
          <w:color w:val="000000"/>
        </w:rPr>
        <w:t xml:space="preserve"> který platil v den podpisu smlouvy poslední z obou smluvních stran.</w:t>
      </w:r>
    </w:p>
    <w:p w:rsidR="0068551A" w:rsidRDefault="0068551A">
      <w:pPr>
        <w:pStyle w:val="Bodytext30"/>
        <w:shd w:val="clear" w:color="auto" w:fill="auto"/>
        <w:spacing w:after="0"/>
        <w:jc w:val="both"/>
        <w:sectPr w:rsidR="0068551A">
          <w:headerReference w:type="even" r:id="rId19"/>
          <w:headerReference w:type="default" r:id="rId20"/>
          <w:footerReference w:type="even" r:id="rId21"/>
          <w:footerReference w:type="default" r:id="rId22"/>
          <w:headerReference w:type="first" r:id="rId23"/>
          <w:footerReference w:type="first" r:id="rId24"/>
          <w:pgSz w:w="11900" w:h="16840"/>
          <w:pgMar w:top="1802" w:right="2005" w:bottom="1422" w:left="1453" w:header="0" w:footer="3" w:gutter="0"/>
          <w:cols w:space="708"/>
          <w:noEndnote/>
          <w:titlePg/>
          <w:docGrid w:linePitch="360"/>
        </w:sectPr>
      </w:pPr>
      <w:r>
        <w:rPr>
          <w:rStyle w:val="Bodytext3"/>
          <w:color w:val="000000"/>
        </w:rPr>
        <w:t>"htt</w:t>
      </w:r>
      <w:r w:rsidR="0085659C">
        <w:rPr>
          <w:rStyle w:val="Bodytext3"/>
          <w:color w:val="000000"/>
        </w:rPr>
        <w:t>p7/ec.europa.eu/budgetkontracts_</w:t>
      </w:r>
      <w:r>
        <w:rPr>
          <w:rStyle w:val="Bodytext3"/>
          <w:color w:val="000000"/>
        </w:rPr>
        <w:t>grar</w:t>
      </w:r>
      <w:r w:rsidR="0085659C">
        <w:rPr>
          <w:rStyle w:val="Bodytext3"/>
          <w:color w:val="000000"/>
        </w:rPr>
        <w:t>its/info contracts/inforeuro/in</w:t>
      </w:r>
      <w:r>
        <w:rPr>
          <w:rStyle w:val="Bodytext3"/>
          <w:color w:val="000000"/>
        </w:rPr>
        <w:t>foreuro_en.cfm</w:t>
      </w:r>
    </w:p>
    <w:p w:rsidR="0068551A" w:rsidRPr="00EA75DD" w:rsidRDefault="0068551A">
      <w:pPr>
        <w:pStyle w:val="Bodytext21"/>
        <w:numPr>
          <w:ilvl w:val="0"/>
          <w:numId w:val="8"/>
        </w:numPr>
        <w:shd w:val="clear" w:color="auto" w:fill="auto"/>
        <w:tabs>
          <w:tab w:val="left" w:pos="759"/>
        </w:tabs>
        <w:spacing w:after="213"/>
        <w:ind w:firstLine="0"/>
        <w:jc w:val="both"/>
        <w:rPr>
          <w:b/>
        </w:rPr>
      </w:pPr>
      <w:r w:rsidRPr="00EA75DD">
        <w:rPr>
          <w:rStyle w:val="Bodytext2"/>
          <w:b/>
          <w:color w:val="000000"/>
        </w:rPr>
        <w:lastRenderedPageBreak/>
        <w:t>Měna pro platby</w:t>
      </w:r>
    </w:p>
    <w:p w:rsidR="0068551A" w:rsidRDefault="0068551A">
      <w:pPr>
        <w:pStyle w:val="Bodytext90"/>
        <w:shd w:val="clear" w:color="auto" w:fill="auto"/>
        <w:spacing w:before="0" w:after="267"/>
      </w:pPr>
      <w:r>
        <w:rPr>
          <w:rStyle w:val="Bodytext9"/>
          <w:color w:val="000000"/>
        </w:rPr>
        <w:t>NA provádí veškeré platby v EUR.</w:t>
      </w:r>
    </w:p>
    <w:p w:rsidR="0068551A" w:rsidRPr="00EA75DD" w:rsidRDefault="0068551A">
      <w:pPr>
        <w:pStyle w:val="Bodytext21"/>
        <w:numPr>
          <w:ilvl w:val="0"/>
          <w:numId w:val="8"/>
        </w:numPr>
        <w:shd w:val="clear" w:color="auto" w:fill="auto"/>
        <w:tabs>
          <w:tab w:val="left" w:pos="759"/>
        </w:tabs>
        <w:spacing w:after="102"/>
        <w:ind w:firstLine="0"/>
        <w:jc w:val="both"/>
        <w:rPr>
          <w:b/>
        </w:rPr>
      </w:pPr>
      <w:r w:rsidRPr="00EA75DD">
        <w:rPr>
          <w:rStyle w:val="Bodytext2"/>
          <w:b/>
          <w:color w:val="000000"/>
        </w:rPr>
        <w:t>Datum platby</w:t>
      </w:r>
    </w:p>
    <w:p w:rsidR="0068551A" w:rsidRDefault="00EA6F4C">
      <w:pPr>
        <w:pStyle w:val="Bodytext21"/>
        <w:shd w:val="clear" w:color="auto" w:fill="auto"/>
        <w:spacing w:after="518" w:line="254" w:lineRule="exact"/>
        <w:ind w:firstLine="0"/>
        <w:jc w:val="both"/>
      </w:pPr>
      <w:r>
        <w:rPr>
          <w:rStyle w:val="Bodytext2"/>
          <w:color w:val="000000"/>
        </w:rPr>
        <w:t>Platby NA se považují za provedené ke dni, kdy byly odečteny z účtu NA, nestanoví-li vnitrostátní právní předpisy jinak.</w:t>
      </w:r>
    </w:p>
    <w:p w:rsidR="0068551A" w:rsidRPr="00EA75DD" w:rsidRDefault="0068551A">
      <w:pPr>
        <w:pStyle w:val="Bodytext21"/>
        <w:numPr>
          <w:ilvl w:val="0"/>
          <w:numId w:val="8"/>
        </w:numPr>
        <w:shd w:val="clear" w:color="auto" w:fill="auto"/>
        <w:tabs>
          <w:tab w:val="left" w:pos="759"/>
        </w:tabs>
        <w:spacing w:after="120"/>
        <w:ind w:firstLine="0"/>
        <w:jc w:val="both"/>
        <w:rPr>
          <w:b/>
        </w:rPr>
      </w:pPr>
      <w:r w:rsidRPr="00EA75DD">
        <w:rPr>
          <w:rStyle w:val="Bodytext2"/>
          <w:b/>
          <w:color w:val="000000"/>
        </w:rPr>
        <w:t>Náklady spojené s převody plateb</w:t>
      </w:r>
    </w:p>
    <w:p w:rsidR="0068551A" w:rsidRDefault="0068551A">
      <w:pPr>
        <w:pStyle w:val="Bodytext21"/>
        <w:shd w:val="clear" w:color="auto" w:fill="auto"/>
        <w:spacing w:after="98"/>
        <w:ind w:firstLine="0"/>
        <w:jc w:val="both"/>
      </w:pPr>
      <w:r>
        <w:rPr>
          <w:rStyle w:val="Bodytext2"/>
          <w:color w:val="000000"/>
        </w:rPr>
        <w:t>Náklady spojené s převody plateb jsou hrazeny takto:</w:t>
      </w:r>
    </w:p>
    <w:p w:rsidR="0068551A" w:rsidRDefault="0068551A">
      <w:pPr>
        <w:pStyle w:val="Bodytext21"/>
        <w:numPr>
          <w:ilvl w:val="0"/>
          <w:numId w:val="9"/>
        </w:numPr>
        <w:shd w:val="clear" w:color="auto" w:fill="auto"/>
        <w:tabs>
          <w:tab w:val="left" w:pos="806"/>
        </w:tabs>
        <w:spacing w:line="259" w:lineRule="exact"/>
        <w:ind w:left="720" w:hanging="340"/>
      </w:pPr>
      <w:r>
        <w:rPr>
          <w:rStyle w:val="Bodytext2"/>
          <w:color w:val="000000"/>
        </w:rPr>
        <w:t>NA hradí náklady spojené s převodem plateb účtované její bankou;</w:t>
      </w:r>
    </w:p>
    <w:p w:rsidR="0068551A" w:rsidRDefault="0068551A">
      <w:pPr>
        <w:pStyle w:val="Bodytext21"/>
        <w:numPr>
          <w:ilvl w:val="0"/>
          <w:numId w:val="9"/>
        </w:numPr>
        <w:shd w:val="clear" w:color="auto" w:fill="auto"/>
        <w:tabs>
          <w:tab w:val="left" w:pos="825"/>
        </w:tabs>
        <w:spacing w:line="259" w:lineRule="exact"/>
        <w:ind w:left="720" w:hanging="340"/>
      </w:pPr>
      <w:r>
        <w:rPr>
          <w:rStyle w:val="Bodytext2"/>
          <w:color w:val="000000"/>
        </w:rPr>
        <w:t>příjemce hradí náklady spojené s převodem plateb účtované jeho bankou</w:t>
      </w:r>
      <w:r w:rsidR="00EA75DD">
        <w:rPr>
          <w:rStyle w:val="Bodytext2"/>
          <w:color w:val="000000"/>
        </w:rPr>
        <w:t>;</w:t>
      </w:r>
    </w:p>
    <w:p w:rsidR="0068551A" w:rsidRDefault="0068551A">
      <w:pPr>
        <w:pStyle w:val="Bodytext21"/>
        <w:numPr>
          <w:ilvl w:val="0"/>
          <w:numId w:val="9"/>
        </w:numPr>
        <w:shd w:val="clear" w:color="auto" w:fill="auto"/>
        <w:tabs>
          <w:tab w:val="left" w:pos="825"/>
        </w:tabs>
        <w:spacing w:after="262" w:line="259" w:lineRule="exact"/>
        <w:ind w:left="720" w:hanging="340"/>
      </w:pPr>
      <w:r>
        <w:rPr>
          <w:rStyle w:val="Bodytext2"/>
          <w:color w:val="000000"/>
        </w:rPr>
        <w:t>veškeré náklady spojené s opakovanými převody plateb zaviněné některou ze smluvních stran, nese smluvní strana</w:t>
      </w:r>
      <w:r w:rsidR="00677B49">
        <w:rPr>
          <w:rStyle w:val="Bodytext2"/>
          <w:color w:val="000000"/>
        </w:rPr>
        <w:t>,</w:t>
      </w:r>
      <w:r>
        <w:rPr>
          <w:rStyle w:val="Bodytext2"/>
          <w:color w:val="000000"/>
        </w:rPr>
        <w:t xml:space="preserve"> </w:t>
      </w:r>
      <w:r w:rsidR="00EA75DD">
        <w:rPr>
          <w:rStyle w:val="Bodytext2"/>
          <w:color w:val="000000"/>
        </w:rPr>
        <w:t xml:space="preserve">která </w:t>
      </w:r>
      <w:r>
        <w:rPr>
          <w:rStyle w:val="Bodytext2"/>
          <w:color w:val="000000"/>
        </w:rPr>
        <w:t>opakování převodu zavinila.</w:t>
      </w:r>
    </w:p>
    <w:p w:rsidR="0068551A" w:rsidRPr="00EA75DD" w:rsidRDefault="0068551A">
      <w:pPr>
        <w:pStyle w:val="Bodytext21"/>
        <w:numPr>
          <w:ilvl w:val="0"/>
          <w:numId w:val="8"/>
        </w:numPr>
        <w:shd w:val="clear" w:color="auto" w:fill="auto"/>
        <w:tabs>
          <w:tab w:val="left" w:pos="759"/>
        </w:tabs>
        <w:spacing w:after="102"/>
        <w:ind w:firstLine="0"/>
        <w:jc w:val="both"/>
        <w:rPr>
          <w:b/>
        </w:rPr>
      </w:pPr>
      <w:r w:rsidRPr="00EA75DD">
        <w:rPr>
          <w:rStyle w:val="Bodytext2"/>
          <w:b/>
          <w:color w:val="000000"/>
        </w:rPr>
        <w:t>Úroky z prodlení</w:t>
      </w:r>
    </w:p>
    <w:p w:rsidR="0068551A" w:rsidRDefault="0068551A">
      <w:pPr>
        <w:pStyle w:val="Bodytext21"/>
        <w:shd w:val="clear" w:color="auto" w:fill="auto"/>
        <w:spacing w:after="112" w:line="254" w:lineRule="exact"/>
        <w:ind w:firstLine="0"/>
        <w:jc w:val="both"/>
      </w:pPr>
      <w:r>
        <w:rPr>
          <w:rStyle w:val="Bodytext2"/>
          <w:color w:val="000000"/>
        </w:rPr>
        <w:t>Pokud nebyla platba provedena ve stanoveném termínu, m</w:t>
      </w:r>
      <w:r w:rsidR="00EA75DD">
        <w:rPr>
          <w:rStyle w:val="Bodytext2"/>
          <w:color w:val="000000"/>
        </w:rPr>
        <w:t>á</w:t>
      </w:r>
      <w:r>
        <w:rPr>
          <w:rStyle w:val="Bodytext2"/>
          <w:color w:val="000000"/>
        </w:rPr>
        <w:t xml:space="preserve"> příjemce nárok na úroky z prodlení. Splatnost úroků se určuje podle ustanovení národních právních předpisů vztahujících se na smlouvy, nebo podle pravidel NA. Při neexistenci takových ustanovení se úrok určuje podle sazby, kterou používá Evropská centrální banka pro své hlavní ref</w:t>
      </w:r>
      <w:r w:rsidR="00EA75DD">
        <w:rPr>
          <w:rStyle w:val="Bodytext2"/>
          <w:color w:val="000000"/>
        </w:rPr>
        <w:t>i</w:t>
      </w:r>
      <w:r>
        <w:rPr>
          <w:rStyle w:val="Bodytext2"/>
          <w:color w:val="000000"/>
        </w:rPr>
        <w:t xml:space="preserve">nanční Operace v eurech (dále jen "referenční sazba") plus tři a půl bodu. Referenční úroková sazba je sazba platná první den mísíce, ve kterém vyprší termín pro platbu, jak byla zveřejněna v řadě C </w:t>
      </w:r>
      <w:r w:rsidR="00EA75DD" w:rsidRPr="00EA75DD">
        <w:rPr>
          <w:rStyle w:val="Bodytext2"/>
          <w:i/>
          <w:color w:val="000000"/>
        </w:rPr>
        <w:t>Ú</w:t>
      </w:r>
      <w:r>
        <w:rPr>
          <w:rStyle w:val="Bodytext2Italic"/>
          <w:color w:val="000000"/>
        </w:rPr>
        <w:t>ředn</w:t>
      </w:r>
      <w:r w:rsidR="00EA75DD">
        <w:rPr>
          <w:rStyle w:val="Bodytext2Italic"/>
          <w:color w:val="000000"/>
        </w:rPr>
        <w:t>í</w:t>
      </w:r>
      <w:r>
        <w:rPr>
          <w:rStyle w:val="Bodytext2Italic"/>
          <w:color w:val="000000"/>
        </w:rPr>
        <w:t>ho věstníku Evropské unie.</w:t>
      </w:r>
    </w:p>
    <w:p w:rsidR="0068551A" w:rsidRDefault="0068551A">
      <w:pPr>
        <w:pStyle w:val="Bodytext21"/>
        <w:shd w:val="clear" w:color="auto" w:fill="auto"/>
        <w:spacing w:after="124" w:line="264" w:lineRule="exact"/>
        <w:ind w:firstLine="0"/>
        <w:jc w:val="both"/>
      </w:pPr>
      <w:r>
        <w:rPr>
          <w:rStyle w:val="Bodytext2"/>
          <w:color w:val="000000"/>
        </w:rPr>
        <w:t xml:space="preserve">Pozastavení </w:t>
      </w:r>
      <w:r w:rsidR="00EA75DD">
        <w:rPr>
          <w:rStyle w:val="Bodytext2"/>
          <w:color w:val="000000"/>
        </w:rPr>
        <w:t>l</w:t>
      </w:r>
      <w:r>
        <w:rPr>
          <w:rStyle w:val="Bodytext2"/>
          <w:color w:val="000000"/>
        </w:rPr>
        <w:t>hůty pro platby v souladu s článkem 11.24.2, nebo pozastavení plateb ze strany NA v souladu s článkem 11.24.1 nelze považovat za platbu v prodlení.</w:t>
      </w:r>
    </w:p>
    <w:p w:rsidR="0068551A" w:rsidRDefault="00EA6F4C">
      <w:pPr>
        <w:pStyle w:val="Bodytext21"/>
        <w:shd w:val="clear" w:color="auto" w:fill="auto"/>
        <w:spacing w:after="120" w:line="259" w:lineRule="exact"/>
        <w:ind w:firstLine="0"/>
        <w:jc w:val="both"/>
      </w:pPr>
      <w:r>
        <w:rPr>
          <w:rStyle w:val="Bodytext2"/>
          <w:color w:val="000000"/>
        </w:rPr>
        <w:t>Úroky z prodlení pokrývají období od prvního dne následujícího po datu splatností až do data skutečné platby (včetně) v souladu s článkem 1.4.11. NA nebere úrok z prodlení v úvahu při stanovení konečné výše grantu ve smyslu článku 11.25.</w:t>
      </w:r>
    </w:p>
    <w:p w:rsidR="0068551A" w:rsidRDefault="0068551A">
      <w:pPr>
        <w:pStyle w:val="Bodytext21"/>
        <w:shd w:val="clear" w:color="auto" w:fill="auto"/>
        <w:spacing w:after="522" w:line="259" w:lineRule="exact"/>
        <w:ind w:firstLine="0"/>
        <w:jc w:val="both"/>
      </w:pPr>
      <w:r>
        <w:rPr>
          <w:rStyle w:val="Bodytext2"/>
          <w:color w:val="000000"/>
        </w:rPr>
        <w:t>Pokud bude vypočtený úrok nižší nebo roven částce 200 EUR, vyplácí se příjemci výjimečně, a to pouze v případě, ž</w:t>
      </w:r>
      <w:r w:rsidR="00EA75DD">
        <w:rPr>
          <w:rStyle w:val="Bodytext2"/>
          <w:color w:val="000000"/>
        </w:rPr>
        <w:t>e</w:t>
      </w:r>
      <w:r>
        <w:rPr>
          <w:rStyle w:val="Bodytext2"/>
          <w:color w:val="000000"/>
        </w:rPr>
        <w:t xml:space="preserve"> o to příjemce požádá do dvou měsíců od přijetí platby v prodlení.</w:t>
      </w:r>
    </w:p>
    <w:p w:rsidR="0068551A" w:rsidRPr="00EA75DD" w:rsidRDefault="0068551A">
      <w:pPr>
        <w:pStyle w:val="Bodytext21"/>
        <w:shd w:val="clear" w:color="auto" w:fill="auto"/>
        <w:spacing w:after="271"/>
        <w:ind w:firstLine="0"/>
        <w:jc w:val="both"/>
        <w:rPr>
          <w:b/>
        </w:rPr>
      </w:pPr>
      <w:r w:rsidRPr="00EA75DD">
        <w:rPr>
          <w:rStyle w:val="Bodytext2"/>
          <w:b/>
          <w:color w:val="000000"/>
        </w:rPr>
        <w:t>ČLÁNEK 1.5 - BANKOVNÍ ÚČET PRO PLATBY</w:t>
      </w:r>
    </w:p>
    <w:p w:rsidR="0068551A" w:rsidRPr="00EA75DD" w:rsidRDefault="0068551A">
      <w:pPr>
        <w:pStyle w:val="Bodytext21"/>
        <w:shd w:val="clear" w:color="auto" w:fill="auto"/>
        <w:spacing w:line="518" w:lineRule="exact"/>
        <w:ind w:right="860" w:firstLine="0"/>
        <w:rPr>
          <w:b/>
        </w:rPr>
      </w:pPr>
      <w:r>
        <w:rPr>
          <w:rStyle w:val="Bodytext2"/>
          <w:color w:val="000000"/>
        </w:rPr>
        <w:t xml:space="preserve">Všechny platby musí být poukázány na bankovní účet příjemce, jak je uvedeno níže: Název banky: </w:t>
      </w:r>
      <w:r w:rsidRPr="00EA75DD">
        <w:rPr>
          <w:rStyle w:val="Bodytext2"/>
          <w:b/>
          <w:color w:val="000000"/>
        </w:rPr>
        <w:t>Komerční Banka</w:t>
      </w:r>
    </w:p>
    <w:p w:rsidR="0068551A" w:rsidRDefault="0068551A">
      <w:pPr>
        <w:pStyle w:val="Bodytext21"/>
        <w:shd w:val="clear" w:color="auto" w:fill="auto"/>
        <w:spacing w:line="264" w:lineRule="exact"/>
        <w:ind w:firstLine="0"/>
        <w:jc w:val="both"/>
      </w:pPr>
      <w:r>
        <w:rPr>
          <w:rStyle w:val="Bodytext2"/>
          <w:color w:val="000000"/>
        </w:rPr>
        <w:t xml:space="preserve">Adresa pobočky banky: </w:t>
      </w:r>
      <w:r w:rsidRPr="00EA75DD">
        <w:rPr>
          <w:rStyle w:val="Bodytext2"/>
          <w:b/>
          <w:color w:val="000000"/>
        </w:rPr>
        <w:t>Horní náměstí 301, Humpolec 396 01</w:t>
      </w:r>
    </w:p>
    <w:p w:rsidR="0068551A" w:rsidRPr="00EA75DD" w:rsidRDefault="0068551A">
      <w:pPr>
        <w:pStyle w:val="Bodytext21"/>
        <w:shd w:val="clear" w:color="auto" w:fill="auto"/>
        <w:spacing w:line="264" w:lineRule="exact"/>
        <w:ind w:firstLine="0"/>
        <w:jc w:val="both"/>
        <w:rPr>
          <w:b/>
        </w:rPr>
      </w:pPr>
      <w:r>
        <w:rPr>
          <w:rStyle w:val="Bodytext2"/>
          <w:color w:val="000000"/>
        </w:rPr>
        <w:t xml:space="preserve">Přesný název majitele účtu: </w:t>
      </w:r>
      <w:r w:rsidRPr="00EA75DD">
        <w:rPr>
          <w:rStyle w:val="Bodytext2"/>
          <w:b/>
          <w:color w:val="000000"/>
        </w:rPr>
        <w:t>ZÁKLADNÍ ŠKOLA HUMPOLEC, HRADSKÁ 894</w:t>
      </w:r>
    </w:p>
    <w:p w:rsidR="0068551A" w:rsidRDefault="0068551A">
      <w:pPr>
        <w:pStyle w:val="Bodytext21"/>
        <w:shd w:val="clear" w:color="auto" w:fill="auto"/>
        <w:spacing w:line="264" w:lineRule="exact"/>
        <w:ind w:firstLine="0"/>
        <w:jc w:val="both"/>
      </w:pPr>
      <w:r>
        <w:rPr>
          <w:rStyle w:val="Bodytext2"/>
          <w:color w:val="000000"/>
        </w:rPr>
        <w:t xml:space="preserve">Úplné číslo účtu (včetně kódu banky): </w:t>
      </w:r>
      <w:r w:rsidRPr="00EA75DD">
        <w:rPr>
          <w:rStyle w:val="Bodytext2"/>
          <w:b/>
          <w:color w:val="000000"/>
        </w:rPr>
        <w:t>1536261/0100</w:t>
      </w:r>
    </w:p>
    <w:p w:rsidR="0068551A" w:rsidRDefault="0068551A">
      <w:pPr>
        <w:pStyle w:val="Bodytext21"/>
        <w:shd w:val="clear" w:color="auto" w:fill="auto"/>
        <w:spacing w:line="264" w:lineRule="exact"/>
        <w:ind w:firstLine="0"/>
        <w:jc w:val="both"/>
      </w:pPr>
      <w:r>
        <w:rPr>
          <w:rStyle w:val="Bodytext2"/>
          <w:color w:val="000000"/>
          <w:lang w:val="en-US" w:eastAsia="en-US"/>
        </w:rPr>
        <w:t xml:space="preserve">IRAN: </w:t>
      </w:r>
      <w:r w:rsidRPr="00EA75DD">
        <w:rPr>
          <w:rStyle w:val="Bodytext2"/>
          <w:b/>
          <w:color w:val="000000"/>
        </w:rPr>
        <w:t>CZ97 0100 0000 0000 0153 6261</w:t>
      </w:r>
    </w:p>
    <w:p w:rsidR="0068551A" w:rsidRPr="00EA75DD" w:rsidRDefault="0068551A">
      <w:pPr>
        <w:pStyle w:val="Bodytext21"/>
        <w:shd w:val="clear" w:color="auto" w:fill="auto"/>
        <w:spacing w:line="264" w:lineRule="exact"/>
        <w:ind w:firstLine="0"/>
        <w:jc w:val="both"/>
        <w:rPr>
          <w:b/>
        </w:rPr>
      </w:pPr>
      <w:r>
        <w:rPr>
          <w:rStyle w:val="Bodytext2"/>
          <w:color w:val="000000"/>
          <w:lang w:val="en-US" w:eastAsia="en-US"/>
        </w:rPr>
        <w:t xml:space="preserve">SWIFT </w:t>
      </w:r>
      <w:r>
        <w:rPr>
          <w:rStyle w:val="Bodytext2"/>
          <w:color w:val="000000"/>
        </w:rPr>
        <w:t xml:space="preserve">(pouze u účtů vedených v EUR): </w:t>
      </w:r>
      <w:r w:rsidRPr="00EA75DD">
        <w:rPr>
          <w:rStyle w:val="Bodytext2"/>
          <w:b/>
          <w:color w:val="000000"/>
        </w:rPr>
        <w:t>KOMBCZPPXXX</w:t>
      </w:r>
    </w:p>
    <w:p w:rsidR="0068551A" w:rsidRDefault="0068551A">
      <w:pPr>
        <w:pStyle w:val="Bodytext21"/>
        <w:shd w:val="clear" w:color="auto" w:fill="auto"/>
        <w:spacing w:line="264" w:lineRule="exact"/>
        <w:ind w:firstLine="0"/>
        <w:jc w:val="both"/>
      </w:pPr>
      <w:r>
        <w:rPr>
          <w:rStyle w:val="Bodytext2"/>
          <w:color w:val="000000"/>
        </w:rPr>
        <w:t xml:space="preserve">Měna, ve které je účet veden: </w:t>
      </w:r>
      <w:r w:rsidRPr="00EA75DD">
        <w:rPr>
          <w:rStyle w:val="Bodytext2"/>
          <w:b/>
          <w:color w:val="000000"/>
        </w:rPr>
        <w:t>CZK</w:t>
      </w:r>
    </w:p>
    <w:p w:rsidR="00EA75DD" w:rsidRDefault="00EA75DD">
      <w:pPr>
        <w:widowControl/>
        <w:rPr>
          <w:rStyle w:val="Heading9"/>
        </w:rPr>
      </w:pPr>
      <w:bookmarkStart w:id="7" w:name="bookmark4"/>
      <w:r>
        <w:rPr>
          <w:rStyle w:val="Heading9"/>
          <w:b w:val="0"/>
          <w:bCs w:val="0"/>
        </w:rPr>
        <w:br w:type="page"/>
      </w:r>
    </w:p>
    <w:p w:rsidR="0068551A" w:rsidRDefault="0068551A">
      <w:pPr>
        <w:pStyle w:val="Heading90"/>
        <w:keepNext/>
        <w:keepLines/>
        <w:shd w:val="clear" w:color="auto" w:fill="auto"/>
        <w:spacing w:before="0" w:after="460"/>
      </w:pPr>
      <w:r>
        <w:rPr>
          <w:rStyle w:val="Heading9"/>
          <w:b/>
          <w:bCs/>
          <w:color w:val="000000"/>
        </w:rPr>
        <w:lastRenderedPageBreak/>
        <w:t>ČLÁNEK 1.6-SPRÁVCE ÚDAJŮ A KONTAKTNÍ ÚDAJE SMLUVNÍCH STRAN</w:t>
      </w:r>
      <w:bookmarkEnd w:id="7"/>
    </w:p>
    <w:p w:rsidR="0068551A" w:rsidRDefault="0068551A">
      <w:pPr>
        <w:pStyle w:val="Bodytext50"/>
        <w:numPr>
          <w:ilvl w:val="0"/>
          <w:numId w:val="10"/>
        </w:numPr>
        <w:shd w:val="clear" w:color="auto" w:fill="auto"/>
        <w:tabs>
          <w:tab w:val="left" w:pos="586"/>
        </w:tabs>
        <w:spacing w:before="0" w:after="31"/>
      </w:pPr>
      <w:r>
        <w:rPr>
          <w:rStyle w:val="Bodytext5"/>
          <w:b/>
          <w:bCs/>
          <w:color w:val="000000"/>
        </w:rPr>
        <w:t>Správce údajů</w:t>
      </w:r>
    </w:p>
    <w:p w:rsidR="0068551A" w:rsidRDefault="0068551A">
      <w:pPr>
        <w:pStyle w:val="Bodytext21"/>
        <w:shd w:val="clear" w:color="auto" w:fill="auto"/>
        <w:spacing w:line="518" w:lineRule="exact"/>
        <w:ind w:firstLine="0"/>
        <w:jc w:val="both"/>
      </w:pPr>
      <w:r>
        <w:rPr>
          <w:rStyle w:val="Bodytext2"/>
          <w:color w:val="000000"/>
        </w:rPr>
        <w:t>Subjekt působící jako správce údajů ve smyslu článku II.7 je Dům zahraniční spolupráce.</w:t>
      </w:r>
    </w:p>
    <w:p w:rsidR="0068551A" w:rsidRDefault="0068551A">
      <w:pPr>
        <w:pStyle w:val="Heading90"/>
        <w:keepNext/>
        <w:keepLines/>
        <w:numPr>
          <w:ilvl w:val="0"/>
          <w:numId w:val="10"/>
        </w:numPr>
        <w:shd w:val="clear" w:color="auto" w:fill="auto"/>
        <w:tabs>
          <w:tab w:val="left" w:pos="598"/>
        </w:tabs>
        <w:spacing w:before="0" w:after="0" w:line="518" w:lineRule="exact"/>
      </w:pPr>
      <w:bookmarkStart w:id="8" w:name="bookmark5"/>
      <w:r>
        <w:rPr>
          <w:rStyle w:val="Heading9"/>
          <w:b/>
          <w:bCs/>
          <w:color w:val="000000"/>
        </w:rPr>
        <w:t>Kontaktní údaje NA</w:t>
      </w:r>
      <w:bookmarkEnd w:id="8"/>
    </w:p>
    <w:p w:rsidR="0068551A" w:rsidRDefault="0068551A">
      <w:pPr>
        <w:pStyle w:val="Bodytext21"/>
        <w:shd w:val="clear" w:color="auto" w:fill="auto"/>
        <w:spacing w:line="518" w:lineRule="exact"/>
        <w:ind w:firstLine="0"/>
        <w:jc w:val="both"/>
      </w:pPr>
      <w:r>
        <w:rPr>
          <w:rStyle w:val="Bodytext2"/>
          <w:color w:val="000000"/>
        </w:rPr>
        <w:t>Jakákoli sdělení zasílá příjemce na tuto adresu:</w:t>
      </w:r>
    </w:p>
    <w:p w:rsidR="0068551A" w:rsidRDefault="0068551A">
      <w:pPr>
        <w:pStyle w:val="Bodytext70"/>
        <w:shd w:val="clear" w:color="auto" w:fill="auto"/>
        <w:spacing w:line="518" w:lineRule="exact"/>
        <w:ind w:left="720"/>
      </w:pPr>
      <w:r>
        <w:rPr>
          <w:rStyle w:val="Bodytext7"/>
          <w:i/>
          <w:iCs/>
          <w:color w:val="000000"/>
        </w:rPr>
        <w:t>Dum zahraniční spolupráce</w:t>
      </w:r>
    </w:p>
    <w:p w:rsidR="0068551A" w:rsidRDefault="0068551A">
      <w:pPr>
        <w:pStyle w:val="Bodytext70"/>
        <w:shd w:val="clear" w:color="auto" w:fill="auto"/>
        <w:ind w:left="720"/>
      </w:pPr>
      <w:r>
        <w:rPr>
          <w:rStyle w:val="Bodytext7"/>
          <w:i/>
          <w:iCs/>
          <w:color w:val="000000"/>
        </w:rPr>
        <w:t>Na Poříčí J035 4</w:t>
      </w:r>
    </w:p>
    <w:p w:rsidR="0068551A" w:rsidRDefault="0068551A">
      <w:pPr>
        <w:pStyle w:val="Bodytext70"/>
        <w:shd w:val="clear" w:color="auto" w:fill="auto"/>
        <w:spacing w:after="260"/>
        <w:ind w:left="720"/>
      </w:pPr>
      <w:r>
        <w:rPr>
          <w:rStyle w:val="Bodytext7"/>
          <w:i/>
          <w:iCs/>
          <w:color w:val="000000"/>
        </w:rPr>
        <w:t>110 00 Praha 1, Česká republika</w:t>
      </w:r>
    </w:p>
    <w:p w:rsidR="0068551A" w:rsidRDefault="0068551A">
      <w:pPr>
        <w:pStyle w:val="Bodytext70"/>
        <w:shd w:val="clear" w:color="auto" w:fill="auto"/>
        <w:spacing w:after="560"/>
        <w:ind w:left="720"/>
      </w:pPr>
      <w:r>
        <w:rPr>
          <w:rStyle w:val="Bodytext7"/>
          <w:i/>
          <w:iCs/>
          <w:color w:val="000000"/>
        </w:rPr>
        <w:t>E-mailová adresa: SE a).chs. cz</w:t>
      </w:r>
    </w:p>
    <w:p w:rsidR="0068551A" w:rsidRDefault="0068551A">
      <w:pPr>
        <w:pStyle w:val="Bodytext21"/>
        <w:numPr>
          <w:ilvl w:val="0"/>
          <w:numId w:val="10"/>
        </w:numPr>
        <w:shd w:val="clear" w:color="auto" w:fill="auto"/>
        <w:tabs>
          <w:tab w:val="left" w:pos="598"/>
        </w:tabs>
        <w:spacing w:after="260"/>
        <w:ind w:firstLine="0"/>
        <w:jc w:val="both"/>
      </w:pPr>
      <w:r>
        <w:rPr>
          <w:rStyle w:val="Bodytext2"/>
          <w:color w:val="000000"/>
        </w:rPr>
        <w:t>Kontaktní údaje příjemce grantu</w:t>
      </w:r>
    </w:p>
    <w:p w:rsidR="0068551A" w:rsidRDefault="0068551A">
      <w:pPr>
        <w:pStyle w:val="Bodytext21"/>
        <w:shd w:val="clear" w:color="auto" w:fill="auto"/>
        <w:spacing w:after="242"/>
        <w:ind w:firstLine="0"/>
        <w:jc w:val="both"/>
      </w:pPr>
      <w:r>
        <w:rPr>
          <w:rStyle w:val="Bodytext2"/>
          <w:color w:val="000000"/>
        </w:rPr>
        <w:t>Jakákoli sdělení příjemci zasílá NA na tuto adresu:</w:t>
      </w:r>
    </w:p>
    <w:p w:rsidR="0068551A" w:rsidRDefault="0068551A">
      <w:pPr>
        <w:pStyle w:val="Bodytext70"/>
        <w:shd w:val="clear" w:color="auto" w:fill="auto"/>
        <w:spacing w:line="254" w:lineRule="exact"/>
        <w:ind w:left="720" w:right="4760"/>
      </w:pPr>
      <w:r>
        <w:rPr>
          <w:rStyle w:val="Bodytext7"/>
          <w:i/>
          <w:iCs/>
          <w:color w:val="000000"/>
        </w:rPr>
        <w:t>PhDr, Vlastimil Fiala ředitel</w:t>
      </w:r>
    </w:p>
    <w:p w:rsidR="0068551A" w:rsidRDefault="0068551A">
      <w:pPr>
        <w:pStyle w:val="Bodytext70"/>
        <w:shd w:val="clear" w:color="auto" w:fill="auto"/>
        <w:spacing w:after="41" w:line="254" w:lineRule="exact"/>
        <w:ind w:left="720" w:right="2580"/>
      </w:pPr>
      <w:r>
        <w:rPr>
          <w:rStyle w:val="Bodytext7"/>
          <w:i/>
          <w:iCs/>
          <w:color w:val="000000"/>
        </w:rPr>
        <w:t>Základní škola Humpolec. Hradská 894. okres Pelhřimov Hrad</w:t>
      </w:r>
      <w:r w:rsidR="00677B49">
        <w:rPr>
          <w:rStyle w:val="Bodytext7"/>
          <w:i/>
          <w:iCs/>
          <w:color w:val="000000"/>
        </w:rPr>
        <w:t>sko 894, 396 01 Humpolce Emailová</w:t>
      </w:r>
      <w:r>
        <w:rPr>
          <w:rStyle w:val="Bodytext7"/>
          <w:i/>
          <w:iCs/>
          <w:color w:val="000000"/>
        </w:rPr>
        <w:t xml:space="preserve"> adresa: ředitel </w:t>
      </w:r>
      <w:r>
        <w:rPr>
          <w:rStyle w:val="Bodytext7"/>
          <w:i/>
          <w:iCs/>
          <w:color w:val="000000"/>
          <w:lang w:val="en-US" w:eastAsia="en-US"/>
        </w:rPr>
        <w:t>'S': shradska.cz</w:t>
      </w:r>
    </w:p>
    <w:p w:rsidR="00677B49" w:rsidRDefault="0068551A">
      <w:pPr>
        <w:pStyle w:val="Bodytext21"/>
        <w:shd w:val="clear" w:color="auto" w:fill="auto"/>
        <w:spacing w:after="371" w:line="528" w:lineRule="exact"/>
        <w:ind w:firstLine="0"/>
        <w:rPr>
          <w:rStyle w:val="Bodytext2"/>
          <w:color w:val="000000"/>
        </w:rPr>
      </w:pPr>
      <w:r>
        <w:rPr>
          <w:rStyle w:val="Bodytext2"/>
          <w:color w:val="000000"/>
        </w:rPr>
        <w:t>Běžná pr</w:t>
      </w:r>
      <w:r w:rsidR="00677B49">
        <w:rPr>
          <w:rStyle w:val="Bodytext2"/>
          <w:color w:val="000000"/>
        </w:rPr>
        <w:t>o</w:t>
      </w:r>
      <w:r>
        <w:rPr>
          <w:rStyle w:val="Bodytext2"/>
          <w:color w:val="000000"/>
        </w:rPr>
        <w:t xml:space="preserve">jektová komunikace bude vedena s kontaktní osobou. </w:t>
      </w:r>
    </w:p>
    <w:p w:rsidR="0068551A" w:rsidRPr="00677B49" w:rsidRDefault="0068551A">
      <w:pPr>
        <w:pStyle w:val="Bodytext21"/>
        <w:shd w:val="clear" w:color="auto" w:fill="auto"/>
        <w:spacing w:after="371" w:line="528" w:lineRule="exact"/>
        <w:ind w:firstLine="0"/>
        <w:rPr>
          <w:b/>
        </w:rPr>
      </w:pPr>
      <w:r w:rsidRPr="00677B49">
        <w:rPr>
          <w:rStyle w:val="Bodytext2"/>
          <w:b/>
          <w:color w:val="000000"/>
        </w:rPr>
        <w:t>ČLÁNEK 1.7 - OCHRANA A BEZPEČNOST ÚČASTNÍKŮ</w:t>
      </w:r>
    </w:p>
    <w:p w:rsidR="0068551A" w:rsidRDefault="0068551A">
      <w:pPr>
        <w:pStyle w:val="Bodytext21"/>
        <w:shd w:val="clear" w:color="auto" w:fill="auto"/>
        <w:spacing w:after="286" w:line="264" w:lineRule="exact"/>
        <w:ind w:firstLine="0"/>
        <w:jc w:val="both"/>
      </w:pPr>
      <w:r>
        <w:rPr>
          <w:rStyle w:val="Bodytext2"/>
          <w:color w:val="000000"/>
        </w:rPr>
        <w:t>Příjemce grantu musí mít zavedeny účinné postupy a opatření na podporu a k zajištění bezpečnosti a ochrany účastníků jeho projektu.</w:t>
      </w:r>
    </w:p>
    <w:p w:rsidR="0068551A" w:rsidRDefault="0068551A">
      <w:pPr>
        <w:pStyle w:val="Bodytext21"/>
        <w:shd w:val="clear" w:color="auto" w:fill="auto"/>
        <w:spacing w:after="542"/>
        <w:ind w:firstLine="0"/>
        <w:jc w:val="both"/>
      </w:pPr>
      <w:r>
        <w:rPr>
          <w:rStyle w:val="Bodytext2"/>
          <w:color w:val="000000"/>
        </w:rPr>
        <w:t>Příjemce grantu musí zajistit, aby účastníci zahraničních mobilit byli náležitě pojištěni.</w:t>
      </w:r>
    </w:p>
    <w:p w:rsidR="0068551A" w:rsidRPr="00677B49" w:rsidRDefault="0068551A">
      <w:pPr>
        <w:pStyle w:val="Bodytext21"/>
        <w:shd w:val="clear" w:color="auto" w:fill="auto"/>
        <w:spacing w:after="256" w:line="254" w:lineRule="exact"/>
        <w:ind w:firstLine="0"/>
        <w:rPr>
          <w:b/>
        </w:rPr>
      </w:pPr>
      <w:r w:rsidRPr="00677B49">
        <w:rPr>
          <w:rStyle w:val="Bodytext2"/>
          <w:b/>
          <w:color w:val="000000"/>
        </w:rPr>
        <w:t>ČLÁNEK 1.8 - DALŠÍ USTANOVENÍ O VYUŽITÍ VÝSLEDKU (VČETNĚ DUŠEVNÍHO A PRŮMYSLOVÉHO VLASTNICTVÍ)</w:t>
      </w:r>
    </w:p>
    <w:p w:rsidR="0068551A" w:rsidRDefault="0068551A">
      <w:pPr>
        <w:pStyle w:val="Bodytext21"/>
        <w:shd w:val="clear" w:color="auto" w:fill="auto"/>
        <w:spacing w:after="1327" w:line="259" w:lineRule="exact"/>
        <w:ind w:firstLine="0"/>
        <w:jc w:val="both"/>
      </w:pPr>
      <w:r>
        <w:rPr>
          <w:rStyle w:val="Bodytext2"/>
          <w:color w:val="000000"/>
        </w:rPr>
        <w:t>V návaznosti na ustanovení článku II.9.3, pokud příjemce grantu vypracuje vzdělávací materiály v oblasti působnosti projektu, budou tytu materiály zpřístupněny veřejnosti prostřednictvím internetu v digitální podobě, bezplatně, na základě otevřených licencí</w:t>
      </w:r>
      <w:r>
        <w:rPr>
          <w:rStyle w:val="Bodytext2"/>
          <w:color w:val="000000"/>
          <w:vertAlign w:val="superscript"/>
        </w:rPr>
        <w:t>3</w:t>
      </w:r>
      <w:r>
        <w:rPr>
          <w:rStyle w:val="Bodytext2"/>
          <w:color w:val="000000"/>
        </w:rPr>
        <w:t>.</w:t>
      </w:r>
    </w:p>
    <w:p w:rsidR="0068551A" w:rsidRDefault="0068551A">
      <w:pPr>
        <w:pStyle w:val="Bodytext30"/>
        <w:shd w:val="clear" w:color="auto" w:fill="auto"/>
        <w:spacing w:after="0" w:line="226" w:lineRule="exact"/>
        <w:jc w:val="both"/>
      </w:pPr>
      <w:r>
        <w:rPr>
          <w:rStyle w:val="Bodytext3"/>
          <w:color w:val="000000"/>
        </w:rPr>
        <w:t>Otevřená licence je způsob jakým vlastník díla uděluje povolení všem využívat zdroj. Licence se pojí s jednotlivými zdroji. Otevřená licence nepředstavuje převod autorského práva ani práv duševního vlastnictví (PDV).</w:t>
      </w:r>
    </w:p>
    <w:p w:rsidR="00677B49" w:rsidRDefault="00677B49">
      <w:pPr>
        <w:pStyle w:val="Heading90"/>
        <w:keepNext/>
        <w:keepLines/>
        <w:shd w:val="clear" w:color="auto" w:fill="auto"/>
        <w:spacing w:before="0" w:after="0" w:line="451" w:lineRule="exact"/>
        <w:ind w:right="2860"/>
        <w:jc w:val="left"/>
        <w:rPr>
          <w:rStyle w:val="Heading9"/>
          <w:b/>
          <w:bCs/>
          <w:color w:val="000000"/>
        </w:rPr>
      </w:pPr>
      <w:bookmarkStart w:id="9" w:name="bookmark6"/>
      <w:r w:rsidRPr="00677B49">
        <w:rPr>
          <w:rStyle w:val="Heading9"/>
          <w:b/>
          <w:bCs/>
          <w:color w:val="000000"/>
        </w:rPr>
        <w:lastRenderedPageBreak/>
        <w:t>ČLÁ</w:t>
      </w:r>
      <w:r w:rsidR="0068551A" w:rsidRPr="00677B49">
        <w:rPr>
          <w:rStyle w:val="Heading9NotBold"/>
          <w:bCs w:val="0"/>
          <w:color w:val="000000"/>
        </w:rPr>
        <w:t>NEK</w:t>
      </w:r>
      <w:r w:rsidR="0068551A" w:rsidRPr="00677B49">
        <w:rPr>
          <w:rStyle w:val="Heading9NotBold"/>
          <w:b w:val="0"/>
          <w:bCs w:val="0"/>
          <w:color w:val="000000"/>
        </w:rPr>
        <w:t xml:space="preserve"> </w:t>
      </w:r>
      <w:r w:rsidR="0068551A" w:rsidRPr="00677B49">
        <w:rPr>
          <w:rStyle w:val="Heading9"/>
          <w:b/>
          <w:bCs/>
          <w:color w:val="000000"/>
        </w:rPr>
        <w:t xml:space="preserve">1.9 -VYUŽÍVÁNÍ </w:t>
      </w:r>
      <w:r w:rsidR="0068551A" w:rsidRPr="00677B49">
        <w:rPr>
          <w:rStyle w:val="Heading9"/>
          <w:b/>
          <w:bCs/>
          <w:color w:val="000000"/>
          <w:lang w:val="en-US" w:eastAsia="en-US"/>
        </w:rPr>
        <w:t xml:space="preserve">IT </w:t>
      </w:r>
      <w:r w:rsidR="0068551A" w:rsidRPr="00677B49">
        <w:rPr>
          <w:rStyle w:val="Heading9"/>
          <w:b/>
          <w:bCs/>
          <w:color w:val="000000"/>
        </w:rPr>
        <w:t xml:space="preserve">NÁSTROJŮ </w:t>
      </w:r>
      <w:r w:rsidR="0068551A">
        <w:rPr>
          <w:rStyle w:val="Heading9"/>
          <w:b/>
          <w:bCs/>
          <w:color w:val="000000"/>
        </w:rPr>
        <w:t xml:space="preserve"> </w:t>
      </w:r>
    </w:p>
    <w:p w:rsidR="0068551A" w:rsidRDefault="00677B49">
      <w:pPr>
        <w:pStyle w:val="Heading90"/>
        <w:keepNext/>
        <w:keepLines/>
        <w:shd w:val="clear" w:color="auto" w:fill="auto"/>
        <w:spacing w:before="0" w:after="0" w:line="451" w:lineRule="exact"/>
        <w:ind w:right="2860"/>
        <w:jc w:val="left"/>
      </w:pPr>
      <w:r>
        <w:rPr>
          <w:rStyle w:val="Heading9"/>
          <w:b/>
          <w:bCs/>
          <w:color w:val="000000"/>
        </w:rPr>
        <w:t>1.9.1</w:t>
      </w:r>
      <w:r w:rsidR="0068551A">
        <w:rPr>
          <w:rStyle w:val="Heading9"/>
          <w:b/>
          <w:bCs/>
          <w:color w:val="000000"/>
        </w:rPr>
        <w:t xml:space="preserve"> </w:t>
      </w:r>
      <w:r>
        <w:rPr>
          <w:rStyle w:val="Heading9"/>
          <w:b/>
          <w:bCs/>
          <w:color w:val="000000"/>
        </w:rPr>
        <w:t xml:space="preserve">    </w:t>
      </w:r>
      <w:r w:rsidR="0068551A">
        <w:rPr>
          <w:rStyle w:val="Heading9"/>
          <w:b/>
          <w:bCs/>
          <w:color w:val="000000"/>
        </w:rPr>
        <w:t>Mobility Tool+/Databáze mobilit</w:t>
      </w:r>
      <w:bookmarkEnd w:id="9"/>
      <w:r>
        <w:rPr>
          <w:rStyle w:val="Heading9"/>
          <w:b/>
          <w:bCs/>
          <w:color w:val="000000"/>
        </w:rPr>
        <w:t>y</w:t>
      </w:r>
    </w:p>
    <w:p w:rsidR="0068551A" w:rsidRDefault="0068551A">
      <w:pPr>
        <w:pStyle w:val="Bodytext21"/>
        <w:shd w:val="clear" w:color="auto" w:fill="auto"/>
        <w:spacing w:after="244" w:line="259" w:lineRule="exact"/>
        <w:ind w:firstLine="0"/>
        <w:jc w:val="both"/>
      </w:pPr>
      <w:r>
        <w:rPr>
          <w:rStyle w:val="Bodytext2"/>
          <w:color w:val="000000"/>
        </w:rPr>
        <w:t>Příjemce je po</w:t>
      </w:r>
      <w:r w:rsidR="00677B49">
        <w:rPr>
          <w:rStyle w:val="Bodytext2"/>
          <w:color w:val="000000"/>
        </w:rPr>
        <w:t>vi</w:t>
      </w:r>
      <w:r>
        <w:rPr>
          <w:rStyle w:val="Bodytext2"/>
          <w:color w:val="000000"/>
        </w:rPr>
        <w:t xml:space="preserve">nen prostřednictvím </w:t>
      </w:r>
      <w:r>
        <w:rPr>
          <w:rStyle w:val="Bodytext2"/>
          <w:color w:val="000000"/>
          <w:lang w:val="en-US" w:eastAsia="en-US"/>
        </w:rPr>
        <w:t xml:space="preserve">on-line </w:t>
      </w:r>
      <w:r>
        <w:rPr>
          <w:rStyle w:val="Bodytext2"/>
          <w:color w:val="000000"/>
        </w:rPr>
        <w:t>nástroje Mobility Tool+/Databáze mobility zaznamenávat veškeré informace týkající se všech realizovaných aktivit, vypracovávat dílčí a průběžné zprávy (v souladu s článkem 1.4.3 a je-li nástroj k dispozici) a vypracovávat závěrečné zprávy.</w:t>
      </w:r>
    </w:p>
    <w:p w:rsidR="0068551A" w:rsidRDefault="0068551A">
      <w:pPr>
        <w:pStyle w:val="Bodytext21"/>
        <w:shd w:val="clear" w:color="auto" w:fill="auto"/>
        <w:spacing w:after="258" w:line="254" w:lineRule="exact"/>
        <w:ind w:firstLine="0"/>
        <w:jc w:val="both"/>
      </w:pPr>
      <w:r>
        <w:rPr>
          <w:rStyle w:val="Bodytext2"/>
          <w:color w:val="000000"/>
        </w:rPr>
        <w:t>Minimálně jednou měsíčně je příjemce grantu povinen vložit a aktualizovat nové údaje o účastnících a mobilitách.</w:t>
      </w:r>
    </w:p>
    <w:p w:rsidR="0068551A" w:rsidRDefault="0068551A">
      <w:pPr>
        <w:pStyle w:val="Heading90"/>
        <w:keepNext/>
        <w:keepLines/>
        <w:numPr>
          <w:ilvl w:val="0"/>
          <w:numId w:val="11"/>
        </w:numPr>
        <w:shd w:val="clear" w:color="auto" w:fill="auto"/>
        <w:tabs>
          <w:tab w:val="left" w:pos="799"/>
        </w:tabs>
        <w:spacing w:before="0" w:after="218"/>
      </w:pPr>
      <w:bookmarkStart w:id="10" w:name="bookmark7"/>
      <w:r>
        <w:rPr>
          <w:rStyle w:val="Heading9"/>
          <w:b/>
          <w:bCs/>
          <w:color w:val="000000"/>
        </w:rPr>
        <w:t>Platforma pro šíření výsledků programu Erasmus</w:t>
      </w:r>
      <w:bookmarkEnd w:id="10"/>
      <w:r w:rsidR="00677B49">
        <w:rPr>
          <w:rStyle w:val="Heading9"/>
          <w:b/>
          <w:bCs/>
          <w:color w:val="000000"/>
        </w:rPr>
        <w:t>+</w:t>
      </w:r>
    </w:p>
    <w:p w:rsidR="0068551A" w:rsidRDefault="0068551A">
      <w:pPr>
        <w:pStyle w:val="Bodytext21"/>
        <w:shd w:val="clear" w:color="auto" w:fill="auto"/>
        <w:spacing w:after="262" w:line="259" w:lineRule="exact"/>
        <w:ind w:firstLine="0"/>
        <w:jc w:val="both"/>
      </w:pPr>
      <w:r>
        <w:rPr>
          <w:rStyle w:val="Bodytext2"/>
          <w:color w:val="000000"/>
        </w:rPr>
        <w:t>P</w:t>
      </w:r>
      <w:r w:rsidR="00677B49">
        <w:rPr>
          <w:rStyle w:val="Bodytext2"/>
          <w:color w:val="000000"/>
        </w:rPr>
        <w:t>říj</w:t>
      </w:r>
      <w:r>
        <w:rPr>
          <w:rStyle w:val="Bodytext2"/>
          <w:color w:val="000000"/>
        </w:rPr>
        <w:t>emce m</w:t>
      </w:r>
      <w:r w:rsidR="00677B49">
        <w:rPr>
          <w:rStyle w:val="Bodytext2"/>
          <w:color w:val="000000"/>
        </w:rPr>
        <w:t>ů</w:t>
      </w:r>
      <w:r>
        <w:rPr>
          <w:rStyle w:val="Bodytext2"/>
          <w:color w:val="000000"/>
        </w:rPr>
        <w:t>že k šíření výsledku projektu využít Platfo</w:t>
      </w:r>
      <w:r w:rsidR="00677B49">
        <w:rPr>
          <w:rStyle w:val="Bodytext2"/>
          <w:color w:val="000000"/>
        </w:rPr>
        <w:t>m</w:t>
      </w:r>
      <w:r>
        <w:rPr>
          <w:rStyle w:val="Bodytext2"/>
          <w:color w:val="000000"/>
        </w:rPr>
        <w:t xml:space="preserve">u pro šíření výsledků programu </w:t>
      </w:r>
      <w:r w:rsidR="00677B49">
        <w:rPr>
          <w:rStyle w:val="Bodytext2"/>
          <w:color w:val="000000"/>
          <w:lang w:val="en-US" w:eastAsia="en-US"/>
        </w:rPr>
        <w:t>Erasmus+ (</w:t>
      </w:r>
      <w:hyperlink r:id="rId25" w:history="1">
        <w:r w:rsidR="00677B49" w:rsidRPr="00670732">
          <w:rPr>
            <w:rStyle w:val="Hypertextovodkaz"/>
          </w:rPr>
          <w:t>http://eacea.ec.europa.eu/about-eacea/visual-identity_en</w:t>
        </w:r>
      </w:hyperlink>
      <w:r w:rsidR="00677B49">
        <w:rPr>
          <w:rStyle w:val="Bodytext22"/>
          <w:color w:val="000000"/>
          <w:lang w:val="cs-CZ" w:eastAsia="cs-CZ"/>
        </w:rPr>
        <w:t>)</w:t>
      </w:r>
      <w:r w:rsidR="00677B49" w:rsidRPr="00677B49">
        <w:rPr>
          <w:rStyle w:val="Bodytext22"/>
          <w:color w:val="000000"/>
          <w:u w:val="none"/>
          <w:lang w:val="cs-CZ" w:eastAsia="cs-CZ"/>
        </w:rPr>
        <w:t xml:space="preserve"> </w:t>
      </w:r>
      <w:r>
        <w:rPr>
          <w:rStyle w:val="Bodytext2"/>
          <w:color w:val="000000"/>
        </w:rPr>
        <w:t>podle pokynů uvedených na těchto stránkách.</w:t>
      </w:r>
    </w:p>
    <w:p w:rsidR="0068551A" w:rsidRDefault="0068551A">
      <w:pPr>
        <w:pStyle w:val="Heading90"/>
        <w:keepNext/>
        <w:keepLines/>
        <w:shd w:val="clear" w:color="auto" w:fill="auto"/>
        <w:spacing w:before="0" w:after="240"/>
      </w:pPr>
      <w:bookmarkStart w:id="11" w:name="bookmark8"/>
      <w:r>
        <w:rPr>
          <w:rStyle w:val="Heading9"/>
          <w:b/>
          <w:bCs/>
          <w:color w:val="000000"/>
        </w:rPr>
        <w:t>ČLÁNEK 1.10 - DODATEČNÁ USTANOVENÍ O SUBDODÁVKÁCH</w:t>
      </w:r>
      <w:bookmarkEnd w:id="11"/>
    </w:p>
    <w:p w:rsidR="0068551A" w:rsidRDefault="0068551A">
      <w:pPr>
        <w:pStyle w:val="Bodytext21"/>
        <w:shd w:val="clear" w:color="auto" w:fill="auto"/>
        <w:spacing w:after="218"/>
        <w:ind w:firstLine="0"/>
        <w:jc w:val="both"/>
      </w:pPr>
      <w:r>
        <w:rPr>
          <w:rStyle w:val="Bodytext2"/>
          <w:color w:val="000000"/>
        </w:rPr>
        <w:t xml:space="preserve">Odchylně, ustanovení článku </w:t>
      </w:r>
      <w:r w:rsidR="00677B49">
        <w:rPr>
          <w:rStyle w:val="Bodytext2"/>
          <w:color w:val="000000"/>
        </w:rPr>
        <w:t>11.</w:t>
      </w:r>
      <w:r>
        <w:rPr>
          <w:rStyle w:val="Bodytext2"/>
          <w:color w:val="000000"/>
        </w:rPr>
        <w:t>11.1 c) a d) se nepoužijí.</w:t>
      </w:r>
    </w:p>
    <w:p w:rsidR="0068551A" w:rsidRDefault="0068551A">
      <w:pPr>
        <w:pStyle w:val="Heading90"/>
        <w:keepNext/>
        <w:keepLines/>
        <w:shd w:val="clear" w:color="auto" w:fill="auto"/>
        <w:spacing w:before="0" w:after="444" w:line="259" w:lineRule="exact"/>
        <w:jc w:val="left"/>
      </w:pPr>
      <w:bookmarkStart w:id="12" w:name="bookmark9"/>
      <w:r>
        <w:rPr>
          <w:rStyle w:val="Heading9"/>
          <w:b/>
          <w:bCs/>
          <w:color w:val="000000"/>
        </w:rPr>
        <w:t>ČLÁNEK 1.11 - DODATEČNÁ USTANOVENÍ O VIDITELNOSTI FINANCOVÁNÍ EVROPSKOU UNIÍ</w:t>
      </w:r>
      <w:bookmarkEnd w:id="12"/>
    </w:p>
    <w:p w:rsidR="0068551A" w:rsidRDefault="0068551A">
      <w:pPr>
        <w:pStyle w:val="Bodytext21"/>
        <w:shd w:val="clear" w:color="auto" w:fill="auto"/>
        <w:spacing w:after="538" w:line="254" w:lineRule="exact"/>
        <w:ind w:firstLine="0"/>
        <w:jc w:val="both"/>
      </w:pPr>
      <w:r>
        <w:rPr>
          <w:rStyle w:val="Bodytext2"/>
          <w:color w:val="000000"/>
        </w:rPr>
        <w:t>Aniž je dotčen článek 11.8, musí příjemce ve veškerých sděleních a p</w:t>
      </w:r>
      <w:r w:rsidR="00677B49">
        <w:rPr>
          <w:rStyle w:val="Bodytext2"/>
          <w:color w:val="000000"/>
        </w:rPr>
        <w:t>ropagačních materiálech uvést, ž</w:t>
      </w:r>
      <w:r>
        <w:rPr>
          <w:rStyle w:val="Bodytext2"/>
          <w:color w:val="000000"/>
        </w:rPr>
        <w:t>e získal p</w:t>
      </w:r>
      <w:r w:rsidR="00677B49">
        <w:rPr>
          <w:rStyle w:val="Bodytext2"/>
          <w:color w:val="000000"/>
        </w:rPr>
        <w:t>o</w:t>
      </w:r>
      <w:r>
        <w:rPr>
          <w:rStyle w:val="Bodytext2"/>
          <w:color w:val="000000"/>
        </w:rPr>
        <w:t>dporu v rámci pr</w:t>
      </w:r>
      <w:r w:rsidR="00677B49">
        <w:rPr>
          <w:rStyle w:val="Bodytext2"/>
          <w:color w:val="000000"/>
        </w:rPr>
        <w:t>o</w:t>
      </w:r>
      <w:r>
        <w:rPr>
          <w:rStyle w:val="Bodytext2"/>
          <w:color w:val="000000"/>
        </w:rPr>
        <w:t xml:space="preserve">gramu Erasmus+. Pokyny pro příjemce a třetí strany jsou k dispozici na </w:t>
      </w:r>
      <w:r>
        <w:rPr>
          <w:rStyle w:val="Bodytext22"/>
          <w:color w:val="000000"/>
        </w:rPr>
        <w:t>http</w:t>
      </w:r>
      <w:r w:rsidR="00677B49">
        <w:rPr>
          <w:rStyle w:val="Bodytext22"/>
          <w:color w:val="000000"/>
        </w:rPr>
        <w:t>://</w:t>
      </w:r>
      <w:r>
        <w:rPr>
          <w:rStyle w:val="Bodytext22"/>
          <w:color w:val="000000"/>
          <w:lang w:val="cs-CZ" w:eastAsia="cs-CZ"/>
        </w:rPr>
        <w:t>eacea.</w:t>
      </w:r>
      <w:r w:rsidR="00677B49">
        <w:rPr>
          <w:rStyle w:val="Bodytext22"/>
          <w:color w:val="000000"/>
          <w:lang w:val="cs-CZ" w:eastAsia="cs-CZ"/>
        </w:rPr>
        <w:t>e</w:t>
      </w:r>
      <w:r>
        <w:rPr>
          <w:rStyle w:val="Bodytext22"/>
          <w:color w:val="000000"/>
          <w:lang w:val="cs-CZ" w:eastAsia="cs-CZ"/>
        </w:rPr>
        <w:t>c.</w:t>
      </w:r>
      <w:r w:rsidR="00677B49">
        <w:rPr>
          <w:rStyle w:val="Bodytext22"/>
          <w:color w:val="000000"/>
          <w:lang w:val="cs-CZ" w:eastAsia="cs-CZ"/>
        </w:rPr>
        <w:t>eu</w:t>
      </w:r>
      <w:r>
        <w:rPr>
          <w:rStyle w:val="Bodytext22"/>
          <w:color w:val="000000"/>
          <w:lang w:val="cs-CZ" w:eastAsia="cs-CZ"/>
        </w:rPr>
        <w:t>ropa.eu</w:t>
      </w:r>
      <w:r w:rsidR="00677B49">
        <w:rPr>
          <w:rStyle w:val="Bodytext22"/>
          <w:color w:val="000000"/>
          <w:lang w:val="cs-CZ" w:eastAsia="cs-CZ"/>
        </w:rPr>
        <w:t>/about</w:t>
      </w:r>
      <w:r>
        <w:rPr>
          <w:rStyle w:val="Bodytext22"/>
          <w:color w:val="000000"/>
          <w:lang w:val="cs-CZ" w:eastAsia="cs-CZ"/>
        </w:rPr>
        <w:t>-eacca</w:t>
      </w:r>
      <w:r w:rsidR="00677B49">
        <w:rPr>
          <w:rStyle w:val="Bodytext22"/>
          <w:color w:val="000000"/>
          <w:lang w:val="cs-CZ" w:eastAsia="cs-CZ"/>
        </w:rPr>
        <w:t>/</w:t>
      </w:r>
      <w:r>
        <w:rPr>
          <w:rStyle w:val="Bodytext22"/>
          <w:color w:val="000000"/>
        </w:rPr>
        <w:t>visual-identity</w:t>
      </w:r>
      <w:r w:rsidR="00677B49">
        <w:rPr>
          <w:rStyle w:val="Bodytext22"/>
          <w:color w:val="000000"/>
        </w:rPr>
        <w:t>_</w:t>
      </w:r>
      <w:r>
        <w:rPr>
          <w:rStyle w:val="Bodytext22"/>
          <w:color w:val="000000"/>
          <w:lang w:val="cs-CZ" w:eastAsia="cs-CZ"/>
        </w:rPr>
        <w:t>en.</w:t>
      </w:r>
    </w:p>
    <w:p w:rsidR="0068551A" w:rsidRDefault="0068551A">
      <w:pPr>
        <w:pStyle w:val="Heading90"/>
        <w:keepNext/>
        <w:keepLines/>
        <w:shd w:val="clear" w:color="auto" w:fill="auto"/>
        <w:spacing w:before="0" w:after="218"/>
      </w:pPr>
      <w:bookmarkStart w:id="13" w:name="bookmark10"/>
      <w:r>
        <w:rPr>
          <w:rStyle w:val="Heading9"/>
          <w:b/>
          <w:bCs/>
          <w:color w:val="000000"/>
        </w:rPr>
        <w:t>ČLÁNEK 1.12 - PODPORA ÚČASTNÍKŮ</w:t>
      </w:r>
      <w:bookmarkEnd w:id="13"/>
    </w:p>
    <w:p w:rsidR="0068551A" w:rsidRDefault="0068551A">
      <w:pPr>
        <w:pStyle w:val="Bodytext21"/>
        <w:shd w:val="clear" w:color="auto" w:fill="auto"/>
        <w:spacing w:after="262" w:line="259" w:lineRule="exact"/>
        <w:ind w:firstLine="0"/>
        <w:jc w:val="both"/>
      </w:pPr>
      <w:r>
        <w:rPr>
          <w:rStyle w:val="Bodytext2"/>
          <w:color w:val="000000"/>
        </w:rPr>
        <w:t>Pokud uskutečněn</w:t>
      </w:r>
      <w:r w:rsidR="00677B49">
        <w:rPr>
          <w:rStyle w:val="Bodytext2"/>
          <w:color w:val="000000"/>
        </w:rPr>
        <w:t xml:space="preserve">í </w:t>
      </w:r>
      <w:r>
        <w:rPr>
          <w:rStyle w:val="Bodytext2"/>
          <w:color w:val="000000"/>
        </w:rPr>
        <w:t>projektu vyžaduje poskytnutí podpory účastníkům, příjemce grantu takovou podporu poskytne v souladu s po</w:t>
      </w:r>
      <w:r w:rsidR="00677B49">
        <w:rPr>
          <w:rStyle w:val="Bodytext2"/>
          <w:color w:val="000000"/>
        </w:rPr>
        <w:t>dmínkami stanovenými v příloze II</w:t>
      </w:r>
      <w:r>
        <w:rPr>
          <w:rStyle w:val="Bodytext2"/>
          <w:color w:val="000000"/>
        </w:rPr>
        <w:t xml:space="preserve"> a příloze V (je-li relevantní), jež musí obsahovat alespoň:</w:t>
      </w:r>
    </w:p>
    <w:p w:rsidR="0068551A" w:rsidRDefault="0068551A">
      <w:pPr>
        <w:pStyle w:val="Bodytext21"/>
        <w:numPr>
          <w:ilvl w:val="0"/>
          <w:numId w:val="12"/>
        </w:numPr>
        <w:shd w:val="clear" w:color="auto" w:fill="auto"/>
        <w:tabs>
          <w:tab w:val="left" w:pos="829"/>
        </w:tabs>
        <w:ind w:left="740" w:hanging="340"/>
        <w:jc w:val="both"/>
      </w:pPr>
      <w:r>
        <w:rPr>
          <w:rStyle w:val="Bodytext2"/>
          <w:color w:val="000000"/>
        </w:rPr>
        <w:t>maximální výši podpory, která nesmí přesáhnout 60 000 EUR na účastníka;</w:t>
      </w:r>
    </w:p>
    <w:p w:rsidR="0068551A" w:rsidRDefault="0068551A">
      <w:pPr>
        <w:pStyle w:val="Bodytext21"/>
        <w:numPr>
          <w:ilvl w:val="0"/>
          <w:numId w:val="12"/>
        </w:numPr>
        <w:shd w:val="clear" w:color="auto" w:fill="auto"/>
        <w:tabs>
          <w:tab w:val="left" w:pos="843"/>
        </w:tabs>
        <w:spacing w:line="264" w:lineRule="exact"/>
        <w:ind w:left="740" w:hanging="340"/>
        <w:jc w:val="both"/>
      </w:pPr>
      <w:r>
        <w:rPr>
          <w:rStyle w:val="Bodytext2"/>
          <w:color w:val="000000"/>
        </w:rPr>
        <w:t>kritéria pro stanovení přesné výše podpory;</w:t>
      </w:r>
    </w:p>
    <w:p w:rsidR="0068551A" w:rsidRDefault="0068551A">
      <w:pPr>
        <w:pStyle w:val="Bodytext21"/>
        <w:numPr>
          <w:ilvl w:val="0"/>
          <w:numId w:val="12"/>
        </w:numPr>
        <w:shd w:val="clear" w:color="auto" w:fill="auto"/>
        <w:tabs>
          <w:tab w:val="left" w:pos="843"/>
        </w:tabs>
        <w:spacing w:line="264" w:lineRule="exact"/>
        <w:ind w:left="740" w:hanging="340"/>
        <w:jc w:val="both"/>
      </w:pPr>
      <w:r>
        <w:rPr>
          <w:rStyle w:val="Bodytext2"/>
          <w:color w:val="000000"/>
        </w:rPr>
        <w:t>aktivity na které může účastník získat podporu, dle stanoveného seznamu;</w:t>
      </w:r>
    </w:p>
    <w:p w:rsidR="0068551A" w:rsidRDefault="0068551A">
      <w:pPr>
        <w:pStyle w:val="Bodytext21"/>
        <w:numPr>
          <w:ilvl w:val="0"/>
          <w:numId w:val="12"/>
        </w:numPr>
        <w:shd w:val="clear" w:color="auto" w:fill="auto"/>
        <w:tabs>
          <w:tab w:val="left" w:pos="843"/>
        </w:tabs>
        <w:spacing w:line="264" w:lineRule="exact"/>
        <w:ind w:left="740" w:hanging="340"/>
        <w:jc w:val="both"/>
      </w:pPr>
      <w:r>
        <w:rPr>
          <w:rStyle w:val="Bodytext2"/>
          <w:color w:val="000000"/>
        </w:rPr>
        <w:t>vymezení osob nebo kategorií osob, které mohou podporu získat;</w:t>
      </w:r>
    </w:p>
    <w:p w:rsidR="0068551A" w:rsidRDefault="0068551A">
      <w:pPr>
        <w:pStyle w:val="Bodytext21"/>
        <w:numPr>
          <w:ilvl w:val="0"/>
          <w:numId w:val="12"/>
        </w:numPr>
        <w:shd w:val="clear" w:color="auto" w:fill="auto"/>
        <w:tabs>
          <w:tab w:val="left" w:pos="843"/>
        </w:tabs>
        <w:spacing w:after="466" w:line="264" w:lineRule="exact"/>
        <w:ind w:left="740" w:hanging="340"/>
        <w:jc w:val="both"/>
      </w:pPr>
      <w:r>
        <w:rPr>
          <w:rStyle w:val="Bodytext2"/>
          <w:color w:val="000000"/>
        </w:rPr>
        <w:t>kritéria pro poskytnutí podpory.</w:t>
      </w:r>
    </w:p>
    <w:p w:rsidR="0068551A" w:rsidRDefault="0068551A">
      <w:pPr>
        <w:pStyle w:val="Bodytext21"/>
        <w:shd w:val="clear" w:color="auto" w:fill="auto"/>
        <w:spacing w:after="214"/>
        <w:ind w:firstLine="0"/>
        <w:jc w:val="both"/>
      </w:pPr>
      <w:r>
        <w:rPr>
          <w:rStyle w:val="Bodytext2"/>
          <w:color w:val="000000"/>
        </w:rPr>
        <w:t>Podle dokumentace uvedené v příloze V příjemce musí:</w:t>
      </w:r>
    </w:p>
    <w:p w:rsidR="0068551A" w:rsidRDefault="0068551A">
      <w:pPr>
        <w:pStyle w:val="Bodytext21"/>
        <w:numPr>
          <w:ilvl w:val="0"/>
          <w:numId w:val="7"/>
        </w:numPr>
        <w:shd w:val="clear" w:color="auto" w:fill="auto"/>
        <w:tabs>
          <w:tab w:val="left" w:pos="799"/>
        </w:tabs>
        <w:spacing w:after="244" w:line="264" w:lineRule="exact"/>
        <w:ind w:left="740" w:hanging="340"/>
        <w:jc w:val="both"/>
      </w:pPr>
      <w:r>
        <w:rPr>
          <w:rStyle w:val="Bodytext2"/>
          <w:color w:val="000000"/>
        </w:rPr>
        <w:t>Buď přidělit finanční podporu v rámci rozpočtových kategorií cestovních nákladů/pobytových nákladů/kurzovného v plné výši účastníkům mobility s využitím sazeb jednotkových nákladů specifikovaných v příloze IV;</w:t>
      </w:r>
    </w:p>
    <w:p w:rsidR="0068551A" w:rsidRDefault="0068551A" w:rsidP="00EC4770">
      <w:pPr>
        <w:pStyle w:val="Bodytext21"/>
        <w:numPr>
          <w:ilvl w:val="0"/>
          <w:numId w:val="7"/>
        </w:numPr>
        <w:shd w:val="clear" w:color="auto" w:fill="auto"/>
        <w:tabs>
          <w:tab w:val="left" w:pos="749"/>
        </w:tabs>
        <w:spacing w:after="180" w:line="259" w:lineRule="exact"/>
        <w:ind w:left="760" w:firstLine="0"/>
        <w:jc w:val="both"/>
      </w:pPr>
      <w:r w:rsidRPr="00EC4770">
        <w:rPr>
          <w:rStyle w:val="Bodytext2"/>
          <w:color w:val="000000"/>
        </w:rPr>
        <w:t>nebo poskytnout podporu v rámci rozpočtových kategorií cestovních nákladů/pobytových nákladů/kurzovného účast</w:t>
      </w:r>
      <w:r w:rsidR="00EC4770" w:rsidRPr="00EC4770">
        <w:rPr>
          <w:rStyle w:val="Bodytext2"/>
          <w:color w:val="000000"/>
        </w:rPr>
        <w:t>níkům mobility formou zajištění</w:t>
      </w:r>
      <w:r w:rsidR="00EC4770">
        <w:rPr>
          <w:rStyle w:val="Bodytext2"/>
          <w:color w:val="000000"/>
        </w:rPr>
        <w:t xml:space="preserve"> </w:t>
      </w:r>
      <w:r w:rsidRPr="00EC4770">
        <w:rPr>
          <w:rStyle w:val="Bodytext2"/>
          <w:color w:val="000000"/>
        </w:rPr>
        <w:t>cesty/ubytování/kurzu. V takovém případě má příjemce grantu povinnost zajistit, aby cesta/pobyt/kurzy odpovídaly nezbytným standardům kvality a bezpečnosti.</w:t>
      </w:r>
    </w:p>
    <w:p w:rsidR="0068551A" w:rsidRDefault="0068551A">
      <w:pPr>
        <w:pStyle w:val="Bodytext21"/>
        <w:shd w:val="clear" w:color="auto" w:fill="auto"/>
        <w:spacing w:after="512" w:line="259" w:lineRule="exact"/>
        <w:ind w:firstLine="0"/>
        <w:jc w:val="both"/>
      </w:pPr>
      <w:r>
        <w:rPr>
          <w:rStyle w:val="Bodytext2"/>
          <w:color w:val="000000"/>
        </w:rPr>
        <w:lastRenderedPageBreak/>
        <w:t>Příjemce muže kombinovat obě možnosti definované v předchozím odstavci s podmínkou, že zajistí spravedlivý a rovný přístup ke všem účastníkům. V takovém případě se podmínky pro tu kterou možnost budou vztahovat na rozpočtové kategorie, u které bude tato možnost zvolena.</w:t>
      </w:r>
    </w:p>
    <w:p w:rsidR="0068551A" w:rsidRDefault="0068551A">
      <w:pPr>
        <w:pStyle w:val="Heading90"/>
        <w:keepNext/>
        <w:keepLines/>
        <w:shd w:val="clear" w:color="auto" w:fill="auto"/>
        <w:spacing w:before="0" w:after="188" w:line="269" w:lineRule="exact"/>
        <w:jc w:val="left"/>
      </w:pPr>
      <w:bookmarkStart w:id="14" w:name="bookmark11"/>
      <w:r>
        <w:rPr>
          <w:rStyle w:val="Heading9"/>
          <w:b/>
          <w:bCs/>
          <w:color w:val="000000"/>
        </w:rPr>
        <w:t>ČLÁNEK 1.13 - SPECTFTCKÉ ODCHYLKY OD PŘÍLOHY T - VŠEOBECNÉ PODMÍNKY</w:t>
      </w:r>
      <w:bookmarkEnd w:id="14"/>
    </w:p>
    <w:p w:rsidR="0068551A" w:rsidRPr="00EC4770" w:rsidRDefault="00EC4770" w:rsidP="00EC4770">
      <w:pPr>
        <w:pStyle w:val="Bodytext21"/>
        <w:shd w:val="clear" w:color="auto" w:fill="auto"/>
        <w:spacing w:after="180" w:line="259" w:lineRule="exact"/>
        <w:ind w:firstLine="0"/>
        <w:jc w:val="both"/>
        <w:rPr>
          <w:color w:val="000000"/>
          <w:vertAlign w:val="superscript"/>
        </w:rPr>
      </w:pPr>
      <w:r>
        <w:rPr>
          <w:rStyle w:val="Bodytext2"/>
          <w:color w:val="000000"/>
        </w:rPr>
        <w:t>1.</w:t>
      </w:r>
      <w:r w:rsidR="0068551A">
        <w:rPr>
          <w:rStyle w:val="Bodytext2"/>
          <w:color w:val="000000"/>
        </w:rPr>
        <w:t xml:space="preserve">Pro účely této smlouvy, v příloze I Všeobecné podmínky, termín </w:t>
      </w:r>
      <w:r>
        <w:rPr>
          <w:rStyle w:val="Bodytext2"/>
          <w:color w:val="000000"/>
        </w:rPr>
        <w:t>„</w:t>
      </w:r>
      <w:r w:rsidR="0068551A">
        <w:rPr>
          <w:rStyle w:val="Bodytext2"/>
          <w:color w:val="000000"/>
        </w:rPr>
        <w:t>Komise</w:t>
      </w:r>
      <w:r>
        <w:rPr>
          <w:rStyle w:val="Bodytext2"/>
          <w:color w:val="000000"/>
          <w:vertAlign w:val="superscript"/>
        </w:rPr>
        <w:t>“</w:t>
      </w:r>
      <w:r w:rsidR="0068551A">
        <w:rPr>
          <w:rStyle w:val="Bodytext2"/>
          <w:color w:val="000000"/>
        </w:rPr>
        <w:t xml:space="preserve"> musí být chápán jako „NA”, termín „akce” musí byt chápán jako „projekt</w:t>
      </w:r>
      <w:r>
        <w:rPr>
          <w:rStyle w:val="Bodytext2"/>
          <w:color w:val="000000"/>
        </w:rPr>
        <w:t>“</w:t>
      </w:r>
      <w:r w:rsidR="0068551A">
        <w:rPr>
          <w:rStyle w:val="Bodytext2"/>
          <w:color w:val="000000"/>
        </w:rPr>
        <w:t xml:space="preserve"> a termín</w:t>
      </w:r>
      <w:r>
        <w:rPr>
          <w:rStyle w:val="Bodytext2"/>
          <w:color w:val="000000"/>
        </w:rPr>
        <w:t xml:space="preserve"> </w:t>
      </w:r>
      <w:r w:rsidR="0068551A">
        <w:rPr>
          <w:rStyle w:val="Bodytext2"/>
          <w:color w:val="000000"/>
        </w:rPr>
        <w:t>jednotkové náklady</w:t>
      </w:r>
      <w:r>
        <w:rPr>
          <w:rStyle w:val="Bodytext2"/>
          <w:color w:val="000000"/>
        </w:rPr>
        <w:t>“</w:t>
      </w:r>
      <w:r w:rsidR="0068551A" w:rsidRPr="00EC4770">
        <w:rPr>
          <w:rStyle w:val="Bodytext2"/>
          <w:color w:val="000000"/>
        </w:rPr>
        <w:t xml:space="preserve"> musí být chápán jako „jednotkový příspěvek</w:t>
      </w:r>
      <w:r>
        <w:rPr>
          <w:rStyle w:val="Bodytext2"/>
          <w:color w:val="000000"/>
        </w:rPr>
        <w:t>“</w:t>
      </w:r>
      <w:r w:rsidR="0068551A" w:rsidRPr="00EC4770">
        <w:rPr>
          <w:rStyle w:val="Bodytext2"/>
          <w:color w:val="000000"/>
        </w:rPr>
        <w:t>, není-li stanoveno jinak.</w:t>
      </w:r>
    </w:p>
    <w:p w:rsidR="0068551A" w:rsidRDefault="0068551A">
      <w:pPr>
        <w:pStyle w:val="Bodytext21"/>
        <w:shd w:val="clear" w:color="auto" w:fill="auto"/>
        <w:spacing w:after="180" w:line="259" w:lineRule="exact"/>
        <w:ind w:firstLine="0"/>
        <w:jc w:val="both"/>
      </w:pPr>
      <w:r>
        <w:rPr>
          <w:rStyle w:val="Bodytext2"/>
          <w:color w:val="000000"/>
        </w:rPr>
        <w:t>Pro účely této smlouvy, v příloze I Všeobecné podmínky, pojem „finanční dokument” musí být chápán jako „část zprávy týkající se rozpočtu</w:t>
      </w:r>
      <w:r w:rsidR="00EC4770">
        <w:rPr>
          <w:rStyle w:val="Bodytext2"/>
          <w:color w:val="000000"/>
        </w:rPr>
        <w:t>“</w:t>
      </w:r>
      <w:r>
        <w:rPr>
          <w:rStyle w:val="Bodytext2"/>
          <w:color w:val="000000"/>
          <w:vertAlign w:val="superscript"/>
        </w:rPr>
        <w:t>4</w:t>
      </w:r>
      <w:r>
        <w:rPr>
          <w:rStyle w:val="Bodytext2"/>
          <w:color w:val="000000"/>
        </w:rPr>
        <w:t>, není-li stanoveno jinak.</w:t>
      </w:r>
    </w:p>
    <w:p w:rsidR="0068551A" w:rsidRDefault="0068551A">
      <w:pPr>
        <w:pStyle w:val="Bodytext21"/>
        <w:numPr>
          <w:ilvl w:val="0"/>
          <w:numId w:val="13"/>
        </w:numPr>
        <w:shd w:val="clear" w:color="auto" w:fill="auto"/>
        <w:tabs>
          <w:tab w:val="left" w:pos="302"/>
        </w:tabs>
        <w:spacing w:after="172" w:line="259" w:lineRule="exact"/>
        <w:ind w:firstLine="0"/>
        <w:jc w:val="both"/>
      </w:pPr>
      <w:r>
        <w:rPr>
          <w:rStyle w:val="Bodytext2"/>
          <w:color w:val="000000"/>
        </w:rPr>
        <w:t>článku 11</w:t>
      </w:r>
      <w:r w:rsidR="00EC4770">
        <w:rPr>
          <w:rStyle w:val="Bodytext2"/>
          <w:color w:val="000000"/>
        </w:rPr>
        <w:t>.</w:t>
      </w:r>
      <w:r>
        <w:rPr>
          <w:rStyle w:val="Bodytext2"/>
          <w:color w:val="000000"/>
        </w:rPr>
        <w:t xml:space="preserve">4,1. </w:t>
      </w:r>
      <w:r w:rsidR="00EC4770">
        <w:rPr>
          <w:rStyle w:val="Bodytext2"/>
          <w:color w:val="000000"/>
        </w:rPr>
        <w:t>11.</w:t>
      </w:r>
      <w:r>
        <w:rPr>
          <w:rStyle w:val="Bodytext2"/>
          <w:color w:val="000000"/>
        </w:rPr>
        <w:t>8.2, 11</w:t>
      </w:r>
      <w:r w:rsidR="00EC4770">
        <w:rPr>
          <w:rStyle w:val="Bodytext2"/>
          <w:color w:val="000000"/>
        </w:rPr>
        <w:t>.</w:t>
      </w:r>
      <w:r>
        <w:rPr>
          <w:rStyle w:val="Bodytext2"/>
          <w:color w:val="000000"/>
        </w:rPr>
        <w:t xml:space="preserve">20.3, 11.27.1. 11.27.3 v prvním odstavci článku 11.27.4, v prvním odstavci článku 11.27.8 a v článku </w:t>
      </w:r>
      <w:r w:rsidR="00EC4770">
        <w:rPr>
          <w:rStyle w:val="Bodytext2"/>
          <w:color w:val="000000"/>
        </w:rPr>
        <w:t>11.</w:t>
      </w:r>
      <w:r>
        <w:rPr>
          <w:rStyle w:val="Bodytext2"/>
          <w:color w:val="000000"/>
        </w:rPr>
        <w:t>27.9 termín „komise</w:t>
      </w:r>
      <w:r w:rsidR="00EC4770">
        <w:rPr>
          <w:rStyle w:val="Bodytext2"/>
          <w:color w:val="000000"/>
        </w:rPr>
        <w:t>“</w:t>
      </w:r>
      <w:r>
        <w:rPr>
          <w:rStyle w:val="Bodytext2"/>
          <w:color w:val="000000"/>
        </w:rPr>
        <w:t xml:space="preserve"> musí být chápán jako „NA a Komise</w:t>
      </w:r>
      <w:r w:rsidR="00EC4770">
        <w:rPr>
          <w:rStyle w:val="Bodytext2"/>
          <w:color w:val="000000"/>
        </w:rPr>
        <w:t>“</w:t>
      </w:r>
      <w:r>
        <w:rPr>
          <w:rStyle w:val="Bodytext2"/>
          <w:color w:val="000000"/>
        </w:rPr>
        <w:t>.</w:t>
      </w:r>
    </w:p>
    <w:p w:rsidR="0068551A" w:rsidRDefault="0068551A">
      <w:pPr>
        <w:pStyle w:val="Bodytext21"/>
        <w:numPr>
          <w:ilvl w:val="0"/>
          <w:numId w:val="13"/>
        </w:numPr>
        <w:shd w:val="clear" w:color="auto" w:fill="auto"/>
        <w:tabs>
          <w:tab w:val="left" w:pos="307"/>
        </w:tabs>
        <w:spacing w:after="196" w:line="269" w:lineRule="exact"/>
        <w:ind w:firstLine="0"/>
        <w:jc w:val="both"/>
      </w:pPr>
      <w:r>
        <w:rPr>
          <w:rStyle w:val="Bodytext2"/>
          <w:color w:val="000000"/>
        </w:rPr>
        <w:t xml:space="preserve">článku </w:t>
      </w:r>
      <w:r w:rsidR="00EC4770">
        <w:rPr>
          <w:rStyle w:val="Bodytext2"/>
          <w:color w:val="000000"/>
        </w:rPr>
        <w:t>11.</w:t>
      </w:r>
      <w:r>
        <w:rPr>
          <w:rStyle w:val="Bodytext2"/>
          <w:color w:val="000000"/>
        </w:rPr>
        <w:t>12 termín „finanční podpora</w:t>
      </w:r>
      <w:r w:rsidR="00EC4770">
        <w:rPr>
          <w:rStyle w:val="Bodytext2"/>
          <w:color w:val="000000"/>
        </w:rPr>
        <w:t>“</w:t>
      </w:r>
      <w:r>
        <w:rPr>
          <w:rStyle w:val="Bodytext2"/>
          <w:color w:val="000000"/>
        </w:rPr>
        <w:t xml:space="preserve"> musí byt chápán jako „podpora” a termín „třetí strany</w:t>
      </w:r>
      <w:r w:rsidR="00EC4770">
        <w:rPr>
          <w:rStyle w:val="Bodytext2"/>
          <w:color w:val="000000"/>
        </w:rPr>
        <w:t>“</w:t>
      </w:r>
      <w:r>
        <w:rPr>
          <w:rStyle w:val="Bodytext2"/>
          <w:color w:val="000000"/>
        </w:rPr>
        <w:t xml:space="preserve"> musí být chápán jako „účastníci</w:t>
      </w:r>
      <w:r w:rsidR="00EC4770">
        <w:rPr>
          <w:rStyle w:val="Bodytext2"/>
          <w:color w:val="000000"/>
        </w:rPr>
        <w:t>“</w:t>
      </w:r>
      <w:r>
        <w:rPr>
          <w:rStyle w:val="Bodytext2"/>
          <w:color w:val="000000"/>
        </w:rPr>
        <w:t>.</w:t>
      </w:r>
    </w:p>
    <w:p w:rsidR="0068551A" w:rsidRDefault="0068551A">
      <w:pPr>
        <w:pStyle w:val="Bodytext21"/>
        <w:shd w:val="clear" w:color="auto" w:fill="auto"/>
        <w:spacing w:after="176" w:line="250" w:lineRule="exact"/>
        <w:ind w:firstLine="0"/>
        <w:jc w:val="both"/>
      </w:pPr>
      <w:r>
        <w:rPr>
          <w:rStyle w:val="Bodytext2"/>
          <w:color w:val="000000"/>
        </w:rPr>
        <w:t>2</w:t>
      </w:r>
      <w:r w:rsidR="00EC4770">
        <w:rPr>
          <w:rStyle w:val="Bodytext2"/>
          <w:color w:val="000000"/>
        </w:rPr>
        <w:t>.</w:t>
      </w:r>
      <w:r>
        <w:rPr>
          <w:rStyle w:val="Bodytext2"/>
          <w:color w:val="000000"/>
        </w:rPr>
        <w:t xml:space="preserve"> Pro účely teto smlouvy se nepoužijí následující články přílohy I Všeobecných podmínek: Článek 11.2. </w:t>
      </w:r>
      <w:r w:rsidR="00EC4770">
        <w:rPr>
          <w:rStyle w:val="Bodytext2"/>
          <w:color w:val="000000"/>
        </w:rPr>
        <w:t>(</w:t>
      </w:r>
      <w:r>
        <w:rPr>
          <w:rStyle w:val="Bodytext2"/>
          <w:color w:val="000000"/>
        </w:rPr>
        <w:t>d</w:t>
      </w:r>
      <w:r w:rsidR="00EC4770">
        <w:rPr>
          <w:rStyle w:val="Bodytext2"/>
          <w:color w:val="000000"/>
        </w:rPr>
        <w:t>)</w:t>
      </w:r>
      <w:r>
        <w:rPr>
          <w:rStyle w:val="Bodytext2"/>
          <w:color w:val="000000"/>
        </w:rPr>
        <w:t xml:space="preserve"> (ii), č</w:t>
      </w:r>
      <w:r w:rsidR="00EC4770">
        <w:rPr>
          <w:rStyle w:val="Bodytext2"/>
          <w:color w:val="000000"/>
        </w:rPr>
        <w:t>lánek 11.</w:t>
      </w:r>
      <w:r>
        <w:rPr>
          <w:rStyle w:val="Bodytext2"/>
          <w:color w:val="000000"/>
        </w:rPr>
        <w:t xml:space="preserve">12.2, Článek 11.17.3.1 (i), článek </w:t>
      </w:r>
      <w:r w:rsidR="00EC4770">
        <w:rPr>
          <w:rStyle w:val="Bodytext2"/>
          <w:color w:val="000000"/>
        </w:rPr>
        <w:t>11</w:t>
      </w:r>
      <w:r>
        <w:rPr>
          <w:rStyle w:val="Bodytext2"/>
          <w:color w:val="000000"/>
        </w:rPr>
        <w:t xml:space="preserve">.18.3. článek 11.19 2. článek 11.19.3, článek </w:t>
      </w:r>
      <w:r w:rsidR="00EC4770">
        <w:rPr>
          <w:rStyle w:val="Bodytext2"/>
          <w:color w:val="000000"/>
        </w:rPr>
        <w:t>11.</w:t>
      </w:r>
      <w:r>
        <w:rPr>
          <w:rStyle w:val="Bodytext2"/>
          <w:color w:val="000000"/>
        </w:rPr>
        <w:t xml:space="preserve">20.3, článek 11.21, článek </w:t>
      </w:r>
      <w:r w:rsidR="00EC4770">
        <w:rPr>
          <w:rStyle w:val="Bodytext2"/>
          <w:color w:val="000000"/>
        </w:rPr>
        <w:t>11</w:t>
      </w:r>
      <w:r>
        <w:rPr>
          <w:rStyle w:val="Bodytext2"/>
          <w:color w:val="000000"/>
        </w:rPr>
        <w:t>.27.7.</w:t>
      </w:r>
    </w:p>
    <w:p w:rsidR="0068551A" w:rsidRDefault="0068551A">
      <w:pPr>
        <w:pStyle w:val="Bodytext21"/>
        <w:shd w:val="clear" w:color="auto" w:fill="auto"/>
        <w:spacing w:after="198" w:line="254" w:lineRule="exact"/>
        <w:ind w:firstLine="0"/>
        <w:jc w:val="both"/>
      </w:pPr>
      <w:r>
        <w:rPr>
          <w:rStyle w:val="Bodytext2"/>
          <w:color w:val="000000"/>
        </w:rPr>
        <w:t>Pr</w:t>
      </w:r>
      <w:r w:rsidR="00EC4770">
        <w:rPr>
          <w:rStyle w:val="Bodytext2"/>
          <w:color w:val="000000"/>
        </w:rPr>
        <w:t>o</w:t>
      </w:r>
      <w:r>
        <w:rPr>
          <w:rStyle w:val="Bodytext2"/>
          <w:color w:val="000000"/>
        </w:rPr>
        <w:t xml:space="preserve"> účely této smlouvy se pojmy, zmíněné ve Všeobecných podmí</w:t>
      </w:r>
      <w:r w:rsidR="00EC4770">
        <w:rPr>
          <w:rStyle w:val="Bodytext2"/>
          <w:color w:val="000000"/>
        </w:rPr>
        <w:t xml:space="preserve">nkách, „přidružené subjekty’”, </w:t>
      </w:r>
      <w:r>
        <w:rPr>
          <w:rStyle w:val="Bodytext2"/>
          <w:color w:val="000000"/>
        </w:rPr>
        <w:t>průběžná platba", .jednorázová částka</w:t>
      </w:r>
      <w:r w:rsidR="00EC4770">
        <w:rPr>
          <w:rStyle w:val="Bodytext2"/>
          <w:color w:val="000000"/>
        </w:rPr>
        <w:t>“</w:t>
      </w:r>
      <w:r>
        <w:rPr>
          <w:rStyle w:val="Bodytext2"/>
          <w:color w:val="000000"/>
        </w:rPr>
        <w:t>, „paušální grant</w:t>
      </w:r>
      <w:r w:rsidR="00EC4770">
        <w:rPr>
          <w:rStyle w:val="Bodytext2"/>
          <w:color w:val="000000"/>
        </w:rPr>
        <w:t>“</w:t>
      </w:r>
      <w:r>
        <w:rPr>
          <w:rStyle w:val="Bodytext2"/>
          <w:color w:val="000000"/>
        </w:rPr>
        <w:t xml:space="preserve"> nepoužijí.</w:t>
      </w:r>
    </w:p>
    <w:p w:rsidR="0068551A" w:rsidRDefault="00EC4770" w:rsidP="00EC4770">
      <w:pPr>
        <w:pStyle w:val="Bodytext21"/>
        <w:shd w:val="clear" w:color="auto" w:fill="auto"/>
        <w:tabs>
          <w:tab w:val="left" w:pos="302"/>
        </w:tabs>
        <w:spacing w:after="180"/>
        <w:ind w:firstLine="0"/>
        <w:jc w:val="both"/>
      </w:pPr>
      <w:r>
        <w:rPr>
          <w:rStyle w:val="Bodytext2"/>
          <w:color w:val="000000"/>
        </w:rPr>
        <w:t>3.</w:t>
      </w:r>
      <w:r w:rsidR="0068551A">
        <w:rPr>
          <w:rStyle w:val="Bodytext2"/>
          <w:color w:val="000000"/>
        </w:rPr>
        <w:t>Článek 11.7.1 musí být vykládán takto:</w:t>
      </w:r>
    </w:p>
    <w:p w:rsidR="0068551A" w:rsidRDefault="0068551A">
      <w:pPr>
        <w:pStyle w:val="Heading90"/>
        <w:keepNext/>
        <w:keepLines/>
        <w:shd w:val="clear" w:color="auto" w:fill="auto"/>
        <w:spacing w:before="0" w:after="162"/>
        <w:ind w:left="760"/>
      </w:pPr>
      <w:bookmarkStart w:id="15" w:name="bookmark12"/>
      <w:r>
        <w:rPr>
          <w:rStyle w:val="Heading9"/>
          <w:b/>
          <w:bCs/>
          <w:color w:val="000000"/>
        </w:rPr>
        <w:t>„11</w:t>
      </w:r>
      <w:r w:rsidR="00EC4770">
        <w:rPr>
          <w:rStyle w:val="Heading9"/>
          <w:b/>
          <w:bCs/>
          <w:color w:val="000000"/>
        </w:rPr>
        <w:t>.</w:t>
      </w:r>
      <w:r>
        <w:rPr>
          <w:rStyle w:val="Heading9"/>
          <w:b/>
          <w:bCs/>
          <w:color w:val="000000"/>
        </w:rPr>
        <w:t>7.1 Zpracování osobních údajů ze strany NA a Komise</w:t>
      </w:r>
      <w:bookmarkEnd w:id="15"/>
    </w:p>
    <w:p w:rsidR="0068551A" w:rsidRDefault="0068551A">
      <w:pPr>
        <w:pStyle w:val="Bodytext21"/>
        <w:shd w:val="clear" w:color="auto" w:fill="auto"/>
        <w:spacing w:after="176" w:line="254" w:lineRule="exact"/>
        <w:ind w:left="760" w:firstLine="0"/>
        <w:jc w:val="both"/>
      </w:pPr>
      <w:r>
        <w:rPr>
          <w:rStyle w:val="Bodytext2"/>
          <w:color w:val="000000"/>
        </w:rPr>
        <w:t>Veškeré osobní údaje uvedené ve smlouvě zpracovává NA v souladu s vnitrostátními právními ustanoveními.</w:t>
      </w:r>
    </w:p>
    <w:p w:rsidR="0068551A" w:rsidRDefault="0068551A">
      <w:pPr>
        <w:pStyle w:val="Bodytext21"/>
        <w:shd w:val="clear" w:color="auto" w:fill="auto"/>
        <w:spacing w:after="180" w:line="259" w:lineRule="exact"/>
        <w:ind w:left="760" w:firstLine="0"/>
        <w:jc w:val="both"/>
      </w:pPr>
      <w:r>
        <w:rPr>
          <w:rStyle w:val="Bodytext2"/>
          <w:color w:val="000000"/>
        </w:rPr>
        <w:t xml:space="preserve">Veškeré osobní údaje zanesené v </w:t>
      </w:r>
      <w:r>
        <w:rPr>
          <w:rStyle w:val="Bodytext2"/>
          <w:color w:val="000000"/>
          <w:lang w:val="en-US" w:eastAsia="en-US"/>
        </w:rPr>
        <w:t xml:space="preserve">IT </w:t>
      </w:r>
      <w:r>
        <w:rPr>
          <w:rStyle w:val="Bodytext2"/>
          <w:color w:val="000000"/>
        </w:rPr>
        <w:t>nástrojích Evropské komise budou zpracovány v souladu s Nařízením (ES) č. 45/2001</w:t>
      </w:r>
      <w:r>
        <w:rPr>
          <w:rStyle w:val="Bodytext2"/>
          <w:color w:val="000000"/>
          <w:vertAlign w:val="superscript"/>
        </w:rPr>
        <w:t>4</w:t>
      </w:r>
      <w:r>
        <w:rPr>
          <w:rStyle w:val="Bodytext2"/>
          <w:color w:val="000000"/>
        </w:rPr>
        <w:t>.</w:t>
      </w:r>
    </w:p>
    <w:p w:rsidR="0068551A" w:rsidRDefault="0068551A">
      <w:pPr>
        <w:pStyle w:val="Bodytext21"/>
        <w:shd w:val="clear" w:color="auto" w:fill="auto"/>
        <w:spacing w:line="259" w:lineRule="exact"/>
        <w:ind w:left="760" w:firstLine="0"/>
        <w:jc w:val="both"/>
      </w:pPr>
      <w:r>
        <w:rPr>
          <w:rStyle w:val="Bodytext2"/>
          <w:color w:val="000000"/>
        </w:rPr>
        <w:t>Tyto údaje zpracovává s</w:t>
      </w:r>
      <w:r w:rsidR="00EC4770">
        <w:rPr>
          <w:rStyle w:val="Bodytext2"/>
          <w:color w:val="000000"/>
        </w:rPr>
        <w:t>právce údajů uvedený v článku 1.</w:t>
      </w:r>
      <w:r>
        <w:rPr>
          <w:rStyle w:val="Bodytext2"/>
          <w:color w:val="000000"/>
        </w:rPr>
        <w:t>6.1 výlučně pro účely provádění smlouvy, její správy a sledování jejího plnění nebo k ochraně finančních zájmu EU včetně kontrol, auditu a vyšetřovaní v souladu s článkem 11.27, aniž je dotčeno možné předávání těchto údajů subjektům pověřeným sledováním a kontrolou dodržování vnitrostátních právních předpisů, které se na smlouvu vztahují.</w:t>
      </w:r>
    </w:p>
    <w:p w:rsidR="0068551A" w:rsidRDefault="0068551A" w:rsidP="00EC4770">
      <w:pPr>
        <w:pStyle w:val="Bodytext21"/>
        <w:shd w:val="clear" w:color="auto" w:fill="auto"/>
        <w:spacing w:line="264" w:lineRule="exact"/>
        <w:ind w:left="720" w:firstLine="0"/>
        <w:jc w:val="both"/>
      </w:pPr>
      <w:r>
        <w:rPr>
          <w:rStyle w:val="Bodytext2"/>
          <w:color w:val="000000"/>
        </w:rPr>
        <w:t>Příjemce grantu má právo přístupu ke svým osobním údajům a právo na opravu jakýchkoli takových údajů. Za tímto účelem musí jakýkoli požadavek ohledně zpracování svých osobních údajů zaslat správci osobních údajů uvedenému v</w:t>
      </w:r>
      <w:r w:rsidR="00EC4770">
        <w:rPr>
          <w:rStyle w:val="Bodytext2"/>
          <w:color w:val="000000"/>
        </w:rPr>
        <w:t> </w:t>
      </w:r>
      <w:r>
        <w:rPr>
          <w:rStyle w:val="Bodytext2"/>
          <w:color w:val="000000"/>
        </w:rPr>
        <w:t>článku</w:t>
      </w:r>
      <w:r w:rsidR="00EC4770">
        <w:rPr>
          <w:rStyle w:val="Bodytext2"/>
          <w:color w:val="000000"/>
        </w:rPr>
        <w:t xml:space="preserve"> </w:t>
      </w:r>
      <w:r>
        <w:rPr>
          <w:rStyle w:val="Bodytext10MiriamFixed"/>
          <w:color w:val="000000"/>
        </w:rPr>
        <w:t>1</w:t>
      </w:r>
      <w:r>
        <w:rPr>
          <w:rStyle w:val="Bodytext10"/>
          <w:color w:val="000000"/>
        </w:rPr>
        <w:t>.</w:t>
      </w:r>
      <w:r>
        <w:rPr>
          <w:rStyle w:val="Bodytext10MiriamFixed"/>
          <w:color w:val="000000"/>
        </w:rPr>
        <w:t>6</w:t>
      </w:r>
      <w:r>
        <w:rPr>
          <w:rStyle w:val="Bodytext10"/>
          <w:color w:val="000000"/>
        </w:rPr>
        <w:t>.</w:t>
      </w:r>
      <w:r>
        <w:rPr>
          <w:rStyle w:val="Bodytext10MiriamFixed"/>
          <w:color w:val="000000"/>
        </w:rPr>
        <w:t>1</w:t>
      </w:r>
      <w:r>
        <w:rPr>
          <w:rStyle w:val="Bodytext10"/>
          <w:color w:val="000000"/>
        </w:rPr>
        <w:t>.</w:t>
      </w:r>
    </w:p>
    <w:p w:rsidR="0068551A" w:rsidRDefault="0068551A">
      <w:pPr>
        <w:pStyle w:val="Bodytext21"/>
        <w:shd w:val="clear" w:color="auto" w:fill="auto"/>
        <w:spacing w:after="70" w:line="264" w:lineRule="exact"/>
        <w:ind w:left="720" w:firstLine="0"/>
        <w:jc w:val="both"/>
      </w:pPr>
      <w:r>
        <w:rPr>
          <w:rStyle w:val="Bodytext2"/>
          <w:color w:val="000000"/>
        </w:rPr>
        <w:t>Komise veškeré osobní údaje uvedené ve smlouvě zpracovává v souladu s Nařízením (ES) č. 45/2001.</w:t>
      </w:r>
    </w:p>
    <w:p w:rsidR="0068551A" w:rsidRDefault="0068551A">
      <w:pPr>
        <w:pStyle w:val="Bodytext21"/>
        <w:shd w:val="clear" w:color="auto" w:fill="auto"/>
        <w:spacing w:line="451" w:lineRule="exact"/>
        <w:ind w:left="720" w:firstLine="0"/>
        <w:jc w:val="both"/>
      </w:pPr>
      <w:r>
        <w:rPr>
          <w:rStyle w:val="Bodytext2"/>
          <w:color w:val="000000"/>
        </w:rPr>
        <w:t>Příjemce grantu má právo kdykoli se obrátit na Evro</w:t>
      </w:r>
      <w:r w:rsidR="00357DA7">
        <w:rPr>
          <w:rStyle w:val="Bodytext2"/>
          <w:color w:val="000000"/>
        </w:rPr>
        <w:t>p</w:t>
      </w:r>
      <w:r>
        <w:rPr>
          <w:rStyle w:val="Bodytext2"/>
          <w:color w:val="000000"/>
        </w:rPr>
        <w:t>ského inspektora ochrany údajů.</w:t>
      </w:r>
    </w:p>
    <w:p w:rsidR="0068551A" w:rsidRDefault="00357DA7" w:rsidP="00357DA7">
      <w:pPr>
        <w:pStyle w:val="Bodytext21"/>
        <w:shd w:val="clear" w:color="auto" w:fill="auto"/>
        <w:tabs>
          <w:tab w:val="left" w:pos="346"/>
        </w:tabs>
        <w:spacing w:line="451" w:lineRule="exact"/>
        <w:ind w:firstLine="0"/>
      </w:pPr>
      <w:r>
        <w:rPr>
          <w:rStyle w:val="Bodytext2"/>
          <w:color w:val="000000"/>
        </w:rPr>
        <w:t>4.</w:t>
      </w:r>
      <w:r w:rsidR="0068551A">
        <w:rPr>
          <w:rStyle w:val="Bodytext2"/>
          <w:color w:val="000000"/>
        </w:rPr>
        <w:t xml:space="preserve">V článku </w:t>
      </w:r>
      <w:r>
        <w:rPr>
          <w:rStyle w:val="Bodytext2"/>
          <w:color w:val="000000"/>
        </w:rPr>
        <w:t>11</w:t>
      </w:r>
      <w:r w:rsidR="0068551A">
        <w:rPr>
          <w:rStyle w:val="Bodytext2"/>
          <w:color w:val="000000"/>
        </w:rPr>
        <w:t>.9.3 název a písmeno (a) v prvním odstavci musí být vykládány následovně:</w:t>
      </w:r>
    </w:p>
    <w:p w:rsidR="0068551A" w:rsidRDefault="0068551A">
      <w:pPr>
        <w:pStyle w:val="Bodytext21"/>
        <w:shd w:val="clear" w:color="auto" w:fill="auto"/>
        <w:spacing w:line="451" w:lineRule="exact"/>
        <w:ind w:left="720" w:firstLine="0"/>
        <w:jc w:val="both"/>
      </w:pPr>
      <w:r>
        <w:rPr>
          <w:rStyle w:val="Bodytext2"/>
          <w:color w:val="000000"/>
        </w:rPr>
        <w:t>„11.9</w:t>
      </w:r>
      <w:r w:rsidR="00357DA7">
        <w:rPr>
          <w:rStyle w:val="Bodytext2"/>
          <w:color w:val="000000"/>
        </w:rPr>
        <w:t>.</w:t>
      </w:r>
      <w:r>
        <w:rPr>
          <w:rStyle w:val="Bodytext2"/>
          <w:color w:val="000000"/>
        </w:rPr>
        <w:t>3 Užívací práva NA a Unie k výsledkům a dříve založeným právům</w:t>
      </w:r>
    </w:p>
    <w:p w:rsidR="00357DA7" w:rsidRDefault="00357DA7">
      <w:pPr>
        <w:widowControl/>
        <w:rPr>
          <w:rStyle w:val="Bodytext2"/>
        </w:rPr>
      </w:pPr>
      <w:r>
        <w:rPr>
          <w:rStyle w:val="Bodytext2"/>
        </w:rPr>
        <w:br w:type="page"/>
      </w:r>
    </w:p>
    <w:p w:rsidR="0068551A" w:rsidRDefault="0068551A">
      <w:pPr>
        <w:pStyle w:val="Bodytext21"/>
        <w:shd w:val="clear" w:color="auto" w:fill="auto"/>
        <w:spacing w:line="451" w:lineRule="exact"/>
        <w:ind w:left="720" w:firstLine="0"/>
        <w:jc w:val="both"/>
      </w:pPr>
      <w:r>
        <w:rPr>
          <w:rStyle w:val="Bodytext2"/>
          <w:color w:val="000000"/>
        </w:rPr>
        <w:lastRenderedPageBreak/>
        <w:t xml:space="preserve">Příjemce poskytuje NA a Unii tato užívací práva k výsledkům </w:t>
      </w:r>
      <w:r>
        <w:rPr>
          <w:rStyle w:val="Bodytext2Italic"/>
          <w:color w:val="000000"/>
        </w:rPr>
        <w:t>projektu:</w:t>
      </w:r>
    </w:p>
    <w:p w:rsidR="0068551A" w:rsidRDefault="0068551A">
      <w:pPr>
        <w:pStyle w:val="Bodytext21"/>
        <w:shd w:val="clear" w:color="auto" w:fill="auto"/>
        <w:spacing w:after="246" w:line="264" w:lineRule="exact"/>
        <w:ind w:left="1080" w:hanging="360"/>
        <w:jc w:val="both"/>
      </w:pPr>
      <w:r>
        <w:rPr>
          <w:rStyle w:val="Bodytext2"/>
          <w:color w:val="000000"/>
        </w:rPr>
        <w:t>(a) pro jejich vlastní účely, zejména právo tyto výsledky poskytnout osobám, jež pracuji pro NA. Komisi, ostatní orgány, agentury a subjekty Unie, orgánům členských států, jakož i je kopírovat a reprodukovat v plném či částečném rozsahu a v neomezeném počtu kopií:"</w:t>
      </w:r>
    </w:p>
    <w:p w:rsidR="0068551A" w:rsidRDefault="0068551A">
      <w:pPr>
        <w:pStyle w:val="Bodytext21"/>
        <w:shd w:val="clear" w:color="auto" w:fill="auto"/>
        <w:spacing w:after="220"/>
        <w:ind w:firstLine="0"/>
      </w:pPr>
      <w:r>
        <w:rPr>
          <w:rStyle w:val="Bodytext2"/>
          <w:color w:val="000000"/>
        </w:rPr>
        <w:t>Ve zbytku to</w:t>
      </w:r>
      <w:r w:rsidR="00357DA7">
        <w:rPr>
          <w:rStyle w:val="Bodytext2"/>
          <w:color w:val="000000"/>
        </w:rPr>
        <w:t>h</w:t>
      </w:r>
      <w:r>
        <w:rPr>
          <w:rStyle w:val="Bodytext2"/>
          <w:color w:val="000000"/>
        </w:rPr>
        <w:t>oto článku musí být termín „Unie</w:t>
      </w:r>
      <w:r w:rsidR="00357DA7">
        <w:rPr>
          <w:rStyle w:val="Bodytext2"/>
          <w:color w:val="000000"/>
        </w:rPr>
        <w:t>“</w:t>
      </w:r>
      <w:r>
        <w:rPr>
          <w:rStyle w:val="Bodytext2"/>
          <w:color w:val="000000"/>
        </w:rPr>
        <w:t xml:space="preserve"> chápán jako „NA a/nebo Unie</w:t>
      </w:r>
      <w:r w:rsidR="00357DA7">
        <w:rPr>
          <w:rStyle w:val="Bodytext2"/>
          <w:color w:val="000000"/>
        </w:rPr>
        <w:t>“</w:t>
      </w:r>
      <w:r>
        <w:rPr>
          <w:rStyle w:val="Bodytext2"/>
          <w:color w:val="000000"/>
        </w:rPr>
        <w:t>.</w:t>
      </w:r>
    </w:p>
    <w:p w:rsidR="0068551A" w:rsidRDefault="0068551A" w:rsidP="0085659C">
      <w:pPr>
        <w:pStyle w:val="Bodytext21"/>
        <w:numPr>
          <w:ilvl w:val="0"/>
          <w:numId w:val="23"/>
        </w:numPr>
        <w:shd w:val="clear" w:color="auto" w:fill="auto"/>
        <w:tabs>
          <w:tab w:val="left" w:pos="346"/>
        </w:tabs>
        <w:spacing w:after="198"/>
      </w:pPr>
      <w:r>
        <w:rPr>
          <w:rStyle w:val="Bodytext2"/>
          <w:color w:val="000000"/>
        </w:rPr>
        <w:t>Druhý odstavec článku II. 10.1 musí být vykládán, takto:</w:t>
      </w:r>
    </w:p>
    <w:p w:rsidR="0068551A" w:rsidRDefault="00357DA7">
      <w:pPr>
        <w:pStyle w:val="Bodytext21"/>
        <w:shd w:val="clear" w:color="auto" w:fill="auto"/>
        <w:spacing w:after="242" w:line="259" w:lineRule="exact"/>
        <w:ind w:left="720" w:firstLine="0"/>
        <w:jc w:val="both"/>
      </w:pPr>
      <w:r>
        <w:rPr>
          <w:rStyle w:val="Bodytext2"/>
          <w:color w:val="000000"/>
        </w:rPr>
        <w:t>„</w:t>
      </w:r>
      <w:r w:rsidR="0068551A">
        <w:rPr>
          <w:rStyle w:val="Bodytext2"/>
          <w:color w:val="000000"/>
        </w:rPr>
        <w:t>Příjemce musí zajistit, že NA, Komise, Evropský účetní dvůr a Evropský úřad pro boj proti podvodům (OLAF) budou moci vykonávat svá práva podle článku 11.27 rovněž vůči zhotovitelům, dodavatelům nebo poskytovate</w:t>
      </w:r>
      <w:r>
        <w:rPr>
          <w:rStyle w:val="Bodytext2"/>
          <w:color w:val="000000"/>
        </w:rPr>
        <w:t>lům příjemce“.</w:t>
      </w:r>
    </w:p>
    <w:p w:rsidR="0068551A" w:rsidRDefault="0068551A">
      <w:pPr>
        <w:pStyle w:val="Bodytext21"/>
        <w:shd w:val="clear" w:color="auto" w:fill="auto"/>
        <w:spacing w:after="220"/>
        <w:ind w:firstLine="0"/>
      </w:pPr>
      <w:r>
        <w:rPr>
          <w:rStyle w:val="Bodytext2"/>
          <w:color w:val="000000"/>
        </w:rPr>
        <w:t>6</w:t>
      </w:r>
      <w:r w:rsidR="00357DA7">
        <w:rPr>
          <w:rStyle w:val="Bodytext2"/>
          <w:color w:val="000000"/>
        </w:rPr>
        <w:t>.</w:t>
      </w:r>
      <w:r>
        <w:rPr>
          <w:rStyle w:val="Bodytext2"/>
          <w:color w:val="000000"/>
        </w:rPr>
        <w:t xml:space="preserve"> </w:t>
      </w:r>
      <w:r w:rsidR="00357DA7">
        <w:rPr>
          <w:rStyle w:val="Bodytext2"/>
          <w:color w:val="000000"/>
        </w:rPr>
        <w:t>Č</w:t>
      </w:r>
      <w:r>
        <w:rPr>
          <w:rStyle w:val="Bodytext2"/>
          <w:color w:val="000000"/>
        </w:rPr>
        <w:t>lánek 11.18 musí být vykládán takto:</w:t>
      </w:r>
    </w:p>
    <w:p w:rsidR="0068551A" w:rsidRDefault="0068551A">
      <w:pPr>
        <w:pStyle w:val="Bodytext21"/>
        <w:shd w:val="clear" w:color="auto" w:fill="auto"/>
        <w:spacing w:after="198"/>
        <w:ind w:left="720" w:firstLine="0"/>
        <w:jc w:val="both"/>
      </w:pPr>
      <w:r>
        <w:rPr>
          <w:rStyle w:val="Bodytext2"/>
          <w:color w:val="000000"/>
        </w:rPr>
        <w:t>„</w:t>
      </w:r>
      <w:r w:rsidR="00357DA7" w:rsidRPr="00357DA7">
        <w:rPr>
          <w:rStyle w:val="Bodytext2"/>
          <w:b/>
          <w:color w:val="000000"/>
        </w:rPr>
        <w:t>11</w:t>
      </w:r>
      <w:r w:rsidRPr="00357DA7">
        <w:rPr>
          <w:rStyle w:val="Bodytext2"/>
          <w:b/>
          <w:color w:val="000000"/>
        </w:rPr>
        <w:t>.18.1</w:t>
      </w:r>
      <w:r>
        <w:rPr>
          <w:rStyle w:val="Bodytext2"/>
          <w:color w:val="000000"/>
        </w:rPr>
        <w:t xml:space="preserve"> Tato smlouva se řídí právním řádem České republiky.</w:t>
      </w:r>
    </w:p>
    <w:p w:rsidR="0068551A" w:rsidRDefault="0068551A">
      <w:pPr>
        <w:pStyle w:val="Bodytext21"/>
        <w:numPr>
          <w:ilvl w:val="0"/>
          <w:numId w:val="14"/>
        </w:numPr>
        <w:shd w:val="clear" w:color="auto" w:fill="auto"/>
        <w:tabs>
          <w:tab w:val="left" w:pos="1554"/>
        </w:tabs>
        <w:spacing w:after="216" w:line="259" w:lineRule="exact"/>
        <w:ind w:left="720" w:firstLine="0"/>
        <w:jc w:val="both"/>
      </w:pPr>
      <w:r>
        <w:rPr>
          <w:rStyle w:val="Bodytext2"/>
          <w:color w:val="000000"/>
        </w:rPr>
        <w:t>Příslušný soud určený v souladu s příslušnými vnitrostátními právními předpisy je výlučně příslušný rozhodovat o jakýchkoli sporech mezi NA a kterýmkoli příjemcem ohledně výkladu, uplatňování nebo platnosti této smlouvy, pokud takový spor nelze vyřešit dohodou obou stran.</w:t>
      </w:r>
    </w:p>
    <w:p w:rsidR="0068551A" w:rsidRDefault="0068551A">
      <w:pPr>
        <w:pStyle w:val="Bodytext21"/>
        <w:shd w:val="clear" w:color="auto" w:fill="auto"/>
        <w:spacing w:after="74" w:line="264" w:lineRule="exact"/>
        <w:ind w:left="720" w:firstLine="0"/>
        <w:jc w:val="both"/>
      </w:pPr>
      <w:r>
        <w:rPr>
          <w:rStyle w:val="Bodytext2"/>
          <w:color w:val="000000"/>
        </w:rPr>
        <w:t>Jakýkoliv právní akt přijatý NA lze v souladu s právním řádem České republiky napadnout žalobou u př</w:t>
      </w:r>
      <w:r w:rsidR="00357DA7">
        <w:rPr>
          <w:rStyle w:val="Bodytext2"/>
          <w:color w:val="000000"/>
        </w:rPr>
        <w:t>íslušného soudu České republiky.“</w:t>
      </w:r>
    </w:p>
    <w:p w:rsidR="0068551A" w:rsidRDefault="0068551A">
      <w:pPr>
        <w:pStyle w:val="Bodytext21"/>
        <w:numPr>
          <w:ilvl w:val="0"/>
          <w:numId w:val="15"/>
        </w:numPr>
        <w:shd w:val="clear" w:color="auto" w:fill="auto"/>
        <w:tabs>
          <w:tab w:val="left" w:pos="346"/>
        </w:tabs>
        <w:spacing w:line="446" w:lineRule="exact"/>
        <w:ind w:firstLine="0"/>
      </w:pPr>
      <w:r>
        <w:rPr>
          <w:rStyle w:val="Bodytext2"/>
          <w:color w:val="000000"/>
        </w:rPr>
        <w:t>Článek II. 19.1 musí být vykládán takto,</w:t>
      </w:r>
    </w:p>
    <w:p w:rsidR="0068551A" w:rsidRDefault="0068551A">
      <w:pPr>
        <w:pStyle w:val="Bodytext21"/>
        <w:shd w:val="clear" w:color="auto" w:fill="auto"/>
        <w:spacing w:line="446" w:lineRule="exact"/>
        <w:ind w:left="720" w:firstLine="0"/>
        <w:jc w:val="both"/>
      </w:pPr>
      <w:r>
        <w:rPr>
          <w:rStyle w:val="Bodytext2"/>
          <w:color w:val="000000"/>
        </w:rPr>
        <w:t xml:space="preserve">„Podmínky pro způsobilost nákladů jsou definovaný v části 1.1 </w:t>
      </w:r>
      <w:r>
        <w:rPr>
          <w:rStyle w:val="Bodytext2"/>
          <w:color w:val="000000"/>
          <w:lang w:val="en-US" w:eastAsia="en-US"/>
        </w:rPr>
        <w:t xml:space="preserve">a </w:t>
      </w:r>
      <w:r>
        <w:rPr>
          <w:rStyle w:val="Bodytext2"/>
          <w:color w:val="000000"/>
        </w:rPr>
        <w:t>II. 1 přílohy III.</w:t>
      </w:r>
      <w:r w:rsidR="00357DA7">
        <w:rPr>
          <w:rStyle w:val="Bodytext2"/>
          <w:color w:val="000000"/>
        </w:rPr>
        <w:t>“</w:t>
      </w:r>
    </w:p>
    <w:p w:rsidR="0068551A" w:rsidRDefault="0068551A">
      <w:pPr>
        <w:pStyle w:val="Bodytext21"/>
        <w:numPr>
          <w:ilvl w:val="0"/>
          <w:numId w:val="15"/>
        </w:numPr>
        <w:shd w:val="clear" w:color="auto" w:fill="auto"/>
        <w:tabs>
          <w:tab w:val="left" w:pos="346"/>
        </w:tabs>
        <w:spacing w:line="446" w:lineRule="exact"/>
        <w:ind w:firstLine="0"/>
      </w:pPr>
      <w:r>
        <w:rPr>
          <w:rStyle w:val="Bodytext2"/>
          <w:color w:val="000000"/>
        </w:rPr>
        <w:t>Článek 11.20.1 musí být vykládán takto:</w:t>
      </w:r>
    </w:p>
    <w:p w:rsidR="0068551A" w:rsidRDefault="0068551A">
      <w:pPr>
        <w:pStyle w:val="Bodytext21"/>
        <w:shd w:val="clear" w:color="auto" w:fill="auto"/>
        <w:spacing w:line="446" w:lineRule="exact"/>
        <w:ind w:left="720" w:firstLine="0"/>
        <w:jc w:val="both"/>
        <w:rPr>
          <w:rStyle w:val="Bodytext2"/>
          <w:color w:val="000000"/>
          <w:vertAlign w:val="superscript"/>
        </w:rPr>
      </w:pPr>
      <w:r>
        <w:rPr>
          <w:rStyle w:val="Bodytext2"/>
          <w:color w:val="000000"/>
        </w:rPr>
        <w:t>„Podmínky pro vykazování nákladů jsou definován</w:t>
      </w:r>
      <w:r w:rsidR="00357DA7">
        <w:rPr>
          <w:rStyle w:val="Bodytext2"/>
          <w:color w:val="000000"/>
        </w:rPr>
        <w:t>y v části 1.2 a 112 přílohy III“</w:t>
      </w:r>
    </w:p>
    <w:p w:rsidR="00357DA7" w:rsidRDefault="00357DA7">
      <w:pPr>
        <w:pStyle w:val="Bodytext21"/>
        <w:shd w:val="clear" w:color="auto" w:fill="auto"/>
        <w:spacing w:line="446" w:lineRule="exact"/>
        <w:ind w:left="720" w:firstLine="0"/>
        <w:jc w:val="both"/>
      </w:pPr>
    </w:p>
    <w:p w:rsidR="0068551A" w:rsidRDefault="0068551A">
      <w:pPr>
        <w:pStyle w:val="Bodytext21"/>
        <w:numPr>
          <w:ilvl w:val="0"/>
          <w:numId w:val="15"/>
        </w:numPr>
        <w:shd w:val="clear" w:color="auto" w:fill="auto"/>
        <w:tabs>
          <w:tab w:val="left" w:pos="354"/>
        </w:tabs>
        <w:spacing w:after="187"/>
        <w:ind w:firstLine="0"/>
      </w:pPr>
      <w:r>
        <w:rPr>
          <w:rStyle w:val="Bodytext2"/>
          <w:color w:val="000000"/>
        </w:rPr>
        <w:t>Článek 11.20.2 musí byt vykládán takto:</w:t>
      </w:r>
    </w:p>
    <w:p w:rsidR="0068551A" w:rsidRDefault="0068551A">
      <w:pPr>
        <w:pStyle w:val="Bodytext21"/>
        <w:shd w:val="clear" w:color="auto" w:fill="auto"/>
        <w:spacing w:line="274" w:lineRule="exact"/>
        <w:ind w:left="720" w:firstLine="0"/>
        <w:jc w:val="both"/>
      </w:pPr>
      <w:r>
        <w:rPr>
          <w:rStyle w:val="Bodytext2"/>
          <w:color w:val="000000"/>
        </w:rPr>
        <w:t xml:space="preserve">„Podmínky pro záznamy a další podkladovou dokumentaci k vykazovaným nákladům jsou definovány v části 1.2 </w:t>
      </w:r>
      <w:r>
        <w:rPr>
          <w:rStyle w:val="Bodytext2"/>
          <w:color w:val="000000"/>
          <w:lang w:val="en-US" w:eastAsia="en-US"/>
        </w:rPr>
        <w:t xml:space="preserve">a </w:t>
      </w:r>
      <w:r>
        <w:rPr>
          <w:rStyle w:val="Bodytext2"/>
          <w:color w:val="000000"/>
        </w:rPr>
        <w:t>II.2 přílohy III.</w:t>
      </w:r>
      <w:r w:rsidR="00357DA7">
        <w:rPr>
          <w:rStyle w:val="Bodytext2"/>
          <w:color w:val="000000"/>
          <w:vertAlign w:val="superscript"/>
        </w:rPr>
        <w:t>“</w:t>
      </w:r>
    </w:p>
    <w:p w:rsidR="00357DA7" w:rsidRDefault="00357DA7">
      <w:pPr>
        <w:pStyle w:val="Bodytext21"/>
        <w:shd w:val="clear" w:color="auto" w:fill="auto"/>
        <w:spacing w:after="178"/>
        <w:ind w:firstLine="0"/>
        <w:rPr>
          <w:rStyle w:val="Bodytext2"/>
          <w:color w:val="000000"/>
        </w:rPr>
      </w:pPr>
    </w:p>
    <w:p w:rsidR="0068551A" w:rsidRDefault="00357DA7" w:rsidP="00357DA7">
      <w:pPr>
        <w:pStyle w:val="Bodytext21"/>
        <w:numPr>
          <w:ilvl w:val="0"/>
          <w:numId w:val="15"/>
        </w:numPr>
        <w:shd w:val="clear" w:color="auto" w:fill="auto"/>
        <w:spacing w:after="178"/>
        <w:ind w:firstLine="0"/>
      </w:pPr>
      <w:r>
        <w:rPr>
          <w:rStyle w:val="Bodytext2"/>
          <w:color w:val="000000"/>
        </w:rPr>
        <w:t xml:space="preserve">První odstavec článku </w:t>
      </w:r>
      <w:r w:rsidR="0068551A">
        <w:rPr>
          <w:rStyle w:val="Bodytext2"/>
          <w:color w:val="000000"/>
        </w:rPr>
        <w:t>11.22 musí být vykládán takto:</w:t>
      </w:r>
    </w:p>
    <w:p w:rsidR="0068551A" w:rsidRDefault="00357DA7">
      <w:pPr>
        <w:pStyle w:val="Bodytext21"/>
        <w:shd w:val="clear" w:color="auto" w:fill="auto"/>
        <w:spacing w:after="222" w:line="259" w:lineRule="exact"/>
        <w:ind w:left="720" w:firstLine="80"/>
        <w:jc w:val="both"/>
      </w:pPr>
      <w:r>
        <w:rPr>
          <w:rStyle w:val="Bodytext2"/>
          <w:color w:val="000000"/>
        </w:rPr>
        <w:t>„</w:t>
      </w:r>
      <w:r w:rsidR="0068551A">
        <w:rPr>
          <w:rStyle w:val="Bodytext2"/>
          <w:color w:val="000000"/>
        </w:rPr>
        <w:t>Je-li projekt prováděn v souladu s popisem v přílo</w:t>
      </w:r>
      <w:r>
        <w:rPr>
          <w:rStyle w:val="Bodytext2"/>
          <w:color w:val="000000"/>
        </w:rPr>
        <w:t>z</w:t>
      </w:r>
      <w:r w:rsidR="0068551A">
        <w:rPr>
          <w:rStyle w:val="Bodytext2"/>
          <w:color w:val="000000"/>
        </w:rPr>
        <w:t>e II, je příjemce oprávněn upravovat přidělený rozpočet v příloze II tím způsobem, že prostředky v rozpočtu přesouvá mezi jednotlivými rozpočtovými kategoriemi. Tyto úpravy nevyžadují změnu smlouvy dle článku 11.13. pokud budou dodrženy podmínky článku 1.3 3.“</w:t>
      </w:r>
    </w:p>
    <w:p w:rsidR="0068551A" w:rsidRDefault="0068551A">
      <w:pPr>
        <w:pStyle w:val="Bodytext21"/>
        <w:shd w:val="clear" w:color="auto" w:fill="auto"/>
        <w:spacing w:after="167"/>
        <w:ind w:firstLine="0"/>
      </w:pPr>
      <w:r>
        <w:rPr>
          <w:rStyle w:val="Bodytext2"/>
          <w:color w:val="000000"/>
        </w:rPr>
        <w:t xml:space="preserve">11. Článek </w:t>
      </w:r>
      <w:r w:rsidR="00357DA7">
        <w:rPr>
          <w:rStyle w:val="Bodytext2"/>
          <w:color w:val="000000"/>
        </w:rPr>
        <w:t>11</w:t>
      </w:r>
      <w:r>
        <w:rPr>
          <w:rStyle w:val="Bodytext2"/>
          <w:color w:val="000000"/>
        </w:rPr>
        <w:t>.23(b</w:t>
      </w:r>
      <w:r w:rsidR="00357DA7">
        <w:rPr>
          <w:rStyle w:val="Bodytext2"/>
          <w:color w:val="000000"/>
        </w:rPr>
        <w:t>)</w:t>
      </w:r>
      <w:r>
        <w:rPr>
          <w:rStyle w:val="Bodytext2"/>
          <w:color w:val="000000"/>
        </w:rPr>
        <w:t xml:space="preserve"> musí být vykládán takto:</w:t>
      </w:r>
    </w:p>
    <w:p w:rsidR="0068551A" w:rsidRDefault="0068551A">
      <w:pPr>
        <w:pStyle w:val="Bodytext21"/>
        <w:shd w:val="clear" w:color="auto" w:fill="auto"/>
        <w:spacing w:after="233" w:line="274" w:lineRule="exact"/>
        <w:ind w:firstLine="800"/>
      </w:pPr>
      <w:r>
        <w:rPr>
          <w:rStyle w:val="Bodytext2"/>
          <w:color w:val="000000"/>
        </w:rPr>
        <w:t xml:space="preserve">nepředloží takovou žádost ani ve </w:t>
      </w:r>
      <w:r w:rsidR="00357DA7">
        <w:rPr>
          <w:rStyle w:val="Bodytext2"/>
          <w:color w:val="000000"/>
        </w:rPr>
        <w:t>l</w:t>
      </w:r>
      <w:r>
        <w:rPr>
          <w:rStyle w:val="Bodytext2"/>
          <w:color w:val="000000"/>
        </w:rPr>
        <w:t>h</w:t>
      </w:r>
      <w:r w:rsidR="00357DA7">
        <w:rPr>
          <w:rStyle w:val="Bodytext2"/>
          <w:color w:val="000000"/>
        </w:rPr>
        <w:t>ů</w:t>
      </w:r>
      <w:r>
        <w:rPr>
          <w:rStyle w:val="Bodytext2"/>
          <w:color w:val="000000"/>
        </w:rPr>
        <w:t>tě dalších 30 kalendářních dn</w:t>
      </w:r>
      <w:r w:rsidR="00357DA7">
        <w:rPr>
          <w:rStyle w:val="Bodytext2"/>
          <w:color w:val="000000"/>
        </w:rPr>
        <w:t>ů</w:t>
      </w:r>
      <w:r>
        <w:rPr>
          <w:rStyle w:val="Bodytext2"/>
          <w:color w:val="000000"/>
        </w:rPr>
        <w:t xml:space="preserve"> poté, co mu NA zašle písemnou upomínku.</w:t>
      </w:r>
      <w:r>
        <w:rPr>
          <w:rStyle w:val="Bodytext2"/>
          <w:color w:val="000000"/>
          <w:vertAlign w:val="superscript"/>
        </w:rPr>
        <w:t>14</w:t>
      </w:r>
    </w:p>
    <w:p w:rsidR="0068551A" w:rsidRDefault="0068551A">
      <w:pPr>
        <w:pStyle w:val="Bodytext21"/>
        <w:shd w:val="clear" w:color="auto" w:fill="auto"/>
        <w:spacing w:after="167"/>
        <w:ind w:firstLine="0"/>
      </w:pPr>
      <w:r>
        <w:rPr>
          <w:rStyle w:val="Bodytext2"/>
          <w:color w:val="000000"/>
        </w:rPr>
        <w:t>12 První odstavec článku 11.24.1.3 musí být vykládán takto:</w:t>
      </w:r>
    </w:p>
    <w:p w:rsidR="0068551A" w:rsidRDefault="0068551A">
      <w:pPr>
        <w:pStyle w:val="Bodytext21"/>
        <w:shd w:val="clear" w:color="auto" w:fill="auto"/>
        <w:spacing w:after="233" w:line="274" w:lineRule="exact"/>
        <w:ind w:left="720" w:firstLine="0"/>
        <w:jc w:val="both"/>
      </w:pPr>
      <w:r>
        <w:rPr>
          <w:rStyle w:val="Bodytext2"/>
          <w:color w:val="000000"/>
        </w:rPr>
        <w:t xml:space="preserve">„Během období pozastavení plateb příjemce není oprávněn podávat jakékoli žádosti o </w:t>
      </w:r>
      <w:r>
        <w:rPr>
          <w:rStyle w:val="Bodytext2"/>
          <w:color w:val="000000"/>
        </w:rPr>
        <w:lastRenderedPageBreak/>
        <w:t xml:space="preserve">platby a podklady uvedené v článcích 1.4.3 </w:t>
      </w:r>
      <w:r>
        <w:rPr>
          <w:rStyle w:val="Bodytext2"/>
          <w:color w:val="000000"/>
          <w:lang w:val="en-US" w:eastAsia="en-US"/>
        </w:rPr>
        <w:t xml:space="preserve">a </w:t>
      </w:r>
      <w:r>
        <w:rPr>
          <w:rStyle w:val="Bodytext2"/>
          <w:color w:val="000000"/>
        </w:rPr>
        <w:t>1.4.4“.</w:t>
      </w:r>
    </w:p>
    <w:p w:rsidR="0068551A" w:rsidRDefault="0068551A">
      <w:pPr>
        <w:pStyle w:val="Bodytext21"/>
        <w:numPr>
          <w:ilvl w:val="0"/>
          <w:numId w:val="16"/>
        </w:numPr>
        <w:shd w:val="clear" w:color="auto" w:fill="auto"/>
        <w:tabs>
          <w:tab w:val="left" w:pos="432"/>
        </w:tabs>
        <w:spacing w:after="171"/>
        <w:ind w:firstLine="0"/>
      </w:pPr>
      <w:r>
        <w:rPr>
          <w:rStyle w:val="Bodytext2"/>
          <w:color w:val="000000"/>
        </w:rPr>
        <w:t>Článek 11.25.1 musí být vykládán takto:</w:t>
      </w:r>
    </w:p>
    <w:p w:rsidR="0068551A" w:rsidRDefault="0068551A">
      <w:pPr>
        <w:pStyle w:val="Bodytext50"/>
        <w:shd w:val="clear" w:color="auto" w:fill="auto"/>
        <w:spacing w:before="0" w:after="230" w:line="269" w:lineRule="exact"/>
        <w:ind w:left="720"/>
      </w:pPr>
      <w:r>
        <w:rPr>
          <w:rStyle w:val="Bodytext5"/>
          <w:b/>
          <w:bCs/>
          <w:color w:val="000000"/>
        </w:rPr>
        <w:t>.,11.25.1 Krok 1 - Uplatnění sazby proplácených nakladu na způsobilé náklady a připočtení jednotkového příspěvku</w:t>
      </w:r>
    </w:p>
    <w:p w:rsidR="0068551A" w:rsidRDefault="0068551A">
      <w:pPr>
        <w:pStyle w:val="Bodytext21"/>
        <w:shd w:val="clear" w:color="auto" w:fill="auto"/>
        <w:spacing w:after="178"/>
        <w:ind w:left="720" w:firstLine="0"/>
        <w:jc w:val="both"/>
      </w:pPr>
      <w:r>
        <w:rPr>
          <w:rStyle w:val="Bodytext2"/>
          <w:color w:val="000000"/>
        </w:rPr>
        <w:t>Tento krok je prováděn následovně:</w:t>
      </w:r>
    </w:p>
    <w:p w:rsidR="0068551A" w:rsidRDefault="0068551A">
      <w:pPr>
        <w:pStyle w:val="Bodytext21"/>
        <w:numPr>
          <w:ilvl w:val="0"/>
          <w:numId w:val="17"/>
        </w:numPr>
        <w:shd w:val="clear" w:color="auto" w:fill="auto"/>
        <w:tabs>
          <w:tab w:val="left" w:pos="858"/>
        </w:tabs>
        <w:spacing w:after="200" w:line="259" w:lineRule="exact"/>
        <w:ind w:left="720" w:hanging="300"/>
        <w:jc w:val="both"/>
      </w:pPr>
      <w:r>
        <w:rPr>
          <w:rStyle w:val="Bodytext2"/>
          <w:color w:val="000000"/>
        </w:rPr>
        <w:t xml:space="preserve">Je-li grant v souladu s článkem </w:t>
      </w:r>
      <w:r>
        <w:rPr>
          <w:rStyle w:val="Bodytext2"/>
          <w:color w:val="000000"/>
          <w:lang w:val="en-US" w:eastAsia="en-US"/>
        </w:rPr>
        <w:t xml:space="preserve">1.3.2(a) </w:t>
      </w:r>
      <w:r>
        <w:rPr>
          <w:rStyle w:val="Bodytext2"/>
          <w:color w:val="000000"/>
        </w:rPr>
        <w:t>udělen formou úhrady způsobilých nákladů, je sa</w:t>
      </w:r>
      <w:r w:rsidR="00357DA7">
        <w:rPr>
          <w:rStyle w:val="Bodytext2"/>
          <w:color w:val="000000"/>
        </w:rPr>
        <w:t>z</w:t>
      </w:r>
      <w:r>
        <w:rPr>
          <w:rStyle w:val="Bodytext2"/>
          <w:color w:val="000000"/>
        </w:rPr>
        <w:t>ba proplácených nákladů specifikovaná v článku 11.2 přílohy III uplatněna na způsobilé náklady na projekt, které schválí NA pro dané kategorie nákladů a příjemce;</w:t>
      </w:r>
    </w:p>
    <w:p w:rsidR="0068551A" w:rsidRDefault="0068551A">
      <w:pPr>
        <w:pStyle w:val="Bodytext21"/>
        <w:numPr>
          <w:ilvl w:val="0"/>
          <w:numId w:val="17"/>
        </w:numPr>
        <w:shd w:val="clear" w:color="auto" w:fill="auto"/>
        <w:tabs>
          <w:tab w:val="left" w:pos="874"/>
        </w:tabs>
        <w:spacing w:after="222" w:line="259" w:lineRule="exact"/>
        <w:ind w:left="720" w:hanging="300"/>
        <w:jc w:val="both"/>
      </w:pPr>
      <w:r>
        <w:rPr>
          <w:rStyle w:val="Bodytext2"/>
          <w:color w:val="000000"/>
        </w:rPr>
        <w:t xml:space="preserve">Je-li grant v souladu s článkem </w:t>
      </w:r>
      <w:r>
        <w:rPr>
          <w:rStyle w:val="Bodytext2"/>
          <w:color w:val="000000"/>
          <w:lang w:val="en-US" w:eastAsia="en-US"/>
        </w:rPr>
        <w:t xml:space="preserve">1.3.2(b) </w:t>
      </w:r>
      <w:r>
        <w:rPr>
          <w:rStyle w:val="Bodytext2"/>
          <w:color w:val="000000"/>
        </w:rPr>
        <w:t>udělen formou jednotkového příspěvku, je jednotkový příspěvek specifikovaný v příloze IV vynásoben skutečným počtem jednotek, který schválí NA pro daného příjemce.</w:t>
      </w:r>
    </w:p>
    <w:p w:rsidR="0068551A" w:rsidRDefault="0068551A">
      <w:pPr>
        <w:pStyle w:val="Bodytext21"/>
        <w:shd w:val="clear" w:color="auto" w:fill="auto"/>
        <w:spacing w:after="200"/>
        <w:ind w:left="720" w:firstLine="0"/>
        <w:jc w:val="both"/>
      </w:pPr>
      <w:r>
        <w:rPr>
          <w:rStyle w:val="Bodytext2"/>
          <w:color w:val="000000"/>
        </w:rPr>
        <w:t>Stanoví-li článek 1.3.2 kombinaci různých forem grantů, výsledné částky se sčítají.</w:t>
      </w:r>
    </w:p>
    <w:p w:rsidR="0068551A" w:rsidRDefault="0068551A">
      <w:pPr>
        <w:pStyle w:val="Bodytext21"/>
        <w:numPr>
          <w:ilvl w:val="0"/>
          <w:numId w:val="16"/>
        </w:numPr>
        <w:shd w:val="clear" w:color="auto" w:fill="auto"/>
        <w:tabs>
          <w:tab w:val="left" w:pos="432"/>
        </w:tabs>
        <w:spacing w:after="174"/>
        <w:ind w:firstLine="0"/>
      </w:pPr>
      <w:r>
        <w:rPr>
          <w:rStyle w:val="Bodytext2"/>
          <w:color w:val="000000"/>
        </w:rPr>
        <w:t>Druhý odstavec článku 11.25.4 musí být vykládán takto:</w:t>
      </w:r>
    </w:p>
    <w:p w:rsidR="0068551A" w:rsidRDefault="00357DA7">
      <w:pPr>
        <w:pStyle w:val="Bodytext21"/>
        <w:shd w:val="clear" w:color="auto" w:fill="auto"/>
        <w:spacing w:after="226" w:line="264" w:lineRule="exact"/>
        <w:ind w:left="720" w:firstLine="0"/>
        <w:jc w:val="both"/>
      </w:pPr>
      <w:r>
        <w:rPr>
          <w:rStyle w:val="Bodytext2"/>
          <w:color w:val="000000"/>
        </w:rPr>
        <w:t>„R</w:t>
      </w:r>
      <w:r w:rsidR="0068551A">
        <w:rPr>
          <w:rStyle w:val="Bodytext2"/>
          <w:color w:val="000000"/>
        </w:rPr>
        <w:t xml:space="preserve">ozsah snížení je úměrný rozsahu realizace projektu, v němž projekt nebyl proveden řádně, či rozsahu závažnosti porušení povinnosti </w:t>
      </w:r>
      <w:r>
        <w:rPr>
          <w:rStyle w:val="Bodytext2"/>
          <w:color w:val="000000"/>
        </w:rPr>
        <w:t>v souladu s částí IV přílohy III</w:t>
      </w:r>
      <w:r w:rsidR="0068551A">
        <w:rPr>
          <w:rStyle w:val="Bodytext2"/>
          <w:color w:val="000000"/>
        </w:rPr>
        <w:t>“</w:t>
      </w:r>
    </w:p>
    <w:p w:rsidR="0068551A" w:rsidRDefault="0068551A">
      <w:pPr>
        <w:pStyle w:val="Bodytext21"/>
        <w:numPr>
          <w:ilvl w:val="0"/>
          <w:numId w:val="16"/>
        </w:numPr>
        <w:shd w:val="clear" w:color="auto" w:fill="auto"/>
        <w:tabs>
          <w:tab w:val="left" w:pos="435"/>
        </w:tabs>
        <w:spacing w:after="163"/>
        <w:ind w:firstLine="0"/>
      </w:pPr>
      <w:r>
        <w:rPr>
          <w:rStyle w:val="Bodytext2"/>
          <w:color w:val="000000"/>
        </w:rPr>
        <w:t>Třetí odstavec článku II 26.3 musí být vykládán takto:</w:t>
      </w:r>
    </w:p>
    <w:p w:rsidR="0068551A" w:rsidRDefault="0068551A">
      <w:pPr>
        <w:pStyle w:val="Bodytext21"/>
        <w:shd w:val="clear" w:color="auto" w:fill="auto"/>
        <w:spacing w:after="212" w:line="278" w:lineRule="exact"/>
        <w:ind w:left="720" w:firstLine="0"/>
        <w:jc w:val="both"/>
      </w:pPr>
      <w:r>
        <w:rPr>
          <w:rStyle w:val="Bodytext2"/>
          <w:color w:val="000000"/>
        </w:rPr>
        <w:t>„Není-li do data uvedeného ve výzvě k úhradě platba provedena, bude NA vymáhat dlužnou částku:</w:t>
      </w:r>
    </w:p>
    <w:p w:rsidR="0068551A" w:rsidRDefault="0068551A">
      <w:pPr>
        <w:pStyle w:val="Bodytext21"/>
        <w:numPr>
          <w:ilvl w:val="0"/>
          <w:numId w:val="18"/>
        </w:numPr>
        <w:shd w:val="clear" w:color="auto" w:fill="auto"/>
        <w:tabs>
          <w:tab w:val="left" w:pos="858"/>
        </w:tabs>
        <w:spacing w:after="300" w:line="264" w:lineRule="exact"/>
        <w:ind w:left="720" w:hanging="300"/>
        <w:jc w:val="both"/>
      </w:pPr>
      <w:r>
        <w:rPr>
          <w:rStyle w:val="Bodytext2"/>
          <w:color w:val="000000"/>
        </w:rPr>
        <w:t>započtením, bez předchozího souhlasu příjemce, proti veškerým dlužným částkám, které NA dluží příjemci („započtení</w:t>
      </w:r>
      <w:r w:rsidR="00357DA7">
        <w:rPr>
          <w:rStyle w:val="Bodytext2"/>
          <w:color w:val="000000"/>
        </w:rPr>
        <w:t>“</w:t>
      </w:r>
      <w:r>
        <w:rPr>
          <w:rStyle w:val="Bodytext2"/>
          <w:color w:val="000000"/>
        </w:rPr>
        <w:t>);</w:t>
      </w:r>
    </w:p>
    <w:p w:rsidR="0068551A" w:rsidRDefault="0068551A">
      <w:pPr>
        <w:pStyle w:val="Bodytext21"/>
        <w:shd w:val="clear" w:color="auto" w:fill="auto"/>
        <w:spacing w:after="226" w:line="264" w:lineRule="exact"/>
        <w:ind w:left="720" w:firstLine="0"/>
        <w:jc w:val="both"/>
      </w:pPr>
      <w:r>
        <w:rPr>
          <w:rStyle w:val="Bodytext2"/>
          <w:color w:val="000000"/>
        </w:rPr>
        <w:t>Za výjimečných okolností je NA za účelem ochrany finančních zájmů Unie oprávněna provést započtení ještě před termínem splatnosti.</w:t>
      </w:r>
    </w:p>
    <w:p w:rsidR="0068551A" w:rsidRDefault="0068551A">
      <w:pPr>
        <w:pStyle w:val="Bodytext21"/>
        <w:shd w:val="clear" w:color="auto" w:fill="auto"/>
        <w:spacing w:after="274"/>
        <w:ind w:left="720" w:firstLine="0"/>
        <w:jc w:val="both"/>
      </w:pPr>
      <w:r>
        <w:rPr>
          <w:rStyle w:val="Bodytext2"/>
          <w:color w:val="000000"/>
        </w:rPr>
        <w:t>Pro</w:t>
      </w:r>
      <w:r w:rsidR="00357DA7">
        <w:rPr>
          <w:rStyle w:val="Bodytext2"/>
          <w:color w:val="000000"/>
        </w:rPr>
        <w:t>ti</w:t>
      </w:r>
      <w:r>
        <w:rPr>
          <w:rStyle w:val="Bodytext2"/>
          <w:color w:val="000000"/>
        </w:rPr>
        <w:t xml:space="preserve"> započtení 1</w:t>
      </w:r>
      <w:r w:rsidR="00357DA7">
        <w:rPr>
          <w:rStyle w:val="Bodytext2"/>
          <w:color w:val="000000"/>
        </w:rPr>
        <w:t>z</w:t>
      </w:r>
      <w:r>
        <w:rPr>
          <w:rStyle w:val="Bodytext2"/>
          <w:color w:val="000000"/>
        </w:rPr>
        <w:t>e podat žalobu k příslušnému soudu v souladu s článkem II.</w:t>
      </w:r>
      <w:r w:rsidR="00357DA7">
        <w:rPr>
          <w:rStyle w:val="Bodytext2"/>
          <w:color w:val="000000"/>
        </w:rPr>
        <w:t>1</w:t>
      </w:r>
      <w:r>
        <w:rPr>
          <w:rStyle w:val="Bodytext2"/>
          <w:color w:val="000000"/>
        </w:rPr>
        <w:t>8.2:</w:t>
      </w:r>
    </w:p>
    <w:p w:rsidR="0068551A" w:rsidRDefault="0068551A">
      <w:pPr>
        <w:pStyle w:val="Bodytext21"/>
        <w:numPr>
          <w:ilvl w:val="0"/>
          <w:numId w:val="18"/>
        </w:numPr>
        <w:shd w:val="clear" w:color="auto" w:fill="auto"/>
        <w:tabs>
          <w:tab w:val="left" w:pos="858"/>
        </w:tabs>
        <w:spacing w:line="264" w:lineRule="exact"/>
        <w:ind w:left="720" w:hanging="300"/>
        <w:jc w:val="both"/>
      </w:pPr>
      <w:r>
        <w:rPr>
          <w:rStyle w:val="Bodytext2"/>
          <w:color w:val="000000"/>
        </w:rPr>
        <w:t>čerpáním finanční zámky v souladu s článkem 1.4.2 („čerpání finanční záruky</w:t>
      </w:r>
      <w:r w:rsidR="00357DA7">
        <w:rPr>
          <w:rStyle w:val="Bodytext2"/>
          <w:color w:val="000000"/>
        </w:rPr>
        <w:t>“</w:t>
      </w:r>
      <w:r>
        <w:rPr>
          <w:rStyle w:val="Bodytext2"/>
          <w:color w:val="000000"/>
        </w:rPr>
        <w:t>);</w:t>
      </w:r>
    </w:p>
    <w:p w:rsidR="0068551A" w:rsidRPr="00357DA7" w:rsidRDefault="0068551A">
      <w:pPr>
        <w:pStyle w:val="Bodytext21"/>
        <w:numPr>
          <w:ilvl w:val="0"/>
          <w:numId w:val="18"/>
        </w:numPr>
        <w:shd w:val="clear" w:color="auto" w:fill="auto"/>
        <w:tabs>
          <w:tab w:val="left" w:pos="858"/>
        </w:tabs>
        <w:spacing w:line="264" w:lineRule="exact"/>
        <w:ind w:left="800" w:hanging="380"/>
        <w:rPr>
          <w:rStyle w:val="Bodytext2"/>
        </w:rPr>
      </w:pPr>
      <w:r>
        <w:rPr>
          <w:rStyle w:val="Bodytext2"/>
          <w:color w:val="000000"/>
        </w:rPr>
        <w:t>učiněním právních kroků v souladu s článkem II. 18.2, nebo se zvláštními podmínkami.</w:t>
      </w:r>
      <w:r w:rsidR="00357DA7">
        <w:rPr>
          <w:rStyle w:val="Bodytext2"/>
          <w:color w:val="000000"/>
        </w:rPr>
        <w:t>“</w:t>
      </w:r>
    </w:p>
    <w:p w:rsidR="00357DA7" w:rsidRDefault="00357DA7" w:rsidP="00357DA7">
      <w:pPr>
        <w:pStyle w:val="Bodytext21"/>
        <w:shd w:val="clear" w:color="auto" w:fill="auto"/>
        <w:tabs>
          <w:tab w:val="left" w:pos="858"/>
        </w:tabs>
        <w:spacing w:line="264" w:lineRule="exact"/>
        <w:ind w:firstLine="0"/>
      </w:pPr>
    </w:p>
    <w:p w:rsidR="0068551A" w:rsidRDefault="0068551A" w:rsidP="00357DA7">
      <w:pPr>
        <w:pStyle w:val="Bodytext21"/>
        <w:numPr>
          <w:ilvl w:val="0"/>
          <w:numId w:val="16"/>
        </w:numPr>
        <w:shd w:val="clear" w:color="auto" w:fill="auto"/>
        <w:tabs>
          <w:tab w:val="left" w:pos="408"/>
        </w:tabs>
        <w:spacing w:after="178"/>
        <w:ind w:firstLine="0"/>
      </w:pPr>
      <w:r>
        <w:rPr>
          <w:rStyle w:val="Bodytext2"/>
          <w:color w:val="000000"/>
        </w:rPr>
        <w:t>Třetí odstavec článku 11.27.2 musí být vykládán takto:</w:t>
      </w:r>
    </w:p>
    <w:p w:rsidR="0068551A" w:rsidRDefault="0068551A">
      <w:pPr>
        <w:pStyle w:val="Bodytext21"/>
        <w:shd w:val="clear" w:color="auto" w:fill="auto"/>
        <w:spacing w:after="222" w:line="259" w:lineRule="exact"/>
        <w:ind w:left="680" w:firstLine="0"/>
        <w:jc w:val="both"/>
      </w:pPr>
      <w:r>
        <w:rPr>
          <w:rStyle w:val="Bodytext2"/>
          <w:color w:val="000000"/>
        </w:rPr>
        <w:t>„Období uvedená v prvním a druhém pododstavci se prodlužují v případě, že to vyžadují vnitrostátní právní předpisy nebo v souvislosti s grantem probíhají audity, jsou podány opravné p</w:t>
      </w:r>
      <w:r w:rsidR="00357DA7">
        <w:rPr>
          <w:rStyle w:val="Bodytext2"/>
          <w:color w:val="000000"/>
        </w:rPr>
        <w:t>rostředky, probíhají soudní spor</w:t>
      </w:r>
      <w:r>
        <w:rPr>
          <w:rStyle w:val="Bodytext2"/>
          <w:color w:val="000000"/>
        </w:rPr>
        <w:t xml:space="preserve">y či jsou vymáhány pohledávky, a to včetně případů podle článku 11.27.7. V lakových případech je příjemce povinen uchovávat dokumenty až do doby, kdy jsou tyto audity, uplatňování opravných prostředků soudní spory </w:t>
      </w:r>
      <w:r w:rsidR="00357DA7">
        <w:rPr>
          <w:rStyle w:val="Bodytext2"/>
          <w:color w:val="000000"/>
        </w:rPr>
        <w:t>či vymáhání pohledávek ukončeny.“</w:t>
      </w:r>
    </w:p>
    <w:p w:rsidR="0068551A" w:rsidRDefault="0068551A">
      <w:pPr>
        <w:pStyle w:val="Bodytext21"/>
        <w:numPr>
          <w:ilvl w:val="0"/>
          <w:numId w:val="20"/>
        </w:numPr>
        <w:shd w:val="clear" w:color="auto" w:fill="auto"/>
        <w:tabs>
          <w:tab w:val="left" w:pos="415"/>
        </w:tabs>
        <w:spacing w:after="167"/>
        <w:ind w:firstLine="0"/>
      </w:pPr>
      <w:r>
        <w:rPr>
          <w:rStyle w:val="Bodytext2"/>
          <w:color w:val="000000"/>
        </w:rPr>
        <w:t>Článek 11.27.3 musí být vykládán takto:</w:t>
      </w:r>
    </w:p>
    <w:p w:rsidR="0068551A" w:rsidRDefault="0068551A">
      <w:pPr>
        <w:pStyle w:val="Bodytext21"/>
        <w:shd w:val="clear" w:color="auto" w:fill="auto"/>
        <w:spacing w:after="204" w:line="274" w:lineRule="exact"/>
        <w:ind w:left="680" w:firstLine="0"/>
        <w:jc w:val="both"/>
      </w:pPr>
      <w:r>
        <w:rPr>
          <w:rStyle w:val="Bodytext2"/>
          <w:color w:val="000000"/>
        </w:rPr>
        <w:t>„Příjemce je povinen poskytnout všechny údaje včetně údajů v elektronické podobě, jež si NA nebo Komise či externí subjekt zmocněný tak činit jménem NA vyžádají</w:t>
      </w:r>
    </w:p>
    <w:p w:rsidR="0068551A" w:rsidRDefault="0068551A">
      <w:pPr>
        <w:pStyle w:val="Bodytext21"/>
        <w:shd w:val="clear" w:color="auto" w:fill="auto"/>
        <w:spacing w:after="230" w:line="269" w:lineRule="exact"/>
        <w:ind w:left="680" w:firstLine="0"/>
        <w:jc w:val="both"/>
      </w:pPr>
      <w:r>
        <w:rPr>
          <w:rStyle w:val="Bodytext2"/>
          <w:color w:val="000000"/>
        </w:rPr>
        <w:t>Nesplní-li příjemce povinnosti podle prvního a druhého pododstavce, je NA oprávněna považovat:</w:t>
      </w:r>
    </w:p>
    <w:p w:rsidR="0068551A" w:rsidRDefault="0068551A">
      <w:pPr>
        <w:pStyle w:val="Bodytext21"/>
        <w:numPr>
          <w:ilvl w:val="0"/>
          <w:numId w:val="21"/>
        </w:numPr>
        <w:shd w:val="clear" w:color="auto" w:fill="auto"/>
        <w:tabs>
          <w:tab w:val="left" w:pos="785"/>
        </w:tabs>
        <w:spacing w:after="171"/>
        <w:ind w:left="680" w:hanging="320"/>
      </w:pPr>
      <w:r>
        <w:rPr>
          <w:rStyle w:val="Bodytext2"/>
          <w:color w:val="000000"/>
        </w:rPr>
        <w:lastRenderedPageBreak/>
        <w:t>náklady, jež nejsou příjemcem dostatečně odůvodněné, za nezpůsobilé;</w:t>
      </w:r>
    </w:p>
    <w:p w:rsidR="0068551A" w:rsidRDefault="0068551A">
      <w:pPr>
        <w:pStyle w:val="Bodytext21"/>
        <w:numPr>
          <w:ilvl w:val="0"/>
          <w:numId w:val="21"/>
        </w:numPr>
        <w:shd w:val="clear" w:color="auto" w:fill="auto"/>
        <w:tabs>
          <w:tab w:val="left" w:pos="789"/>
        </w:tabs>
        <w:spacing w:after="510" w:line="269" w:lineRule="exact"/>
        <w:ind w:left="680" w:hanging="320"/>
      </w:pPr>
      <w:r>
        <w:rPr>
          <w:rStyle w:val="Bodytext2"/>
          <w:color w:val="000000"/>
        </w:rPr>
        <w:t>jednotkové příspěvky, jednorázové částky a paušální grant, jež nejsou příjemcem dostatečně odůvodněné, za neoprávněné."</w:t>
      </w:r>
    </w:p>
    <w:p w:rsidR="0068551A" w:rsidRDefault="0068551A">
      <w:pPr>
        <w:pStyle w:val="Bodytext21"/>
        <w:shd w:val="clear" w:color="auto" w:fill="auto"/>
        <w:spacing w:after="953"/>
        <w:ind w:firstLine="0"/>
      </w:pPr>
      <w:r>
        <w:rPr>
          <w:rStyle w:val="Bodytext2"/>
          <w:color w:val="000000"/>
        </w:rPr>
        <w:t>Smlouva je vyhotovena ve dvou stejnopisech po jednom pro NA a pro příjemce.</w:t>
      </w:r>
    </w:p>
    <w:p w:rsidR="0068551A" w:rsidRDefault="0068551A">
      <w:pPr>
        <w:pStyle w:val="Bodytext90"/>
        <w:shd w:val="clear" w:color="auto" w:fill="auto"/>
        <w:spacing w:before="0" w:after="507"/>
        <w:jc w:val="left"/>
      </w:pPr>
      <w:r>
        <w:rPr>
          <w:rStyle w:val="Bodytext9"/>
          <w:color w:val="000000"/>
        </w:rPr>
        <w:t>PODPISY</w:t>
      </w:r>
    </w:p>
    <w:p w:rsidR="0068551A" w:rsidRDefault="00351D5C">
      <w:pPr>
        <w:pStyle w:val="Bodytext21"/>
        <w:shd w:val="clear" w:color="auto" w:fill="auto"/>
        <w:spacing w:after="562"/>
        <w:ind w:left="140" w:firstLine="0"/>
        <w:jc w:val="both"/>
      </w:pPr>
      <w:r>
        <w:rPr>
          <w:noProof/>
        </w:rPr>
        <mc:AlternateContent>
          <mc:Choice Requires="wps">
            <w:drawing>
              <wp:anchor distT="0" distB="0" distL="1313815" distR="63500" simplePos="0" relativeHeight="251665408" behindDoc="1" locked="0" layoutInCell="1" allowOverlap="1">
                <wp:simplePos x="0" y="0"/>
                <wp:positionH relativeFrom="margin">
                  <wp:posOffset>2744470</wp:posOffset>
                </wp:positionH>
                <wp:positionV relativeFrom="paragraph">
                  <wp:posOffset>12700</wp:posOffset>
                </wp:positionV>
                <wp:extent cx="1877695" cy="1701800"/>
                <wp:effectExtent l="1270" t="3175" r="0" b="0"/>
                <wp:wrapSquare wrapText="left"/>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Picturecaption"/>
                              <w:shd w:val="clear" w:color="auto" w:fill="auto"/>
                            </w:pPr>
                            <w:r>
                              <w:rPr>
                                <w:rStyle w:val="PicturecaptionExact"/>
                                <w:color w:val="000000"/>
                              </w:rPr>
                              <w:t xml:space="preserve">Za </w:t>
                            </w:r>
                            <w:r w:rsidR="00EA6F4C">
                              <w:rPr>
                                <w:rStyle w:val="PicturecaptionExact"/>
                                <w:color w:val="000000"/>
                              </w:rPr>
                              <w:t>národní</w:t>
                            </w:r>
                            <w:r>
                              <w:rPr>
                                <w:rStyle w:val="PicturecaptionExact"/>
                                <w:color w:val="000000"/>
                              </w:rPr>
                              <w:t xml:space="preserve"> agenturu</w:t>
                            </w:r>
                          </w:p>
                          <w:p w:rsidR="0068551A" w:rsidRDefault="00351D5C">
                            <w:pPr>
                              <w:jc w:val="center"/>
                              <w:rPr>
                                <w:color w:val="auto"/>
                                <w:sz w:val="2"/>
                                <w:szCs w:val="2"/>
                              </w:rPr>
                            </w:pPr>
                            <w:r>
                              <w:rPr>
                                <w:noProof/>
                                <w:color w:val="auto"/>
                                <w:sz w:val="2"/>
                                <w:szCs w:val="2"/>
                              </w:rPr>
                              <w:drawing>
                                <wp:inline distT="0" distB="0" distL="0" distR="0">
                                  <wp:extent cx="1876425" cy="1552575"/>
                                  <wp:effectExtent l="0" t="0" r="9525" b="9525"/>
                                  <wp:docPr id="1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6425" cy="155257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16.1pt;margin-top:1pt;width:147.85pt;height:134pt;z-index:-251651072;visibility:visible;mso-wrap-style:square;mso-width-percent:0;mso-height-percent:0;mso-wrap-distance-left:103.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mVtA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" filled="f" stroked="f">
                <v:textbox style="mso-fit-shape-to-text:t" inset="0,0,0,0">
                  <w:txbxContent>
                    <w:p w:rsidR="0068551A" w:rsidRDefault="0068551A">
                      <w:pPr>
                        <w:pStyle w:val="Picturecaption"/>
                        <w:shd w:val="clear" w:color="auto" w:fill="auto"/>
                      </w:pPr>
                      <w:r>
                        <w:rPr>
                          <w:rStyle w:val="PicturecaptionExact"/>
                          <w:color w:val="000000"/>
                        </w:rPr>
                        <w:t xml:space="preserve">Za </w:t>
                      </w:r>
                      <w:r w:rsidR="00EA6F4C">
                        <w:rPr>
                          <w:rStyle w:val="PicturecaptionExact"/>
                          <w:color w:val="000000"/>
                        </w:rPr>
                        <w:t>národní</w:t>
                      </w:r>
                      <w:r>
                        <w:rPr>
                          <w:rStyle w:val="PicturecaptionExact"/>
                          <w:color w:val="000000"/>
                        </w:rPr>
                        <w:t xml:space="preserve"> agenturu</w:t>
                      </w:r>
                    </w:p>
                    <w:p w:rsidR="0068551A" w:rsidRDefault="00351D5C">
                      <w:pPr>
                        <w:jc w:val="center"/>
                        <w:rPr>
                          <w:color w:val="auto"/>
                          <w:sz w:val="2"/>
                          <w:szCs w:val="2"/>
                        </w:rPr>
                      </w:pPr>
                      <w:r>
                        <w:rPr>
                          <w:noProof/>
                          <w:color w:val="auto"/>
                          <w:sz w:val="2"/>
                          <w:szCs w:val="2"/>
                        </w:rPr>
                        <w:drawing>
                          <wp:inline distT="0" distB="0" distL="0" distR="0">
                            <wp:extent cx="1876425" cy="1552575"/>
                            <wp:effectExtent l="0" t="0" r="9525" b="9525"/>
                            <wp:docPr id="1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6425" cy="1552575"/>
                                    </a:xfrm>
                                    <a:prstGeom prst="rect">
                                      <a:avLst/>
                                    </a:prstGeom>
                                    <a:noFill/>
                                    <a:ln>
                                      <a:noFill/>
                                    </a:ln>
                                  </pic:spPr>
                                </pic:pic>
                              </a:graphicData>
                            </a:graphic>
                          </wp:inline>
                        </w:drawing>
                      </w:r>
                    </w:p>
                  </w:txbxContent>
                </v:textbox>
                <w10:wrap type="square" side="left" anchorx="margin"/>
              </v:shape>
            </w:pict>
          </mc:Fallback>
        </mc:AlternateContent>
      </w:r>
      <w:r w:rsidR="0068551A">
        <w:rPr>
          <w:rStyle w:val="Bodytext2"/>
          <w:color w:val="000000"/>
        </w:rPr>
        <w:t>Za příjemce grantu</w:t>
      </w:r>
    </w:p>
    <w:p w:rsidR="0068551A" w:rsidRDefault="0068551A">
      <w:pPr>
        <w:pStyle w:val="Bodytext21"/>
        <w:shd w:val="clear" w:color="auto" w:fill="auto"/>
        <w:spacing w:after="529" w:line="254" w:lineRule="exact"/>
        <w:ind w:left="140" w:firstLine="0"/>
        <w:jc w:val="both"/>
      </w:pPr>
      <w:r>
        <w:rPr>
          <w:rStyle w:val="Bodytext2"/>
          <w:color w:val="000000"/>
        </w:rPr>
        <w:t xml:space="preserve">PhDr. Vlastimil Fiala </w:t>
      </w:r>
      <w:r>
        <w:rPr>
          <w:rStyle w:val="Bodytext211pt"/>
          <w:color w:val="000000"/>
        </w:rPr>
        <w:t>ředitel</w:t>
      </w:r>
    </w:p>
    <w:p w:rsidR="0068551A" w:rsidRDefault="00351D5C">
      <w:pPr>
        <w:framePr w:h="533" w:wrap="notBeside" w:vAnchor="text" w:hAnchor="text" w:y="1"/>
        <w:rPr>
          <w:color w:val="auto"/>
          <w:sz w:val="2"/>
          <w:szCs w:val="2"/>
        </w:rPr>
      </w:pPr>
      <w:r>
        <w:rPr>
          <w:noProof/>
          <w:color w:val="auto"/>
          <w:sz w:val="2"/>
          <w:szCs w:val="2"/>
        </w:rPr>
        <w:drawing>
          <wp:inline distT="0" distB="0" distL="0" distR="0">
            <wp:extent cx="1314450" cy="342900"/>
            <wp:effectExtent l="0" t="0" r="0" b="0"/>
            <wp:docPr id="1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4450" cy="342900"/>
                    </a:xfrm>
                    <a:prstGeom prst="rect">
                      <a:avLst/>
                    </a:prstGeom>
                    <a:noFill/>
                    <a:ln>
                      <a:noFill/>
                    </a:ln>
                  </pic:spPr>
                </pic:pic>
              </a:graphicData>
            </a:graphic>
          </wp:inline>
        </w:drawing>
      </w:r>
    </w:p>
    <w:p w:rsidR="0068551A" w:rsidRDefault="0068551A">
      <w:pPr>
        <w:rPr>
          <w:color w:val="auto"/>
          <w:sz w:val="2"/>
          <w:szCs w:val="2"/>
        </w:rPr>
      </w:pPr>
    </w:p>
    <w:p w:rsidR="0068551A" w:rsidRDefault="0068551A">
      <w:pPr>
        <w:rPr>
          <w:color w:val="auto"/>
          <w:sz w:val="2"/>
          <w:szCs w:val="2"/>
        </w:rPr>
        <w:sectPr w:rsidR="0068551A">
          <w:headerReference w:type="even" r:id="rId28"/>
          <w:headerReference w:type="default" r:id="rId29"/>
          <w:footerReference w:type="even" r:id="rId30"/>
          <w:footerReference w:type="default" r:id="rId31"/>
          <w:headerReference w:type="first" r:id="rId32"/>
          <w:footerReference w:type="first" r:id="rId33"/>
          <w:pgSz w:w="11900" w:h="16840"/>
          <w:pgMar w:top="1802" w:right="2005" w:bottom="1422" w:left="1453" w:header="0" w:footer="3" w:gutter="0"/>
          <w:cols w:space="708"/>
          <w:noEndnote/>
          <w:titlePg/>
          <w:docGrid w:linePitch="360"/>
        </w:sectPr>
      </w:pPr>
    </w:p>
    <w:p w:rsidR="0068551A" w:rsidRDefault="0068551A">
      <w:pPr>
        <w:spacing w:line="240" w:lineRule="exact"/>
        <w:rPr>
          <w:color w:val="auto"/>
          <w:sz w:val="19"/>
          <w:szCs w:val="19"/>
        </w:rPr>
      </w:pPr>
    </w:p>
    <w:p w:rsidR="0068551A" w:rsidRDefault="00351D5C">
      <w:pPr>
        <w:spacing w:before="10" w:after="10" w:line="240" w:lineRule="exact"/>
        <w:rPr>
          <w:color w:val="auto"/>
          <w:sz w:val="19"/>
          <w:szCs w:val="19"/>
        </w:rPr>
      </w:pPr>
      <w:r>
        <w:rPr>
          <w:noProof/>
        </w:rPr>
        <mc:AlternateContent>
          <mc:Choice Requires="wps">
            <w:drawing>
              <wp:anchor distT="0" distB="0" distL="63500" distR="63500" simplePos="0" relativeHeight="251668480" behindDoc="0" locked="0" layoutInCell="1" allowOverlap="1">
                <wp:simplePos x="0" y="0"/>
                <wp:positionH relativeFrom="margin">
                  <wp:posOffset>4468495</wp:posOffset>
                </wp:positionH>
                <wp:positionV relativeFrom="paragraph">
                  <wp:posOffset>114300</wp:posOffset>
                </wp:positionV>
                <wp:extent cx="1185545" cy="210820"/>
                <wp:effectExtent l="1270" t="0" r="381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ing82"/>
                              <w:keepNext/>
                              <w:keepLines/>
                              <w:shd w:val="clear" w:color="auto" w:fill="auto"/>
                            </w:pPr>
                            <w:bookmarkStart w:id="16" w:name="bookmark13"/>
                            <w:r>
                              <w:rPr>
                                <w:rStyle w:val="Heading82Exact"/>
                                <w:b/>
                                <w:bCs/>
                                <w:color w:val="000000"/>
                              </w:rPr>
                              <w:t>0 8 -07- 2016</w:t>
                            </w:r>
                            <w:bookmarkEnd w:id="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51.85pt;margin-top:9pt;width:93.35pt;height:16.6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" filled="f" stroked="f">
                <v:textbox style="mso-fit-shape-to-text:t" inset="0,0,0,0">
                  <w:txbxContent>
                    <w:p w:rsidR="0068551A" w:rsidRDefault="0068551A">
                      <w:pPr>
                        <w:pStyle w:val="Heading82"/>
                        <w:keepNext/>
                        <w:keepLines/>
                        <w:shd w:val="clear" w:color="auto" w:fill="auto"/>
                      </w:pPr>
                      <w:bookmarkStart w:id="17" w:name="bookmark13"/>
                      <w:r>
                        <w:rPr>
                          <w:rStyle w:val="Heading82Exact"/>
                          <w:b/>
                          <w:bCs/>
                          <w:color w:val="000000"/>
                        </w:rPr>
                        <w:t>0 8 -07- 2016</w:t>
                      </w:r>
                      <w:bookmarkEnd w:id="17"/>
                    </w:p>
                  </w:txbxContent>
                </v:textbox>
                <w10:wrap anchorx="margin"/>
              </v:shape>
            </w:pict>
          </mc:Fallback>
        </mc:AlternateContent>
      </w:r>
    </w:p>
    <w:p w:rsidR="0068551A" w:rsidRDefault="0068551A">
      <w:pPr>
        <w:rPr>
          <w:color w:val="auto"/>
          <w:sz w:val="2"/>
          <w:szCs w:val="2"/>
        </w:rPr>
        <w:sectPr w:rsidR="0068551A">
          <w:type w:val="continuous"/>
          <w:pgSz w:w="11900" w:h="16840"/>
          <w:pgMar w:top="1376" w:right="0" w:bottom="1191" w:left="0" w:header="0" w:footer="3" w:gutter="0"/>
          <w:cols w:space="708"/>
          <w:noEndnote/>
          <w:docGrid w:linePitch="360"/>
        </w:sectPr>
      </w:pPr>
    </w:p>
    <w:p w:rsidR="0068551A" w:rsidRDefault="00351D5C">
      <w:pPr>
        <w:spacing w:line="611" w:lineRule="exact"/>
        <w:rPr>
          <w:color w:val="auto"/>
        </w:rPr>
      </w:pPr>
      <w:r>
        <w:rPr>
          <w:noProof/>
        </w:rPr>
        <w:lastRenderedPageBreak/>
        <mc:AlternateContent>
          <mc:Choice Requires="wps">
            <w:drawing>
              <wp:anchor distT="0" distB="0" distL="63500" distR="63500" simplePos="0" relativeHeight="251666432" behindDoc="0" locked="0" layoutInCell="1" allowOverlap="1">
                <wp:simplePos x="0" y="0"/>
                <wp:positionH relativeFrom="margin">
                  <wp:posOffset>-214630</wp:posOffset>
                </wp:positionH>
                <wp:positionV relativeFrom="paragraph">
                  <wp:posOffset>1270</wp:posOffset>
                </wp:positionV>
                <wp:extent cx="2127250" cy="147320"/>
                <wp:effectExtent l="4445" t="1270" r="1905" b="190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Bodytext21"/>
                              <w:shd w:val="clear" w:color="auto" w:fill="auto"/>
                              <w:tabs>
                                <w:tab w:val="left" w:pos="2102"/>
                              </w:tabs>
                              <w:ind w:firstLine="0"/>
                              <w:jc w:val="both"/>
                            </w:pPr>
                            <w:r>
                              <w:rPr>
                                <w:rStyle w:val="Bodytext2Exact"/>
                                <w:color w:val="000000"/>
                              </w:rPr>
                              <w:t>V Humpolci</w:t>
                            </w:r>
                            <w:r>
                              <w:rPr>
                                <w:rStyle w:val="Bodytext2Exact"/>
                                <w:color w:val="000000"/>
                              </w:rPr>
                              <w:tab/>
                              <w:t>dne 4.7.2016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16.9pt;margin-top:.1pt;width:167.5pt;height:11.6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o8sQ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" filled="f" stroked="f">
                <v:textbox style="mso-fit-shape-to-text:t" inset="0,0,0,0">
                  <w:txbxContent>
                    <w:p w:rsidR="0068551A" w:rsidRDefault="0068551A">
                      <w:pPr>
                        <w:pStyle w:val="Bodytext21"/>
                        <w:shd w:val="clear" w:color="auto" w:fill="auto"/>
                        <w:tabs>
                          <w:tab w:val="left" w:pos="2102"/>
                        </w:tabs>
                        <w:ind w:firstLine="0"/>
                        <w:jc w:val="both"/>
                      </w:pPr>
                      <w:r>
                        <w:rPr>
                          <w:rStyle w:val="Bodytext2Exact"/>
                          <w:color w:val="000000"/>
                        </w:rPr>
                        <w:t>V Humpolci</w:t>
                      </w:r>
                      <w:r>
                        <w:rPr>
                          <w:rStyle w:val="Bodytext2Exact"/>
                          <w:color w:val="000000"/>
                        </w:rPr>
                        <w:tab/>
                        <w:t>dne 4.7.2016</w:t>
                      </w:r>
                    </w:p>
                  </w:txbxContent>
                </v:textbox>
                <w10:wrap anchorx="margin"/>
              </v:shape>
            </w:pict>
          </mc:Fallback>
        </mc:AlternateContent>
      </w:r>
      <w:r>
        <w:rPr>
          <w:noProof/>
        </w:rPr>
        <mc:AlternateContent>
          <mc:Choice Requires="wps">
            <w:drawing>
              <wp:anchor distT="0" distB="0" distL="63500" distR="63500" simplePos="0" relativeHeight="251667456" behindDoc="0" locked="0" layoutInCell="1" allowOverlap="1">
                <wp:simplePos x="0" y="0"/>
                <wp:positionH relativeFrom="margin">
                  <wp:posOffset>2433955</wp:posOffset>
                </wp:positionH>
                <wp:positionV relativeFrom="paragraph">
                  <wp:posOffset>12700</wp:posOffset>
                </wp:positionV>
                <wp:extent cx="713105" cy="147320"/>
                <wp:effectExtent l="0" t="3175" r="0" b="317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Bodytext21"/>
                              <w:shd w:val="clear" w:color="auto" w:fill="auto"/>
                              <w:ind w:firstLine="0"/>
                            </w:pPr>
                            <w:r>
                              <w:rPr>
                                <w:rStyle w:val="Bodytext2Exact"/>
                                <w:color w:val="000000"/>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91.65pt;margin-top:1pt;width:56.15pt;height:11.6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XiswIAALE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" filled="f" stroked="f">
                <v:textbox style="mso-fit-shape-to-text:t" inset="0,0,0,0">
                  <w:txbxContent>
                    <w:p w:rsidR="0068551A" w:rsidRDefault="0068551A">
                      <w:pPr>
                        <w:pStyle w:val="Bodytext21"/>
                        <w:shd w:val="clear" w:color="auto" w:fill="auto"/>
                        <w:ind w:firstLine="0"/>
                      </w:pPr>
                      <w:r>
                        <w:rPr>
                          <w:rStyle w:val="Bodytext2Exact"/>
                          <w:color w:val="000000"/>
                        </w:rPr>
                        <w:t>V Praze dne</w:t>
                      </w:r>
                    </w:p>
                  </w:txbxContent>
                </v:textbox>
                <w10:wrap anchorx="margin"/>
              </v:shape>
            </w:pict>
          </mc:Fallback>
        </mc:AlternateContent>
      </w:r>
    </w:p>
    <w:p w:rsidR="0068551A" w:rsidRDefault="0068551A">
      <w:pPr>
        <w:rPr>
          <w:color w:val="auto"/>
          <w:sz w:val="2"/>
          <w:szCs w:val="2"/>
        </w:rPr>
        <w:sectPr w:rsidR="0068551A">
          <w:type w:val="continuous"/>
          <w:pgSz w:w="11900" w:h="16840"/>
          <w:pgMar w:top="1376" w:right="1573" w:bottom="1191" w:left="1961" w:header="0" w:footer="3" w:gutter="0"/>
          <w:cols w:space="708"/>
          <w:noEndnote/>
          <w:docGrid w:linePitch="360"/>
        </w:sectPr>
      </w:pPr>
    </w:p>
    <w:p w:rsidR="0068551A" w:rsidRDefault="0068551A">
      <w:pPr>
        <w:spacing w:before="109" w:after="109" w:line="240" w:lineRule="exact"/>
        <w:rPr>
          <w:color w:val="auto"/>
          <w:sz w:val="19"/>
          <w:szCs w:val="19"/>
        </w:rPr>
      </w:pPr>
    </w:p>
    <w:p w:rsidR="0068551A" w:rsidRDefault="0068551A">
      <w:pPr>
        <w:rPr>
          <w:color w:val="auto"/>
          <w:sz w:val="2"/>
          <w:szCs w:val="2"/>
        </w:rPr>
        <w:sectPr w:rsidR="0068551A">
          <w:type w:val="continuous"/>
          <w:pgSz w:w="11900" w:h="16840"/>
          <w:pgMar w:top="1928" w:right="0" w:bottom="1791" w:left="0" w:header="0" w:footer="3" w:gutter="0"/>
          <w:cols w:space="708"/>
          <w:noEndnote/>
          <w:docGrid w:linePitch="360"/>
        </w:sectPr>
      </w:pPr>
    </w:p>
    <w:p w:rsidR="0068551A" w:rsidRDefault="00351D5C">
      <w:pPr>
        <w:rPr>
          <w:color w:val="auto"/>
          <w:sz w:val="2"/>
          <w:szCs w:val="2"/>
        </w:rPr>
      </w:pPr>
      <w:r>
        <w:rPr>
          <w:noProof/>
        </w:rPr>
        <w:lastRenderedPageBreak/>
        <mc:AlternateContent>
          <mc:Choice Requires="wps">
            <w:drawing>
              <wp:anchor distT="0" distB="0" distL="940435" distR="63500" simplePos="0" relativeHeight="251670528" behindDoc="1" locked="0" layoutInCell="1" allowOverlap="1">
                <wp:simplePos x="0" y="0"/>
                <wp:positionH relativeFrom="margin">
                  <wp:posOffset>2397760</wp:posOffset>
                </wp:positionH>
                <wp:positionV relativeFrom="paragraph">
                  <wp:posOffset>1270</wp:posOffset>
                </wp:positionV>
                <wp:extent cx="494030" cy="147320"/>
                <wp:effectExtent l="0" t="1270" r="3810" b="3810"/>
                <wp:wrapSquare wrapText="left"/>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Bodytext21"/>
                              <w:shd w:val="clear" w:color="auto" w:fill="auto"/>
                              <w:ind w:firstLine="0"/>
                            </w:pPr>
                            <w:r>
                              <w:rPr>
                                <w:rStyle w:val="Bodytext2Exact"/>
                                <w:color w:val="000000"/>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188.8pt;margin-top:.1pt;width:38.9pt;height:11.6pt;z-index:-251645952;visibility:visible;mso-wrap-style:square;mso-width-percent:0;mso-height-percent:0;mso-wrap-distance-left:74.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2esQ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" filled="f" stroked="f">
                <v:textbox style="mso-fit-shape-to-text:t" inset="0,0,0,0">
                  <w:txbxContent>
                    <w:p w:rsidR="0068551A" w:rsidRDefault="0068551A">
                      <w:pPr>
                        <w:pStyle w:val="Bodytext21"/>
                        <w:shd w:val="clear" w:color="auto" w:fill="auto"/>
                        <w:ind w:firstLine="0"/>
                      </w:pPr>
                      <w:r>
                        <w:rPr>
                          <w:rStyle w:val="Bodytext2Exact"/>
                          <w:color w:val="000000"/>
                        </w:rPr>
                        <w:t>Razítko:</w:t>
                      </w:r>
                    </w:p>
                  </w:txbxContent>
                </v:textbox>
                <w10:wrap type="square" side="left" anchorx="margin"/>
              </v:shape>
            </w:pict>
          </mc:Fallback>
        </mc:AlternateContent>
      </w:r>
    </w:p>
    <w:p w:rsidR="0068551A" w:rsidRDefault="0068551A">
      <w:pPr>
        <w:pStyle w:val="Bodytext21"/>
        <w:shd w:val="clear" w:color="auto" w:fill="auto"/>
        <w:spacing w:after="460"/>
        <w:ind w:firstLine="0"/>
      </w:pPr>
      <w:r>
        <w:rPr>
          <w:rStyle w:val="Bodytext2"/>
          <w:color w:val="000000"/>
        </w:rPr>
        <w:t>Razítko:</w:t>
      </w:r>
    </w:p>
    <w:p w:rsidR="0068551A" w:rsidRDefault="0068551A">
      <w:pPr>
        <w:pStyle w:val="Heading830"/>
        <w:keepNext/>
        <w:keepLines/>
        <w:shd w:val="clear" w:color="auto" w:fill="auto"/>
        <w:spacing w:before="0"/>
        <w:ind w:left="240"/>
      </w:pPr>
    </w:p>
    <w:p w:rsidR="0068551A" w:rsidRDefault="0068551A">
      <w:pPr>
        <w:pStyle w:val="Bodytext21"/>
        <w:shd w:val="clear" w:color="auto" w:fill="auto"/>
        <w:ind w:firstLine="0"/>
        <w:sectPr w:rsidR="0068551A">
          <w:type w:val="continuous"/>
          <w:pgSz w:w="11900" w:h="16840"/>
          <w:pgMar w:top="1928" w:right="1573" w:bottom="1791" w:left="2038" w:header="0" w:footer="3" w:gutter="0"/>
          <w:cols w:num="2" w:space="3259"/>
          <w:noEndnote/>
          <w:docGrid w:linePitch="360"/>
        </w:sectPr>
      </w:pPr>
      <w:r>
        <w:br w:type="column"/>
      </w:r>
    </w:p>
    <w:p w:rsidR="0068551A" w:rsidRDefault="0068551A" w:rsidP="0068551A">
      <w:pPr>
        <w:pStyle w:val="Heading51"/>
        <w:keepNext/>
        <w:keepLines/>
        <w:shd w:val="clear" w:color="auto" w:fill="8C9492"/>
      </w:pPr>
      <w:bookmarkStart w:id="18" w:name="bookmark15"/>
      <w:r>
        <w:rPr>
          <w:rStyle w:val="Heading50"/>
          <w:b/>
          <w:bCs/>
          <w:lang w:val="en-US" w:eastAsia="en-US"/>
        </w:rPr>
        <w:lastRenderedPageBreak/>
        <w:t xml:space="preserve">Projekt: </w:t>
      </w:r>
      <w:r>
        <w:rPr>
          <w:rStyle w:val="Heading50"/>
          <w:b/>
          <w:bCs/>
        </w:rPr>
        <w:t>2016-1-CZ01-KA101-022796</w:t>
      </w:r>
      <w:bookmarkEnd w:id="18"/>
    </w:p>
    <w:tbl>
      <w:tblPr>
        <w:tblpPr w:leftFromText="141" w:rightFromText="141" w:vertAnchor="text" w:horzAnchor="margin" w:tblpY="1312"/>
        <w:tblW w:w="0" w:type="auto"/>
        <w:tblLayout w:type="fixed"/>
        <w:tblCellMar>
          <w:left w:w="0" w:type="dxa"/>
          <w:right w:w="0" w:type="dxa"/>
        </w:tblCellMar>
        <w:tblLook w:val="0000" w:firstRow="0" w:lastRow="0" w:firstColumn="0" w:lastColumn="0" w:noHBand="0" w:noVBand="0"/>
      </w:tblPr>
      <w:tblGrid>
        <w:gridCol w:w="2659"/>
        <w:gridCol w:w="7930"/>
      </w:tblGrid>
      <w:tr w:rsidR="0068551A" w:rsidTr="0068551A">
        <w:tblPrEx>
          <w:tblCellMar>
            <w:top w:w="0" w:type="dxa"/>
            <w:left w:w="0" w:type="dxa"/>
            <w:bottom w:w="0" w:type="dxa"/>
            <w:right w:w="0" w:type="dxa"/>
          </w:tblCellMar>
        </w:tblPrEx>
        <w:trPr>
          <w:trHeight w:hRule="exact" w:val="610"/>
        </w:trPr>
        <w:tc>
          <w:tcPr>
            <w:tcW w:w="2659" w:type="dxa"/>
            <w:tcBorders>
              <w:top w:val="single" w:sz="4" w:space="0" w:color="auto"/>
              <w:left w:val="single" w:sz="4" w:space="0" w:color="auto"/>
              <w:bottom w:val="nil"/>
              <w:right w:val="nil"/>
            </w:tcBorders>
            <w:shd w:val="clear" w:color="auto" w:fill="FFFFFF"/>
            <w:vAlign w:val="center"/>
          </w:tcPr>
          <w:p w:rsidR="0068551A" w:rsidRDefault="0068551A" w:rsidP="0068551A">
            <w:pPr>
              <w:pStyle w:val="Bodytext21"/>
              <w:shd w:val="clear" w:color="auto" w:fill="auto"/>
              <w:spacing w:line="200" w:lineRule="exact"/>
              <w:ind w:firstLine="0"/>
            </w:pPr>
            <w:bookmarkStart w:id="19" w:name="bookmark16"/>
            <w:r>
              <w:rPr>
                <w:rStyle w:val="Bodytext2TrebuchetMS5"/>
                <w:color w:val="000000"/>
              </w:rPr>
              <w:t>Kód projektu</w:t>
            </w:r>
          </w:p>
        </w:tc>
        <w:tc>
          <w:tcPr>
            <w:tcW w:w="7930" w:type="dxa"/>
            <w:tcBorders>
              <w:top w:val="single" w:sz="4" w:space="0" w:color="auto"/>
              <w:left w:val="single" w:sz="4" w:space="0" w:color="auto"/>
              <w:bottom w:val="nil"/>
              <w:right w:val="single" w:sz="4" w:space="0" w:color="auto"/>
            </w:tcBorders>
            <w:shd w:val="clear" w:color="auto" w:fill="FFFFFF"/>
            <w:vAlign w:val="center"/>
          </w:tcPr>
          <w:p w:rsidR="0068551A" w:rsidRDefault="0068551A" w:rsidP="0068551A">
            <w:pPr>
              <w:pStyle w:val="Bodytext21"/>
              <w:shd w:val="clear" w:color="auto" w:fill="auto"/>
              <w:spacing w:line="200" w:lineRule="exact"/>
              <w:ind w:firstLine="0"/>
            </w:pPr>
            <w:r>
              <w:rPr>
                <w:rStyle w:val="Bodytext2TrebuchetMS5"/>
                <w:color w:val="000000"/>
              </w:rPr>
              <w:t>2016-1-CZ01-KA101-022796</w:t>
            </w:r>
          </w:p>
        </w:tc>
      </w:tr>
      <w:tr w:rsidR="0068551A" w:rsidTr="0068551A">
        <w:tblPrEx>
          <w:tblCellMar>
            <w:top w:w="0" w:type="dxa"/>
            <w:left w:w="0" w:type="dxa"/>
            <w:bottom w:w="0" w:type="dxa"/>
            <w:right w:w="0" w:type="dxa"/>
          </w:tblCellMar>
        </w:tblPrEx>
        <w:trPr>
          <w:trHeight w:hRule="exact" w:val="504"/>
        </w:trPr>
        <w:tc>
          <w:tcPr>
            <w:tcW w:w="2659" w:type="dxa"/>
            <w:tcBorders>
              <w:top w:val="single" w:sz="4" w:space="0" w:color="auto"/>
              <w:left w:val="single" w:sz="4" w:space="0" w:color="auto"/>
              <w:bottom w:val="nil"/>
              <w:right w:val="nil"/>
            </w:tcBorders>
            <w:shd w:val="clear" w:color="auto" w:fill="FFFFFF"/>
            <w:vAlign w:val="center"/>
          </w:tcPr>
          <w:p w:rsidR="0068551A" w:rsidRDefault="0068551A" w:rsidP="0068551A">
            <w:pPr>
              <w:pStyle w:val="Bodytext21"/>
              <w:shd w:val="clear" w:color="auto" w:fill="auto"/>
              <w:spacing w:line="200" w:lineRule="exact"/>
              <w:ind w:firstLine="0"/>
            </w:pPr>
            <w:r>
              <w:rPr>
                <w:rStyle w:val="Bodytext2TrebuchetMS5"/>
                <w:color w:val="000000"/>
              </w:rPr>
              <w:t>Národní ID projektu</w:t>
            </w:r>
          </w:p>
        </w:tc>
        <w:tc>
          <w:tcPr>
            <w:tcW w:w="7930" w:type="dxa"/>
            <w:tcBorders>
              <w:top w:val="single" w:sz="4" w:space="0" w:color="auto"/>
              <w:left w:val="single" w:sz="4" w:space="0" w:color="auto"/>
              <w:bottom w:val="nil"/>
              <w:right w:val="single" w:sz="4" w:space="0" w:color="auto"/>
            </w:tcBorders>
            <w:shd w:val="clear" w:color="auto" w:fill="FFFFFF"/>
          </w:tcPr>
          <w:p w:rsidR="0068551A" w:rsidRDefault="0068551A" w:rsidP="0068551A">
            <w:pPr>
              <w:rPr>
                <w:color w:val="auto"/>
                <w:sz w:val="10"/>
                <w:szCs w:val="10"/>
              </w:rPr>
            </w:pPr>
          </w:p>
        </w:tc>
      </w:tr>
      <w:tr w:rsidR="0068551A" w:rsidTr="0068551A">
        <w:tblPrEx>
          <w:tblCellMar>
            <w:top w:w="0" w:type="dxa"/>
            <w:left w:w="0" w:type="dxa"/>
            <w:bottom w:w="0" w:type="dxa"/>
            <w:right w:w="0" w:type="dxa"/>
          </w:tblCellMar>
        </w:tblPrEx>
        <w:trPr>
          <w:trHeight w:hRule="exact" w:val="490"/>
        </w:trPr>
        <w:tc>
          <w:tcPr>
            <w:tcW w:w="2659" w:type="dxa"/>
            <w:tcBorders>
              <w:top w:val="single" w:sz="4" w:space="0" w:color="auto"/>
              <w:left w:val="single" w:sz="4" w:space="0" w:color="auto"/>
              <w:bottom w:val="single" w:sz="4" w:space="0" w:color="auto"/>
              <w:right w:val="nil"/>
            </w:tcBorders>
            <w:shd w:val="clear" w:color="auto" w:fill="FFFFFF"/>
            <w:vAlign w:val="center"/>
          </w:tcPr>
          <w:p w:rsidR="0068551A" w:rsidRDefault="0068551A" w:rsidP="0068551A">
            <w:pPr>
              <w:pStyle w:val="Bodytext21"/>
              <w:shd w:val="clear" w:color="auto" w:fill="auto"/>
              <w:spacing w:line="200" w:lineRule="exact"/>
              <w:ind w:firstLine="0"/>
            </w:pPr>
            <w:r>
              <w:rPr>
                <w:rStyle w:val="Bodytext2TrebuchetMS5"/>
                <w:color w:val="000000"/>
              </w:rPr>
              <w:t xml:space="preserve">Kód podání </w:t>
            </w:r>
            <w:r>
              <w:rPr>
                <w:rStyle w:val="Bodytext2TrebuchetMS5"/>
                <w:color w:val="000000"/>
                <w:lang w:val="en-US" w:eastAsia="en-US"/>
              </w:rPr>
              <w:t xml:space="preserve">(Submission </w:t>
            </w:r>
            <w:r>
              <w:rPr>
                <w:rStyle w:val="Bodytext2TrebuchetMS5"/>
                <w:color w:val="000000"/>
              </w:rPr>
              <w:t>10)</w:t>
            </w:r>
          </w:p>
        </w:tc>
        <w:tc>
          <w:tcPr>
            <w:tcW w:w="7930" w:type="dxa"/>
            <w:tcBorders>
              <w:top w:val="single" w:sz="4" w:space="0" w:color="auto"/>
              <w:left w:val="single" w:sz="4" w:space="0" w:color="auto"/>
              <w:bottom w:val="single" w:sz="4" w:space="0" w:color="auto"/>
              <w:right w:val="single" w:sz="4" w:space="0" w:color="auto"/>
            </w:tcBorders>
            <w:shd w:val="clear" w:color="auto" w:fill="FFFFFF"/>
            <w:vAlign w:val="center"/>
          </w:tcPr>
          <w:p w:rsidR="0068551A" w:rsidRDefault="0068551A" w:rsidP="0068551A">
            <w:pPr>
              <w:pStyle w:val="Bodytext21"/>
              <w:shd w:val="clear" w:color="auto" w:fill="auto"/>
              <w:spacing w:line="200" w:lineRule="exact"/>
              <w:ind w:firstLine="0"/>
            </w:pPr>
            <w:r>
              <w:rPr>
                <w:rStyle w:val="Bodytext2TrebuchetMS5"/>
                <w:color w:val="000000"/>
              </w:rPr>
              <w:t>1311808</w:t>
            </w:r>
          </w:p>
        </w:tc>
      </w:tr>
    </w:tbl>
    <w:p w:rsidR="0068551A" w:rsidRDefault="00351D5C" w:rsidP="0068551A">
      <w:pPr>
        <w:pStyle w:val="Heading621"/>
        <w:keepNext/>
        <w:keepLines/>
        <w:shd w:val="clear" w:color="auto" w:fill="8C9492"/>
        <w:spacing w:after="422"/>
      </w:pPr>
      <w:r>
        <w:rPr>
          <w:noProof/>
        </w:rPr>
        <mc:AlternateContent>
          <mc:Choice Requires="wps">
            <w:drawing>
              <wp:anchor distT="0" distB="0" distL="63500" distR="63500" simplePos="0" relativeHeight="251676672" behindDoc="1" locked="0" layoutInCell="1" allowOverlap="1">
                <wp:simplePos x="0" y="0"/>
                <wp:positionH relativeFrom="margin">
                  <wp:posOffset>-94615</wp:posOffset>
                </wp:positionH>
                <wp:positionV relativeFrom="paragraph">
                  <wp:posOffset>1499870</wp:posOffset>
                </wp:positionV>
                <wp:extent cx="6724015" cy="14605"/>
                <wp:effectExtent l="635" t="4445" r="0" b="3810"/>
                <wp:wrapTopAndBottom/>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rsidP="0068551A">
                            <w:pPr>
                              <w:rPr>
                                <w:color w:val="auto"/>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7.45pt;margin-top:118.1pt;width:529.45pt;height:1.15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M8rw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" filled="f" stroked="f">
                <v:textbox style="mso-fit-shape-to-text:t" inset="0,0,0,0">
                  <w:txbxContent>
                    <w:p w:rsidR="0068551A" w:rsidRDefault="0068551A" w:rsidP="0068551A">
                      <w:pPr>
                        <w:rPr>
                          <w:color w:val="auto"/>
                          <w:sz w:val="2"/>
                          <w:szCs w:val="2"/>
                        </w:rPr>
                      </w:pPr>
                    </w:p>
                  </w:txbxContent>
                </v:textbox>
                <w10:wrap type="topAndBottom" anchorx="margin"/>
              </v:shape>
            </w:pict>
          </mc:Fallback>
        </mc:AlternateContent>
      </w:r>
      <w:r w:rsidR="0068551A">
        <w:rPr>
          <w:rStyle w:val="Heading620"/>
        </w:rPr>
        <w:t>Podrobnosti o projektu</w:t>
      </w:r>
      <w:bookmarkEnd w:id="19"/>
    </w:p>
    <w:p w:rsidR="0068551A" w:rsidRDefault="0068551A">
      <w:pPr>
        <w:pStyle w:val="Bodytext120"/>
        <w:shd w:val="clear" w:color="auto" w:fill="auto"/>
        <w:spacing w:before="0" w:after="282"/>
        <w:rPr>
          <w:rStyle w:val="Bodytext12"/>
          <w:color w:val="000000"/>
        </w:rPr>
      </w:pPr>
    </w:p>
    <w:p w:rsidR="0068551A" w:rsidRDefault="0068551A">
      <w:pPr>
        <w:pStyle w:val="Bodytext120"/>
        <w:shd w:val="clear" w:color="auto" w:fill="auto"/>
        <w:spacing w:before="0" w:after="282"/>
        <w:rPr>
          <w:rStyle w:val="Bodytext12"/>
          <w:color w:val="000000"/>
        </w:rPr>
      </w:pPr>
    </w:p>
    <w:p w:rsidR="0068551A" w:rsidRDefault="0068551A" w:rsidP="0068551A">
      <w:pPr>
        <w:pStyle w:val="Bodytext120"/>
        <w:shd w:val="clear" w:color="auto" w:fill="auto"/>
        <w:spacing w:before="0" w:after="282"/>
      </w:pPr>
      <w:r>
        <w:rPr>
          <w:rStyle w:val="Bodytext12"/>
          <w:color w:val="000000"/>
        </w:rPr>
        <w:t>P</w:t>
      </w:r>
      <w:r>
        <w:rPr>
          <w:rStyle w:val="Bodytext12"/>
          <w:color w:val="000000"/>
        </w:rPr>
        <w:t>ří</w:t>
      </w:r>
      <w:r>
        <w:rPr>
          <w:rStyle w:val="Bodytext12"/>
          <w:color w:val="000000"/>
        </w:rPr>
        <w:t>jemce bude realizovat projekt, jak je pops</w:t>
      </w:r>
      <w:r>
        <w:rPr>
          <w:rStyle w:val="Bodytext12"/>
          <w:color w:val="000000"/>
        </w:rPr>
        <w:t>á</w:t>
      </w:r>
      <w:r>
        <w:rPr>
          <w:rStyle w:val="Bodytext12"/>
          <w:color w:val="000000"/>
        </w:rPr>
        <w:t>n v grantov</w:t>
      </w:r>
      <w:r>
        <w:rPr>
          <w:rStyle w:val="Bodytext12"/>
          <w:color w:val="000000"/>
        </w:rPr>
        <w:t>é</w:t>
      </w:r>
      <w:r>
        <w:rPr>
          <w:rStyle w:val="Bodytext12"/>
          <w:color w:val="000000"/>
        </w:rPr>
        <w:t xml:space="preserve"> </w:t>
      </w:r>
      <w:r>
        <w:rPr>
          <w:rStyle w:val="Bodytext12"/>
          <w:color w:val="000000"/>
        </w:rPr>
        <w:t>žá</w:t>
      </w:r>
      <w:r>
        <w:rPr>
          <w:rStyle w:val="Bodytext12"/>
          <w:color w:val="000000"/>
        </w:rPr>
        <w:t>dosti s v</w:t>
      </w:r>
      <w:r>
        <w:rPr>
          <w:rStyle w:val="Bodytext12"/>
          <w:color w:val="000000"/>
        </w:rPr>
        <w:t>ýš</w:t>
      </w:r>
      <w:r>
        <w:rPr>
          <w:rStyle w:val="Bodytext12"/>
          <w:color w:val="000000"/>
        </w:rPr>
        <w:t>e uveden</w:t>
      </w:r>
      <w:r>
        <w:rPr>
          <w:rStyle w:val="Bodytext12"/>
          <w:color w:val="000000"/>
        </w:rPr>
        <w:t>ý</w:t>
      </w:r>
      <w:r>
        <w:rPr>
          <w:rStyle w:val="Bodytext12"/>
          <w:color w:val="000000"/>
        </w:rPr>
        <w:t>m k</w:t>
      </w:r>
      <w:r>
        <w:rPr>
          <w:rStyle w:val="Bodytext12"/>
          <w:color w:val="000000"/>
        </w:rPr>
        <w:t>ó</w:t>
      </w:r>
      <w:r>
        <w:rPr>
          <w:rStyle w:val="Bodytext12"/>
          <w:color w:val="000000"/>
        </w:rPr>
        <w:t>dem pod</w:t>
      </w:r>
      <w:r>
        <w:rPr>
          <w:rStyle w:val="Bodytext12"/>
          <w:color w:val="000000"/>
        </w:rPr>
        <w:t>á</w:t>
      </w:r>
      <w:r>
        <w:rPr>
          <w:rStyle w:val="Bodytext12"/>
          <w:color w:val="000000"/>
        </w:rPr>
        <w:t>n</w:t>
      </w:r>
      <w:r>
        <w:rPr>
          <w:rStyle w:val="Bodytext12"/>
          <w:color w:val="000000"/>
        </w:rPr>
        <w:t>í</w:t>
      </w:r>
      <w:r>
        <w:rPr>
          <w:rStyle w:val="Bodytext12"/>
          <w:color w:val="000000"/>
        </w:rPr>
        <w:t>.</w:t>
      </w:r>
    </w:p>
    <w:p w:rsidR="0068551A" w:rsidRDefault="0068551A">
      <w:pPr>
        <w:pStyle w:val="Heading61"/>
        <w:keepNext/>
        <w:keepLines/>
        <w:shd w:val="clear" w:color="auto" w:fill="8C9492"/>
        <w:spacing w:before="0"/>
      </w:pPr>
      <w:bookmarkStart w:id="20" w:name="bookmark17"/>
      <w:r>
        <w:rPr>
          <w:rStyle w:val="Heading60"/>
          <w:b/>
          <w:bCs/>
        </w:rPr>
        <w:t>Souhrnný rozpočet: Rozpočet schválený NA / Grant přidělený NA</w:t>
      </w:r>
      <w:bookmarkEnd w:id="20"/>
    </w:p>
    <w:tbl>
      <w:tblPr>
        <w:tblW w:w="0" w:type="auto"/>
        <w:jc w:val="center"/>
        <w:tblLayout w:type="fixed"/>
        <w:tblCellMar>
          <w:left w:w="0" w:type="dxa"/>
          <w:right w:w="0" w:type="dxa"/>
        </w:tblCellMar>
        <w:tblLook w:val="0000" w:firstRow="0" w:lastRow="0" w:firstColumn="0" w:lastColumn="0" w:noHBand="0" w:noVBand="0"/>
      </w:tblPr>
      <w:tblGrid>
        <w:gridCol w:w="3828"/>
        <w:gridCol w:w="2796"/>
        <w:gridCol w:w="3970"/>
      </w:tblGrid>
      <w:tr w:rsidR="0068551A" w:rsidTr="0068551A">
        <w:tblPrEx>
          <w:tblCellMar>
            <w:top w:w="0" w:type="dxa"/>
            <w:left w:w="0" w:type="dxa"/>
            <w:bottom w:w="0" w:type="dxa"/>
            <w:right w:w="0" w:type="dxa"/>
          </w:tblCellMar>
        </w:tblPrEx>
        <w:trPr>
          <w:trHeight w:hRule="exact" w:val="394"/>
          <w:jc w:val="center"/>
        </w:trPr>
        <w:tc>
          <w:tcPr>
            <w:tcW w:w="3828"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center"/>
            </w:pPr>
            <w:r>
              <w:rPr>
                <w:rStyle w:val="Bodytext2TrebuchetMS5"/>
                <w:color w:val="000000"/>
              </w:rPr>
              <w:t>Rozpočtové položky</w:t>
            </w:r>
          </w:p>
        </w:tc>
        <w:tc>
          <w:tcPr>
            <w:tcW w:w="2796" w:type="dxa"/>
            <w:tcBorders>
              <w:top w:val="single" w:sz="4" w:space="0" w:color="auto"/>
              <w:left w:val="single" w:sz="4" w:space="0" w:color="auto"/>
              <w:bottom w:val="nil"/>
              <w:right w:val="nil"/>
            </w:tcBorders>
            <w:shd w:val="clear" w:color="auto" w:fill="FFFFFF"/>
            <w:vAlign w:val="center"/>
          </w:tcPr>
          <w:p w:rsidR="0068551A" w:rsidRDefault="0068551A" w:rsidP="0068551A">
            <w:pPr>
              <w:pStyle w:val="Bodytext21"/>
              <w:framePr w:w="10594" w:wrap="notBeside" w:vAnchor="text" w:hAnchor="text" w:xAlign="center" w:y="1"/>
              <w:shd w:val="clear" w:color="auto" w:fill="auto"/>
              <w:spacing w:line="200" w:lineRule="exact"/>
              <w:ind w:firstLine="0"/>
              <w:jc w:val="center"/>
            </w:pPr>
            <w:r>
              <w:rPr>
                <w:rStyle w:val="Bodytext2TrebuchetMS5"/>
                <w:color w:val="000000"/>
              </w:rPr>
              <w:t>Celkový počet účastníků</w:t>
            </w:r>
          </w:p>
        </w:tc>
        <w:tc>
          <w:tcPr>
            <w:tcW w:w="3970"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center"/>
            </w:pPr>
            <w:r>
              <w:rPr>
                <w:rStyle w:val="Bodytext2TrebuchetMS5"/>
                <w:color w:val="000000"/>
              </w:rPr>
              <w:t xml:space="preserve">Celková </w:t>
            </w:r>
            <w:r w:rsidR="00EA6F4C">
              <w:rPr>
                <w:rStyle w:val="Bodytext2TrebuchetMS5"/>
                <w:color w:val="000000"/>
              </w:rPr>
              <w:t>výše</w:t>
            </w:r>
            <w:r>
              <w:rPr>
                <w:rStyle w:val="Bodytext2TrebuchetMS5"/>
                <w:color w:val="000000"/>
              </w:rPr>
              <w:t xml:space="preserve"> přiděleného grantu (v EUR/</w:t>
            </w:r>
          </w:p>
        </w:tc>
      </w:tr>
      <w:tr w:rsidR="0068551A" w:rsidTr="0068551A">
        <w:tblPrEx>
          <w:tblCellMar>
            <w:top w:w="0" w:type="dxa"/>
            <w:left w:w="0" w:type="dxa"/>
            <w:bottom w:w="0" w:type="dxa"/>
            <w:right w:w="0" w:type="dxa"/>
          </w:tblCellMar>
        </w:tblPrEx>
        <w:trPr>
          <w:trHeight w:hRule="exact" w:val="341"/>
          <w:jc w:val="center"/>
        </w:trPr>
        <w:tc>
          <w:tcPr>
            <w:tcW w:w="3828" w:type="dxa"/>
            <w:tcBorders>
              <w:top w:val="single" w:sz="4" w:space="0" w:color="auto"/>
              <w:left w:val="single" w:sz="4" w:space="0" w:color="auto"/>
              <w:bottom w:val="nil"/>
              <w:right w:val="nil"/>
            </w:tcBorders>
            <w:shd w:val="clear" w:color="auto" w:fill="FFFFFF"/>
          </w:tcPr>
          <w:p w:rsidR="0068551A" w:rsidRDefault="0068551A">
            <w:pPr>
              <w:pStyle w:val="Bodytext21"/>
              <w:framePr w:w="10594" w:wrap="notBeside" w:vAnchor="text" w:hAnchor="text" w:xAlign="center" w:y="1"/>
              <w:shd w:val="clear" w:color="auto" w:fill="auto"/>
              <w:spacing w:line="200" w:lineRule="exact"/>
              <w:ind w:firstLine="0"/>
            </w:pPr>
            <w:r>
              <w:rPr>
                <w:rStyle w:val="Bodytext2TrebuchetMS5"/>
                <w:color w:val="000000"/>
              </w:rPr>
              <w:t>Cestovní náklady</w:t>
            </w:r>
          </w:p>
        </w:tc>
        <w:tc>
          <w:tcPr>
            <w:tcW w:w="2796" w:type="dxa"/>
            <w:tcBorders>
              <w:top w:val="single" w:sz="4" w:space="0" w:color="auto"/>
              <w:left w:val="single" w:sz="4" w:space="0" w:color="auto"/>
              <w:bottom w:val="nil"/>
              <w:right w:val="nil"/>
            </w:tcBorders>
            <w:shd w:val="clear" w:color="auto" w:fill="FFFFFF"/>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7</w:t>
            </w:r>
          </w:p>
        </w:tc>
        <w:tc>
          <w:tcPr>
            <w:tcW w:w="3970" w:type="dxa"/>
            <w:tcBorders>
              <w:top w:val="single" w:sz="4" w:space="0" w:color="auto"/>
              <w:left w:val="single" w:sz="4" w:space="0" w:color="auto"/>
              <w:bottom w:val="nil"/>
              <w:right w:val="single" w:sz="4" w:space="0" w:color="auto"/>
            </w:tcBorders>
            <w:shd w:val="clear" w:color="auto" w:fill="FFFFFF"/>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2 095,00</w:t>
            </w:r>
          </w:p>
        </w:tc>
      </w:tr>
      <w:tr w:rsidR="0068551A" w:rsidTr="0068551A">
        <w:tblPrEx>
          <w:tblCellMar>
            <w:top w:w="0" w:type="dxa"/>
            <w:left w:w="0" w:type="dxa"/>
            <w:bottom w:w="0" w:type="dxa"/>
            <w:right w:w="0" w:type="dxa"/>
          </w:tblCellMar>
        </w:tblPrEx>
        <w:trPr>
          <w:trHeight w:hRule="exact" w:val="326"/>
          <w:jc w:val="center"/>
        </w:trPr>
        <w:tc>
          <w:tcPr>
            <w:tcW w:w="3828"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pPr>
            <w:r>
              <w:rPr>
                <w:rStyle w:val="Bodytext2TrebuchetMS5"/>
                <w:color w:val="000000"/>
              </w:rPr>
              <w:t>Pobytové náklady</w:t>
            </w:r>
          </w:p>
        </w:tc>
        <w:tc>
          <w:tcPr>
            <w:tcW w:w="279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7</w:t>
            </w:r>
          </w:p>
        </w:tc>
        <w:tc>
          <w:tcPr>
            <w:tcW w:w="3970"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6174,00</w:t>
            </w:r>
          </w:p>
        </w:tc>
      </w:tr>
      <w:tr w:rsidR="0068551A" w:rsidTr="0068551A">
        <w:tblPrEx>
          <w:tblCellMar>
            <w:top w:w="0" w:type="dxa"/>
            <w:left w:w="0" w:type="dxa"/>
            <w:bottom w:w="0" w:type="dxa"/>
            <w:right w:w="0" w:type="dxa"/>
          </w:tblCellMar>
        </w:tblPrEx>
        <w:trPr>
          <w:trHeight w:hRule="exact" w:val="346"/>
          <w:jc w:val="center"/>
        </w:trPr>
        <w:tc>
          <w:tcPr>
            <w:tcW w:w="3828"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pPr>
            <w:r>
              <w:rPr>
                <w:rStyle w:val="Bodytext2TrebuchetMS5"/>
                <w:color w:val="000000"/>
              </w:rPr>
              <w:t>Náklady na organizaci mobilit</w:t>
            </w:r>
          </w:p>
        </w:tc>
        <w:tc>
          <w:tcPr>
            <w:tcW w:w="279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7</w:t>
            </w:r>
          </w:p>
        </w:tc>
        <w:tc>
          <w:tcPr>
            <w:tcW w:w="3970"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94" w:wrap="notBeside" w:vAnchor="text" w:hAnchor="text" w:xAlign="center" w:y="1"/>
              <w:shd w:val="clear" w:color="auto" w:fill="auto"/>
              <w:spacing w:line="244" w:lineRule="exact"/>
              <w:ind w:firstLine="0"/>
              <w:jc w:val="right"/>
            </w:pPr>
            <w:r>
              <w:rPr>
                <w:rStyle w:val="Bodytext211pt2"/>
                <w:color w:val="000000"/>
              </w:rPr>
              <w:t>2</w:t>
            </w:r>
            <w:r>
              <w:rPr>
                <w:rStyle w:val="Bodytext2TrebuchetMS5"/>
                <w:color w:val="000000"/>
              </w:rPr>
              <w:t xml:space="preserve"> 450,00</w:t>
            </w:r>
          </w:p>
        </w:tc>
      </w:tr>
      <w:tr w:rsidR="0068551A" w:rsidTr="0068551A">
        <w:tblPrEx>
          <w:tblCellMar>
            <w:top w:w="0" w:type="dxa"/>
            <w:left w:w="0" w:type="dxa"/>
            <w:bottom w:w="0" w:type="dxa"/>
            <w:right w:w="0" w:type="dxa"/>
          </w:tblCellMar>
        </w:tblPrEx>
        <w:trPr>
          <w:trHeight w:hRule="exact" w:val="331"/>
          <w:jc w:val="center"/>
        </w:trPr>
        <w:tc>
          <w:tcPr>
            <w:tcW w:w="3828" w:type="dxa"/>
            <w:tcBorders>
              <w:top w:val="single" w:sz="4" w:space="0" w:color="auto"/>
              <w:left w:val="single" w:sz="4" w:space="0" w:color="auto"/>
              <w:bottom w:val="nil"/>
              <w:right w:val="nil"/>
            </w:tcBorders>
            <w:shd w:val="clear" w:color="auto" w:fill="FFFFFF"/>
            <w:vAlign w:val="center"/>
          </w:tcPr>
          <w:p w:rsidR="0068551A" w:rsidRDefault="0068551A" w:rsidP="0068551A">
            <w:pPr>
              <w:pStyle w:val="Bodytext21"/>
              <w:framePr w:w="10594" w:wrap="notBeside" w:vAnchor="text" w:hAnchor="text" w:xAlign="center" w:y="1"/>
              <w:shd w:val="clear" w:color="auto" w:fill="auto"/>
              <w:spacing w:line="200" w:lineRule="exact"/>
              <w:ind w:firstLine="0"/>
            </w:pPr>
            <w:r>
              <w:rPr>
                <w:rStyle w:val="Bodytext2TrebuchetMS5"/>
                <w:color w:val="000000"/>
              </w:rPr>
              <w:t>Kurzovné</w:t>
            </w:r>
          </w:p>
        </w:tc>
        <w:tc>
          <w:tcPr>
            <w:tcW w:w="279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2</w:t>
            </w:r>
          </w:p>
        </w:tc>
        <w:tc>
          <w:tcPr>
            <w:tcW w:w="3970"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980,00</w:t>
            </w:r>
          </w:p>
        </w:tc>
      </w:tr>
      <w:tr w:rsidR="0068551A" w:rsidTr="0068551A">
        <w:tblPrEx>
          <w:tblCellMar>
            <w:top w:w="0" w:type="dxa"/>
            <w:left w:w="0" w:type="dxa"/>
            <w:bottom w:w="0" w:type="dxa"/>
            <w:right w:w="0" w:type="dxa"/>
          </w:tblCellMar>
        </w:tblPrEx>
        <w:trPr>
          <w:trHeight w:hRule="exact" w:val="384"/>
          <w:jc w:val="center"/>
        </w:trPr>
        <w:tc>
          <w:tcPr>
            <w:tcW w:w="3828"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pPr>
            <w:r>
              <w:rPr>
                <w:rStyle w:val="Bodytext2TrebuchetMS5"/>
                <w:color w:val="000000"/>
              </w:rPr>
              <w:t xml:space="preserve">Náklady na účastníky se </w:t>
            </w:r>
            <w:r>
              <w:rPr>
                <w:rStyle w:val="Bodytext2TrebuchetMS4"/>
                <w:color w:val="000000"/>
              </w:rPr>
              <w:t xml:space="preserve">Specifickými </w:t>
            </w:r>
            <w:r>
              <w:rPr>
                <w:rStyle w:val="Bodytext2TrebuchetMS5"/>
                <w:color w:val="000000"/>
              </w:rPr>
              <w:t>potřebami</w:t>
            </w:r>
          </w:p>
        </w:tc>
        <w:tc>
          <w:tcPr>
            <w:tcW w:w="279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0</w:t>
            </w:r>
          </w:p>
        </w:tc>
        <w:tc>
          <w:tcPr>
            <w:tcW w:w="3970"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0,00</w:t>
            </w:r>
          </w:p>
        </w:tc>
      </w:tr>
      <w:tr w:rsidR="0068551A" w:rsidTr="0068551A">
        <w:tblPrEx>
          <w:tblCellMar>
            <w:top w:w="0" w:type="dxa"/>
            <w:left w:w="0" w:type="dxa"/>
            <w:bottom w:w="0" w:type="dxa"/>
            <w:right w:w="0" w:type="dxa"/>
          </w:tblCellMar>
        </w:tblPrEx>
        <w:trPr>
          <w:trHeight w:hRule="exact" w:val="326"/>
          <w:jc w:val="center"/>
        </w:trPr>
        <w:tc>
          <w:tcPr>
            <w:tcW w:w="3828"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pPr>
            <w:r>
              <w:rPr>
                <w:rStyle w:val="Bodytext2TrebuchetMS5"/>
                <w:color w:val="000000"/>
              </w:rPr>
              <w:t>Mimořádné náklady</w:t>
            </w:r>
          </w:p>
        </w:tc>
        <w:tc>
          <w:tcPr>
            <w:tcW w:w="279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0</w:t>
            </w:r>
          </w:p>
        </w:tc>
        <w:tc>
          <w:tcPr>
            <w:tcW w:w="3970"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0,00</w:t>
            </w:r>
          </w:p>
        </w:tc>
      </w:tr>
      <w:tr w:rsidR="0068551A" w:rsidTr="0068551A">
        <w:tblPrEx>
          <w:tblCellMar>
            <w:top w:w="0" w:type="dxa"/>
            <w:left w:w="0" w:type="dxa"/>
            <w:bottom w:w="0" w:type="dxa"/>
            <w:right w:w="0" w:type="dxa"/>
          </w:tblCellMar>
        </w:tblPrEx>
        <w:trPr>
          <w:trHeight w:hRule="exact" w:val="341"/>
          <w:jc w:val="center"/>
        </w:trPr>
        <w:tc>
          <w:tcPr>
            <w:tcW w:w="3828"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pPr>
            <w:r>
              <w:rPr>
                <w:rStyle w:val="Bodytext2TrebuchetMS5"/>
                <w:color w:val="000000"/>
              </w:rPr>
              <w:t>Mimořádné náklady</w:t>
            </w:r>
          </w:p>
        </w:tc>
        <w:tc>
          <w:tcPr>
            <w:tcW w:w="2796" w:type="dxa"/>
            <w:tcBorders>
              <w:top w:val="single" w:sz="4" w:space="0" w:color="auto"/>
              <w:left w:val="single" w:sz="4" w:space="0" w:color="auto"/>
              <w:bottom w:val="nil"/>
              <w:right w:val="nil"/>
            </w:tcBorders>
            <w:shd w:val="clear" w:color="auto" w:fill="FFFFFF"/>
          </w:tcPr>
          <w:p w:rsidR="0068551A" w:rsidRDefault="0068551A">
            <w:pPr>
              <w:framePr w:w="10594" w:wrap="notBeside" w:vAnchor="text" w:hAnchor="text" w:xAlign="center" w:y="1"/>
              <w:rPr>
                <w:color w:val="auto"/>
                <w:sz w:val="10"/>
                <w:szCs w:val="10"/>
              </w:rPr>
            </w:pPr>
          </w:p>
        </w:tc>
        <w:tc>
          <w:tcPr>
            <w:tcW w:w="3970"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0,00</w:t>
            </w:r>
          </w:p>
        </w:tc>
      </w:tr>
      <w:tr w:rsidR="0068551A" w:rsidTr="0068551A">
        <w:tblPrEx>
          <w:tblCellMar>
            <w:top w:w="0" w:type="dxa"/>
            <w:left w:w="0" w:type="dxa"/>
            <w:bottom w:w="0" w:type="dxa"/>
            <w:right w:w="0" w:type="dxa"/>
          </w:tblCellMar>
        </w:tblPrEx>
        <w:trPr>
          <w:trHeight w:hRule="exact" w:val="355"/>
          <w:jc w:val="center"/>
        </w:trPr>
        <w:tc>
          <w:tcPr>
            <w:tcW w:w="3828" w:type="dxa"/>
            <w:tcBorders>
              <w:top w:val="single" w:sz="4" w:space="0" w:color="auto"/>
              <w:left w:val="single" w:sz="4" w:space="0" w:color="auto"/>
              <w:bottom w:val="single" w:sz="4" w:space="0" w:color="auto"/>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pPr>
            <w:r>
              <w:rPr>
                <w:rStyle w:val="Bodytext2TrebuchetMS5"/>
                <w:color w:val="000000"/>
              </w:rPr>
              <w:t>Celková výše přiděleného grantu</w:t>
            </w:r>
          </w:p>
        </w:tc>
        <w:tc>
          <w:tcPr>
            <w:tcW w:w="2796" w:type="dxa"/>
            <w:tcBorders>
              <w:top w:val="single" w:sz="4" w:space="0" w:color="auto"/>
              <w:left w:val="single" w:sz="4" w:space="0" w:color="auto"/>
              <w:bottom w:val="single" w:sz="4" w:space="0" w:color="auto"/>
              <w:right w:val="nil"/>
            </w:tcBorders>
            <w:shd w:val="clear" w:color="auto" w:fill="FFFFFF"/>
          </w:tcPr>
          <w:p w:rsidR="0068551A" w:rsidRDefault="0068551A">
            <w:pPr>
              <w:framePr w:w="10594" w:wrap="notBeside" w:vAnchor="text" w:hAnchor="text" w:xAlign="center" w:y="1"/>
              <w:rPr>
                <w:color w:val="auto"/>
                <w:sz w:val="10"/>
                <w:szCs w:val="10"/>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11 699,00</w:t>
            </w:r>
          </w:p>
        </w:tc>
      </w:tr>
    </w:tbl>
    <w:p w:rsidR="0068551A" w:rsidRDefault="0068551A">
      <w:pPr>
        <w:framePr w:w="10594" w:wrap="notBeside" w:vAnchor="text" w:hAnchor="text" w:xAlign="center" w:y="1"/>
        <w:rPr>
          <w:color w:val="auto"/>
          <w:sz w:val="2"/>
          <w:szCs w:val="2"/>
        </w:rPr>
      </w:pPr>
    </w:p>
    <w:p w:rsidR="0068551A" w:rsidRDefault="0068551A">
      <w:pPr>
        <w:rPr>
          <w:color w:val="auto"/>
          <w:sz w:val="2"/>
          <w:szCs w:val="2"/>
        </w:rPr>
      </w:pPr>
    </w:p>
    <w:p w:rsidR="0068551A" w:rsidRDefault="0068551A">
      <w:pPr>
        <w:pStyle w:val="Heading51"/>
        <w:keepNext/>
        <w:keepLines/>
        <w:shd w:val="clear" w:color="auto" w:fill="626D69"/>
        <w:spacing w:before="187" w:after="258" w:line="354" w:lineRule="exact"/>
      </w:pPr>
      <w:bookmarkStart w:id="21" w:name="bookmark18"/>
      <w:r>
        <w:rPr>
          <w:rStyle w:val="Heading52"/>
          <w:b/>
          <w:bCs/>
        </w:rPr>
        <w:t>Podrobnosti rozpo</w:t>
      </w:r>
      <w:r>
        <w:rPr>
          <w:rStyle w:val="Heading52"/>
          <w:b/>
          <w:bCs/>
        </w:rPr>
        <w:t>č</w:t>
      </w:r>
      <w:r>
        <w:rPr>
          <w:rStyle w:val="Heading52"/>
          <w:b/>
          <w:bCs/>
        </w:rPr>
        <w:t>tu</w:t>
      </w:r>
      <w:bookmarkEnd w:id="21"/>
    </w:p>
    <w:p w:rsidR="0068551A" w:rsidRDefault="0068551A">
      <w:pPr>
        <w:pStyle w:val="Heading71"/>
        <w:keepNext/>
        <w:keepLines/>
        <w:shd w:val="clear" w:color="auto" w:fill="8C9492"/>
        <w:spacing w:before="0"/>
      </w:pPr>
      <w:bookmarkStart w:id="22" w:name="bookmark19"/>
      <w:r>
        <w:rPr>
          <w:rStyle w:val="Heading70"/>
          <w:b/>
          <w:bCs/>
        </w:rPr>
        <w:t>Cestovní náklady</w:t>
      </w:r>
      <w:bookmarkEnd w:id="22"/>
    </w:p>
    <w:tbl>
      <w:tblPr>
        <w:tblW w:w="0" w:type="auto"/>
        <w:jc w:val="center"/>
        <w:tblLayout w:type="fixed"/>
        <w:tblCellMar>
          <w:left w:w="0" w:type="dxa"/>
          <w:right w:w="0" w:type="dxa"/>
        </w:tblCellMar>
        <w:tblLook w:val="0000" w:firstRow="0" w:lastRow="0" w:firstColumn="0" w:lastColumn="0" w:noHBand="0" w:noVBand="0"/>
      </w:tblPr>
      <w:tblGrid>
        <w:gridCol w:w="3216"/>
        <w:gridCol w:w="3466"/>
        <w:gridCol w:w="3902"/>
      </w:tblGrid>
      <w:tr w:rsidR="0068551A">
        <w:tblPrEx>
          <w:tblCellMar>
            <w:top w:w="0" w:type="dxa"/>
            <w:left w:w="0" w:type="dxa"/>
            <w:bottom w:w="0" w:type="dxa"/>
            <w:right w:w="0" w:type="dxa"/>
          </w:tblCellMar>
        </w:tblPrEx>
        <w:trPr>
          <w:trHeight w:hRule="exact" w:val="648"/>
          <w:jc w:val="center"/>
        </w:trPr>
        <w:tc>
          <w:tcPr>
            <w:tcW w:w="321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84" w:wrap="notBeside" w:vAnchor="text" w:hAnchor="text" w:xAlign="center" w:y="1"/>
              <w:shd w:val="clear" w:color="auto" w:fill="auto"/>
              <w:spacing w:line="200" w:lineRule="exact"/>
              <w:ind w:firstLine="0"/>
              <w:jc w:val="center"/>
            </w:pPr>
            <w:r>
              <w:rPr>
                <w:rStyle w:val="Bodytext2TrebuchetMS5"/>
                <w:color w:val="000000"/>
              </w:rPr>
              <w:t>Aktivita</w:t>
            </w:r>
          </w:p>
        </w:tc>
        <w:tc>
          <w:tcPr>
            <w:tcW w:w="346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84" w:wrap="notBeside" w:vAnchor="text" w:hAnchor="text" w:xAlign="center" w:y="1"/>
              <w:shd w:val="clear" w:color="auto" w:fill="auto"/>
              <w:spacing w:line="200" w:lineRule="exact"/>
              <w:ind w:left="220" w:firstLine="0"/>
            </w:pPr>
            <w:r>
              <w:rPr>
                <w:rStyle w:val="Bodytext2TrebuchetMS5"/>
                <w:color w:val="000000"/>
              </w:rPr>
              <w:t>Počet účastníků (včetně doprovodných osob)</w:t>
            </w:r>
          </w:p>
        </w:tc>
        <w:tc>
          <w:tcPr>
            <w:tcW w:w="3902" w:type="dxa"/>
            <w:tcBorders>
              <w:top w:val="single" w:sz="4" w:space="0" w:color="auto"/>
              <w:left w:val="nil"/>
              <w:bottom w:val="nil"/>
              <w:right w:val="single" w:sz="4" w:space="0" w:color="auto"/>
            </w:tcBorders>
            <w:shd w:val="clear" w:color="auto" w:fill="FFFFFF"/>
            <w:vAlign w:val="center"/>
          </w:tcPr>
          <w:p w:rsidR="0068551A" w:rsidRDefault="0068551A">
            <w:pPr>
              <w:pStyle w:val="Bodytext21"/>
              <w:framePr w:w="10584" w:wrap="notBeside" w:vAnchor="text" w:hAnchor="text" w:xAlign="center" w:y="1"/>
              <w:shd w:val="clear" w:color="auto" w:fill="auto"/>
              <w:spacing w:line="200" w:lineRule="exact"/>
              <w:ind w:firstLine="0"/>
              <w:jc w:val="center"/>
            </w:pPr>
            <w:r>
              <w:rPr>
                <w:rStyle w:val="Bodytext2TrebuchetMS5"/>
                <w:color w:val="000000"/>
              </w:rPr>
              <w:t>Celková výše poděleného grantu Iv EUR|</w:t>
            </w:r>
          </w:p>
        </w:tc>
      </w:tr>
      <w:tr w:rsidR="0068551A">
        <w:tblPrEx>
          <w:tblCellMar>
            <w:top w:w="0" w:type="dxa"/>
            <w:left w:w="0" w:type="dxa"/>
            <w:bottom w:w="0" w:type="dxa"/>
            <w:right w:w="0" w:type="dxa"/>
          </w:tblCellMar>
        </w:tblPrEx>
        <w:trPr>
          <w:trHeight w:hRule="exact" w:val="326"/>
          <w:jc w:val="center"/>
        </w:trPr>
        <w:tc>
          <w:tcPr>
            <w:tcW w:w="321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84" w:wrap="notBeside" w:vAnchor="text" w:hAnchor="text" w:xAlign="center" w:y="1"/>
              <w:shd w:val="clear" w:color="auto" w:fill="auto"/>
              <w:spacing w:line="200" w:lineRule="exact"/>
              <w:ind w:firstLine="0"/>
              <w:jc w:val="both"/>
            </w:pPr>
            <w:r>
              <w:rPr>
                <w:rStyle w:val="Bodytext2TrebuchetMS5"/>
                <w:color w:val="000000"/>
              </w:rPr>
              <w:t xml:space="preserve">A2 - SE-JOB-SHDW </w:t>
            </w:r>
            <w:r>
              <w:rPr>
                <w:rStyle w:val="Bodytext2TrebuchetMS5"/>
                <w:color w:val="000000"/>
                <w:lang w:val="en-US" w:eastAsia="en-US"/>
              </w:rPr>
              <w:t>- Job Shadowing</w:t>
            </w:r>
          </w:p>
        </w:tc>
        <w:tc>
          <w:tcPr>
            <w:tcW w:w="346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84" w:wrap="notBeside" w:vAnchor="text" w:hAnchor="text" w:xAlign="center" w:y="1"/>
              <w:shd w:val="clear" w:color="auto" w:fill="auto"/>
              <w:spacing w:line="200" w:lineRule="exact"/>
              <w:ind w:firstLine="0"/>
              <w:jc w:val="right"/>
            </w:pPr>
            <w:r>
              <w:rPr>
                <w:rStyle w:val="Bodytext2TrebuchetMS5"/>
                <w:color w:val="000000"/>
              </w:rPr>
              <w:t>5</w:t>
            </w:r>
          </w:p>
        </w:tc>
        <w:tc>
          <w:tcPr>
            <w:tcW w:w="3902"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84" w:wrap="notBeside" w:vAnchor="text" w:hAnchor="text" w:xAlign="center" w:y="1"/>
              <w:shd w:val="clear" w:color="auto" w:fill="auto"/>
              <w:spacing w:line="200" w:lineRule="exact"/>
              <w:ind w:firstLine="0"/>
              <w:jc w:val="right"/>
            </w:pPr>
            <w:r>
              <w:rPr>
                <w:rStyle w:val="Bodytext2TrebuchetMS5"/>
                <w:color w:val="000000"/>
              </w:rPr>
              <w:t>1 545,00</w:t>
            </w:r>
          </w:p>
        </w:tc>
      </w:tr>
      <w:tr w:rsidR="0068551A">
        <w:tblPrEx>
          <w:tblCellMar>
            <w:top w:w="0" w:type="dxa"/>
            <w:left w:w="0" w:type="dxa"/>
            <w:bottom w:w="0" w:type="dxa"/>
            <w:right w:w="0" w:type="dxa"/>
          </w:tblCellMar>
        </w:tblPrEx>
        <w:trPr>
          <w:trHeight w:hRule="exact" w:val="509"/>
          <w:jc w:val="center"/>
        </w:trPr>
        <w:tc>
          <w:tcPr>
            <w:tcW w:w="321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84" w:wrap="notBeside" w:vAnchor="text" w:hAnchor="text" w:xAlign="center" w:y="1"/>
              <w:shd w:val="clear" w:color="auto" w:fill="auto"/>
              <w:spacing w:line="202" w:lineRule="exact"/>
              <w:ind w:firstLine="0"/>
              <w:jc w:val="both"/>
            </w:pPr>
            <w:r>
              <w:rPr>
                <w:rStyle w:val="Bodytext2TrebuchetMS5"/>
                <w:color w:val="000000"/>
              </w:rPr>
              <w:t xml:space="preserve">AI - SE-SC-TE - </w:t>
            </w:r>
            <w:r>
              <w:rPr>
                <w:rStyle w:val="Bodytext2TrebuchetMS5"/>
                <w:color w:val="000000"/>
                <w:lang w:val="en-US" w:eastAsia="en-US"/>
              </w:rPr>
              <w:t xml:space="preserve">Structured </w:t>
            </w:r>
            <w:r>
              <w:rPr>
                <w:rStyle w:val="Bodytext2TrebuchetMS5"/>
                <w:color w:val="000000"/>
              </w:rPr>
              <w:t xml:space="preserve">Courses/Trahing </w:t>
            </w:r>
            <w:r>
              <w:rPr>
                <w:rStyle w:val="Bodytext2TrebuchetMS5"/>
                <w:color w:val="000000"/>
                <w:lang w:val="en-US" w:eastAsia="en-US"/>
              </w:rPr>
              <w:t>Events</w:t>
            </w:r>
          </w:p>
        </w:tc>
        <w:tc>
          <w:tcPr>
            <w:tcW w:w="346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84" w:wrap="notBeside" w:vAnchor="text" w:hAnchor="text" w:xAlign="center" w:y="1"/>
              <w:shd w:val="clear" w:color="auto" w:fill="auto"/>
              <w:spacing w:line="200" w:lineRule="exact"/>
              <w:ind w:firstLine="0"/>
              <w:jc w:val="right"/>
            </w:pPr>
            <w:r>
              <w:rPr>
                <w:rStyle w:val="Bodytext2TrebuchetMS5"/>
                <w:color w:val="000000"/>
              </w:rPr>
              <w:t>2</w:t>
            </w:r>
          </w:p>
        </w:tc>
        <w:tc>
          <w:tcPr>
            <w:tcW w:w="3902" w:type="dxa"/>
            <w:tcBorders>
              <w:top w:val="single" w:sz="4" w:space="0" w:color="auto"/>
              <w:left w:val="single" w:sz="4" w:space="0" w:color="auto"/>
              <w:bottom w:val="nil"/>
              <w:right w:val="single" w:sz="4" w:space="0" w:color="auto"/>
            </w:tcBorders>
            <w:shd w:val="clear" w:color="auto" w:fill="FFFFFF"/>
          </w:tcPr>
          <w:p w:rsidR="0068551A" w:rsidRDefault="0068551A">
            <w:pPr>
              <w:pStyle w:val="Bodytext21"/>
              <w:framePr w:w="10584" w:wrap="notBeside" w:vAnchor="text" w:hAnchor="text" w:xAlign="center" w:y="1"/>
              <w:shd w:val="clear" w:color="auto" w:fill="auto"/>
              <w:spacing w:line="200" w:lineRule="exact"/>
              <w:ind w:firstLine="0"/>
              <w:jc w:val="right"/>
            </w:pPr>
            <w:r>
              <w:rPr>
                <w:rStyle w:val="Bodytext2TrebuchetMS5"/>
                <w:color w:val="000000"/>
              </w:rPr>
              <w:t>550,00</w:t>
            </w:r>
          </w:p>
        </w:tc>
      </w:tr>
      <w:tr w:rsidR="0068551A">
        <w:tblPrEx>
          <w:tblCellMar>
            <w:top w:w="0" w:type="dxa"/>
            <w:left w:w="0" w:type="dxa"/>
            <w:bottom w:w="0" w:type="dxa"/>
            <w:right w:w="0" w:type="dxa"/>
          </w:tblCellMar>
        </w:tblPrEx>
        <w:trPr>
          <w:trHeight w:hRule="exact" w:val="365"/>
          <w:jc w:val="center"/>
        </w:trPr>
        <w:tc>
          <w:tcPr>
            <w:tcW w:w="3216" w:type="dxa"/>
            <w:tcBorders>
              <w:top w:val="single" w:sz="4" w:space="0" w:color="auto"/>
              <w:left w:val="single" w:sz="4" w:space="0" w:color="auto"/>
              <w:bottom w:val="single" w:sz="4" w:space="0" w:color="auto"/>
              <w:right w:val="nil"/>
            </w:tcBorders>
            <w:shd w:val="clear" w:color="auto" w:fill="FFFFFF"/>
            <w:vAlign w:val="center"/>
          </w:tcPr>
          <w:p w:rsidR="0068551A" w:rsidRDefault="0068551A">
            <w:pPr>
              <w:pStyle w:val="Bodytext21"/>
              <w:framePr w:w="10584" w:wrap="notBeside" w:vAnchor="text" w:hAnchor="text" w:xAlign="center" w:y="1"/>
              <w:shd w:val="clear" w:color="auto" w:fill="auto"/>
              <w:spacing w:line="200" w:lineRule="exact"/>
              <w:ind w:firstLine="0"/>
              <w:jc w:val="both"/>
            </w:pPr>
            <w:r>
              <w:rPr>
                <w:rStyle w:val="Bodytext2TrebuchetMS5"/>
                <w:color w:val="000000"/>
              </w:rPr>
              <w:t>Celkem</w:t>
            </w:r>
          </w:p>
        </w:tc>
        <w:tc>
          <w:tcPr>
            <w:tcW w:w="3466" w:type="dxa"/>
            <w:tcBorders>
              <w:top w:val="single" w:sz="4" w:space="0" w:color="auto"/>
              <w:left w:val="single" w:sz="4" w:space="0" w:color="auto"/>
              <w:bottom w:val="single" w:sz="4" w:space="0" w:color="auto"/>
              <w:right w:val="nil"/>
            </w:tcBorders>
            <w:shd w:val="clear" w:color="auto" w:fill="FFFFFF"/>
            <w:vAlign w:val="center"/>
          </w:tcPr>
          <w:p w:rsidR="0068551A" w:rsidRDefault="0068551A">
            <w:pPr>
              <w:pStyle w:val="Bodytext21"/>
              <w:framePr w:w="10584" w:wrap="notBeside" w:vAnchor="text" w:hAnchor="text" w:xAlign="center" w:y="1"/>
              <w:shd w:val="clear" w:color="auto" w:fill="auto"/>
              <w:spacing w:line="200" w:lineRule="exact"/>
              <w:ind w:firstLine="0"/>
              <w:jc w:val="right"/>
            </w:pPr>
            <w:r>
              <w:rPr>
                <w:rStyle w:val="Bodytext2TrebuchetMS5"/>
                <w:color w:val="000000"/>
              </w:rPr>
              <w:t>7</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tcPr>
          <w:p w:rsidR="0068551A" w:rsidRDefault="0068551A">
            <w:pPr>
              <w:pStyle w:val="Bodytext21"/>
              <w:framePr w:w="10584" w:wrap="notBeside" w:vAnchor="text" w:hAnchor="text" w:xAlign="center" w:y="1"/>
              <w:shd w:val="clear" w:color="auto" w:fill="auto"/>
              <w:spacing w:line="200" w:lineRule="exact"/>
              <w:ind w:firstLine="0"/>
              <w:jc w:val="right"/>
            </w:pPr>
            <w:r>
              <w:rPr>
                <w:rStyle w:val="Bodytext2TrebuchetMS5"/>
                <w:color w:val="000000"/>
              </w:rPr>
              <w:t>2 095,00</w:t>
            </w:r>
          </w:p>
        </w:tc>
      </w:tr>
    </w:tbl>
    <w:p w:rsidR="0068551A" w:rsidRDefault="0068551A">
      <w:pPr>
        <w:framePr w:w="10584" w:wrap="notBeside" w:vAnchor="text" w:hAnchor="text" w:xAlign="center" w:y="1"/>
        <w:rPr>
          <w:color w:val="auto"/>
          <w:sz w:val="2"/>
          <w:szCs w:val="2"/>
        </w:rPr>
      </w:pPr>
    </w:p>
    <w:p w:rsidR="0068551A" w:rsidRDefault="0068551A">
      <w:pPr>
        <w:rPr>
          <w:color w:val="auto"/>
          <w:sz w:val="2"/>
          <w:szCs w:val="2"/>
        </w:rPr>
      </w:pPr>
    </w:p>
    <w:p w:rsidR="0068551A" w:rsidRDefault="0068551A">
      <w:pPr>
        <w:widowControl/>
        <w:rPr>
          <w:rStyle w:val="Heading60"/>
        </w:rPr>
      </w:pPr>
      <w:bookmarkStart w:id="23" w:name="bookmark20"/>
      <w:r>
        <w:rPr>
          <w:rStyle w:val="Heading60"/>
          <w:b w:val="0"/>
          <w:bCs w:val="0"/>
        </w:rPr>
        <w:br w:type="page"/>
      </w:r>
    </w:p>
    <w:p w:rsidR="0068551A" w:rsidRDefault="0068551A" w:rsidP="0068551A">
      <w:pPr>
        <w:pStyle w:val="Heading61"/>
        <w:keepNext/>
        <w:keepLines/>
        <w:shd w:val="clear" w:color="auto" w:fill="8C9492"/>
        <w:spacing w:before="195"/>
      </w:pPr>
      <w:r>
        <w:rPr>
          <w:rStyle w:val="Heading60"/>
          <w:b/>
          <w:bCs/>
        </w:rPr>
        <w:lastRenderedPageBreak/>
        <w:t>Pobytové náklady</w:t>
      </w:r>
      <w:bookmarkEnd w:id="23"/>
    </w:p>
    <w:tbl>
      <w:tblPr>
        <w:tblW w:w="0" w:type="auto"/>
        <w:jc w:val="center"/>
        <w:tblLayout w:type="fixed"/>
        <w:tblCellMar>
          <w:left w:w="0" w:type="dxa"/>
          <w:right w:w="0" w:type="dxa"/>
        </w:tblCellMar>
        <w:tblLook w:val="0000" w:firstRow="0" w:lastRow="0" w:firstColumn="0" w:lastColumn="0" w:noHBand="0" w:noVBand="0"/>
      </w:tblPr>
      <w:tblGrid>
        <w:gridCol w:w="3686"/>
        <w:gridCol w:w="1364"/>
        <w:gridCol w:w="1584"/>
        <w:gridCol w:w="1368"/>
        <w:gridCol w:w="1358"/>
        <w:gridCol w:w="1234"/>
      </w:tblGrid>
      <w:tr w:rsidR="0068551A" w:rsidTr="0068551A">
        <w:tblPrEx>
          <w:tblCellMar>
            <w:top w:w="0" w:type="dxa"/>
            <w:left w:w="0" w:type="dxa"/>
            <w:bottom w:w="0" w:type="dxa"/>
            <w:right w:w="0" w:type="dxa"/>
          </w:tblCellMar>
        </w:tblPrEx>
        <w:trPr>
          <w:trHeight w:hRule="exact" w:val="1157"/>
          <w:jc w:val="center"/>
        </w:trPr>
        <w:tc>
          <w:tcPr>
            <w:tcW w:w="368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center"/>
            </w:pPr>
            <w:r>
              <w:rPr>
                <w:rStyle w:val="Bodytext2TrebuchetMS5"/>
                <w:color w:val="000000"/>
              </w:rPr>
              <w:t>Aktivita</w:t>
            </w:r>
          </w:p>
        </w:tc>
        <w:tc>
          <w:tcPr>
            <w:tcW w:w="1364" w:type="dxa"/>
            <w:tcBorders>
              <w:top w:val="single" w:sz="4" w:space="0" w:color="auto"/>
              <w:left w:val="single" w:sz="4" w:space="0" w:color="auto"/>
              <w:bottom w:val="nil"/>
              <w:right w:val="nil"/>
            </w:tcBorders>
            <w:shd w:val="clear" w:color="auto" w:fill="FFFFFF"/>
            <w:vAlign w:val="center"/>
          </w:tcPr>
          <w:p w:rsidR="0068551A" w:rsidRDefault="0068551A" w:rsidP="0068551A">
            <w:pPr>
              <w:pStyle w:val="Bodytext21"/>
              <w:framePr w:w="10594" w:wrap="notBeside" w:vAnchor="text" w:hAnchor="text" w:xAlign="center" w:y="1"/>
              <w:shd w:val="clear" w:color="auto" w:fill="auto"/>
              <w:spacing w:line="206" w:lineRule="exact"/>
              <w:ind w:firstLine="0"/>
              <w:jc w:val="center"/>
            </w:pPr>
            <w:r>
              <w:rPr>
                <w:rStyle w:val="Bodytext2TrebuchetMS5"/>
                <w:color w:val="000000"/>
              </w:rPr>
              <w:t>Celková financovaná délka trvání (dny)</w:t>
            </w:r>
          </w:p>
        </w:tc>
        <w:tc>
          <w:tcPr>
            <w:tcW w:w="1584" w:type="dxa"/>
            <w:tcBorders>
              <w:top w:val="single" w:sz="4" w:space="0" w:color="auto"/>
              <w:left w:val="single" w:sz="4" w:space="0" w:color="auto"/>
              <w:bottom w:val="nil"/>
              <w:right w:val="nil"/>
            </w:tcBorders>
            <w:shd w:val="clear" w:color="auto" w:fill="FFFFFF"/>
            <w:vAlign w:val="center"/>
          </w:tcPr>
          <w:p w:rsidR="0068551A" w:rsidRDefault="0068551A" w:rsidP="0068551A">
            <w:pPr>
              <w:pStyle w:val="Bodytext21"/>
              <w:framePr w:w="10594" w:wrap="notBeside" w:vAnchor="text" w:hAnchor="text" w:xAlign="center" w:y="1"/>
              <w:shd w:val="clear" w:color="auto" w:fill="auto"/>
              <w:spacing w:line="206" w:lineRule="exact"/>
              <w:ind w:firstLine="0"/>
              <w:jc w:val="both"/>
            </w:pPr>
            <w:r>
              <w:rPr>
                <w:rStyle w:val="Bodytext2TrebuchetMS5"/>
                <w:color w:val="000000"/>
              </w:rPr>
              <w:t>Počet účastníků bez doprovodných osob)</w:t>
            </w:r>
          </w:p>
        </w:tc>
        <w:tc>
          <w:tcPr>
            <w:tcW w:w="1368" w:type="dxa"/>
            <w:tcBorders>
              <w:top w:val="single" w:sz="4" w:space="0" w:color="auto"/>
              <w:left w:val="single" w:sz="4" w:space="0" w:color="auto"/>
              <w:bottom w:val="nil"/>
              <w:right w:val="nil"/>
            </w:tcBorders>
            <w:shd w:val="clear" w:color="auto" w:fill="FFFFFF"/>
            <w:vAlign w:val="bottom"/>
          </w:tcPr>
          <w:p w:rsidR="0068551A" w:rsidRDefault="0068551A">
            <w:pPr>
              <w:pStyle w:val="Bodytext21"/>
              <w:framePr w:w="10594" w:wrap="notBeside" w:vAnchor="text" w:hAnchor="text" w:xAlign="center" w:y="1"/>
              <w:shd w:val="clear" w:color="auto" w:fill="auto"/>
              <w:spacing w:line="211" w:lineRule="exact"/>
              <w:ind w:firstLine="0"/>
              <w:jc w:val="center"/>
            </w:pPr>
            <w:r>
              <w:rPr>
                <w:rStyle w:val="Bodytext2TrebuchetMS5"/>
                <w:color w:val="000000"/>
              </w:rPr>
              <w:t>Celková</w:t>
            </w:r>
          </w:p>
          <w:p w:rsidR="0068551A" w:rsidRDefault="0068551A" w:rsidP="0068551A">
            <w:pPr>
              <w:pStyle w:val="Bodytext21"/>
              <w:framePr w:w="10594" w:wrap="notBeside" w:vAnchor="text" w:hAnchor="text" w:xAlign="center" w:y="1"/>
              <w:shd w:val="clear" w:color="auto" w:fill="auto"/>
              <w:spacing w:line="211" w:lineRule="exact"/>
              <w:ind w:firstLine="0"/>
              <w:jc w:val="center"/>
            </w:pPr>
            <w:r>
              <w:rPr>
                <w:rStyle w:val="Bodytext2TrebuchetMS5"/>
                <w:color w:val="000000"/>
              </w:rPr>
              <w:t>financovaná délka trvání pro doprovodné osoby (dny)</w:t>
            </w:r>
          </w:p>
        </w:tc>
        <w:tc>
          <w:tcPr>
            <w:tcW w:w="1358"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2" w:lineRule="exact"/>
              <w:ind w:firstLine="0"/>
              <w:jc w:val="center"/>
            </w:pPr>
            <w:r>
              <w:rPr>
                <w:rStyle w:val="Bodytext2TrebuchetMS5"/>
                <w:color w:val="000000"/>
              </w:rPr>
              <w:t>Počet</w:t>
            </w:r>
          </w:p>
          <w:p w:rsidR="0068551A" w:rsidRDefault="0068551A">
            <w:pPr>
              <w:pStyle w:val="Bodytext21"/>
              <w:framePr w:w="10594" w:wrap="notBeside" w:vAnchor="text" w:hAnchor="text" w:xAlign="center" w:y="1"/>
              <w:shd w:val="clear" w:color="auto" w:fill="auto"/>
              <w:spacing w:line="202" w:lineRule="exact"/>
              <w:ind w:left="220" w:firstLine="0"/>
            </w:pPr>
            <w:r>
              <w:rPr>
                <w:rStyle w:val="Bodytext2TrebuchetMS5"/>
                <w:color w:val="000000"/>
              </w:rPr>
              <w:t>doprovodných</w:t>
            </w:r>
          </w:p>
          <w:p w:rsidR="0068551A" w:rsidRDefault="0068551A">
            <w:pPr>
              <w:pStyle w:val="Bodytext21"/>
              <w:framePr w:w="10594" w:wrap="notBeside" w:vAnchor="text" w:hAnchor="text" w:xAlign="center" w:y="1"/>
              <w:shd w:val="clear" w:color="auto" w:fill="auto"/>
              <w:spacing w:line="202" w:lineRule="exact"/>
              <w:ind w:firstLine="0"/>
              <w:jc w:val="center"/>
            </w:pPr>
            <w:r>
              <w:rPr>
                <w:rStyle w:val="Bodytext2TrebuchetMS5"/>
                <w:color w:val="000000"/>
              </w:rPr>
              <w:t>osob</w:t>
            </w:r>
          </w:p>
        </w:tc>
        <w:tc>
          <w:tcPr>
            <w:tcW w:w="1234"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94" w:wrap="notBeside" w:vAnchor="text" w:hAnchor="text" w:xAlign="center" w:y="1"/>
              <w:shd w:val="clear" w:color="auto" w:fill="auto"/>
              <w:spacing w:line="202" w:lineRule="exact"/>
              <w:ind w:firstLine="0"/>
              <w:jc w:val="both"/>
            </w:pPr>
            <w:r>
              <w:rPr>
                <w:rStyle w:val="Bodytext2TrebuchetMS5"/>
                <w:color w:val="000000"/>
              </w:rPr>
              <w:t>Celková výše přiděleného grantu (v EUR)</w:t>
            </w:r>
          </w:p>
        </w:tc>
      </w:tr>
      <w:tr w:rsidR="0068551A" w:rsidTr="0068551A">
        <w:tblPrEx>
          <w:tblCellMar>
            <w:top w:w="0" w:type="dxa"/>
            <w:left w:w="0" w:type="dxa"/>
            <w:bottom w:w="0" w:type="dxa"/>
            <w:right w:w="0" w:type="dxa"/>
          </w:tblCellMar>
        </w:tblPrEx>
        <w:trPr>
          <w:trHeight w:hRule="exact" w:val="336"/>
          <w:jc w:val="center"/>
        </w:trPr>
        <w:tc>
          <w:tcPr>
            <w:tcW w:w="3686" w:type="dxa"/>
            <w:tcBorders>
              <w:top w:val="single" w:sz="4" w:space="0" w:color="auto"/>
              <w:left w:val="single" w:sz="4" w:space="0" w:color="auto"/>
              <w:bottom w:val="nil"/>
              <w:right w:val="nil"/>
            </w:tcBorders>
            <w:shd w:val="clear" w:color="auto" w:fill="FFFFFF"/>
            <w:vAlign w:val="center"/>
          </w:tcPr>
          <w:p w:rsidR="0068551A" w:rsidRDefault="0068551A" w:rsidP="0068551A">
            <w:pPr>
              <w:pStyle w:val="Bodytext21"/>
              <w:framePr w:w="10594" w:wrap="notBeside" w:vAnchor="text" w:hAnchor="text" w:xAlign="center" w:y="1"/>
              <w:shd w:val="clear" w:color="auto" w:fill="auto"/>
              <w:spacing w:line="200" w:lineRule="exact"/>
              <w:ind w:firstLine="0"/>
            </w:pPr>
            <w:r>
              <w:rPr>
                <w:rStyle w:val="Bodytext2TrebuchetMS5"/>
                <w:color w:val="000000"/>
              </w:rPr>
              <w:t>A2 - SE-IOB-SH DW - Job Shadowing</w:t>
            </w:r>
          </w:p>
        </w:tc>
        <w:tc>
          <w:tcPr>
            <w:tcW w:w="1364"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45</w:t>
            </w:r>
          </w:p>
        </w:tc>
        <w:tc>
          <w:tcPr>
            <w:tcW w:w="1584"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5</w:t>
            </w:r>
          </w:p>
        </w:tc>
        <w:tc>
          <w:tcPr>
            <w:tcW w:w="1368"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0</w:t>
            </w:r>
          </w:p>
        </w:tc>
        <w:tc>
          <w:tcPr>
            <w:tcW w:w="1358"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0</w:t>
            </w:r>
          </w:p>
        </w:tc>
        <w:tc>
          <w:tcPr>
            <w:tcW w:w="1234"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4 158,00</w:t>
            </w:r>
          </w:p>
        </w:tc>
      </w:tr>
      <w:tr w:rsidR="0068551A" w:rsidTr="0068551A">
        <w:tblPrEx>
          <w:tblCellMar>
            <w:top w:w="0" w:type="dxa"/>
            <w:left w:w="0" w:type="dxa"/>
            <w:bottom w:w="0" w:type="dxa"/>
            <w:right w:w="0" w:type="dxa"/>
          </w:tblCellMar>
        </w:tblPrEx>
        <w:trPr>
          <w:trHeight w:hRule="exact" w:val="346"/>
          <w:jc w:val="center"/>
        </w:trPr>
        <w:tc>
          <w:tcPr>
            <w:tcW w:w="368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pPr>
            <w:r>
              <w:rPr>
                <w:rStyle w:val="Bodytext2TrebuchetMS5"/>
                <w:color w:val="000000"/>
              </w:rPr>
              <w:t xml:space="preserve">AI - SE-SC-TE - </w:t>
            </w:r>
            <w:r>
              <w:rPr>
                <w:rStyle w:val="Bodytext2TrebuchetMS5"/>
                <w:color w:val="000000"/>
                <w:lang w:val="en-US" w:eastAsia="en-US"/>
              </w:rPr>
              <w:t>Structured Courses/Training Events</w:t>
            </w:r>
          </w:p>
        </w:tc>
        <w:tc>
          <w:tcPr>
            <w:tcW w:w="1364"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18</w:t>
            </w:r>
          </w:p>
        </w:tc>
        <w:tc>
          <w:tcPr>
            <w:tcW w:w="1584"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2</w:t>
            </w:r>
          </w:p>
        </w:tc>
        <w:tc>
          <w:tcPr>
            <w:tcW w:w="1368"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0</w:t>
            </w:r>
          </w:p>
        </w:tc>
        <w:tc>
          <w:tcPr>
            <w:tcW w:w="1358"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0</w:t>
            </w:r>
          </w:p>
        </w:tc>
        <w:tc>
          <w:tcPr>
            <w:tcW w:w="1234"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2 016,00</w:t>
            </w:r>
          </w:p>
        </w:tc>
      </w:tr>
      <w:tr w:rsidR="0068551A" w:rsidTr="0068551A">
        <w:tblPrEx>
          <w:tblCellMar>
            <w:top w:w="0" w:type="dxa"/>
            <w:left w:w="0" w:type="dxa"/>
            <w:bottom w:w="0" w:type="dxa"/>
            <w:right w:w="0" w:type="dxa"/>
          </w:tblCellMar>
        </w:tblPrEx>
        <w:trPr>
          <w:trHeight w:hRule="exact" w:val="360"/>
          <w:jc w:val="center"/>
        </w:trPr>
        <w:tc>
          <w:tcPr>
            <w:tcW w:w="3686" w:type="dxa"/>
            <w:tcBorders>
              <w:top w:val="single" w:sz="4" w:space="0" w:color="auto"/>
              <w:left w:val="single" w:sz="4" w:space="0" w:color="auto"/>
              <w:bottom w:val="single" w:sz="4" w:space="0" w:color="auto"/>
              <w:right w:val="nil"/>
            </w:tcBorders>
            <w:shd w:val="clear" w:color="auto" w:fill="FFFFFF"/>
            <w:vAlign w:val="center"/>
          </w:tcPr>
          <w:p w:rsidR="0068551A" w:rsidRDefault="00351D5C">
            <w:pPr>
              <w:pStyle w:val="Bodytext21"/>
              <w:framePr w:w="10594" w:wrap="notBeside" w:vAnchor="text" w:hAnchor="text" w:xAlign="center" w:y="1"/>
              <w:shd w:val="clear" w:color="auto" w:fill="auto"/>
              <w:spacing w:line="200" w:lineRule="exact"/>
              <w:ind w:firstLine="0"/>
            </w:pPr>
            <w:r>
              <w:rPr>
                <w:noProof/>
              </w:rPr>
              <mc:AlternateContent>
                <mc:Choice Requires="wps">
                  <w:drawing>
                    <wp:anchor distT="0" distB="0" distL="311150" distR="63500" simplePos="0" relativeHeight="251673600" behindDoc="1" locked="0" layoutInCell="1" allowOverlap="1">
                      <wp:simplePos x="0" y="0"/>
                      <wp:positionH relativeFrom="margin">
                        <wp:posOffset>114300</wp:posOffset>
                      </wp:positionH>
                      <wp:positionV relativeFrom="paragraph">
                        <wp:posOffset>158750</wp:posOffset>
                      </wp:positionV>
                      <wp:extent cx="6053455" cy="14605"/>
                      <wp:effectExtent l="0" t="0" r="4445" b="4445"/>
                      <wp:wrapSquare wrapText="left"/>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rPr>
                                      <w:color w:val="auto"/>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9pt;margin-top:12.5pt;width:476.65pt;height:1.15pt;z-index:-251642880;visibility:visible;mso-wrap-style:square;mso-width-percent:0;mso-height-percent:0;mso-wrap-distance-left:2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8ISrgIAALE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" filled="f" stroked="f">
                      <v:textbox style="mso-fit-shape-to-text:t" inset="0,0,0,0">
                        <w:txbxContent>
                          <w:p w:rsidR="0068551A" w:rsidRDefault="0068551A">
                            <w:pPr>
                              <w:rPr>
                                <w:color w:val="auto"/>
                                <w:sz w:val="2"/>
                                <w:szCs w:val="2"/>
                              </w:rPr>
                            </w:pPr>
                          </w:p>
                        </w:txbxContent>
                      </v:textbox>
                      <w10:wrap type="square" side="left" anchorx="margin"/>
                    </v:shape>
                  </w:pict>
                </mc:Fallback>
              </mc:AlternateContent>
            </w:r>
            <w:r w:rsidR="0068551A">
              <w:rPr>
                <w:rStyle w:val="Bodytext2TrebuchetMS5"/>
                <w:color w:val="000000"/>
              </w:rPr>
              <w:t>Celkem</w:t>
            </w:r>
          </w:p>
        </w:tc>
        <w:tc>
          <w:tcPr>
            <w:tcW w:w="1364" w:type="dxa"/>
            <w:tcBorders>
              <w:top w:val="single" w:sz="4" w:space="0" w:color="auto"/>
              <w:left w:val="single" w:sz="4" w:space="0" w:color="auto"/>
              <w:bottom w:val="single" w:sz="4" w:space="0" w:color="auto"/>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63</w:t>
            </w:r>
          </w:p>
        </w:tc>
        <w:tc>
          <w:tcPr>
            <w:tcW w:w="1584" w:type="dxa"/>
            <w:tcBorders>
              <w:top w:val="single" w:sz="4" w:space="0" w:color="auto"/>
              <w:left w:val="single" w:sz="4" w:space="0" w:color="auto"/>
              <w:bottom w:val="single" w:sz="4" w:space="0" w:color="auto"/>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7</w:t>
            </w:r>
          </w:p>
        </w:tc>
        <w:tc>
          <w:tcPr>
            <w:tcW w:w="1368" w:type="dxa"/>
            <w:tcBorders>
              <w:top w:val="single" w:sz="4" w:space="0" w:color="auto"/>
              <w:left w:val="single" w:sz="4" w:space="0" w:color="auto"/>
              <w:bottom w:val="single" w:sz="4" w:space="0" w:color="auto"/>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0</w:t>
            </w:r>
          </w:p>
        </w:tc>
        <w:tc>
          <w:tcPr>
            <w:tcW w:w="1358" w:type="dxa"/>
            <w:tcBorders>
              <w:top w:val="single" w:sz="4" w:space="0" w:color="auto"/>
              <w:left w:val="single" w:sz="4" w:space="0" w:color="auto"/>
              <w:bottom w:val="single" w:sz="4" w:space="0" w:color="auto"/>
              <w:right w:val="nil"/>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0</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8551A" w:rsidRDefault="0068551A">
            <w:pPr>
              <w:pStyle w:val="Bodytext21"/>
              <w:framePr w:w="10594" w:wrap="notBeside" w:vAnchor="text" w:hAnchor="text" w:xAlign="center" w:y="1"/>
              <w:shd w:val="clear" w:color="auto" w:fill="auto"/>
              <w:spacing w:line="200" w:lineRule="exact"/>
              <w:ind w:firstLine="0"/>
              <w:jc w:val="right"/>
            </w:pPr>
            <w:r>
              <w:rPr>
                <w:rStyle w:val="Bodytext2TrebuchetMS5"/>
                <w:color w:val="000000"/>
              </w:rPr>
              <w:t>6 174,00</w:t>
            </w:r>
          </w:p>
        </w:tc>
      </w:tr>
    </w:tbl>
    <w:p w:rsidR="0068551A" w:rsidRDefault="0068551A">
      <w:pPr>
        <w:framePr w:w="10594" w:wrap="notBeside" w:vAnchor="text" w:hAnchor="text" w:xAlign="center" w:y="1"/>
        <w:rPr>
          <w:color w:val="auto"/>
          <w:sz w:val="2"/>
          <w:szCs w:val="2"/>
        </w:rPr>
      </w:pPr>
    </w:p>
    <w:p w:rsidR="0068551A" w:rsidRDefault="0068551A">
      <w:pPr>
        <w:rPr>
          <w:color w:val="auto"/>
          <w:sz w:val="2"/>
          <w:szCs w:val="2"/>
        </w:rPr>
      </w:pPr>
    </w:p>
    <w:p w:rsidR="0068551A" w:rsidRDefault="0068551A" w:rsidP="006F1FC7">
      <w:pPr>
        <w:pStyle w:val="Heading71"/>
        <w:keepNext/>
        <w:keepLines/>
        <w:shd w:val="clear" w:color="auto" w:fill="8C9492"/>
        <w:spacing w:before="0"/>
      </w:pPr>
      <w:bookmarkStart w:id="24" w:name="bookmark21"/>
      <w:r>
        <w:rPr>
          <w:rStyle w:val="Heading70"/>
          <w:b/>
          <w:bCs/>
        </w:rPr>
        <w:t>Kurzovn</w:t>
      </w:r>
      <w:bookmarkEnd w:id="24"/>
      <w:r w:rsidR="006F1FC7">
        <w:rPr>
          <w:rStyle w:val="Heading70"/>
          <w:b/>
          <w:bCs/>
        </w:rPr>
        <w:t>é</w:t>
      </w:r>
    </w:p>
    <w:tbl>
      <w:tblPr>
        <w:tblW w:w="0" w:type="auto"/>
        <w:tblLayout w:type="fixed"/>
        <w:tblCellMar>
          <w:left w:w="0" w:type="dxa"/>
          <w:right w:w="0" w:type="dxa"/>
        </w:tblCellMar>
        <w:tblLook w:val="0000" w:firstRow="0" w:lastRow="0" w:firstColumn="0" w:lastColumn="0" w:noHBand="0" w:noVBand="0"/>
      </w:tblPr>
      <w:tblGrid>
        <w:gridCol w:w="3686"/>
        <w:gridCol w:w="1364"/>
        <w:gridCol w:w="3035"/>
        <w:gridCol w:w="2552"/>
      </w:tblGrid>
      <w:tr w:rsidR="006F1FC7" w:rsidTr="006F1FC7">
        <w:tblPrEx>
          <w:tblCellMar>
            <w:top w:w="0" w:type="dxa"/>
            <w:left w:w="0" w:type="dxa"/>
            <w:bottom w:w="0" w:type="dxa"/>
            <w:right w:w="0" w:type="dxa"/>
          </w:tblCellMar>
        </w:tblPrEx>
        <w:trPr>
          <w:trHeight w:hRule="exact" w:val="1157"/>
        </w:trPr>
        <w:tc>
          <w:tcPr>
            <w:tcW w:w="3686" w:type="dxa"/>
            <w:tcBorders>
              <w:top w:val="single" w:sz="4" w:space="0" w:color="auto"/>
              <w:left w:val="single" w:sz="4" w:space="0" w:color="auto"/>
              <w:bottom w:val="nil"/>
              <w:right w:val="nil"/>
            </w:tcBorders>
            <w:shd w:val="clear" w:color="auto" w:fill="FFFFFF"/>
            <w:vAlign w:val="center"/>
          </w:tcPr>
          <w:p w:rsidR="006F1FC7" w:rsidRDefault="006F1FC7" w:rsidP="006F1FC7">
            <w:pPr>
              <w:pStyle w:val="Bodytext21"/>
              <w:shd w:val="clear" w:color="auto" w:fill="auto"/>
              <w:spacing w:line="200" w:lineRule="exact"/>
              <w:ind w:firstLine="0"/>
              <w:jc w:val="center"/>
            </w:pPr>
            <w:r>
              <w:rPr>
                <w:rStyle w:val="Bodytext2TrebuchetMS5"/>
                <w:color w:val="000000"/>
              </w:rPr>
              <w:t>Aktivita</w:t>
            </w:r>
          </w:p>
        </w:tc>
        <w:tc>
          <w:tcPr>
            <w:tcW w:w="1364" w:type="dxa"/>
            <w:tcBorders>
              <w:top w:val="single" w:sz="4" w:space="0" w:color="auto"/>
              <w:left w:val="single" w:sz="4" w:space="0" w:color="auto"/>
              <w:bottom w:val="nil"/>
              <w:right w:val="nil"/>
            </w:tcBorders>
            <w:shd w:val="clear" w:color="auto" w:fill="FFFFFF"/>
            <w:vAlign w:val="center"/>
          </w:tcPr>
          <w:p w:rsidR="006F1FC7" w:rsidRDefault="006F1FC7" w:rsidP="006F1FC7">
            <w:pPr>
              <w:pStyle w:val="Bodytext21"/>
              <w:shd w:val="clear" w:color="auto" w:fill="auto"/>
              <w:spacing w:line="206" w:lineRule="exact"/>
              <w:ind w:firstLine="0"/>
              <w:jc w:val="center"/>
            </w:pPr>
            <w:r>
              <w:rPr>
                <w:rStyle w:val="Bodytext2TrebuchetMS5"/>
                <w:color w:val="000000"/>
              </w:rPr>
              <w:t>Celková financovaná délka trvání (dny)</w:t>
            </w:r>
          </w:p>
        </w:tc>
        <w:tc>
          <w:tcPr>
            <w:tcW w:w="3035" w:type="dxa"/>
            <w:tcBorders>
              <w:top w:val="single" w:sz="4" w:space="0" w:color="auto"/>
              <w:left w:val="single" w:sz="4" w:space="0" w:color="auto"/>
              <w:bottom w:val="nil"/>
              <w:right w:val="nil"/>
            </w:tcBorders>
            <w:shd w:val="clear" w:color="auto" w:fill="FFFFFF"/>
            <w:vAlign w:val="center"/>
          </w:tcPr>
          <w:p w:rsidR="006F1FC7" w:rsidRDefault="006F1FC7" w:rsidP="006F1FC7">
            <w:pPr>
              <w:pStyle w:val="Bodytext21"/>
              <w:shd w:val="clear" w:color="auto" w:fill="auto"/>
              <w:spacing w:line="206" w:lineRule="exact"/>
              <w:ind w:firstLine="0"/>
              <w:jc w:val="both"/>
            </w:pPr>
            <w:r>
              <w:rPr>
                <w:rStyle w:val="Bodytext2TrebuchetMS5"/>
                <w:color w:val="000000"/>
              </w:rPr>
              <w:t>Počet účastníků bez doprovodných osob)</w:t>
            </w:r>
          </w:p>
        </w:tc>
        <w:tc>
          <w:tcPr>
            <w:tcW w:w="2552" w:type="dxa"/>
            <w:tcBorders>
              <w:top w:val="single" w:sz="4" w:space="0" w:color="auto"/>
              <w:left w:val="single" w:sz="4" w:space="0" w:color="auto"/>
              <w:bottom w:val="nil"/>
              <w:right w:val="single" w:sz="4" w:space="0" w:color="auto"/>
            </w:tcBorders>
            <w:shd w:val="clear" w:color="auto" w:fill="FFFFFF"/>
            <w:vAlign w:val="center"/>
          </w:tcPr>
          <w:p w:rsidR="006F1FC7" w:rsidRDefault="006F1FC7" w:rsidP="006F1FC7">
            <w:pPr>
              <w:pStyle w:val="Bodytext21"/>
              <w:shd w:val="clear" w:color="auto" w:fill="auto"/>
              <w:spacing w:line="202" w:lineRule="exact"/>
              <w:ind w:firstLine="0"/>
              <w:jc w:val="both"/>
            </w:pPr>
            <w:r>
              <w:rPr>
                <w:rStyle w:val="Bodytext2TrebuchetMS5"/>
                <w:color w:val="000000"/>
              </w:rPr>
              <w:t>Celková výše přiděleného grantu (v EUR)</w:t>
            </w:r>
          </w:p>
        </w:tc>
      </w:tr>
      <w:tr w:rsidR="006F1FC7" w:rsidTr="006F1FC7">
        <w:tblPrEx>
          <w:tblCellMar>
            <w:top w:w="0" w:type="dxa"/>
            <w:left w:w="0" w:type="dxa"/>
            <w:bottom w:w="0" w:type="dxa"/>
            <w:right w:w="0" w:type="dxa"/>
          </w:tblCellMar>
        </w:tblPrEx>
        <w:trPr>
          <w:trHeight w:hRule="exact" w:val="336"/>
        </w:trPr>
        <w:tc>
          <w:tcPr>
            <w:tcW w:w="3686" w:type="dxa"/>
            <w:tcBorders>
              <w:top w:val="single" w:sz="4" w:space="0" w:color="auto"/>
              <w:left w:val="single" w:sz="4" w:space="0" w:color="auto"/>
              <w:bottom w:val="nil"/>
              <w:right w:val="nil"/>
            </w:tcBorders>
            <w:shd w:val="clear" w:color="auto" w:fill="FFFFFF"/>
            <w:vAlign w:val="center"/>
          </w:tcPr>
          <w:p w:rsidR="006F1FC7" w:rsidRDefault="006F1FC7" w:rsidP="006F1FC7">
            <w:pPr>
              <w:pStyle w:val="Bodytext21"/>
              <w:shd w:val="clear" w:color="auto" w:fill="auto"/>
              <w:spacing w:line="200" w:lineRule="exact"/>
              <w:ind w:firstLine="0"/>
            </w:pPr>
            <w:r>
              <w:rPr>
                <w:rStyle w:val="Bodytext2TrebuchetMS5"/>
                <w:color w:val="000000"/>
              </w:rPr>
              <w:t>A1-SE-SC-TE- Structured courses/Training Events</w:t>
            </w:r>
          </w:p>
        </w:tc>
        <w:tc>
          <w:tcPr>
            <w:tcW w:w="1364" w:type="dxa"/>
            <w:tcBorders>
              <w:top w:val="single" w:sz="4" w:space="0" w:color="auto"/>
              <w:left w:val="single" w:sz="4" w:space="0" w:color="auto"/>
              <w:bottom w:val="nil"/>
              <w:right w:val="nil"/>
            </w:tcBorders>
            <w:shd w:val="clear" w:color="auto" w:fill="FFFFFF"/>
            <w:vAlign w:val="center"/>
          </w:tcPr>
          <w:p w:rsidR="006F1FC7" w:rsidRDefault="006F1FC7" w:rsidP="006F1FC7">
            <w:pPr>
              <w:pStyle w:val="Bodytext21"/>
              <w:shd w:val="clear" w:color="auto" w:fill="auto"/>
              <w:spacing w:line="200" w:lineRule="exact"/>
              <w:ind w:firstLine="0"/>
              <w:jc w:val="right"/>
            </w:pPr>
            <w:r>
              <w:t>14</w:t>
            </w:r>
          </w:p>
        </w:tc>
        <w:tc>
          <w:tcPr>
            <w:tcW w:w="3035" w:type="dxa"/>
            <w:tcBorders>
              <w:top w:val="single" w:sz="4" w:space="0" w:color="auto"/>
              <w:left w:val="single" w:sz="4" w:space="0" w:color="auto"/>
              <w:bottom w:val="nil"/>
              <w:right w:val="nil"/>
            </w:tcBorders>
            <w:shd w:val="clear" w:color="auto" w:fill="FFFFFF"/>
            <w:vAlign w:val="center"/>
          </w:tcPr>
          <w:p w:rsidR="006F1FC7" w:rsidRDefault="006F1FC7" w:rsidP="006F1FC7">
            <w:pPr>
              <w:pStyle w:val="Bodytext21"/>
              <w:shd w:val="clear" w:color="auto" w:fill="auto"/>
              <w:spacing w:line="200" w:lineRule="exact"/>
              <w:ind w:firstLine="0"/>
              <w:jc w:val="right"/>
            </w:pPr>
            <w:r>
              <w:t>2</w:t>
            </w:r>
          </w:p>
        </w:tc>
        <w:tc>
          <w:tcPr>
            <w:tcW w:w="2552" w:type="dxa"/>
            <w:tcBorders>
              <w:top w:val="single" w:sz="4" w:space="0" w:color="auto"/>
              <w:left w:val="single" w:sz="4" w:space="0" w:color="auto"/>
              <w:bottom w:val="nil"/>
              <w:right w:val="single" w:sz="4" w:space="0" w:color="auto"/>
            </w:tcBorders>
            <w:shd w:val="clear" w:color="auto" w:fill="FFFFFF"/>
            <w:vAlign w:val="center"/>
          </w:tcPr>
          <w:p w:rsidR="006F1FC7" w:rsidRDefault="006F1FC7" w:rsidP="006F1FC7">
            <w:pPr>
              <w:pStyle w:val="Bodytext21"/>
              <w:shd w:val="clear" w:color="auto" w:fill="auto"/>
              <w:spacing w:line="200" w:lineRule="exact"/>
              <w:ind w:firstLine="0"/>
              <w:jc w:val="right"/>
            </w:pPr>
            <w:r>
              <w:rPr>
                <w:rStyle w:val="Bodytext2TrebuchetMS5"/>
                <w:color w:val="000000"/>
              </w:rPr>
              <w:t>980,00</w:t>
            </w:r>
          </w:p>
        </w:tc>
      </w:tr>
      <w:tr w:rsidR="006F1FC7" w:rsidTr="006F1FC7">
        <w:tblPrEx>
          <w:tblCellMar>
            <w:top w:w="0" w:type="dxa"/>
            <w:left w:w="0" w:type="dxa"/>
            <w:bottom w:w="0" w:type="dxa"/>
            <w:right w:w="0" w:type="dxa"/>
          </w:tblCellMar>
        </w:tblPrEx>
        <w:trPr>
          <w:trHeight w:hRule="exact" w:val="360"/>
        </w:trPr>
        <w:tc>
          <w:tcPr>
            <w:tcW w:w="3686" w:type="dxa"/>
            <w:tcBorders>
              <w:top w:val="single" w:sz="4" w:space="0" w:color="auto"/>
              <w:left w:val="single" w:sz="4" w:space="0" w:color="auto"/>
              <w:bottom w:val="single" w:sz="4" w:space="0" w:color="auto"/>
              <w:right w:val="nil"/>
            </w:tcBorders>
            <w:shd w:val="clear" w:color="auto" w:fill="FFFFFF"/>
            <w:vAlign w:val="center"/>
          </w:tcPr>
          <w:p w:rsidR="006F1FC7" w:rsidRDefault="00351D5C" w:rsidP="006F1FC7">
            <w:pPr>
              <w:pStyle w:val="Bodytext21"/>
              <w:shd w:val="clear" w:color="auto" w:fill="auto"/>
              <w:spacing w:line="200" w:lineRule="exact"/>
              <w:ind w:firstLine="0"/>
            </w:pPr>
            <w:r>
              <w:rPr>
                <w:noProof/>
              </w:rPr>
              <mc:AlternateContent>
                <mc:Choice Requires="wps">
                  <w:drawing>
                    <wp:anchor distT="0" distB="0" distL="311150" distR="63500" simplePos="0" relativeHeight="251680768" behindDoc="1" locked="0" layoutInCell="1" allowOverlap="1">
                      <wp:simplePos x="0" y="0"/>
                      <wp:positionH relativeFrom="margin">
                        <wp:posOffset>114300</wp:posOffset>
                      </wp:positionH>
                      <wp:positionV relativeFrom="paragraph">
                        <wp:posOffset>158750</wp:posOffset>
                      </wp:positionV>
                      <wp:extent cx="6053455" cy="14605"/>
                      <wp:effectExtent l="0" t="0" r="4445" b="4445"/>
                      <wp:wrapSquare wrapText="left"/>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FC7" w:rsidRDefault="006F1FC7" w:rsidP="006F1FC7">
                                  <w:pPr>
                                    <w:rPr>
                                      <w:color w:val="auto"/>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9pt;margin-top:12.5pt;width:476.65pt;height:1.15pt;z-index:-251635712;visibility:visible;mso-wrap-style:square;mso-width-percent:0;mso-height-percent:0;mso-wrap-distance-left:2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pbrgIAALE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" filled="f" stroked="f">
                      <v:textbox style="mso-fit-shape-to-text:t" inset="0,0,0,0">
                        <w:txbxContent>
                          <w:p w:rsidR="006F1FC7" w:rsidRDefault="006F1FC7" w:rsidP="006F1FC7">
                            <w:pPr>
                              <w:rPr>
                                <w:color w:val="auto"/>
                                <w:sz w:val="2"/>
                                <w:szCs w:val="2"/>
                              </w:rPr>
                            </w:pPr>
                          </w:p>
                        </w:txbxContent>
                      </v:textbox>
                      <w10:wrap type="square" side="left" anchorx="margin"/>
                    </v:shape>
                  </w:pict>
                </mc:Fallback>
              </mc:AlternateContent>
            </w:r>
            <w:r w:rsidR="006F1FC7">
              <w:rPr>
                <w:rStyle w:val="Bodytext2TrebuchetMS5"/>
                <w:color w:val="000000"/>
              </w:rPr>
              <w:t>Celkem</w:t>
            </w:r>
          </w:p>
        </w:tc>
        <w:tc>
          <w:tcPr>
            <w:tcW w:w="1364" w:type="dxa"/>
            <w:tcBorders>
              <w:top w:val="single" w:sz="4" w:space="0" w:color="auto"/>
              <w:left w:val="single" w:sz="4" w:space="0" w:color="auto"/>
              <w:bottom w:val="single" w:sz="4" w:space="0" w:color="auto"/>
              <w:right w:val="nil"/>
            </w:tcBorders>
            <w:shd w:val="clear" w:color="auto" w:fill="FFFFFF"/>
            <w:vAlign w:val="center"/>
          </w:tcPr>
          <w:p w:rsidR="006F1FC7" w:rsidRDefault="006F1FC7" w:rsidP="006F1FC7">
            <w:pPr>
              <w:pStyle w:val="Bodytext21"/>
              <w:shd w:val="clear" w:color="auto" w:fill="auto"/>
              <w:spacing w:line="200" w:lineRule="exact"/>
              <w:ind w:firstLine="0"/>
              <w:jc w:val="right"/>
            </w:pPr>
            <w:r>
              <w:rPr>
                <w:rStyle w:val="Bodytext2TrebuchetMS5"/>
                <w:color w:val="000000"/>
              </w:rPr>
              <w:t>14</w:t>
            </w:r>
          </w:p>
        </w:tc>
        <w:tc>
          <w:tcPr>
            <w:tcW w:w="3035" w:type="dxa"/>
            <w:tcBorders>
              <w:top w:val="single" w:sz="4" w:space="0" w:color="auto"/>
              <w:left w:val="single" w:sz="4" w:space="0" w:color="auto"/>
              <w:bottom w:val="single" w:sz="4" w:space="0" w:color="auto"/>
              <w:right w:val="nil"/>
            </w:tcBorders>
            <w:shd w:val="clear" w:color="auto" w:fill="FFFFFF"/>
            <w:vAlign w:val="center"/>
          </w:tcPr>
          <w:p w:rsidR="006F1FC7" w:rsidRDefault="006F1FC7" w:rsidP="006F1FC7">
            <w:pPr>
              <w:pStyle w:val="Bodytext21"/>
              <w:shd w:val="clear" w:color="auto" w:fill="auto"/>
              <w:spacing w:line="200" w:lineRule="exact"/>
              <w:ind w:firstLine="0"/>
              <w:jc w:val="right"/>
            </w:pPr>
            <w: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6F1FC7" w:rsidRDefault="006F1FC7" w:rsidP="006F1FC7">
            <w:pPr>
              <w:pStyle w:val="Bodytext21"/>
              <w:shd w:val="clear" w:color="auto" w:fill="auto"/>
              <w:spacing w:line="200" w:lineRule="exact"/>
              <w:ind w:firstLine="0"/>
              <w:jc w:val="right"/>
            </w:pPr>
            <w:r>
              <w:rPr>
                <w:rStyle w:val="Bodytext2TrebuchetMS5"/>
                <w:color w:val="000000"/>
              </w:rPr>
              <w:t>980,00</w:t>
            </w:r>
          </w:p>
        </w:tc>
      </w:tr>
    </w:tbl>
    <w:p w:rsidR="006F1FC7" w:rsidRDefault="006F1FC7">
      <w:pPr>
        <w:pStyle w:val="Heading41"/>
        <w:keepNext/>
        <w:keepLines/>
        <w:shd w:val="clear" w:color="auto" w:fill="626D69"/>
        <w:spacing w:before="0"/>
        <w:rPr>
          <w:rStyle w:val="Heading40"/>
          <w:b/>
          <w:bCs/>
        </w:rPr>
      </w:pPr>
      <w:bookmarkStart w:id="25" w:name="bookmark22"/>
    </w:p>
    <w:p w:rsidR="0068551A" w:rsidRPr="006F1FC7" w:rsidRDefault="0068551A" w:rsidP="006F1FC7">
      <w:pPr>
        <w:pStyle w:val="Heading71"/>
        <w:keepNext/>
        <w:keepLines/>
        <w:shd w:val="clear" w:color="auto" w:fill="8C9492"/>
        <w:spacing w:before="0"/>
        <w:rPr>
          <w:rStyle w:val="Heading70"/>
        </w:rPr>
      </w:pPr>
      <w:r w:rsidRPr="006F1FC7">
        <w:rPr>
          <w:rStyle w:val="Heading70"/>
          <w:b/>
          <w:bCs/>
        </w:rPr>
        <w:t>Podrobnosti o aktivitách</w:t>
      </w:r>
      <w:bookmarkEnd w:id="25"/>
    </w:p>
    <w:tbl>
      <w:tblPr>
        <w:tblW w:w="0" w:type="auto"/>
        <w:jc w:val="center"/>
        <w:tblLayout w:type="fixed"/>
        <w:tblCellMar>
          <w:left w:w="0" w:type="dxa"/>
          <w:right w:w="0" w:type="dxa"/>
        </w:tblCellMar>
        <w:tblLook w:val="0000" w:firstRow="0" w:lastRow="0" w:firstColumn="0" w:lastColumn="0" w:noHBand="0" w:noVBand="0"/>
      </w:tblPr>
      <w:tblGrid>
        <w:gridCol w:w="3600"/>
        <w:gridCol w:w="3480"/>
        <w:gridCol w:w="3494"/>
      </w:tblGrid>
      <w:tr w:rsidR="0068551A">
        <w:tblPrEx>
          <w:tblCellMar>
            <w:top w:w="0" w:type="dxa"/>
            <w:left w:w="0" w:type="dxa"/>
            <w:bottom w:w="0" w:type="dxa"/>
            <w:right w:w="0" w:type="dxa"/>
          </w:tblCellMar>
        </w:tblPrEx>
        <w:trPr>
          <w:trHeight w:hRule="exact" w:val="350"/>
          <w:jc w:val="center"/>
        </w:trPr>
        <w:tc>
          <w:tcPr>
            <w:tcW w:w="3600" w:type="dxa"/>
            <w:tcBorders>
              <w:top w:val="single" w:sz="4" w:space="0" w:color="auto"/>
              <w:left w:val="single" w:sz="4" w:space="0" w:color="auto"/>
              <w:bottom w:val="nil"/>
              <w:right w:val="nil"/>
            </w:tcBorders>
            <w:shd w:val="clear" w:color="auto" w:fill="FFFFFF"/>
            <w:vAlign w:val="bottom"/>
          </w:tcPr>
          <w:p w:rsidR="0068551A" w:rsidRDefault="0068551A" w:rsidP="00EA6F4C">
            <w:pPr>
              <w:pStyle w:val="Bodytext21"/>
              <w:framePr w:w="10574" w:wrap="notBeside" w:vAnchor="text" w:hAnchor="text" w:xAlign="center" w:y="1"/>
              <w:shd w:val="clear" w:color="auto" w:fill="auto"/>
              <w:spacing w:line="200" w:lineRule="exact"/>
              <w:ind w:firstLine="0"/>
              <w:jc w:val="center"/>
            </w:pPr>
            <w:r>
              <w:rPr>
                <w:rStyle w:val="Bodytext2TrebuchetMS5"/>
                <w:color w:val="000000"/>
              </w:rPr>
              <w:t>Typ aktivity</w:t>
            </w:r>
          </w:p>
        </w:tc>
        <w:tc>
          <w:tcPr>
            <w:tcW w:w="3480" w:type="dxa"/>
            <w:tcBorders>
              <w:top w:val="single" w:sz="4" w:space="0" w:color="auto"/>
              <w:left w:val="single" w:sz="4" w:space="0" w:color="auto"/>
              <w:bottom w:val="nil"/>
              <w:right w:val="nil"/>
            </w:tcBorders>
            <w:shd w:val="clear" w:color="auto" w:fill="FFFFFF"/>
            <w:vAlign w:val="bottom"/>
          </w:tcPr>
          <w:p w:rsidR="0068551A" w:rsidRDefault="0068551A">
            <w:pPr>
              <w:pStyle w:val="Bodytext21"/>
              <w:framePr w:w="10574" w:wrap="notBeside" w:vAnchor="text" w:hAnchor="text" w:xAlign="center" w:y="1"/>
              <w:shd w:val="clear" w:color="auto" w:fill="auto"/>
              <w:spacing w:line="200" w:lineRule="exact"/>
              <w:ind w:firstLine="0"/>
              <w:jc w:val="center"/>
            </w:pPr>
            <w:r>
              <w:rPr>
                <w:rStyle w:val="Bodytext2TrebuchetMS5"/>
                <w:color w:val="000000"/>
              </w:rPr>
              <w:t>Celkový počet účastníku</w:t>
            </w:r>
          </w:p>
        </w:tc>
        <w:tc>
          <w:tcPr>
            <w:tcW w:w="3494" w:type="dxa"/>
            <w:tcBorders>
              <w:top w:val="single" w:sz="4" w:space="0" w:color="auto"/>
              <w:left w:val="single" w:sz="4" w:space="0" w:color="auto"/>
              <w:bottom w:val="nil"/>
              <w:right w:val="single" w:sz="4" w:space="0" w:color="auto"/>
            </w:tcBorders>
            <w:shd w:val="clear" w:color="auto" w:fill="FFFFFF"/>
            <w:vAlign w:val="bottom"/>
          </w:tcPr>
          <w:p w:rsidR="0068551A" w:rsidRDefault="00EA6F4C">
            <w:pPr>
              <w:pStyle w:val="Bodytext21"/>
              <w:framePr w:w="10574" w:wrap="notBeside" w:vAnchor="text" w:hAnchor="text" w:xAlign="center" w:y="1"/>
              <w:shd w:val="clear" w:color="auto" w:fill="auto"/>
              <w:spacing w:line="200" w:lineRule="exact"/>
              <w:ind w:firstLine="0"/>
              <w:jc w:val="center"/>
            </w:pPr>
            <w:r>
              <w:rPr>
                <w:rStyle w:val="Bodytext2TrebuchetMS3"/>
                <w:color w:val="000000"/>
              </w:rPr>
              <w:t xml:space="preserve">Celková financovaná </w:t>
            </w:r>
            <w:r>
              <w:rPr>
                <w:rStyle w:val="Bodytext2TrebuchetMS5"/>
                <w:color w:val="000000"/>
              </w:rPr>
              <w:t>délka trvání</w:t>
            </w:r>
            <w:r>
              <w:rPr>
                <w:rStyle w:val="Bodytext2TrebuchetMS3"/>
                <w:color w:val="000000"/>
              </w:rPr>
              <w:t xml:space="preserve"> {dny}</w:t>
            </w:r>
          </w:p>
        </w:tc>
      </w:tr>
      <w:tr w:rsidR="0068551A">
        <w:tblPrEx>
          <w:tblCellMar>
            <w:top w:w="0" w:type="dxa"/>
            <w:left w:w="0" w:type="dxa"/>
            <w:bottom w:w="0" w:type="dxa"/>
            <w:right w:w="0" w:type="dxa"/>
          </w:tblCellMar>
        </w:tblPrEx>
        <w:trPr>
          <w:trHeight w:hRule="exact" w:val="331"/>
          <w:jc w:val="center"/>
        </w:trPr>
        <w:tc>
          <w:tcPr>
            <w:tcW w:w="3600"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74" w:wrap="notBeside" w:vAnchor="text" w:hAnchor="text" w:xAlign="center" w:y="1"/>
              <w:shd w:val="clear" w:color="auto" w:fill="auto"/>
              <w:spacing w:line="200" w:lineRule="exact"/>
              <w:ind w:firstLine="0"/>
            </w:pPr>
            <w:r>
              <w:rPr>
                <w:rStyle w:val="Bodytext2TrebuchetMS5"/>
                <w:color w:val="000000"/>
              </w:rPr>
              <w:t xml:space="preserve">SE-JOB-SHDW - </w:t>
            </w:r>
            <w:r>
              <w:rPr>
                <w:rStyle w:val="Bodytext2TrebuchetMS5"/>
                <w:color w:val="000000"/>
                <w:lang w:val="en-US" w:eastAsia="en-US"/>
              </w:rPr>
              <w:t>Job Shadowing</w:t>
            </w:r>
          </w:p>
        </w:tc>
        <w:tc>
          <w:tcPr>
            <w:tcW w:w="3480"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74" w:wrap="notBeside" w:vAnchor="text" w:hAnchor="text" w:xAlign="center" w:y="1"/>
              <w:shd w:val="clear" w:color="auto" w:fill="auto"/>
              <w:spacing w:line="200" w:lineRule="exact"/>
              <w:ind w:firstLine="0"/>
              <w:jc w:val="right"/>
            </w:pPr>
            <w:r>
              <w:rPr>
                <w:rStyle w:val="Bodytext2TrebuchetMS5"/>
                <w:color w:val="000000"/>
              </w:rPr>
              <w:t>5</w:t>
            </w:r>
          </w:p>
        </w:tc>
        <w:tc>
          <w:tcPr>
            <w:tcW w:w="3494"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74" w:wrap="notBeside" w:vAnchor="text" w:hAnchor="text" w:xAlign="center" w:y="1"/>
              <w:shd w:val="clear" w:color="auto" w:fill="auto"/>
              <w:spacing w:line="200" w:lineRule="exact"/>
              <w:ind w:firstLine="0"/>
              <w:jc w:val="right"/>
            </w:pPr>
            <w:r>
              <w:rPr>
                <w:rStyle w:val="Bodytext2TrebuchetMS5"/>
                <w:color w:val="000000"/>
              </w:rPr>
              <w:t>4S</w:t>
            </w:r>
          </w:p>
        </w:tc>
      </w:tr>
      <w:tr w:rsidR="0068551A">
        <w:tblPrEx>
          <w:tblCellMar>
            <w:top w:w="0" w:type="dxa"/>
            <w:left w:w="0" w:type="dxa"/>
            <w:bottom w:w="0" w:type="dxa"/>
            <w:right w:w="0" w:type="dxa"/>
          </w:tblCellMar>
        </w:tblPrEx>
        <w:trPr>
          <w:trHeight w:hRule="exact" w:val="346"/>
          <w:jc w:val="center"/>
        </w:trPr>
        <w:tc>
          <w:tcPr>
            <w:tcW w:w="3600"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74" w:wrap="notBeside" w:vAnchor="text" w:hAnchor="text" w:xAlign="center" w:y="1"/>
              <w:shd w:val="clear" w:color="auto" w:fill="auto"/>
              <w:spacing w:line="200" w:lineRule="exact"/>
              <w:ind w:firstLine="0"/>
            </w:pPr>
            <w:r>
              <w:rPr>
                <w:rStyle w:val="Bodytext2TrebuchetMS5"/>
                <w:color w:val="000000"/>
              </w:rPr>
              <w:t xml:space="preserve">SE-SC-TE - </w:t>
            </w:r>
            <w:r>
              <w:rPr>
                <w:rStyle w:val="Bodytext2TrebuchetMS5"/>
                <w:color w:val="000000"/>
                <w:lang w:val="en-US" w:eastAsia="en-US"/>
              </w:rPr>
              <w:t>Structured Coe'ses/Training Events</w:t>
            </w:r>
          </w:p>
        </w:tc>
        <w:tc>
          <w:tcPr>
            <w:tcW w:w="3480"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74" w:wrap="notBeside" w:vAnchor="text" w:hAnchor="text" w:xAlign="center" w:y="1"/>
              <w:shd w:val="clear" w:color="auto" w:fill="auto"/>
              <w:spacing w:line="200" w:lineRule="exact"/>
              <w:ind w:firstLine="0"/>
              <w:jc w:val="right"/>
            </w:pPr>
            <w:r>
              <w:rPr>
                <w:rStyle w:val="Bodytext2TrebuchetMS5"/>
                <w:color w:val="000000"/>
              </w:rPr>
              <w:t>2</w:t>
            </w:r>
          </w:p>
        </w:tc>
        <w:tc>
          <w:tcPr>
            <w:tcW w:w="3494"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74" w:wrap="notBeside" w:vAnchor="text" w:hAnchor="text" w:xAlign="center" w:y="1"/>
              <w:shd w:val="clear" w:color="auto" w:fill="auto"/>
              <w:spacing w:line="200" w:lineRule="exact"/>
              <w:ind w:firstLine="0"/>
              <w:jc w:val="right"/>
            </w:pPr>
            <w:r>
              <w:rPr>
                <w:rStyle w:val="Bodytext2TrebuchetMS5"/>
                <w:color w:val="000000"/>
              </w:rPr>
              <w:t>18</w:t>
            </w:r>
          </w:p>
        </w:tc>
      </w:tr>
      <w:tr w:rsidR="0068551A">
        <w:tblPrEx>
          <w:tblCellMar>
            <w:top w:w="0" w:type="dxa"/>
            <w:left w:w="0" w:type="dxa"/>
            <w:bottom w:w="0" w:type="dxa"/>
            <w:right w:w="0" w:type="dxa"/>
          </w:tblCellMar>
        </w:tblPrEx>
        <w:trPr>
          <w:trHeight w:hRule="exact" w:val="365"/>
          <w:jc w:val="center"/>
        </w:trPr>
        <w:tc>
          <w:tcPr>
            <w:tcW w:w="3600" w:type="dxa"/>
            <w:tcBorders>
              <w:top w:val="single" w:sz="4" w:space="0" w:color="auto"/>
              <w:left w:val="single" w:sz="4" w:space="0" w:color="auto"/>
              <w:bottom w:val="single" w:sz="4" w:space="0" w:color="auto"/>
              <w:right w:val="nil"/>
            </w:tcBorders>
            <w:shd w:val="clear" w:color="auto" w:fill="FFFFFF"/>
            <w:vAlign w:val="center"/>
          </w:tcPr>
          <w:p w:rsidR="0068551A" w:rsidRDefault="0068551A">
            <w:pPr>
              <w:pStyle w:val="Bodytext21"/>
              <w:framePr w:w="10574" w:wrap="notBeside" w:vAnchor="text" w:hAnchor="text" w:xAlign="center" w:y="1"/>
              <w:shd w:val="clear" w:color="auto" w:fill="auto"/>
              <w:spacing w:line="200" w:lineRule="exact"/>
              <w:ind w:firstLine="0"/>
            </w:pPr>
            <w:r>
              <w:rPr>
                <w:rStyle w:val="Bodytext2TrebuchetMS5"/>
                <w:color w:val="000000"/>
              </w:rPr>
              <w:t>Celkem</w:t>
            </w:r>
          </w:p>
        </w:tc>
        <w:tc>
          <w:tcPr>
            <w:tcW w:w="3480" w:type="dxa"/>
            <w:tcBorders>
              <w:top w:val="single" w:sz="4" w:space="0" w:color="auto"/>
              <w:left w:val="single" w:sz="4" w:space="0" w:color="auto"/>
              <w:bottom w:val="single" w:sz="4" w:space="0" w:color="auto"/>
              <w:right w:val="nil"/>
            </w:tcBorders>
            <w:shd w:val="clear" w:color="auto" w:fill="FFFFFF"/>
            <w:vAlign w:val="center"/>
          </w:tcPr>
          <w:p w:rsidR="0068551A" w:rsidRDefault="0068551A">
            <w:pPr>
              <w:pStyle w:val="Bodytext21"/>
              <w:framePr w:w="10574" w:wrap="notBeside" w:vAnchor="text" w:hAnchor="text" w:xAlign="center" w:y="1"/>
              <w:shd w:val="clear" w:color="auto" w:fill="auto"/>
              <w:spacing w:line="200" w:lineRule="exact"/>
              <w:ind w:firstLine="0"/>
              <w:jc w:val="right"/>
            </w:pPr>
            <w:r>
              <w:rPr>
                <w:rStyle w:val="Bodytext2TrebuchetMS5"/>
                <w:color w:val="000000"/>
              </w:rPr>
              <w:t>7</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68551A" w:rsidRDefault="0068551A">
            <w:pPr>
              <w:framePr w:w="10574" w:wrap="notBeside" w:vAnchor="text" w:hAnchor="text" w:xAlign="center" w:y="1"/>
              <w:rPr>
                <w:color w:val="auto"/>
                <w:sz w:val="10"/>
                <w:szCs w:val="10"/>
              </w:rPr>
            </w:pPr>
          </w:p>
        </w:tc>
      </w:tr>
    </w:tbl>
    <w:p w:rsidR="0068551A" w:rsidRDefault="0068551A">
      <w:pPr>
        <w:framePr w:w="10574" w:wrap="notBeside" w:vAnchor="text" w:hAnchor="text" w:xAlign="center" w:y="1"/>
        <w:rPr>
          <w:color w:val="auto"/>
          <w:sz w:val="2"/>
          <w:szCs w:val="2"/>
        </w:rPr>
      </w:pPr>
    </w:p>
    <w:p w:rsidR="0068551A" w:rsidRDefault="0068551A">
      <w:pPr>
        <w:rPr>
          <w:color w:val="auto"/>
          <w:sz w:val="2"/>
          <w:szCs w:val="2"/>
        </w:rPr>
      </w:pPr>
    </w:p>
    <w:p w:rsidR="007B3ABB" w:rsidRDefault="007B3ABB" w:rsidP="006F1FC7">
      <w:pPr>
        <w:pStyle w:val="Heading71"/>
        <w:keepNext/>
        <w:keepLines/>
        <w:shd w:val="clear" w:color="auto" w:fill="8C9492"/>
        <w:spacing w:before="0"/>
        <w:rPr>
          <w:rStyle w:val="Heading70"/>
          <w:b/>
          <w:bCs/>
        </w:rPr>
      </w:pPr>
      <w:bookmarkStart w:id="26" w:name="bookmark23"/>
    </w:p>
    <w:p w:rsidR="0068551A" w:rsidRPr="006F1FC7" w:rsidRDefault="006F1FC7" w:rsidP="006F1FC7">
      <w:pPr>
        <w:pStyle w:val="Heading71"/>
        <w:keepNext/>
        <w:keepLines/>
        <w:shd w:val="clear" w:color="auto" w:fill="8C9492"/>
        <w:spacing w:before="0"/>
        <w:rPr>
          <w:rStyle w:val="Heading70"/>
        </w:rPr>
      </w:pPr>
      <w:r w:rsidRPr="006F1FC7">
        <w:rPr>
          <w:rStyle w:val="Heading70"/>
          <w:b/>
          <w:bCs/>
        </w:rPr>
        <w:t>Zúčastněné organizace</w:t>
      </w:r>
      <w:r w:rsidR="0068551A" w:rsidRPr="006F1FC7">
        <w:rPr>
          <w:rStyle w:val="Heading70"/>
          <w:b/>
          <w:bCs/>
        </w:rPr>
        <w:t xml:space="preserve"> </w:t>
      </w:r>
      <w:bookmarkEnd w:id="26"/>
    </w:p>
    <w:p w:rsidR="0068551A" w:rsidRDefault="00EA6F4C">
      <w:pPr>
        <w:pStyle w:val="Heading61"/>
        <w:keepNext/>
        <w:keepLines/>
        <w:shd w:val="clear" w:color="auto" w:fill="8C9492"/>
        <w:spacing w:before="0"/>
      </w:pPr>
      <w:bookmarkStart w:id="27" w:name="bookmark24"/>
      <w:r>
        <w:rPr>
          <w:rStyle w:val="Heading60"/>
          <w:b/>
          <w:bCs/>
        </w:rPr>
        <w:t>Torvastad skole og kultursenter</w:t>
      </w:r>
      <w:bookmarkEnd w:id="27"/>
    </w:p>
    <w:tbl>
      <w:tblPr>
        <w:tblW w:w="0" w:type="auto"/>
        <w:jc w:val="center"/>
        <w:tblLayout w:type="fixed"/>
        <w:tblCellMar>
          <w:left w:w="0" w:type="dxa"/>
          <w:right w:w="0" w:type="dxa"/>
        </w:tblCellMar>
        <w:tblLook w:val="0000" w:firstRow="0" w:lastRow="0" w:firstColumn="0" w:lastColumn="0" w:noHBand="0" w:noVBand="0"/>
      </w:tblPr>
      <w:tblGrid>
        <w:gridCol w:w="3614"/>
        <w:gridCol w:w="6941"/>
      </w:tblGrid>
      <w:tr w:rsidR="0068551A">
        <w:tblPrEx>
          <w:tblCellMar>
            <w:top w:w="0" w:type="dxa"/>
            <w:left w:w="0" w:type="dxa"/>
            <w:bottom w:w="0" w:type="dxa"/>
            <w:right w:w="0" w:type="dxa"/>
          </w:tblCellMar>
        </w:tblPrEx>
        <w:trPr>
          <w:trHeight w:hRule="exact" w:val="456"/>
          <w:jc w:val="center"/>
        </w:trPr>
        <w:tc>
          <w:tcPr>
            <w:tcW w:w="3614" w:type="dxa"/>
            <w:tcBorders>
              <w:top w:val="single" w:sz="4" w:space="0" w:color="auto"/>
              <w:left w:val="single" w:sz="4" w:space="0" w:color="auto"/>
              <w:bottom w:val="nil"/>
              <w:right w:val="nil"/>
            </w:tcBorders>
            <w:shd w:val="clear" w:color="auto" w:fill="FFFFFF"/>
            <w:vAlign w:val="center"/>
          </w:tcPr>
          <w:p w:rsidR="0068551A" w:rsidRDefault="0068551A" w:rsidP="006F1FC7">
            <w:pPr>
              <w:pStyle w:val="Bodytext21"/>
              <w:framePr w:w="10555" w:wrap="notBeside" w:vAnchor="text" w:hAnchor="text" w:xAlign="center" w:y="1"/>
              <w:shd w:val="clear" w:color="auto" w:fill="auto"/>
              <w:spacing w:line="200" w:lineRule="exact"/>
              <w:ind w:firstLine="0"/>
            </w:pPr>
            <w:r>
              <w:rPr>
                <w:rStyle w:val="Bodytext2TrebuchetMS5"/>
                <w:color w:val="000000"/>
              </w:rPr>
              <w:t>Oficiáln</w:t>
            </w:r>
            <w:r w:rsidR="006F1FC7">
              <w:rPr>
                <w:rStyle w:val="Bodytext2TrebuchetMS5"/>
                <w:color w:val="000000"/>
              </w:rPr>
              <w:t>í</w:t>
            </w:r>
            <w:r>
              <w:rPr>
                <w:rStyle w:val="Bodytext2TrebuchetMS5"/>
                <w:color w:val="000000"/>
              </w:rPr>
              <w:t xml:space="preserve"> název organizace v latince</w:t>
            </w:r>
          </w:p>
        </w:tc>
        <w:tc>
          <w:tcPr>
            <w:tcW w:w="6941" w:type="dxa"/>
            <w:tcBorders>
              <w:top w:val="single" w:sz="4" w:space="0" w:color="auto"/>
              <w:left w:val="single" w:sz="4" w:space="0" w:color="auto"/>
              <w:bottom w:val="nil"/>
              <w:right w:val="single" w:sz="4" w:space="0" w:color="auto"/>
            </w:tcBorders>
            <w:shd w:val="clear" w:color="auto" w:fill="FFFFFF"/>
            <w:vAlign w:val="center"/>
          </w:tcPr>
          <w:p w:rsidR="0068551A" w:rsidRDefault="0068551A" w:rsidP="006F1FC7">
            <w:pPr>
              <w:pStyle w:val="Bodytext21"/>
              <w:framePr w:w="10555" w:wrap="notBeside" w:vAnchor="text" w:hAnchor="text" w:xAlign="center" w:y="1"/>
              <w:shd w:val="clear" w:color="auto" w:fill="auto"/>
              <w:spacing w:line="200" w:lineRule="exact"/>
              <w:ind w:firstLine="0"/>
            </w:pPr>
            <w:r>
              <w:rPr>
                <w:rStyle w:val="Bodytext2TrebuchetMS5"/>
                <w:color w:val="000000"/>
              </w:rPr>
              <w:t xml:space="preserve">Torvastad </w:t>
            </w:r>
            <w:r w:rsidR="006F1FC7">
              <w:rPr>
                <w:rStyle w:val="Bodytext2TrebuchetMS5"/>
                <w:color w:val="000000"/>
              </w:rPr>
              <w:t>s</w:t>
            </w:r>
            <w:r>
              <w:rPr>
                <w:rStyle w:val="Bodytext2TrebuchetMS5"/>
                <w:color w:val="000000"/>
              </w:rPr>
              <w:t>kole og kultursenter</w:t>
            </w:r>
          </w:p>
        </w:tc>
      </w:tr>
      <w:tr w:rsidR="0068551A">
        <w:tblPrEx>
          <w:tblCellMar>
            <w:top w:w="0" w:type="dxa"/>
            <w:left w:w="0" w:type="dxa"/>
            <w:bottom w:w="0" w:type="dxa"/>
            <w:right w:w="0" w:type="dxa"/>
          </w:tblCellMar>
        </w:tblPrEx>
        <w:trPr>
          <w:trHeight w:hRule="exact" w:val="432"/>
          <w:jc w:val="center"/>
        </w:trPr>
        <w:tc>
          <w:tcPr>
            <w:tcW w:w="3614"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55" w:wrap="notBeside" w:vAnchor="text" w:hAnchor="text" w:xAlign="center" w:y="1"/>
              <w:shd w:val="clear" w:color="auto" w:fill="auto"/>
              <w:spacing w:line="200" w:lineRule="exact"/>
              <w:ind w:firstLine="0"/>
            </w:pPr>
            <w:r>
              <w:rPr>
                <w:rStyle w:val="Bodytext2TrebuchetMS5"/>
                <w:color w:val="000000"/>
              </w:rPr>
              <w:t>Název organizace</w:t>
            </w:r>
          </w:p>
        </w:tc>
        <w:tc>
          <w:tcPr>
            <w:tcW w:w="6941" w:type="dxa"/>
            <w:tcBorders>
              <w:top w:val="single" w:sz="4" w:space="0" w:color="auto"/>
              <w:left w:val="single" w:sz="4" w:space="0" w:color="auto"/>
              <w:bottom w:val="nil"/>
              <w:right w:val="single" w:sz="4" w:space="0" w:color="auto"/>
            </w:tcBorders>
            <w:shd w:val="clear" w:color="auto" w:fill="FFFFFF"/>
          </w:tcPr>
          <w:p w:rsidR="0068551A" w:rsidRDefault="0068551A">
            <w:pPr>
              <w:framePr w:w="10555"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422"/>
          <w:jc w:val="center"/>
        </w:trPr>
        <w:tc>
          <w:tcPr>
            <w:tcW w:w="3614"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55" w:wrap="notBeside" w:vAnchor="text" w:hAnchor="text" w:xAlign="center" w:y="1"/>
              <w:shd w:val="clear" w:color="auto" w:fill="auto"/>
              <w:spacing w:line="200" w:lineRule="exact"/>
              <w:ind w:firstLine="0"/>
            </w:pPr>
            <w:r>
              <w:rPr>
                <w:rStyle w:val="Bodytext2TrebuchetMS5"/>
                <w:color w:val="000000"/>
              </w:rPr>
              <w:t>Pole organizace</w:t>
            </w:r>
          </w:p>
        </w:tc>
        <w:tc>
          <w:tcPr>
            <w:tcW w:w="6941"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55" w:wrap="notBeside" w:vAnchor="text" w:hAnchor="text" w:xAlign="center" w:y="1"/>
              <w:shd w:val="clear" w:color="auto" w:fill="auto"/>
              <w:spacing w:line="200" w:lineRule="exact"/>
              <w:ind w:firstLine="0"/>
            </w:pPr>
            <w:r>
              <w:rPr>
                <w:rStyle w:val="Bodytext2TrebuchetMS5"/>
                <w:color w:val="000000"/>
              </w:rPr>
              <w:t xml:space="preserve">Partner </w:t>
            </w:r>
            <w:r>
              <w:rPr>
                <w:rStyle w:val="Bodytext2TrebuchetMS5"/>
                <w:color w:val="000000"/>
                <w:lang w:val="en-US" w:eastAsia="en-US"/>
              </w:rPr>
              <w:t>Organisation</w:t>
            </w:r>
          </w:p>
        </w:tc>
      </w:tr>
      <w:tr w:rsidR="0068551A">
        <w:tblPrEx>
          <w:tblCellMar>
            <w:top w:w="0" w:type="dxa"/>
            <w:left w:w="0" w:type="dxa"/>
            <w:bottom w:w="0" w:type="dxa"/>
            <w:right w:w="0" w:type="dxa"/>
          </w:tblCellMar>
        </w:tblPrEx>
        <w:trPr>
          <w:trHeight w:hRule="exact" w:val="437"/>
          <w:jc w:val="center"/>
        </w:trPr>
        <w:tc>
          <w:tcPr>
            <w:tcW w:w="3614"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55" w:wrap="notBeside" w:vAnchor="text" w:hAnchor="text" w:xAlign="center" w:y="1"/>
              <w:shd w:val="clear" w:color="auto" w:fill="auto"/>
              <w:spacing w:line="200" w:lineRule="exact"/>
              <w:ind w:firstLine="0"/>
            </w:pPr>
            <w:r>
              <w:rPr>
                <w:rStyle w:val="Bodytext2TrebuchetMS5"/>
                <w:color w:val="000000"/>
              </w:rPr>
              <w:t>IČ</w:t>
            </w:r>
          </w:p>
        </w:tc>
        <w:tc>
          <w:tcPr>
            <w:tcW w:w="6941"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55" w:wrap="notBeside" w:vAnchor="text" w:hAnchor="text" w:xAlign="center" w:y="1"/>
              <w:shd w:val="clear" w:color="auto" w:fill="auto"/>
              <w:spacing w:line="200" w:lineRule="exact"/>
              <w:ind w:firstLine="0"/>
            </w:pPr>
            <w:r>
              <w:rPr>
                <w:rStyle w:val="Bodytext2TrebuchetMS5"/>
                <w:color w:val="000000"/>
              </w:rPr>
              <w:t>914S71251</w:t>
            </w:r>
          </w:p>
        </w:tc>
      </w:tr>
      <w:tr w:rsidR="0068551A">
        <w:tblPrEx>
          <w:tblCellMar>
            <w:top w:w="0" w:type="dxa"/>
            <w:left w:w="0" w:type="dxa"/>
            <w:bottom w:w="0" w:type="dxa"/>
            <w:right w:w="0" w:type="dxa"/>
          </w:tblCellMar>
        </w:tblPrEx>
        <w:trPr>
          <w:trHeight w:hRule="exact" w:val="432"/>
          <w:jc w:val="center"/>
        </w:trPr>
        <w:tc>
          <w:tcPr>
            <w:tcW w:w="3614" w:type="dxa"/>
            <w:tcBorders>
              <w:top w:val="single" w:sz="4" w:space="0" w:color="auto"/>
              <w:left w:val="single" w:sz="4" w:space="0" w:color="auto"/>
              <w:bottom w:val="nil"/>
              <w:right w:val="nil"/>
            </w:tcBorders>
            <w:shd w:val="clear" w:color="auto" w:fill="FFFFFF"/>
            <w:vAlign w:val="center"/>
          </w:tcPr>
          <w:p w:rsidR="0068551A" w:rsidRDefault="006F1FC7" w:rsidP="006F1FC7">
            <w:pPr>
              <w:pStyle w:val="Bodytext21"/>
              <w:framePr w:w="10555" w:wrap="notBeside" w:vAnchor="text" w:hAnchor="text" w:xAlign="center" w:y="1"/>
              <w:shd w:val="clear" w:color="auto" w:fill="auto"/>
              <w:spacing w:line="200" w:lineRule="exact"/>
              <w:ind w:firstLine="0"/>
            </w:pPr>
            <w:r>
              <w:rPr>
                <w:rStyle w:val="Bodytext2TrebuchetMS5"/>
                <w:color w:val="000000"/>
              </w:rPr>
              <w:t>Právní</w:t>
            </w:r>
            <w:r w:rsidR="0068551A">
              <w:rPr>
                <w:rStyle w:val="Bodytext2TrebuchetMS5"/>
                <w:color w:val="000000"/>
              </w:rPr>
              <w:t xml:space="preserve"> forma</w:t>
            </w:r>
          </w:p>
        </w:tc>
        <w:tc>
          <w:tcPr>
            <w:tcW w:w="6941"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55" w:wrap="notBeside" w:vAnchor="text" w:hAnchor="text" w:xAlign="center" w:y="1"/>
              <w:shd w:val="clear" w:color="auto" w:fill="auto"/>
              <w:spacing w:line="200" w:lineRule="exact"/>
              <w:ind w:firstLine="0"/>
            </w:pPr>
            <w:r>
              <w:rPr>
                <w:rStyle w:val="Bodytext2TrebuchetMS5"/>
                <w:color w:val="000000"/>
                <w:lang w:val="en-US" w:eastAsia="en-US"/>
              </w:rPr>
              <w:t>UNKNOWN</w:t>
            </w:r>
          </w:p>
        </w:tc>
      </w:tr>
      <w:tr w:rsidR="0068551A">
        <w:tblPrEx>
          <w:tblCellMar>
            <w:top w:w="0" w:type="dxa"/>
            <w:left w:w="0" w:type="dxa"/>
            <w:bottom w:w="0" w:type="dxa"/>
            <w:right w:w="0" w:type="dxa"/>
          </w:tblCellMar>
        </w:tblPrEx>
        <w:trPr>
          <w:trHeight w:hRule="exact" w:val="701"/>
          <w:jc w:val="center"/>
        </w:trPr>
        <w:tc>
          <w:tcPr>
            <w:tcW w:w="3614"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55" w:wrap="notBeside" w:vAnchor="text" w:hAnchor="text" w:xAlign="center" w:y="1"/>
              <w:shd w:val="clear" w:color="auto" w:fill="auto"/>
              <w:spacing w:line="200" w:lineRule="exact"/>
              <w:ind w:firstLine="0"/>
            </w:pPr>
            <w:r>
              <w:rPr>
                <w:rStyle w:val="Bodytext2TrebuchetMS5"/>
                <w:color w:val="000000"/>
              </w:rPr>
              <w:t>Adresa</w:t>
            </w:r>
          </w:p>
        </w:tc>
        <w:tc>
          <w:tcPr>
            <w:tcW w:w="6941" w:type="dxa"/>
            <w:tcBorders>
              <w:top w:val="single" w:sz="4" w:space="0" w:color="auto"/>
              <w:left w:val="single" w:sz="4" w:space="0" w:color="auto"/>
              <w:bottom w:val="nil"/>
              <w:right w:val="single" w:sz="4" w:space="0" w:color="auto"/>
            </w:tcBorders>
            <w:shd w:val="clear" w:color="auto" w:fill="FFFFFF"/>
            <w:vAlign w:val="bottom"/>
          </w:tcPr>
          <w:p w:rsidR="0068551A" w:rsidRDefault="006F1FC7">
            <w:pPr>
              <w:pStyle w:val="Bodytext21"/>
              <w:framePr w:w="10555" w:wrap="notBeside" w:vAnchor="text" w:hAnchor="text" w:xAlign="center" w:y="1"/>
              <w:shd w:val="clear" w:color="auto" w:fill="auto"/>
              <w:spacing w:line="202" w:lineRule="exact"/>
              <w:ind w:firstLine="0"/>
            </w:pPr>
            <w:r>
              <w:rPr>
                <w:rStyle w:val="Bodytext2TrebuchetMS5"/>
                <w:color w:val="000000"/>
              </w:rPr>
              <w:t>H</w:t>
            </w:r>
            <w:r w:rsidR="0068551A">
              <w:rPr>
                <w:rStyle w:val="Bodytext2TrebuchetMS5"/>
                <w:color w:val="000000"/>
              </w:rPr>
              <w:t xml:space="preserve">alandvegen 150, 4260, Torvastad, </w:t>
            </w:r>
            <w:r w:rsidR="0068551A">
              <w:rPr>
                <w:rStyle w:val="Bodytext2TrebuchetMS5"/>
                <w:color w:val="000000"/>
                <w:lang w:val="en-US" w:eastAsia="en-US"/>
              </w:rPr>
              <w:t>Norway</w:t>
            </w:r>
          </w:p>
        </w:tc>
      </w:tr>
      <w:tr w:rsidR="0068551A">
        <w:tblPrEx>
          <w:tblCellMar>
            <w:top w:w="0" w:type="dxa"/>
            <w:left w:w="0" w:type="dxa"/>
            <w:bottom w:w="0" w:type="dxa"/>
            <w:right w:w="0" w:type="dxa"/>
          </w:tblCellMar>
        </w:tblPrEx>
        <w:trPr>
          <w:trHeight w:hRule="exact" w:val="437"/>
          <w:jc w:val="center"/>
        </w:trPr>
        <w:tc>
          <w:tcPr>
            <w:tcW w:w="3614"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55" w:wrap="notBeside" w:vAnchor="text" w:hAnchor="text" w:xAlign="center" w:y="1"/>
              <w:shd w:val="clear" w:color="auto" w:fill="auto"/>
              <w:spacing w:line="200" w:lineRule="exact"/>
              <w:ind w:firstLine="0"/>
            </w:pPr>
            <w:r>
              <w:rPr>
                <w:rStyle w:val="Bodytext2TrebuchetMS5"/>
                <w:color w:val="000000"/>
              </w:rPr>
              <w:t>DIČ (jed* relevantní)</w:t>
            </w:r>
          </w:p>
        </w:tc>
        <w:tc>
          <w:tcPr>
            <w:tcW w:w="6941" w:type="dxa"/>
            <w:tcBorders>
              <w:top w:val="single" w:sz="4" w:space="0" w:color="auto"/>
              <w:left w:val="single" w:sz="4" w:space="0" w:color="auto"/>
              <w:bottom w:val="nil"/>
              <w:right w:val="single" w:sz="4" w:space="0" w:color="auto"/>
            </w:tcBorders>
            <w:shd w:val="clear" w:color="auto" w:fill="FFFFFF"/>
          </w:tcPr>
          <w:p w:rsidR="0068551A" w:rsidRDefault="0068551A">
            <w:pPr>
              <w:framePr w:w="10555"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442"/>
          <w:jc w:val="center"/>
        </w:trPr>
        <w:tc>
          <w:tcPr>
            <w:tcW w:w="3614"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55" w:wrap="notBeside" w:vAnchor="text" w:hAnchor="text" w:xAlign="center" w:y="1"/>
              <w:shd w:val="clear" w:color="auto" w:fill="auto"/>
              <w:spacing w:line="200" w:lineRule="exact"/>
              <w:ind w:firstLine="0"/>
            </w:pPr>
            <w:r>
              <w:rPr>
                <w:rStyle w:val="Bodytext2TrebuchetMS5"/>
                <w:color w:val="000000"/>
              </w:rPr>
              <w:t>Pit</w:t>
            </w:r>
          </w:p>
        </w:tc>
        <w:tc>
          <w:tcPr>
            <w:tcW w:w="6941"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55" w:wrap="notBeside" w:vAnchor="text" w:hAnchor="text" w:xAlign="center" w:y="1"/>
              <w:shd w:val="clear" w:color="auto" w:fill="auto"/>
              <w:spacing w:line="200" w:lineRule="exact"/>
              <w:ind w:firstLine="0"/>
            </w:pPr>
            <w:r>
              <w:rPr>
                <w:rStyle w:val="Bodytext2TrebuchetMS5"/>
                <w:color w:val="000000"/>
              </w:rPr>
              <w:t>930882520</w:t>
            </w:r>
          </w:p>
        </w:tc>
      </w:tr>
      <w:tr w:rsidR="0068551A">
        <w:tblPrEx>
          <w:tblCellMar>
            <w:top w:w="0" w:type="dxa"/>
            <w:left w:w="0" w:type="dxa"/>
            <w:bottom w:w="0" w:type="dxa"/>
            <w:right w:w="0" w:type="dxa"/>
          </w:tblCellMar>
        </w:tblPrEx>
        <w:trPr>
          <w:trHeight w:hRule="exact" w:val="432"/>
          <w:jc w:val="center"/>
        </w:trPr>
        <w:tc>
          <w:tcPr>
            <w:tcW w:w="3614" w:type="dxa"/>
            <w:tcBorders>
              <w:top w:val="single" w:sz="4" w:space="0" w:color="auto"/>
              <w:left w:val="single" w:sz="4" w:space="0" w:color="auto"/>
              <w:bottom w:val="nil"/>
              <w:right w:val="nil"/>
            </w:tcBorders>
            <w:shd w:val="clear" w:color="auto" w:fill="FFFFFF"/>
            <w:vAlign w:val="center"/>
          </w:tcPr>
          <w:p w:rsidR="0068551A" w:rsidRDefault="0068551A" w:rsidP="006F1FC7">
            <w:pPr>
              <w:pStyle w:val="Bodytext21"/>
              <w:framePr w:w="10555" w:wrap="notBeside" w:vAnchor="text" w:hAnchor="text" w:xAlign="center" w:y="1"/>
              <w:shd w:val="clear" w:color="auto" w:fill="auto"/>
              <w:spacing w:line="200" w:lineRule="exact"/>
              <w:ind w:firstLine="0"/>
            </w:pPr>
            <w:r>
              <w:rPr>
                <w:rStyle w:val="Bodytext2TrebuchetMS5"/>
                <w:color w:val="000000"/>
                <w:lang w:val="en-US" w:eastAsia="en-US"/>
              </w:rPr>
              <w:t xml:space="preserve">Erasmus </w:t>
            </w:r>
            <w:r>
              <w:rPr>
                <w:rStyle w:val="Bodytext2TrebuchetMS5"/>
                <w:color w:val="000000"/>
              </w:rPr>
              <w:t>ID k</w:t>
            </w:r>
            <w:r w:rsidR="006F1FC7">
              <w:rPr>
                <w:rStyle w:val="Bodytext2TrebuchetMS5"/>
                <w:color w:val="000000"/>
              </w:rPr>
              <w:t>ó</w:t>
            </w:r>
            <w:r>
              <w:rPr>
                <w:rStyle w:val="Bodytext2TrebuchetMS5"/>
                <w:color w:val="000000"/>
              </w:rPr>
              <w:t xml:space="preserve">d </w:t>
            </w:r>
            <w:r w:rsidR="006F1FC7">
              <w:rPr>
                <w:rStyle w:val="Bodytext2TrebuchetMS5"/>
                <w:color w:val="000000"/>
              </w:rPr>
              <w:t>(</w:t>
            </w:r>
            <w:r>
              <w:rPr>
                <w:rStyle w:val="Bodytext2TrebuchetMS5"/>
                <w:color w:val="000000"/>
              </w:rPr>
              <w:t xml:space="preserve">je-li </w:t>
            </w:r>
            <w:r w:rsidR="006F1FC7">
              <w:rPr>
                <w:rStyle w:val="Bodytext2TrebuchetMS5"/>
                <w:color w:val="000000"/>
              </w:rPr>
              <w:t>re</w:t>
            </w:r>
            <w:r>
              <w:rPr>
                <w:rStyle w:val="Bodytext2TrebuchetMS5"/>
                <w:color w:val="000000"/>
              </w:rPr>
              <w:t>levantní)</w:t>
            </w:r>
          </w:p>
        </w:tc>
        <w:tc>
          <w:tcPr>
            <w:tcW w:w="6941" w:type="dxa"/>
            <w:tcBorders>
              <w:top w:val="single" w:sz="4" w:space="0" w:color="auto"/>
              <w:left w:val="single" w:sz="4" w:space="0" w:color="auto"/>
              <w:bottom w:val="nil"/>
              <w:right w:val="single" w:sz="4" w:space="0" w:color="auto"/>
            </w:tcBorders>
            <w:shd w:val="clear" w:color="auto" w:fill="FFFFFF"/>
          </w:tcPr>
          <w:p w:rsidR="0068551A" w:rsidRDefault="0068551A">
            <w:pPr>
              <w:framePr w:w="10555"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720"/>
          <w:jc w:val="center"/>
        </w:trPr>
        <w:tc>
          <w:tcPr>
            <w:tcW w:w="3614" w:type="dxa"/>
            <w:tcBorders>
              <w:top w:val="single" w:sz="4" w:space="0" w:color="auto"/>
              <w:left w:val="single" w:sz="4" w:space="0" w:color="auto"/>
              <w:bottom w:val="nil"/>
              <w:right w:val="nil"/>
            </w:tcBorders>
            <w:shd w:val="clear" w:color="auto" w:fill="FFFFFF"/>
            <w:vAlign w:val="bottom"/>
          </w:tcPr>
          <w:p w:rsidR="0068551A" w:rsidRDefault="0068551A" w:rsidP="006F1FC7">
            <w:pPr>
              <w:pStyle w:val="Bodytext21"/>
              <w:framePr w:w="10555" w:wrap="notBeside" w:vAnchor="text" w:hAnchor="text" w:xAlign="center" w:y="1"/>
              <w:shd w:val="clear" w:color="auto" w:fill="auto"/>
              <w:spacing w:line="202" w:lineRule="exact"/>
              <w:ind w:firstLine="0"/>
            </w:pPr>
            <w:r>
              <w:rPr>
                <w:rStyle w:val="Bodytext2TrebuchetMS5"/>
                <w:color w:val="000000"/>
              </w:rPr>
              <w:t xml:space="preserve">Číslo akreditace držitele </w:t>
            </w:r>
            <w:r>
              <w:rPr>
                <w:rStyle w:val="Bodytext2TrebuchetMS5"/>
                <w:color w:val="000000"/>
                <w:lang w:val="en-US" w:eastAsia="en-US"/>
              </w:rPr>
              <w:t>Erasmus</w:t>
            </w:r>
            <w:r w:rsidR="006F1FC7">
              <w:rPr>
                <w:rStyle w:val="Bodytext2TrebuchetMS5"/>
                <w:color w:val="000000"/>
                <w:lang w:val="en-US" w:eastAsia="en-US"/>
              </w:rPr>
              <w:t>+</w:t>
            </w:r>
            <w:r>
              <w:rPr>
                <w:rStyle w:val="Bodytext2TrebuchetMS5"/>
                <w:color w:val="000000"/>
                <w:lang w:val="en-US" w:eastAsia="en-US"/>
              </w:rPr>
              <w:t xml:space="preserve"> </w:t>
            </w:r>
            <w:r>
              <w:rPr>
                <w:rStyle w:val="Bodytext2TrebuchetMS5"/>
                <w:color w:val="000000"/>
              </w:rPr>
              <w:t>Certifikátu mobility v o</w:t>
            </w:r>
            <w:r w:rsidR="006F1FC7">
              <w:rPr>
                <w:rStyle w:val="Bodytext2TrebuchetMS5"/>
                <w:color w:val="000000"/>
              </w:rPr>
              <w:t>dborném vzdělávaní a přípravě (je-li</w:t>
            </w:r>
            <w:r>
              <w:rPr>
                <w:rStyle w:val="Bodytext2TrebuchetMS5"/>
                <w:color w:val="000000"/>
              </w:rPr>
              <w:t xml:space="preserve"> relevantní)</w:t>
            </w:r>
          </w:p>
        </w:tc>
        <w:tc>
          <w:tcPr>
            <w:tcW w:w="6941" w:type="dxa"/>
            <w:tcBorders>
              <w:top w:val="single" w:sz="4" w:space="0" w:color="auto"/>
              <w:left w:val="single" w:sz="4" w:space="0" w:color="auto"/>
              <w:bottom w:val="nil"/>
              <w:right w:val="single" w:sz="4" w:space="0" w:color="auto"/>
            </w:tcBorders>
            <w:shd w:val="clear" w:color="auto" w:fill="FFFFFF"/>
          </w:tcPr>
          <w:p w:rsidR="0068551A" w:rsidRDefault="0068551A">
            <w:pPr>
              <w:framePr w:w="10555"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595"/>
          <w:jc w:val="center"/>
        </w:trPr>
        <w:tc>
          <w:tcPr>
            <w:tcW w:w="3614" w:type="dxa"/>
            <w:tcBorders>
              <w:top w:val="single" w:sz="4" w:space="0" w:color="auto"/>
              <w:left w:val="single" w:sz="4" w:space="0" w:color="auto"/>
              <w:bottom w:val="nil"/>
              <w:right w:val="nil"/>
            </w:tcBorders>
            <w:shd w:val="clear" w:color="auto" w:fill="FFFFFF"/>
            <w:vAlign w:val="center"/>
          </w:tcPr>
          <w:p w:rsidR="0068551A" w:rsidRDefault="0068551A" w:rsidP="006F1FC7">
            <w:pPr>
              <w:pStyle w:val="Bodytext21"/>
              <w:framePr w:w="10555" w:wrap="notBeside" w:vAnchor="text" w:hAnchor="text" w:xAlign="center" w:y="1"/>
              <w:shd w:val="clear" w:color="auto" w:fill="auto"/>
              <w:spacing w:line="200" w:lineRule="exact"/>
              <w:ind w:firstLine="0"/>
            </w:pPr>
            <w:r>
              <w:rPr>
                <w:rStyle w:val="Bodytext2TrebuchetMS5"/>
                <w:color w:val="000000"/>
              </w:rPr>
              <w:t xml:space="preserve">Číslo akreditace EDS </w:t>
            </w:r>
            <w:r w:rsidR="006F1FC7">
              <w:rPr>
                <w:rStyle w:val="Bodytext2TrebuchetMS5"/>
                <w:color w:val="000000"/>
              </w:rPr>
              <w:t>(j</w:t>
            </w:r>
            <w:r>
              <w:rPr>
                <w:rStyle w:val="Bodytext2TrebuchetMS5"/>
                <w:color w:val="000000"/>
              </w:rPr>
              <w:t>e-</w:t>
            </w:r>
            <w:r w:rsidR="006F1FC7">
              <w:rPr>
                <w:rStyle w:val="Bodytext2TrebuchetMS5"/>
                <w:color w:val="000000"/>
              </w:rPr>
              <w:t>l</w:t>
            </w:r>
            <w:r>
              <w:rPr>
                <w:rStyle w:val="Bodytext2TrebuchetMS5"/>
                <w:color w:val="000000"/>
              </w:rPr>
              <w:t>i relevantní)</w:t>
            </w:r>
          </w:p>
        </w:tc>
        <w:tc>
          <w:tcPr>
            <w:tcW w:w="6941" w:type="dxa"/>
            <w:tcBorders>
              <w:top w:val="single" w:sz="4" w:space="0" w:color="auto"/>
              <w:left w:val="single" w:sz="4" w:space="0" w:color="auto"/>
              <w:bottom w:val="nil"/>
              <w:right w:val="single" w:sz="4" w:space="0" w:color="auto"/>
            </w:tcBorders>
            <w:shd w:val="clear" w:color="auto" w:fill="FFFFFF"/>
          </w:tcPr>
          <w:p w:rsidR="0068551A" w:rsidRDefault="0068551A">
            <w:pPr>
              <w:framePr w:w="10555"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619"/>
          <w:jc w:val="center"/>
        </w:trPr>
        <w:tc>
          <w:tcPr>
            <w:tcW w:w="3614" w:type="dxa"/>
            <w:tcBorders>
              <w:top w:val="single" w:sz="4" w:space="0" w:color="auto"/>
              <w:left w:val="single" w:sz="4" w:space="0" w:color="auto"/>
              <w:bottom w:val="single" w:sz="4" w:space="0" w:color="auto"/>
              <w:right w:val="nil"/>
            </w:tcBorders>
            <w:shd w:val="clear" w:color="auto" w:fill="FFFFFF"/>
            <w:vAlign w:val="center"/>
          </w:tcPr>
          <w:p w:rsidR="0068551A" w:rsidRDefault="0068551A">
            <w:pPr>
              <w:pStyle w:val="Bodytext21"/>
              <w:framePr w:w="10555" w:wrap="notBeside" w:vAnchor="text" w:hAnchor="text" w:xAlign="center" w:y="1"/>
              <w:shd w:val="clear" w:color="auto" w:fill="auto"/>
              <w:spacing w:line="206" w:lineRule="exact"/>
              <w:ind w:firstLine="0"/>
            </w:pPr>
            <w:r>
              <w:rPr>
                <w:rStyle w:val="Bodytext2TrebuchetMS5"/>
                <w:color w:val="000000"/>
              </w:rPr>
              <w:t>Akreditace konsorcia ve vysokoškolském vzdělávání (je-li relevantní)</w:t>
            </w:r>
          </w:p>
        </w:tc>
        <w:tc>
          <w:tcPr>
            <w:tcW w:w="6941" w:type="dxa"/>
            <w:tcBorders>
              <w:top w:val="single" w:sz="4" w:space="0" w:color="auto"/>
              <w:left w:val="single" w:sz="4" w:space="0" w:color="auto"/>
              <w:bottom w:val="single" w:sz="4" w:space="0" w:color="auto"/>
              <w:right w:val="single" w:sz="4" w:space="0" w:color="auto"/>
            </w:tcBorders>
            <w:shd w:val="clear" w:color="auto" w:fill="FFFFFF"/>
          </w:tcPr>
          <w:p w:rsidR="0068551A" w:rsidRDefault="0068551A">
            <w:pPr>
              <w:framePr w:w="10555" w:wrap="notBeside" w:vAnchor="text" w:hAnchor="text" w:xAlign="center" w:y="1"/>
              <w:rPr>
                <w:color w:val="auto"/>
                <w:sz w:val="10"/>
                <w:szCs w:val="10"/>
              </w:rPr>
            </w:pPr>
          </w:p>
        </w:tc>
      </w:tr>
    </w:tbl>
    <w:p w:rsidR="0068551A" w:rsidRDefault="0068551A">
      <w:pPr>
        <w:framePr w:w="10555" w:wrap="notBeside" w:vAnchor="text" w:hAnchor="text" w:xAlign="center" w:y="1"/>
        <w:rPr>
          <w:color w:val="auto"/>
          <w:sz w:val="2"/>
          <w:szCs w:val="2"/>
        </w:rPr>
      </w:pPr>
    </w:p>
    <w:p w:rsidR="0068551A" w:rsidRDefault="0068551A">
      <w:pPr>
        <w:rPr>
          <w:color w:val="auto"/>
          <w:sz w:val="2"/>
          <w:szCs w:val="2"/>
        </w:rPr>
      </w:pPr>
    </w:p>
    <w:p w:rsidR="0068551A" w:rsidRDefault="0068551A">
      <w:pPr>
        <w:rPr>
          <w:color w:val="auto"/>
          <w:sz w:val="2"/>
          <w:szCs w:val="2"/>
        </w:rPr>
        <w:sectPr w:rsidR="0068551A">
          <w:pgSz w:w="11900" w:h="16840"/>
          <w:pgMar w:top="1073" w:right="671" w:bottom="1320" w:left="596" w:header="0" w:footer="3" w:gutter="0"/>
          <w:cols w:space="708"/>
          <w:noEndnote/>
          <w:docGrid w:linePitch="360"/>
        </w:sectPr>
      </w:pPr>
    </w:p>
    <w:p w:rsidR="0068551A" w:rsidRDefault="006F1FC7" w:rsidP="006F1FC7">
      <w:pPr>
        <w:pStyle w:val="Heading71"/>
        <w:keepNext/>
        <w:keepLines/>
        <w:shd w:val="clear" w:color="auto" w:fill="8C9492"/>
        <w:spacing w:before="0"/>
      </w:pPr>
      <w:bookmarkStart w:id="28" w:name="bookmark25"/>
      <w:r>
        <w:rPr>
          <w:rStyle w:val="Heading70"/>
          <w:b/>
          <w:bCs/>
        </w:rPr>
        <w:lastRenderedPageBreak/>
        <w:t>Zákl</w:t>
      </w:r>
      <w:r w:rsidR="0068551A">
        <w:rPr>
          <w:rStyle w:val="Heading70"/>
          <w:b/>
          <w:bCs/>
        </w:rPr>
        <w:t>adn</w:t>
      </w:r>
      <w:r>
        <w:rPr>
          <w:rStyle w:val="Heading70"/>
          <w:b/>
          <w:bCs/>
        </w:rPr>
        <w:t>í</w:t>
      </w:r>
      <w:r w:rsidR="0068551A">
        <w:rPr>
          <w:rStyle w:val="Heading70"/>
          <w:b/>
          <w:bCs/>
        </w:rPr>
        <w:t xml:space="preserve"> škola Humpolec, Hradsk</w:t>
      </w:r>
      <w:r>
        <w:rPr>
          <w:rStyle w:val="Heading70"/>
          <w:b/>
          <w:bCs/>
        </w:rPr>
        <w:t>á</w:t>
      </w:r>
      <w:r w:rsidR="0068551A">
        <w:rPr>
          <w:rStyle w:val="Heading70"/>
          <w:b/>
          <w:bCs/>
        </w:rPr>
        <w:t xml:space="preserve"> 894, okres Pelhřimov</w:t>
      </w:r>
      <w:bookmarkEnd w:id="28"/>
    </w:p>
    <w:tbl>
      <w:tblPr>
        <w:tblW w:w="0" w:type="auto"/>
        <w:jc w:val="center"/>
        <w:tblLayout w:type="fixed"/>
        <w:tblCellMar>
          <w:left w:w="0" w:type="dxa"/>
          <w:right w:w="0" w:type="dxa"/>
        </w:tblCellMar>
        <w:tblLook w:val="0000" w:firstRow="0" w:lastRow="0" w:firstColumn="0" w:lastColumn="0" w:noHBand="0" w:noVBand="0"/>
      </w:tblPr>
      <w:tblGrid>
        <w:gridCol w:w="3619"/>
        <w:gridCol w:w="6926"/>
      </w:tblGrid>
      <w:tr w:rsidR="0068551A">
        <w:tblPrEx>
          <w:tblCellMar>
            <w:top w:w="0" w:type="dxa"/>
            <w:left w:w="0" w:type="dxa"/>
            <w:bottom w:w="0" w:type="dxa"/>
            <w:right w:w="0" w:type="dxa"/>
          </w:tblCellMar>
        </w:tblPrEx>
        <w:trPr>
          <w:trHeight w:hRule="exact" w:val="466"/>
          <w:jc w:val="center"/>
        </w:trPr>
        <w:tc>
          <w:tcPr>
            <w:tcW w:w="3619" w:type="dxa"/>
            <w:tcBorders>
              <w:top w:val="single" w:sz="4" w:space="0" w:color="auto"/>
              <w:left w:val="nil"/>
              <w:bottom w:val="nil"/>
              <w:right w:val="nil"/>
            </w:tcBorders>
            <w:shd w:val="clear" w:color="auto" w:fill="FFFFFF"/>
            <w:vAlign w:val="center"/>
          </w:tcPr>
          <w:p w:rsidR="0068551A" w:rsidRPr="00EA6F4C" w:rsidRDefault="006F1FC7" w:rsidP="00EA6F4C">
            <w:pPr>
              <w:pStyle w:val="Bodytext21"/>
              <w:framePr w:w="10546" w:wrap="notBeside" w:vAnchor="text" w:hAnchor="text" w:xAlign="center" w:y="1"/>
              <w:shd w:val="clear" w:color="auto" w:fill="auto"/>
              <w:spacing w:line="200" w:lineRule="exact"/>
              <w:ind w:left="220" w:firstLine="0"/>
              <w:rPr>
                <w:rFonts w:ascii="Trebuchet MS" w:hAnsi="Trebuchet MS" w:cs="Trebuchet MS"/>
                <w:color w:val="000000"/>
                <w:sz w:val="16"/>
                <w:szCs w:val="16"/>
              </w:rPr>
            </w:pPr>
            <w:r>
              <w:rPr>
                <w:rStyle w:val="Bodytext2TrebuchetMS5"/>
                <w:color w:val="000000"/>
              </w:rPr>
              <w:t>Oficiální n</w:t>
            </w:r>
            <w:r w:rsidR="00EA6F4C">
              <w:rPr>
                <w:rStyle w:val="Bodytext2TrebuchetMS5"/>
                <w:color w:val="000000"/>
              </w:rPr>
              <w:t>áze</w:t>
            </w:r>
            <w:r w:rsidR="0068551A">
              <w:rPr>
                <w:rStyle w:val="Bodytext2TrebuchetMS5"/>
                <w:color w:val="000000"/>
              </w:rPr>
              <w:t>v organizace v latince</w:t>
            </w:r>
          </w:p>
        </w:tc>
        <w:tc>
          <w:tcPr>
            <w:tcW w:w="6926" w:type="dxa"/>
            <w:tcBorders>
              <w:top w:val="single" w:sz="4" w:space="0" w:color="auto"/>
              <w:left w:val="single" w:sz="4" w:space="0" w:color="auto"/>
              <w:bottom w:val="nil"/>
              <w:right w:val="single" w:sz="4" w:space="0" w:color="auto"/>
            </w:tcBorders>
            <w:shd w:val="clear" w:color="auto" w:fill="FFFFFF"/>
            <w:vAlign w:val="center"/>
          </w:tcPr>
          <w:p w:rsidR="0068551A" w:rsidRDefault="0068551A" w:rsidP="006F1FC7">
            <w:pPr>
              <w:pStyle w:val="Bodytext21"/>
              <w:framePr w:w="10546" w:wrap="notBeside" w:vAnchor="text" w:hAnchor="text" w:xAlign="center" w:y="1"/>
              <w:shd w:val="clear" w:color="auto" w:fill="auto"/>
              <w:spacing w:line="200" w:lineRule="exact"/>
              <w:ind w:firstLine="0"/>
            </w:pPr>
            <w:r>
              <w:rPr>
                <w:rStyle w:val="Bodytext2TrebuchetMS5"/>
                <w:color w:val="000000"/>
              </w:rPr>
              <w:t>Z</w:t>
            </w:r>
            <w:r w:rsidR="006F1FC7">
              <w:rPr>
                <w:rStyle w:val="Bodytext2TrebuchetMS5"/>
                <w:color w:val="000000"/>
              </w:rPr>
              <w:t>á</w:t>
            </w:r>
            <w:r>
              <w:rPr>
                <w:rStyle w:val="Bodytext2TrebuchetMS5"/>
                <w:color w:val="000000"/>
              </w:rPr>
              <w:t>kladn</w:t>
            </w:r>
            <w:r w:rsidR="006F1FC7">
              <w:rPr>
                <w:rStyle w:val="Bodytext2TrebuchetMS5"/>
                <w:color w:val="000000"/>
              </w:rPr>
              <w:t>í</w:t>
            </w:r>
            <w:r>
              <w:rPr>
                <w:rStyle w:val="Bodytext2TrebuchetMS5"/>
                <w:color w:val="000000"/>
              </w:rPr>
              <w:t xml:space="preserve"> škola Humpolec, Hradsk</w:t>
            </w:r>
            <w:r w:rsidR="006F1FC7">
              <w:rPr>
                <w:rStyle w:val="Bodytext2TrebuchetMS5"/>
                <w:color w:val="000000"/>
              </w:rPr>
              <w:t>á</w:t>
            </w:r>
            <w:r>
              <w:rPr>
                <w:rStyle w:val="Bodytext2TrebuchetMS5"/>
                <w:color w:val="000000"/>
              </w:rPr>
              <w:t xml:space="preserve"> 894, okres Pelhřimov</w:t>
            </w:r>
          </w:p>
        </w:tc>
      </w:tr>
      <w:tr w:rsidR="0068551A">
        <w:tblPrEx>
          <w:tblCellMar>
            <w:top w:w="0" w:type="dxa"/>
            <w:left w:w="0" w:type="dxa"/>
            <w:bottom w:w="0" w:type="dxa"/>
            <w:right w:w="0" w:type="dxa"/>
          </w:tblCellMar>
        </w:tblPrEx>
        <w:trPr>
          <w:trHeight w:hRule="exact" w:val="446"/>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F1FC7">
            <w:pPr>
              <w:pStyle w:val="Bodytext21"/>
              <w:framePr w:w="10546" w:wrap="notBeside" w:vAnchor="text" w:hAnchor="text" w:xAlign="center" w:y="1"/>
              <w:shd w:val="clear" w:color="auto" w:fill="auto"/>
              <w:spacing w:line="200" w:lineRule="exact"/>
              <w:ind w:firstLine="0"/>
            </w:pPr>
            <w:r>
              <w:rPr>
                <w:rStyle w:val="Bodytext2TrebuchetMS5"/>
                <w:color w:val="000000"/>
              </w:rPr>
              <w:t>Název organizace</w:t>
            </w:r>
          </w:p>
        </w:tc>
        <w:tc>
          <w:tcPr>
            <w:tcW w:w="6926"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Základní škola Humpolec, Hradská 894, okres Pelhřimov</w:t>
            </w:r>
          </w:p>
        </w:tc>
      </w:tr>
      <w:tr w:rsidR="0068551A">
        <w:tblPrEx>
          <w:tblCellMar>
            <w:top w:w="0" w:type="dxa"/>
            <w:left w:w="0" w:type="dxa"/>
            <w:bottom w:w="0" w:type="dxa"/>
            <w:right w:w="0" w:type="dxa"/>
          </w:tblCellMar>
        </w:tblPrEx>
        <w:trPr>
          <w:trHeight w:hRule="exact" w:val="413"/>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Role organizace</w:t>
            </w:r>
          </w:p>
        </w:tc>
        <w:tc>
          <w:tcPr>
            <w:tcW w:w="6926"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lang w:val="en-US" w:eastAsia="en-US"/>
              </w:rPr>
              <w:t>Applicant Organisation</w:t>
            </w:r>
          </w:p>
        </w:tc>
      </w:tr>
      <w:tr w:rsidR="0068551A">
        <w:tblPrEx>
          <w:tblCellMar>
            <w:top w:w="0" w:type="dxa"/>
            <w:left w:w="0" w:type="dxa"/>
            <w:bottom w:w="0" w:type="dxa"/>
            <w:right w:w="0" w:type="dxa"/>
          </w:tblCellMar>
        </w:tblPrEx>
        <w:trPr>
          <w:trHeight w:hRule="exact" w:val="451"/>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IČ</w:t>
            </w:r>
          </w:p>
        </w:tc>
        <w:tc>
          <w:tcPr>
            <w:tcW w:w="6926"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70504547</w:t>
            </w:r>
          </w:p>
        </w:tc>
      </w:tr>
      <w:tr w:rsidR="0068551A">
        <w:tblPrEx>
          <w:tblCellMar>
            <w:top w:w="0" w:type="dxa"/>
            <w:left w:w="0" w:type="dxa"/>
            <w:bottom w:w="0" w:type="dxa"/>
            <w:right w:w="0" w:type="dxa"/>
          </w:tblCellMar>
        </w:tblPrEx>
        <w:trPr>
          <w:trHeight w:hRule="exact" w:val="446"/>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Právní forma</w:t>
            </w:r>
          </w:p>
        </w:tc>
        <w:tc>
          <w:tcPr>
            <w:tcW w:w="6926"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lang w:val="en-US" w:eastAsia="en-US"/>
              </w:rPr>
              <w:t>UNKNOWN</w:t>
            </w:r>
          </w:p>
        </w:tc>
      </w:tr>
      <w:tr w:rsidR="0068551A">
        <w:tblPrEx>
          <w:tblCellMar>
            <w:top w:w="0" w:type="dxa"/>
            <w:left w:w="0" w:type="dxa"/>
            <w:bottom w:w="0" w:type="dxa"/>
            <w:right w:w="0" w:type="dxa"/>
          </w:tblCellMar>
        </w:tblPrEx>
        <w:trPr>
          <w:trHeight w:hRule="exact" w:val="715"/>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F1FC7" w:rsidP="006F1FC7">
            <w:pPr>
              <w:pStyle w:val="Bodytext21"/>
              <w:framePr w:w="10546" w:wrap="notBeside" w:vAnchor="text" w:hAnchor="text" w:xAlign="center" w:y="1"/>
              <w:shd w:val="clear" w:color="auto" w:fill="auto"/>
              <w:spacing w:line="200" w:lineRule="exact"/>
              <w:ind w:firstLine="0"/>
            </w:pPr>
            <w:r>
              <w:rPr>
                <w:rStyle w:val="Bodytext2TrebuchetMS5"/>
                <w:color w:val="000000"/>
              </w:rPr>
              <w:t>Adr</w:t>
            </w:r>
            <w:r w:rsidR="0068551A">
              <w:rPr>
                <w:rStyle w:val="Bodytext2TrebuchetMS5"/>
                <w:color w:val="000000"/>
              </w:rPr>
              <w:t>es</w:t>
            </w:r>
            <w:r>
              <w:rPr>
                <w:rStyle w:val="Bodytext2TrebuchetMS5"/>
                <w:color w:val="000000"/>
              </w:rPr>
              <w:t>a</w:t>
            </w:r>
          </w:p>
        </w:tc>
        <w:tc>
          <w:tcPr>
            <w:tcW w:w="6926" w:type="dxa"/>
            <w:tcBorders>
              <w:top w:val="single" w:sz="4" w:space="0" w:color="auto"/>
              <w:left w:val="single" w:sz="4" w:space="0" w:color="auto"/>
              <w:bottom w:val="nil"/>
              <w:right w:val="single" w:sz="4" w:space="0" w:color="auto"/>
            </w:tcBorders>
            <w:shd w:val="clear" w:color="auto" w:fill="FFFFFF"/>
            <w:vAlign w:val="bottom"/>
          </w:tcPr>
          <w:p w:rsidR="0068551A" w:rsidRDefault="0068551A">
            <w:pPr>
              <w:pStyle w:val="Bodytext21"/>
              <w:framePr w:w="10546" w:wrap="notBeside" w:vAnchor="text" w:hAnchor="text" w:xAlign="center" w:y="1"/>
              <w:shd w:val="clear" w:color="auto" w:fill="auto"/>
              <w:spacing w:line="211" w:lineRule="exact"/>
              <w:ind w:firstLine="0"/>
            </w:pPr>
            <w:r>
              <w:rPr>
                <w:rStyle w:val="Bodytext2TrebuchetMS5"/>
                <w:color w:val="000000"/>
              </w:rPr>
              <w:t>Hradská 894,</w:t>
            </w:r>
          </w:p>
          <w:p w:rsidR="0068551A" w:rsidRDefault="0068551A">
            <w:pPr>
              <w:pStyle w:val="Bodytext21"/>
              <w:framePr w:w="10546" w:wrap="notBeside" w:vAnchor="text" w:hAnchor="text" w:xAlign="center" w:y="1"/>
              <w:shd w:val="clear" w:color="auto" w:fill="auto"/>
              <w:spacing w:line="211" w:lineRule="exact"/>
              <w:ind w:firstLine="0"/>
            </w:pPr>
            <w:r>
              <w:rPr>
                <w:rStyle w:val="Bodytext2TrebuchetMS5"/>
                <w:color w:val="000000"/>
              </w:rPr>
              <w:t xml:space="preserve">396 01, Humpolec, </w:t>
            </w:r>
            <w:r>
              <w:rPr>
                <w:rStyle w:val="Bodytext2TrebuchetMS5"/>
                <w:color w:val="000000"/>
                <w:lang w:val="en-US" w:eastAsia="en-US"/>
              </w:rPr>
              <w:t>Czech. Republic</w:t>
            </w:r>
          </w:p>
        </w:tc>
      </w:tr>
      <w:tr w:rsidR="0068551A">
        <w:tblPrEx>
          <w:tblCellMar>
            <w:top w:w="0" w:type="dxa"/>
            <w:left w:w="0" w:type="dxa"/>
            <w:bottom w:w="0" w:type="dxa"/>
            <w:right w:w="0" w:type="dxa"/>
          </w:tblCellMar>
        </w:tblPrEx>
        <w:trPr>
          <w:trHeight w:hRule="exact" w:val="446"/>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DIČ (je-li relevantní</w:t>
            </w:r>
          </w:p>
        </w:tc>
        <w:tc>
          <w:tcPr>
            <w:tcW w:w="6926"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CZ7C504547</w:t>
            </w:r>
          </w:p>
        </w:tc>
      </w:tr>
      <w:tr w:rsidR="0068551A">
        <w:tblPrEx>
          <w:tblCellMar>
            <w:top w:w="0" w:type="dxa"/>
            <w:left w:w="0" w:type="dxa"/>
            <w:bottom w:w="0" w:type="dxa"/>
            <w:right w:w="0" w:type="dxa"/>
          </w:tblCellMar>
        </w:tblPrEx>
        <w:trPr>
          <w:trHeight w:hRule="exact" w:val="437"/>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PlC</w:t>
            </w:r>
          </w:p>
        </w:tc>
        <w:tc>
          <w:tcPr>
            <w:tcW w:w="6926"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931376874</w:t>
            </w:r>
          </w:p>
        </w:tc>
      </w:tr>
      <w:tr w:rsidR="0068551A">
        <w:tblPrEx>
          <w:tblCellMar>
            <w:top w:w="0" w:type="dxa"/>
            <w:left w:w="0" w:type="dxa"/>
            <w:bottom w:w="0" w:type="dxa"/>
            <w:right w:w="0" w:type="dxa"/>
          </w:tblCellMar>
        </w:tblPrEx>
        <w:trPr>
          <w:trHeight w:hRule="exact" w:val="442"/>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lang w:val="en-US" w:eastAsia="en-US"/>
              </w:rPr>
              <w:t xml:space="preserve">Erasmus </w:t>
            </w:r>
            <w:r>
              <w:rPr>
                <w:rStyle w:val="Bodytext2TrebuchetMS5"/>
                <w:color w:val="000000"/>
              </w:rPr>
              <w:t>ID kotí (je-li relevantní)</w:t>
            </w:r>
          </w:p>
        </w:tc>
        <w:tc>
          <w:tcPr>
            <w:tcW w:w="6926" w:type="dxa"/>
            <w:tcBorders>
              <w:top w:val="single" w:sz="4" w:space="0" w:color="auto"/>
              <w:left w:val="single" w:sz="4" w:space="0" w:color="auto"/>
              <w:bottom w:val="nil"/>
              <w:right w:val="single" w:sz="4" w:space="0" w:color="auto"/>
            </w:tcBorders>
            <w:shd w:val="clear" w:color="auto" w:fill="FFFFFF"/>
          </w:tcPr>
          <w:p w:rsidR="0068551A" w:rsidRDefault="0068551A">
            <w:pPr>
              <w:framePr w:w="10546"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710"/>
          <w:jc w:val="center"/>
        </w:trPr>
        <w:tc>
          <w:tcPr>
            <w:tcW w:w="3619" w:type="dxa"/>
            <w:tcBorders>
              <w:top w:val="single" w:sz="4" w:space="0" w:color="auto"/>
              <w:left w:val="single" w:sz="4" w:space="0" w:color="auto"/>
              <w:bottom w:val="nil"/>
              <w:right w:val="nil"/>
            </w:tcBorders>
            <w:shd w:val="clear" w:color="auto" w:fill="FFFFFF"/>
            <w:vAlign w:val="bottom"/>
          </w:tcPr>
          <w:p w:rsidR="0068551A" w:rsidRDefault="0068551A" w:rsidP="006F1FC7">
            <w:pPr>
              <w:pStyle w:val="Bodytext21"/>
              <w:framePr w:w="10546" w:wrap="notBeside" w:vAnchor="text" w:hAnchor="text" w:xAlign="center" w:y="1"/>
              <w:shd w:val="clear" w:color="auto" w:fill="auto"/>
              <w:spacing w:line="206" w:lineRule="exact"/>
              <w:ind w:firstLine="0"/>
            </w:pPr>
            <w:r>
              <w:rPr>
                <w:rStyle w:val="Bodytext2TrebuchetMS5"/>
                <w:color w:val="000000"/>
              </w:rPr>
              <w:t xml:space="preserve">Číslo akreditace držitele </w:t>
            </w:r>
            <w:r w:rsidR="006F1FC7">
              <w:rPr>
                <w:rStyle w:val="Bodytext2TrebuchetMS5"/>
                <w:color w:val="000000"/>
              </w:rPr>
              <w:t>Er</w:t>
            </w:r>
            <w:r>
              <w:rPr>
                <w:rStyle w:val="Bodytext2TrebuchetMS5"/>
                <w:color w:val="000000"/>
              </w:rPr>
              <w:t>asmus+ Certifikátu mob</w:t>
            </w:r>
            <w:r w:rsidR="006F1FC7">
              <w:rPr>
                <w:rStyle w:val="Bodytext2TrebuchetMS5"/>
                <w:color w:val="000000"/>
              </w:rPr>
              <w:t>ility v</w:t>
            </w:r>
            <w:r>
              <w:rPr>
                <w:rStyle w:val="Bodytext2TrebuchetMS5"/>
                <w:color w:val="000000"/>
              </w:rPr>
              <w:t xml:space="preserve"> odbo</w:t>
            </w:r>
            <w:r w:rsidR="006F1FC7">
              <w:rPr>
                <w:rStyle w:val="Bodytext2TrebuchetMS5"/>
                <w:color w:val="000000"/>
              </w:rPr>
              <w:t>rném vzdělávání a přípravě (</w:t>
            </w:r>
            <w:r>
              <w:rPr>
                <w:rStyle w:val="Bodytext2TrebuchetMS5"/>
                <w:color w:val="000000"/>
              </w:rPr>
              <w:t>je-l relevantní)</w:t>
            </w:r>
          </w:p>
        </w:tc>
        <w:tc>
          <w:tcPr>
            <w:tcW w:w="6926" w:type="dxa"/>
            <w:tcBorders>
              <w:top w:val="single" w:sz="4" w:space="0" w:color="auto"/>
              <w:left w:val="single" w:sz="4" w:space="0" w:color="auto"/>
              <w:bottom w:val="nil"/>
              <w:right w:val="nil"/>
            </w:tcBorders>
            <w:shd w:val="clear" w:color="auto" w:fill="FFFFFF"/>
          </w:tcPr>
          <w:p w:rsidR="0068551A" w:rsidRDefault="0068551A">
            <w:pPr>
              <w:framePr w:w="10546"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590"/>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rsidP="006F1FC7">
            <w:pPr>
              <w:pStyle w:val="Bodytext21"/>
              <w:framePr w:w="10546" w:wrap="notBeside" w:vAnchor="text" w:hAnchor="text" w:xAlign="center" w:y="1"/>
              <w:shd w:val="clear" w:color="auto" w:fill="auto"/>
              <w:spacing w:line="200" w:lineRule="exact"/>
              <w:ind w:firstLine="0"/>
            </w:pPr>
            <w:r>
              <w:rPr>
                <w:rStyle w:val="Bodytext2TrebuchetMS5"/>
                <w:color w:val="000000"/>
              </w:rPr>
              <w:t>Čisto akreditace ř D5&gt; (je-</w:t>
            </w:r>
            <w:r w:rsidR="006F1FC7">
              <w:rPr>
                <w:rStyle w:val="Bodytext2TrebuchetMS5"/>
                <w:color w:val="000000"/>
              </w:rPr>
              <w:t>li</w:t>
            </w:r>
            <w:r>
              <w:rPr>
                <w:rStyle w:val="Bodytext2TrebuchetMS5"/>
                <w:color w:val="000000"/>
              </w:rPr>
              <w:t xml:space="preserve"> relevan</w:t>
            </w:r>
            <w:r w:rsidR="006F1FC7">
              <w:rPr>
                <w:rStyle w:val="Bodytext2TrebuchetMS5"/>
                <w:color w:val="000000"/>
              </w:rPr>
              <w:t>tní</w:t>
            </w:r>
            <w:r>
              <w:rPr>
                <w:rStyle w:val="Bodytext2TrebuchetMS5"/>
                <w:color w:val="000000"/>
              </w:rPr>
              <w:t>)</w:t>
            </w:r>
          </w:p>
        </w:tc>
        <w:tc>
          <w:tcPr>
            <w:tcW w:w="6926" w:type="dxa"/>
            <w:tcBorders>
              <w:top w:val="single" w:sz="4" w:space="0" w:color="auto"/>
              <w:left w:val="single" w:sz="4" w:space="0" w:color="auto"/>
              <w:bottom w:val="nil"/>
              <w:right w:val="nil"/>
            </w:tcBorders>
            <w:shd w:val="clear" w:color="auto" w:fill="FFFFFF"/>
          </w:tcPr>
          <w:p w:rsidR="0068551A" w:rsidRDefault="0068551A">
            <w:pPr>
              <w:framePr w:w="10546"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595"/>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16" w:lineRule="exact"/>
              <w:ind w:firstLine="0"/>
            </w:pPr>
            <w:r>
              <w:rPr>
                <w:rStyle w:val="Bodytext2TrebuchetMS5"/>
                <w:color w:val="000000"/>
              </w:rPr>
              <w:t>Akreditace konsorcia ve vysokoškolském vzdělávám (je Ir relevantní)</w:t>
            </w:r>
          </w:p>
        </w:tc>
        <w:tc>
          <w:tcPr>
            <w:tcW w:w="6926" w:type="dxa"/>
            <w:tcBorders>
              <w:top w:val="single" w:sz="4" w:space="0" w:color="auto"/>
              <w:left w:val="single" w:sz="4" w:space="0" w:color="auto"/>
              <w:bottom w:val="nil"/>
              <w:right w:val="nil"/>
            </w:tcBorders>
            <w:shd w:val="clear" w:color="auto" w:fill="FFFFFF"/>
          </w:tcPr>
          <w:p w:rsidR="0068551A" w:rsidRDefault="0068551A">
            <w:pPr>
              <w:framePr w:w="10546"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701"/>
          <w:jc w:val="center"/>
        </w:trPr>
        <w:tc>
          <w:tcPr>
            <w:tcW w:w="10545" w:type="dxa"/>
            <w:gridSpan w:val="2"/>
            <w:tcBorders>
              <w:top w:val="single" w:sz="4" w:space="0" w:color="auto"/>
              <w:left w:val="nil"/>
              <w:bottom w:val="nil"/>
              <w:right w:val="nil"/>
            </w:tcBorders>
            <w:shd w:val="clear" w:color="auto" w:fill="FFFFFF"/>
          </w:tcPr>
          <w:p w:rsidR="0068551A" w:rsidRDefault="0068551A">
            <w:pPr>
              <w:framePr w:w="10546"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360"/>
          <w:jc w:val="center"/>
        </w:trPr>
        <w:tc>
          <w:tcPr>
            <w:tcW w:w="3619" w:type="dxa"/>
            <w:tcBorders>
              <w:top w:val="nil"/>
              <w:left w:val="nil"/>
              <w:bottom w:val="nil"/>
              <w:right w:val="nil"/>
            </w:tcBorders>
            <w:shd w:val="clear" w:color="auto" w:fill="8C9492"/>
            <w:vAlign w:val="bottom"/>
          </w:tcPr>
          <w:p w:rsidR="0068551A" w:rsidRDefault="0068551A">
            <w:pPr>
              <w:pStyle w:val="Bodytext21"/>
              <w:framePr w:w="10546" w:wrap="notBeside" w:vAnchor="text" w:hAnchor="text" w:xAlign="center" w:y="1"/>
              <w:shd w:val="clear" w:color="auto" w:fill="auto"/>
              <w:spacing w:line="310" w:lineRule="exact"/>
              <w:ind w:firstLine="0"/>
            </w:pPr>
            <w:r>
              <w:rPr>
                <w:rStyle w:val="Bodytext2TrebuchetMS2"/>
              </w:rPr>
              <w:t>Vuorentaustan koulu</w:t>
            </w:r>
          </w:p>
        </w:tc>
        <w:tc>
          <w:tcPr>
            <w:tcW w:w="6926" w:type="dxa"/>
            <w:tcBorders>
              <w:top w:val="nil"/>
              <w:left w:val="nil"/>
              <w:bottom w:val="nil"/>
              <w:right w:val="nil"/>
            </w:tcBorders>
            <w:shd w:val="clear" w:color="auto" w:fill="8C9492"/>
            <w:vAlign w:val="center"/>
          </w:tcPr>
          <w:p w:rsidR="0068551A" w:rsidRDefault="0068551A">
            <w:pPr>
              <w:pStyle w:val="Bodytext21"/>
              <w:framePr w:w="10546" w:wrap="notBeside" w:vAnchor="text" w:hAnchor="text" w:xAlign="center" w:y="1"/>
              <w:shd w:val="clear" w:color="auto" w:fill="auto"/>
              <w:spacing w:line="244" w:lineRule="exact"/>
              <w:ind w:left="720" w:firstLine="0"/>
            </w:pPr>
          </w:p>
        </w:tc>
      </w:tr>
      <w:tr w:rsidR="0068551A">
        <w:tblPrEx>
          <w:tblCellMar>
            <w:top w:w="0" w:type="dxa"/>
            <w:left w:w="0" w:type="dxa"/>
            <w:bottom w:w="0" w:type="dxa"/>
            <w:right w:w="0" w:type="dxa"/>
          </w:tblCellMar>
        </w:tblPrEx>
        <w:trPr>
          <w:trHeight w:hRule="exact" w:val="216"/>
          <w:jc w:val="center"/>
        </w:trPr>
        <w:tc>
          <w:tcPr>
            <w:tcW w:w="10545" w:type="dxa"/>
            <w:gridSpan w:val="2"/>
            <w:tcBorders>
              <w:top w:val="nil"/>
              <w:left w:val="nil"/>
              <w:bottom w:val="nil"/>
              <w:right w:val="nil"/>
            </w:tcBorders>
            <w:shd w:val="clear" w:color="auto" w:fill="FFFFFF"/>
          </w:tcPr>
          <w:p w:rsidR="0068551A" w:rsidRDefault="0068551A">
            <w:pPr>
              <w:framePr w:w="10546"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437"/>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rsidP="006F1FC7">
            <w:pPr>
              <w:pStyle w:val="Bodytext21"/>
              <w:framePr w:w="10546" w:wrap="notBeside" w:vAnchor="text" w:hAnchor="text" w:xAlign="center" w:y="1"/>
              <w:shd w:val="clear" w:color="auto" w:fill="auto"/>
              <w:spacing w:line="200" w:lineRule="exact"/>
              <w:ind w:firstLine="0"/>
            </w:pPr>
            <w:r>
              <w:rPr>
                <w:rStyle w:val="Bodytext2TrebuchetMS5"/>
                <w:color w:val="000000"/>
              </w:rPr>
              <w:t xml:space="preserve">Oficiální název organizace v </w:t>
            </w:r>
            <w:r w:rsidR="006F1FC7">
              <w:rPr>
                <w:rStyle w:val="Bodytext2TrebuchetMS5"/>
                <w:color w:val="000000"/>
              </w:rPr>
              <w:t>l</w:t>
            </w:r>
            <w:r>
              <w:rPr>
                <w:rStyle w:val="Bodytext2TrebuchetMS5"/>
                <w:color w:val="000000"/>
              </w:rPr>
              <w:t>at</w:t>
            </w:r>
            <w:r w:rsidR="006F1FC7">
              <w:rPr>
                <w:rStyle w:val="Bodytext2TrebuchetMS5"/>
                <w:color w:val="000000"/>
              </w:rPr>
              <w:t>in</w:t>
            </w:r>
            <w:r>
              <w:rPr>
                <w:rStyle w:val="Bodytext2TrebuchetMS5"/>
                <w:color w:val="000000"/>
              </w:rPr>
              <w:t>ce</w:t>
            </w:r>
          </w:p>
        </w:tc>
        <w:tc>
          <w:tcPr>
            <w:tcW w:w="692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Vuorentaustan koulu</w:t>
            </w:r>
          </w:p>
        </w:tc>
      </w:tr>
      <w:tr w:rsidR="0068551A">
        <w:tblPrEx>
          <w:tblCellMar>
            <w:top w:w="0" w:type="dxa"/>
            <w:left w:w="0" w:type="dxa"/>
            <w:bottom w:w="0" w:type="dxa"/>
            <w:right w:w="0" w:type="dxa"/>
          </w:tblCellMar>
        </w:tblPrEx>
        <w:trPr>
          <w:trHeight w:hRule="exact" w:val="432"/>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Název organizace</w:t>
            </w:r>
          </w:p>
        </w:tc>
        <w:tc>
          <w:tcPr>
            <w:tcW w:w="6926" w:type="dxa"/>
            <w:tcBorders>
              <w:top w:val="single" w:sz="4" w:space="0" w:color="auto"/>
              <w:left w:val="single" w:sz="4" w:space="0" w:color="auto"/>
              <w:bottom w:val="nil"/>
              <w:right w:val="nil"/>
            </w:tcBorders>
            <w:shd w:val="clear" w:color="auto" w:fill="FFFFFF"/>
          </w:tcPr>
          <w:p w:rsidR="0068551A" w:rsidRDefault="0068551A">
            <w:pPr>
              <w:framePr w:w="10546"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418"/>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Sole organizace</w:t>
            </w:r>
          </w:p>
        </w:tc>
        <w:tc>
          <w:tcPr>
            <w:tcW w:w="692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 xml:space="preserve">Partner </w:t>
            </w:r>
            <w:r>
              <w:rPr>
                <w:rStyle w:val="Bodytext2TrebuchetMS5"/>
                <w:color w:val="000000"/>
                <w:lang w:val="en-US" w:eastAsia="en-US"/>
              </w:rPr>
              <w:t>Organisation</w:t>
            </w:r>
          </w:p>
        </w:tc>
      </w:tr>
      <w:tr w:rsidR="0068551A">
        <w:tblPrEx>
          <w:tblCellMar>
            <w:top w:w="0" w:type="dxa"/>
            <w:left w:w="0" w:type="dxa"/>
            <w:bottom w:w="0" w:type="dxa"/>
            <w:right w:w="0" w:type="dxa"/>
          </w:tblCellMar>
        </w:tblPrEx>
        <w:trPr>
          <w:trHeight w:hRule="exact" w:val="451"/>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F1FC7">
            <w:pPr>
              <w:pStyle w:val="Bodytext21"/>
              <w:framePr w:w="10546" w:wrap="notBeside" w:vAnchor="text" w:hAnchor="text" w:xAlign="center" w:y="1"/>
              <w:shd w:val="clear" w:color="auto" w:fill="auto"/>
              <w:spacing w:line="200" w:lineRule="exact"/>
              <w:ind w:firstLine="0"/>
            </w:pPr>
            <w:r>
              <w:rPr>
                <w:rStyle w:val="Bodytext2TrebuchetMS5"/>
                <w:color w:val="000000"/>
              </w:rPr>
              <w:t>IČ</w:t>
            </w:r>
          </w:p>
        </w:tc>
        <w:tc>
          <w:tcPr>
            <w:tcW w:w="692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0158221-7</w:t>
            </w:r>
          </w:p>
        </w:tc>
      </w:tr>
      <w:tr w:rsidR="0068551A">
        <w:tblPrEx>
          <w:tblCellMar>
            <w:top w:w="0" w:type="dxa"/>
            <w:left w:w="0" w:type="dxa"/>
            <w:bottom w:w="0" w:type="dxa"/>
            <w:right w:w="0" w:type="dxa"/>
          </w:tblCellMar>
        </w:tblPrEx>
        <w:trPr>
          <w:trHeight w:hRule="exact" w:val="432"/>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F1FC7" w:rsidP="006F1FC7">
            <w:pPr>
              <w:pStyle w:val="Bodytext21"/>
              <w:framePr w:w="10546" w:wrap="notBeside" w:vAnchor="text" w:hAnchor="text" w:xAlign="center" w:y="1"/>
              <w:shd w:val="clear" w:color="auto" w:fill="auto"/>
              <w:spacing w:line="200" w:lineRule="exact"/>
              <w:ind w:firstLine="0"/>
            </w:pPr>
            <w:r>
              <w:rPr>
                <w:rStyle w:val="Bodytext2TrebuchetMS5"/>
                <w:color w:val="000000"/>
              </w:rPr>
              <w:t>Právní</w:t>
            </w:r>
            <w:r w:rsidR="0068551A">
              <w:rPr>
                <w:rStyle w:val="Bodytext2TrebuchetMS5"/>
                <w:color w:val="000000"/>
              </w:rPr>
              <w:t xml:space="preserve"> forma</w:t>
            </w:r>
          </w:p>
        </w:tc>
        <w:tc>
          <w:tcPr>
            <w:tcW w:w="6926" w:type="dxa"/>
            <w:tcBorders>
              <w:top w:val="single" w:sz="4" w:space="0" w:color="auto"/>
              <w:left w:val="single" w:sz="4" w:space="0" w:color="auto"/>
              <w:bottom w:val="nil"/>
              <w:right w:val="nil"/>
            </w:tcBorders>
            <w:shd w:val="clear" w:color="auto" w:fill="FFFFFF"/>
          </w:tcPr>
          <w:p w:rsidR="0068551A" w:rsidRDefault="0068551A">
            <w:pPr>
              <w:framePr w:w="10546"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725"/>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Adresa</w:t>
            </w:r>
          </w:p>
        </w:tc>
        <w:tc>
          <w:tcPr>
            <w:tcW w:w="6926" w:type="dxa"/>
            <w:tcBorders>
              <w:top w:val="single" w:sz="4" w:space="0" w:color="auto"/>
              <w:left w:val="single" w:sz="4" w:space="0" w:color="auto"/>
              <w:bottom w:val="nil"/>
              <w:right w:val="nil"/>
            </w:tcBorders>
            <w:shd w:val="clear" w:color="auto" w:fill="FFFFFF"/>
            <w:vAlign w:val="center"/>
          </w:tcPr>
          <w:p w:rsidR="0068551A" w:rsidRDefault="0068551A" w:rsidP="006F1FC7">
            <w:pPr>
              <w:pStyle w:val="Bodytext21"/>
              <w:framePr w:w="10546" w:wrap="notBeside" w:vAnchor="text" w:hAnchor="text" w:xAlign="center" w:y="1"/>
              <w:shd w:val="clear" w:color="auto" w:fill="auto"/>
              <w:spacing w:line="202" w:lineRule="exact"/>
              <w:ind w:firstLine="0"/>
            </w:pPr>
            <w:r>
              <w:rPr>
                <w:rStyle w:val="Bodytext2TrebuchetMS5"/>
                <w:color w:val="000000"/>
              </w:rPr>
              <w:t>V</w:t>
            </w:r>
            <w:r w:rsidR="006F1FC7">
              <w:rPr>
                <w:rStyle w:val="Bodytext2TrebuchetMS5"/>
                <w:color w:val="000000"/>
              </w:rPr>
              <w:t>ä</w:t>
            </w:r>
            <w:r>
              <w:rPr>
                <w:rStyle w:val="Bodytext2TrebuchetMS5"/>
                <w:color w:val="000000"/>
              </w:rPr>
              <w:t>lim</w:t>
            </w:r>
            <w:r w:rsidR="006F1FC7">
              <w:rPr>
                <w:rStyle w:val="Bodytext2TrebuchetMS5"/>
                <w:color w:val="000000"/>
              </w:rPr>
              <w:t>äenkuja 5,</w:t>
            </w:r>
            <w:r>
              <w:rPr>
                <w:rStyle w:val="Bodytext2TrebuchetMS5"/>
                <w:color w:val="000000"/>
              </w:rPr>
              <w:t xml:space="preserve"> 33430, Vuorentausta, </w:t>
            </w:r>
            <w:r>
              <w:rPr>
                <w:rStyle w:val="Bodytext2TrebuchetMS5"/>
                <w:color w:val="000000"/>
                <w:lang w:val="en-US" w:eastAsia="en-US"/>
              </w:rPr>
              <w:t>Finland</w:t>
            </w:r>
          </w:p>
        </w:tc>
      </w:tr>
      <w:tr w:rsidR="0068551A">
        <w:tblPrEx>
          <w:tblCellMar>
            <w:top w:w="0" w:type="dxa"/>
            <w:left w:w="0" w:type="dxa"/>
            <w:bottom w:w="0" w:type="dxa"/>
            <w:right w:w="0" w:type="dxa"/>
          </w:tblCellMar>
        </w:tblPrEx>
        <w:trPr>
          <w:trHeight w:hRule="exact" w:val="442"/>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rsidP="007B3ABB">
            <w:pPr>
              <w:pStyle w:val="Bodytext21"/>
              <w:framePr w:w="10546" w:wrap="notBeside" w:vAnchor="text" w:hAnchor="text" w:xAlign="center" w:y="1"/>
              <w:shd w:val="clear" w:color="auto" w:fill="auto"/>
              <w:spacing w:line="200" w:lineRule="exact"/>
              <w:ind w:firstLine="0"/>
            </w:pPr>
            <w:r>
              <w:rPr>
                <w:rStyle w:val="Bodytext2TrebuchetMS5"/>
                <w:color w:val="000000"/>
              </w:rPr>
              <w:t>D</w:t>
            </w:r>
            <w:r w:rsidR="007B3ABB">
              <w:rPr>
                <w:rStyle w:val="Bodytext2TrebuchetMS5"/>
                <w:color w:val="000000"/>
              </w:rPr>
              <w:t>I</w:t>
            </w:r>
            <w:r>
              <w:rPr>
                <w:rStyle w:val="Bodytext2TrebuchetMS5"/>
                <w:color w:val="000000"/>
              </w:rPr>
              <w:t>Č (je-li relevantní)</w:t>
            </w:r>
          </w:p>
        </w:tc>
        <w:tc>
          <w:tcPr>
            <w:tcW w:w="6926" w:type="dxa"/>
            <w:tcBorders>
              <w:top w:val="single" w:sz="4" w:space="0" w:color="auto"/>
              <w:left w:val="single" w:sz="4" w:space="0" w:color="auto"/>
              <w:bottom w:val="nil"/>
              <w:right w:val="nil"/>
            </w:tcBorders>
            <w:shd w:val="clear" w:color="auto" w:fill="FFFFFF"/>
          </w:tcPr>
          <w:p w:rsidR="0068551A" w:rsidRDefault="0068551A">
            <w:pPr>
              <w:framePr w:w="10546"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437"/>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PlC</w:t>
            </w:r>
          </w:p>
        </w:tc>
        <w:tc>
          <w:tcPr>
            <w:tcW w:w="6926"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46" w:wrap="notBeside" w:vAnchor="text" w:hAnchor="text" w:xAlign="center" w:y="1"/>
              <w:shd w:val="clear" w:color="auto" w:fill="auto"/>
              <w:spacing w:line="200" w:lineRule="exact"/>
              <w:ind w:firstLine="0"/>
            </w:pPr>
            <w:r>
              <w:rPr>
                <w:rStyle w:val="Bodytext2TrebuchetMS5"/>
                <w:color w:val="000000"/>
              </w:rPr>
              <w:t>942370923</w:t>
            </w:r>
          </w:p>
        </w:tc>
      </w:tr>
      <w:tr w:rsidR="0068551A">
        <w:tblPrEx>
          <w:tblCellMar>
            <w:top w:w="0" w:type="dxa"/>
            <w:left w:w="0" w:type="dxa"/>
            <w:bottom w:w="0" w:type="dxa"/>
            <w:right w:w="0" w:type="dxa"/>
          </w:tblCellMar>
        </w:tblPrEx>
        <w:trPr>
          <w:trHeight w:hRule="exact" w:val="451"/>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rsidP="007B3ABB">
            <w:pPr>
              <w:pStyle w:val="Bodytext21"/>
              <w:framePr w:w="10546" w:wrap="notBeside" w:vAnchor="text" w:hAnchor="text" w:xAlign="center" w:y="1"/>
              <w:shd w:val="clear" w:color="auto" w:fill="auto"/>
              <w:spacing w:line="200" w:lineRule="exact"/>
              <w:ind w:firstLine="0"/>
            </w:pPr>
            <w:r>
              <w:rPr>
                <w:rStyle w:val="Bodytext2TrebuchetMS5"/>
                <w:color w:val="000000"/>
                <w:lang w:val="en-US" w:eastAsia="en-US"/>
              </w:rPr>
              <w:t xml:space="preserve">Erasmus </w:t>
            </w:r>
            <w:r>
              <w:rPr>
                <w:rStyle w:val="Bodytext2TrebuchetMS5"/>
                <w:color w:val="000000"/>
              </w:rPr>
              <w:t>ID kód (je-li relevantní)</w:t>
            </w:r>
          </w:p>
        </w:tc>
        <w:tc>
          <w:tcPr>
            <w:tcW w:w="6926" w:type="dxa"/>
            <w:tcBorders>
              <w:top w:val="single" w:sz="4" w:space="0" w:color="auto"/>
              <w:left w:val="single" w:sz="4" w:space="0" w:color="auto"/>
              <w:bottom w:val="nil"/>
              <w:right w:val="nil"/>
            </w:tcBorders>
            <w:shd w:val="clear" w:color="auto" w:fill="FFFFFF"/>
          </w:tcPr>
          <w:p w:rsidR="0068551A" w:rsidRDefault="0068551A">
            <w:pPr>
              <w:framePr w:w="10546"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720"/>
          <w:jc w:val="center"/>
        </w:trPr>
        <w:tc>
          <w:tcPr>
            <w:tcW w:w="3619" w:type="dxa"/>
            <w:tcBorders>
              <w:top w:val="single" w:sz="4" w:space="0" w:color="auto"/>
              <w:left w:val="single" w:sz="4" w:space="0" w:color="auto"/>
              <w:bottom w:val="nil"/>
              <w:right w:val="nil"/>
            </w:tcBorders>
            <w:shd w:val="clear" w:color="auto" w:fill="FFFFFF"/>
            <w:vAlign w:val="bottom"/>
          </w:tcPr>
          <w:p w:rsidR="0068551A" w:rsidRDefault="007B3ABB" w:rsidP="007B3ABB">
            <w:pPr>
              <w:pStyle w:val="Bodytext21"/>
              <w:framePr w:w="10546" w:wrap="notBeside" w:vAnchor="text" w:hAnchor="text" w:xAlign="center" w:y="1"/>
              <w:shd w:val="clear" w:color="auto" w:fill="auto"/>
              <w:spacing w:line="211" w:lineRule="exact"/>
              <w:ind w:firstLine="0"/>
            </w:pPr>
            <w:r>
              <w:rPr>
                <w:rStyle w:val="Bodytext2TrebuchetMS5"/>
                <w:color w:val="000000"/>
              </w:rPr>
              <w:t>Cisto akreditace držitele Erasmu</w:t>
            </w:r>
            <w:r w:rsidR="0068551A">
              <w:rPr>
                <w:rStyle w:val="Bodytext2TrebuchetMS5"/>
                <w:color w:val="000000"/>
              </w:rPr>
              <w:t>s</w:t>
            </w:r>
            <w:r>
              <w:rPr>
                <w:rStyle w:val="Bodytext2TrebuchetMS5"/>
                <w:color w:val="000000"/>
              </w:rPr>
              <w:t xml:space="preserve">+ </w:t>
            </w:r>
            <w:r w:rsidR="0068551A">
              <w:rPr>
                <w:rStyle w:val="Bodytext2TrebuchetMS5"/>
                <w:color w:val="000000"/>
              </w:rPr>
              <w:t>Certifikátu mobility v odbor</w:t>
            </w:r>
            <w:r>
              <w:rPr>
                <w:rStyle w:val="Bodytext2TrebuchetMS5"/>
                <w:color w:val="000000"/>
              </w:rPr>
              <w:t>n</w:t>
            </w:r>
            <w:r w:rsidR="0068551A">
              <w:rPr>
                <w:rStyle w:val="Bodytext2TrebuchetMS5"/>
                <w:color w:val="000000"/>
              </w:rPr>
              <w:t>ém vzdělávání a přípravě (je l relevantní)</w:t>
            </w:r>
          </w:p>
        </w:tc>
        <w:tc>
          <w:tcPr>
            <w:tcW w:w="6926" w:type="dxa"/>
            <w:tcBorders>
              <w:top w:val="single" w:sz="4" w:space="0" w:color="auto"/>
              <w:left w:val="single" w:sz="4" w:space="0" w:color="auto"/>
              <w:bottom w:val="nil"/>
              <w:right w:val="nil"/>
            </w:tcBorders>
            <w:shd w:val="clear" w:color="auto" w:fill="FFFFFF"/>
          </w:tcPr>
          <w:p w:rsidR="0068551A" w:rsidRDefault="0068551A">
            <w:pPr>
              <w:framePr w:w="10546"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610"/>
          <w:jc w:val="center"/>
        </w:trPr>
        <w:tc>
          <w:tcPr>
            <w:tcW w:w="3619" w:type="dxa"/>
            <w:tcBorders>
              <w:top w:val="single" w:sz="4" w:space="0" w:color="auto"/>
              <w:left w:val="single" w:sz="4" w:space="0" w:color="auto"/>
              <w:bottom w:val="nil"/>
              <w:right w:val="nil"/>
            </w:tcBorders>
            <w:shd w:val="clear" w:color="auto" w:fill="FFFFFF"/>
            <w:vAlign w:val="center"/>
          </w:tcPr>
          <w:p w:rsidR="0068551A" w:rsidRDefault="0068551A" w:rsidP="007B3ABB">
            <w:pPr>
              <w:pStyle w:val="Bodytext21"/>
              <w:framePr w:w="10546" w:wrap="notBeside" w:vAnchor="text" w:hAnchor="text" w:xAlign="center" w:y="1"/>
              <w:shd w:val="clear" w:color="auto" w:fill="auto"/>
              <w:spacing w:line="200" w:lineRule="exact"/>
              <w:ind w:firstLine="0"/>
            </w:pPr>
            <w:r>
              <w:rPr>
                <w:rStyle w:val="Bodytext2TrebuchetMS5"/>
                <w:color w:val="000000"/>
              </w:rPr>
              <w:t xml:space="preserve">Čisto akreditace EDS (je-li </w:t>
            </w:r>
            <w:r w:rsidR="007B3ABB">
              <w:rPr>
                <w:rStyle w:val="Bodytext2TrebuchetMS5"/>
                <w:color w:val="000000"/>
              </w:rPr>
              <w:t>r</w:t>
            </w:r>
            <w:r>
              <w:rPr>
                <w:rStyle w:val="Bodytext2TrebuchetMS5"/>
                <w:color w:val="000000"/>
              </w:rPr>
              <w:t>elevantní)</w:t>
            </w:r>
          </w:p>
        </w:tc>
        <w:tc>
          <w:tcPr>
            <w:tcW w:w="6926" w:type="dxa"/>
            <w:tcBorders>
              <w:top w:val="single" w:sz="4" w:space="0" w:color="auto"/>
              <w:left w:val="single" w:sz="4" w:space="0" w:color="auto"/>
              <w:bottom w:val="nil"/>
              <w:right w:val="nil"/>
            </w:tcBorders>
            <w:shd w:val="clear" w:color="auto" w:fill="FFFFFF"/>
          </w:tcPr>
          <w:p w:rsidR="0068551A" w:rsidRDefault="0068551A">
            <w:pPr>
              <w:framePr w:w="10546" w:wrap="notBeside" w:vAnchor="text" w:hAnchor="text" w:xAlign="center" w:y="1"/>
              <w:rPr>
                <w:color w:val="auto"/>
                <w:sz w:val="10"/>
                <w:szCs w:val="10"/>
              </w:rPr>
            </w:pPr>
          </w:p>
        </w:tc>
      </w:tr>
      <w:tr w:rsidR="0068551A">
        <w:tblPrEx>
          <w:tblCellMar>
            <w:top w:w="0" w:type="dxa"/>
            <w:left w:w="0" w:type="dxa"/>
            <w:bottom w:w="0" w:type="dxa"/>
            <w:right w:w="0" w:type="dxa"/>
          </w:tblCellMar>
        </w:tblPrEx>
        <w:trPr>
          <w:trHeight w:hRule="exact" w:val="619"/>
          <w:jc w:val="center"/>
        </w:trPr>
        <w:tc>
          <w:tcPr>
            <w:tcW w:w="3619" w:type="dxa"/>
            <w:tcBorders>
              <w:top w:val="single" w:sz="4" w:space="0" w:color="auto"/>
              <w:left w:val="single" w:sz="4" w:space="0" w:color="auto"/>
              <w:bottom w:val="single" w:sz="4" w:space="0" w:color="auto"/>
              <w:right w:val="nil"/>
            </w:tcBorders>
            <w:shd w:val="clear" w:color="auto" w:fill="FFFFFF"/>
            <w:vAlign w:val="center"/>
          </w:tcPr>
          <w:p w:rsidR="0068551A" w:rsidRDefault="00EA6F4C" w:rsidP="007B3ABB">
            <w:pPr>
              <w:pStyle w:val="Bodytext21"/>
              <w:framePr w:w="10546" w:wrap="notBeside" w:vAnchor="text" w:hAnchor="text" w:xAlign="center" w:y="1"/>
              <w:shd w:val="clear" w:color="auto" w:fill="auto"/>
              <w:spacing w:line="211" w:lineRule="exact"/>
              <w:ind w:firstLine="0"/>
            </w:pPr>
            <w:r>
              <w:rPr>
                <w:rStyle w:val="Bodytext2TrebuchetMS5"/>
                <w:color w:val="000000"/>
              </w:rPr>
              <w:t>Akreditace konsorcia ve vysokoškolském vzdělávání je-li relevantní)</w:t>
            </w:r>
          </w:p>
        </w:tc>
        <w:tc>
          <w:tcPr>
            <w:tcW w:w="6926" w:type="dxa"/>
            <w:tcBorders>
              <w:top w:val="single" w:sz="4" w:space="0" w:color="auto"/>
              <w:left w:val="single" w:sz="4" w:space="0" w:color="auto"/>
              <w:bottom w:val="single" w:sz="4" w:space="0" w:color="auto"/>
              <w:right w:val="nil"/>
            </w:tcBorders>
            <w:shd w:val="clear" w:color="auto" w:fill="FFFFFF"/>
          </w:tcPr>
          <w:p w:rsidR="0068551A" w:rsidRDefault="0068551A">
            <w:pPr>
              <w:framePr w:w="10546" w:wrap="notBeside" w:vAnchor="text" w:hAnchor="text" w:xAlign="center" w:y="1"/>
              <w:rPr>
                <w:color w:val="auto"/>
                <w:sz w:val="10"/>
                <w:szCs w:val="10"/>
              </w:rPr>
            </w:pPr>
          </w:p>
        </w:tc>
      </w:tr>
    </w:tbl>
    <w:p w:rsidR="0068551A" w:rsidRDefault="0068551A">
      <w:pPr>
        <w:framePr w:w="10546" w:wrap="notBeside" w:vAnchor="text" w:hAnchor="text" w:xAlign="center" w:y="1"/>
        <w:rPr>
          <w:color w:val="auto"/>
          <w:sz w:val="2"/>
          <w:szCs w:val="2"/>
        </w:rPr>
      </w:pPr>
    </w:p>
    <w:p w:rsidR="0068551A" w:rsidRDefault="0068551A">
      <w:pPr>
        <w:rPr>
          <w:color w:val="auto"/>
          <w:sz w:val="2"/>
          <w:szCs w:val="2"/>
        </w:rPr>
      </w:pPr>
    </w:p>
    <w:p w:rsidR="007B3ABB" w:rsidRDefault="007B3ABB">
      <w:pPr>
        <w:widowControl/>
        <w:rPr>
          <w:color w:val="auto"/>
          <w:sz w:val="21"/>
          <w:szCs w:val="21"/>
        </w:rPr>
      </w:pPr>
      <w:r>
        <w:br w:type="page"/>
      </w:r>
    </w:p>
    <w:p w:rsidR="0068551A" w:rsidRPr="007B3ABB" w:rsidRDefault="007B3ABB" w:rsidP="007B3ABB">
      <w:pPr>
        <w:pStyle w:val="Heading61"/>
        <w:keepNext/>
        <w:keepLines/>
        <w:shd w:val="clear" w:color="auto" w:fill="8C9492"/>
        <w:spacing w:before="0"/>
        <w:rPr>
          <w:rStyle w:val="Heading60"/>
        </w:rPr>
      </w:pPr>
      <w:r w:rsidRPr="007B3ABB">
        <w:rPr>
          <w:rStyle w:val="Heading60"/>
        </w:rPr>
        <w:lastRenderedPageBreak/>
        <w:t>Agrupamento de Escolas Carlos Gargaté</w:t>
      </w:r>
    </w:p>
    <w:tbl>
      <w:tblPr>
        <w:tblW w:w="0" w:type="auto"/>
        <w:jc w:val="center"/>
        <w:tblInd w:w="142" w:type="dxa"/>
        <w:tblLayout w:type="fixed"/>
        <w:tblCellMar>
          <w:left w:w="0" w:type="dxa"/>
          <w:right w:w="0" w:type="dxa"/>
        </w:tblCellMar>
        <w:tblLook w:val="0000" w:firstRow="0" w:lastRow="0" w:firstColumn="0" w:lastColumn="0" w:noHBand="0" w:noVBand="0"/>
      </w:tblPr>
      <w:tblGrid>
        <w:gridCol w:w="3482"/>
        <w:gridCol w:w="6946"/>
      </w:tblGrid>
      <w:tr w:rsidR="0068551A" w:rsidTr="007B3ABB">
        <w:tblPrEx>
          <w:tblCellMar>
            <w:top w:w="0" w:type="dxa"/>
            <w:left w:w="0" w:type="dxa"/>
            <w:bottom w:w="0" w:type="dxa"/>
            <w:right w:w="0" w:type="dxa"/>
          </w:tblCellMar>
        </w:tblPrEx>
        <w:trPr>
          <w:trHeight w:hRule="exact" w:val="466"/>
          <w:jc w:val="center"/>
        </w:trPr>
        <w:tc>
          <w:tcPr>
            <w:tcW w:w="3482" w:type="dxa"/>
            <w:tcBorders>
              <w:top w:val="single" w:sz="4" w:space="0" w:color="auto"/>
              <w:left w:val="nil"/>
              <w:bottom w:val="nil"/>
              <w:right w:val="nil"/>
            </w:tcBorders>
            <w:shd w:val="clear" w:color="auto" w:fill="FFFFFF"/>
            <w:vAlign w:val="center"/>
          </w:tcPr>
          <w:p w:rsidR="0068551A" w:rsidRDefault="00EA6F4C" w:rsidP="007B3ABB">
            <w:pPr>
              <w:pStyle w:val="Bodytext21"/>
              <w:framePr w:w="10570" w:wrap="notBeside" w:vAnchor="text" w:hAnchor="text" w:xAlign="center" w:y="1"/>
              <w:shd w:val="clear" w:color="auto" w:fill="auto"/>
              <w:spacing w:line="200" w:lineRule="exact"/>
              <w:ind w:firstLine="0"/>
            </w:pPr>
            <w:r>
              <w:rPr>
                <w:rStyle w:val="Bodytext2TrebuchetMS5"/>
                <w:color w:val="000000"/>
                <w:lang w:val="en-US" w:eastAsia="en-US"/>
              </w:rPr>
              <w:t>Oficiální</w:t>
            </w:r>
            <w:r w:rsidR="007B3ABB">
              <w:rPr>
                <w:rStyle w:val="Bodytext2TrebuchetMS5"/>
                <w:color w:val="000000"/>
                <w:lang w:val="en-US" w:eastAsia="en-US"/>
              </w:rPr>
              <w:t xml:space="preserve"> název</w:t>
            </w:r>
            <w:r w:rsidR="0068551A">
              <w:rPr>
                <w:rStyle w:val="Bodytext2TrebuchetMS5"/>
                <w:color w:val="000000"/>
              </w:rPr>
              <w:t xml:space="preserve"> organizace v latince</w:t>
            </w:r>
          </w:p>
        </w:tc>
        <w:tc>
          <w:tcPr>
            <w:tcW w:w="6946"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70" w:wrap="notBeside" w:vAnchor="text" w:hAnchor="text" w:xAlign="center" w:y="1"/>
              <w:shd w:val="clear" w:color="auto" w:fill="auto"/>
              <w:spacing w:line="200" w:lineRule="exact"/>
              <w:ind w:firstLine="0"/>
            </w:pPr>
            <w:r>
              <w:rPr>
                <w:rStyle w:val="Bodytext2TrebuchetMS5"/>
                <w:color w:val="000000"/>
              </w:rPr>
              <w:t xml:space="preserve">Agrupamento de Escolas </w:t>
            </w:r>
            <w:r>
              <w:rPr>
                <w:rStyle w:val="Bodytext2TrebuchetMS5"/>
                <w:color w:val="000000"/>
                <w:lang w:val="en-US" w:eastAsia="en-US"/>
              </w:rPr>
              <w:t xml:space="preserve">Carlos </w:t>
            </w:r>
            <w:r>
              <w:rPr>
                <w:rStyle w:val="Bodytext2TrebuchetMS5"/>
                <w:color w:val="000000"/>
              </w:rPr>
              <w:t>Gargaté</w:t>
            </w:r>
          </w:p>
        </w:tc>
      </w:tr>
      <w:tr w:rsidR="0068551A" w:rsidTr="007B3ABB">
        <w:tblPrEx>
          <w:tblCellMar>
            <w:top w:w="0" w:type="dxa"/>
            <w:left w:w="0" w:type="dxa"/>
            <w:bottom w:w="0" w:type="dxa"/>
            <w:right w:w="0" w:type="dxa"/>
          </w:tblCellMar>
        </w:tblPrEx>
        <w:trPr>
          <w:trHeight w:hRule="exact" w:val="446"/>
          <w:jc w:val="center"/>
        </w:trPr>
        <w:tc>
          <w:tcPr>
            <w:tcW w:w="3482"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70" w:wrap="notBeside" w:vAnchor="text" w:hAnchor="text" w:xAlign="center" w:y="1"/>
              <w:shd w:val="clear" w:color="auto" w:fill="auto"/>
              <w:spacing w:line="200" w:lineRule="exact"/>
              <w:ind w:firstLine="0"/>
            </w:pPr>
            <w:r>
              <w:rPr>
                <w:rStyle w:val="Bodytext2TrebuchetMS5"/>
                <w:color w:val="000000"/>
              </w:rPr>
              <w:t>Název organizace</w:t>
            </w:r>
          </w:p>
        </w:tc>
        <w:tc>
          <w:tcPr>
            <w:tcW w:w="6946" w:type="dxa"/>
            <w:tcBorders>
              <w:top w:val="single" w:sz="4" w:space="0" w:color="auto"/>
              <w:left w:val="single" w:sz="4" w:space="0" w:color="auto"/>
              <w:bottom w:val="nil"/>
              <w:right w:val="single" w:sz="4" w:space="0" w:color="auto"/>
            </w:tcBorders>
            <w:shd w:val="clear" w:color="auto" w:fill="FFFFFF"/>
          </w:tcPr>
          <w:p w:rsidR="0068551A" w:rsidRDefault="0068551A">
            <w:pPr>
              <w:framePr w:w="10570" w:wrap="notBeside" w:vAnchor="text" w:hAnchor="text" w:xAlign="center" w:y="1"/>
              <w:rPr>
                <w:color w:val="auto"/>
                <w:sz w:val="10"/>
                <w:szCs w:val="10"/>
              </w:rPr>
            </w:pPr>
          </w:p>
        </w:tc>
      </w:tr>
      <w:tr w:rsidR="0068551A" w:rsidTr="007B3ABB">
        <w:tblPrEx>
          <w:tblCellMar>
            <w:top w:w="0" w:type="dxa"/>
            <w:left w:w="0" w:type="dxa"/>
            <w:bottom w:w="0" w:type="dxa"/>
            <w:right w:w="0" w:type="dxa"/>
          </w:tblCellMar>
        </w:tblPrEx>
        <w:trPr>
          <w:trHeight w:hRule="exact" w:val="413"/>
          <w:jc w:val="center"/>
        </w:trPr>
        <w:tc>
          <w:tcPr>
            <w:tcW w:w="3482" w:type="dxa"/>
            <w:tcBorders>
              <w:top w:val="single" w:sz="4" w:space="0" w:color="auto"/>
              <w:left w:val="single" w:sz="4" w:space="0" w:color="auto"/>
              <w:bottom w:val="nil"/>
              <w:right w:val="nil"/>
            </w:tcBorders>
            <w:shd w:val="clear" w:color="auto" w:fill="FFFFFF"/>
            <w:vAlign w:val="center"/>
          </w:tcPr>
          <w:p w:rsidR="0068551A" w:rsidRDefault="0068551A" w:rsidP="007B3ABB">
            <w:pPr>
              <w:pStyle w:val="Bodytext21"/>
              <w:framePr w:w="10570" w:wrap="notBeside" w:vAnchor="text" w:hAnchor="text" w:xAlign="center" w:y="1"/>
              <w:shd w:val="clear" w:color="auto" w:fill="auto"/>
              <w:spacing w:line="200" w:lineRule="exact"/>
              <w:ind w:firstLine="0"/>
            </w:pPr>
            <w:r>
              <w:rPr>
                <w:rStyle w:val="Bodytext2TrebuchetMS5"/>
                <w:color w:val="000000"/>
                <w:lang w:val="en-US" w:eastAsia="en-US"/>
              </w:rPr>
              <w:t>Ro</w:t>
            </w:r>
            <w:r w:rsidR="007B3ABB">
              <w:rPr>
                <w:rStyle w:val="Bodytext2TrebuchetMS5"/>
                <w:color w:val="000000"/>
                <w:lang w:val="en-US" w:eastAsia="en-US"/>
              </w:rPr>
              <w:t>l</w:t>
            </w:r>
            <w:r>
              <w:rPr>
                <w:rStyle w:val="Bodytext2TrebuchetMS5"/>
                <w:color w:val="000000"/>
                <w:lang w:val="en-US" w:eastAsia="en-US"/>
              </w:rPr>
              <w:t xml:space="preserve">e </w:t>
            </w:r>
            <w:r>
              <w:rPr>
                <w:rStyle w:val="Bodytext2TrebuchetMS5"/>
                <w:color w:val="000000"/>
              </w:rPr>
              <w:t>organizace</w:t>
            </w:r>
          </w:p>
        </w:tc>
        <w:tc>
          <w:tcPr>
            <w:tcW w:w="6946"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70" w:wrap="notBeside" w:vAnchor="text" w:hAnchor="text" w:xAlign="center" w:y="1"/>
              <w:shd w:val="clear" w:color="auto" w:fill="auto"/>
              <w:spacing w:line="200" w:lineRule="exact"/>
              <w:ind w:firstLine="0"/>
            </w:pPr>
            <w:r>
              <w:rPr>
                <w:rStyle w:val="Bodytext2TrebuchetMS5"/>
                <w:color w:val="000000"/>
              </w:rPr>
              <w:t xml:space="preserve">Partner </w:t>
            </w:r>
            <w:r>
              <w:rPr>
                <w:rStyle w:val="Bodytext2TrebuchetMS5"/>
                <w:color w:val="000000"/>
                <w:lang w:val="en-US" w:eastAsia="en-US"/>
              </w:rPr>
              <w:t>Organisation</w:t>
            </w:r>
          </w:p>
        </w:tc>
      </w:tr>
      <w:tr w:rsidR="0068551A" w:rsidTr="007B3ABB">
        <w:tblPrEx>
          <w:tblCellMar>
            <w:top w:w="0" w:type="dxa"/>
            <w:left w:w="0" w:type="dxa"/>
            <w:bottom w:w="0" w:type="dxa"/>
            <w:right w:w="0" w:type="dxa"/>
          </w:tblCellMar>
        </w:tblPrEx>
        <w:trPr>
          <w:trHeight w:hRule="exact" w:val="446"/>
          <w:jc w:val="center"/>
        </w:trPr>
        <w:tc>
          <w:tcPr>
            <w:tcW w:w="3482" w:type="dxa"/>
            <w:tcBorders>
              <w:top w:val="single" w:sz="4" w:space="0" w:color="auto"/>
              <w:left w:val="single" w:sz="4" w:space="0" w:color="auto"/>
              <w:bottom w:val="nil"/>
              <w:right w:val="nil"/>
            </w:tcBorders>
            <w:shd w:val="clear" w:color="auto" w:fill="FFFFFF"/>
            <w:vAlign w:val="center"/>
          </w:tcPr>
          <w:p w:rsidR="0068551A" w:rsidRDefault="007B3ABB">
            <w:pPr>
              <w:pStyle w:val="Bodytext21"/>
              <w:framePr w:w="10570" w:wrap="notBeside" w:vAnchor="text" w:hAnchor="text" w:xAlign="center" w:y="1"/>
              <w:shd w:val="clear" w:color="auto" w:fill="auto"/>
              <w:spacing w:line="200" w:lineRule="exact"/>
              <w:ind w:firstLine="0"/>
            </w:pPr>
            <w:r>
              <w:rPr>
                <w:rStyle w:val="Bodytext2TrebuchetMS5"/>
                <w:color w:val="000000"/>
              </w:rPr>
              <w:t>I</w:t>
            </w:r>
            <w:r w:rsidR="0068551A">
              <w:rPr>
                <w:rStyle w:val="Bodytext2TrebuchetMS5"/>
                <w:color w:val="000000"/>
              </w:rPr>
              <w:t>č</w:t>
            </w:r>
          </w:p>
        </w:tc>
        <w:tc>
          <w:tcPr>
            <w:tcW w:w="6946"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70" w:wrap="notBeside" w:vAnchor="text" w:hAnchor="text" w:xAlign="center" w:y="1"/>
              <w:shd w:val="clear" w:color="auto" w:fill="auto"/>
              <w:spacing w:line="200" w:lineRule="exact"/>
              <w:ind w:firstLine="0"/>
            </w:pPr>
            <w:r>
              <w:rPr>
                <w:rStyle w:val="Bodytext2TrebuchetMS5"/>
                <w:color w:val="000000"/>
              </w:rPr>
              <w:t>600083462</w:t>
            </w:r>
          </w:p>
        </w:tc>
      </w:tr>
      <w:tr w:rsidR="0068551A" w:rsidTr="007B3ABB">
        <w:tblPrEx>
          <w:tblCellMar>
            <w:top w:w="0" w:type="dxa"/>
            <w:left w:w="0" w:type="dxa"/>
            <w:bottom w:w="0" w:type="dxa"/>
            <w:right w:w="0" w:type="dxa"/>
          </w:tblCellMar>
        </w:tblPrEx>
        <w:trPr>
          <w:trHeight w:hRule="exact" w:val="446"/>
          <w:jc w:val="center"/>
        </w:trPr>
        <w:tc>
          <w:tcPr>
            <w:tcW w:w="3482" w:type="dxa"/>
            <w:tcBorders>
              <w:top w:val="single" w:sz="4" w:space="0" w:color="auto"/>
              <w:left w:val="single" w:sz="4" w:space="0" w:color="auto"/>
              <w:bottom w:val="nil"/>
              <w:right w:val="nil"/>
            </w:tcBorders>
            <w:shd w:val="clear" w:color="auto" w:fill="FFFFFF"/>
            <w:vAlign w:val="center"/>
          </w:tcPr>
          <w:p w:rsidR="0068551A" w:rsidRDefault="0068551A" w:rsidP="007B3ABB">
            <w:pPr>
              <w:pStyle w:val="Bodytext21"/>
              <w:framePr w:w="10570" w:wrap="notBeside" w:vAnchor="text" w:hAnchor="text" w:xAlign="center" w:y="1"/>
              <w:shd w:val="clear" w:color="auto" w:fill="auto"/>
              <w:spacing w:line="200" w:lineRule="exact"/>
              <w:ind w:firstLine="0"/>
            </w:pPr>
            <w:r>
              <w:rPr>
                <w:rStyle w:val="Bodytext2TrebuchetMS5"/>
                <w:color w:val="000000"/>
              </w:rPr>
              <w:t>Práv</w:t>
            </w:r>
            <w:r w:rsidR="007B3ABB">
              <w:rPr>
                <w:rStyle w:val="Bodytext2TrebuchetMS5"/>
                <w:color w:val="000000"/>
              </w:rPr>
              <w:t>ní</w:t>
            </w:r>
            <w:r>
              <w:rPr>
                <w:rStyle w:val="Bodytext2TrebuchetMS5"/>
                <w:color w:val="000000"/>
              </w:rPr>
              <w:t xml:space="preserve"> forma</w:t>
            </w:r>
          </w:p>
        </w:tc>
        <w:tc>
          <w:tcPr>
            <w:tcW w:w="6946"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70" w:wrap="notBeside" w:vAnchor="text" w:hAnchor="text" w:xAlign="center" w:y="1"/>
              <w:shd w:val="clear" w:color="auto" w:fill="auto"/>
              <w:spacing w:line="200" w:lineRule="exact"/>
              <w:ind w:firstLine="0"/>
            </w:pPr>
            <w:r>
              <w:rPr>
                <w:rStyle w:val="Bodytext2TrebuchetMS5"/>
                <w:color w:val="000000"/>
              </w:rPr>
              <w:t>PESSOA CCLECT1VA DE UTIUDADE PUBLICA</w:t>
            </w:r>
          </w:p>
        </w:tc>
      </w:tr>
      <w:tr w:rsidR="0068551A" w:rsidTr="007B3ABB">
        <w:tblPrEx>
          <w:tblCellMar>
            <w:top w:w="0" w:type="dxa"/>
            <w:left w:w="0" w:type="dxa"/>
            <w:bottom w:w="0" w:type="dxa"/>
            <w:right w:w="0" w:type="dxa"/>
          </w:tblCellMar>
        </w:tblPrEx>
        <w:trPr>
          <w:trHeight w:hRule="exact" w:val="715"/>
          <w:jc w:val="center"/>
        </w:trPr>
        <w:tc>
          <w:tcPr>
            <w:tcW w:w="3482"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70" w:wrap="notBeside" w:vAnchor="text" w:hAnchor="text" w:xAlign="center" w:y="1"/>
              <w:shd w:val="clear" w:color="auto" w:fill="auto"/>
              <w:spacing w:line="200" w:lineRule="exact"/>
              <w:ind w:firstLine="0"/>
            </w:pPr>
            <w:r>
              <w:rPr>
                <w:rStyle w:val="Bodytext2TrebuchetMS5"/>
                <w:color w:val="000000"/>
              </w:rPr>
              <w:t>Adresa</w:t>
            </w:r>
          </w:p>
        </w:tc>
        <w:tc>
          <w:tcPr>
            <w:tcW w:w="6946" w:type="dxa"/>
            <w:tcBorders>
              <w:top w:val="single" w:sz="4" w:space="0" w:color="auto"/>
              <w:left w:val="single" w:sz="4" w:space="0" w:color="auto"/>
              <w:bottom w:val="nil"/>
              <w:right w:val="single" w:sz="4" w:space="0" w:color="auto"/>
            </w:tcBorders>
            <w:shd w:val="clear" w:color="auto" w:fill="FFFFFF"/>
            <w:vAlign w:val="bottom"/>
          </w:tcPr>
          <w:p w:rsidR="0068551A" w:rsidRDefault="0068551A">
            <w:pPr>
              <w:pStyle w:val="Bodytext21"/>
              <w:framePr w:w="10570" w:wrap="notBeside" w:vAnchor="text" w:hAnchor="text" w:xAlign="center" w:y="1"/>
              <w:shd w:val="clear" w:color="auto" w:fill="auto"/>
              <w:spacing w:line="211" w:lineRule="exact"/>
              <w:ind w:firstLine="0"/>
            </w:pPr>
            <w:r>
              <w:rPr>
                <w:rStyle w:val="Bodytext2TrebuchetMS5"/>
                <w:color w:val="000000"/>
              </w:rPr>
              <w:t xml:space="preserve">Praceta Freder.co de </w:t>
            </w:r>
            <w:r>
              <w:rPr>
                <w:rStyle w:val="Bodytext2TrebuchetMS5"/>
                <w:color w:val="000000"/>
                <w:lang w:val="en-US" w:eastAsia="en-US"/>
              </w:rPr>
              <w:t xml:space="preserve">Freitas </w:t>
            </w:r>
            <w:r>
              <w:rPr>
                <w:rStyle w:val="Bodytext2TrebuchetMS5"/>
                <w:color w:val="000000"/>
              </w:rPr>
              <w:t>-Quintinhas, 2821-002, Almada,</w:t>
            </w:r>
          </w:p>
          <w:p w:rsidR="0068551A" w:rsidRDefault="0068551A">
            <w:pPr>
              <w:pStyle w:val="Bodytext21"/>
              <w:framePr w:w="10570" w:wrap="notBeside" w:vAnchor="text" w:hAnchor="text" w:xAlign="center" w:y="1"/>
              <w:shd w:val="clear" w:color="auto" w:fill="auto"/>
              <w:spacing w:line="211" w:lineRule="exact"/>
              <w:ind w:firstLine="0"/>
            </w:pPr>
            <w:r>
              <w:rPr>
                <w:rStyle w:val="Bodytext2TrebuchetMS5"/>
                <w:color w:val="000000"/>
              </w:rPr>
              <w:t>Portugři</w:t>
            </w:r>
          </w:p>
        </w:tc>
      </w:tr>
      <w:tr w:rsidR="0068551A" w:rsidTr="007B3ABB">
        <w:tblPrEx>
          <w:tblCellMar>
            <w:top w:w="0" w:type="dxa"/>
            <w:left w:w="0" w:type="dxa"/>
            <w:bottom w:w="0" w:type="dxa"/>
            <w:right w:w="0" w:type="dxa"/>
          </w:tblCellMar>
        </w:tblPrEx>
        <w:trPr>
          <w:trHeight w:hRule="exact" w:val="442"/>
          <w:jc w:val="center"/>
        </w:trPr>
        <w:tc>
          <w:tcPr>
            <w:tcW w:w="3482" w:type="dxa"/>
            <w:tcBorders>
              <w:top w:val="single" w:sz="4" w:space="0" w:color="auto"/>
              <w:left w:val="single" w:sz="4" w:space="0" w:color="auto"/>
              <w:bottom w:val="nil"/>
              <w:right w:val="nil"/>
            </w:tcBorders>
            <w:shd w:val="clear" w:color="auto" w:fill="FFFFFF"/>
            <w:vAlign w:val="center"/>
          </w:tcPr>
          <w:p w:rsidR="0068551A" w:rsidRDefault="0068551A" w:rsidP="007B3ABB">
            <w:pPr>
              <w:pStyle w:val="Bodytext21"/>
              <w:framePr w:w="10570" w:wrap="notBeside" w:vAnchor="text" w:hAnchor="text" w:xAlign="center" w:y="1"/>
              <w:shd w:val="clear" w:color="auto" w:fill="auto"/>
              <w:spacing w:line="200" w:lineRule="exact"/>
              <w:ind w:firstLine="0"/>
            </w:pPr>
            <w:r>
              <w:rPr>
                <w:rStyle w:val="Bodytext2TrebuchetMS5"/>
                <w:color w:val="000000"/>
              </w:rPr>
              <w:t>DIČ (je-li relevantn</w:t>
            </w:r>
            <w:r w:rsidR="007B3ABB">
              <w:rPr>
                <w:rStyle w:val="Bodytext2TrebuchetMS5"/>
                <w:color w:val="000000"/>
              </w:rPr>
              <w:t>í)</w:t>
            </w:r>
          </w:p>
        </w:tc>
        <w:tc>
          <w:tcPr>
            <w:tcW w:w="6946"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70" w:wrap="notBeside" w:vAnchor="text" w:hAnchor="text" w:xAlign="center" w:y="1"/>
              <w:shd w:val="clear" w:color="auto" w:fill="auto"/>
              <w:spacing w:line="200" w:lineRule="exact"/>
              <w:ind w:firstLine="0"/>
            </w:pPr>
            <w:r>
              <w:rPr>
                <w:rStyle w:val="Bodytext2TrebuchetMS5"/>
                <w:color w:val="000000"/>
              </w:rPr>
              <w:t>PT600083462</w:t>
            </w:r>
          </w:p>
        </w:tc>
      </w:tr>
      <w:tr w:rsidR="0068551A" w:rsidTr="007B3ABB">
        <w:tblPrEx>
          <w:tblCellMar>
            <w:top w:w="0" w:type="dxa"/>
            <w:left w:w="0" w:type="dxa"/>
            <w:bottom w:w="0" w:type="dxa"/>
            <w:right w:w="0" w:type="dxa"/>
          </w:tblCellMar>
        </w:tblPrEx>
        <w:trPr>
          <w:trHeight w:hRule="exact" w:val="442"/>
          <w:jc w:val="center"/>
        </w:trPr>
        <w:tc>
          <w:tcPr>
            <w:tcW w:w="3482" w:type="dxa"/>
            <w:tcBorders>
              <w:top w:val="single" w:sz="4" w:space="0" w:color="auto"/>
              <w:left w:val="single" w:sz="4" w:space="0" w:color="auto"/>
              <w:bottom w:val="nil"/>
              <w:right w:val="nil"/>
            </w:tcBorders>
            <w:shd w:val="clear" w:color="auto" w:fill="FFFFFF"/>
            <w:vAlign w:val="center"/>
          </w:tcPr>
          <w:p w:rsidR="0068551A" w:rsidRDefault="0068551A">
            <w:pPr>
              <w:pStyle w:val="Bodytext21"/>
              <w:framePr w:w="10570" w:wrap="notBeside" w:vAnchor="text" w:hAnchor="text" w:xAlign="center" w:y="1"/>
              <w:shd w:val="clear" w:color="auto" w:fill="auto"/>
              <w:spacing w:line="200" w:lineRule="exact"/>
              <w:ind w:firstLine="0"/>
            </w:pPr>
            <w:r>
              <w:rPr>
                <w:rStyle w:val="Bodytext2TrebuchetMS5"/>
                <w:color w:val="000000"/>
              </w:rPr>
              <w:t>PIC</w:t>
            </w:r>
          </w:p>
        </w:tc>
        <w:tc>
          <w:tcPr>
            <w:tcW w:w="6946" w:type="dxa"/>
            <w:tcBorders>
              <w:top w:val="single" w:sz="4" w:space="0" w:color="auto"/>
              <w:left w:val="single" w:sz="4" w:space="0" w:color="auto"/>
              <w:bottom w:val="nil"/>
              <w:right w:val="single" w:sz="4" w:space="0" w:color="auto"/>
            </w:tcBorders>
            <w:shd w:val="clear" w:color="auto" w:fill="FFFFFF"/>
            <w:vAlign w:val="center"/>
          </w:tcPr>
          <w:p w:rsidR="0068551A" w:rsidRDefault="0068551A">
            <w:pPr>
              <w:pStyle w:val="Bodytext21"/>
              <w:framePr w:w="10570" w:wrap="notBeside" w:vAnchor="text" w:hAnchor="text" w:xAlign="center" w:y="1"/>
              <w:shd w:val="clear" w:color="auto" w:fill="auto"/>
              <w:spacing w:line="200" w:lineRule="exact"/>
              <w:ind w:firstLine="0"/>
            </w:pPr>
            <w:r>
              <w:rPr>
                <w:rStyle w:val="Bodytext2TrebuchetMS5"/>
                <w:color w:val="000000"/>
              </w:rPr>
              <w:t>946877141</w:t>
            </w:r>
          </w:p>
        </w:tc>
      </w:tr>
      <w:tr w:rsidR="0068551A" w:rsidTr="007B3ABB">
        <w:tblPrEx>
          <w:tblCellMar>
            <w:top w:w="0" w:type="dxa"/>
            <w:left w:w="0" w:type="dxa"/>
            <w:bottom w:w="0" w:type="dxa"/>
            <w:right w:w="0" w:type="dxa"/>
          </w:tblCellMar>
        </w:tblPrEx>
        <w:trPr>
          <w:trHeight w:hRule="exact" w:val="442"/>
          <w:jc w:val="center"/>
        </w:trPr>
        <w:tc>
          <w:tcPr>
            <w:tcW w:w="3482" w:type="dxa"/>
            <w:tcBorders>
              <w:top w:val="single" w:sz="4" w:space="0" w:color="auto"/>
              <w:left w:val="single" w:sz="4" w:space="0" w:color="auto"/>
              <w:bottom w:val="nil"/>
              <w:right w:val="nil"/>
            </w:tcBorders>
            <w:shd w:val="clear" w:color="auto" w:fill="FFFFFF"/>
            <w:vAlign w:val="center"/>
          </w:tcPr>
          <w:p w:rsidR="0068551A" w:rsidRDefault="0068551A" w:rsidP="007B3ABB">
            <w:pPr>
              <w:pStyle w:val="Bodytext21"/>
              <w:framePr w:w="10570" w:wrap="notBeside" w:vAnchor="text" w:hAnchor="text" w:xAlign="center" w:y="1"/>
              <w:shd w:val="clear" w:color="auto" w:fill="auto"/>
              <w:spacing w:line="222" w:lineRule="exact"/>
              <w:ind w:firstLine="0"/>
            </w:pPr>
            <w:r>
              <w:rPr>
                <w:rStyle w:val="Bodytext2MicrosoftPhagsPa"/>
                <w:color w:val="000000"/>
                <w:lang w:val="en-US" w:eastAsia="en-US"/>
              </w:rPr>
              <w:t xml:space="preserve">Erasmus </w:t>
            </w:r>
            <w:r w:rsidR="007B3ABB">
              <w:rPr>
                <w:rStyle w:val="Bodytext2MicrosoftPhagsPa"/>
                <w:color w:val="000000"/>
                <w:lang w:val="en-US" w:eastAsia="en-US"/>
              </w:rPr>
              <w:t>ID</w:t>
            </w:r>
            <w:r>
              <w:rPr>
                <w:rStyle w:val="Bodytext2MicrosoftPhagsPa"/>
                <w:color w:val="000000"/>
              </w:rPr>
              <w:t xml:space="preserve"> kó</w:t>
            </w:r>
            <w:r w:rsidR="007B3ABB">
              <w:rPr>
                <w:rStyle w:val="Bodytext2MicrosoftPhagsPa"/>
                <w:color w:val="000000"/>
              </w:rPr>
              <w:t>d</w:t>
            </w:r>
            <w:r>
              <w:rPr>
                <w:rStyle w:val="Bodytext2MicrosoftPhagsPa"/>
                <w:color w:val="000000"/>
              </w:rPr>
              <w:t xml:space="preserve"> </w:t>
            </w:r>
            <w:r w:rsidR="007B3ABB">
              <w:rPr>
                <w:rStyle w:val="Bodytext2MicrosoftPhagsPa"/>
                <w:color w:val="000000"/>
              </w:rPr>
              <w:t>(je-</w:t>
            </w:r>
            <w:r>
              <w:rPr>
                <w:rStyle w:val="Bodytext2MicrosoftPhagsPa"/>
                <w:color w:val="000000"/>
              </w:rPr>
              <w:t>li relevantní)</w:t>
            </w:r>
          </w:p>
        </w:tc>
        <w:tc>
          <w:tcPr>
            <w:tcW w:w="6946" w:type="dxa"/>
            <w:tcBorders>
              <w:top w:val="single" w:sz="4" w:space="0" w:color="auto"/>
              <w:left w:val="single" w:sz="4" w:space="0" w:color="auto"/>
              <w:bottom w:val="nil"/>
              <w:right w:val="single" w:sz="4" w:space="0" w:color="auto"/>
            </w:tcBorders>
            <w:shd w:val="clear" w:color="auto" w:fill="FFFFFF"/>
          </w:tcPr>
          <w:p w:rsidR="0068551A" w:rsidRDefault="0068551A">
            <w:pPr>
              <w:framePr w:w="10570" w:wrap="notBeside" w:vAnchor="text" w:hAnchor="text" w:xAlign="center" w:y="1"/>
              <w:rPr>
                <w:color w:val="auto"/>
                <w:sz w:val="10"/>
                <w:szCs w:val="10"/>
              </w:rPr>
            </w:pPr>
          </w:p>
        </w:tc>
      </w:tr>
      <w:tr w:rsidR="0068551A" w:rsidTr="007B3ABB">
        <w:tblPrEx>
          <w:tblCellMar>
            <w:top w:w="0" w:type="dxa"/>
            <w:left w:w="0" w:type="dxa"/>
            <w:bottom w:w="0" w:type="dxa"/>
            <w:right w:w="0" w:type="dxa"/>
          </w:tblCellMar>
        </w:tblPrEx>
        <w:trPr>
          <w:trHeight w:hRule="exact" w:val="710"/>
          <w:jc w:val="center"/>
        </w:trPr>
        <w:tc>
          <w:tcPr>
            <w:tcW w:w="3482" w:type="dxa"/>
            <w:tcBorders>
              <w:top w:val="single" w:sz="4" w:space="0" w:color="auto"/>
              <w:left w:val="single" w:sz="4" w:space="0" w:color="auto"/>
              <w:bottom w:val="nil"/>
              <w:right w:val="nil"/>
            </w:tcBorders>
            <w:shd w:val="clear" w:color="auto" w:fill="FFFFFF"/>
            <w:vAlign w:val="bottom"/>
          </w:tcPr>
          <w:p w:rsidR="0068551A" w:rsidRDefault="00EA6F4C" w:rsidP="007B3ABB">
            <w:pPr>
              <w:pStyle w:val="Bodytext21"/>
              <w:framePr w:w="10570" w:wrap="notBeside" w:vAnchor="text" w:hAnchor="text" w:xAlign="center" w:y="1"/>
              <w:shd w:val="clear" w:color="auto" w:fill="auto"/>
              <w:spacing w:line="211" w:lineRule="exact"/>
              <w:ind w:firstLine="0"/>
            </w:pPr>
            <w:r>
              <w:rPr>
                <w:rStyle w:val="Bodytext2TrebuchetMS5"/>
                <w:color w:val="000000"/>
              </w:rPr>
              <w:t>Číslo akreditace držitele Erasmus+ Certifikátu mobility v odborném vzdělávání a přípravě (je-li relevantní)</w:t>
            </w:r>
          </w:p>
        </w:tc>
        <w:tc>
          <w:tcPr>
            <w:tcW w:w="6946" w:type="dxa"/>
            <w:tcBorders>
              <w:top w:val="single" w:sz="4" w:space="0" w:color="auto"/>
              <w:left w:val="single" w:sz="4" w:space="0" w:color="auto"/>
              <w:bottom w:val="nil"/>
              <w:right w:val="single" w:sz="4" w:space="0" w:color="auto"/>
            </w:tcBorders>
            <w:shd w:val="clear" w:color="auto" w:fill="FFFFFF"/>
          </w:tcPr>
          <w:p w:rsidR="0068551A" w:rsidRDefault="0068551A">
            <w:pPr>
              <w:framePr w:w="10570" w:wrap="notBeside" w:vAnchor="text" w:hAnchor="text" w:xAlign="center" w:y="1"/>
              <w:rPr>
                <w:color w:val="auto"/>
                <w:sz w:val="10"/>
                <w:szCs w:val="10"/>
              </w:rPr>
            </w:pPr>
          </w:p>
        </w:tc>
      </w:tr>
      <w:tr w:rsidR="0068551A" w:rsidTr="007B3ABB">
        <w:tblPrEx>
          <w:tblCellMar>
            <w:top w:w="0" w:type="dxa"/>
            <w:left w:w="0" w:type="dxa"/>
            <w:bottom w:w="0" w:type="dxa"/>
            <w:right w:w="0" w:type="dxa"/>
          </w:tblCellMar>
        </w:tblPrEx>
        <w:trPr>
          <w:trHeight w:hRule="exact" w:val="595"/>
          <w:jc w:val="center"/>
        </w:trPr>
        <w:tc>
          <w:tcPr>
            <w:tcW w:w="3482" w:type="dxa"/>
            <w:tcBorders>
              <w:top w:val="single" w:sz="4" w:space="0" w:color="auto"/>
              <w:left w:val="single" w:sz="4" w:space="0" w:color="auto"/>
              <w:bottom w:val="nil"/>
              <w:right w:val="nil"/>
            </w:tcBorders>
            <w:shd w:val="clear" w:color="auto" w:fill="FFFFFF"/>
            <w:vAlign w:val="center"/>
          </w:tcPr>
          <w:p w:rsidR="0068551A" w:rsidRDefault="00EA6F4C">
            <w:pPr>
              <w:pStyle w:val="Bodytext21"/>
              <w:framePr w:w="10570" w:wrap="notBeside" w:vAnchor="text" w:hAnchor="text" w:xAlign="center" w:y="1"/>
              <w:shd w:val="clear" w:color="auto" w:fill="auto"/>
              <w:spacing w:line="200" w:lineRule="exact"/>
              <w:ind w:firstLine="0"/>
            </w:pPr>
            <w:r>
              <w:rPr>
                <w:rStyle w:val="Bodytext2TrebuchetMS5"/>
                <w:color w:val="000000"/>
              </w:rPr>
              <w:t>Číslo akr</w:t>
            </w:r>
            <w:r>
              <w:rPr>
                <w:rStyle w:val="Bodytext2TrebuchetMS5"/>
                <w:color w:val="000000"/>
                <w:lang w:val="en-US" w:eastAsia="en-US"/>
              </w:rPr>
              <w:t>edita</w:t>
            </w:r>
            <w:r>
              <w:rPr>
                <w:rStyle w:val="Bodytext2TrebuchetMS5"/>
                <w:color w:val="000000"/>
              </w:rPr>
              <w:t>ce COS (je-li relevantní)</w:t>
            </w:r>
          </w:p>
        </w:tc>
        <w:tc>
          <w:tcPr>
            <w:tcW w:w="6946" w:type="dxa"/>
            <w:tcBorders>
              <w:top w:val="single" w:sz="4" w:space="0" w:color="auto"/>
              <w:left w:val="single" w:sz="4" w:space="0" w:color="auto"/>
              <w:bottom w:val="nil"/>
              <w:right w:val="single" w:sz="4" w:space="0" w:color="auto"/>
            </w:tcBorders>
            <w:shd w:val="clear" w:color="auto" w:fill="FFFFFF"/>
          </w:tcPr>
          <w:p w:rsidR="0068551A" w:rsidRDefault="0068551A">
            <w:pPr>
              <w:framePr w:w="10570" w:wrap="notBeside" w:vAnchor="text" w:hAnchor="text" w:xAlign="center" w:y="1"/>
              <w:rPr>
                <w:color w:val="auto"/>
                <w:sz w:val="10"/>
                <w:szCs w:val="10"/>
              </w:rPr>
            </w:pPr>
          </w:p>
        </w:tc>
      </w:tr>
      <w:tr w:rsidR="0068551A" w:rsidTr="007B3ABB">
        <w:tblPrEx>
          <w:tblCellMar>
            <w:top w:w="0" w:type="dxa"/>
            <w:left w:w="0" w:type="dxa"/>
            <w:bottom w:w="0" w:type="dxa"/>
            <w:right w:w="0" w:type="dxa"/>
          </w:tblCellMar>
        </w:tblPrEx>
        <w:trPr>
          <w:trHeight w:hRule="exact" w:val="610"/>
          <w:jc w:val="center"/>
        </w:trPr>
        <w:tc>
          <w:tcPr>
            <w:tcW w:w="3482" w:type="dxa"/>
            <w:tcBorders>
              <w:top w:val="single" w:sz="4" w:space="0" w:color="auto"/>
              <w:left w:val="single" w:sz="4" w:space="0" w:color="auto"/>
              <w:bottom w:val="single" w:sz="4" w:space="0" w:color="auto"/>
              <w:right w:val="nil"/>
            </w:tcBorders>
            <w:shd w:val="clear" w:color="auto" w:fill="FFFFFF"/>
            <w:vAlign w:val="center"/>
          </w:tcPr>
          <w:p w:rsidR="0068551A" w:rsidRDefault="00EA6F4C" w:rsidP="007B3ABB">
            <w:pPr>
              <w:pStyle w:val="Bodytext21"/>
              <w:framePr w:w="10570" w:wrap="notBeside" w:vAnchor="text" w:hAnchor="text" w:xAlign="center" w:y="1"/>
              <w:shd w:val="clear" w:color="auto" w:fill="auto"/>
              <w:spacing w:line="211" w:lineRule="exact"/>
              <w:ind w:firstLine="0"/>
            </w:pPr>
            <w:r>
              <w:rPr>
                <w:rStyle w:val="Bodytext2TrebuchetMS5"/>
                <w:color w:val="000000"/>
              </w:rPr>
              <w:t>Akreditace konsorcia ve vysokoškolském  vzdělávání je</w:t>
            </w:r>
            <w:r>
              <w:rPr>
                <w:rStyle w:val="Bodytext2TrebuchetMS5"/>
                <w:color w:val="000000"/>
                <w:lang w:val="en-US" w:eastAsia="en-US"/>
              </w:rPr>
              <w:t>-li relevant)</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bottom"/>
          </w:tcPr>
          <w:p w:rsidR="0068551A" w:rsidRDefault="0068551A">
            <w:pPr>
              <w:pStyle w:val="Bodytext21"/>
              <w:framePr w:w="10570" w:wrap="notBeside" w:vAnchor="text" w:hAnchor="text" w:xAlign="center" w:y="1"/>
              <w:shd w:val="clear" w:color="auto" w:fill="auto"/>
              <w:tabs>
                <w:tab w:val="left" w:leader="dot" w:pos="4450"/>
              </w:tabs>
              <w:spacing w:line="222" w:lineRule="exact"/>
              <w:ind w:firstLine="0"/>
              <w:jc w:val="both"/>
            </w:pPr>
            <w:r>
              <w:rPr>
                <w:rStyle w:val="Bodytext2MicrosoftPhagsPa"/>
                <w:color w:val="000000"/>
              </w:rPr>
              <w:tab/>
            </w:r>
          </w:p>
        </w:tc>
      </w:tr>
    </w:tbl>
    <w:p w:rsidR="0068551A" w:rsidRDefault="0068551A">
      <w:pPr>
        <w:framePr w:w="10570" w:wrap="notBeside" w:vAnchor="text" w:hAnchor="text" w:xAlign="center" w:y="1"/>
        <w:rPr>
          <w:color w:val="auto"/>
          <w:sz w:val="2"/>
          <w:szCs w:val="2"/>
        </w:rPr>
      </w:pPr>
    </w:p>
    <w:p w:rsidR="0068551A" w:rsidRDefault="0068551A" w:rsidP="007B3ABB">
      <w:pPr>
        <w:pStyle w:val="Heading80"/>
        <w:keepNext/>
        <w:keepLines/>
        <w:shd w:val="clear" w:color="auto" w:fill="auto"/>
        <w:ind w:right="40"/>
      </w:pPr>
    </w:p>
    <w:sectPr w:rsidR="0068551A">
      <w:headerReference w:type="even" r:id="rId34"/>
      <w:headerReference w:type="default" r:id="rId35"/>
      <w:headerReference w:type="first" r:id="rId36"/>
      <w:footerReference w:type="first" r:id="rId37"/>
      <w:pgSz w:w="11900" w:h="16840"/>
      <w:pgMar w:top="1137" w:right="759" w:bottom="1137" w:left="572"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3E" w:rsidRDefault="006C3F3E">
      <w:pPr>
        <w:rPr>
          <w:color w:val="auto"/>
        </w:rPr>
      </w:pPr>
      <w:r>
        <w:rPr>
          <w:color w:val="auto"/>
        </w:rPr>
        <w:separator/>
      </w:r>
    </w:p>
  </w:endnote>
  <w:endnote w:type="continuationSeparator" w:id="0">
    <w:p w:rsidR="006C3F3E" w:rsidRDefault="006C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Microsoft PhagsPa">
    <w:panose1 w:val="020B0502040204020203"/>
    <w:charset w:val="00"/>
    <w:family w:val="swiss"/>
    <w:pitch w:val="variable"/>
    <w:sig w:usb0="00000003" w:usb1="00000000" w:usb2="08000000" w:usb3="00000000" w:csb0="00000001" w:csb1="00000000"/>
  </w:font>
  <w:font w:name="Georgia">
    <w:panose1 w:val="02040502050405020303"/>
    <w:charset w:val="EE"/>
    <w:family w:val="roman"/>
    <w:pitch w:val="variable"/>
    <w:sig w:usb0="00000287" w:usb1="00000000" w:usb2="00000000" w:usb3="00000000" w:csb0="0000009F" w:csb1="00000000"/>
  </w:font>
  <w:font w:name="DilleniaUPC">
    <w:panose1 w:val="02020603050405020304"/>
    <w:charset w:val="00"/>
    <w:family w:val="roman"/>
    <w:pitch w:val="variable"/>
    <w:sig w:usb0="81000027" w:usb1="00000002" w:usb2="00000000" w:usb3="00000000" w:csb0="00010001"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iriam Fixed">
    <w:panose1 w:val="020B0509050101010101"/>
    <w:charset w:val="B1"/>
    <w:family w:val="modern"/>
    <w:pitch w:val="fixed"/>
    <w:sig w:usb0="00000801" w:usb1="00000000" w:usb2="00000000" w:usb3="00000000" w:csb0="00000020" w:csb1="00000000"/>
  </w:font>
  <w:font w:name="Tunga">
    <w:panose1 w:val="020B0502040204020203"/>
    <w:charset w:val="00"/>
    <w:family w:val="swiss"/>
    <w:pitch w:val="variable"/>
    <w:sig w:usb0="004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52608" behindDoc="1" locked="0" layoutInCell="1" allowOverlap="1">
              <wp:simplePos x="0" y="0"/>
              <wp:positionH relativeFrom="page">
                <wp:posOffset>6362065</wp:posOffset>
              </wp:positionH>
              <wp:positionV relativeFrom="page">
                <wp:posOffset>9896475</wp:posOffset>
              </wp:positionV>
              <wp:extent cx="51435" cy="116840"/>
              <wp:effectExtent l="0" t="0" r="0" b="12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erorfooter1"/>
                            <w:shd w:val="clear" w:color="auto" w:fill="auto"/>
                            <w:spacing w:line="240" w:lineRule="auto"/>
                          </w:pPr>
                          <w:r>
                            <w:fldChar w:fldCharType="begin"/>
                          </w:r>
                          <w:r>
                            <w:instrText xml:space="preserve"> PAGE \* MERGEFORMAT </w:instrText>
                          </w:r>
                          <w:r>
                            <w:fldChar w:fldCharType="separate"/>
                          </w:r>
                          <w:r w:rsidR="00351D5C" w:rsidRPr="00351D5C">
                            <w:rPr>
                              <w:rStyle w:val="Headerorfooter2"/>
                              <w:noProof/>
                              <w:color w:val="000000"/>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500.95pt;margin-top:779.25pt;width:4.05pt;height:9.2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" filled="f" stroked="f">
              <v:textbox style="mso-fit-shape-to-text:t" inset="0,0,0,0">
                <w:txbxContent>
                  <w:p w:rsidR="0068551A" w:rsidRDefault="0068551A">
                    <w:pPr>
                      <w:pStyle w:val="Headerorfooter1"/>
                      <w:shd w:val="clear" w:color="auto" w:fill="auto"/>
                      <w:spacing w:line="240" w:lineRule="auto"/>
                    </w:pPr>
                    <w:r>
                      <w:fldChar w:fldCharType="begin"/>
                    </w:r>
                    <w:r>
                      <w:instrText xml:space="preserve"> PAGE \* MERGEFORMAT </w:instrText>
                    </w:r>
                    <w:r>
                      <w:fldChar w:fldCharType="separate"/>
                    </w:r>
                    <w:r w:rsidR="00351D5C" w:rsidRPr="00351D5C">
                      <w:rPr>
                        <w:rStyle w:val="Headerorfooter2"/>
                        <w:noProof/>
                        <w:color w:val="000000"/>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68551A">
    <w:pP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53632" behindDoc="1" locked="0" layoutInCell="1" allowOverlap="1">
              <wp:simplePos x="0" y="0"/>
              <wp:positionH relativeFrom="page">
                <wp:posOffset>6283960</wp:posOffset>
              </wp:positionH>
              <wp:positionV relativeFrom="page">
                <wp:posOffset>9883775</wp:posOffset>
              </wp:positionV>
              <wp:extent cx="60325" cy="13271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erorfooter1"/>
                            <w:shd w:val="clear" w:color="auto" w:fill="auto"/>
                            <w:spacing w:line="240" w:lineRule="auto"/>
                          </w:pPr>
                          <w:r>
                            <w:fldChar w:fldCharType="begin"/>
                          </w:r>
                          <w:r>
                            <w:instrText xml:space="preserve"> PAGE \* MERGEFORMAT </w:instrText>
                          </w:r>
                          <w:r>
                            <w:fldChar w:fldCharType="separate"/>
                          </w:r>
                          <w:r w:rsidR="00351D5C" w:rsidRPr="00351D5C">
                            <w:rPr>
                              <w:rStyle w:val="HeaderorfooterTrebuchetMS"/>
                              <w:noProof/>
                              <w:color w:val="000000"/>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494.8pt;margin-top:778.25pt;width:4.75pt;height:10.45pt;z-index:-251662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51rAIAAK0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" filled="f" stroked="f">
              <v:textbox style="mso-fit-shape-to-text:t" inset="0,0,0,0">
                <w:txbxContent>
                  <w:p w:rsidR="0068551A" w:rsidRDefault="0068551A">
                    <w:pPr>
                      <w:pStyle w:val="Headerorfooter1"/>
                      <w:shd w:val="clear" w:color="auto" w:fill="auto"/>
                      <w:spacing w:line="240" w:lineRule="auto"/>
                    </w:pPr>
                    <w:r>
                      <w:fldChar w:fldCharType="begin"/>
                    </w:r>
                    <w:r>
                      <w:instrText xml:space="preserve"> PAGE \* MERGEFORMAT </w:instrText>
                    </w:r>
                    <w:r>
                      <w:fldChar w:fldCharType="separate"/>
                    </w:r>
                    <w:r w:rsidR="00351D5C" w:rsidRPr="00351D5C">
                      <w:rPr>
                        <w:rStyle w:val="HeaderorfooterTrebuchetMS"/>
                        <w:noProof/>
                        <w:color w:val="00000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55680" behindDoc="1" locked="0" layoutInCell="1" allowOverlap="1">
              <wp:simplePos x="0" y="0"/>
              <wp:positionH relativeFrom="page">
                <wp:posOffset>6319520</wp:posOffset>
              </wp:positionH>
              <wp:positionV relativeFrom="page">
                <wp:posOffset>9926320</wp:posOffset>
              </wp:positionV>
              <wp:extent cx="64135" cy="146050"/>
              <wp:effectExtent l="4445" t="1270" r="0"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erorfooter1"/>
                            <w:shd w:val="clear" w:color="auto" w:fill="auto"/>
                            <w:spacing w:line="240" w:lineRule="auto"/>
                          </w:pPr>
                          <w:r>
                            <w:fldChar w:fldCharType="begin"/>
                          </w:r>
                          <w:r>
                            <w:instrText xml:space="preserve"> PAGE \* MERGEFORMAT </w:instrText>
                          </w:r>
                          <w:r>
                            <w:fldChar w:fldCharType="separate"/>
                          </w:r>
                          <w:r w:rsidR="00351D5C" w:rsidRPr="00351D5C">
                            <w:rPr>
                              <w:rStyle w:val="Headerorfooter10pt"/>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1" type="#_x0000_t202" style="position:absolute;margin-left:497.6pt;margin-top:781.6pt;width:5.05pt;height:11.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" filled="f" stroked="f">
              <v:textbox style="mso-fit-shape-to-text:t" inset="0,0,0,0">
                <w:txbxContent>
                  <w:p w:rsidR="0068551A" w:rsidRDefault="0068551A">
                    <w:pPr>
                      <w:pStyle w:val="Headerorfooter1"/>
                      <w:shd w:val="clear" w:color="auto" w:fill="auto"/>
                      <w:spacing w:line="240" w:lineRule="auto"/>
                    </w:pPr>
                    <w:r>
                      <w:fldChar w:fldCharType="begin"/>
                    </w:r>
                    <w:r>
                      <w:instrText xml:space="preserve"> PAGE \* MERGEFORMAT </w:instrText>
                    </w:r>
                    <w:r>
                      <w:fldChar w:fldCharType="separate"/>
                    </w:r>
                    <w:r w:rsidR="00351D5C" w:rsidRPr="00351D5C">
                      <w:rPr>
                        <w:rStyle w:val="Headerorfooter10pt"/>
                        <w:noProof/>
                        <w:color w:val="000000"/>
                      </w:rP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6207760</wp:posOffset>
              </wp:positionH>
              <wp:positionV relativeFrom="page">
                <wp:posOffset>9947910</wp:posOffset>
              </wp:positionV>
              <wp:extent cx="51435" cy="116840"/>
              <wp:effectExtent l="0" t="381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erorfooter1"/>
                            <w:shd w:val="clear" w:color="auto" w:fill="auto"/>
                            <w:spacing w:line="240" w:lineRule="auto"/>
                          </w:pPr>
                          <w:r>
                            <w:fldChar w:fldCharType="begin"/>
                          </w:r>
                          <w:r>
                            <w:instrText xml:space="preserve"> PAGE \* MERGEFORMAT </w:instrText>
                          </w:r>
                          <w:r>
                            <w:fldChar w:fldCharType="separate"/>
                          </w:r>
                          <w:r w:rsidR="00351D5C" w:rsidRPr="00351D5C">
                            <w:rPr>
                              <w:rStyle w:val="Headerorfooter2"/>
                              <w:noProof/>
                              <w:color w:val="000000"/>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4" type="#_x0000_t202" style="position:absolute;margin-left:488.8pt;margin-top:783.3pt;width:4.05pt;height:9.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" filled="f" stroked="f">
              <v:textbox style="mso-fit-shape-to-text:t" inset="0,0,0,0">
                <w:txbxContent>
                  <w:p w:rsidR="0068551A" w:rsidRDefault="0068551A">
                    <w:pPr>
                      <w:pStyle w:val="Headerorfooter1"/>
                      <w:shd w:val="clear" w:color="auto" w:fill="auto"/>
                      <w:spacing w:line="240" w:lineRule="auto"/>
                    </w:pPr>
                    <w:r>
                      <w:fldChar w:fldCharType="begin"/>
                    </w:r>
                    <w:r>
                      <w:instrText xml:space="preserve"> PAGE \* MERGEFORMAT </w:instrText>
                    </w:r>
                    <w:r>
                      <w:fldChar w:fldCharType="separate"/>
                    </w:r>
                    <w:r w:rsidR="00351D5C" w:rsidRPr="00351D5C">
                      <w:rPr>
                        <w:rStyle w:val="Headerorfooter2"/>
                        <w:noProof/>
                        <w:color w:val="000000"/>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58752" behindDoc="1" locked="0" layoutInCell="1" allowOverlap="1">
              <wp:simplePos x="0" y="0"/>
              <wp:positionH relativeFrom="page">
                <wp:posOffset>6207760</wp:posOffset>
              </wp:positionH>
              <wp:positionV relativeFrom="page">
                <wp:posOffset>9944735</wp:posOffset>
              </wp:positionV>
              <wp:extent cx="51435" cy="116840"/>
              <wp:effectExtent l="0" t="63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erorfooter1"/>
                            <w:shd w:val="clear" w:color="auto" w:fill="auto"/>
                            <w:spacing w:line="240" w:lineRule="auto"/>
                          </w:pPr>
                          <w:r>
                            <w:fldChar w:fldCharType="begin"/>
                          </w:r>
                          <w:r>
                            <w:instrText xml:space="preserve"> PAGE \* MERGEFORMAT </w:instrText>
                          </w:r>
                          <w:r>
                            <w:fldChar w:fldCharType="separate"/>
                          </w:r>
                          <w:r w:rsidR="00351D5C" w:rsidRPr="00351D5C">
                            <w:rPr>
                              <w:rStyle w:val="Headerorfooter2"/>
                              <w:noProof/>
                              <w:color w:val="000000"/>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488.8pt;margin-top:783.05pt;width:4.05pt;height:9.2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" filled="f" stroked="f">
              <v:textbox style="mso-fit-shape-to-text:t" inset="0,0,0,0">
                <w:txbxContent>
                  <w:p w:rsidR="0068551A" w:rsidRDefault="0068551A">
                    <w:pPr>
                      <w:pStyle w:val="Headerorfooter1"/>
                      <w:shd w:val="clear" w:color="auto" w:fill="auto"/>
                      <w:spacing w:line="240" w:lineRule="auto"/>
                    </w:pPr>
                    <w:r>
                      <w:fldChar w:fldCharType="begin"/>
                    </w:r>
                    <w:r>
                      <w:instrText xml:space="preserve"> PAGE \* MERGEFORMAT </w:instrText>
                    </w:r>
                    <w:r>
                      <w:fldChar w:fldCharType="separate"/>
                    </w:r>
                    <w:r w:rsidR="00351D5C" w:rsidRPr="00351D5C">
                      <w:rPr>
                        <w:rStyle w:val="Headerorfooter2"/>
                        <w:noProof/>
                        <w:color w:val="000000"/>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60800" behindDoc="1" locked="0" layoutInCell="1" allowOverlap="1">
              <wp:simplePos x="0" y="0"/>
              <wp:positionH relativeFrom="page">
                <wp:posOffset>6209030</wp:posOffset>
              </wp:positionH>
              <wp:positionV relativeFrom="page">
                <wp:posOffset>9865360</wp:posOffset>
              </wp:positionV>
              <wp:extent cx="60325" cy="13271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erorfooter1"/>
                            <w:shd w:val="clear" w:color="auto" w:fill="auto"/>
                            <w:spacing w:line="240" w:lineRule="auto"/>
                          </w:pPr>
                          <w:r>
                            <w:fldChar w:fldCharType="begin"/>
                          </w:r>
                          <w:r>
                            <w:instrText xml:space="preserve"> PAGE \* MERGEFORMAT </w:instrText>
                          </w:r>
                          <w:r>
                            <w:fldChar w:fldCharType="separate"/>
                          </w:r>
                          <w:r w:rsidR="00351D5C" w:rsidRPr="00351D5C">
                            <w:rPr>
                              <w:rStyle w:val="HeaderorfooterTrebuchetMS"/>
                              <w:noProof/>
                              <w:color w:val="000000"/>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7" type="#_x0000_t202" style="position:absolute;margin-left:488.9pt;margin-top:776.8pt;width:4.75pt;height:10.45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i2rQIAAK4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" filled="f" stroked="f">
              <v:textbox style="mso-fit-shape-to-text:t" inset="0,0,0,0">
                <w:txbxContent>
                  <w:p w:rsidR="0068551A" w:rsidRDefault="0068551A">
                    <w:pPr>
                      <w:pStyle w:val="Headerorfooter1"/>
                      <w:shd w:val="clear" w:color="auto" w:fill="auto"/>
                      <w:spacing w:line="240" w:lineRule="auto"/>
                    </w:pPr>
                    <w:r>
                      <w:fldChar w:fldCharType="begin"/>
                    </w:r>
                    <w:r>
                      <w:instrText xml:space="preserve"> PAGE \* MERGEFORMAT </w:instrText>
                    </w:r>
                    <w:r>
                      <w:fldChar w:fldCharType="separate"/>
                    </w:r>
                    <w:r w:rsidR="00351D5C" w:rsidRPr="00351D5C">
                      <w:rPr>
                        <w:rStyle w:val="HeaderorfooterTrebuchetMS"/>
                        <w:noProof/>
                        <w:color w:val="000000"/>
                      </w:rPr>
                      <w:t>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68551A">
    <w:pPr>
      <w:rPr>
        <w:color w:val="auto"/>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68551A">
    <w:pPr>
      <w:rPr>
        <w:color w:val="auto"/>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62848" behindDoc="1" locked="0" layoutInCell="1" allowOverlap="1">
              <wp:simplePos x="0" y="0"/>
              <wp:positionH relativeFrom="page">
                <wp:posOffset>6129655</wp:posOffset>
              </wp:positionH>
              <wp:positionV relativeFrom="page">
                <wp:posOffset>9959975</wp:posOffset>
              </wp:positionV>
              <wp:extent cx="92710" cy="210820"/>
              <wp:effectExtent l="0" t="0" r="317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erorfooter1"/>
                            <w:shd w:val="clear" w:color="auto" w:fill="auto"/>
                            <w:spacing w:line="240" w:lineRule="auto"/>
                          </w:pPr>
                          <w:r>
                            <w:fldChar w:fldCharType="begin"/>
                          </w:r>
                          <w:r>
                            <w:instrText xml:space="preserve"> PAGE \* MERGEFORMAT </w:instrText>
                          </w:r>
                          <w:r>
                            <w:fldChar w:fldCharType="separate"/>
                          </w:r>
                          <w:r w:rsidR="00351D5C" w:rsidRPr="00351D5C">
                            <w:rPr>
                              <w:rStyle w:val="HeaderorfooterMeiryo"/>
                              <w:noProof/>
                              <w:color w:val="000000"/>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9" type="#_x0000_t202" style="position:absolute;margin-left:482.65pt;margin-top:784.25pt;width:7.3pt;height:16.6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AyrwIAAK4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" filled="f" stroked="f">
              <v:textbox style="mso-fit-shape-to-text:t" inset="0,0,0,0">
                <w:txbxContent>
                  <w:p w:rsidR="0068551A" w:rsidRDefault="0068551A">
                    <w:pPr>
                      <w:pStyle w:val="Headerorfooter1"/>
                      <w:shd w:val="clear" w:color="auto" w:fill="auto"/>
                      <w:spacing w:line="240" w:lineRule="auto"/>
                    </w:pPr>
                    <w:r>
                      <w:fldChar w:fldCharType="begin"/>
                    </w:r>
                    <w:r>
                      <w:instrText xml:space="preserve"> PAGE \* MERGEFORMAT </w:instrText>
                    </w:r>
                    <w:r>
                      <w:fldChar w:fldCharType="separate"/>
                    </w:r>
                    <w:r w:rsidR="00351D5C" w:rsidRPr="00351D5C">
                      <w:rPr>
                        <w:rStyle w:val="HeaderorfooterMeiryo"/>
                        <w:noProof/>
                        <w:color w:val="00000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3E" w:rsidRDefault="006C3F3E">
      <w:pPr>
        <w:rPr>
          <w:color w:val="auto"/>
        </w:rPr>
      </w:pPr>
      <w:r>
        <w:rPr>
          <w:color w:val="auto"/>
        </w:rPr>
        <w:separator/>
      </w:r>
    </w:p>
  </w:footnote>
  <w:footnote w:type="continuationSeparator" w:id="0">
    <w:p w:rsidR="006C3F3E" w:rsidRDefault="006C3F3E">
      <w:r>
        <w:continuationSeparator/>
      </w:r>
    </w:p>
  </w:footnote>
  <w:footnote w:id="1">
    <w:p w:rsidR="00000000" w:rsidRDefault="0068551A">
      <w:pPr>
        <w:pStyle w:val="Footnote0"/>
        <w:shd w:val="clear" w:color="auto" w:fill="auto"/>
      </w:pPr>
      <w:r>
        <w:rPr>
          <w:rStyle w:val="FootnoteSpacing2pt"/>
          <w:color w:val="000000"/>
          <w:vertAlign w:val="superscript"/>
        </w:rPr>
        <w:footnoteRef/>
      </w:r>
      <w:r>
        <w:rPr>
          <w:rStyle w:val="FootnoteSpacing2pt"/>
          <w:color w:val="000000"/>
        </w:rPr>
        <w:t xml:space="preserve"> </w:t>
      </w:r>
      <w:r>
        <w:rPr>
          <w:rStyle w:val="Footnote"/>
          <w:color w:val="000000"/>
        </w:rPr>
        <w:t xml:space="preserve">Nařízení Evropského parlamentu a Rady (EU)č. 1288/2013 ze dne 11. prosince 2013, kterým se zavádí program </w:t>
      </w:r>
      <w:r w:rsidR="00EA6F4C">
        <w:rPr>
          <w:rStyle w:val="Footnote"/>
          <w:color w:val="000000"/>
        </w:rPr>
        <w:t>Erasmus</w:t>
      </w:r>
      <w:r>
        <w:rPr>
          <w:rStyle w:val="Footnote"/>
          <w:color w:val="000000"/>
        </w:rPr>
        <w:t>+“: program Unie pro vzdělávání, odbornou přípravu, mládež a sport a zrušují rozhodnutí</w:t>
      </w:r>
    </w:p>
  </w:footnote>
  <w:footnote w:id="2">
    <w:p w:rsidR="00000000" w:rsidRDefault="0068551A">
      <w:pPr>
        <w:pStyle w:val="Footnote0"/>
        <w:shd w:val="clear" w:color="auto" w:fill="auto"/>
        <w:jc w:val="left"/>
      </w:pPr>
      <w:r>
        <w:rPr>
          <w:rStyle w:val="Footnote"/>
          <w:color w:val="000000"/>
        </w:rPr>
        <w:t>č. 1719/2006/ES, č. 1720/2006/ES ač. 1298/2008/ES.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50560" behindDoc="1" locked="0" layoutInCell="1" allowOverlap="1">
              <wp:simplePos x="0" y="0"/>
              <wp:positionH relativeFrom="page">
                <wp:posOffset>1055370</wp:posOffset>
              </wp:positionH>
              <wp:positionV relativeFrom="page">
                <wp:posOffset>712470</wp:posOffset>
              </wp:positionV>
              <wp:extent cx="5306695" cy="116840"/>
              <wp:effectExtent l="0" t="0" r="635"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erorfooter1"/>
                            <w:shd w:val="clear" w:color="auto" w:fill="auto"/>
                            <w:tabs>
                              <w:tab w:val="right" w:pos="8357"/>
                            </w:tabs>
                            <w:spacing w:line="240" w:lineRule="auto"/>
                          </w:pPr>
                          <w:r>
                            <w:rPr>
                              <w:rStyle w:val="Headerorfooter2"/>
                              <w:color w:val="000000"/>
                            </w:rPr>
                            <w:t>Číslo smlouvy: 201Ó-1-CZ01-KA101-022796</w:t>
                          </w:r>
                          <w:r>
                            <w:rPr>
                              <w:rStyle w:val="Headerorfooter2"/>
                              <w:color w:val="000000"/>
                            </w:rPr>
                            <w:tab/>
                            <w:t xml:space="preserve">Grantová smlouva </w:t>
                          </w:r>
                          <w:r>
                            <w:rPr>
                              <w:rStyle w:val="HeaderorfooterBold"/>
                              <w:color w:val="000000"/>
                            </w:rPr>
                            <w:t>(jeden příjemce)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83.1pt;margin-top:56.1pt;width:417.85pt;height:9.2pt;z-index:-2516659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" filled="f" stroked="f">
              <v:textbox style="mso-fit-shape-to-text:t" inset="0,0,0,0">
                <w:txbxContent>
                  <w:p w:rsidR="0068551A" w:rsidRDefault="0068551A">
                    <w:pPr>
                      <w:pStyle w:val="Headerorfooter1"/>
                      <w:shd w:val="clear" w:color="auto" w:fill="auto"/>
                      <w:tabs>
                        <w:tab w:val="right" w:pos="8357"/>
                      </w:tabs>
                      <w:spacing w:line="240" w:lineRule="auto"/>
                    </w:pPr>
                    <w:r>
                      <w:rPr>
                        <w:rStyle w:val="Headerorfooter2"/>
                        <w:color w:val="000000"/>
                      </w:rPr>
                      <w:t>Číslo smlouvy: 201Ó-1-CZ01-KA101-022796</w:t>
                    </w:r>
                    <w:r>
                      <w:rPr>
                        <w:rStyle w:val="Headerorfooter2"/>
                        <w:color w:val="000000"/>
                      </w:rPr>
                      <w:tab/>
                      <w:t xml:space="preserve">Grantová smlouva </w:t>
                    </w:r>
                    <w:r>
                      <w:rPr>
                        <w:rStyle w:val="HeaderorfooterBold"/>
                        <w:color w:val="000000"/>
                      </w:rPr>
                      <w:t>(jeden příjemce)</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68551A">
    <w:pPr>
      <w:rPr>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68551A">
    <w:pPr>
      <w:rPr>
        <w:color w:val="auto"/>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64896" behindDoc="1" locked="0" layoutInCell="1" allowOverlap="1">
              <wp:simplePos x="0" y="0"/>
              <wp:positionH relativeFrom="page">
                <wp:posOffset>1019175</wp:posOffset>
              </wp:positionH>
              <wp:positionV relativeFrom="page">
                <wp:posOffset>352425</wp:posOffset>
              </wp:positionV>
              <wp:extent cx="5291455" cy="116840"/>
              <wp:effectExtent l="0" t="0"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rsidP="00EA75DD">
                          <w:pPr>
                            <w:pStyle w:val="Headerorfooter1"/>
                            <w:shd w:val="clear" w:color="auto" w:fill="auto"/>
                            <w:tabs>
                              <w:tab w:val="right" w:pos="8333"/>
                            </w:tabs>
                            <w:spacing w:line="240" w:lineRule="auto"/>
                          </w:pPr>
                          <w:r>
                            <w:rPr>
                              <w:rStyle w:val="Headerorfooter2"/>
                              <w:color w:val="000000"/>
                            </w:rPr>
                            <w:t>Číslo smlouvy: 2016-1-CZ01-KAI01-022796</w:t>
                          </w:r>
                          <w:r>
                            <w:rPr>
                              <w:rStyle w:val="Headerorfooter2"/>
                              <w:color w:val="000000"/>
                            </w:rPr>
                            <w:tab/>
                            <w:t>Grantová smlouva (jeden příjemce)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0" type="#_x0000_t202" style="position:absolute;margin-left:80.25pt;margin-top:27.75pt;width:416.65pt;height:9.2pt;z-index:-2516515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" filled="f" stroked="f">
              <v:textbox style="mso-fit-shape-to-text:t" inset="0,0,0,0">
                <w:txbxContent>
                  <w:p w:rsidR="0068551A" w:rsidRDefault="0068551A" w:rsidP="00EA75DD">
                    <w:pPr>
                      <w:pStyle w:val="Headerorfooter1"/>
                      <w:shd w:val="clear" w:color="auto" w:fill="auto"/>
                      <w:tabs>
                        <w:tab w:val="right" w:pos="8333"/>
                      </w:tabs>
                      <w:spacing w:line="240" w:lineRule="auto"/>
                    </w:pPr>
                    <w:r>
                      <w:rPr>
                        <w:rStyle w:val="Headerorfooter2"/>
                        <w:color w:val="000000"/>
                      </w:rPr>
                      <w:t>Číslo smlouvy: 2016-1-CZ01-KAI01-022796</w:t>
                    </w:r>
                    <w:r>
                      <w:rPr>
                        <w:rStyle w:val="Headerorfooter2"/>
                        <w:color w:val="000000"/>
                      </w:rPr>
                      <w:tab/>
                      <w:t>Grantová smlouva (jeden příjemce)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51584" behindDoc="1" locked="0" layoutInCell="1" allowOverlap="1">
              <wp:simplePos x="0" y="0"/>
              <wp:positionH relativeFrom="page">
                <wp:posOffset>986155</wp:posOffset>
              </wp:positionH>
              <wp:positionV relativeFrom="page">
                <wp:posOffset>699770</wp:posOffset>
              </wp:positionV>
              <wp:extent cx="5291455" cy="116840"/>
              <wp:effectExtent l="0" t="4445" r="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erorfooter1"/>
                            <w:shd w:val="clear" w:color="auto" w:fill="auto"/>
                            <w:tabs>
                              <w:tab w:val="right" w:pos="8333"/>
                            </w:tabs>
                            <w:spacing w:line="240" w:lineRule="auto"/>
                          </w:pPr>
                          <w:r>
                            <w:rPr>
                              <w:rStyle w:val="Headerorfooter2"/>
                              <w:color w:val="000000"/>
                            </w:rPr>
                            <w:t>Číslo smlouvy: 2016-1-CZ01-KAI01-022796</w:t>
                          </w:r>
                          <w:r>
                            <w:rPr>
                              <w:rStyle w:val="Headerorfooter2"/>
                              <w:color w:val="000000"/>
                            </w:rPr>
                            <w:tab/>
                            <w:t>Grantová smlouva (jeden příjemce)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77.65pt;margin-top:55.1pt;width:416.65pt;height:9.2pt;z-index:-2516648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" filled="f" stroked="f">
              <v:textbox style="mso-fit-shape-to-text:t" inset="0,0,0,0">
                <w:txbxContent>
                  <w:p w:rsidR="0068551A" w:rsidRDefault="0068551A">
                    <w:pPr>
                      <w:pStyle w:val="Headerorfooter1"/>
                      <w:shd w:val="clear" w:color="auto" w:fill="auto"/>
                      <w:tabs>
                        <w:tab w:val="right" w:pos="8333"/>
                      </w:tabs>
                      <w:spacing w:line="240" w:lineRule="auto"/>
                    </w:pPr>
                    <w:r>
                      <w:rPr>
                        <w:rStyle w:val="Headerorfooter2"/>
                        <w:color w:val="000000"/>
                      </w:rPr>
                      <w:t>Číslo smlouvy: 2016-1-CZ01-KAI01-022796</w:t>
                    </w:r>
                    <w:r>
                      <w:rPr>
                        <w:rStyle w:val="Headerorfooter2"/>
                        <w:color w:val="000000"/>
                      </w:rPr>
                      <w:tab/>
                      <w:t>Grantová smlouva (jeden příjemce)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54656" behindDoc="1" locked="0" layoutInCell="1" allowOverlap="1">
              <wp:simplePos x="0" y="0"/>
              <wp:positionH relativeFrom="page">
                <wp:posOffset>1037590</wp:posOffset>
              </wp:positionH>
              <wp:positionV relativeFrom="page">
                <wp:posOffset>718185</wp:posOffset>
              </wp:positionV>
              <wp:extent cx="5297170" cy="116840"/>
              <wp:effectExtent l="0" t="381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1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erorfooter1"/>
                            <w:shd w:val="clear" w:color="auto" w:fill="auto"/>
                            <w:tabs>
                              <w:tab w:val="right" w:pos="8342"/>
                            </w:tabs>
                            <w:spacing w:line="240" w:lineRule="auto"/>
                          </w:pPr>
                          <w:r>
                            <w:rPr>
                              <w:rStyle w:val="Headerorfooter0"/>
                              <w:color w:val="000000"/>
                            </w:rPr>
                            <w:t>Číslo smlouvy: 2016-I-CZOI-KA101-022796</w:t>
                          </w:r>
                          <w:r>
                            <w:rPr>
                              <w:rStyle w:val="Headerorfooter0"/>
                              <w:color w:val="000000"/>
                            </w:rPr>
                            <w:tab/>
                          </w:r>
                          <w:r>
                            <w:rPr>
                              <w:rStyle w:val="Headerorfooter2"/>
                              <w:color w:val="000000"/>
                            </w:rPr>
                            <w:t>Grantová smlouva (jeden příjemce)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81.7pt;margin-top:56.55pt;width:417.1pt;height:9.2pt;z-index:-2516618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YssA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" filled="f" stroked="f">
              <v:textbox style="mso-fit-shape-to-text:t" inset="0,0,0,0">
                <w:txbxContent>
                  <w:p w:rsidR="0068551A" w:rsidRDefault="0068551A">
                    <w:pPr>
                      <w:pStyle w:val="Headerorfooter1"/>
                      <w:shd w:val="clear" w:color="auto" w:fill="auto"/>
                      <w:tabs>
                        <w:tab w:val="right" w:pos="8342"/>
                      </w:tabs>
                      <w:spacing w:line="240" w:lineRule="auto"/>
                    </w:pPr>
                    <w:r>
                      <w:rPr>
                        <w:rStyle w:val="Headerorfooter0"/>
                        <w:color w:val="000000"/>
                      </w:rPr>
                      <w:t>Číslo smlouvy: 2016-I-CZOI-KA101-022796</w:t>
                    </w:r>
                    <w:r>
                      <w:rPr>
                        <w:rStyle w:val="Headerorfooter0"/>
                        <w:color w:val="000000"/>
                      </w:rPr>
                      <w:tab/>
                    </w:r>
                    <w:r>
                      <w:rPr>
                        <w:rStyle w:val="Headerorfooter2"/>
                        <w:color w:val="000000"/>
                      </w:rPr>
                      <w:t>Grantová smlouva (jeden příjemce)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56704" behindDoc="1" locked="0" layoutInCell="1" allowOverlap="1">
              <wp:simplePos x="0" y="0"/>
              <wp:positionH relativeFrom="page">
                <wp:posOffset>949960</wp:posOffset>
              </wp:positionH>
              <wp:positionV relativeFrom="page">
                <wp:posOffset>666750</wp:posOffset>
              </wp:positionV>
              <wp:extent cx="5260975" cy="11684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erorfooter1"/>
                            <w:shd w:val="clear" w:color="auto" w:fill="auto"/>
                            <w:tabs>
                              <w:tab w:val="right" w:pos="8285"/>
                            </w:tabs>
                            <w:spacing w:line="240" w:lineRule="auto"/>
                          </w:pPr>
                          <w:r>
                            <w:rPr>
                              <w:rStyle w:val="Headerorfooter2"/>
                              <w:color w:val="000000"/>
                            </w:rPr>
                            <w:t>číslo smlouvy: 2016-1-CZ01-KA101-022796</w:t>
                          </w:r>
                          <w:r>
                            <w:rPr>
                              <w:rStyle w:val="Headerorfooter2"/>
                              <w:color w:val="000000"/>
                            </w:rPr>
                            <w:tab/>
                            <w:t>Grantová smlouva (jeden příjemci)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74.8pt;margin-top:52.5pt;width:414.25pt;height:9.2pt;z-index:-2516597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VhsgIAALA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" filled="f" stroked="f">
              <v:textbox style="mso-fit-shape-to-text:t" inset="0,0,0,0">
                <w:txbxContent>
                  <w:p w:rsidR="0068551A" w:rsidRDefault="0068551A">
                    <w:pPr>
                      <w:pStyle w:val="Headerorfooter1"/>
                      <w:shd w:val="clear" w:color="auto" w:fill="auto"/>
                      <w:tabs>
                        <w:tab w:val="right" w:pos="8285"/>
                      </w:tabs>
                      <w:spacing w:line="240" w:lineRule="auto"/>
                    </w:pPr>
                    <w:r>
                      <w:rPr>
                        <w:rStyle w:val="Headerorfooter2"/>
                        <w:color w:val="000000"/>
                      </w:rPr>
                      <w:t>číslo smlouvy: 2016-1-CZ01-KA101-022796</w:t>
                    </w:r>
                    <w:r>
                      <w:rPr>
                        <w:rStyle w:val="Headerorfooter2"/>
                        <w:color w:val="000000"/>
                      </w:rPr>
                      <w:tab/>
                      <w:t>Grantová smlouva (jeden příjemci)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63872" behindDoc="1" locked="0" layoutInCell="1" allowOverlap="1">
              <wp:simplePos x="0" y="0"/>
              <wp:positionH relativeFrom="page">
                <wp:posOffset>1062355</wp:posOffset>
              </wp:positionH>
              <wp:positionV relativeFrom="page">
                <wp:posOffset>714375</wp:posOffset>
              </wp:positionV>
              <wp:extent cx="5291455" cy="1168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rsidP="0085659C">
                          <w:pPr>
                            <w:pStyle w:val="Headerorfooter1"/>
                            <w:shd w:val="clear" w:color="auto" w:fill="auto"/>
                            <w:tabs>
                              <w:tab w:val="right" w:pos="8333"/>
                            </w:tabs>
                            <w:spacing w:line="240" w:lineRule="auto"/>
                          </w:pPr>
                          <w:r>
                            <w:rPr>
                              <w:rStyle w:val="Headerorfooter2"/>
                              <w:color w:val="000000"/>
                            </w:rPr>
                            <w:t>Číslo smlouvy: 2016-1-CZ01-KAI01-022796</w:t>
                          </w:r>
                          <w:r>
                            <w:rPr>
                              <w:rStyle w:val="Headerorfooter2"/>
                              <w:color w:val="000000"/>
                            </w:rPr>
                            <w:tab/>
                            <w:t>Grantová smlouva (jeden příjemce)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83.65pt;margin-top:56.25pt;width:416.65pt;height:9.2pt;z-index:-2516526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1w3sQIAALA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" filled="f" stroked="f">
              <v:textbox style="mso-fit-shape-to-text:t" inset="0,0,0,0">
                <w:txbxContent>
                  <w:p w:rsidR="0068551A" w:rsidRDefault="0068551A" w:rsidP="0085659C">
                    <w:pPr>
                      <w:pStyle w:val="Headerorfooter1"/>
                      <w:shd w:val="clear" w:color="auto" w:fill="auto"/>
                      <w:tabs>
                        <w:tab w:val="right" w:pos="8333"/>
                      </w:tabs>
                      <w:spacing w:line="240" w:lineRule="auto"/>
                    </w:pPr>
                    <w:r>
                      <w:rPr>
                        <w:rStyle w:val="Headerorfooter2"/>
                        <w:color w:val="000000"/>
                      </w:rPr>
                      <w:t>Číslo smlouvy: 2016-1-CZ01-KAI01-022796</w:t>
                    </w:r>
                    <w:r>
                      <w:rPr>
                        <w:rStyle w:val="Headerorfooter2"/>
                        <w:color w:val="000000"/>
                      </w:rPr>
                      <w:tab/>
                      <w:t>Grantová smlouva (jeden příjemce)</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59776" behindDoc="1" locked="0" layoutInCell="1" allowOverlap="1">
              <wp:simplePos x="0" y="0"/>
              <wp:positionH relativeFrom="page">
                <wp:posOffset>945515</wp:posOffset>
              </wp:positionH>
              <wp:positionV relativeFrom="page">
                <wp:posOffset>663575</wp:posOffset>
              </wp:positionV>
              <wp:extent cx="5285105" cy="116840"/>
              <wp:effectExtent l="254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erorfooter1"/>
                            <w:shd w:val="clear" w:color="auto" w:fill="auto"/>
                            <w:tabs>
                              <w:tab w:val="right" w:pos="8323"/>
                            </w:tabs>
                            <w:spacing w:line="240" w:lineRule="auto"/>
                          </w:pPr>
                          <w:r>
                            <w:rPr>
                              <w:rStyle w:val="Headerorfooter2"/>
                              <w:color w:val="000000"/>
                            </w:rPr>
                            <w:t>Číslo smlouvy: 2016-Í-CZ01-KAI01-022796</w:t>
                          </w:r>
                          <w:r>
                            <w:rPr>
                              <w:rStyle w:val="Headerorfooter2"/>
                              <w:color w:val="000000"/>
                            </w:rPr>
                            <w:tab/>
                            <w:t>Grantová smlouva (jeden příjemce)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6" type="#_x0000_t202" style="position:absolute;margin-left:74.45pt;margin-top:52.25pt;width:416.15pt;height:9.2pt;z-index:-2516567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" filled="f" stroked="f">
              <v:textbox style="mso-fit-shape-to-text:t" inset="0,0,0,0">
                <w:txbxContent>
                  <w:p w:rsidR="0068551A" w:rsidRDefault="0068551A">
                    <w:pPr>
                      <w:pStyle w:val="Headerorfooter1"/>
                      <w:shd w:val="clear" w:color="auto" w:fill="auto"/>
                      <w:tabs>
                        <w:tab w:val="right" w:pos="8323"/>
                      </w:tabs>
                      <w:spacing w:line="240" w:lineRule="auto"/>
                    </w:pPr>
                    <w:r>
                      <w:rPr>
                        <w:rStyle w:val="Headerorfooter2"/>
                        <w:color w:val="000000"/>
                      </w:rPr>
                      <w:t>Číslo smlouvy: 2016-Í-CZ01-KAI01-022796</w:t>
                    </w:r>
                    <w:r>
                      <w:rPr>
                        <w:rStyle w:val="Headerorfooter2"/>
                        <w:color w:val="000000"/>
                      </w:rPr>
                      <w:tab/>
                      <w:t>Grantová smlouva (jeden příjemce)</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68551A">
    <w:pPr>
      <w:rPr>
        <w:color w:val="auto"/>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Pr="0068551A" w:rsidRDefault="0068551A" w:rsidP="0068551A">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1A" w:rsidRDefault="00351D5C">
    <w:pPr>
      <w:rPr>
        <w:color w:val="auto"/>
        <w:sz w:val="2"/>
        <w:szCs w:val="2"/>
      </w:rPr>
    </w:pPr>
    <w:r>
      <w:rPr>
        <w:noProof/>
      </w:rPr>
      <mc:AlternateContent>
        <mc:Choice Requires="wps">
          <w:drawing>
            <wp:anchor distT="0" distB="0" distL="63500" distR="63500" simplePos="0" relativeHeight="251661824" behindDoc="1" locked="0" layoutInCell="1" allowOverlap="1">
              <wp:simplePos x="0" y="0"/>
              <wp:positionH relativeFrom="page">
                <wp:posOffset>945515</wp:posOffset>
              </wp:positionH>
              <wp:positionV relativeFrom="page">
                <wp:posOffset>681990</wp:posOffset>
              </wp:positionV>
              <wp:extent cx="5264150" cy="116840"/>
              <wp:effectExtent l="2540" t="0" r="63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1A" w:rsidRDefault="0068551A">
                          <w:pPr>
                            <w:pStyle w:val="Headerorfooter1"/>
                            <w:shd w:val="clear" w:color="auto" w:fill="auto"/>
                            <w:tabs>
                              <w:tab w:val="right" w:pos="8290"/>
                            </w:tabs>
                            <w:spacing w:line="240" w:lineRule="auto"/>
                          </w:pPr>
                          <w:r>
                            <w:rPr>
                              <w:rStyle w:val="Headerorfooter2"/>
                              <w:color w:val="000000"/>
                            </w:rPr>
                            <w:t>Číslo smlouvy: 2016-1-CZOl-kAI 01-022796</w:t>
                          </w:r>
                          <w:r>
                            <w:rPr>
                              <w:rStyle w:val="Headerorfooter2"/>
                              <w:color w:val="000000"/>
                            </w:rPr>
                            <w:tab/>
                            <w:t xml:space="preserve">Grantová smlouva (jeden </w:t>
                          </w:r>
                          <w:r w:rsidR="00EA6F4C">
                            <w:rPr>
                              <w:rStyle w:val="Headerorfooter2"/>
                              <w:color w:val="000000"/>
                            </w:rPr>
                            <w:t>příjemce</w:t>
                          </w:r>
                          <w:r>
                            <w:rPr>
                              <w:rStyle w:val="Headerorfooter2"/>
                              <w:color w:val="00000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8" type="#_x0000_t202" style="position:absolute;margin-left:74.45pt;margin-top:53.7pt;width:414.5pt;height:9.2pt;z-index:-2516546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" filled="f" stroked="f">
              <v:textbox style="mso-fit-shape-to-text:t" inset="0,0,0,0">
                <w:txbxContent>
                  <w:p w:rsidR="0068551A" w:rsidRDefault="0068551A">
                    <w:pPr>
                      <w:pStyle w:val="Headerorfooter1"/>
                      <w:shd w:val="clear" w:color="auto" w:fill="auto"/>
                      <w:tabs>
                        <w:tab w:val="right" w:pos="8290"/>
                      </w:tabs>
                      <w:spacing w:line="240" w:lineRule="auto"/>
                    </w:pPr>
                    <w:r>
                      <w:rPr>
                        <w:rStyle w:val="Headerorfooter2"/>
                        <w:color w:val="000000"/>
                      </w:rPr>
                      <w:t>Číslo smlouvy: 2016-1-CZOl-kAI 01-022796</w:t>
                    </w:r>
                    <w:r>
                      <w:rPr>
                        <w:rStyle w:val="Headerorfooter2"/>
                        <w:color w:val="000000"/>
                      </w:rPr>
                      <w:tab/>
                      <w:t xml:space="preserve">Grantová smlouva (jeden </w:t>
                    </w:r>
                    <w:r w:rsidR="00EA6F4C">
                      <w:rPr>
                        <w:rStyle w:val="Headerorfooter2"/>
                        <w:color w:val="000000"/>
                      </w:rPr>
                      <w:t>příjemce</w:t>
                    </w:r>
                    <w:r>
                      <w:rPr>
                        <w:rStyle w:val="Headerorfooter2"/>
                        <w:color w:val="000000"/>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1.%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1.%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1.%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1.%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1.%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1.%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1.%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1.%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1.%1"/>
      <w:lvlJc w:val="left"/>
      <w:rPr>
        <w:rFonts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1.2.%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2.%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2.%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2.%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2.%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2.%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2.%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2.%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2.%1"/>
      <w:lvlJc w:val="left"/>
      <w:rPr>
        <w:rFonts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1.3.%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3.%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3.%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3.%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3.%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3.%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3.%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3.%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3.%1"/>
      <w:lvlJc w:val="left"/>
      <w:rPr>
        <w:rFonts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7">
    <w:nsid w:val="0000000F"/>
    <w:multiLevelType w:val="multilevel"/>
    <w:tmpl w:val="0000000E"/>
    <w:lvl w:ilvl="0">
      <w:start w:val="2"/>
      <w:numFmt w:val="decimal"/>
      <w:lvlText w:val="1.4.%1"/>
      <w:lvlJc w:val="left"/>
      <w:rPr>
        <w:rFonts w:cs="Times New Roman"/>
        <w:b w:val="0"/>
        <w:bCs w:val="0"/>
        <w:i w:val="0"/>
        <w:iCs w:val="0"/>
        <w:smallCaps w:val="0"/>
        <w:strike w:val="0"/>
        <w:color w:val="000000"/>
        <w:spacing w:val="0"/>
        <w:w w:val="100"/>
        <w:position w:val="0"/>
        <w:sz w:val="21"/>
        <w:szCs w:val="21"/>
        <w:u w:val="none"/>
      </w:rPr>
    </w:lvl>
    <w:lvl w:ilvl="1">
      <w:start w:val="2"/>
      <w:numFmt w:val="decimal"/>
      <w:lvlText w:val="1.4.%1"/>
      <w:lvlJc w:val="left"/>
      <w:rPr>
        <w:rFonts w:cs="Times New Roman"/>
        <w:b w:val="0"/>
        <w:bCs w:val="0"/>
        <w:i w:val="0"/>
        <w:iCs w:val="0"/>
        <w:smallCaps w:val="0"/>
        <w:strike w:val="0"/>
        <w:color w:val="000000"/>
        <w:spacing w:val="0"/>
        <w:w w:val="100"/>
        <w:position w:val="0"/>
        <w:sz w:val="21"/>
        <w:szCs w:val="21"/>
        <w:u w:val="none"/>
      </w:rPr>
    </w:lvl>
    <w:lvl w:ilvl="2">
      <w:start w:val="2"/>
      <w:numFmt w:val="decimal"/>
      <w:lvlText w:val="1.4.%1"/>
      <w:lvlJc w:val="left"/>
      <w:rPr>
        <w:rFonts w:cs="Times New Roman"/>
        <w:b w:val="0"/>
        <w:bCs w:val="0"/>
        <w:i w:val="0"/>
        <w:iCs w:val="0"/>
        <w:smallCaps w:val="0"/>
        <w:strike w:val="0"/>
        <w:color w:val="000000"/>
        <w:spacing w:val="0"/>
        <w:w w:val="100"/>
        <w:position w:val="0"/>
        <w:sz w:val="21"/>
        <w:szCs w:val="21"/>
        <w:u w:val="none"/>
      </w:rPr>
    </w:lvl>
    <w:lvl w:ilvl="3">
      <w:start w:val="2"/>
      <w:numFmt w:val="decimal"/>
      <w:lvlText w:val="1.4.%1"/>
      <w:lvlJc w:val="left"/>
      <w:rPr>
        <w:rFonts w:cs="Times New Roman"/>
        <w:b w:val="0"/>
        <w:bCs w:val="0"/>
        <w:i w:val="0"/>
        <w:iCs w:val="0"/>
        <w:smallCaps w:val="0"/>
        <w:strike w:val="0"/>
        <w:color w:val="000000"/>
        <w:spacing w:val="0"/>
        <w:w w:val="100"/>
        <w:position w:val="0"/>
        <w:sz w:val="21"/>
        <w:szCs w:val="21"/>
        <w:u w:val="none"/>
      </w:rPr>
    </w:lvl>
    <w:lvl w:ilvl="4">
      <w:start w:val="2"/>
      <w:numFmt w:val="decimal"/>
      <w:lvlText w:val="1.4.%1"/>
      <w:lvlJc w:val="left"/>
      <w:rPr>
        <w:rFonts w:cs="Times New Roman"/>
        <w:b w:val="0"/>
        <w:bCs w:val="0"/>
        <w:i w:val="0"/>
        <w:iCs w:val="0"/>
        <w:smallCaps w:val="0"/>
        <w:strike w:val="0"/>
        <w:color w:val="000000"/>
        <w:spacing w:val="0"/>
        <w:w w:val="100"/>
        <w:position w:val="0"/>
        <w:sz w:val="21"/>
        <w:szCs w:val="21"/>
        <w:u w:val="none"/>
      </w:rPr>
    </w:lvl>
    <w:lvl w:ilvl="5">
      <w:start w:val="2"/>
      <w:numFmt w:val="decimal"/>
      <w:lvlText w:val="1.4.%1"/>
      <w:lvlJc w:val="left"/>
      <w:rPr>
        <w:rFonts w:cs="Times New Roman"/>
        <w:b w:val="0"/>
        <w:bCs w:val="0"/>
        <w:i w:val="0"/>
        <w:iCs w:val="0"/>
        <w:smallCaps w:val="0"/>
        <w:strike w:val="0"/>
        <w:color w:val="000000"/>
        <w:spacing w:val="0"/>
        <w:w w:val="100"/>
        <w:position w:val="0"/>
        <w:sz w:val="21"/>
        <w:szCs w:val="21"/>
        <w:u w:val="none"/>
      </w:rPr>
    </w:lvl>
    <w:lvl w:ilvl="6">
      <w:start w:val="2"/>
      <w:numFmt w:val="decimal"/>
      <w:lvlText w:val="1.4.%1"/>
      <w:lvlJc w:val="left"/>
      <w:rPr>
        <w:rFonts w:cs="Times New Roman"/>
        <w:b w:val="0"/>
        <w:bCs w:val="0"/>
        <w:i w:val="0"/>
        <w:iCs w:val="0"/>
        <w:smallCaps w:val="0"/>
        <w:strike w:val="0"/>
        <w:color w:val="000000"/>
        <w:spacing w:val="0"/>
        <w:w w:val="100"/>
        <w:position w:val="0"/>
        <w:sz w:val="21"/>
        <w:szCs w:val="21"/>
        <w:u w:val="none"/>
      </w:rPr>
    </w:lvl>
    <w:lvl w:ilvl="7">
      <w:start w:val="2"/>
      <w:numFmt w:val="decimal"/>
      <w:lvlText w:val="1.4.%1"/>
      <w:lvlJc w:val="left"/>
      <w:rPr>
        <w:rFonts w:cs="Times New Roman"/>
        <w:b w:val="0"/>
        <w:bCs w:val="0"/>
        <w:i w:val="0"/>
        <w:iCs w:val="0"/>
        <w:smallCaps w:val="0"/>
        <w:strike w:val="0"/>
        <w:color w:val="000000"/>
        <w:spacing w:val="0"/>
        <w:w w:val="100"/>
        <w:position w:val="0"/>
        <w:sz w:val="21"/>
        <w:szCs w:val="21"/>
        <w:u w:val="none"/>
      </w:rPr>
    </w:lvl>
    <w:lvl w:ilvl="8">
      <w:start w:val="2"/>
      <w:numFmt w:val="decimal"/>
      <w:lvlText w:val="1.4.%1"/>
      <w:lvlJc w:val="left"/>
      <w:rPr>
        <w:rFonts w:cs="Times New Roman"/>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9">
    <w:nsid w:val="00000013"/>
    <w:multiLevelType w:val="multilevel"/>
    <w:tmpl w:val="00000012"/>
    <w:lvl w:ilvl="0">
      <w:start w:val="1"/>
      <w:numFmt w:val="decimal"/>
      <w:lvlText w:val="1.6.%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6.%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6.%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6.%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6.%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6.%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6.%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6.%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6.%1"/>
      <w:lvlJc w:val="left"/>
      <w:rPr>
        <w:rFonts w:cs="Times New Roman"/>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00000014"/>
    <w:lvl w:ilvl="0">
      <w:start w:val="2"/>
      <w:numFmt w:val="decimal"/>
      <w:lvlText w:val="1.9.%1"/>
      <w:lvlJc w:val="left"/>
      <w:rPr>
        <w:rFonts w:cs="Times New Roman"/>
        <w:b/>
        <w:bCs/>
        <w:i w:val="0"/>
        <w:iCs w:val="0"/>
        <w:smallCaps w:val="0"/>
        <w:strike w:val="0"/>
        <w:color w:val="000000"/>
        <w:spacing w:val="0"/>
        <w:w w:val="100"/>
        <w:position w:val="0"/>
        <w:sz w:val="21"/>
        <w:szCs w:val="21"/>
        <w:u w:val="none"/>
      </w:rPr>
    </w:lvl>
    <w:lvl w:ilvl="1">
      <w:start w:val="2"/>
      <w:numFmt w:val="decimal"/>
      <w:lvlText w:val="1.9.%1"/>
      <w:lvlJc w:val="left"/>
      <w:rPr>
        <w:rFonts w:cs="Times New Roman"/>
        <w:b/>
        <w:bCs/>
        <w:i w:val="0"/>
        <w:iCs w:val="0"/>
        <w:smallCaps w:val="0"/>
        <w:strike w:val="0"/>
        <w:color w:val="000000"/>
        <w:spacing w:val="0"/>
        <w:w w:val="100"/>
        <w:position w:val="0"/>
        <w:sz w:val="21"/>
        <w:szCs w:val="21"/>
        <w:u w:val="none"/>
      </w:rPr>
    </w:lvl>
    <w:lvl w:ilvl="2">
      <w:start w:val="2"/>
      <w:numFmt w:val="decimal"/>
      <w:lvlText w:val="1.9.%1"/>
      <w:lvlJc w:val="left"/>
      <w:rPr>
        <w:rFonts w:cs="Times New Roman"/>
        <w:b/>
        <w:bCs/>
        <w:i w:val="0"/>
        <w:iCs w:val="0"/>
        <w:smallCaps w:val="0"/>
        <w:strike w:val="0"/>
        <w:color w:val="000000"/>
        <w:spacing w:val="0"/>
        <w:w w:val="100"/>
        <w:position w:val="0"/>
        <w:sz w:val="21"/>
        <w:szCs w:val="21"/>
        <w:u w:val="none"/>
      </w:rPr>
    </w:lvl>
    <w:lvl w:ilvl="3">
      <w:start w:val="2"/>
      <w:numFmt w:val="decimal"/>
      <w:lvlText w:val="1.9.%1"/>
      <w:lvlJc w:val="left"/>
      <w:rPr>
        <w:rFonts w:cs="Times New Roman"/>
        <w:b/>
        <w:bCs/>
        <w:i w:val="0"/>
        <w:iCs w:val="0"/>
        <w:smallCaps w:val="0"/>
        <w:strike w:val="0"/>
        <w:color w:val="000000"/>
        <w:spacing w:val="0"/>
        <w:w w:val="100"/>
        <w:position w:val="0"/>
        <w:sz w:val="21"/>
        <w:szCs w:val="21"/>
        <w:u w:val="none"/>
      </w:rPr>
    </w:lvl>
    <w:lvl w:ilvl="4">
      <w:start w:val="2"/>
      <w:numFmt w:val="decimal"/>
      <w:lvlText w:val="1.9.%1"/>
      <w:lvlJc w:val="left"/>
      <w:rPr>
        <w:rFonts w:cs="Times New Roman"/>
        <w:b/>
        <w:bCs/>
        <w:i w:val="0"/>
        <w:iCs w:val="0"/>
        <w:smallCaps w:val="0"/>
        <w:strike w:val="0"/>
        <w:color w:val="000000"/>
        <w:spacing w:val="0"/>
        <w:w w:val="100"/>
        <w:position w:val="0"/>
        <w:sz w:val="21"/>
        <w:szCs w:val="21"/>
        <w:u w:val="none"/>
      </w:rPr>
    </w:lvl>
    <w:lvl w:ilvl="5">
      <w:start w:val="2"/>
      <w:numFmt w:val="decimal"/>
      <w:lvlText w:val="1.9.%1"/>
      <w:lvlJc w:val="left"/>
      <w:rPr>
        <w:rFonts w:cs="Times New Roman"/>
        <w:b/>
        <w:bCs/>
        <w:i w:val="0"/>
        <w:iCs w:val="0"/>
        <w:smallCaps w:val="0"/>
        <w:strike w:val="0"/>
        <w:color w:val="000000"/>
        <w:spacing w:val="0"/>
        <w:w w:val="100"/>
        <w:position w:val="0"/>
        <w:sz w:val="21"/>
        <w:szCs w:val="21"/>
        <w:u w:val="none"/>
      </w:rPr>
    </w:lvl>
    <w:lvl w:ilvl="6">
      <w:start w:val="2"/>
      <w:numFmt w:val="decimal"/>
      <w:lvlText w:val="1.9.%1"/>
      <w:lvlJc w:val="left"/>
      <w:rPr>
        <w:rFonts w:cs="Times New Roman"/>
        <w:b/>
        <w:bCs/>
        <w:i w:val="0"/>
        <w:iCs w:val="0"/>
        <w:smallCaps w:val="0"/>
        <w:strike w:val="0"/>
        <w:color w:val="000000"/>
        <w:spacing w:val="0"/>
        <w:w w:val="100"/>
        <w:position w:val="0"/>
        <w:sz w:val="21"/>
        <w:szCs w:val="21"/>
        <w:u w:val="none"/>
      </w:rPr>
    </w:lvl>
    <w:lvl w:ilvl="7">
      <w:start w:val="2"/>
      <w:numFmt w:val="decimal"/>
      <w:lvlText w:val="1.9.%1"/>
      <w:lvlJc w:val="left"/>
      <w:rPr>
        <w:rFonts w:cs="Times New Roman"/>
        <w:b/>
        <w:bCs/>
        <w:i w:val="0"/>
        <w:iCs w:val="0"/>
        <w:smallCaps w:val="0"/>
        <w:strike w:val="0"/>
        <w:color w:val="000000"/>
        <w:spacing w:val="0"/>
        <w:w w:val="100"/>
        <w:position w:val="0"/>
        <w:sz w:val="21"/>
        <w:szCs w:val="21"/>
        <w:u w:val="none"/>
      </w:rPr>
    </w:lvl>
    <w:lvl w:ilvl="8">
      <w:start w:val="2"/>
      <w:numFmt w:val="decimal"/>
      <w:lvlText w:val="1.9.%1"/>
      <w:lvlJc w:val="left"/>
      <w:rPr>
        <w:rFonts w:cs="Times New Roman"/>
        <w:b/>
        <w:bCs/>
        <w:i w:val="0"/>
        <w:iCs w:val="0"/>
        <w:smallCaps w:val="0"/>
        <w:strike w:val="0"/>
        <w:color w:val="000000"/>
        <w:spacing w:val="0"/>
        <w:w w:val="100"/>
        <w:position w:val="0"/>
        <w:sz w:val="21"/>
        <w:szCs w:val="21"/>
        <w:u w:val="none"/>
      </w:rPr>
    </w:lvl>
  </w:abstractNum>
  <w:abstractNum w:abstractNumId="11">
    <w:nsid w:val="00000017"/>
    <w:multiLevelType w:val="multilevel"/>
    <w:tmpl w:val="0000001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2">
    <w:nsid w:val="00000019"/>
    <w:multiLevelType w:val="multilevel"/>
    <w:tmpl w:val="00000018"/>
    <w:lvl w:ilvl="0">
      <w:start w:val="1"/>
      <w:numFmt w:val="bullet"/>
      <w:lvlText w:val="V"/>
      <w:lvlJc w:val="left"/>
      <w:rPr>
        <w:b w:val="0"/>
        <w:i w:val="0"/>
        <w:smallCaps w:val="0"/>
        <w:strike w:val="0"/>
        <w:color w:val="000000"/>
        <w:spacing w:val="0"/>
        <w:w w:val="100"/>
        <w:position w:val="0"/>
        <w:sz w:val="21"/>
        <w:u w:val="none"/>
      </w:rPr>
    </w:lvl>
    <w:lvl w:ilvl="1">
      <w:start w:val="1"/>
      <w:numFmt w:val="bullet"/>
      <w:lvlText w:val="V"/>
      <w:lvlJc w:val="left"/>
      <w:rPr>
        <w:b w:val="0"/>
        <w:i w:val="0"/>
        <w:smallCaps w:val="0"/>
        <w:strike w:val="0"/>
        <w:color w:val="000000"/>
        <w:spacing w:val="0"/>
        <w:w w:val="100"/>
        <w:position w:val="0"/>
        <w:sz w:val="21"/>
        <w:u w:val="none"/>
      </w:rPr>
    </w:lvl>
    <w:lvl w:ilvl="2">
      <w:start w:val="1"/>
      <w:numFmt w:val="bullet"/>
      <w:lvlText w:val="V"/>
      <w:lvlJc w:val="left"/>
      <w:rPr>
        <w:b w:val="0"/>
        <w:i w:val="0"/>
        <w:smallCaps w:val="0"/>
        <w:strike w:val="0"/>
        <w:color w:val="000000"/>
        <w:spacing w:val="0"/>
        <w:w w:val="100"/>
        <w:position w:val="0"/>
        <w:sz w:val="21"/>
        <w:u w:val="none"/>
      </w:rPr>
    </w:lvl>
    <w:lvl w:ilvl="3">
      <w:start w:val="1"/>
      <w:numFmt w:val="bullet"/>
      <w:lvlText w:val="V"/>
      <w:lvlJc w:val="left"/>
      <w:rPr>
        <w:b w:val="0"/>
        <w:i w:val="0"/>
        <w:smallCaps w:val="0"/>
        <w:strike w:val="0"/>
        <w:color w:val="000000"/>
        <w:spacing w:val="0"/>
        <w:w w:val="100"/>
        <w:position w:val="0"/>
        <w:sz w:val="21"/>
        <w:u w:val="none"/>
      </w:rPr>
    </w:lvl>
    <w:lvl w:ilvl="4">
      <w:start w:val="1"/>
      <w:numFmt w:val="bullet"/>
      <w:lvlText w:val="V"/>
      <w:lvlJc w:val="left"/>
      <w:rPr>
        <w:b w:val="0"/>
        <w:i w:val="0"/>
        <w:smallCaps w:val="0"/>
        <w:strike w:val="0"/>
        <w:color w:val="000000"/>
        <w:spacing w:val="0"/>
        <w:w w:val="100"/>
        <w:position w:val="0"/>
        <w:sz w:val="21"/>
        <w:u w:val="none"/>
      </w:rPr>
    </w:lvl>
    <w:lvl w:ilvl="5">
      <w:start w:val="1"/>
      <w:numFmt w:val="bullet"/>
      <w:lvlText w:val="V"/>
      <w:lvlJc w:val="left"/>
      <w:rPr>
        <w:b w:val="0"/>
        <w:i w:val="0"/>
        <w:smallCaps w:val="0"/>
        <w:strike w:val="0"/>
        <w:color w:val="000000"/>
        <w:spacing w:val="0"/>
        <w:w w:val="100"/>
        <w:position w:val="0"/>
        <w:sz w:val="21"/>
        <w:u w:val="none"/>
      </w:rPr>
    </w:lvl>
    <w:lvl w:ilvl="6">
      <w:start w:val="1"/>
      <w:numFmt w:val="bullet"/>
      <w:lvlText w:val="V"/>
      <w:lvlJc w:val="left"/>
      <w:rPr>
        <w:b w:val="0"/>
        <w:i w:val="0"/>
        <w:smallCaps w:val="0"/>
        <w:strike w:val="0"/>
        <w:color w:val="000000"/>
        <w:spacing w:val="0"/>
        <w:w w:val="100"/>
        <w:position w:val="0"/>
        <w:sz w:val="21"/>
        <w:u w:val="none"/>
      </w:rPr>
    </w:lvl>
    <w:lvl w:ilvl="7">
      <w:start w:val="1"/>
      <w:numFmt w:val="bullet"/>
      <w:lvlText w:val="V"/>
      <w:lvlJc w:val="left"/>
      <w:rPr>
        <w:b w:val="0"/>
        <w:i w:val="0"/>
        <w:smallCaps w:val="0"/>
        <w:strike w:val="0"/>
        <w:color w:val="000000"/>
        <w:spacing w:val="0"/>
        <w:w w:val="100"/>
        <w:position w:val="0"/>
        <w:sz w:val="21"/>
        <w:u w:val="none"/>
      </w:rPr>
    </w:lvl>
    <w:lvl w:ilvl="8">
      <w:start w:val="1"/>
      <w:numFmt w:val="bullet"/>
      <w:lvlText w:val="V"/>
      <w:lvlJc w:val="left"/>
      <w:rPr>
        <w:b w:val="0"/>
        <w:i w:val="0"/>
        <w:smallCaps w:val="0"/>
        <w:strike w:val="0"/>
        <w:color w:val="000000"/>
        <w:spacing w:val="0"/>
        <w:w w:val="100"/>
        <w:position w:val="0"/>
        <w:sz w:val="21"/>
        <w:u w:val="none"/>
      </w:rPr>
    </w:lvl>
  </w:abstractNum>
  <w:abstractNum w:abstractNumId="13">
    <w:nsid w:val="0000001B"/>
    <w:multiLevelType w:val="multilevel"/>
    <w:tmpl w:val="72B27F06"/>
    <w:lvl w:ilvl="0">
      <w:start w:val="2"/>
      <w:numFmt w:val="decimal"/>
      <w:lvlText w:val="II.18.%1"/>
      <w:lvlJc w:val="left"/>
      <w:rPr>
        <w:rFonts w:cs="Times New Roman"/>
        <w:b/>
        <w:bCs w:val="0"/>
        <w:i w:val="0"/>
        <w:iCs w:val="0"/>
        <w:smallCaps w:val="0"/>
        <w:strike w:val="0"/>
        <w:color w:val="000000"/>
        <w:spacing w:val="0"/>
        <w:w w:val="100"/>
        <w:position w:val="0"/>
        <w:sz w:val="21"/>
        <w:szCs w:val="21"/>
        <w:u w:val="none"/>
      </w:rPr>
    </w:lvl>
    <w:lvl w:ilvl="1">
      <w:start w:val="2"/>
      <w:numFmt w:val="decimal"/>
      <w:lvlText w:val="II.18.%1"/>
      <w:lvlJc w:val="left"/>
      <w:rPr>
        <w:rFonts w:cs="Times New Roman"/>
        <w:b w:val="0"/>
        <w:bCs w:val="0"/>
        <w:i w:val="0"/>
        <w:iCs w:val="0"/>
        <w:smallCaps w:val="0"/>
        <w:strike w:val="0"/>
        <w:color w:val="000000"/>
        <w:spacing w:val="0"/>
        <w:w w:val="100"/>
        <w:position w:val="0"/>
        <w:sz w:val="21"/>
        <w:szCs w:val="21"/>
        <w:u w:val="none"/>
      </w:rPr>
    </w:lvl>
    <w:lvl w:ilvl="2">
      <w:start w:val="2"/>
      <w:numFmt w:val="decimal"/>
      <w:lvlText w:val="II.18.%1"/>
      <w:lvlJc w:val="left"/>
      <w:rPr>
        <w:rFonts w:cs="Times New Roman"/>
        <w:b w:val="0"/>
        <w:bCs w:val="0"/>
        <w:i w:val="0"/>
        <w:iCs w:val="0"/>
        <w:smallCaps w:val="0"/>
        <w:strike w:val="0"/>
        <w:color w:val="000000"/>
        <w:spacing w:val="0"/>
        <w:w w:val="100"/>
        <w:position w:val="0"/>
        <w:sz w:val="21"/>
        <w:szCs w:val="21"/>
        <w:u w:val="none"/>
      </w:rPr>
    </w:lvl>
    <w:lvl w:ilvl="3">
      <w:start w:val="2"/>
      <w:numFmt w:val="decimal"/>
      <w:lvlText w:val="II.18.%1"/>
      <w:lvlJc w:val="left"/>
      <w:rPr>
        <w:rFonts w:cs="Times New Roman"/>
        <w:b w:val="0"/>
        <w:bCs w:val="0"/>
        <w:i w:val="0"/>
        <w:iCs w:val="0"/>
        <w:smallCaps w:val="0"/>
        <w:strike w:val="0"/>
        <w:color w:val="000000"/>
        <w:spacing w:val="0"/>
        <w:w w:val="100"/>
        <w:position w:val="0"/>
        <w:sz w:val="21"/>
        <w:szCs w:val="21"/>
        <w:u w:val="none"/>
      </w:rPr>
    </w:lvl>
    <w:lvl w:ilvl="4">
      <w:start w:val="2"/>
      <w:numFmt w:val="decimal"/>
      <w:lvlText w:val="II.18.%1"/>
      <w:lvlJc w:val="left"/>
      <w:rPr>
        <w:rFonts w:cs="Times New Roman"/>
        <w:b w:val="0"/>
        <w:bCs w:val="0"/>
        <w:i w:val="0"/>
        <w:iCs w:val="0"/>
        <w:smallCaps w:val="0"/>
        <w:strike w:val="0"/>
        <w:color w:val="000000"/>
        <w:spacing w:val="0"/>
        <w:w w:val="100"/>
        <w:position w:val="0"/>
        <w:sz w:val="21"/>
        <w:szCs w:val="21"/>
        <w:u w:val="none"/>
      </w:rPr>
    </w:lvl>
    <w:lvl w:ilvl="5">
      <w:start w:val="2"/>
      <w:numFmt w:val="decimal"/>
      <w:lvlText w:val="II.18.%1"/>
      <w:lvlJc w:val="left"/>
      <w:rPr>
        <w:rFonts w:cs="Times New Roman"/>
        <w:b w:val="0"/>
        <w:bCs w:val="0"/>
        <w:i w:val="0"/>
        <w:iCs w:val="0"/>
        <w:smallCaps w:val="0"/>
        <w:strike w:val="0"/>
        <w:color w:val="000000"/>
        <w:spacing w:val="0"/>
        <w:w w:val="100"/>
        <w:position w:val="0"/>
        <w:sz w:val="21"/>
        <w:szCs w:val="21"/>
        <w:u w:val="none"/>
      </w:rPr>
    </w:lvl>
    <w:lvl w:ilvl="6">
      <w:start w:val="2"/>
      <w:numFmt w:val="decimal"/>
      <w:lvlText w:val="II.18.%1"/>
      <w:lvlJc w:val="left"/>
      <w:rPr>
        <w:rFonts w:cs="Times New Roman"/>
        <w:b w:val="0"/>
        <w:bCs w:val="0"/>
        <w:i w:val="0"/>
        <w:iCs w:val="0"/>
        <w:smallCaps w:val="0"/>
        <w:strike w:val="0"/>
        <w:color w:val="000000"/>
        <w:spacing w:val="0"/>
        <w:w w:val="100"/>
        <w:position w:val="0"/>
        <w:sz w:val="21"/>
        <w:szCs w:val="21"/>
        <w:u w:val="none"/>
      </w:rPr>
    </w:lvl>
    <w:lvl w:ilvl="7">
      <w:start w:val="2"/>
      <w:numFmt w:val="decimal"/>
      <w:lvlText w:val="II.18.%1"/>
      <w:lvlJc w:val="left"/>
      <w:rPr>
        <w:rFonts w:cs="Times New Roman"/>
        <w:b w:val="0"/>
        <w:bCs w:val="0"/>
        <w:i w:val="0"/>
        <w:iCs w:val="0"/>
        <w:smallCaps w:val="0"/>
        <w:strike w:val="0"/>
        <w:color w:val="000000"/>
        <w:spacing w:val="0"/>
        <w:w w:val="100"/>
        <w:position w:val="0"/>
        <w:sz w:val="21"/>
        <w:szCs w:val="21"/>
        <w:u w:val="none"/>
      </w:rPr>
    </w:lvl>
    <w:lvl w:ilvl="8">
      <w:start w:val="2"/>
      <w:numFmt w:val="decimal"/>
      <w:lvlText w:val="II.18.%1"/>
      <w:lvlJc w:val="left"/>
      <w:rPr>
        <w:rFonts w:cs="Times New Roman"/>
        <w:b w:val="0"/>
        <w:bCs w:val="0"/>
        <w:i w:val="0"/>
        <w:iCs w:val="0"/>
        <w:smallCaps w:val="0"/>
        <w:strike w:val="0"/>
        <w:color w:val="000000"/>
        <w:spacing w:val="0"/>
        <w:w w:val="100"/>
        <w:position w:val="0"/>
        <w:sz w:val="21"/>
        <w:szCs w:val="21"/>
        <w:u w:val="none"/>
      </w:rPr>
    </w:lvl>
  </w:abstractNum>
  <w:abstractNum w:abstractNumId="14">
    <w:nsid w:val="0000001D"/>
    <w:multiLevelType w:val="multilevel"/>
    <w:tmpl w:val="0000001C"/>
    <w:lvl w:ilvl="0">
      <w:start w:val="7"/>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7"/>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7"/>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7"/>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7"/>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7"/>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7"/>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7"/>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7"/>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5">
    <w:nsid w:val="0000001F"/>
    <w:multiLevelType w:val="multilevel"/>
    <w:tmpl w:val="0000001E"/>
    <w:lvl w:ilvl="0">
      <w:start w:val="13"/>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3"/>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3"/>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3"/>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3"/>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3"/>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3"/>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3"/>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3"/>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6">
    <w:nsid w:val="00000021"/>
    <w:multiLevelType w:val="multilevel"/>
    <w:tmpl w:val="00000020"/>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7">
    <w:nsid w:val="00000023"/>
    <w:multiLevelType w:val="multilevel"/>
    <w:tmpl w:val="00000022"/>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8">
    <w:nsid w:val="00000025"/>
    <w:multiLevelType w:val="multilevel"/>
    <w:tmpl w:val="00000024"/>
    <w:lvl w:ilvl="0">
      <w:start w:val="16"/>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6"/>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6"/>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6"/>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6"/>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6"/>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6"/>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6"/>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6"/>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9">
    <w:nsid w:val="00000027"/>
    <w:multiLevelType w:val="multilevel"/>
    <w:tmpl w:val="00000026"/>
    <w:lvl w:ilvl="0">
      <w:start w:val="17"/>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7"/>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7"/>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7"/>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7"/>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7"/>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7"/>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7"/>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7"/>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20">
    <w:nsid w:val="00000029"/>
    <w:multiLevelType w:val="multilevel"/>
    <w:tmpl w:val="00000028"/>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21">
    <w:nsid w:val="0D9E1EF0"/>
    <w:multiLevelType w:val="hybridMultilevel"/>
    <w:tmpl w:val="E73467B8"/>
    <w:lvl w:ilvl="0" w:tplc="41DC1062">
      <w:start w:val="1"/>
      <w:numFmt w:val="upperRoman"/>
      <w:lvlText w:val="%1."/>
      <w:lvlJc w:val="left"/>
      <w:pPr>
        <w:ind w:left="1080" w:hanging="72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1FB92E04"/>
    <w:multiLevelType w:val="hybridMultilevel"/>
    <w:tmpl w:val="DAA819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21311D24"/>
    <w:multiLevelType w:val="hybridMultilevel"/>
    <w:tmpl w:val="6AA2650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DE41107"/>
    <w:multiLevelType w:val="hybridMultilevel"/>
    <w:tmpl w:val="C8CE300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C9F21CA"/>
    <w:multiLevelType w:val="hybridMultilevel"/>
    <w:tmpl w:val="0D6C2868"/>
    <w:lvl w:ilvl="0" w:tplc="7FA456CA">
      <w:start w:val="1"/>
      <w:numFmt w:val="decimal"/>
      <w:lvlText w:val="%1."/>
      <w:lvlJc w:val="left"/>
      <w:pPr>
        <w:ind w:left="720" w:hanging="36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9E9007C"/>
    <w:multiLevelType w:val="hybridMultilevel"/>
    <w:tmpl w:val="41D056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5"/>
  </w:num>
  <w:num w:numId="24">
    <w:abstractNumId w:val="26"/>
  </w:num>
  <w:num w:numId="25">
    <w:abstractNumId w:val="23"/>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64"/>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9C"/>
    <w:rsid w:val="00351D5C"/>
    <w:rsid w:val="00357DA7"/>
    <w:rsid w:val="00670732"/>
    <w:rsid w:val="00677B49"/>
    <w:rsid w:val="0068551A"/>
    <w:rsid w:val="006C3F3E"/>
    <w:rsid w:val="006F1FC7"/>
    <w:rsid w:val="007B3ABB"/>
    <w:rsid w:val="0085659C"/>
    <w:rsid w:val="00EA6F4C"/>
    <w:rsid w:val="00EA75DD"/>
    <w:rsid w:val="00EC4770"/>
    <w:rsid w:val="00F87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color w:val="00000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
    <w:name w:val="Footnote_"/>
    <w:basedOn w:val="Standardnpsmoodstavce"/>
    <w:link w:val="Footnote0"/>
    <w:uiPriority w:val="99"/>
    <w:locked/>
    <w:rPr>
      <w:rFonts w:cs="Times New Roman"/>
      <w:sz w:val="18"/>
      <w:szCs w:val="18"/>
      <w:u w:val="none"/>
    </w:rPr>
  </w:style>
  <w:style w:type="character" w:customStyle="1" w:styleId="FootnoteSpacing2pt">
    <w:name w:val="Footnote + Spacing 2 pt"/>
    <w:basedOn w:val="Footnote"/>
    <w:uiPriority w:val="99"/>
    <w:rPr>
      <w:rFonts w:cs="Times New Roman"/>
      <w:spacing w:val="50"/>
      <w:sz w:val="18"/>
      <w:szCs w:val="18"/>
      <w:u w:val="none"/>
    </w:rPr>
  </w:style>
  <w:style w:type="character" w:customStyle="1" w:styleId="Headerorfooter">
    <w:name w:val="Header or footer_"/>
    <w:basedOn w:val="Standardnpsmoodstavce"/>
    <w:link w:val="Headerorfooter1"/>
    <w:uiPriority w:val="99"/>
    <w:locked/>
    <w:rPr>
      <w:rFonts w:cs="Times New Roman"/>
      <w:sz w:val="16"/>
      <w:szCs w:val="16"/>
      <w:u w:val="none"/>
    </w:rPr>
  </w:style>
  <w:style w:type="character" w:customStyle="1" w:styleId="Headerorfooter0">
    <w:name w:val="Header or footer"/>
    <w:basedOn w:val="Headerorfooter"/>
    <w:uiPriority w:val="99"/>
    <w:rPr>
      <w:rFonts w:cs="Times New Roman"/>
      <w:sz w:val="16"/>
      <w:szCs w:val="16"/>
      <w:u w:val="none"/>
    </w:rPr>
  </w:style>
  <w:style w:type="character" w:customStyle="1" w:styleId="Headerorfooter2">
    <w:name w:val="Header or footer2"/>
    <w:basedOn w:val="Headerorfooter"/>
    <w:uiPriority w:val="99"/>
    <w:rPr>
      <w:rFonts w:cs="Times New Roman"/>
      <w:sz w:val="16"/>
      <w:szCs w:val="16"/>
      <w:u w:val="none"/>
    </w:rPr>
  </w:style>
  <w:style w:type="character" w:customStyle="1" w:styleId="Headerorfooter10pt">
    <w:name w:val="Header or footer + 10 pt"/>
    <w:basedOn w:val="Headerorfooter"/>
    <w:uiPriority w:val="99"/>
    <w:rPr>
      <w:rFonts w:cs="Times New Roman"/>
      <w:sz w:val="20"/>
      <w:szCs w:val="20"/>
      <w:u w:val="none"/>
    </w:rPr>
  </w:style>
  <w:style w:type="character" w:customStyle="1" w:styleId="Heading1Exact">
    <w:name w:val="Heading #1 Exact"/>
    <w:basedOn w:val="Standardnpsmoodstavce"/>
    <w:link w:val="Heading1"/>
    <w:uiPriority w:val="99"/>
    <w:locked/>
    <w:rPr>
      <w:rFonts w:ascii="Meiryo" w:eastAsia="Meiryo" w:cs="Meiryo"/>
      <w:sz w:val="52"/>
      <w:szCs w:val="52"/>
      <w:u w:val="none"/>
    </w:rPr>
  </w:style>
  <w:style w:type="character" w:customStyle="1" w:styleId="Bodytext3Exact">
    <w:name w:val="Body text (3) Exact"/>
    <w:basedOn w:val="Standardnpsmoodstavce"/>
    <w:uiPriority w:val="99"/>
    <w:rPr>
      <w:rFonts w:cs="Times New Roman"/>
      <w:sz w:val="18"/>
      <w:szCs w:val="18"/>
      <w:u w:val="none"/>
    </w:rPr>
  </w:style>
  <w:style w:type="character" w:customStyle="1" w:styleId="Bodytext3SmallCaps">
    <w:name w:val="Body text (3) + Small Caps"/>
    <w:aliases w:val="Spacing 2 pt Exact"/>
    <w:basedOn w:val="Bodytext3"/>
    <w:uiPriority w:val="99"/>
    <w:rPr>
      <w:rFonts w:ascii="Times New Roman" w:hAnsi="Times New Roman" w:cs="Times New Roman"/>
      <w:smallCaps/>
      <w:color w:val="3C5F95"/>
      <w:spacing w:val="50"/>
      <w:w w:val="100"/>
      <w:position w:val="0"/>
      <w:sz w:val="18"/>
      <w:szCs w:val="18"/>
      <w:u w:val="none"/>
    </w:rPr>
  </w:style>
  <w:style w:type="character" w:customStyle="1" w:styleId="Bodytext4Exact">
    <w:name w:val="Body text (4) Exact"/>
    <w:basedOn w:val="Standardnpsmoodstavce"/>
    <w:link w:val="Bodytext4"/>
    <w:uiPriority w:val="99"/>
    <w:locked/>
    <w:rPr>
      <w:rFonts w:ascii="Microsoft PhagsPa" w:hAnsi="Microsoft PhagsPa" w:cs="Microsoft PhagsPa"/>
      <w:b/>
      <w:bCs/>
      <w:sz w:val="17"/>
      <w:szCs w:val="17"/>
      <w:u w:val="none"/>
    </w:rPr>
  </w:style>
  <w:style w:type="character" w:customStyle="1" w:styleId="Bodytext4TimesNewRoman">
    <w:name w:val="Body text (4) + Times New Roman"/>
    <w:aliases w:val="9 pt,Not Bold,Spacing 2 pt Exact1"/>
    <w:basedOn w:val="Bodytext4Exact"/>
    <w:uiPriority w:val="99"/>
    <w:rPr>
      <w:rFonts w:ascii="Times New Roman" w:hAnsi="Times New Roman" w:cs="Times New Roman"/>
      <w:b w:val="0"/>
      <w:bCs w:val="0"/>
      <w:color w:val="3C5F95"/>
      <w:spacing w:val="50"/>
      <w:sz w:val="18"/>
      <w:szCs w:val="18"/>
      <w:u w:val="single"/>
    </w:rPr>
  </w:style>
  <w:style w:type="character" w:customStyle="1" w:styleId="Bodytext4Exact1">
    <w:name w:val="Body text (4) Exact1"/>
    <w:basedOn w:val="Bodytext4Exact"/>
    <w:uiPriority w:val="99"/>
    <w:rPr>
      <w:rFonts w:ascii="Microsoft PhagsPa" w:hAnsi="Microsoft PhagsPa" w:cs="Microsoft PhagsPa"/>
      <w:b/>
      <w:bCs/>
      <w:color w:val="3C5F95"/>
      <w:sz w:val="17"/>
      <w:szCs w:val="17"/>
      <w:u w:val="single"/>
    </w:rPr>
  </w:style>
  <w:style w:type="character" w:customStyle="1" w:styleId="Bodytext5Exact">
    <w:name w:val="Body text (5) Exact"/>
    <w:basedOn w:val="Standardnpsmoodstavce"/>
    <w:uiPriority w:val="99"/>
    <w:rPr>
      <w:rFonts w:cs="Times New Roman"/>
      <w:b/>
      <w:bCs/>
      <w:sz w:val="21"/>
      <w:szCs w:val="21"/>
      <w:u w:val="none"/>
    </w:rPr>
  </w:style>
  <w:style w:type="character" w:customStyle="1" w:styleId="Bodytext5Exact1">
    <w:name w:val="Body text (5) Exact1"/>
    <w:basedOn w:val="Bodytext5"/>
    <w:uiPriority w:val="99"/>
    <w:rPr>
      <w:rFonts w:ascii="Times New Roman" w:hAnsi="Times New Roman" w:cs="Times New Roman"/>
      <w:b/>
      <w:bCs/>
      <w:color w:val="3C5F95"/>
      <w:spacing w:val="0"/>
      <w:w w:val="100"/>
      <w:position w:val="0"/>
      <w:sz w:val="21"/>
      <w:szCs w:val="21"/>
      <w:u w:val="none"/>
    </w:rPr>
  </w:style>
  <w:style w:type="character" w:customStyle="1" w:styleId="Bodytext5Georgia">
    <w:name w:val="Body text (5) + Georgia"/>
    <w:aliases w:val="10 pt,Not Bold Exact"/>
    <w:basedOn w:val="Bodytext5"/>
    <w:uiPriority w:val="99"/>
    <w:rPr>
      <w:rFonts w:ascii="Georgia" w:hAnsi="Georgia" w:cs="Georgia"/>
      <w:b w:val="0"/>
      <w:bCs w:val="0"/>
      <w:color w:val="3C5F95"/>
      <w:spacing w:val="0"/>
      <w:w w:val="100"/>
      <w:position w:val="0"/>
      <w:sz w:val="20"/>
      <w:szCs w:val="20"/>
      <w:u w:val="none"/>
    </w:rPr>
  </w:style>
  <w:style w:type="character" w:customStyle="1" w:styleId="Bodytext59pt">
    <w:name w:val="Body text (5) + 9 pt"/>
    <w:aliases w:val="Not Bold1,Italic Exact"/>
    <w:basedOn w:val="Bodytext5"/>
    <w:uiPriority w:val="99"/>
    <w:rPr>
      <w:rFonts w:ascii="Times New Roman" w:hAnsi="Times New Roman" w:cs="Times New Roman"/>
      <w:b w:val="0"/>
      <w:bCs w:val="0"/>
      <w:i/>
      <w:iCs/>
      <w:color w:val="3C5F95"/>
      <w:spacing w:val="0"/>
      <w:w w:val="100"/>
      <w:position w:val="0"/>
      <w:sz w:val="18"/>
      <w:szCs w:val="18"/>
      <w:u w:val="none"/>
    </w:rPr>
  </w:style>
  <w:style w:type="character" w:customStyle="1" w:styleId="Bodytext6Exact">
    <w:name w:val="Body text (6) Exact"/>
    <w:basedOn w:val="Standardnpsmoodstavce"/>
    <w:link w:val="Bodytext6"/>
    <w:uiPriority w:val="99"/>
    <w:locked/>
    <w:rPr>
      <w:rFonts w:ascii="DilleniaUPC" w:hAnsi="DilleniaUPC" w:cs="DilleniaUPC"/>
      <w:i/>
      <w:iCs/>
      <w:sz w:val="34"/>
      <w:szCs w:val="34"/>
      <w:u w:val="none"/>
    </w:rPr>
  </w:style>
  <w:style w:type="character" w:customStyle="1" w:styleId="Bodytext6Exact1">
    <w:name w:val="Body text (6) Exact1"/>
    <w:basedOn w:val="Bodytext6Exact"/>
    <w:uiPriority w:val="99"/>
    <w:rPr>
      <w:rFonts w:ascii="DilleniaUPC" w:hAnsi="DilleniaUPC" w:cs="DilleniaUPC"/>
      <w:i/>
      <w:iCs/>
      <w:color w:val="3C5F95"/>
      <w:sz w:val="34"/>
      <w:szCs w:val="34"/>
      <w:u w:val="none"/>
    </w:rPr>
  </w:style>
  <w:style w:type="character" w:customStyle="1" w:styleId="Bodytext7Exact">
    <w:name w:val="Body text (7) Exact"/>
    <w:basedOn w:val="Standardnpsmoodstavce"/>
    <w:uiPriority w:val="99"/>
    <w:rPr>
      <w:rFonts w:cs="Times New Roman"/>
      <w:i/>
      <w:iCs/>
      <w:sz w:val="21"/>
      <w:szCs w:val="21"/>
      <w:u w:val="none"/>
    </w:rPr>
  </w:style>
  <w:style w:type="character" w:customStyle="1" w:styleId="Bodytext7Exact1">
    <w:name w:val="Body text (7) Exact1"/>
    <w:basedOn w:val="Bodytext7"/>
    <w:uiPriority w:val="99"/>
    <w:rPr>
      <w:rFonts w:ascii="Times New Roman" w:hAnsi="Times New Roman" w:cs="Times New Roman"/>
      <w:i/>
      <w:iCs/>
      <w:color w:val="3C5F95"/>
      <w:spacing w:val="0"/>
      <w:w w:val="100"/>
      <w:position w:val="0"/>
      <w:sz w:val="21"/>
      <w:szCs w:val="21"/>
      <w:u w:val="none"/>
    </w:rPr>
  </w:style>
  <w:style w:type="character" w:customStyle="1" w:styleId="Bodytext2Exact">
    <w:name w:val="Body text (2) Exact"/>
    <w:basedOn w:val="Standardnpsmoodstavce"/>
    <w:uiPriority w:val="99"/>
    <w:rPr>
      <w:rFonts w:cs="Times New Roman"/>
      <w:sz w:val="21"/>
      <w:szCs w:val="21"/>
      <w:u w:val="none"/>
    </w:rPr>
  </w:style>
  <w:style w:type="character" w:customStyle="1" w:styleId="Bodytext2Exact1">
    <w:name w:val="Body text (2) Exact1"/>
    <w:basedOn w:val="Bodytext2"/>
    <w:uiPriority w:val="99"/>
    <w:rPr>
      <w:rFonts w:ascii="Times New Roman" w:hAnsi="Times New Roman" w:cs="Times New Roman"/>
      <w:color w:val="3C5F95"/>
      <w:spacing w:val="0"/>
      <w:w w:val="100"/>
      <w:position w:val="0"/>
      <w:sz w:val="21"/>
      <w:szCs w:val="21"/>
      <w:u w:val="none"/>
    </w:rPr>
  </w:style>
  <w:style w:type="character" w:customStyle="1" w:styleId="Heading2Exact">
    <w:name w:val="Heading #2 Exact"/>
    <w:basedOn w:val="Standardnpsmoodstavce"/>
    <w:link w:val="Heading2"/>
    <w:uiPriority w:val="99"/>
    <w:locked/>
    <w:rPr>
      <w:rFonts w:ascii="Trebuchet MS" w:hAnsi="Trebuchet MS" w:cs="Trebuchet MS"/>
      <w:sz w:val="46"/>
      <w:szCs w:val="46"/>
      <w:u w:val="none"/>
      <w:lang w:val="en-US" w:eastAsia="en-US"/>
    </w:rPr>
  </w:style>
  <w:style w:type="character" w:customStyle="1" w:styleId="Bodytext5">
    <w:name w:val="Body text (5)_"/>
    <w:basedOn w:val="Standardnpsmoodstavce"/>
    <w:link w:val="Bodytext50"/>
    <w:uiPriority w:val="99"/>
    <w:locked/>
    <w:rPr>
      <w:rFonts w:cs="Times New Roman"/>
      <w:b/>
      <w:bCs/>
      <w:sz w:val="21"/>
      <w:szCs w:val="21"/>
      <w:u w:val="none"/>
    </w:rPr>
  </w:style>
  <w:style w:type="character" w:customStyle="1" w:styleId="Bodytext2">
    <w:name w:val="Body text (2)_"/>
    <w:basedOn w:val="Standardnpsmoodstavce"/>
    <w:link w:val="Bodytext21"/>
    <w:uiPriority w:val="99"/>
    <w:locked/>
    <w:rPr>
      <w:rFonts w:cs="Times New Roman"/>
      <w:sz w:val="21"/>
      <w:szCs w:val="21"/>
      <w:u w:val="none"/>
    </w:rPr>
  </w:style>
  <w:style w:type="character" w:customStyle="1" w:styleId="Bodytext8">
    <w:name w:val="Body text (8)_"/>
    <w:basedOn w:val="Standardnpsmoodstavce"/>
    <w:link w:val="Bodytext80"/>
    <w:uiPriority w:val="99"/>
    <w:locked/>
    <w:rPr>
      <w:rFonts w:cs="Times New Roman"/>
      <w:b/>
      <w:bCs/>
      <w:sz w:val="21"/>
      <w:szCs w:val="21"/>
      <w:u w:val="none"/>
    </w:rPr>
  </w:style>
  <w:style w:type="character" w:customStyle="1" w:styleId="Bodytext2Bold">
    <w:name w:val="Body text (2) + Bold"/>
    <w:basedOn w:val="Bodytext2"/>
    <w:uiPriority w:val="99"/>
    <w:rPr>
      <w:rFonts w:cs="Times New Roman"/>
      <w:b/>
      <w:bCs/>
      <w:sz w:val="21"/>
      <w:szCs w:val="21"/>
      <w:u w:val="none"/>
    </w:rPr>
  </w:style>
  <w:style w:type="character" w:customStyle="1" w:styleId="Bodytext20">
    <w:name w:val="Body text (2)"/>
    <w:basedOn w:val="Bodytext2"/>
    <w:uiPriority w:val="99"/>
    <w:rPr>
      <w:rFonts w:cs="Times New Roman"/>
      <w:sz w:val="21"/>
      <w:szCs w:val="21"/>
      <w:u w:val="none"/>
    </w:rPr>
  </w:style>
  <w:style w:type="character" w:customStyle="1" w:styleId="Bodytext2Bold1">
    <w:name w:val="Body text (2) + Bold1"/>
    <w:basedOn w:val="Bodytext2"/>
    <w:uiPriority w:val="99"/>
    <w:rPr>
      <w:rFonts w:cs="Times New Roman"/>
      <w:b/>
      <w:bCs/>
      <w:sz w:val="21"/>
      <w:szCs w:val="21"/>
      <w:u w:val="none"/>
    </w:rPr>
  </w:style>
  <w:style w:type="character" w:customStyle="1" w:styleId="Bodytext22">
    <w:name w:val="Body text (2)2"/>
    <w:basedOn w:val="Bodytext2"/>
    <w:uiPriority w:val="99"/>
    <w:rPr>
      <w:rFonts w:ascii="Times New Roman" w:hAnsi="Times New Roman" w:cs="Times New Roman"/>
      <w:sz w:val="21"/>
      <w:szCs w:val="21"/>
      <w:u w:val="single"/>
      <w:lang w:val="en-US" w:eastAsia="en-US"/>
    </w:rPr>
  </w:style>
  <w:style w:type="character" w:customStyle="1" w:styleId="HeaderorfooterBold">
    <w:name w:val="Header or footer + Bold"/>
    <w:basedOn w:val="Headerorfooter"/>
    <w:uiPriority w:val="99"/>
    <w:rPr>
      <w:rFonts w:cs="Times New Roman"/>
      <w:b/>
      <w:bCs/>
      <w:sz w:val="16"/>
      <w:szCs w:val="16"/>
      <w:u w:val="none"/>
    </w:rPr>
  </w:style>
  <w:style w:type="character" w:customStyle="1" w:styleId="HeaderorfooterTrebuchetMS">
    <w:name w:val="Header or footer + Trebuchet MS"/>
    <w:aliases w:val="9 pt2"/>
    <w:basedOn w:val="Headerorfooter"/>
    <w:uiPriority w:val="99"/>
    <w:rPr>
      <w:rFonts w:ascii="Trebuchet MS" w:hAnsi="Trebuchet MS" w:cs="Trebuchet MS"/>
      <w:sz w:val="18"/>
      <w:szCs w:val="18"/>
      <w:u w:val="none"/>
    </w:rPr>
  </w:style>
  <w:style w:type="character" w:customStyle="1" w:styleId="Heading9">
    <w:name w:val="Heading #9_"/>
    <w:basedOn w:val="Standardnpsmoodstavce"/>
    <w:link w:val="Heading90"/>
    <w:uiPriority w:val="99"/>
    <w:locked/>
    <w:rPr>
      <w:rFonts w:cs="Times New Roman"/>
      <w:b/>
      <w:bCs/>
      <w:sz w:val="21"/>
      <w:szCs w:val="21"/>
      <w:u w:val="none"/>
    </w:rPr>
  </w:style>
  <w:style w:type="character" w:customStyle="1" w:styleId="Obsah9Char">
    <w:name w:val="Obsah 9 Char"/>
    <w:basedOn w:val="Standardnpsmoodstavce"/>
    <w:link w:val="Obsah9"/>
    <w:uiPriority w:val="99"/>
    <w:locked/>
    <w:rPr>
      <w:rFonts w:cs="Times New Roman"/>
      <w:sz w:val="21"/>
      <w:szCs w:val="21"/>
      <w:u w:val="none"/>
    </w:rPr>
  </w:style>
  <w:style w:type="character" w:customStyle="1" w:styleId="TableofcontentsBold">
    <w:name w:val="Table of contents + Bold"/>
    <w:basedOn w:val="Obsah9Char"/>
    <w:uiPriority w:val="99"/>
    <w:rPr>
      <w:rFonts w:cs="Times New Roman"/>
      <w:b/>
      <w:bCs/>
      <w:sz w:val="21"/>
      <w:szCs w:val="21"/>
      <w:u w:val="none"/>
    </w:rPr>
  </w:style>
  <w:style w:type="character" w:customStyle="1" w:styleId="PicturecaptionExact">
    <w:name w:val="Picture caption Exact"/>
    <w:basedOn w:val="Standardnpsmoodstavce"/>
    <w:link w:val="Picturecaption"/>
    <w:uiPriority w:val="99"/>
    <w:locked/>
    <w:rPr>
      <w:rFonts w:cs="Times New Roman"/>
      <w:sz w:val="21"/>
      <w:szCs w:val="21"/>
      <w:u w:val="none"/>
    </w:rPr>
  </w:style>
  <w:style w:type="character" w:customStyle="1" w:styleId="Bodytext2Italic">
    <w:name w:val="Body text (2) + Italic"/>
    <w:basedOn w:val="Bodytext2"/>
    <w:uiPriority w:val="99"/>
    <w:rPr>
      <w:rFonts w:cs="Times New Roman"/>
      <w:i/>
      <w:iCs/>
      <w:sz w:val="21"/>
      <w:szCs w:val="21"/>
      <w:u w:val="none"/>
    </w:rPr>
  </w:style>
  <w:style w:type="character" w:customStyle="1" w:styleId="Bodytext3">
    <w:name w:val="Body text (3)_"/>
    <w:basedOn w:val="Standardnpsmoodstavce"/>
    <w:link w:val="Bodytext30"/>
    <w:uiPriority w:val="99"/>
    <w:locked/>
    <w:rPr>
      <w:rFonts w:cs="Times New Roman"/>
      <w:sz w:val="18"/>
      <w:szCs w:val="18"/>
      <w:u w:val="none"/>
    </w:rPr>
  </w:style>
  <w:style w:type="character" w:customStyle="1" w:styleId="Headerorfooter85pt">
    <w:name w:val="Header or footer + 8.5 pt"/>
    <w:basedOn w:val="Headerorfooter"/>
    <w:uiPriority w:val="99"/>
    <w:rPr>
      <w:rFonts w:cs="Times New Roman"/>
      <w:sz w:val="17"/>
      <w:szCs w:val="17"/>
      <w:u w:val="none"/>
    </w:rPr>
  </w:style>
  <w:style w:type="character" w:customStyle="1" w:styleId="HeaderorfooterGeorgia">
    <w:name w:val="Header or footer + Georgia"/>
    <w:aliases w:val="7.5 pt"/>
    <w:basedOn w:val="Headerorfooter"/>
    <w:uiPriority w:val="99"/>
    <w:rPr>
      <w:rFonts w:ascii="Georgia" w:hAnsi="Georgia" w:cs="Georgia"/>
      <w:sz w:val="15"/>
      <w:szCs w:val="15"/>
      <w:u w:val="none"/>
    </w:rPr>
  </w:style>
  <w:style w:type="character" w:customStyle="1" w:styleId="Bodytext9">
    <w:name w:val="Body text (9)_"/>
    <w:basedOn w:val="Standardnpsmoodstavce"/>
    <w:link w:val="Bodytext90"/>
    <w:uiPriority w:val="99"/>
    <w:locked/>
    <w:rPr>
      <w:rFonts w:ascii="Cambria Math" w:hAnsi="Cambria Math" w:cs="Cambria Math"/>
      <w:sz w:val="20"/>
      <w:szCs w:val="20"/>
      <w:u w:val="none"/>
    </w:rPr>
  </w:style>
  <w:style w:type="character" w:customStyle="1" w:styleId="Bodytext2TrebuchetMS">
    <w:name w:val="Body text (2) + Trebuchet MS"/>
    <w:aliases w:val="9 pt1"/>
    <w:basedOn w:val="Bodytext2"/>
    <w:uiPriority w:val="99"/>
    <w:rPr>
      <w:rFonts w:ascii="Trebuchet MS" w:hAnsi="Trebuchet MS" w:cs="Trebuchet MS"/>
      <w:sz w:val="18"/>
      <w:szCs w:val="18"/>
      <w:u w:val="none"/>
    </w:rPr>
  </w:style>
  <w:style w:type="character" w:customStyle="1" w:styleId="HeaderorfooterTrebuchetMS1">
    <w:name w:val="Header or footer + Trebuchet MS1"/>
    <w:basedOn w:val="Headerorfooter"/>
    <w:uiPriority w:val="99"/>
    <w:rPr>
      <w:rFonts w:ascii="Trebuchet MS" w:hAnsi="Trebuchet MS" w:cs="Trebuchet MS"/>
      <w:sz w:val="16"/>
      <w:szCs w:val="16"/>
      <w:u w:val="none"/>
    </w:rPr>
  </w:style>
  <w:style w:type="character" w:customStyle="1" w:styleId="Bodytext7">
    <w:name w:val="Body text (7)_"/>
    <w:basedOn w:val="Standardnpsmoodstavce"/>
    <w:link w:val="Bodytext70"/>
    <w:uiPriority w:val="99"/>
    <w:locked/>
    <w:rPr>
      <w:rFonts w:cs="Times New Roman"/>
      <w:i/>
      <w:iCs/>
      <w:sz w:val="21"/>
      <w:szCs w:val="21"/>
      <w:u w:val="none"/>
    </w:rPr>
  </w:style>
  <w:style w:type="character" w:customStyle="1" w:styleId="Heading9NotBold">
    <w:name w:val="Heading #9 + Not Bold"/>
    <w:basedOn w:val="Heading9"/>
    <w:uiPriority w:val="99"/>
    <w:rPr>
      <w:rFonts w:cs="Times New Roman"/>
      <w:b w:val="0"/>
      <w:bCs w:val="0"/>
      <w:sz w:val="21"/>
      <w:szCs w:val="21"/>
      <w:u w:val="none"/>
    </w:rPr>
  </w:style>
  <w:style w:type="character" w:customStyle="1" w:styleId="Bodytext10">
    <w:name w:val="Body text (10)_"/>
    <w:basedOn w:val="Standardnpsmoodstavce"/>
    <w:link w:val="Bodytext100"/>
    <w:uiPriority w:val="99"/>
    <w:locked/>
    <w:rPr>
      <w:rFonts w:ascii="Cambria Math" w:hAnsi="Cambria Math" w:cs="Cambria Math"/>
      <w:sz w:val="21"/>
      <w:szCs w:val="21"/>
      <w:u w:val="none"/>
    </w:rPr>
  </w:style>
  <w:style w:type="character" w:customStyle="1" w:styleId="Bodytext10MiriamFixed">
    <w:name w:val="Body text (10) + Miriam Fixed"/>
    <w:aliases w:val="12 pt"/>
    <w:basedOn w:val="Bodytext10"/>
    <w:uiPriority w:val="99"/>
    <w:rPr>
      <w:rFonts w:ascii="Miriam Fixed" w:hAnsi="Cambria Math" w:cs="Miriam Fixed"/>
      <w:sz w:val="24"/>
      <w:szCs w:val="24"/>
      <w:u w:val="none"/>
      <w:lang w:bidi="he-IL"/>
    </w:rPr>
  </w:style>
  <w:style w:type="character" w:customStyle="1" w:styleId="HeaderorfooterMeiryo">
    <w:name w:val="Header or footer + Meiryo"/>
    <w:aliases w:val="8.5 pt,Bold,Spacing 1 pt"/>
    <w:basedOn w:val="Headerorfooter"/>
    <w:uiPriority w:val="99"/>
    <w:rPr>
      <w:rFonts w:ascii="Meiryo" w:eastAsia="Meiryo" w:cs="Meiryo"/>
      <w:b/>
      <w:bCs/>
      <w:spacing w:val="30"/>
      <w:sz w:val="17"/>
      <w:szCs w:val="17"/>
      <w:u w:val="none"/>
    </w:rPr>
  </w:style>
  <w:style w:type="character" w:customStyle="1" w:styleId="Bodytext211pt">
    <w:name w:val="Body text (2) + 11 pt"/>
    <w:aliases w:val="Italic"/>
    <w:basedOn w:val="Bodytext2"/>
    <w:uiPriority w:val="99"/>
    <w:rPr>
      <w:rFonts w:cs="Times New Roman"/>
      <w:i/>
      <w:iCs/>
      <w:sz w:val="22"/>
      <w:szCs w:val="22"/>
      <w:u w:val="none"/>
    </w:rPr>
  </w:style>
  <w:style w:type="character" w:customStyle="1" w:styleId="Heading82Exact">
    <w:name w:val="Heading #8 (2) Exact"/>
    <w:basedOn w:val="Standardnpsmoodstavce"/>
    <w:link w:val="Heading82"/>
    <w:uiPriority w:val="99"/>
    <w:locked/>
    <w:rPr>
      <w:rFonts w:ascii="Trebuchet MS" w:hAnsi="Trebuchet MS" w:cs="Trebuchet MS"/>
      <w:b/>
      <w:bCs/>
      <w:sz w:val="26"/>
      <w:szCs w:val="26"/>
      <w:u w:val="none"/>
    </w:rPr>
  </w:style>
  <w:style w:type="character" w:customStyle="1" w:styleId="Heading83">
    <w:name w:val="Heading #8 (3)_"/>
    <w:basedOn w:val="Standardnpsmoodstavce"/>
    <w:link w:val="Heading830"/>
    <w:uiPriority w:val="99"/>
    <w:locked/>
    <w:rPr>
      <w:rFonts w:cs="Times New Roman"/>
      <w:sz w:val="21"/>
      <w:szCs w:val="21"/>
      <w:u w:val="none"/>
    </w:rPr>
  </w:style>
  <w:style w:type="character" w:customStyle="1" w:styleId="Heading83Italic">
    <w:name w:val="Heading #8 (3) + Italic"/>
    <w:basedOn w:val="Heading83"/>
    <w:uiPriority w:val="99"/>
    <w:rPr>
      <w:rFonts w:cs="Times New Roman"/>
      <w:i/>
      <w:iCs/>
      <w:sz w:val="21"/>
      <w:szCs w:val="21"/>
      <w:u w:val="none"/>
    </w:rPr>
  </w:style>
  <w:style w:type="character" w:customStyle="1" w:styleId="Bodytext11">
    <w:name w:val="Body text (11)_"/>
    <w:basedOn w:val="Standardnpsmoodstavce"/>
    <w:link w:val="Bodytext110"/>
    <w:uiPriority w:val="99"/>
    <w:locked/>
    <w:rPr>
      <w:rFonts w:ascii="Tunga" w:hAnsi="Tunga" w:cs="Tunga"/>
      <w:sz w:val="21"/>
      <w:szCs w:val="21"/>
      <w:u w:val="none"/>
    </w:rPr>
  </w:style>
  <w:style w:type="character" w:customStyle="1" w:styleId="Bodytext2TrebuchetMS5">
    <w:name w:val="Body text (2) + Trebuchet MS5"/>
    <w:aliases w:val="8 pt"/>
    <w:basedOn w:val="Bodytext2"/>
    <w:uiPriority w:val="99"/>
    <w:rPr>
      <w:rFonts w:ascii="Trebuchet MS" w:hAnsi="Trebuchet MS" w:cs="Trebuchet MS"/>
      <w:sz w:val="16"/>
      <w:szCs w:val="16"/>
      <w:u w:val="none"/>
    </w:rPr>
  </w:style>
  <w:style w:type="character" w:customStyle="1" w:styleId="Heading5">
    <w:name w:val="Heading #5_"/>
    <w:basedOn w:val="Standardnpsmoodstavce"/>
    <w:link w:val="Heading51"/>
    <w:uiPriority w:val="99"/>
    <w:locked/>
    <w:rPr>
      <w:rFonts w:ascii="Meiryo" w:eastAsia="Meiryo" w:cs="Meiryo"/>
      <w:b/>
      <w:bCs/>
      <w:sz w:val="26"/>
      <w:szCs w:val="26"/>
      <w:u w:val="none"/>
    </w:rPr>
  </w:style>
  <w:style w:type="character" w:customStyle="1" w:styleId="Heading50">
    <w:name w:val="Heading #5"/>
    <w:basedOn w:val="Heading5"/>
    <w:uiPriority w:val="99"/>
    <w:rPr>
      <w:rFonts w:ascii="Meiryo" w:eastAsia="Meiryo" w:cs="Meiryo"/>
      <w:b/>
      <w:bCs/>
      <w:color w:val="FFFFFF"/>
      <w:sz w:val="26"/>
      <w:szCs w:val="26"/>
      <w:u w:val="single"/>
    </w:rPr>
  </w:style>
  <w:style w:type="character" w:customStyle="1" w:styleId="HeaderorfooterMeiryo2">
    <w:name w:val="Header or footer + Meiryo2"/>
    <w:aliases w:val="8.5 pt2,Bold3"/>
    <w:basedOn w:val="Headerorfooter"/>
    <w:uiPriority w:val="99"/>
    <w:rPr>
      <w:rFonts w:ascii="Meiryo" w:eastAsia="Meiryo" w:cs="Meiryo"/>
      <w:b/>
      <w:bCs/>
      <w:sz w:val="17"/>
      <w:szCs w:val="17"/>
      <w:u w:val="none"/>
    </w:rPr>
  </w:style>
  <w:style w:type="character" w:customStyle="1" w:styleId="HeaderorfooterMeiryo1">
    <w:name w:val="Header or footer + Meiryo1"/>
    <w:aliases w:val="8.5 pt1,Bold2,Spacing 3 pt"/>
    <w:basedOn w:val="Headerorfooter"/>
    <w:uiPriority w:val="99"/>
    <w:rPr>
      <w:rFonts w:ascii="Meiryo" w:eastAsia="Meiryo" w:cs="Meiryo"/>
      <w:b/>
      <w:bCs/>
      <w:spacing w:val="60"/>
      <w:sz w:val="17"/>
      <w:szCs w:val="17"/>
      <w:u w:val="none"/>
      <w:lang w:val="en-US" w:eastAsia="en-US"/>
    </w:rPr>
  </w:style>
  <w:style w:type="character" w:customStyle="1" w:styleId="Heading62">
    <w:name w:val="Heading #6 (2)_"/>
    <w:basedOn w:val="Standardnpsmoodstavce"/>
    <w:link w:val="Heading621"/>
    <w:uiPriority w:val="99"/>
    <w:locked/>
    <w:rPr>
      <w:rFonts w:ascii="Microsoft PhagsPa" w:hAnsi="Microsoft PhagsPa" w:cs="Microsoft PhagsPa"/>
      <w:sz w:val="28"/>
      <w:szCs w:val="28"/>
      <w:u w:val="none"/>
    </w:rPr>
  </w:style>
  <w:style w:type="character" w:customStyle="1" w:styleId="Heading620">
    <w:name w:val="Heading #6 (2)"/>
    <w:basedOn w:val="Heading62"/>
    <w:uiPriority w:val="99"/>
    <w:rPr>
      <w:rFonts w:ascii="Microsoft PhagsPa" w:hAnsi="Microsoft PhagsPa" w:cs="Microsoft PhagsPa"/>
      <w:color w:val="FFFFFF"/>
      <w:sz w:val="28"/>
      <w:szCs w:val="28"/>
      <w:u w:val="none"/>
    </w:rPr>
  </w:style>
  <w:style w:type="character" w:customStyle="1" w:styleId="Bodytext12">
    <w:name w:val="Body text (12)_"/>
    <w:basedOn w:val="Standardnpsmoodstavce"/>
    <w:link w:val="Bodytext120"/>
    <w:uiPriority w:val="99"/>
    <w:locked/>
    <w:rPr>
      <w:rFonts w:ascii="Meiryo" w:eastAsia="Meiryo" w:cs="Meiryo"/>
      <w:sz w:val="16"/>
      <w:szCs w:val="16"/>
      <w:u w:val="none"/>
    </w:rPr>
  </w:style>
  <w:style w:type="character" w:customStyle="1" w:styleId="Heading6">
    <w:name w:val="Heading #6_"/>
    <w:basedOn w:val="Standardnpsmoodstavce"/>
    <w:link w:val="Heading61"/>
    <w:uiPriority w:val="99"/>
    <w:locked/>
    <w:rPr>
      <w:rFonts w:ascii="Trebuchet MS" w:hAnsi="Trebuchet MS" w:cs="Trebuchet MS"/>
      <w:b/>
      <w:bCs/>
      <w:sz w:val="26"/>
      <w:szCs w:val="26"/>
      <w:u w:val="none"/>
    </w:rPr>
  </w:style>
  <w:style w:type="character" w:customStyle="1" w:styleId="Heading60">
    <w:name w:val="Heading #6"/>
    <w:basedOn w:val="Heading6"/>
    <w:uiPriority w:val="99"/>
    <w:rPr>
      <w:rFonts w:ascii="Trebuchet MS" w:hAnsi="Trebuchet MS" w:cs="Trebuchet MS"/>
      <w:b/>
      <w:bCs/>
      <w:color w:val="FFFFFF"/>
      <w:sz w:val="26"/>
      <w:szCs w:val="26"/>
      <w:u w:val="none"/>
    </w:rPr>
  </w:style>
  <w:style w:type="character" w:customStyle="1" w:styleId="Bodytext211pt2">
    <w:name w:val="Body text (2) + 11 pt2"/>
    <w:aliases w:val="Italic2"/>
    <w:basedOn w:val="Bodytext2"/>
    <w:uiPriority w:val="99"/>
    <w:rPr>
      <w:rFonts w:cs="Times New Roman"/>
      <w:i/>
      <w:iCs/>
      <w:sz w:val="22"/>
      <w:szCs w:val="22"/>
      <w:u w:val="none"/>
    </w:rPr>
  </w:style>
  <w:style w:type="character" w:customStyle="1" w:styleId="Bodytext2TrebuchetMS4">
    <w:name w:val="Body text (2) + Trebuchet MS4"/>
    <w:aliases w:val="8 pt3,Bold1"/>
    <w:basedOn w:val="Bodytext2"/>
    <w:uiPriority w:val="99"/>
    <w:rPr>
      <w:rFonts w:ascii="Trebuchet MS" w:hAnsi="Trebuchet MS" w:cs="Trebuchet MS"/>
      <w:b/>
      <w:bCs/>
      <w:sz w:val="16"/>
      <w:szCs w:val="16"/>
      <w:u w:val="none"/>
    </w:rPr>
  </w:style>
  <w:style w:type="character" w:customStyle="1" w:styleId="Heading52">
    <w:name w:val="Heading #52"/>
    <w:basedOn w:val="Heading5"/>
    <w:uiPriority w:val="99"/>
    <w:rPr>
      <w:rFonts w:ascii="Meiryo" w:eastAsia="Meiryo" w:cs="Meiryo"/>
      <w:b/>
      <w:bCs/>
      <w:color w:val="FFFFFF"/>
      <w:sz w:val="26"/>
      <w:szCs w:val="26"/>
      <w:u w:val="none"/>
    </w:rPr>
  </w:style>
  <w:style w:type="character" w:customStyle="1" w:styleId="Heading7">
    <w:name w:val="Heading #7_"/>
    <w:basedOn w:val="Standardnpsmoodstavce"/>
    <w:link w:val="Heading71"/>
    <w:uiPriority w:val="99"/>
    <w:locked/>
    <w:rPr>
      <w:rFonts w:ascii="Trebuchet MS" w:hAnsi="Trebuchet MS" w:cs="Trebuchet MS"/>
      <w:b/>
      <w:bCs/>
      <w:sz w:val="26"/>
      <w:szCs w:val="26"/>
      <w:u w:val="none"/>
    </w:rPr>
  </w:style>
  <w:style w:type="character" w:customStyle="1" w:styleId="Heading70">
    <w:name w:val="Heading #7"/>
    <w:basedOn w:val="Heading7"/>
    <w:uiPriority w:val="99"/>
    <w:rPr>
      <w:rFonts w:ascii="Trebuchet MS" w:hAnsi="Trebuchet MS" w:cs="Trebuchet MS"/>
      <w:b/>
      <w:bCs/>
      <w:color w:val="FFFFFF"/>
      <w:sz w:val="26"/>
      <w:szCs w:val="26"/>
      <w:u w:val="none"/>
    </w:rPr>
  </w:style>
  <w:style w:type="character" w:customStyle="1" w:styleId="Bodytext13">
    <w:name w:val="Body text (13)_"/>
    <w:basedOn w:val="Standardnpsmoodstavce"/>
    <w:link w:val="Bodytext130"/>
    <w:uiPriority w:val="99"/>
    <w:locked/>
    <w:rPr>
      <w:rFonts w:ascii="Trebuchet MS" w:hAnsi="Trebuchet MS" w:cs="Trebuchet MS"/>
      <w:sz w:val="16"/>
      <w:szCs w:val="16"/>
      <w:u w:val="none"/>
    </w:rPr>
  </w:style>
  <w:style w:type="character" w:customStyle="1" w:styleId="Headerorfooter10pt1">
    <w:name w:val="Header or footer + 10 pt1"/>
    <w:basedOn w:val="Headerorfooter"/>
    <w:uiPriority w:val="99"/>
    <w:rPr>
      <w:rFonts w:cs="Times New Roman"/>
      <w:sz w:val="20"/>
      <w:szCs w:val="20"/>
      <w:u w:val="none"/>
    </w:rPr>
  </w:style>
  <w:style w:type="character" w:customStyle="1" w:styleId="Heading4">
    <w:name w:val="Heading #4_"/>
    <w:basedOn w:val="Standardnpsmoodstavce"/>
    <w:link w:val="Heading41"/>
    <w:uiPriority w:val="99"/>
    <w:locked/>
    <w:rPr>
      <w:rFonts w:ascii="Meiryo" w:eastAsia="Meiryo" w:cs="Meiryo"/>
      <w:b/>
      <w:bCs/>
      <w:sz w:val="26"/>
      <w:szCs w:val="26"/>
      <w:u w:val="none"/>
    </w:rPr>
  </w:style>
  <w:style w:type="character" w:customStyle="1" w:styleId="Heading40">
    <w:name w:val="Heading #4"/>
    <w:basedOn w:val="Heading4"/>
    <w:uiPriority w:val="99"/>
    <w:rPr>
      <w:rFonts w:ascii="Meiryo" w:eastAsia="Meiryo" w:cs="Meiryo"/>
      <w:b/>
      <w:bCs/>
      <w:color w:val="FFFFFF"/>
      <w:sz w:val="26"/>
      <w:szCs w:val="26"/>
      <w:u w:val="none"/>
    </w:rPr>
  </w:style>
  <w:style w:type="character" w:customStyle="1" w:styleId="Bodytext2TrebuchetMS3">
    <w:name w:val="Body text (2) + Trebuchet MS3"/>
    <w:aliases w:val="8 pt2"/>
    <w:basedOn w:val="Bodytext2"/>
    <w:uiPriority w:val="99"/>
    <w:rPr>
      <w:rFonts w:ascii="Trebuchet MS" w:hAnsi="Trebuchet MS" w:cs="Trebuchet MS"/>
      <w:sz w:val="16"/>
      <w:szCs w:val="16"/>
      <w:u w:val="none"/>
    </w:rPr>
  </w:style>
  <w:style w:type="character" w:customStyle="1" w:styleId="Bodytext2TrebuchetMS2">
    <w:name w:val="Body text (2) + Trebuchet MS2"/>
    <w:aliases w:val="14 pt"/>
    <w:basedOn w:val="Bodytext2"/>
    <w:uiPriority w:val="99"/>
    <w:rPr>
      <w:rFonts w:ascii="Trebuchet MS" w:hAnsi="Trebuchet MS" w:cs="Trebuchet MS"/>
      <w:color w:val="FFFFFF"/>
      <w:sz w:val="28"/>
      <w:szCs w:val="28"/>
      <w:u w:val="none"/>
    </w:rPr>
  </w:style>
  <w:style w:type="character" w:customStyle="1" w:styleId="Bodytext2TrebuchetMS1">
    <w:name w:val="Body text (2) + Trebuchet MS1"/>
    <w:aliases w:val="8 pt1"/>
    <w:basedOn w:val="Bodytext2"/>
    <w:uiPriority w:val="99"/>
    <w:rPr>
      <w:rFonts w:ascii="Trebuchet MS" w:hAnsi="Trebuchet MS" w:cs="Trebuchet MS"/>
      <w:color w:val="FFFFFF"/>
      <w:sz w:val="16"/>
      <w:szCs w:val="16"/>
      <w:u w:val="none"/>
    </w:rPr>
  </w:style>
  <w:style w:type="character" w:customStyle="1" w:styleId="Bodytext211pt1">
    <w:name w:val="Body text (2) + 11 pt1"/>
    <w:aliases w:val="Italic1"/>
    <w:basedOn w:val="Bodytext2"/>
    <w:uiPriority w:val="99"/>
    <w:rPr>
      <w:rFonts w:cs="Times New Roman"/>
      <w:i/>
      <w:iCs/>
      <w:color w:val="FFFFFF"/>
      <w:sz w:val="22"/>
      <w:szCs w:val="22"/>
      <w:u w:val="none"/>
    </w:rPr>
  </w:style>
  <w:style w:type="character" w:customStyle="1" w:styleId="Bodytext2Spacing6pt">
    <w:name w:val="Body text (2) + Spacing 6 pt"/>
    <w:basedOn w:val="Bodytext2"/>
    <w:uiPriority w:val="99"/>
    <w:rPr>
      <w:rFonts w:ascii="Times New Roman" w:hAnsi="Times New Roman" w:cs="Times New Roman"/>
      <w:spacing w:val="130"/>
      <w:sz w:val="21"/>
      <w:szCs w:val="21"/>
      <w:u w:val="none"/>
      <w:lang w:val="en-US" w:eastAsia="en-US"/>
    </w:rPr>
  </w:style>
  <w:style w:type="character" w:customStyle="1" w:styleId="HeaderorfooterCambriaMath">
    <w:name w:val="Header or footer + Cambria Math"/>
    <w:aliases w:val="10.5 pt,Scaling 80%"/>
    <w:basedOn w:val="Headerorfooter"/>
    <w:uiPriority w:val="99"/>
    <w:rPr>
      <w:rFonts w:ascii="Cambria Math" w:hAnsi="Cambria Math" w:cs="Cambria Math"/>
      <w:w w:val="80"/>
      <w:sz w:val="21"/>
      <w:szCs w:val="21"/>
      <w:u w:val="none"/>
      <w:lang w:val="en-US" w:eastAsia="en-US"/>
    </w:rPr>
  </w:style>
  <w:style w:type="character" w:customStyle="1" w:styleId="HeaderorfooterTunga">
    <w:name w:val="Header or footer + Tunga"/>
    <w:aliases w:val="11 pt"/>
    <w:basedOn w:val="Headerorfooter"/>
    <w:uiPriority w:val="99"/>
    <w:rPr>
      <w:rFonts w:ascii="Tunga" w:hAnsi="Tunga" w:cs="Tunga"/>
      <w:sz w:val="22"/>
      <w:szCs w:val="22"/>
      <w:u w:val="none"/>
      <w:lang w:val="en-US" w:eastAsia="en-US"/>
    </w:rPr>
  </w:style>
  <w:style w:type="character" w:customStyle="1" w:styleId="Bodytext2MicrosoftPhagsPa">
    <w:name w:val="Body text (2) + Microsoft PhagsPa"/>
    <w:aliases w:val="10 pt2"/>
    <w:basedOn w:val="Bodytext2"/>
    <w:uiPriority w:val="99"/>
    <w:rPr>
      <w:rFonts w:ascii="Microsoft PhagsPa" w:hAnsi="Microsoft PhagsPa" w:cs="Microsoft PhagsPa"/>
      <w:sz w:val="20"/>
      <w:szCs w:val="20"/>
      <w:u w:val="none"/>
    </w:rPr>
  </w:style>
  <w:style w:type="character" w:customStyle="1" w:styleId="Bodytext2MicrosoftPhagsPa1">
    <w:name w:val="Body text (2) + Microsoft PhagsPa1"/>
    <w:aliases w:val="10 pt1"/>
    <w:basedOn w:val="Bodytext2"/>
    <w:uiPriority w:val="99"/>
    <w:rPr>
      <w:rFonts w:ascii="Microsoft PhagsPa" w:hAnsi="Microsoft PhagsPa" w:cs="Microsoft PhagsPa"/>
      <w:sz w:val="20"/>
      <w:szCs w:val="20"/>
      <w:u w:val="none"/>
    </w:rPr>
  </w:style>
  <w:style w:type="character" w:customStyle="1" w:styleId="Heading8">
    <w:name w:val="Heading #8_"/>
    <w:basedOn w:val="Standardnpsmoodstavce"/>
    <w:link w:val="Heading80"/>
    <w:uiPriority w:val="99"/>
    <w:locked/>
    <w:rPr>
      <w:rFonts w:ascii="Cambria Math" w:hAnsi="Cambria Math" w:cs="Cambria Math"/>
      <w:sz w:val="20"/>
      <w:szCs w:val="20"/>
      <w:u w:val="none"/>
    </w:rPr>
  </w:style>
  <w:style w:type="character" w:customStyle="1" w:styleId="Bodytext14">
    <w:name w:val="Body text (14)_"/>
    <w:basedOn w:val="Standardnpsmoodstavce"/>
    <w:link w:val="Bodytext140"/>
    <w:uiPriority w:val="99"/>
    <w:locked/>
    <w:rPr>
      <w:rFonts w:ascii="Trebuchet MS" w:hAnsi="Trebuchet MS" w:cs="Trebuchet MS"/>
      <w:sz w:val="18"/>
      <w:szCs w:val="18"/>
      <w:u w:val="none"/>
    </w:rPr>
  </w:style>
  <w:style w:type="character" w:customStyle="1" w:styleId="Heading3">
    <w:name w:val="Heading #3_"/>
    <w:basedOn w:val="Standardnpsmoodstavce"/>
    <w:link w:val="Heading30"/>
    <w:uiPriority w:val="99"/>
    <w:locked/>
    <w:rPr>
      <w:rFonts w:ascii="Kalinga" w:hAnsi="Kalinga" w:cs="Kalinga"/>
      <w:sz w:val="40"/>
      <w:szCs w:val="40"/>
      <w:u w:val="none"/>
    </w:rPr>
  </w:style>
  <w:style w:type="paragraph" w:customStyle="1" w:styleId="Footnote0">
    <w:name w:val="Footnote"/>
    <w:basedOn w:val="Normln"/>
    <w:link w:val="Footnote"/>
    <w:uiPriority w:val="99"/>
    <w:pPr>
      <w:shd w:val="clear" w:color="auto" w:fill="FFFFFF"/>
      <w:spacing w:line="211" w:lineRule="exact"/>
      <w:jc w:val="both"/>
    </w:pPr>
    <w:rPr>
      <w:color w:val="auto"/>
      <w:sz w:val="18"/>
      <w:szCs w:val="18"/>
    </w:rPr>
  </w:style>
  <w:style w:type="paragraph" w:customStyle="1" w:styleId="Headerorfooter1">
    <w:name w:val="Header or footer1"/>
    <w:basedOn w:val="Normln"/>
    <w:link w:val="Headerorfooter"/>
    <w:uiPriority w:val="99"/>
    <w:pPr>
      <w:shd w:val="clear" w:color="auto" w:fill="FFFFFF"/>
      <w:spacing w:line="178" w:lineRule="exact"/>
    </w:pPr>
    <w:rPr>
      <w:color w:val="auto"/>
      <w:sz w:val="16"/>
      <w:szCs w:val="16"/>
    </w:rPr>
  </w:style>
  <w:style w:type="paragraph" w:customStyle="1" w:styleId="Heading1">
    <w:name w:val="Heading #1"/>
    <w:basedOn w:val="Normln"/>
    <w:link w:val="Heading1Exact"/>
    <w:uiPriority w:val="99"/>
    <w:pPr>
      <w:shd w:val="clear" w:color="auto" w:fill="FFFFFF"/>
      <w:spacing w:line="604" w:lineRule="exact"/>
      <w:outlineLvl w:val="0"/>
    </w:pPr>
    <w:rPr>
      <w:rFonts w:ascii="Meiryo" w:eastAsia="Meiryo" w:cs="Meiryo"/>
      <w:color w:val="auto"/>
      <w:sz w:val="52"/>
      <w:szCs w:val="52"/>
    </w:rPr>
  </w:style>
  <w:style w:type="paragraph" w:customStyle="1" w:styleId="Bodytext30">
    <w:name w:val="Body text (3)"/>
    <w:basedOn w:val="Normln"/>
    <w:link w:val="Bodytext3"/>
    <w:uiPriority w:val="99"/>
    <w:pPr>
      <w:shd w:val="clear" w:color="auto" w:fill="FFFFFF"/>
      <w:spacing w:after="100" w:line="200" w:lineRule="exact"/>
      <w:jc w:val="right"/>
    </w:pPr>
    <w:rPr>
      <w:color w:val="auto"/>
      <w:sz w:val="18"/>
      <w:szCs w:val="18"/>
    </w:rPr>
  </w:style>
  <w:style w:type="paragraph" w:customStyle="1" w:styleId="Bodytext4">
    <w:name w:val="Body text (4)"/>
    <w:basedOn w:val="Normln"/>
    <w:link w:val="Bodytext4Exact"/>
    <w:uiPriority w:val="99"/>
    <w:pPr>
      <w:shd w:val="clear" w:color="auto" w:fill="FFFFFF"/>
      <w:spacing w:before="100" w:after="100" w:line="200" w:lineRule="exact"/>
      <w:jc w:val="right"/>
    </w:pPr>
    <w:rPr>
      <w:rFonts w:ascii="Microsoft PhagsPa" w:hAnsi="Microsoft PhagsPa" w:cs="Microsoft PhagsPa"/>
      <w:b/>
      <w:bCs/>
      <w:color w:val="auto"/>
      <w:sz w:val="17"/>
      <w:szCs w:val="17"/>
    </w:rPr>
  </w:style>
  <w:style w:type="paragraph" w:customStyle="1" w:styleId="Bodytext50">
    <w:name w:val="Body text (5)"/>
    <w:basedOn w:val="Normln"/>
    <w:link w:val="Bodytext5"/>
    <w:uiPriority w:val="99"/>
    <w:pPr>
      <w:shd w:val="clear" w:color="auto" w:fill="FFFFFF"/>
      <w:spacing w:before="100" w:line="232" w:lineRule="exact"/>
      <w:jc w:val="both"/>
    </w:pPr>
    <w:rPr>
      <w:b/>
      <w:bCs/>
      <w:color w:val="auto"/>
      <w:sz w:val="21"/>
      <w:szCs w:val="21"/>
    </w:rPr>
  </w:style>
  <w:style w:type="paragraph" w:customStyle="1" w:styleId="Bodytext6">
    <w:name w:val="Body text (6)"/>
    <w:basedOn w:val="Normln"/>
    <w:link w:val="Bodytext6Exact"/>
    <w:uiPriority w:val="99"/>
    <w:pPr>
      <w:shd w:val="clear" w:color="auto" w:fill="FFFFFF"/>
      <w:spacing w:line="266" w:lineRule="exact"/>
    </w:pPr>
    <w:rPr>
      <w:rFonts w:ascii="DilleniaUPC" w:hAnsi="DilleniaUPC" w:cs="DilleniaUPC"/>
      <w:i/>
      <w:iCs/>
      <w:color w:val="auto"/>
      <w:sz w:val="34"/>
      <w:szCs w:val="34"/>
    </w:rPr>
  </w:style>
  <w:style w:type="paragraph" w:customStyle="1" w:styleId="Bodytext70">
    <w:name w:val="Body text (7)"/>
    <w:basedOn w:val="Normln"/>
    <w:link w:val="Bodytext7"/>
    <w:uiPriority w:val="99"/>
    <w:pPr>
      <w:shd w:val="clear" w:color="auto" w:fill="FFFFFF"/>
      <w:spacing w:line="232" w:lineRule="exact"/>
    </w:pPr>
    <w:rPr>
      <w:i/>
      <w:iCs/>
      <w:color w:val="auto"/>
      <w:sz w:val="21"/>
      <w:szCs w:val="21"/>
    </w:rPr>
  </w:style>
  <w:style w:type="paragraph" w:customStyle="1" w:styleId="Bodytext21">
    <w:name w:val="Body text (2)1"/>
    <w:basedOn w:val="Normln"/>
    <w:link w:val="Bodytext2"/>
    <w:uiPriority w:val="99"/>
    <w:pPr>
      <w:shd w:val="clear" w:color="auto" w:fill="FFFFFF"/>
      <w:spacing w:line="232" w:lineRule="exact"/>
      <w:ind w:hanging="1220"/>
    </w:pPr>
    <w:rPr>
      <w:color w:val="auto"/>
      <w:sz w:val="21"/>
      <w:szCs w:val="21"/>
    </w:rPr>
  </w:style>
  <w:style w:type="paragraph" w:customStyle="1" w:styleId="Heading2">
    <w:name w:val="Heading #2"/>
    <w:basedOn w:val="Normln"/>
    <w:link w:val="Heading2Exact"/>
    <w:uiPriority w:val="99"/>
    <w:pPr>
      <w:shd w:val="clear" w:color="auto" w:fill="FFFFFF"/>
      <w:spacing w:line="532" w:lineRule="exact"/>
      <w:outlineLvl w:val="1"/>
    </w:pPr>
    <w:rPr>
      <w:rFonts w:ascii="Trebuchet MS" w:hAnsi="Trebuchet MS" w:cs="Trebuchet MS"/>
      <w:color w:val="auto"/>
      <w:sz w:val="46"/>
      <w:szCs w:val="46"/>
      <w:lang w:val="en-US" w:eastAsia="en-US"/>
    </w:rPr>
  </w:style>
  <w:style w:type="paragraph" w:customStyle="1" w:styleId="Bodytext80">
    <w:name w:val="Body text (8)"/>
    <w:basedOn w:val="Normln"/>
    <w:link w:val="Bodytext8"/>
    <w:uiPriority w:val="99"/>
    <w:pPr>
      <w:shd w:val="clear" w:color="auto" w:fill="FFFFFF"/>
      <w:spacing w:after="420" w:line="259" w:lineRule="exact"/>
    </w:pPr>
    <w:rPr>
      <w:b/>
      <w:bCs/>
      <w:color w:val="auto"/>
      <w:sz w:val="21"/>
      <w:szCs w:val="21"/>
    </w:rPr>
  </w:style>
  <w:style w:type="paragraph" w:customStyle="1" w:styleId="Heading90">
    <w:name w:val="Heading #9"/>
    <w:basedOn w:val="Normln"/>
    <w:link w:val="Heading9"/>
    <w:uiPriority w:val="99"/>
    <w:pPr>
      <w:shd w:val="clear" w:color="auto" w:fill="FFFFFF"/>
      <w:spacing w:before="920" w:after="160" w:line="232" w:lineRule="exact"/>
      <w:jc w:val="both"/>
      <w:outlineLvl w:val="8"/>
    </w:pPr>
    <w:rPr>
      <w:b/>
      <w:bCs/>
      <w:color w:val="auto"/>
      <w:sz w:val="21"/>
      <w:szCs w:val="21"/>
    </w:rPr>
  </w:style>
  <w:style w:type="paragraph" w:styleId="Obsah9">
    <w:name w:val="toc 9"/>
    <w:basedOn w:val="Normln"/>
    <w:next w:val="Normln"/>
    <w:link w:val="Obsah9Char"/>
    <w:uiPriority w:val="99"/>
    <w:pPr>
      <w:shd w:val="clear" w:color="auto" w:fill="FFFFFF"/>
      <w:spacing w:before="160" w:line="350" w:lineRule="exact"/>
      <w:jc w:val="both"/>
    </w:pPr>
    <w:rPr>
      <w:color w:val="auto"/>
      <w:sz w:val="21"/>
      <w:szCs w:val="21"/>
    </w:rPr>
  </w:style>
  <w:style w:type="paragraph" w:customStyle="1" w:styleId="Picturecaption">
    <w:name w:val="Picture caption"/>
    <w:basedOn w:val="Normln"/>
    <w:link w:val="PicturecaptionExact"/>
    <w:uiPriority w:val="99"/>
    <w:pPr>
      <w:shd w:val="clear" w:color="auto" w:fill="FFFFFF"/>
      <w:spacing w:line="232" w:lineRule="exact"/>
    </w:pPr>
    <w:rPr>
      <w:color w:val="auto"/>
      <w:sz w:val="21"/>
      <w:szCs w:val="21"/>
    </w:rPr>
  </w:style>
  <w:style w:type="paragraph" w:customStyle="1" w:styleId="Bodytext90">
    <w:name w:val="Body text (9)"/>
    <w:basedOn w:val="Normln"/>
    <w:link w:val="Bodytext9"/>
    <w:uiPriority w:val="99"/>
    <w:pPr>
      <w:shd w:val="clear" w:color="auto" w:fill="FFFFFF"/>
      <w:spacing w:before="240" w:after="240" w:line="266" w:lineRule="exact"/>
      <w:jc w:val="both"/>
    </w:pPr>
    <w:rPr>
      <w:rFonts w:ascii="Cambria Math" w:hAnsi="Cambria Math" w:cs="Cambria Math"/>
      <w:color w:val="auto"/>
      <w:sz w:val="20"/>
      <w:szCs w:val="20"/>
    </w:rPr>
  </w:style>
  <w:style w:type="paragraph" w:customStyle="1" w:styleId="Bodytext100">
    <w:name w:val="Body text (10)"/>
    <w:basedOn w:val="Normln"/>
    <w:link w:val="Bodytext10"/>
    <w:uiPriority w:val="99"/>
    <w:pPr>
      <w:shd w:val="clear" w:color="auto" w:fill="FFFFFF"/>
      <w:spacing w:after="220" w:line="264" w:lineRule="exact"/>
      <w:jc w:val="both"/>
    </w:pPr>
    <w:rPr>
      <w:rFonts w:ascii="Cambria Math" w:hAnsi="Cambria Math" w:cs="Cambria Math"/>
      <w:color w:val="auto"/>
      <w:sz w:val="21"/>
      <w:szCs w:val="21"/>
    </w:rPr>
  </w:style>
  <w:style w:type="paragraph" w:customStyle="1" w:styleId="Heading82">
    <w:name w:val="Heading #8 (2)"/>
    <w:basedOn w:val="Normln"/>
    <w:link w:val="Heading82Exact"/>
    <w:uiPriority w:val="99"/>
    <w:pPr>
      <w:shd w:val="clear" w:color="auto" w:fill="FFFFFF"/>
      <w:spacing w:line="332" w:lineRule="exact"/>
      <w:outlineLvl w:val="7"/>
    </w:pPr>
    <w:rPr>
      <w:rFonts w:ascii="Trebuchet MS" w:hAnsi="Trebuchet MS" w:cs="Trebuchet MS"/>
      <w:b/>
      <w:bCs/>
      <w:color w:val="auto"/>
      <w:sz w:val="26"/>
      <w:szCs w:val="26"/>
    </w:rPr>
  </w:style>
  <w:style w:type="paragraph" w:customStyle="1" w:styleId="Heading830">
    <w:name w:val="Heading #8 (3)"/>
    <w:basedOn w:val="Normln"/>
    <w:link w:val="Heading83"/>
    <w:uiPriority w:val="99"/>
    <w:pPr>
      <w:shd w:val="clear" w:color="auto" w:fill="FFFFFF"/>
      <w:spacing w:before="460" w:line="232" w:lineRule="exact"/>
      <w:outlineLvl w:val="7"/>
    </w:pPr>
    <w:rPr>
      <w:color w:val="auto"/>
      <w:sz w:val="21"/>
      <w:szCs w:val="21"/>
    </w:rPr>
  </w:style>
  <w:style w:type="paragraph" w:customStyle="1" w:styleId="Bodytext110">
    <w:name w:val="Body text (11)"/>
    <w:basedOn w:val="Normln"/>
    <w:link w:val="Bodytext11"/>
    <w:uiPriority w:val="99"/>
    <w:pPr>
      <w:shd w:val="clear" w:color="auto" w:fill="FFFFFF"/>
      <w:spacing w:line="200" w:lineRule="exact"/>
      <w:jc w:val="center"/>
    </w:pPr>
    <w:rPr>
      <w:rFonts w:ascii="Tunga" w:hAnsi="Tunga" w:cs="Tunga"/>
      <w:color w:val="auto"/>
      <w:sz w:val="21"/>
      <w:szCs w:val="21"/>
    </w:rPr>
  </w:style>
  <w:style w:type="paragraph" w:customStyle="1" w:styleId="Heading51">
    <w:name w:val="Heading #51"/>
    <w:basedOn w:val="Normln"/>
    <w:link w:val="Heading5"/>
    <w:uiPriority w:val="99"/>
    <w:pPr>
      <w:shd w:val="clear" w:color="auto" w:fill="FFFFFF"/>
      <w:spacing w:line="437" w:lineRule="exact"/>
      <w:outlineLvl w:val="4"/>
    </w:pPr>
    <w:rPr>
      <w:rFonts w:ascii="Meiryo" w:eastAsia="Meiryo" w:cs="Meiryo"/>
      <w:b/>
      <w:bCs/>
      <w:color w:val="auto"/>
      <w:sz w:val="26"/>
      <w:szCs w:val="26"/>
    </w:rPr>
  </w:style>
  <w:style w:type="paragraph" w:customStyle="1" w:styleId="Heading621">
    <w:name w:val="Heading #6 (2)1"/>
    <w:basedOn w:val="Normln"/>
    <w:link w:val="Heading62"/>
    <w:uiPriority w:val="99"/>
    <w:pPr>
      <w:shd w:val="clear" w:color="auto" w:fill="FFFFFF"/>
      <w:spacing w:line="437" w:lineRule="exact"/>
      <w:outlineLvl w:val="5"/>
    </w:pPr>
    <w:rPr>
      <w:rFonts w:ascii="Microsoft PhagsPa" w:hAnsi="Microsoft PhagsPa" w:cs="Microsoft PhagsPa"/>
      <w:color w:val="auto"/>
      <w:sz w:val="28"/>
      <w:szCs w:val="28"/>
    </w:rPr>
  </w:style>
  <w:style w:type="paragraph" w:customStyle="1" w:styleId="Bodytext120">
    <w:name w:val="Body text (12)"/>
    <w:basedOn w:val="Normln"/>
    <w:link w:val="Bodytext12"/>
    <w:uiPriority w:val="99"/>
    <w:pPr>
      <w:shd w:val="clear" w:color="auto" w:fill="FFFFFF"/>
      <w:spacing w:before="240" w:after="380" w:line="210" w:lineRule="exact"/>
    </w:pPr>
    <w:rPr>
      <w:rFonts w:ascii="Meiryo" w:eastAsia="Meiryo" w:cs="Meiryo"/>
      <w:color w:val="auto"/>
      <w:sz w:val="16"/>
      <w:szCs w:val="16"/>
    </w:rPr>
  </w:style>
  <w:style w:type="paragraph" w:customStyle="1" w:styleId="Heading61">
    <w:name w:val="Heading #61"/>
    <w:basedOn w:val="Normln"/>
    <w:link w:val="Heading6"/>
    <w:uiPriority w:val="99"/>
    <w:pPr>
      <w:shd w:val="clear" w:color="auto" w:fill="FFFFFF"/>
      <w:spacing w:before="380" w:line="332" w:lineRule="exact"/>
      <w:outlineLvl w:val="5"/>
    </w:pPr>
    <w:rPr>
      <w:rFonts w:ascii="Trebuchet MS" w:hAnsi="Trebuchet MS" w:cs="Trebuchet MS"/>
      <w:b/>
      <w:bCs/>
      <w:color w:val="auto"/>
      <w:sz w:val="26"/>
      <w:szCs w:val="26"/>
    </w:rPr>
  </w:style>
  <w:style w:type="paragraph" w:customStyle="1" w:styleId="Heading71">
    <w:name w:val="Heading #71"/>
    <w:basedOn w:val="Normln"/>
    <w:link w:val="Heading7"/>
    <w:uiPriority w:val="99"/>
    <w:pPr>
      <w:shd w:val="clear" w:color="auto" w:fill="FFFFFF"/>
      <w:spacing w:before="240" w:line="332" w:lineRule="exact"/>
      <w:outlineLvl w:val="6"/>
    </w:pPr>
    <w:rPr>
      <w:rFonts w:ascii="Trebuchet MS" w:hAnsi="Trebuchet MS" w:cs="Trebuchet MS"/>
      <w:b/>
      <w:bCs/>
      <w:color w:val="auto"/>
      <w:sz w:val="26"/>
      <w:szCs w:val="26"/>
    </w:rPr>
  </w:style>
  <w:style w:type="paragraph" w:customStyle="1" w:styleId="Bodytext130">
    <w:name w:val="Body text (13)"/>
    <w:basedOn w:val="Normln"/>
    <w:link w:val="Bodytext13"/>
    <w:uiPriority w:val="99"/>
    <w:pPr>
      <w:shd w:val="clear" w:color="auto" w:fill="FFFFFF"/>
      <w:spacing w:after="760" w:line="200" w:lineRule="exact"/>
    </w:pPr>
    <w:rPr>
      <w:rFonts w:ascii="Trebuchet MS" w:hAnsi="Trebuchet MS" w:cs="Trebuchet MS"/>
      <w:color w:val="auto"/>
      <w:sz w:val="16"/>
      <w:szCs w:val="16"/>
    </w:rPr>
  </w:style>
  <w:style w:type="paragraph" w:customStyle="1" w:styleId="Heading41">
    <w:name w:val="Heading #41"/>
    <w:basedOn w:val="Normln"/>
    <w:link w:val="Heading4"/>
    <w:uiPriority w:val="99"/>
    <w:pPr>
      <w:shd w:val="clear" w:color="auto" w:fill="FFFFFF"/>
      <w:spacing w:before="760" w:line="354" w:lineRule="exact"/>
      <w:outlineLvl w:val="3"/>
    </w:pPr>
    <w:rPr>
      <w:rFonts w:ascii="Meiryo" w:eastAsia="Meiryo" w:cs="Meiryo"/>
      <w:b/>
      <w:bCs/>
      <w:color w:val="auto"/>
      <w:sz w:val="26"/>
      <w:szCs w:val="26"/>
    </w:rPr>
  </w:style>
  <w:style w:type="paragraph" w:customStyle="1" w:styleId="Heading80">
    <w:name w:val="Heading #8"/>
    <w:basedOn w:val="Normln"/>
    <w:link w:val="Heading8"/>
    <w:uiPriority w:val="99"/>
    <w:pPr>
      <w:shd w:val="clear" w:color="auto" w:fill="FFFFFF"/>
      <w:spacing w:line="266" w:lineRule="exact"/>
      <w:jc w:val="center"/>
      <w:outlineLvl w:val="7"/>
    </w:pPr>
    <w:rPr>
      <w:rFonts w:ascii="Cambria Math" w:hAnsi="Cambria Math" w:cs="Cambria Math"/>
      <w:color w:val="auto"/>
      <w:sz w:val="20"/>
      <w:szCs w:val="20"/>
    </w:rPr>
  </w:style>
  <w:style w:type="paragraph" w:customStyle="1" w:styleId="Bodytext140">
    <w:name w:val="Body text (14)"/>
    <w:basedOn w:val="Normln"/>
    <w:link w:val="Bodytext14"/>
    <w:uiPriority w:val="99"/>
    <w:pPr>
      <w:shd w:val="clear" w:color="auto" w:fill="FFFFFF"/>
      <w:spacing w:line="226" w:lineRule="exact"/>
      <w:jc w:val="center"/>
    </w:pPr>
    <w:rPr>
      <w:rFonts w:ascii="Trebuchet MS" w:hAnsi="Trebuchet MS" w:cs="Trebuchet MS"/>
      <w:color w:val="auto"/>
      <w:sz w:val="18"/>
      <w:szCs w:val="18"/>
    </w:rPr>
  </w:style>
  <w:style w:type="paragraph" w:customStyle="1" w:styleId="Heading30">
    <w:name w:val="Heading #3"/>
    <w:basedOn w:val="Normln"/>
    <w:link w:val="Heading3"/>
    <w:uiPriority w:val="99"/>
    <w:pPr>
      <w:shd w:val="clear" w:color="auto" w:fill="FFFFFF"/>
      <w:spacing w:line="488" w:lineRule="exact"/>
      <w:jc w:val="both"/>
      <w:outlineLvl w:val="2"/>
    </w:pPr>
    <w:rPr>
      <w:rFonts w:ascii="Kalinga" w:hAnsi="Kalinga" w:cs="Kalinga"/>
      <w:color w:val="auto"/>
      <w:sz w:val="40"/>
      <w:szCs w:val="40"/>
    </w:rPr>
  </w:style>
  <w:style w:type="paragraph" w:styleId="Zhlav">
    <w:name w:val="header"/>
    <w:basedOn w:val="Normln"/>
    <w:link w:val="ZhlavChar"/>
    <w:uiPriority w:val="99"/>
    <w:semiHidden/>
    <w:unhideWhenUsed/>
    <w:rsid w:val="00EA75DD"/>
    <w:pPr>
      <w:tabs>
        <w:tab w:val="center" w:pos="4536"/>
        <w:tab w:val="right" w:pos="9072"/>
      </w:tabs>
    </w:pPr>
  </w:style>
  <w:style w:type="character" w:customStyle="1" w:styleId="ZhlavChar">
    <w:name w:val="Záhlaví Char"/>
    <w:basedOn w:val="Standardnpsmoodstavce"/>
    <w:link w:val="Zhlav"/>
    <w:uiPriority w:val="99"/>
    <w:semiHidden/>
    <w:locked/>
    <w:rsid w:val="00EA75DD"/>
    <w:rPr>
      <w:rFonts w:cs="Times New Roman"/>
      <w:color w:val="000000"/>
    </w:rPr>
  </w:style>
  <w:style w:type="character" w:styleId="Hypertextovodkaz">
    <w:name w:val="Hyperlink"/>
    <w:basedOn w:val="Standardnpsmoodstavce"/>
    <w:uiPriority w:val="99"/>
    <w:unhideWhenUsed/>
    <w:rsid w:val="00677B49"/>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color w:val="00000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
    <w:name w:val="Footnote_"/>
    <w:basedOn w:val="Standardnpsmoodstavce"/>
    <w:link w:val="Footnote0"/>
    <w:uiPriority w:val="99"/>
    <w:locked/>
    <w:rPr>
      <w:rFonts w:cs="Times New Roman"/>
      <w:sz w:val="18"/>
      <w:szCs w:val="18"/>
      <w:u w:val="none"/>
    </w:rPr>
  </w:style>
  <w:style w:type="character" w:customStyle="1" w:styleId="FootnoteSpacing2pt">
    <w:name w:val="Footnote + Spacing 2 pt"/>
    <w:basedOn w:val="Footnote"/>
    <w:uiPriority w:val="99"/>
    <w:rPr>
      <w:rFonts w:cs="Times New Roman"/>
      <w:spacing w:val="50"/>
      <w:sz w:val="18"/>
      <w:szCs w:val="18"/>
      <w:u w:val="none"/>
    </w:rPr>
  </w:style>
  <w:style w:type="character" w:customStyle="1" w:styleId="Headerorfooter">
    <w:name w:val="Header or footer_"/>
    <w:basedOn w:val="Standardnpsmoodstavce"/>
    <w:link w:val="Headerorfooter1"/>
    <w:uiPriority w:val="99"/>
    <w:locked/>
    <w:rPr>
      <w:rFonts w:cs="Times New Roman"/>
      <w:sz w:val="16"/>
      <w:szCs w:val="16"/>
      <w:u w:val="none"/>
    </w:rPr>
  </w:style>
  <w:style w:type="character" w:customStyle="1" w:styleId="Headerorfooter0">
    <w:name w:val="Header or footer"/>
    <w:basedOn w:val="Headerorfooter"/>
    <w:uiPriority w:val="99"/>
    <w:rPr>
      <w:rFonts w:cs="Times New Roman"/>
      <w:sz w:val="16"/>
      <w:szCs w:val="16"/>
      <w:u w:val="none"/>
    </w:rPr>
  </w:style>
  <w:style w:type="character" w:customStyle="1" w:styleId="Headerorfooter2">
    <w:name w:val="Header or footer2"/>
    <w:basedOn w:val="Headerorfooter"/>
    <w:uiPriority w:val="99"/>
    <w:rPr>
      <w:rFonts w:cs="Times New Roman"/>
      <w:sz w:val="16"/>
      <w:szCs w:val="16"/>
      <w:u w:val="none"/>
    </w:rPr>
  </w:style>
  <w:style w:type="character" w:customStyle="1" w:styleId="Headerorfooter10pt">
    <w:name w:val="Header or footer + 10 pt"/>
    <w:basedOn w:val="Headerorfooter"/>
    <w:uiPriority w:val="99"/>
    <w:rPr>
      <w:rFonts w:cs="Times New Roman"/>
      <w:sz w:val="20"/>
      <w:szCs w:val="20"/>
      <w:u w:val="none"/>
    </w:rPr>
  </w:style>
  <w:style w:type="character" w:customStyle="1" w:styleId="Heading1Exact">
    <w:name w:val="Heading #1 Exact"/>
    <w:basedOn w:val="Standardnpsmoodstavce"/>
    <w:link w:val="Heading1"/>
    <w:uiPriority w:val="99"/>
    <w:locked/>
    <w:rPr>
      <w:rFonts w:ascii="Meiryo" w:eastAsia="Meiryo" w:cs="Meiryo"/>
      <w:sz w:val="52"/>
      <w:szCs w:val="52"/>
      <w:u w:val="none"/>
    </w:rPr>
  </w:style>
  <w:style w:type="character" w:customStyle="1" w:styleId="Bodytext3Exact">
    <w:name w:val="Body text (3) Exact"/>
    <w:basedOn w:val="Standardnpsmoodstavce"/>
    <w:uiPriority w:val="99"/>
    <w:rPr>
      <w:rFonts w:cs="Times New Roman"/>
      <w:sz w:val="18"/>
      <w:szCs w:val="18"/>
      <w:u w:val="none"/>
    </w:rPr>
  </w:style>
  <w:style w:type="character" w:customStyle="1" w:styleId="Bodytext3SmallCaps">
    <w:name w:val="Body text (3) + Small Caps"/>
    <w:aliases w:val="Spacing 2 pt Exact"/>
    <w:basedOn w:val="Bodytext3"/>
    <w:uiPriority w:val="99"/>
    <w:rPr>
      <w:rFonts w:ascii="Times New Roman" w:hAnsi="Times New Roman" w:cs="Times New Roman"/>
      <w:smallCaps/>
      <w:color w:val="3C5F95"/>
      <w:spacing w:val="50"/>
      <w:w w:val="100"/>
      <w:position w:val="0"/>
      <w:sz w:val="18"/>
      <w:szCs w:val="18"/>
      <w:u w:val="none"/>
    </w:rPr>
  </w:style>
  <w:style w:type="character" w:customStyle="1" w:styleId="Bodytext4Exact">
    <w:name w:val="Body text (4) Exact"/>
    <w:basedOn w:val="Standardnpsmoodstavce"/>
    <w:link w:val="Bodytext4"/>
    <w:uiPriority w:val="99"/>
    <w:locked/>
    <w:rPr>
      <w:rFonts w:ascii="Microsoft PhagsPa" w:hAnsi="Microsoft PhagsPa" w:cs="Microsoft PhagsPa"/>
      <w:b/>
      <w:bCs/>
      <w:sz w:val="17"/>
      <w:szCs w:val="17"/>
      <w:u w:val="none"/>
    </w:rPr>
  </w:style>
  <w:style w:type="character" w:customStyle="1" w:styleId="Bodytext4TimesNewRoman">
    <w:name w:val="Body text (4) + Times New Roman"/>
    <w:aliases w:val="9 pt,Not Bold,Spacing 2 pt Exact1"/>
    <w:basedOn w:val="Bodytext4Exact"/>
    <w:uiPriority w:val="99"/>
    <w:rPr>
      <w:rFonts w:ascii="Times New Roman" w:hAnsi="Times New Roman" w:cs="Times New Roman"/>
      <w:b w:val="0"/>
      <w:bCs w:val="0"/>
      <w:color w:val="3C5F95"/>
      <w:spacing w:val="50"/>
      <w:sz w:val="18"/>
      <w:szCs w:val="18"/>
      <w:u w:val="single"/>
    </w:rPr>
  </w:style>
  <w:style w:type="character" w:customStyle="1" w:styleId="Bodytext4Exact1">
    <w:name w:val="Body text (4) Exact1"/>
    <w:basedOn w:val="Bodytext4Exact"/>
    <w:uiPriority w:val="99"/>
    <w:rPr>
      <w:rFonts w:ascii="Microsoft PhagsPa" w:hAnsi="Microsoft PhagsPa" w:cs="Microsoft PhagsPa"/>
      <w:b/>
      <w:bCs/>
      <w:color w:val="3C5F95"/>
      <w:sz w:val="17"/>
      <w:szCs w:val="17"/>
      <w:u w:val="single"/>
    </w:rPr>
  </w:style>
  <w:style w:type="character" w:customStyle="1" w:styleId="Bodytext5Exact">
    <w:name w:val="Body text (5) Exact"/>
    <w:basedOn w:val="Standardnpsmoodstavce"/>
    <w:uiPriority w:val="99"/>
    <w:rPr>
      <w:rFonts w:cs="Times New Roman"/>
      <w:b/>
      <w:bCs/>
      <w:sz w:val="21"/>
      <w:szCs w:val="21"/>
      <w:u w:val="none"/>
    </w:rPr>
  </w:style>
  <w:style w:type="character" w:customStyle="1" w:styleId="Bodytext5Exact1">
    <w:name w:val="Body text (5) Exact1"/>
    <w:basedOn w:val="Bodytext5"/>
    <w:uiPriority w:val="99"/>
    <w:rPr>
      <w:rFonts w:ascii="Times New Roman" w:hAnsi="Times New Roman" w:cs="Times New Roman"/>
      <w:b/>
      <w:bCs/>
      <w:color w:val="3C5F95"/>
      <w:spacing w:val="0"/>
      <w:w w:val="100"/>
      <w:position w:val="0"/>
      <w:sz w:val="21"/>
      <w:szCs w:val="21"/>
      <w:u w:val="none"/>
    </w:rPr>
  </w:style>
  <w:style w:type="character" w:customStyle="1" w:styleId="Bodytext5Georgia">
    <w:name w:val="Body text (5) + Georgia"/>
    <w:aliases w:val="10 pt,Not Bold Exact"/>
    <w:basedOn w:val="Bodytext5"/>
    <w:uiPriority w:val="99"/>
    <w:rPr>
      <w:rFonts w:ascii="Georgia" w:hAnsi="Georgia" w:cs="Georgia"/>
      <w:b w:val="0"/>
      <w:bCs w:val="0"/>
      <w:color w:val="3C5F95"/>
      <w:spacing w:val="0"/>
      <w:w w:val="100"/>
      <w:position w:val="0"/>
      <w:sz w:val="20"/>
      <w:szCs w:val="20"/>
      <w:u w:val="none"/>
    </w:rPr>
  </w:style>
  <w:style w:type="character" w:customStyle="1" w:styleId="Bodytext59pt">
    <w:name w:val="Body text (5) + 9 pt"/>
    <w:aliases w:val="Not Bold1,Italic Exact"/>
    <w:basedOn w:val="Bodytext5"/>
    <w:uiPriority w:val="99"/>
    <w:rPr>
      <w:rFonts w:ascii="Times New Roman" w:hAnsi="Times New Roman" w:cs="Times New Roman"/>
      <w:b w:val="0"/>
      <w:bCs w:val="0"/>
      <w:i/>
      <w:iCs/>
      <w:color w:val="3C5F95"/>
      <w:spacing w:val="0"/>
      <w:w w:val="100"/>
      <w:position w:val="0"/>
      <w:sz w:val="18"/>
      <w:szCs w:val="18"/>
      <w:u w:val="none"/>
    </w:rPr>
  </w:style>
  <w:style w:type="character" w:customStyle="1" w:styleId="Bodytext6Exact">
    <w:name w:val="Body text (6) Exact"/>
    <w:basedOn w:val="Standardnpsmoodstavce"/>
    <w:link w:val="Bodytext6"/>
    <w:uiPriority w:val="99"/>
    <w:locked/>
    <w:rPr>
      <w:rFonts w:ascii="DilleniaUPC" w:hAnsi="DilleniaUPC" w:cs="DilleniaUPC"/>
      <w:i/>
      <w:iCs/>
      <w:sz w:val="34"/>
      <w:szCs w:val="34"/>
      <w:u w:val="none"/>
    </w:rPr>
  </w:style>
  <w:style w:type="character" w:customStyle="1" w:styleId="Bodytext6Exact1">
    <w:name w:val="Body text (6) Exact1"/>
    <w:basedOn w:val="Bodytext6Exact"/>
    <w:uiPriority w:val="99"/>
    <w:rPr>
      <w:rFonts w:ascii="DilleniaUPC" w:hAnsi="DilleniaUPC" w:cs="DilleniaUPC"/>
      <w:i/>
      <w:iCs/>
      <w:color w:val="3C5F95"/>
      <w:sz w:val="34"/>
      <w:szCs w:val="34"/>
      <w:u w:val="none"/>
    </w:rPr>
  </w:style>
  <w:style w:type="character" w:customStyle="1" w:styleId="Bodytext7Exact">
    <w:name w:val="Body text (7) Exact"/>
    <w:basedOn w:val="Standardnpsmoodstavce"/>
    <w:uiPriority w:val="99"/>
    <w:rPr>
      <w:rFonts w:cs="Times New Roman"/>
      <w:i/>
      <w:iCs/>
      <w:sz w:val="21"/>
      <w:szCs w:val="21"/>
      <w:u w:val="none"/>
    </w:rPr>
  </w:style>
  <w:style w:type="character" w:customStyle="1" w:styleId="Bodytext7Exact1">
    <w:name w:val="Body text (7) Exact1"/>
    <w:basedOn w:val="Bodytext7"/>
    <w:uiPriority w:val="99"/>
    <w:rPr>
      <w:rFonts w:ascii="Times New Roman" w:hAnsi="Times New Roman" w:cs="Times New Roman"/>
      <w:i/>
      <w:iCs/>
      <w:color w:val="3C5F95"/>
      <w:spacing w:val="0"/>
      <w:w w:val="100"/>
      <w:position w:val="0"/>
      <w:sz w:val="21"/>
      <w:szCs w:val="21"/>
      <w:u w:val="none"/>
    </w:rPr>
  </w:style>
  <w:style w:type="character" w:customStyle="1" w:styleId="Bodytext2Exact">
    <w:name w:val="Body text (2) Exact"/>
    <w:basedOn w:val="Standardnpsmoodstavce"/>
    <w:uiPriority w:val="99"/>
    <w:rPr>
      <w:rFonts w:cs="Times New Roman"/>
      <w:sz w:val="21"/>
      <w:szCs w:val="21"/>
      <w:u w:val="none"/>
    </w:rPr>
  </w:style>
  <w:style w:type="character" w:customStyle="1" w:styleId="Bodytext2Exact1">
    <w:name w:val="Body text (2) Exact1"/>
    <w:basedOn w:val="Bodytext2"/>
    <w:uiPriority w:val="99"/>
    <w:rPr>
      <w:rFonts w:ascii="Times New Roman" w:hAnsi="Times New Roman" w:cs="Times New Roman"/>
      <w:color w:val="3C5F95"/>
      <w:spacing w:val="0"/>
      <w:w w:val="100"/>
      <w:position w:val="0"/>
      <w:sz w:val="21"/>
      <w:szCs w:val="21"/>
      <w:u w:val="none"/>
    </w:rPr>
  </w:style>
  <w:style w:type="character" w:customStyle="1" w:styleId="Heading2Exact">
    <w:name w:val="Heading #2 Exact"/>
    <w:basedOn w:val="Standardnpsmoodstavce"/>
    <w:link w:val="Heading2"/>
    <w:uiPriority w:val="99"/>
    <w:locked/>
    <w:rPr>
      <w:rFonts w:ascii="Trebuchet MS" w:hAnsi="Trebuchet MS" w:cs="Trebuchet MS"/>
      <w:sz w:val="46"/>
      <w:szCs w:val="46"/>
      <w:u w:val="none"/>
      <w:lang w:val="en-US" w:eastAsia="en-US"/>
    </w:rPr>
  </w:style>
  <w:style w:type="character" w:customStyle="1" w:styleId="Bodytext5">
    <w:name w:val="Body text (5)_"/>
    <w:basedOn w:val="Standardnpsmoodstavce"/>
    <w:link w:val="Bodytext50"/>
    <w:uiPriority w:val="99"/>
    <w:locked/>
    <w:rPr>
      <w:rFonts w:cs="Times New Roman"/>
      <w:b/>
      <w:bCs/>
      <w:sz w:val="21"/>
      <w:szCs w:val="21"/>
      <w:u w:val="none"/>
    </w:rPr>
  </w:style>
  <w:style w:type="character" w:customStyle="1" w:styleId="Bodytext2">
    <w:name w:val="Body text (2)_"/>
    <w:basedOn w:val="Standardnpsmoodstavce"/>
    <w:link w:val="Bodytext21"/>
    <w:uiPriority w:val="99"/>
    <w:locked/>
    <w:rPr>
      <w:rFonts w:cs="Times New Roman"/>
      <w:sz w:val="21"/>
      <w:szCs w:val="21"/>
      <w:u w:val="none"/>
    </w:rPr>
  </w:style>
  <w:style w:type="character" w:customStyle="1" w:styleId="Bodytext8">
    <w:name w:val="Body text (8)_"/>
    <w:basedOn w:val="Standardnpsmoodstavce"/>
    <w:link w:val="Bodytext80"/>
    <w:uiPriority w:val="99"/>
    <w:locked/>
    <w:rPr>
      <w:rFonts w:cs="Times New Roman"/>
      <w:b/>
      <w:bCs/>
      <w:sz w:val="21"/>
      <w:szCs w:val="21"/>
      <w:u w:val="none"/>
    </w:rPr>
  </w:style>
  <w:style w:type="character" w:customStyle="1" w:styleId="Bodytext2Bold">
    <w:name w:val="Body text (2) + Bold"/>
    <w:basedOn w:val="Bodytext2"/>
    <w:uiPriority w:val="99"/>
    <w:rPr>
      <w:rFonts w:cs="Times New Roman"/>
      <w:b/>
      <w:bCs/>
      <w:sz w:val="21"/>
      <w:szCs w:val="21"/>
      <w:u w:val="none"/>
    </w:rPr>
  </w:style>
  <w:style w:type="character" w:customStyle="1" w:styleId="Bodytext20">
    <w:name w:val="Body text (2)"/>
    <w:basedOn w:val="Bodytext2"/>
    <w:uiPriority w:val="99"/>
    <w:rPr>
      <w:rFonts w:cs="Times New Roman"/>
      <w:sz w:val="21"/>
      <w:szCs w:val="21"/>
      <w:u w:val="none"/>
    </w:rPr>
  </w:style>
  <w:style w:type="character" w:customStyle="1" w:styleId="Bodytext2Bold1">
    <w:name w:val="Body text (2) + Bold1"/>
    <w:basedOn w:val="Bodytext2"/>
    <w:uiPriority w:val="99"/>
    <w:rPr>
      <w:rFonts w:cs="Times New Roman"/>
      <w:b/>
      <w:bCs/>
      <w:sz w:val="21"/>
      <w:szCs w:val="21"/>
      <w:u w:val="none"/>
    </w:rPr>
  </w:style>
  <w:style w:type="character" w:customStyle="1" w:styleId="Bodytext22">
    <w:name w:val="Body text (2)2"/>
    <w:basedOn w:val="Bodytext2"/>
    <w:uiPriority w:val="99"/>
    <w:rPr>
      <w:rFonts w:ascii="Times New Roman" w:hAnsi="Times New Roman" w:cs="Times New Roman"/>
      <w:sz w:val="21"/>
      <w:szCs w:val="21"/>
      <w:u w:val="single"/>
      <w:lang w:val="en-US" w:eastAsia="en-US"/>
    </w:rPr>
  </w:style>
  <w:style w:type="character" w:customStyle="1" w:styleId="HeaderorfooterBold">
    <w:name w:val="Header or footer + Bold"/>
    <w:basedOn w:val="Headerorfooter"/>
    <w:uiPriority w:val="99"/>
    <w:rPr>
      <w:rFonts w:cs="Times New Roman"/>
      <w:b/>
      <w:bCs/>
      <w:sz w:val="16"/>
      <w:szCs w:val="16"/>
      <w:u w:val="none"/>
    </w:rPr>
  </w:style>
  <w:style w:type="character" w:customStyle="1" w:styleId="HeaderorfooterTrebuchetMS">
    <w:name w:val="Header or footer + Trebuchet MS"/>
    <w:aliases w:val="9 pt2"/>
    <w:basedOn w:val="Headerorfooter"/>
    <w:uiPriority w:val="99"/>
    <w:rPr>
      <w:rFonts w:ascii="Trebuchet MS" w:hAnsi="Trebuchet MS" w:cs="Trebuchet MS"/>
      <w:sz w:val="18"/>
      <w:szCs w:val="18"/>
      <w:u w:val="none"/>
    </w:rPr>
  </w:style>
  <w:style w:type="character" w:customStyle="1" w:styleId="Heading9">
    <w:name w:val="Heading #9_"/>
    <w:basedOn w:val="Standardnpsmoodstavce"/>
    <w:link w:val="Heading90"/>
    <w:uiPriority w:val="99"/>
    <w:locked/>
    <w:rPr>
      <w:rFonts w:cs="Times New Roman"/>
      <w:b/>
      <w:bCs/>
      <w:sz w:val="21"/>
      <w:szCs w:val="21"/>
      <w:u w:val="none"/>
    </w:rPr>
  </w:style>
  <w:style w:type="character" w:customStyle="1" w:styleId="Obsah9Char">
    <w:name w:val="Obsah 9 Char"/>
    <w:basedOn w:val="Standardnpsmoodstavce"/>
    <w:link w:val="Obsah9"/>
    <w:uiPriority w:val="99"/>
    <w:locked/>
    <w:rPr>
      <w:rFonts w:cs="Times New Roman"/>
      <w:sz w:val="21"/>
      <w:szCs w:val="21"/>
      <w:u w:val="none"/>
    </w:rPr>
  </w:style>
  <w:style w:type="character" w:customStyle="1" w:styleId="TableofcontentsBold">
    <w:name w:val="Table of contents + Bold"/>
    <w:basedOn w:val="Obsah9Char"/>
    <w:uiPriority w:val="99"/>
    <w:rPr>
      <w:rFonts w:cs="Times New Roman"/>
      <w:b/>
      <w:bCs/>
      <w:sz w:val="21"/>
      <w:szCs w:val="21"/>
      <w:u w:val="none"/>
    </w:rPr>
  </w:style>
  <w:style w:type="character" w:customStyle="1" w:styleId="PicturecaptionExact">
    <w:name w:val="Picture caption Exact"/>
    <w:basedOn w:val="Standardnpsmoodstavce"/>
    <w:link w:val="Picturecaption"/>
    <w:uiPriority w:val="99"/>
    <w:locked/>
    <w:rPr>
      <w:rFonts w:cs="Times New Roman"/>
      <w:sz w:val="21"/>
      <w:szCs w:val="21"/>
      <w:u w:val="none"/>
    </w:rPr>
  </w:style>
  <w:style w:type="character" w:customStyle="1" w:styleId="Bodytext2Italic">
    <w:name w:val="Body text (2) + Italic"/>
    <w:basedOn w:val="Bodytext2"/>
    <w:uiPriority w:val="99"/>
    <w:rPr>
      <w:rFonts w:cs="Times New Roman"/>
      <w:i/>
      <w:iCs/>
      <w:sz w:val="21"/>
      <w:szCs w:val="21"/>
      <w:u w:val="none"/>
    </w:rPr>
  </w:style>
  <w:style w:type="character" w:customStyle="1" w:styleId="Bodytext3">
    <w:name w:val="Body text (3)_"/>
    <w:basedOn w:val="Standardnpsmoodstavce"/>
    <w:link w:val="Bodytext30"/>
    <w:uiPriority w:val="99"/>
    <w:locked/>
    <w:rPr>
      <w:rFonts w:cs="Times New Roman"/>
      <w:sz w:val="18"/>
      <w:szCs w:val="18"/>
      <w:u w:val="none"/>
    </w:rPr>
  </w:style>
  <w:style w:type="character" w:customStyle="1" w:styleId="Headerorfooter85pt">
    <w:name w:val="Header or footer + 8.5 pt"/>
    <w:basedOn w:val="Headerorfooter"/>
    <w:uiPriority w:val="99"/>
    <w:rPr>
      <w:rFonts w:cs="Times New Roman"/>
      <w:sz w:val="17"/>
      <w:szCs w:val="17"/>
      <w:u w:val="none"/>
    </w:rPr>
  </w:style>
  <w:style w:type="character" w:customStyle="1" w:styleId="HeaderorfooterGeorgia">
    <w:name w:val="Header or footer + Georgia"/>
    <w:aliases w:val="7.5 pt"/>
    <w:basedOn w:val="Headerorfooter"/>
    <w:uiPriority w:val="99"/>
    <w:rPr>
      <w:rFonts w:ascii="Georgia" w:hAnsi="Georgia" w:cs="Georgia"/>
      <w:sz w:val="15"/>
      <w:szCs w:val="15"/>
      <w:u w:val="none"/>
    </w:rPr>
  </w:style>
  <w:style w:type="character" w:customStyle="1" w:styleId="Bodytext9">
    <w:name w:val="Body text (9)_"/>
    <w:basedOn w:val="Standardnpsmoodstavce"/>
    <w:link w:val="Bodytext90"/>
    <w:uiPriority w:val="99"/>
    <w:locked/>
    <w:rPr>
      <w:rFonts w:ascii="Cambria Math" w:hAnsi="Cambria Math" w:cs="Cambria Math"/>
      <w:sz w:val="20"/>
      <w:szCs w:val="20"/>
      <w:u w:val="none"/>
    </w:rPr>
  </w:style>
  <w:style w:type="character" w:customStyle="1" w:styleId="Bodytext2TrebuchetMS">
    <w:name w:val="Body text (2) + Trebuchet MS"/>
    <w:aliases w:val="9 pt1"/>
    <w:basedOn w:val="Bodytext2"/>
    <w:uiPriority w:val="99"/>
    <w:rPr>
      <w:rFonts w:ascii="Trebuchet MS" w:hAnsi="Trebuchet MS" w:cs="Trebuchet MS"/>
      <w:sz w:val="18"/>
      <w:szCs w:val="18"/>
      <w:u w:val="none"/>
    </w:rPr>
  </w:style>
  <w:style w:type="character" w:customStyle="1" w:styleId="HeaderorfooterTrebuchetMS1">
    <w:name w:val="Header or footer + Trebuchet MS1"/>
    <w:basedOn w:val="Headerorfooter"/>
    <w:uiPriority w:val="99"/>
    <w:rPr>
      <w:rFonts w:ascii="Trebuchet MS" w:hAnsi="Trebuchet MS" w:cs="Trebuchet MS"/>
      <w:sz w:val="16"/>
      <w:szCs w:val="16"/>
      <w:u w:val="none"/>
    </w:rPr>
  </w:style>
  <w:style w:type="character" w:customStyle="1" w:styleId="Bodytext7">
    <w:name w:val="Body text (7)_"/>
    <w:basedOn w:val="Standardnpsmoodstavce"/>
    <w:link w:val="Bodytext70"/>
    <w:uiPriority w:val="99"/>
    <w:locked/>
    <w:rPr>
      <w:rFonts w:cs="Times New Roman"/>
      <w:i/>
      <w:iCs/>
      <w:sz w:val="21"/>
      <w:szCs w:val="21"/>
      <w:u w:val="none"/>
    </w:rPr>
  </w:style>
  <w:style w:type="character" w:customStyle="1" w:styleId="Heading9NotBold">
    <w:name w:val="Heading #9 + Not Bold"/>
    <w:basedOn w:val="Heading9"/>
    <w:uiPriority w:val="99"/>
    <w:rPr>
      <w:rFonts w:cs="Times New Roman"/>
      <w:b w:val="0"/>
      <w:bCs w:val="0"/>
      <w:sz w:val="21"/>
      <w:szCs w:val="21"/>
      <w:u w:val="none"/>
    </w:rPr>
  </w:style>
  <w:style w:type="character" w:customStyle="1" w:styleId="Bodytext10">
    <w:name w:val="Body text (10)_"/>
    <w:basedOn w:val="Standardnpsmoodstavce"/>
    <w:link w:val="Bodytext100"/>
    <w:uiPriority w:val="99"/>
    <w:locked/>
    <w:rPr>
      <w:rFonts w:ascii="Cambria Math" w:hAnsi="Cambria Math" w:cs="Cambria Math"/>
      <w:sz w:val="21"/>
      <w:szCs w:val="21"/>
      <w:u w:val="none"/>
    </w:rPr>
  </w:style>
  <w:style w:type="character" w:customStyle="1" w:styleId="Bodytext10MiriamFixed">
    <w:name w:val="Body text (10) + Miriam Fixed"/>
    <w:aliases w:val="12 pt"/>
    <w:basedOn w:val="Bodytext10"/>
    <w:uiPriority w:val="99"/>
    <w:rPr>
      <w:rFonts w:ascii="Miriam Fixed" w:hAnsi="Cambria Math" w:cs="Miriam Fixed"/>
      <w:sz w:val="24"/>
      <w:szCs w:val="24"/>
      <w:u w:val="none"/>
      <w:lang w:bidi="he-IL"/>
    </w:rPr>
  </w:style>
  <w:style w:type="character" w:customStyle="1" w:styleId="HeaderorfooterMeiryo">
    <w:name w:val="Header or footer + Meiryo"/>
    <w:aliases w:val="8.5 pt,Bold,Spacing 1 pt"/>
    <w:basedOn w:val="Headerorfooter"/>
    <w:uiPriority w:val="99"/>
    <w:rPr>
      <w:rFonts w:ascii="Meiryo" w:eastAsia="Meiryo" w:cs="Meiryo"/>
      <w:b/>
      <w:bCs/>
      <w:spacing w:val="30"/>
      <w:sz w:val="17"/>
      <w:szCs w:val="17"/>
      <w:u w:val="none"/>
    </w:rPr>
  </w:style>
  <w:style w:type="character" w:customStyle="1" w:styleId="Bodytext211pt">
    <w:name w:val="Body text (2) + 11 pt"/>
    <w:aliases w:val="Italic"/>
    <w:basedOn w:val="Bodytext2"/>
    <w:uiPriority w:val="99"/>
    <w:rPr>
      <w:rFonts w:cs="Times New Roman"/>
      <w:i/>
      <w:iCs/>
      <w:sz w:val="22"/>
      <w:szCs w:val="22"/>
      <w:u w:val="none"/>
    </w:rPr>
  </w:style>
  <w:style w:type="character" w:customStyle="1" w:styleId="Heading82Exact">
    <w:name w:val="Heading #8 (2) Exact"/>
    <w:basedOn w:val="Standardnpsmoodstavce"/>
    <w:link w:val="Heading82"/>
    <w:uiPriority w:val="99"/>
    <w:locked/>
    <w:rPr>
      <w:rFonts w:ascii="Trebuchet MS" w:hAnsi="Trebuchet MS" w:cs="Trebuchet MS"/>
      <w:b/>
      <w:bCs/>
      <w:sz w:val="26"/>
      <w:szCs w:val="26"/>
      <w:u w:val="none"/>
    </w:rPr>
  </w:style>
  <w:style w:type="character" w:customStyle="1" w:styleId="Heading83">
    <w:name w:val="Heading #8 (3)_"/>
    <w:basedOn w:val="Standardnpsmoodstavce"/>
    <w:link w:val="Heading830"/>
    <w:uiPriority w:val="99"/>
    <w:locked/>
    <w:rPr>
      <w:rFonts w:cs="Times New Roman"/>
      <w:sz w:val="21"/>
      <w:szCs w:val="21"/>
      <w:u w:val="none"/>
    </w:rPr>
  </w:style>
  <w:style w:type="character" w:customStyle="1" w:styleId="Heading83Italic">
    <w:name w:val="Heading #8 (3) + Italic"/>
    <w:basedOn w:val="Heading83"/>
    <w:uiPriority w:val="99"/>
    <w:rPr>
      <w:rFonts w:cs="Times New Roman"/>
      <w:i/>
      <w:iCs/>
      <w:sz w:val="21"/>
      <w:szCs w:val="21"/>
      <w:u w:val="none"/>
    </w:rPr>
  </w:style>
  <w:style w:type="character" w:customStyle="1" w:styleId="Bodytext11">
    <w:name w:val="Body text (11)_"/>
    <w:basedOn w:val="Standardnpsmoodstavce"/>
    <w:link w:val="Bodytext110"/>
    <w:uiPriority w:val="99"/>
    <w:locked/>
    <w:rPr>
      <w:rFonts w:ascii="Tunga" w:hAnsi="Tunga" w:cs="Tunga"/>
      <w:sz w:val="21"/>
      <w:szCs w:val="21"/>
      <w:u w:val="none"/>
    </w:rPr>
  </w:style>
  <w:style w:type="character" w:customStyle="1" w:styleId="Bodytext2TrebuchetMS5">
    <w:name w:val="Body text (2) + Trebuchet MS5"/>
    <w:aliases w:val="8 pt"/>
    <w:basedOn w:val="Bodytext2"/>
    <w:uiPriority w:val="99"/>
    <w:rPr>
      <w:rFonts w:ascii="Trebuchet MS" w:hAnsi="Trebuchet MS" w:cs="Trebuchet MS"/>
      <w:sz w:val="16"/>
      <w:szCs w:val="16"/>
      <w:u w:val="none"/>
    </w:rPr>
  </w:style>
  <w:style w:type="character" w:customStyle="1" w:styleId="Heading5">
    <w:name w:val="Heading #5_"/>
    <w:basedOn w:val="Standardnpsmoodstavce"/>
    <w:link w:val="Heading51"/>
    <w:uiPriority w:val="99"/>
    <w:locked/>
    <w:rPr>
      <w:rFonts w:ascii="Meiryo" w:eastAsia="Meiryo" w:cs="Meiryo"/>
      <w:b/>
      <w:bCs/>
      <w:sz w:val="26"/>
      <w:szCs w:val="26"/>
      <w:u w:val="none"/>
    </w:rPr>
  </w:style>
  <w:style w:type="character" w:customStyle="1" w:styleId="Heading50">
    <w:name w:val="Heading #5"/>
    <w:basedOn w:val="Heading5"/>
    <w:uiPriority w:val="99"/>
    <w:rPr>
      <w:rFonts w:ascii="Meiryo" w:eastAsia="Meiryo" w:cs="Meiryo"/>
      <w:b/>
      <w:bCs/>
      <w:color w:val="FFFFFF"/>
      <w:sz w:val="26"/>
      <w:szCs w:val="26"/>
      <w:u w:val="single"/>
    </w:rPr>
  </w:style>
  <w:style w:type="character" w:customStyle="1" w:styleId="HeaderorfooterMeiryo2">
    <w:name w:val="Header or footer + Meiryo2"/>
    <w:aliases w:val="8.5 pt2,Bold3"/>
    <w:basedOn w:val="Headerorfooter"/>
    <w:uiPriority w:val="99"/>
    <w:rPr>
      <w:rFonts w:ascii="Meiryo" w:eastAsia="Meiryo" w:cs="Meiryo"/>
      <w:b/>
      <w:bCs/>
      <w:sz w:val="17"/>
      <w:szCs w:val="17"/>
      <w:u w:val="none"/>
    </w:rPr>
  </w:style>
  <w:style w:type="character" w:customStyle="1" w:styleId="HeaderorfooterMeiryo1">
    <w:name w:val="Header or footer + Meiryo1"/>
    <w:aliases w:val="8.5 pt1,Bold2,Spacing 3 pt"/>
    <w:basedOn w:val="Headerorfooter"/>
    <w:uiPriority w:val="99"/>
    <w:rPr>
      <w:rFonts w:ascii="Meiryo" w:eastAsia="Meiryo" w:cs="Meiryo"/>
      <w:b/>
      <w:bCs/>
      <w:spacing w:val="60"/>
      <w:sz w:val="17"/>
      <w:szCs w:val="17"/>
      <w:u w:val="none"/>
      <w:lang w:val="en-US" w:eastAsia="en-US"/>
    </w:rPr>
  </w:style>
  <w:style w:type="character" w:customStyle="1" w:styleId="Heading62">
    <w:name w:val="Heading #6 (2)_"/>
    <w:basedOn w:val="Standardnpsmoodstavce"/>
    <w:link w:val="Heading621"/>
    <w:uiPriority w:val="99"/>
    <w:locked/>
    <w:rPr>
      <w:rFonts w:ascii="Microsoft PhagsPa" w:hAnsi="Microsoft PhagsPa" w:cs="Microsoft PhagsPa"/>
      <w:sz w:val="28"/>
      <w:szCs w:val="28"/>
      <w:u w:val="none"/>
    </w:rPr>
  </w:style>
  <w:style w:type="character" w:customStyle="1" w:styleId="Heading620">
    <w:name w:val="Heading #6 (2)"/>
    <w:basedOn w:val="Heading62"/>
    <w:uiPriority w:val="99"/>
    <w:rPr>
      <w:rFonts w:ascii="Microsoft PhagsPa" w:hAnsi="Microsoft PhagsPa" w:cs="Microsoft PhagsPa"/>
      <w:color w:val="FFFFFF"/>
      <w:sz w:val="28"/>
      <w:szCs w:val="28"/>
      <w:u w:val="none"/>
    </w:rPr>
  </w:style>
  <w:style w:type="character" w:customStyle="1" w:styleId="Bodytext12">
    <w:name w:val="Body text (12)_"/>
    <w:basedOn w:val="Standardnpsmoodstavce"/>
    <w:link w:val="Bodytext120"/>
    <w:uiPriority w:val="99"/>
    <w:locked/>
    <w:rPr>
      <w:rFonts w:ascii="Meiryo" w:eastAsia="Meiryo" w:cs="Meiryo"/>
      <w:sz w:val="16"/>
      <w:szCs w:val="16"/>
      <w:u w:val="none"/>
    </w:rPr>
  </w:style>
  <w:style w:type="character" w:customStyle="1" w:styleId="Heading6">
    <w:name w:val="Heading #6_"/>
    <w:basedOn w:val="Standardnpsmoodstavce"/>
    <w:link w:val="Heading61"/>
    <w:uiPriority w:val="99"/>
    <w:locked/>
    <w:rPr>
      <w:rFonts w:ascii="Trebuchet MS" w:hAnsi="Trebuchet MS" w:cs="Trebuchet MS"/>
      <w:b/>
      <w:bCs/>
      <w:sz w:val="26"/>
      <w:szCs w:val="26"/>
      <w:u w:val="none"/>
    </w:rPr>
  </w:style>
  <w:style w:type="character" w:customStyle="1" w:styleId="Heading60">
    <w:name w:val="Heading #6"/>
    <w:basedOn w:val="Heading6"/>
    <w:uiPriority w:val="99"/>
    <w:rPr>
      <w:rFonts w:ascii="Trebuchet MS" w:hAnsi="Trebuchet MS" w:cs="Trebuchet MS"/>
      <w:b/>
      <w:bCs/>
      <w:color w:val="FFFFFF"/>
      <w:sz w:val="26"/>
      <w:szCs w:val="26"/>
      <w:u w:val="none"/>
    </w:rPr>
  </w:style>
  <w:style w:type="character" w:customStyle="1" w:styleId="Bodytext211pt2">
    <w:name w:val="Body text (2) + 11 pt2"/>
    <w:aliases w:val="Italic2"/>
    <w:basedOn w:val="Bodytext2"/>
    <w:uiPriority w:val="99"/>
    <w:rPr>
      <w:rFonts w:cs="Times New Roman"/>
      <w:i/>
      <w:iCs/>
      <w:sz w:val="22"/>
      <w:szCs w:val="22"/>
      <w:u w:val="none"/>
    </w:rPr>
  </w:style>
  <w:style w:type="character" w:customStyle="1" w:styleId="Bodytext2TrebuchetMS4">
    <w:name w:val="Body text (2) + Trebuchet MS4"/>
    <w:aliases w:val="8 pt3,Bold1"/>
    <w:basedOn w:val="Bodytext2"/>
    <w:uiPriority w:val="99"/>
    <w:rPr>
      <w:rFonts w:ascii="Trebuchet MS" w:hAnsi="Trebuchet MS" w:cs="Trebuchet MS"/>
      <w:b/>
      <w:bCs/>
      <w:sz w:val="16"/>
      <w:szCs w:val="16"/>
      <w:u w:val="none"/>
    </w:rPr>
  </w:style>
  <w:style w:type="character" w:customStyle="1" w:styleId="Heading52">
    <w:name w:val="Heading #52"/>
    <w:basedOn w:val="Heading5"/>
    <w:uiPriority w:val="99"/>
    <w:rPr>
      <w:rFonts w:ascii="Meiryo" w:eastAsia="Meiryo" w:cs="Meiryo"/>
      <w:b/>
      <w:bCs/>
      <w:color w:val="FFFFFF"/>
      <w:sz w:val="26"/>
      <w:szCs w:val="26"/>
      <w:u w:val="none"/>
    </w:rPr>
  </w:style>
  <w:style w:type="character" w:customStyle="1" w:styleId="Heading7">
    <w:name w:val="Heading #7_"/>
    <w:basedOn w:val="Standardnpsmoodstavce"/>
    <w:link w:val="Heading71"/>
    <w:uiPriority w:val="99"/>
    <w:locked/>
    <w:rPr>
      <w:rFonts w:ascii="Trebuchet MS" w:hAnsi="Trebuchet MS" w:cs="Trebuchet MS"/>
      <w:b/>
      <w:bCs/>
      <w:sz w:val="26"/>
      <w:szCs w:val="26"/>
      <w:u w:val="none"/>
    </w:rPr>
  </w:style>
  <w:style w:type="character" w:customStyle="1" w:styleId="Heading70">
    <w:name w:val="Heading #7"/>
    <w:basedOn w:val="Heading7"/>
    <w:uiPriority w:val="99"/>
    <w:rPr>
      <w:rFonts w:ascii="Trebuchet MS" w:hAnsi="Trebuchet MS" w:cs="Trebuchet MS"/>
      <w:b/>
      <w:bCs/>
      <w:color w:val="FFFFFF"/>
      <w:sz w:val="26"/>
      <w:szCs w:val="26"/>
      <w:u w:val="none"/>
    </w:rPr>
  </w:style>
  <w:style w:type="character" w:customStyle="1" w:styleId="Bodytext13">
    <w:name w:val="Body text (13)_"/>
    <w:basedOn w:val="Standardnpsmoodstavce"/>
    <w:link w:val="Bodytext130"/>
    <w:uiPriority w:val="99"/>
    <w:locked/>
    <w:rPr>
      <w:rFonts w:ascii="Trebuchet MS" w:hAnsi="Trebuchet MS" w:cs="Trebuchet MS"/>
      <w:sz w:val="16"/>
      <w:szCs w:val="16"/>
      <w:u w:val="none"/>
    </w:rPr>
  </w:style>
  <w:style w:type="character" w:customStyle="1" w:styleId="Headerorfooter10pt1">
    <w:name w:val="Header or footer + 10 pt1"/>
    <w:basedOn w:val="Headerorfooter"/>
    <w:uiPriority w:val="99"/>
    <w:rPr>
      <w:rFonts w:cs="Times New Roman"/>
      <w:sz w:val="20"/>
      <w:szCs w:val="20"/>
      <w:u w:val="none"/>
    </w:rPr>
  </w:style>
  <w:style w:type="character" w:customStyle="1" w:styleId="Heading4">
    <w:name w:val="Heading #4_"/>
    <w:basedOn w:val="Standardnpsmoodstavce"/>
    <w:link w:val="Heading41"/>
    <w:uiPriority w:val="99"/>
    <w:locked/>
    <w:rPr>
      <w:rFonts w:ascii="Meiryo" w:eastAsia="Meiryo" w:cs="Meiryo"/>
      <w:b/>
      <w:bCs/>
      <w:sz w:val="26"/>
      <w:szCs w:val="26"/>
      <w:u w:val="none"/>
    </w:rPr>
  </w:style>
  <w:style w:type="character" w:customStyle="1" w:styleId="Heading40">
    <w:name w:val="Heading #4"/>
    <w:basedOn w:val="Heading4"/>
    <w:uiPriority w:val="99"/>
    <w:rPr>
      <w:rFonts w:ascii="Meiryo" w:eastAsia="Meiryo" w:cs="Meiryo"/>
      <w:b/>
      <w:bCs/>
      <w:color w:val="FFFFFF"/>
      <w:sz w:val="26"/>
      <w:szCs w:val="26"/>
      <w:u w:val="none"/>
    </w:rPr>
  </w:style>
  <w:style w:type="character" w:customStyle="1" w:styleId="Bodytext2TrebuchetMS3">
    <w:name w:val="Body text (2) + Trebuchet MS3"/>
    <w:aliases w:val="8 pt2"/>
    <w:basedOn w:val="Bodytext2"/>
    <w:uiPriority w:val="99"/>
    <w:rPr>
      <w:rFonts w:ascii="Trebuchet MS" w:hAnsi="Trebuchet MS" w:cs="Trebuchet MS"/>
      <w:sz w:val="16"/>
      <w:szCs w:val="16"/>
      <w:u w:val="none"/>
    </w:rPr>
  </w:style>
  <w:style w:type="character" w:customStyle="1" w:styleId="Bodytext2TrebuchetMS2">
    <w:name w:val="Body text (2) + Trebuchet MS2"/>
    <w:aliases w:val="14 pt"/>
    <w:basedOn w:val="Bodytext2"/>
    <w:uiPriority w:val="99"/>
    <w:rPr>
      <w:rFonts w:ascii="Trebuchet MS" w:hAnsi="Trebuchet MS" w:cs="Trebuchet MS"/>
      <w:color w:val="FFFFFF"/>
      <w:sz w:val="28"/>
      <w:szCs w:val="28"/>
      <w:u w:val="none"/>
    </w:rPr>
  </w:style>
  <w:style w:type="character" w:customStyle="1" w:styleId="Bodytext2TrebuchetMS1">
    <w:name w:val="Body text (2) + Trebuchet MS1"/>
    <w:aliases w:val="8 pt1"/>
    <w:basedOn w:val="Bodytext2"/>
    <w:uiPriority w:val="99"/>
    <w:rPr>
      <w:rFonts w:ascii="Trebuchet MS" w:hAnsi="Trebuchet MS" w:cs="Trebuchet MS"/>
      <w:color w:val="FFFFFF"/>
      <w:sz w:val="16"/>
      <w:szCs w:val="16"/>
      <w:u w:val="none"/>
    </w:rPr>
  </w:style>
  <w:style w:type="character" w:customStyle="1" w:styleId="Bodytext211pt1">
    <w:name w:val="Body text (2) + 11 pt1"/>
    <w:aliases w:val="Italic1"/>
    <w:basedOn w:val="Bodytext2"/>
    <w:uiPriority w:val="99"/>
    <w:rPr>
      <w:rFonts w:cs="Times New Roman"/>
      <w:i/>
      <w:iCs/>
      <w:color w:val="FFFFFF"/>
      <w:sz w:val="22"/>
      <w:szCs w:val="22"/>
      <w:u w:val="none"/>
    </w:rPr>
  </w:style>
  <w:style w:type="character" w:customStyle="1" w:styleId="Bodytext2Spacing6pt">
    <w:name w:val="Body text (2) + Spacing 6 pt"/>
    <w:basedOn w:val="Bodytext2"/>
    <w:uiPriority w:val="99"/>
    <w:rPr>
      <w:rFonts w:ascii="Times New Roman" w:hAnsi="Times New Roman" w:cs="Times New Roman"/>
      <w:spacing w:val="130"/>
      <w:sz w:val="21"/>
      <w:szCs w:val="21"/>
      <w:u w:val="none"/>
      <w:lang w:val="en-US" w:eastAsia="en-US"/>
    </w:rPr>
  </w:style>
  <w:style w:type="character" w:customStyle="1" w:styleId="HeaderorfooterCambriaMath">
    <w:name w:val="Header or footer + Cambria Math"/>
    <w:aliases w:val="10.5 pt,Scaling 80%"/>
    <w:basedOn w:val="Headerorfooter"/>
    <w:uiPriority w:val="99"/>
    <w:rPr>
      <w:rFonts w:ascii="Cambria Math" w:hAnsi="Cambria Math" w:cs="Cambria Math"/>
      <w:w w:val="80"/>
      <w:sz w:val="21"/>
      <w:szCs w:val="21"/>
      <w:u w:val="none"/>
      <w:lang w:val="en-US" w:eastAsia="en-US"/>
    </w:rPr>
  </w:style>
  <w:style w:type="character" w:customStyle="1" w:styleId="HeaderorfooterTunga">
    <w:name w:val="Header or footer + Tunga"/>
    <w:aliases w:val="11 pt"/>
    <w:basedOn w:val="Headerorfooter"/>
    <w:uiPriority w:val="99"/>
    <w:rPr>
      <w:rFonts w:ascii="Tunga" w:hAnsi="Tunga" w:cs="Tunga"/>
      <w:sz w:val="22"/>
      <w:szCs w:val="22"/>
      <w:u w:val="none"/>
      <w:lang w:val="en-US" w:eastAsia="en-US"/>
    </w:rPr>
  </w:style>
  <w:style w:type="character" w:customStyle="1" w:styleId="Bodytext2MicrosoftPhagsPa">
    <w:name w:val="Body text (2) + Microsoft PhagsPa"/>
    <w:aliases w:val="10 pt2"/>
    <w:basedOn w:val="Bodytext2"/>
    <w:uiPriority w:val="99"/>
    <w:rPr>
      <w:rFonts w:ascii="Microsoft PhagsPa" w:hAnsi="Microsoft PhagsPa" w:cs="Microsoft PhagsPa"/>
      <w:sz w:val="20"/>
      <w:szCs w:val="20"/>
      <w:u w:val="none"/>
    </w:rPr>
  </w:style>
  <w:style w:type="character" w:customStyle="1" w:styleId="Bodytext2MicrosoftPhagsPa1">
    <w:name w:val="Body text (2) + Microsoft PhagsPa1"/>
    <w:aliases w:val="10 pt1"/>
    <w:basedOn w:val="Bodytext2"/>
    <w:uiPriority w:val="99"/>
    <w:rPr>
      <w:rFonts w:ascii="Microsoft PhagsPa" w:hAnsi="Microsoft PhagsPa" w:cs="Microsoft PhagsPa"/>
      <w:sz w:val="20"/>
      <w:szCs w:val="20"/>
      <w:u w:val="none"/>
    </w:rPr>
  </w:style>
  <w:style w:type="character" w:customStyle="1" w:styleId="Heading8">
    <w:name w:val="Heading #8_"/>
    <w:basedOn w:val="Standardnpsmoodstavce"/>
    <w:link w:val="Heading80"/>
    <w:uiPriority w:val="99"/>
    <w:locked/>
    <w:rPr>
      <w:rFonts w:ascii="Cambria Math" w:hAnsi="Cambria Math" w:cs="Cambria Math"/>
      <w:sz w:val="20"/>
      <w:szCs w:val="20"/>
      <w:u w:val="none"/>
    </w:rPr>
  </w:style>
  <w:style w:type="character" w:customStyle="1" w:styleId="Bodytext14">
    <w:name w:val="Body text (14)_"/>
    <w:basedOn w:val="Standardnpsmoodstavce"/>
    <w:link w:val="Bodytext140"/>
    <w:uiPriority w:val="99"/>
    <w:locked/>
    <w:rPr>
      <w:rFonts w:ascii="Trebuchet MS" w:hAnsi="Trebuchet MS" w:cs="Trebuchet MS"/>
      <w:sz w:val="18"/>
      <w:szCs w:val="18"/>
      <w:u w:val="none"/>
    </w:rPr>
  </w:style>
  <w:style w:type="character" w:customStyle="1" w:styleId="Heading3">
    <w:name w:val="Heading #3_"/>
    <w:basedOn w:val="Standardnpsmoodstavce"/>
    <w:link w:val="Heading30"/>
    <w:uiPriority w:val="99"/>
    <w:locked/>
    <w:rPr>
      <w:rFonts w:ascii="Kalinga" w:hAnsi="Kalinga" w:cs="Kalinga"/>
      <w:sz w:val="40"/>
      <w:szCs w:val="40"/>
      <w:u w:val="none"/>
    </w:rPr>
  </w:style>
  <w:style w:type="paragraph" w:customStyle="1" w:styleId="Footnote0">
    <w:name w:val="Footnote"/>
    <w:basedOn w:val="Normln"/>
    <w:link w:val="Footnote"/>
    <w:uiPriority w:val="99"/>
    <w:pPr>
      <w:shd w:val="clear" w:color="auto" w:fill="FFFFFF"/>
      <w:spacing w:line="211" w:lineRule="exact"/>
      <w:jc w:val="both"/>
    </w:pPr>
    <w:rPr>
      <w:color w:val="auto"/>
      <w:sz w:val="18"/>
      <w:szCs w:val="18"/>
    </w:rPr>
  </w:style>
  <w:style w:type="paragraph" w:customStyle="1" w:styleId="Headerorfooter1">
    <w:name w:val="Header or footer1"/>
    <w:basedOn w:val="Normln"/>
    <w:link w:val="Headerorfooter"/>
    <w:uiPriority w:val="99"/>
    <w:pPr>
      <w:shd w:val="clear" w:color="auto" w:fill="FFFFFF"/>
      <w:spacing w:line="178" w:lineRule="exact"/>
    </w:pPr>
    <w:rPr>
      <w:color w:val="auto"/>
      <w:sz w:val="16"/>
      <w:szCs w:val="16"/>
    </w:rPr>
  </w:style>
  <w:style w:type="paragraph" w:customStyle="1" w:styleId="Heading1">
    <w:name w:val="Heading #1"/>
    <w:basedOn w:val="Normln"/>
    <w:link w:val="Heading1Exact"/>
    <w:uiPriority w:val="99"/>
    <w:pPr>
      <w:shd w:val="clear" w:color="auto" w:fill="FFFFFF"/>
      <w:spacing w:line="604" w:lineRule="exact"/>
      <w:outlineLvl w:val="0"/>
    </w:pPr>
    <w:rPr>
      <w:rFonts w:ascii="Meiryo" w:eastAsia="Meiryo" w:cs="Meiryo"/>
      <w:color w:val="auto"/>
      <w:sz w:val="52"/>
      <w:szCs w:val="52"/>
    </w:rPr>
  </w:style>
  <w:style w:type="paragraph" w:customStyle="1" w:styleId="Bodytext30">
    <w:name w:val="Body text (3)"/>
    <w:basedOn w:val="Normln"/>
    <w:link w:val="Bodytext3"/>
    <w:uiPriority w:val="99"/>
    <w:pPr>
      <w:shd w:val="clear" w:color="auto" w:fill="FFFFFF"/>
      <w:spacing w:after="100" w:line="200" w:lineRule="exact"/>
      <w:jc w:val="right"/>
    </w:pPr>
    <w:rPr>
      <w:color w:val="auto"/>
      <w:sz w:val="18"/>
      <w:szCs w:val="18"/>
    </w:rPr>
  </w:style>
  <w:style w:type="paragraph" w:customStyle="1" w:styleId="Bodytext4">
    <w:name w:val="Body text (4)"/>
    <w:basedOn w:val="Normln"/>
    <w:link w:val="Bodytext4Exact"/>
    <w:uiPriority w:val="99"/>
    <w:pPr>
      <w:shd w:val="clear" w:color="auto" w:fill="FFFFFF"/>
      <w:spacing w:before="100" w:after="100" w:line="200" w:lineRule="exact"/>
      <w:jc w:val="right"/>
    </w:pPr>
    <w:rPr>
      <w:rFonts w:ascii="Microsoft PhagsPa" w:hAnsi="Microsoft PhagsPa" w:cs="Microsoft PhagsPa"/>
      <w:b/>
      <w:bCs/>
      <w:color w:val="auto"/>
      <w:sz w:val="17"/>
      <w:szCs w:val="17"/>
    </w:rPr>
  </w:style>
  <w:style w:type="paragraph" w:customStyle="1" w:styleId="Bodytext50">
    <w:name w:val="Body text (5)"/>
    <w:basedOn w:val="Normln"/>
    <w:link w:val="Bodytext5"/>
    <w:uiPriority w:val="99"/>
    <w:pPr>
      <w:shd w:val="clear" w:color="auto" w:fill="FFFFFF"/>
      <w:spacing w:before="100" w:line="232" w:lineRule="exact"/>
      <w:jc w:val="both"/>
    </w:pPr>
    <w:rPr>
      <w:b/>
      <w:bCs/>
      <w:color w:val="auto"/>
      <w:sz w:val="21"/>
      <w:szCs w:val="21"/>
    </w:rPr>
  </w:style>
  <w:style w:type="paragraph" w:customStyle="1" w:styleId="Bodytext6">
    <w:name w:val="Body text (6)"/>
    <w:basedOn w:val="Normln"/>
    <w:link w:val="Bodytext6Exact"/>
    <w:uiPriority w:val="99"/>
    <w:pPr>
      <w:shd w:val="clear" w:color="auto" w:fill="FFFFFF"/>
      <w:spacing w:line="266" w:lineRule="exact"/>
    </w:pPr>
    <w:rPr>
      <w:rFonts w:ascii="DilleniaUPC" w:hAnsi="DilleniaUPC" w:cs="DilleniaUPC"/>
      <w:i/>
      <w:iCs/>
      <w:color w:val="auto"/>
      <w:sz w:val="34"/>
      <w:szCs w:val="34"/>
    </w:rPr>
  </w:style>
  <w:style w:type="paragraph" w:customStyle="1" w:styleId="Bodytext70">
    <w:name w:val="Body text (7)"/>
    <w:basedOn w:val="Normln"/>
    <w:link w:val="Bodytext7"/>
    <w:uiPriority w:val="99"/>
    <w:pPr>
      <w:shd w:val="clear" w:color="auto" w:fill="FFFFFF"/>
      <w:spacing w:line="232" w:lineRule="exact"/>
    </w:pPr>
    <w:rPr>
      <w:i/>
      <w:iCs/>
      <w:color w:val="auto"/>
      <w:sz w:val="21"/>
      <w:szCs w:val="21"/>
    </w:rPr>
  </w:style>
  <w:style w:type="paragraph" w:customStyle="1" w:styleId="Bodytext21">
    <w:name w:val="Body text (2)1"/>
    <w:basedOn w:val="Normln"/>
    <w:link w:val="Bodytext2"/>
    <w:uiPriority w:val="99"/>
    <w:pPr>
      <w:shd w:val="clear" w:color="auto" w:fill="FFFFFF"/>
      <w:spacing w:line="232" w:lineRule="exact"/>
      <w:ind w:hanging="1220"/>
    </w:pPr>
    <w:rPr>
      <w:color w:val="auto"/>
      <w:sz w:val="21"/>
      <w:szCs w:val="21"/>
    </w:rPr>
  </w:style>
  <w:style w:type="paragraph" w:customStyle="1" w:styleId="Heading2">
    <w:name w:val="Heading #2"/>
    <w:basedOn w:val="Normln"/>
    <w:link w:val="Heading2Exact"/>
    <w:uiPriority w:val="99"/>
    <w:pPr>
      <w:shd w:val="clear" w:color="auto" w:fill="FFFFFF"/>
      <w:spacing w:line="532" w:lineRule="exact"/>
      <w:outlineLvl w:val="1"/>
    </w:pPr>
    <w:rPr>
      <w:rFonts w:ascii="Trebuchet MS" w:hAnsi="Trebuchet MS" w:cs="Trebuchet MS"/>
      <w:color w:val="auto"/>
      <w:sz w:val="46"/>
      <w:szCs w:val="46"/>
      <w:lang w:val="en-US" w:eastAsia="en-US"/>
    </w:rPr>
  </w:style>
  <w:style w:type="paragraph" w:customStyle="1" w:styleId="Bodytext80">
    <w:name w:val="Body text (8)"/>
    <w:basedOn w:val="Normln"/>
    <w:link w:val="Bodytext8"/>
    <w:uiPriority w:val="99"/>
    <w:pPr>
      <w:shd w:val="clear" w:color="auto" w:fill="FFFFFF"/>
      <w:spacing w:after="420" w:line="259" w:lineRule="exact"/>
    </w:pPr>
    <w:rPr>
      <w:b/>
      <w:bCs/>
      <w:color w:val="auto"/>
      <w:sz w:val="21"/>
      <w:szCs w:val="21"/>
    </w:rPr>
  </w:style>
  <w:style w:type="paragraph" w:customStyle="1" w:styleId="Heading90">
    <w:name w:val="Heading #9"/>
    <w:basedOn w:val="Normln"/>
    <w:link w:val="Heading9"/>
    <w:uiPriority w:val="99"/>
    <w:pPr>
      <w:shd w:val="clear" w:color="auto" w:fill="FFFFFF"/>
      <w:spacing w:before="920" w:after="160" w:line="232" w:lineRule="exact"/>
      <w:jc w:val="both"/>
      <w:outlineLvl w:val="8"/>
    </w:pPr>
    <w:rPr>
      <w:b/>
      <w:bCs/>
      <w:color w:val="auto"/>
      <w:sz w:val="21"/>
      <w:szCs w:val="21"/>
    </w:rPr>
  </w:style>
  <w:style w:type="paragraph" w:styleId="Obsah9">
    <w:name w:val="toc 9"/>
    <w:basedOn w:val="Normln"/>
    <w:next w:val="Normln"/>
    <w:link w:val="Obsah9Char"/>
    <w:uiPriority w:val="99"/>
    <w:pPr>
      <w:shd w:val="clear" w:color="auto" w:fill="FFFFFF"/>
      <w:spacing w:before="160" w:line="350" w:lineRule="exact"/>
      <w:jc w:val="both"/>
    </w:pPr>
    <w:rPr>
      <w:color w:val="auto"/>
      <w:sz w:val="21"/>
      <w:szCs w:val="21"/>
    </w:rPr>
  </w:style>
  <w:style w:type="paragraph" w:customStyle="1" w:styleId="Picturecaption">
    <w:name w:val="Picture caption"/>
    <w:basedOn w:val="Normln"/>
    <w:link w:val="PicturecaptionExact"/>
    <w:uiPriority w:val="99"/>
    <w:pPr>
      <w:shd w:val="clear" w:color="auto" w:fill="FFFFFF"/>
      <w:spacing w:line="232" w:lineRule="exact"/>
    </w:pPr>
    <w:rPr>
      <w:color w:val="auto"/>
      <w:sz w:val="21"/>
      <w:szCs w:val="21"/>
    </w:rPr>
  </w:style>
  <w:style w:type="paragraph" w:customStyle="1" w:styleId="Bodytext90">
    <w:name w:val="Body text (9)"/>
    <w:basedOn w:val="Normln"/>
    <w:link w:val="Bodytext9"/>
    <w:uiPriority w:val="99"/>
    <w:pPr>
      <w:shd w:val="clear" w:color="auto" w:fill="FFFFFF"/>
      <w:spacing w:before="240" w:after="240" w:line="266" w:lineRule="exact"/>
      <w:jc w:val="both"/>
    </w:pPr>
    <w:rPr>
      <w:rFonts w:ascii="Cambria Math" w:hAnsi="Cambria Math" w:cs="Cambria Math"/>
      <w:color w:val="auto"/>
      <w:sz w:val="20"/>
      <w:szCs w:val="20"/>
    </w:rPr>
  </w:style>
  <w:style w:type="paragraph" w:customStyle="1" w:styleId="Bodytext100">
    <w:name w:val="Body text (10)"/>
    <w:basedOn w:val="Normln"/>
    <w:link w:val="Bodytext10"/>
    <w:uiPriority w:val="99"/>
    <w:pPr>
      <w:shd w:val="clear" w:color="auto" w:fill="FFFFFF"/>
      <w:spacing w:after="220" w:line="264" w:lineRule="exact"/>
      <w:jc w:val="both"/>
    </w:pPr>
    <w:rPr>
      <w:rFonts w:ascii="Cambria Math" w:hAnsi="Cambria Math" w:cs="Cambria Math"/>
      <w:color w:val="auto"/>
      <w:sz w:val="21"/>
      <w:szCs w:val="21"/>
    </w:rPr>
  </w:style>
  <w:style w:type="paragraph" w:customStyle="1" w:styleId="Heading82">
    <w:name w:val="Heading #8 (2)"/>
    <w:basedOn w:val="Normln"/>
    <w:link w:val="Heading82Exact"/>
    <w:uiPriority w:val="99"/>
    <w:pPr>
      <w:shd w:val="clear" w:color="auto" w:fill="FFFFFF"/>
      <w:spacing w:line="332" w:lineRule="exact"/>
      <w:outlineLvl w:val="7"/>
    </w:pPr>
    <w:rPr>
      <w:rFonts w:ascii="Trebuchet MS" w:hAnsi="Trebuchet MS" w:cs="Trebuchet MS"/>
      <w:b/>
      <w:bCs/>
      <w:color w:val="auto"/>
      <w:sz w:val="26"/>
      <w:szCs w:val="26"/>
    </w:rPr>
  </w:style>
  <w:style w:type="paragraph" w:customStyle="1" w:styleId="Heading830">
    <w:name w:val="Heading #8 (3)"/>
    <w:basedOn w:val="Normln"/>
    <w:link w:val="Heading83"/>
    <w:uiPriority w:val="99"/>
    <w:pPr>
      <w:shd w:val="clear" w:color="auto" w:fill="FFFFFF"/>
      <w:spacing w:before="460" w:line="232" w:lineRule="exact"/>
      <w:outlineLvl w:val="7"/>
    </w:pPr>
    <w:rPr>
      <w:color w:val="auto"/>
      <w:sz w:val="21"/>
      <w:szCs w:val="21"/>
    </w:rPr>
  </w:style>
  <w:style w:type="paragraph" w:customStyle="1" w:styleId="Bodytext110">
    <w:name w:val="Body text (11)"/>
    <w:basedOn w:val="Normln"/>
    <w:link w:val="Bodytext11"/>
    <w:uiPriority w:val="99"/>
    <w:pPr>
      <w:shd w:val="clear" w:color="auto" w:fill="FFFFFF"/>
      <w:spacing w:line="200" w:lineRule="exact"/>
      <w:jc w:val="center"/>
    </w:pPr>
    <w:rPr>
      <w:rFonts w:ascii="Tunga" w:hAnsi="Tunga" w:cs="Tunga"/>
      <w:color w:val="auto"/>
      <w:sz w:val="21"/>
      <w:szCs w:val="21"/>
    </w:rPr>
  </w:style>
  <w:style w:type="paragraph" w:customStyle="1" w:styleId="Heading51">
    <w:name w:val="Heading #51"/>
    <w:basedOn w:val="Normln"/>
    <w:link w:val="Heading5"/>
    <w:uiPriority w:val="99"/>
    <w:pPr>
      <w:shd w:val="clear" w:color="auto" w:fill="FFFFFF"/>
      <w:spacing w:line="437" w:lineRule="exact"/>
      <w:outlineLvl w:val="4"/>
    </w:pPr>
    <w:rPr>
      <w:rFonts w:ascii="Meiryo" w:eastAsia="Meiryo" w:cs="Meiryo"/>
      <w:b/>
      <w:bCs/>
      <w:color w:val="auto"/>
      <w:sz w:val="26"/>
      <w:szCs w:val="26"/>
    </w:rPr>
  </w:style>
  <w:style w:type="paragraph" w:customStyle="1" w:styleId="Heading621">
    <w:name w:val="Heading #6 (2)1"/>
    <w:basedOn w:val="Normln"/>
    <w:link w:val="Heading62"/>
    <w:uiPriority w:val="99"/>
    <w:pPr>
      <w:shd w:val="clear" w:color="auto" w:fill="FFFFFF"/>
      <w:spacing w:line="437" w:lineRule="exact"/>
      <w:outlineLvl w:val="5"/>
    </w:pPr>
    <w:rPr>
      <w:rFonts w:ascii="Microsoft PhagsPa" w:hAnsi="Microsoft PhagsPa" w:cs="Microsoft PhagsPa"/>
      <w:color w:val="auto"/>
      <w:sz w:val="28"/>
      <w:szCs w:val="28"/>
    </w:rPr>
  </w:style>
  <w:style w:type="paragraph" w:customStyle="1" w:styleId="Bodytext120">
    <w:name w:val="Body text (12)"/>
    <w:basedOn w:val="Normln"/>
    <w:link w:val="Bodytext12"/>
    <w:uiPriority w:val="99"/>
    <w:pPr>
      <w:shd w:val="clear" w:color="auto" w:fill="FFFFFF"/>
      <w:spacing w:before="240" w:after="380" w:line="210" w:lineRule="exact"/>
    </w:pPr>
    <w:rPr>
      <w:rFonts w:ascii="Meiryo" w:eastAsia="Meiryo" w:cs="Meiryo"/>
      <w:color w:val="auto"/>
      <w:sz w:val="16"/>
      <w:szCs w:val="16"/>
    </w:rPr>
  </w:style>
  <w:style w:type="paragraph" w:customStyle="1" w:styleId="Heading61">
    <w:name w:val="Heading #61"/>
    <w:basedOn w:val="Normln"/>
    <w:link w:val="Heading6"/>
    <w:uiPriority w:val="99"/>
    <w:pPr>
      <w:shd w:val="clear" w:color="auto" w:fill="FFFFFF"/>
      <w:spacing w:before="380" w:line="332" w:lineRule="exact"/>
      <w:outlineLvl w:val="5"/>
    </w:pPr>
    <w:rPr>
      <w:rFonts w:ascii="Trebuchet MS" w:hAnsi="Trebuchet MS" w:cs="Trebuchet MS"/>
      <w:b/>
      <w:bCs/>
      <w:color w:val="auto"/>
      <w:sz w:val="26"/>
      <w:szCs w:val="26"/>
    </w:rPr>
  </w:style>
  <w:style w:type="paragraph" w:customStyle="1" w:styleId="Heading71">
    <w:name w:val="Heading #71"/>
    <w:basedOn w:val="Normln"/>
    <w:link w:val="Heading7"/>
    <w:uiPriority w:val="99"/>
    <w:pPr>
      <w:shd w:val="clear" w:color="auto" w:fill="FFFFFF"/>
      <w:spacing w:before="240" w:line="332" w:lineRule="exact"/>
      <w:outlineLvl w:val="6"/>
    </w:pPr>
    <w:rPr>
      <w:rFonts w:ascii="Trebuchet MS" w:hAnsi="Trebuchet MS" w:cs="Trebuchet MS"/>
      <w:b/>
      <w:bCs/>
      <w:color w:val="auto"/>
      <w:sz w:val="26"/>
      <w:szCs w:val="26"/>
    </w:rPr>
  </w:style>
  <w:style w:type="paragraph" w:customStyle="1" w:styleId="Bodytext130">
    <w:name w:val="Body text (13)"/>
    <w:basedOn w:val="Normln"/>
    <w:link w:val="Bodytext13"/>
    <w:uiPriority w:val="99"/>
    <w:pPr>
      <w:shd w:val="clear" w:color="auto" w:fill="FFFFFF"/>
      <w:spacing w:after="760" w:line="200" w:lineRule="exact"/>
    </w:pPr>
    <w:rPr>
      <w:rFonts w:ascii="Trebuchet MS" w:hAnsi="Trebuchet MS" w:cs="Trebuchet MS"/>
      <w:color w:val="auto"/>
      <w:sz w:val="16"/>
      <w:szCs w:val="16"/>
    </w:rPr>
  </w:style>
  <w:style w:type="paragraph" w:customStyle="1" w:styleId="Heading41">
    <w:name w:val="Heading #41"/>
    <w:basedOn w:val="Normln"/>
    <w:link w:val="Heading4"/>
    <w:uiPriority w:val="99"/>
    <w:pPr>
      <w:shd w:val="clear" w:color="auto" w:fill="FFFFFF"/>
      <w:spacing w:before="760" w:line="354" w:lineRule="exact"/>
      <w:outlineLvl w:val="3"/>
    </w:pPr>
    <w:rPr>
      <w:rFonts w:ascii="Meiryo" w:eastAsia="Meiryo" w:cs="Meiryo"/>
      <w:b/>
      <w:bCs/>
      <w:color w:val="auto"/>
      <w:sz w:val="26"/>
      <w:szCs w:val="26"/>
    </w:rPr>
  </w:style>
  <w:style w:type="paragraph" w:customStyle="1" w:styleId="Heading80">
    <w:name w:val="Heading #8"/>
    <w:basedOn w:val="Normln"/>
    <w:link w:val="Heading8"/>
    <w:uiPriority w:val="99"/>
    <w:pPr>
      <w:shd w:val="clear" w:color="auto" w:fill="FFFFFF"/>
      <w:spacing w:line="266" w:lineRule="exact"/>
      <w:jc w:val="center"/>
      <w:outlineLvl w:val="7"/>
    </w:pPr>
    <w:rPr>
      <w:rFonts w:ascii="Cambria Math" w:hAnsi="Cambria Math" w:cs="Cambria Math"/>
      <w:color w:val="auto"/>
      <w:sz w:val="20"/>
      <w:szCs w:val="20"/>
    </w:rPr>
  </w:style>
  <w:style w:type="paragraph" w:customStyle="1" w:styleId="Bodytext140">
    <w:name w:val="Body text (14)"/>
    <w:basedOn w:val="Normln"/>
    <w:link w:val="Bodytext14"/>
    <w:uiPriority w:val="99"/>
    <w:pPr>
      <w:shd w:val="clear" w:color="auto" w:fill="FFFFFF"/>
      <w:spacing w:line="226" w:lineRule="exact"/>
      <w:jc w:val="center"/>
    </w:pPr>
    <w:rPr>
      <w:rFonts w:ascii="Trebuchet MS" w:hAnsi="Trebuchet MS" w:cs="Trebuchet MS"/>
      <w:color w:val="auto"/>
      <w:sz w:val="18"/>
      <w:szCs w:val="18"/>
    </w:rPr>
  </w:style>
  <w:style w:type="paragraph" w:customStyle="1" w:styleId="Heading30">
    <w:name w:val="Heading #3"/>
    <w:basedOn w:val="Normln"/>
    <w:link w:val="Heading3"/>
    <w:uiPriority w:val="99"/>
    <w:pPr>
      <w:shd w:val="clear" w:color="auto" w:fill="FFFFFF"/>
      <w:spacing w:line="488" w:lineRule="exact"/>
      <w:jc w:val="both"/>
      <w:outlineLvl w:val="2"/>
    </w:pPr>
    <w:rPr>
      <w:rFonts w:ascii="Kalinga" w:hAnsi="Kalinga" w:cs="Kalinga"/>
      <w:color w:val="auto"/>
      <w:sz w:val="40"/>
      <w:szCs w:val="40"/>
    </w:rPr>
  </w:style>
  <w:style w:type="paragraph" w:styleId="Zhlav">
    <w:name w:val="header"/>
    <w:basedOn w:val="Normln"/>
    <w:link w:val="ZhlavChar"/>
    <w:uiPriority w:val="99"/>
    <w:semiHidden/>
    <w:unhideWhenUsed/>
    <w:rsid w:val="00EA75DD"/>
    <w:pPr>
      <w:tabs>
        <w:tab w:val="center" w:pos="4536"/>
        <w:tab w:val="right" w:pos="9072"/>
      </w:tabs>
    </w:pPr>
  </w:style>
  <w:style w:type="character" w:customStyle="1" w:styleId="ZhlavChar">
    <w:name w:val="Záhlaví Char"/>
    <w:basedOn w:val="Standardnpsmoodstavce"/>
    <w:link w:val="Zhlav"/>
    <w:uiPriority w:val="99"/>
    <w:semiHidden/>
    <w:locked/>
    <w:rsid w:val="00EA75DD"/>
    <w:rPr>
      <w:rFonts w:cs="Times New Roman"/>
      <w:color w:val="000000"/>
    </w:rPr>
  </w:style>
  <w:style w:type="character" w:styleId="Hypertextovodkaz">
    <w:name w:val="Hyperlink"/>
    <w:basedOn w:val="Standardnpsmoodstavce"/>
    <w:uiPriority w:val="99"/>
    <w:unhideWhenUsed/>
    <w:rsid w:val="00677B4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aerasmusplus.cz" TargetMode="External"/><Relationship Id="rId26" Type="http://schemas.openxmlformats.org/officeDocument/2006/relationships/image" Target="media/image2.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aerasmusplus.cz" TargetMode="External"/><Relationship Id="rId25" Type="http://schemas.openxmlformats.org/officeDocument/2006/relationships/hyperlink" Target="http://eacea.ec.europa.eu/about-eacea/visual-identity_en" TargetMode="Externa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prograinines/erasinus-plus" TargetMode="Externa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image" Target="media/image3.jpeg"/><Relationship Id="rId30" Type="http://schemas.openxmlformats.org/officeDocument/2006/relationships/footer" Target="footer7.xml"/><Relationship Id="rId35" Type="http://schemas.openxmlformats.org/officeDocument/2006/relationships/header" Target="header1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EE19E-AFCA-46C4-9C87-BAC9592F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3855</Words>
  <Characters>22748</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Vackova</dc:creator>
  <cp:lastModifiedBy>Pavla Vackova</cp:lastModifiedBy>
  <cp:revision>2</cp:revision>
  <dcterms:created xsi:type="dcterms:W3CDTF">2016-09-30T10:36:00Z</dcterms:created>
  <dcterms:modified xsi:type="dcterms:W3CDTF">2016-09-30T10:36:00Z</dcterms:modified>
</cp:coreProperties>
</file>