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953F7" w14:textId="2D0E8A0E" w:rsidR="00631E22" w:rsidRPr="00A02994" w:rsidRDefault="00DB371B" w:rsidP="006F1029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812"/>
        </w:tabs>
        <w:jc w:val="center"/>
        <w:rPr>
          <w:b/>
          <w:bCs/>
          <w:sz w:val="36"/>
          <w:szCs w:val="36"/>
        </w:rPr>
      </w:pPr>
      <w:r w:rsidRPr="00A02994">
        <w:rPr>
          <w:b/>
          <w:bCs/>
          <w:sz w:val="36"/>
          <w:szCs w:val="36"/>
        </w:rPr>
        <w:t>KUPNÍ SMLOUV</w:t>
      </w:r>
      <w:r w:rsidR="0003261D" w:rsidRPr="00A02994">
        <w:rPr>
          <w:b/>
          <w:bCs/>
          <w:sz w:val="36"/>
          <w:szCs w:val="36"/>
        </w:rPr>
        <w:t>A</w:t>
      </w:r>
    </w:p>
    <w:p w14:paraId="5416F369" w14:textId="373D3D51" w:rsidR="00631E22" w:rsidRPr="006F1029" w:rsidRDefault="00DB371B" w:rsidP="006F1029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812"/>
        </w:tabs>
        <w:jc w:val="center"/>
        <w:rPr>
          <w:b/>
          <w:bCs/>
          <w:szCs w:val="20"/>
        </w:rPr>
      </w:pPr>
      <w:r w:rsidRPr="006F1029">
        <w:rPr>
          <w:b/>
          <w:bCs/>
          <w:szCs w:val="20"/>
        </w:rPr>
        <w:t>uzavřená</w:t>
      </w:r>
      <w:r w:rsidR="00631E22" w:rsidRPr="006F1029">
        <w:rPr>
          <w:b/>
          <w:bCs/>
          <w:szCs w:val="20"/>
        </w:rPr>
        <w:t xml:space="preserve"> </w:t>
      </w:r>
      <w:r w:rsidR="00631E22" w:rsidRPr="006F1029">
        <w:rPr>
          <w:b/>
          <w:bCs/>
          <w:color w:val="auto"/>
          <w:szCs w:val="20"/>
        </w:rPr>
        <w:t>podle § 2079 a násl. zák. č. 89/2012 Sb., občanský zákoník</w:t>
      </w:r>
    </w:p>
    <w:p w14:paraId="0F84E454" w14:textId="77777777" w:rsidR="00631E22" w:rsidRPr="006F1029" w:rsidRDefault="00631E22" w:rsidP="006F1029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812"/>
        </w:tabs>
        <w:jc w:val="center"/>
        <w:rPr>
          <w:b/>
          <w:bCs/>
          <w:szCs w:val="20"/>
        </w:rPr>
      </w:pPr>
      <w:r w:rsidRPr="006F1029">
        <w:rPr>
          <w:b/>
          <w:bCs/>
          <w:szCs w:val="20"/>
        </w:rPr>
        <w:t>(dále také „smlouva“)</w:t>
      </w:r>
    </w:p>
    <w:p w14:paraId="77840F0F" w14:textId="3A4DDC85" w:rsidR="00995427" w:rsidRPr="006F1029" w:rsidRDefault="00995427" w:rsidP="00995427">
      <w:pPr>
        <w:pStyle w:val="Zkladntext3"/>
        <w:tabs>
          <w:tab w:val="left" w:pos="5812"/>
        </w:tabs>
        <w:spacing w:before="120"/>
        <w:jc w:val="left"/>
        <w:rPr>
          <w:bCs/>
          <w:szCs w:val="20"/>
        </w:rPr>
      </w:pPr>
      <w:r w:rsidRPr="006F1029">
        <w:rPr>
          <w:bCs/>
          <w:szCs w:val="20"/>
        </w:rPr>
        <w:t xml:space="preserve">Číslo smlouvy kupujícího: ………………………… </w:t>
      </w:r>
      <w:r>
        <w:rPr>
          <w:bCs/>
          <w:szCs w:val="20"/>
        </w:rPr>
        <w:br/>
      </w:r>
      <w:r w:rsidRPr="006F1029">
        <w:rPr>
          <w:bCs/>
          <w:szCs w:val="20"/>
        </w:rPr>
        <w:t>Číslo smlouvy prodávajícího:</w:t>
      </w:r>
      <w:r>
        <w:rPr>
          <w:bCs/>
          <w:szCs w:val="20"/>
        </w:rPr>
        <w:t xml:space="preserve"> </w:t>
      </w:r>
      <w:r w:rsidRPr="006F1029">
        <w:rPr>
          <w:bCs/>
          <w:szCs w:val="20"/>
        </w:rPr>
        <w:t>…………………….</w:t>
      </w:r>
    </w:p>
    <w:p w14:paraId="2042B607" w14:textId="58ABC79C" w:rsidR="00995427" w:rsidRPr="00A23A5D" w:rsidRDefault="00995427" w:rsidP="00995427">
      <w:pPr>
        <w:pStyle w:val="Zkladntext3"/>
        <w:spacing w:before="120"/>
        <w:jc w:val="left"/>
        <w:rPr>
          <w:b/>
          <w:bCs/>
          <w:szCs w:val="20"/>
        </w:rPr>
      </w:pPr>
      <w:r w:rsidRPr="006F1029">
        <w:rPr>
          <w:bCs/>
          <w:szCs w:val="20"/>
        </w:rPr>
        <w:t xml:space="preserve">ID zakázky na profilu Zadavatele: </w:t>
      </w:r>
      <w:r w:rsidR="00C138B4">
        <w:rPr>
          <w:b/>
          <w:bCs/>
          <w:szCs w:val="20"/>
        </w:rPr>
        <w:t>193345</w:t>
      </w:r>
    </w:p>
    <w:p w14:paraId="7838348B" w14:textId="77777777" w:rsidR="00631E22" w:rsidRPr="006F1029" w:rsidRDefault="00631E22" w:rsidP="00394BFD">
      <w:pPr>
        <w:pStyle w:val="Zkladntext3"/>
        <w:tabs>
          <w:tab w:val="left" w:pos="5812"/>
        </w:tabs>
        <w:spacing w:before="120"/>
        <w:jc w:val="left"/>
        <w:rPr>
          <w:b/>
          <w:bCs/>
          <w:szCs w:val="20"/>
        </w:rPr>
      </w:pPr>
    </w:p>
    <w:p w14:paraId="2259A107" w14:textId="344E182E" w:rsidR="002919CB" w:rsidRPr="00A02994" w:rsidRDefault="00A02994" w:rsidP="00A02994">
      <w:pPr>
        <w:tabs>
          <w:tab w:val="center" w:pos="4536"/>
          <w:tab w:val="left" w:pos="6158"/>
        </w:tabs>
        <w:adjustRightInd w:val="0"/>
        <w:spacing w:before="120" w:after="0" w:line="240" w:lineRule="auto"/>
        <w:jc w:val="center"/>
        <w:rPr>
          <w:rFonts w:cs="Arial"/>
          <w:bCs/>
          <w:szCs w:val="20"/>
        </w:rPr>
      </w:pPr>
      <w:r w:rsidRPr="00A02994">
        <w:rPr>
          <w:rFonts w:cs="Arial"/>
          <w:bCs/>
          <w:szCs w:val="20"/>
        </w:rPr>
        <w:t>na základě výsledku veřejné</w:t>
      </w:r>
      <w:r w:rsidR="002919CB" w:rsidRPr="00A02994">
        <w:rPr>
          <w:rFonts w:cs="Arial"/>
          <w:bCs/>
          <w:szCs w:val="20"/>
        </w:rPr>
        <w:t xml:space="preserve"> zakázk</w:t>
      </w:r>
      <w:r w:rsidRPr="00A02994">
        <w:rPr>
          <w:rFonts w:cs="Arial"/>
          <w:bCs/>
          <w:szCs w:val="20"/>
        </w:rPr>
        <w:t>y s názvem</w:t>
      </w:r>
      <w:r w:rsidR="002919CB" w:rsidRPr="00A02994">
        <w:rPr>
          <w:rFonts w:cs="Arial"/>
          <w:bCs/>
          <w:szCs w:val="20"/>
        </w:rPr>
        <w:t>:</w:t>
      </w:r>
    </w:p>
    <w:p w14:paraId="6B21EAA0" w14:textId="61EDA8CE" w:rsidR="008B1038" w:rsidRDefault="00C138B4" w:rsidP="00E46564">
      <w:pPr>
        <w:pStyle w:val="Zkladntext"/>
        <w:spacing w:before="120"/>
        <w:jc w:val="center"/>
        <w:rPr>
          <w:rFonts w:ascii="Arial" w:hAnsi="Arial" w:cs="Arial"/>
          <w:sz w:val="20"/>
          <w:szCs w:val="20"/>
          <w:u w:val="none"/>
        </w:rPr>
      </w:pPr>
      <w:r w:rsidRPr="00C138B4">
        <w:rPr>
          <w:rFonts w:ascii="Arial" w:hAnsi="Arial" w:cs="Arial"/>
          <w:sz w:val="20"/>
          <w:szCs w:val="20"/>
          <w:u w:val="none"/>
        </w:rPr>
        <w:t>Virtuální technika pro ZSF JU</w:t>
      </w:r>
    </w:p>
    <w:p w14:paraId="3936B25F" w14:textId="77777777" w:rsidR="008B1038" w:rsidRDefault="008B1038" w:rsidP="00E46564">
      <w:pPr>
        <w:pStyle w:val="Zkladntext"/>
        <w:spacing w:before="120"/>
        <w:jc w:val="center"/>
        <w:rPr>
          <w:rFonts w:ascii="Arial" w:hAnsi="Arial" w:cs="Arial"/>
          <w:sz w:val="20"/>
          <w:szCs w:val="20"/>
          <w:u w:val="none"/>
        </w:rPr>
      </w:pPr>
    </w:p>
    <w:p w14:paraId="3EA09A01" w14:textId="656A471B" w:rsidR="005735C8" w:rsidRPr="003A78D5" w:rsidRDefault="005735C8" w:rsidP="00E46564">
      <w:pPr>
        <w:pStyle w:val="Zkladntext"/>
        <w:spacing w:before="120"/>
        <w:jc w:val="center"/>
        <w:rPr>
          <w:rFonts w:ascii="Arial" w:hAnsi="Arial" w:cs="Arial"/>
          <w:sz w:val="20"/>
          <w:szCs w:val="20"/>
          <w:u w:val="none"/>
        </w:rPr>
      </w:pPr>
      <w:r w:rsidRPr="003A78D5">
        <w:rPr>
          <w:rFonts w:ascii="Arial" w:hAnsi="Arial" w:cs="Arial"/>
          <w:sz w:val="20"/>
          <w:szCs w:val="20"/>
          <w:u w:val="none"/>
        </w:rPr>
        <w:t>Smluvní strany</w:t>
      </w:r>
    </w:p>
    <w:p w14:paraId="3240E278" w14:textId="77777777" w:rsidR="005735C8" w:rsidRPr="003A78D5" w:rsidRDefault="005735C8" w:rsidP="00394BFD">
      <w:pPr>
        <w:pStyle w:val="Zkladntext"/>
        <w:spacing w:before="120"/>
        <w:ind w:left="1440"/>
        <w:jc w:val="both"/>
        <w:rPr>
          <w:rFonts w:ascii="Arial" w:hAnsi="Arial" w:cs="Arial"/>
          <w:sz w:val="20"/>
          <w:szCs w:val="20"/>
        </w:rPr>
      </w:pPr>
    </w:p>
    <w:p w14:paraId="7E3CE1B8" w14:textId="064D61EB" w:rsidR="00FC35DE" w:rsidRPr="003A78D5" w:rsidRDefault="00FC35DE" w:rsidP="00FC35DE">
      <w:pPr>
        <w:spacing w:after="60" w:line="240" w:lineRule="auto"/>
        <w:jc w:val="both"/>
        <w:rPr>
          <w:rFonts w:cs="Arial"/>
          <w:b/>
          <w:bCs/>
          <w:szCs w:val="20"/>
        </w:rPr>
      </w:pPr>
      <w:r w:rsidRPr="003A78D5">
        <w:rPr>
          <w:rFonts w:cs="Arial"/>
          <w:b/>
          <w:bCs/>
          <w:szCs w:val="20"/>
        </w:rPr>
        <w:t xml:space="preserve">Kupující: </w:t>
      </w:r>
      <w:r w:rsidRPr="003A78D5">
        <w:rPr>
          <w:rFonts w:cs="Arial"/>
          <w:b/>
          <w:bCs/>
          <w:szCs w:val="20"/>
        </w:rPr>
        <w:tab/>
      </w:r>
      <w:r w:rsidRPr="003A78D5">
        <w:rPr>
          <w:rFonts w:cs="Arial"/>
          <w:b/>
          <w:bCs/>
          <w:szCs w:val="20"/>
        </w:rPr>
        <w:tab/>
      </w:r>
      <w:r w:rsidRPr="003A78D5">
        <w:rPr>
          <w:rFonts w:cs="Arial"/>
          <w:b/>
          <w:bCs/>
          <w:szCs w:val="20"/>
        </w:rPr>
        <w:tab/>
      </w:r>
      <w:r w:rsidR="005D699F">
        <w:rPr>
          <w:rFonts w:cs="Arial"/>
          <w:b/>
          <w:bCs/>
          <w:szCs w:val="20"/>
        </w:rPr>
        <w:tab/>
      </w:r>
      <w:r w:rsidRPr="003A78D5">
        <w:rPr>
          <w:rFonts w:cs="Arial"/>
          <w:b/>
          <w:bCs/>
          <w:szCs w:val="20"/>
        </w:rPr>
        <w:t>Jihočeská univerzita v Českých Budějovicích</w:t>
      </w:r>
    </w:p>
    <w:p w14:paraId="6AECCC1C" w14:textId="0310D88B" w:rsidR="00FC35DE" w:rsidRDefault="00FC35DE" w:rsidP="00FC35DE">
      <w:pPr>
        <w:spacing w:after="0" w:line="240" w:lineRule="auto"/>
        <w:ind w:left="2"/>
        <w:jc w:val="both"/>
        <w:rPr>
          <w:rFonts w:cs="Arial"/>
          <w:szCs w:val="20"/>
        </w:rPr>
      </w:pPr>
      <w:r w:rsidRPr="003A78D5">
        <w:rPr>
          <w:rFonts w:cs="Arial"/>
          <w:szCs w:val="20"/>
        </w:rPr>
        <w:t>se sídlem:</w:t>
      </w:r>
      <w:r w:rsidRPr="003A78D5">
        <w:rPr>
          <w:rFonts w:cs="Arial"/>
          <w:szCs w:val="20"/>
        </w:rPr>
        <w:tab/>
      </w:r>
      <w:r w:rsidRPr="003A78D5">
        <w:rPr>
          <w:rFonts w:cs="Arial"/>
          <w:szCs w:val="20"/>
        </w:rPr>
        <w:tab/>
      </w:r>
      <w:r w:rsidRPr="003A78D5">
        <w:rPr>
          <w:rFonts w:cs="Arial"/>
          <w:szCs w:val="20"/>
        </w:rPr>
        <w:tab/>
      </w:r>
      <w:r w:rsidR="005D699F">
        <w:rPr>
          <w:rFonts w:cs="Arial"/>
          <w:szCs w:val="20"/>
        </w:rPr>
        <w:tab/>
      </w:r>
      <w:r w:rsidR="001F4B42" w:rsidRPr="003A78D5">
        <w:rPr>
          <w:rFonts w:cs="Arial"/>
          <w:szCs w:val="20"/>
        </w:rPr>
        <w:t>Branišovská 1645/31a, 370 05 České Budějovice</w:t>
      </w:r>
    </w:p>
    <w:p w14:paraId="736420AC" w14:textId="0DDCB4D5" w:rsidR="001D38E7" w:rsidRDefault="001D38E7" w:rsidP="00FC35DE">
      <w:pPr>
        <w:spacing w:after="0" w:line="240" w:lineRule="auto"/>
        <w:ind w:left="2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>součást: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D699F">
        <w:rPr>
          <w:rFonts w:cs="Arial"/>
          <w:szCs w:val="20"/>
        </w:rPr>
        <w:tab/>
      </w:r>
      <w:r w:rsidR="00C138B4">
        <w:rPr>
          <w:rFonts w:cs="Arial"/>
          <w:b/>
          <w:szCs w:val="20"/>
        </w:rPr>
        <w:t>Zdravotně sociální</w:t>
      </w:r>
      <w:r w:rsidRPr="001D38E7">
        <w:rPr>
          <w:rFonts w:cs="Arial"/>
          <w:b/>
          <w:szCs w:val="20"/>
        </w:rPr>
        <w:t xml:space="preserve"> fakulta</w:t>
      </w:r>
    </w:p>
    <w:p w14:paraId="0F28F550" w14:textId="72CAD155" w:rsidR="001D38E7" w:rsidRDefault="001D38E7" w:rsidP="00FC35DE">
      <w:pPr>
        <w:spacing w:after="0" w:line="240" w:lineRule="auto"/>
        <w:ind w:left="2"/>
        <w:jc w:val="both"/>
        <w:rPr>
          <w:rFonts w:cs="Arial"/>
          <w:szCs w:val="20"/>
        </w:rPr>
      </w:pPr>
      <w:r w:rsidRPr="001D38E7">
        <w:rPr>
          <w:rFonts w:cs="Arial"/>
          <w:szCs w:val="20"/>
        </w:rPr>
        <w:t>adresa součásti: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D699F">
        <w:rPr>
          <w:rFonts w:cs="Arial"/>
          <w:szCs w:val="20"/>
        </w:rPr>
        <w:tab/>
      </w:r>
      <w:r w:rsidR="00C138B4">
        <w:rPr>
          <w:rFonts w:cs="Arial"/>
        </w:rPr>
        <w:t>J. Boreckého 1167/27, 370 11 České Budějovice</w:t>
      </w:r>
    </w:p>
    <w:p w14:paraId="77F812CB" w14:textId="77777777" w:rsidR="001D38E7" w:rsidRPr="001D38E7" w:rsidRDefault="001D38E7" w:rsidP="00FC35DE">
      <w:pPr>
        <w:spacing w:after="0" w:line="240" w:lineRule="auto"/>
        <w:ind w:left="2"/>
        <w:jc w:val="both"/>
        <w:rPr>
          <w:rFonts w:cs="Arial"/>
          <w:szCs w:val="20"/>
        </w:rPr>
      </w:pPr>
    </w:p>
    <w:p w14:paraId="7DAA1363" w14:textId="34669EB2" w:rsidR="00A035A9" w:rsidRPr="009E561A" w:rsidRDefault="00FC35DE" w:rsidP="009E561A">
      <w:pPr>
        <w:spacing w:after="0" w:line="240" w:lineRule="auto"/>
        <w:ind w:left="2"/>
        <w:jc w:val="both"/>
        <w:rPr>
          <w:rFonts w:cs="Arial"/>
          <w:szCs w:val="20"/>
        </w:rPr>
      </w:pPr>
      <w:r w:rsidRPr="003A78D5">
        <w:rPr>
          <w:rFonts w:cs="Arial"/>
          <w:szCs w:val="20"/>
        </w:rPr>
        <w:t>zastoupen</w:t>
      </w:r>
      <w:r w:rsidR="008448CE">
        <w:rPr>
          <w:rFonts w:cs="Arial"/>
          <w:szCs w:val="20"/>
        </w:rPr>
        <w:t>a</w:t>
      </w:r>
      <w:r w:rsidRPr="003A78D5">
        <w:rPr>
          <w:rFonts w:cs="Arial"/>
          <w:szCs w:val="20"/>
        </w:rPr>
        <w:t>:</w:t>
      </w:r>
      <w:r w:rsidRPr="003A78D5">
        <w:rPr>
          <w:rFonts w:cs="Arial"/>
          <w:szCs w:val="20"/>
        </w:rPr>
        <w:tab/>
      </w:r>
      <w:r w:rsidRPr="003A78D5">
        <w:rPr>
          <w:rFonts w:cs="Arial"/>
          <w:szCs w:val="20"/>
        </w:rPr>
        <w:tab/>
      </w:r>
      <w:r w:rsidRPr="003A78D5">
        <w:rPr>
          <w:rFonts w:cs="Arial"/>
          <w:szCs w:val="20"/>
        </w:rPr>
        <w:tab/>
      </w:r>
      <w:r w:rsidR="005D699F">
        <w:rPr>
          <w:rFonts w:cs="Arial"/>
          <w:szCs w:val="20"/>
        </w:rPr>
        <w:tab/>
      </w:r>
      <w:r w:rsidR="009E561A" w:rsidRPr="00446580">
        <w:rPr>
          <w:rFonts w:cs="Arial"/>
          <w:szCs w:val="20"/>
        </w:rPr>
        <w:t xml:space="preserve">Ing. Michal Hojdekr, </w:t>
      </w:r>
      <w:r w:rsidR="00C138B4">
        <w:rPr>
          <w:rFonts w:cs="Arial"/>
          <w:szCs w:val="20"/>
        </w:rPr>
        <w:t xml:space="preserve">Ph.D., </w:t>
      </w:r>
      <w:r w:rsidR="009E561A" w:rsidRPr="00446580">
        <w:rPr>
          <w:rFonts w:cs="Arial"/>
          <w:szCs w:val="20"/>
        </w:rPr>
        <w:t>MBA, kvestor</w:t>
      </w:r>
    </w:p>
    <w:p w14:paraId="67B8C323" w14:textId="10FA931A" w:rsidR="001D38E7" w:rsidRDefault="00FC35DE" w:rsidP="009E561A">
      <w:pPr>
        <w:spacing w:after="0" w:line="240" w:lineRule="auto"/>
        <w:jc w:val="both"/>
        <w:rPr>
          <w:rFonts w:cs="Arial"/>
          <w:szCs w:val="20"/>
        </w:rPr>
      </w:pPr>
      <w:r w:rsidRPr="008448CE">
        <w:rPr>
          <w:rFonts w:cs="Arial"/>
          <w:szCs w:val="20"/>
        </w:rPr>
        <w:t>ve věcech technických</w:t>
      </w:r>
      <w:r w:rsidR="00ED5274" w:rsidRPr="008448CE">
        <w:rPr>
          <w:rFonts w:cs="Arial"/>
          <w:b/>
          <w:szCs w:val="20"/>
        </w:rPr>
        <w:t>:</w:t>
      </w:r>
      <w:r w:rsidRPr="008448CE">
        <w:rPr>
          <w:rFonts w:cs="Arial"/>
          <w:szCs w:val="20"/>
        </w:rPr>
        <w:t xml:space="preserve"> </w:t>
      </w:r>
      <w:r w:rsidR="00ED5274" w:rsidRPr="008448CE">
        <w:rPr>
          <w:rFonts w:cs="Arial"/>
          <w:szCs w:val="20"/>
        </w:rPr>
        <w:tab/>
      </w:r>
      <w:r w:rsidR="001D38E7">
        <w:rPr>
          <w:rFonts w:cs="Arial"/>
          <w:szCs w:val="20"/>
        </w:rPr>
        <w:t xml:space="preserve"> </w:t>
      </w:r>
      <w:r w:rsidR="001D38E7">
        <w:rPr>
          <w:rFonts w:cs="Arial"/>
          <w:szCs w:val="20"/>
        </w:rPr>
        <w:tab/>
      </w:r>
      <w:r w:rsidR="005D699F">
        <w:rPr>
          <w:rFonts w:cs="Arial"/>
          <w:szCs w:val="20"/>
        </w:rPr>
        <w:tab/>
      </w:r>
      <w:r w:rsidR="00316C80">
        <w:rPr>
          <w:rFonts w:cs="Arial"/>
          <w:bCs/>
        </w:rPr>
        <w:t>XXX</w:t>
      </w:r>
      <w:r w:rsidR="001D38E7" w:rsidRPr="00893B6C">
        <w:rPr>
          <w:rFonts w:cs="Arial"/>
          <w:szCs w:val="20"/>
        </w:rPr>
        <w:t xml:space="preserve">, </w:t>
      </w:r>
    </w:p>
    <w:p w14:paraId="514167FF" w14:textId="6C6282E2" w:rsidR="001D38E7" w:rsidRDefault="001D38E7" w:rsidP="00DB5BDC">
      <w:pPr>
        <w:shd w:val="clear" w:color="auto" w:fill="FFFFFF" w:themeFill="background1"/>
        <w:spacing w:after="0" w:line="240" w:lineRule="auto"/>
        <w:ind w:left="2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D699F">
        <w:rPr>
          <w:rFonts w:cs="Arial"/>
          <w:szCs w:val="20"/>
        </w:rPr>
        <w:tab/>
      </w:r>
      <w:r w:rsidRPr="00893B6C">
        <w:rPr>
          <w:rFonts w:cs="Arial"/>
          <w:szCs w:val="20"/>
        </w:rPr>
        <w:t xml:space="preserve">tel: </w:t>
      </w:r>
      <w:r w:rsidR="00316C80">
        <w:rPr>
          <w:rFonts w:cs="Arial"/>
          <w:szCs w:val="20"/>
        </w:rPr>
        <w:t>XXX</w:t>
      </w:r>
      <w:r w:rsidRPr="00893B6C">
        <w:rPr>
          <w:rFonts w:cs="Arial"/>
          <w:szCs w:val="20"/>
        </w:rPr>
        <w:t xml:space="preserve">, e-mail: </w:t>
      </w:r>
      <w:r w:rsidR="00316C80">
        <w:rPr>
          <w:rFonts w:cs="Arial"/>
          <w:szCs w:val="20"/>
        </w:rPr>
        <w:t>XXX</w:t>
      </w:r>
    </w:p>
    <w:p w14:paraId="11687C7A" w14:textId="3FB8ED6D" w:rsidR="005D699F" w:rsidRDefault="005D699F" w:rsidP="00DB5BDC">
      <w:pPr>
        <w:shd w:val="clear" w:color="auto" w:fill="FFFFFF" w:themeFill="background1"/>
        <w:spacing w:after="0" w:line="240" w:lineRule="auto"/>
        <w:ind w:left="2"/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995427">
        <w:rPr>
          <w:rFonts w:cs="Arial"/>
          <w:szCs w:val="20"/>
        </w:rPr>
        <w:t>e věcech veřejné zakázky</w:t>
      </w:r>
      <w:r>
        <w:rPr>
          <w:rFonts w:cs="Arial"/>
          <w:szCs w:val="20"/>
        </w:rPr>
        <w:t>:</w:t>
      </w:r>
      <w:r>
        <w:rPr>
          <w:rFonts w:cs="Arial"/>
          <w:szCs w:val="20"/>
        </w:rPr>
        <w:tab/>
      </w:r>
      <w:r w:rsidR="00995427">
        <w:rPr>
          <w:rFonts w:cs="Arial"/>
          <w:szCs w:val="20"/>
        </w:rPr>
        <w:tab/>
      </w:r>
      <w:r w:rsidR="00316C80">
        <w:rPr>
          <w:rFonts w:cs="Arial"/>
          <w:szCs w:val="20"/>
        </w:rPr>
        <w:t>XXX</w:t>
      </w:r>
      <w:r>
        <w:rPr>
          <w:rFonts w:cs="Arial"/>
          <w:szCs w:val="20"/>
        </w:rPr>
        <w:t>,</w:t>
      </w:r>
    </w:p>
    <w:p w14:paraId="12622245" w14:textId="6D007AE4" w:rsidR="005D699F" w:rsidRPr="008448CE" w:rsidRDefault="005D699F" w:rsidP="00DB5BDC">
      <w:pPr>
        <w:shd w:val="clear" w:color="auto" w:fill="FFFFFF" w:themeFill="background1"/>
        <w:spacing w:after="0" w:line="240" w:lineRule="auto"/>
        <w:ind w:left="2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tel: </w:t>
      </w:r>
      <w:r w:rsidR="00316C80">
        <w:rPr>
          <w:rFonts w:cs="Arial"/>
          <w:szCs w:val="20"/>
        </w:rPr>
        <w:t>XXX</w:t>
      </w:r>
      <w:r>
        <w:rPr>
          <w:rFonts w:cs="Arial"/>
          <w:szCs w:val="20"/>
        </w:rPr>
        <w:t xml:space="preserve">, e-mail: </w:t>
      </w:r>
      <w:r w:rsidR="00316C80">
        <w:rPr>
          <w:rFonts w:cs="Arial"/>
          <w:szCs w:val="20"/>
        </w:rPr>
        <w:t>XXX</w:t>
      </w:r>
      <w:r>
        <w:rPr>
          <w:rFonts w:cs="Arial"/>
          <w:szCs w:val="20"/>
        </w:rPr>
        <w:t xml:space="preserve"> </w:t>
      </w:r>
    </w:p>
    <w:p w14:paraId="2A1DEDA9" w14:textId="34F4B7A4" w:rsidR="00FC35DE" w:rsidRPr="006F1029" w:rsidRDefault="00FC35DE" w:rsidP="00FC35DE">
      <w:pPr>
        <w:spacing w:after="0" w:line="240" w:lineRule="auto"/>
        <w:jc w:val="both"/>
        <w:rPr>
          <w:rFonts w:cs="Arial"/>
          <w:szCs w:val="20"/>
        </w:rPr>
      </w:pPr>
      <w:r w:rsidRPr="008448CE">
        <w:rPr>
          <w:rFonts w:cs="Arial"/>
          <w:szCs w:val="20"/>
        </w:rPr>
        <w:t>IČ</w:t>
      </w:r>
      <w:r w:rsidR="001F4B42" w:rsidRPr="008448CE">
        <w:rPr>
          <w:rFonts w:cs="Arial"/>
          <w:szCs w:val="20"/>
        </w:rPr>
        <w:t>O</w:t>
      </w:r>
      <w:r w:rsidRPr="008448CE">
        <w:rPr>
          <w:rFonts w:cs="Arial"/>
          <w:szCs w:val="20"/>
        </w:rPr>
        <w:t xml:space="preserve">: </w:t>
      </w:r>
      <w:r w:rsidRPr="008448CE">
        <w:rPr>
          <w:rFonts w:cs="Arial"/>
          <w:szCs w:val="20"/>
        </w:rPr>
        <w:tab/>
      </w:r>
      <w:r w:rsidRPr="008448CE">
        <w:rPr>
          <w:rFonts w:cs="Arial"/>
          <w:szCs w:val="20"/>
        </w:rPr>
        <w:tab/>
      </w:r>
      <w:r w:rsidRPr="008448CE">
        <w:rPr>
          <w:rFonts w:cs="Arial"/>
          <w:szCs w:val="20"/>
        </w:rPr>
        <w:tab/>
      </w:r>
      <w:r w:rsidRPr="008448CE">
        <w:rPr>
          <w:rFonts w:cs="Arial"/>
          <w:szCs w:val="20"/>
        </w:rPr>
        <w:tab/>
      </w:r>
      <w:r w:rsidR="005D699F">
        <w:rPr>
          <w:rFonts w:cs="Arial"/>
          <w:szCs w:val="20"/>
        </w:rPr>
        <w:tab/>
      </w:r>
      <w:r w:rsidR="00C138B4">
        <w:rPr>
          <w:rFonts w:cs="Arial"/>
          <w:szCs w:val="20"/>
        </w:rPr>
        <w:t>60076</w:t>
      </w:r>
      <w:r w:rsidRPr="008448CE">
        <w:rPr>
          <w:rFonts w:cs="Arial"/>
          <w:szCs w:val="20"/>
        </w:rPr>
        <w:t>658</w:t>
      </w:r>
    </w:p>
    <w:p w14:paraId="59333F6A" w14:textId="6DD93EA8" w:rsidR="00FC35DE" w:rsidRPr="006F1029" w:rsidRDefault="00FC35DE" w:rsidP="00FC35DE">
      <w:pPr>
        <w:spacing w:after="60" w:line="240" w:lineRule="auto"/>
        <w:jc w:val="both"/>
        <w:rPr>
          <w:rFonts w:cs="Arial"/>
          <w:szCs w:val="20"/>
        </w:rPr>
      </w:pPr>
      <w:r w:rsidRPr="006F1029">
        <w:rPr>
          <w:rFonts w:cs="Arial"/>
          <w:szCs w:val="20"/>
        </w:rPr>
        <w:t>DIČ:</w:t>
      </w:r>
      <w:r w:rsidRPr="006F1029">
        <w:rPr>
          <w:rFonts w:cs="Arial"/>
          <w:szCs w:val="20"/>
        </w:rPr>
        <w:tab/>
      </w:r>
      <w:r w:rsidRPr="006F1029">
        <w:rPr>
          <w:rFonts w:cs="Arial"/>
          <w:szCs w:val="20"/>
        </w:rPr>
        <w:tab/>
      </w:r>
      <w:r w:rsidRPr="006F1029">
        <w:rPr>
          <w:rFonts w:cs="Arial"/>
          <w:szCs w:val="20"/>
        </w:rPr>
        <w:tab/>
      </w:r>
      <w:r w:rsidRPr="006F1029">
        <w:rPr>
          <w:rFonts w:cs="Arial"/>
          <w:szCs w:val="20"/>
        </w:rPr>
        <w:tab/>
      </w:r>
      <w:r w:rsidR="005D699F">
        <w:rPr>
          <w:rFonts w:cs="Arial"/>
          <w:szCs w:val="20"/>
        </w:rPr>
        <w:tab/>
      </w:r>
      <w:r w:rsidRPr="006F1029">
        <w:rPr>
          <w:rFonts w:cs="Arial"/>
          <w:szCs w:val="20"/>
        </w:rPr>
        <w:t>CZ60076658</w:t>
      </w:r>
    </w:p>
    <w:p w14:paraId="1E14A93D" w14:textId="4767BE2C" w:rsidR="005735C8" w:rsidRPr="006F1029" w:rsidRDefault="005735C8" w:rsidP="00FC35DE">
      <w:pPr>
        <w:spacing w:before="60" w:after="0" w:line="240" w:lineRule="auto"/>
        <w:jc w:val="both"/>
        <w:rPr>
          <w:rFonts w:cs="Arial"/>
          <w:i/>
          <w:szCs w:val="20"/>
        </w:rPr>
      </w:pPr>
      <w:r w:rsidRPr="006F1029">
        <w:rPr>
          <w:rFonts w:cs="Arial"/>
          <w:i/>
          <w:szCs w:val="20"/>
        </w:rPr>
        <w:t xml:space="preserve">(dále jen </w:t>
      </w:r>
      <w:r w:rsidR="001F4B42">
        <w:rPr>
          <w:rFonts w:cs="Arial"/>
          <w:i/>
          <w:szCs w:val="20"/>
        </w:rPr>
        <w:t>„</w:t>
      </w:r>
      <w:r w:rsidRPr="006F1029">
        <w:rPr>
          <w:rFonts w:cs="Arial"/>
          <w:i/>
          <w:szCs w:val="20"/>
        </w:rPr>
        <w:t>kupující</w:t>
      </w:r>
      <w:r w:rsidR="001F4B42">
        <w:rPr>
          <w:rFonts w:cs="Arial"/>
          <w:i/>
          <w:szCs w:val="20"/>
        </w:rPr>
        <w:t>“</w:t>
      </w:r>
      <w:r w:rsidRPr="006F1029">
        <w:rPr>
          <w:rFonts w:cs="Arial"/>
          <w:i/>
          <w:szCs w:val="20"/>
        </w:rPr>
        <w:t>)</w:t>
      </w:r>
    </w:p>
    <w:p w14:paraId="19AD59EF" w14:textId="77777777" w:rsidR="0045347D" w:rsidRPr="006F1029" w:rsidRDefault="0045347D" w:rsidP="00394BFD">
      <w:pPr>
        <w:spacing w:before="120" w:after="0" w:line="240" w:lineRule="auto"/>
        <w:jc w:val="both"/>
        <w:rPr>
          <w:rFonts w:cs="Arial"/>
          <w:b/>
          <w:bCs/>
          <w:szCs w:val="20"/>
        </w:rPr>
      </w:pPr>
    </w:p>
    <w:p w14:paraId="2A5FF852" w14:textId="77777777" w:rsidR="005735C8" w:rsidRPr="006F1029" w:rsidRDefault="005735C8" w:rsidP="00394BFD">
      <w:pPr>
        <w:spacing w:before="120" w:after="0" w:line="240" w:lineRule="auto"/>
        <w:jc w:val="both"/>
        <w:rPr>
          <w:rFonts w:cs="Arial"/>
          <w:b/>
          <w:bCs/>
          <w:szCs w:val="20"/>
        </w:rPr>
      </w:pPr>
      <w:r w:rsidRPr="006F1029">
        <w:rPr>
          <w:rFonts w:cs="Arial"/>
          <w:b/>
          <w:bCs/>
          <w:szCs w:val="20"/>
        </w:rPr>
        <w:t>a</w:t>
      </w:r>
    </w:p>
    <w:p w14:paraId="3EC63B1B" w14:textId="77777777" w:rsidR="0045347D" w:rsidRPr="006F1029" w:rsidRDefault="0045347D" w:rsidP="00394BFD">
      <w:pPr>
        <w:pStyle w:val="Nadpis5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spacing w:before="120"/>
        <w:ind w:left="1008" w:hanging="1008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D64210" w14:textId="5D0F19CB" w:rsidR="005735C8" w:rsidRPr="001F798D" w:rsidRDefault="005735C8" w:rsidP="00244BA4">
      <w:pPr>
        <w:pStyle w:val="Nadpis5"/>
        <w:keepNext w:val="0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spacing w:before="60"/>
        <w:ind w:left="1008" w:hanging="1008"/>
        <w:rPr>
          <w:rFonts w:ascii="Arial" w:hAnsi="Arial" w:cs="Arial"/>
          <w:b/>
          <w:bCs/>
          <w:color w:val="000000"/>
          <w:sz w:val="20"/>
          <w:szCs w:val="20"/>
        </w:rPr>
      </w:pPr>
      <w:r w:rsidRPr="001F798D">
        <w:rPr>
          <w:rFonts w:ascii="Arial" w:hAnsi="Arial" w:cs="Arial"/>
          <w:b/>
          <w:bCs/>
          <w:color w:val="000000"/>
          <w:sz w:val="20"/>
          <w:szCs w:val="20"/>
        </w:rPr>
        <w:t xml:space="preserve">Prodávající: </w:t>
      </w:r>
      <w:r w:rsidRPr="001F798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F798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F798D">
        <w:rPr>
          <w:rFonts w:ascii="Arial" w:hAnsi="Arial" w:cs="Arial"/>
          <w:b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76473016"/>
          <w:placeholder>
            <w:docPart w:val="DefaultPlaceholder_22675703"/>
          </w:placeholder>
          <w:text/>
        </w:sdtPr>
        <w:sdtContent>
          <w:r w:rsidR="00092CAF">
            <w:rPr>
              <w:rFonts w:ascii="Arial" w:hAnsi="Arial" w:cs="Arial"/>
              <w:b/>
              <w:sz w:val="20"/>
              <w:szCs w:val="20"/>
            </w:rPr>
            <w:t>Thein Systems a.s.</w:t>
          </w:r>
        </w:sdtContent>
      </w:sdt>
    </w:p>
    <w:p w14:paraId="17B1560D" w14:textId="16F83AE2" w:rsidR="005735C8" w:rsidRPr="001F798D" w:rsidRDefault="005735C8" w:rsidP="00244BA4">
      <w:pPr>
        <w:pStyle w:val="Nadpis5"/>
        <w:keepNext w:val="0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spacing w:before="60"/>
        <w:ind w:left="1008" w:hanging="1008"/>
        <w:rPr>
          <w:rFonts w:ascii="Arial" w:hAnsi="Arial" w:cs="Arial"/>
          <w:b/>
          <w:bCs/>
          <w:color w:val="auto"/>
          <w:sz w:val="20"/>
          <w:szCs w:val="20"/>
        </w:rPr>
      </w:pPr>
      <w:r w:rsidRPr="001F798D">
        <w:rPr>
          <w:rFonts w:ascii="Arial" w:hAnsi="Arial" w:cs="Arial"/>
          <w:color w:val="auto"/>
          <w:sz w:val="20"/>
          <w:szCs w:val="20"/>
        </w:rPr>
        <w:t>se sídlem:</w:t>
      </w:r>
      <w:r w:rsidRPr="001F798D">
        <w:rPr>
          <w:rFonts w:ascii="Arial" w:hAnsi="Arial" w:cs="Arial"/>
          <w:color w:val="auto"/>
          <w:sz w:val="20"/>
          <w:szCs w:val="20"/>
        </w:rPr>
        <w:tab/>
      </w:r>
      <w:r w:rsidRPr="001F798D">
        <w:rPr>
          <w:rFonts w:ascii="Arial" w:hAnsi="Arial" w:cs="Arial"/>
          <w:color w:val="auto"/>
          <w:sz w:val="20"/>
          <w:szCs w:val="20"/>
        </w:rPr>
        <w:tab/>
      </w:r>
      <w:r w:rsidRPr="001F798D">
        <w:rPr>
          <w:rFonts w:ascii="Arial" w:hAnsi="Arial" w:cs="Arial"/>
          <w:color w:val="auto"/>
          <w:sz w:val="20"/>
          <w:szCs w:val="20"/>
        </w:rPr>
        <w:tab/>
      </w:r>
      <w:r w:rsidRPr="001F798D">
        <w:rPr>
          <w:rFonts w:ascii="Arial" w:hAnsi="Arial" w:cs="Arial"/>
          <w:color w:val="auto"/>
          <w:sz w:val="20"/>
          <w:szCs w:val="20"/>
        </w:rPr>
        <w:tab/>
      </w:r>
      <w:sdt>
        <w:sdtPr>
          <w:rPr>
            <w:rFonts w:ascii="Arial" w:hAnsi="Arial" w:cs="Arial"/>
            <w:color w:val="auto"/>
            <w:sz w:val="20"/>
            <w:szCs w:val="20"/>
          </w:rPr>
          <w:id w:val="176473017"/>
          <w:placeholder>
            <w:docPart w:val="DefaultPlaceholder_22675703"/>
          </w:placeholder>
          <w:text/>
        </w:sdtPr>
        <w:sdtContent>
          <w:r w:rsidR="00092CAF">
            <w:rPr>
              <w:rFonts w:ascii="Arial" w:hAnsi="Arial" w:cs="Arial"/>
              <w:color w:val="auto"/>
              <w:sz w:val="20"/>
              <w:szCs w:val="20"/>
            </w:rPr>
            <w:t>Technická 3029, 616 00 Brno</w:t>
          </w:r>
        </w:sdtContent>
      </w:sdt>
    </w:p>
    <w:p w14:paraId="093EFC54" w14:textId="4190D042" w:rsidR="005735C8" w:rsidRPr="001F798D" w:rsidRDefault="005735C8" w:rsidP="00244BA4">
      <w:pPr>
        <w:spacing w:before="60" w:after="0" w:line="240" w:lineRule="auto"/>
        <w:jc w:val="both"/>
        <w:rPr>
          <w:rFonts w:cs="Arial"/>
          <w:szCs w:val="20"/>
        </w:rPr>
      </w:pPr>
      <w:r w:rsidRPr="001F798D">
        <w:rPr>
          <w:rFonts w:cs="Arial"/>
          <w:szCs w:val="20"/>
        </w:rPr>
        <w:t>zastoupený:</w:t>
      </w:r>
      <w:r w:rsidRPr="001F798D">
        <w:rPr>
          <w:rFonts w:cs="Arial"/>
          <w:szCs w:val="20"/>
        </w:rPr>
        <w:tab/>
      </w:r>
      <w:r w:rsidRPr="001F798D">
        <w:rPr>
          <w:rFonts w:cs="Arial"/>
          <w:szCs w:val="20"/>
        </w:rPr>
        <w:tab/>
      </w:r>
      <w:r w:rsidRPr="001F798D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76473018"/>
          <w:placeholder>
            <w:docPart w:val="DefaultPlaceholder_22675703"/>
          </w:placeholder>
          <w:text/>
        </w:sdtPr>
        <w:sdtContent>
          <w:r w:rsidR="00092CAF">
            <w:rPr>
              <w:rFonts w:cs="Arial"/>
              <w:szCs w:val="20"/>
            </w:rPr>
            <w:t>Viktorem Žákem, předsedou představenstva</w:t>
          </w:r>
        </w:sdtContent>
      </w:sdt>
    </w:p>
    <w:p w14:paraId="5062E08E" w14:textId="2578A66A" w:rsidR="005735C8" w:rsidRPr="001F798D" w:rsidRDefault="005735C8" w:rsidP="00244BA4">
      <w:pPr>
        <w:spacing w:before="60" w:after="0" w:line="240" w:lineRule="auto"/>
        <w:jc w:val="both"/>
        <w:rPr>
          <w:rFonts w:cs="Arial"/>
          <w:szCs w:val="20"/>
        </w:rPr>
      </w:pPr>
      <w:r w:rsidRPr="001F798D">
        <w:rPr>
          <w:rFonts w:cs="Arial"/>
          <w:szCs w:val="20"/>
        </w:rPr>
        <w:t xml:space="preserve">ve věcech technických: </w:t>
      </w:r>
      <w:r w:rsidRPr="001F798D">
        <w:rPr>
          <w:rFonts w:cs="Arial"/>
          <w:szCs w:val="20"/>
        </w:rPr>
        <w:tab/>
      </w:r>
      <w:r w:rsidRPr="001F798D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76473019"/>
          <w:placeholder>
            <w:docPart w:val="DefaultPlaceholder_22675703"/>
          </w:placeholder>
          <w:text/>
        </w:sdtPr>
        <w:sdtContent>
          <w:r w:rsidR="00316C80" w:rsidRPr="001631BD">
            <w:rPr>
              <w:rFonts w:cs="Arial"/>
              <w:szCs w:val="20"/>
            </w:rPr>
            <w:t>XXX</w:t>
          </w:r>
        </w:sdtContent>
      </w:sdt>
    </w:p>
    <w:p w14:paraId="7C4D90B5" w14:textId="596F0A32" w:rsidR="005735C8" w:rsidRPr="001F798D" w:rsidRDefault="005735C8" w:rsidP="00244BA4">
      <w:pPr>
        <w:spacing w:before="60" w:after="0" w:line="240" w:lineRule="auto"/>
        <w:jc w:val="both"/>
        <w:rPr>
          <w:rFonts w:cs="Arial"/>
          <w:szCs w:val="20"/>
        </w:rPr>
      </w:pPr>
      <w:r w:rsidRPr="001F798D">
        <w:rPr>
          <w:rFonts w:cs="Arial"/>
          <w:szCs w:val="20"/>
        </w:rPr>
        <w:t>IČ</w:t>
      </w:r>
      <w:r w:rsidR="001F4B42" w:rsidRPr="001F798D">
        <w:rPr>
          <w:rFonts w:cs="Arial"/>
          <w:szCs w:val="20"/>
        </w:rPr>
        <w:t>O</w:t>
      </w:r>
      <w:r w:rsidRPr="001F798D">
        <w:rPr>
          <w:rFonts w:cs="Arial"/>
          <w:szCs w:val="20"/>
        </w:rPr>
        <w:t xml:space="preserve">: </w:t>
      </w:r>
      <w:r w:rsidRPr="001F798D">
        <w:rPr>
          <w:rFonts w:cs="Arial"/>
          <w:szCs w:val="20"/>
        </w:rPr>
        <w:tab/>
      </w:r>
      <w:r w:rsidRPr="001F798D">
        <w:rPr>
          <w:rFonts w:cs="Arial"/>
          <w:szCs w:val="20"/>
        </w:rPr>
        <w:tab/>
      </w:r>
      <w:r w:rsidRPr="001F798D">
        <w:rPr>
          <w:rFonts w:cs="Arial"/>
          <w:szCs w:val="20"/>
        </w:rPr>
        <w:tab/>
      </w:r>
      <w:r w:rsidRPr="001F798D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76473020"/>
          <w:placeholder>
            <w:docPart w:val="DefaultPlaceholder_22675703"/>
          </w:placeholder>
          <w:text/>
        </w:sdtPr>
        <w:sdtContent>
          <w:r w:rsidR="00092CAF">
            <w:rPr>
              <w:rFonts w:cs="Arial"/>
              <w:szCs w:val="20"/>
            </w:rPr>
            <w:t>27675645</w:t>
          </w:r>
        </w:sdtContent>
      </w:sdt>
    </w:p>
    <w:p w14:paraId="46B569E3" w14:textId="08AE1AE5" w:rsidR="005735C8" w:rsidRPr="001F798D" w:rsidRDefault="005735C8" w:rsidP="00244BA4">
      <w:pPr>
        <w:spacing w:before="60" w:after="0" w:line="240" w:lineRule="auto"/>
        <w:jc w:val="both"/>
        <w:rPr>
          <w:rFonts w:cs="Arial"/>
          <w:szCs w:val="20"/>
        </w:rPr>
      </w:pPr>
      <w:r w:rsidRPr="001F798D">
        <w:rPr>
          <w:rFonts w:cs="Arial"/>
          <w:szCs w:val="20"/>
        </w:rPr>
        <w:t xml:space="preserve">DIČ: </w:t>
      </w:r>
      <w:r w:rsidRPr="001F798D">
        <w:rPr>
          <w:rFonts w:cs="Arial"/>
          <w:szCs w:val="20"/>
        </w:rPr>
        <w:tab/>
      </w:r>
      <w:r w:rsidRPr="001F798D">
        <w:rPr>
          <w:rFonts w:cs="Arial"/>
          <w:szCs w:val="20"/>
        </w:rPr>
        <w:tab/>
      </w:r>
      <w:r w:rsidRPr="001F798D">
        <w:rPr>
          <w:rFonts w:cs="Arial"/>
          <w:szCs w:val="20"/>
        </w:rPr>
        <w:tab/>
      </w:r>
      <w:r w:rsidRPr="001F798D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76473021"/>
          <w:placeholder>
            <w:docPart w:val="DefaultPlaceholder_22675703"/>
          </w:placeholder>
          <w:text/>
        </w:sdtPr>
        <w:sdtContent>
          <w:r w:rsidR="00092CAF">
            <w:rPr>
              <w:rFonts w:cs="Arial"/>
              <w:szCs w:val="20"/>
            </w:rPr>
            <w:t>CZ27675645</w:t>
          </w:r>
        </w:sdtContent>
      </w:sdt>
    </w:p>
    <w:p w14:paraId="38AC064D" w14:textId="6756121C" w:rsidR="005735C8" w:rsidRPr="001F798D" w:rsidRDefault="005735C8" w:rsidP="00244BA4">
      <w:pPr>
        <w:spacing w:before="60" w:after="0" w:line="240" w:lineRule="auto"/>
        <w:jc w:val="both"/>
        <w:rPr>
          <w:rFonts w:cs="Arial"/>
          <w:szCs w:val="20"/>
        </w:rPr>
      </w:pPr>
      <w:r w:rsidRPr="001F798D">
        <w:rPr>
          <w:rFonts w:cs="Arial"/>
          <w:szCs w:val="20"/>
        </w:rPr>
        <w:t>právní forma:</w:t>
      </w:r>
      <w:r w:rsidRPr="001F798D">
        <w:rPr>
          <w:rFonts w:cs="Arial"/>
          <w:szCs w:val="20"/>
        </w:rPr>
        <w:tab/>
      </w:r>
      <w:r w:rsidRPr="001F798D">
        <w:rPr>
          <w:rFonts w:cs="Arial"/>
          <w:szCs w:val="20"/>
        </w:rPr>
        <w:tab/>
      </w:r>
      <w:r w:rsidRPr="001F798D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76473022"/>
          <w:placeholder>
            <w:docPart w:val="DefaultPlaceholder_22675703"/>
          </w:placeholder>
          <w:text/>
        </w:sdtPr>
        <w:sdtContent>
          <w:r w:rsidR="00092CAF">
            <w:rPr>
              <w:rFonts w:cs="Arial"/>
              <w:szCs w:val="20"/>
            </w:rPr>
            <w:t>akciová společnost</w:t>
          </w:r>
        </w:sdtContent>
      </w:sdt>
    </w:p>
    <w:p w14:paraId="3A7A93D6" w14:textId="243E16EA" w:rsidR="005735C8" w:rsidRPr="001F798D" w:rsidRDefault="005735C8" w:rsidP="00244BA4">
      <w:pPr>
        <w:spacing w:before="60" w:after="0" w:line="240" w:lineRule="auto"/>
        <w:jc w:val="both"/>
        <w:rPr>
          <w:rFonts w:cs="Arial"/>
          <w:szCs w:val="20"/>
        </w:rPr>
      </w:pPr>
      <w:r w:rsidRPr="001F798D">
        <w:rPr>
          <w:rFonts w:cs="Arial"/>
          <w:szCs w:val="20"/>
        </w:rPr>
        <w:t>tel.:</w:t>
      </w:r>
      <w:r w:rsidR="00756DE2">
        <w:rPr>
          <w:rFonts w:cs="Arial"/>
          <w:szCs w:val="20"/>
        </w:rPr>
        <w:tab/>
      </w:r>
      <w:r w:rsidR="00756DE2">
        <w:rPr>
          <w:rFonts w:cs="Arial"/>
          <w:szCs w:val="20"/>
        </w:rPr>
        <w:tab/>
      </w:r>
      <w:r w:rsidR="00756DE2">
        <w:rPr>
          <w:rFonts w:cs="Arial"/>
          <w:szCs w:val="20"/>
        </w:rPr>
        <w:tab/>
      </w:r>
      <w:r w:rsidRPr="001F798D">
        <w:rPr>
          <w:rFonts w:cs="Arial"/>
          <w:szCs w:val="20"/>
        </w:rPr>
        <w:tab/>
      </w:r>
      <w:r w:rsidR="00092CAF">
        <w:rPr>
          <w:rFonts w:cs="Arial"/>
          <w:szCs w:val="20"/>
        </w:rPr>
        <w:t>602 243 703</w:t>
      </w:r>
    </w:p>
    <w:p w14:paraId="0B8646BF" w14:textId="25F11D93" w:rsidR="005735C8" w:rsidRPr="001F798D" w:rsidRDefault="005735C8" w:rsidP="00244BA4">
      <w:pPr>
        <w:spacing w:before="60" w:after="0" w:line="240" w:lineRule="auto"/>
        <w:jc w:val="both"/>
        <w:rPr>
          <w:rFonts w:cs="Arial"/>
          <w:szCs w:val="20"/>
        </w:rPr>
      </w:pPr>
      <w:r w:rsidRPr="001F798D">
        <w:rPr>
          <w:rFonts w:cs="Arial"/>
          <w:szCs w:val="20"/>
        </w:rPr>
        <w:t xml:space="preserve">Kontakt na technickou podporu: </w:t>
      </w:r>
      <w:sdt>
        <w:sdtPr>
          <w:rPr>
            <w:rFonts w:cs="Arial"/>
            <w:szCs w:val="20"/>
          </w:rPr>
          <w:id w:val="176473025"/>
          <w:placeholder>
            <w:docPart w:val="DefaultPlaceholder_22675703"/>
          </w:placeholder>
          <w:text/>
        </w:sdtPr>
        <w:sdtContent>
          <w:r w:rsidR="00316C80" w:rsidRPr="0008456F">
            <w:rPr>
              <w:rFonts w:cs="Arial"/>
              <w:szCs w:val="20"/>
            </w:rPr>
            <w:t>XXX</w:t>
          </w:r>
        </w:sdtContent>
      </w:sdt>
    </w:p>
    <w:p w14:paraId="3954C43C" w14:textId="7EE41B67" w:rsidR="005735C8" w:rsidRPr="001F798D" w:rsidRDefault="005735C8" w:rsidP="00244BA4">
      <w:pPr>
        <w:pStyle w:val="Zkladntext"/>
        <w:spacing w:before="60"/>
        <w:jc w:val="both"/>
        <w:rPr>
          <w:rFonts w:ascii="Arial" w:hAnsi="Arial" w:cs="Arial"/>
          <w:b w:val="0"/>
          <w:color w:val="auto"/>
          <w:sz w:val="20"/>
          <w:szCs w:val="20"/>
          <w:u w:val="none"/>
        </w:rPr>
      </w:pPr>
      <w:r w:rsidRPr="001F798D">
        <w:rPr>
          <w:rFonts w:ascii="Arial" w:hAnsi="Arial" w:cs="Arial"/>
          <w:b w:val="0"/>
          <w:color w:val="auto"/>
          <w:sz w:val="20"/>
          <w:szCs w:val="20"/>
          <w:u w:val="none"/>
        </w:rPr>
        <w:t>bankovní spojení:</w:t>
      </w:r>
      <w:r w:rsidR="00394BFD" w:rsidRPr="001F798D">
        <w:rPr>
          <w:rFonts w:ascii="Arial" w:hAnsi="Arial" w:cs="Arial"/>
          <w:b w:val="0"/>
          <w:color w:val="auto"/>
          <w:sz w:val="20"/>
          <w:szCs w:val="20"/>
          <w:u w:val="none"/>
        </w:rPr>
        <w:t xml:space="preserve"> </w:t>
      </w:r>
      <w:r w:rsidRPr="001F798D">
        <w:rPr>
          <w:rFonts w:ascii="Arial" w:hAnsi="Arial" w:cs="Arial"/>
          <w:b w:val="0"/>
          <w:color w:val="auto"/>
          <w:sz w:val="20"/>
          <w:szCs w:val="20"/>
          <w:u w:val="none"/>
        </w:rPr>
        <w:tab/>
      </w:r>
      <w:r w:rsidRPr="001F798D">
        <w:rPr>
          <w:rFonts w:ascii="Arial" w:hAnsi="Arial" w:cs="Arial"/>
          <w:b w:val="0"/>
          <w:color w:val="auto"/>
          <w:sz w:val="20"/>
          <w:szCs w:val="20"/>
          <w:u w:val="none"/>
        </w:rPr>
        <w:tab/>
      </w:r>
      <w:sdt>
        <w:sdtPr>
          <w:rPr>
            <w:rFonts w:ascii="Arial" w:hAnsi="Arial" w:cs="Arial"/>
            <w:b w:val="0"/>
            <w:bCs w:val="0"/>
            <w:color w:val="auto"/>
            <w:sz w:val="20"/>
            <w:szCs w:val="20"/>
            <w:u w:val="none"/>
          </w:rPr>
          <w:id w:val="176473026"/>
          <w:placeholder>
            <w:docPart w:val="DefaultPlaceholder_22675703"/>
          </w:placeholder>
          <w:text/>
        </w:sdtPr>
        <w:sdtContent>
          <w:r w:rsidR="00092CAF">
            <w:rPr>
              <w:rFonts w:ascii="Arial" w:hAnsi="Arial" w:cs="Arial"/>
              <w:b w:val="0"/>
              <w:bCs w:val="0"/>
              <w:color w:val="auto"/>
              <w:sz w:val="20"/>
              <w:szCs w:val="20"/>
              <w:u w:val="none"/>
            </w:rPr>
            <w:t>UnicreditBank</w:t>
          </w:r>
        </w:sdtContent>
      </w:sdt>
    </w:p>
    <w:p w14:paraId="03F90A24" w14:textId="6C8B2835" w:rsidR="005735C8" w:rsidRPr="006F1029" w:rsidRDefault="005735C8" w:rsidP="00244BA4">
      <w:pPr>
        <w:pStyle w:val="Zkladntext"/>
        <w:spacing w:before="60"/>
        <w:jc w:val="both"/>
        <w:rPr>
          <w:rFonts w:ascii="Arial" w:hAnsi="Arial" w:cs="Arial"/>
          <w:b w:val="0"/>
          <w:color w:val="auto"/>
          <w:sz w:val="20"/>
          <w:szCs w:val="20"/>
          <w:u w:val="none"/>
        </w:rPr>
      </w:pPr>
      <w:r w:rsidRPr="001F798D">
        <w:rPr>
          <w:rFonts w:ascii="Arial" w:hAnsi="Arial" w:cs="Arial"/>
          <w:b w:val="0"/>
          <w:color w:val="auto"/>
          <w:sz w:val="20"/>
          <w:szCs w:val="20"/>
          <w:u w:val="none"/>
        </w:rPr>
        <w:t xml:space="preserve">číslo účtu: </w:t>
      </w:r>
      <w:r w:rsidRPr="001F798D">
        <w:rPr>
          <w:rFonts w:ascii="Arial" w:hAnsi="Arial" w:cs="Arial"/>
          <w:b w:val="0"/>
          <w:color w:val="auto"/>
          <w:sz w:val="20"/>
          <w:szCs w:val="20"/>
          <w:u w:val="none"/>
        </w:rPr>
        <w:tab/>
      </w:r>
      <w:r w:rsidRPr="001F798D">
        <w:rPr>
          <w:rFonts w:ascii="Arial" w:hAnsi="Arial" w:cs="Arial"/>
          <w:b w:val="0"/>
          <w:color w:val="auto"/>
          <w:sz w:val="20"/>
          <w:szCs w:val="20"/>
          <w:u w:val="none"/>
        </w:rPr>
        <w:tab/>
      </w:r>
      <w:r w:rsidRPr="001F798D">
        <w:rPr>
          <w:rFonts w:ascii="Arial" w:hAnsi="Arial" w:cs="Arial"/>
          <w:b w:val="0"/>
          <w:color w:val="auto"/>
          <w:sz w:val="20"/>
          <w:szCs w:val="20"/>
          <w:u w:val="none"/>
        </w:rPr>
        <w:tab/>
      </w:r>
      <w:sdt>
        <w:sdtPr>
          <w:rPr>
            <w:rFonts w:ascii="Arial" w:hAnsi="Arial" w:cs="Arial"/>
            <w:b w:val="0"/>
            <w:bCs w:val="0"/>
            <w:color w:val="auto"/>
            <w:sz w:val="20"/>
            <w:szCs w:val="20"/>
            <w:u w:val="none"/>
          </w:rPr>
          <w:id w:val="176473027"/>
          <w:placeholder>
            <w:docPart w:val="DefaultPlaceholder_22675703"/>
          </w:placeholder>
          <w:text/>
        </w:sdtPr>
        <w:sdtContent>
          <w:r w:rsidR="00092CAF">
            <w:rPr>
              <w:rFonts w:ascii="Arial" w:hAnsi="Arial" w:cs="Arial"/>
              <w:b w:val="0"/>
              <w:bCs w:val="0"/>
              <w:color w:val="auto"/>
              <w:sz w:val="20"/>
              <w:szCs w:val="20"/>
              <w:u w:val="none"/>
            </w:rPr>
            <w:t>1387284101/2700</w:t>
          </w:r>
        </w:sdtContent>
      </w:sdt>
    </w:p>
    <w:p w14:paraId="0406C07A" w14:textId="476F3A77" w:rsidR="005735C8" w:rsidRPr="006F1029" w:rsidRDefault="005735C8" w:rsidP="00244BA4">
      <w:pPr>
        <w:pStyle w:val="Zkladntext"/>
        <w:tabs>
          <w:tab w:val="left" w:pos="5954"/>
        </w:tabs>
        <w:spacing w:before="60"/>
        <w:jc w:val="both"/>
        <w:rPr>
          <w:rFonts w:ascii="Arial" w:hAnsi="Arial" w:cs="Arial"/>
          <w:b w:val="0"/>
          <w:bCs w:val="0"/>
          <w:i/>
          <w:color w:val="auto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bCs w:val="0"/>
          <w:i/>
          <w:color w:val="auto"/>
          <w:sz w:val="20"/>
          <w:szCs w:val="20"/>
          <w:u w:val="none"/>
        </w:rPr>
        <w:t xml:space="preserve">(dále jen </w:t>
      </w:r>
      <w:r w:rsidR="001F4B42">
        <w:rPr>
          <w:rFonts w:ascii="Arial" w:hAnsi="Arial" w:cs="Arial"/>
          <w:b w:val="0"/>
          <w:bCs w:val="0"/>
          <w:i/>
          <w:color w:val="auto"/>
          <w:sz w:val="20"/>
          <w:szCs w:val="20"/>
          <w:u w:val="none"/>
        </w:rPr>
        <w:t>„</w:t>
      </w:r>
      <w:r w:rsidRPr="006F1029">
        <w:rPr>
          <w:rFonts w:ascii="Arial" w:hAnsi="Arial" w:cs="Arial"/>
          <w:b w:val="0"/>
          <w:bCs w:val="0"/>
          <w:i/>
          <w:color w:val="auto"/>
          <w:sz w:val="20"/>
          <w:szCs w:val="20"/>
          <w:u w:val="none"/>
        </w:rPr>
        <w:t>prodávající</w:t>
      </w:r>
      <w:r w:rsidR="001F4B42">
        <w:rPr>
          <w:rFonts w:ascii="Arial" w:hAnsi="Arial" w:cs="Arial"/>
          <w:b w:val="0"/>
          <w:bCs w:val="0"/>
          <w:i/>
          <w:color w:val="auto"/>
          <w:sz w:val="20"/>
          <w:szCs w:val="20"/>
          <w:u w:val="none"/>
        </w:rPr>
        <w:t>“</w:t>
      </w:r>
      <w:r w:rsidRPr="006F1029">
        <w:rPr>
          <w:rFonts w:ascii="Arial" w:hAnsi="Arial" w:cs="Arial"/>
          <w:b w:val="0"/>
          <w:bCs w:val="0"/>
          <w:i/>
          <w:color w:val="auto"/>
          <w:sz w:val="20"/>
          <w:szCs w:val="20"/>
          <w:u w:val="none"/>
        </w:rPr>
        <w:t>)</w:t>
      </w:r>
    </w:p>
    <w:p w14:paraId="258F9427" w14:textId="448672A3" w:rsidR="00BB1CF1" w:rsidRDefault="00BB1CF1" w:rsidP="00244BA4">
      <w:pPr>
        <w:pStyle w:val="Zkladntext"/>
        <w:tabs>
          <w:tab w:val="left" w:pos="5954"/>
        </w:tabs>
        <w:spacing w:before="60"/>
        <w:jc w:val="both"/>
        <w:rPr>
          <w:rFonts w:ascii="Arial" w:hAnsi="Arial" w:cs="Arial"/>
          <w:b w:val="0"/>
          <w:bCs w:val="0"/>
          <w:i/>
          <w:color w:val="auto"/>
          <w:sz w:val="20"/>
          <w:szCs w:val="20"/>
          <w:u w:val="none"/>
        </w:rPr>
      </w:pPr>
    </w:p>
    <w:p w14:paraId="070BC644" w14:textId="65BA21F3" w:rsidR="00B6055E" w:rsidRPr="006F1029" w:rsidRDefault="00B6055E" w:rsidP="00244BA4">
      <w:pPr>
        <w:pStyle w:val="Zkladntext"/>
        <w:tabs>
          <w:tab w:val="left" w:pos="5954"/>
        </w:tabs>
        <w:spacing w:before="60"/>
        <w:jc w:val="both"/>
        <w:rPr>
          <w:rFonts w:ascii="Arial" w:hAnsi="Arial" w:cs="Arial"/>
          <w:b w:val="0"/>
          <w:bCs w:val="0"/>
          <w:i/>
          <w:color w:val="auto"/>
          <w:sz w:val="20"/>
          <w:szCs w:val="20"/>
          <w:u w:val="none"/>
        </w:rPr>
      </w:pPr>
    </w:p>
    <w:p w14:paraId="1212C10B" w14:textId="78D93440" w:rsidR="005735C8" w:rsidRPr="006F1029" w:rsidRDefault="00162403" w:rsidP="00593B01">
      <w:pPr>
        <w:pStyle w:val="Nadpis1"/>
      </w:pPr>
      <w:r>
        <w:t>1.</w:t>
      </w:r>
      <w:r w:rsidR="005735C8" w:rsidRPr="006F1029">
        <w:t xml:space="preserve"> </w:t>
      </w:r>
      <w:r w:rsidR="005735C8" w:rsidRPr="00593B01">
        <w:t>Předmět</w:t>
      </w:r>
      <w:r w:rsidR="005735C8" w:rsidRPr="006F1029">
        <w:t xml:space="preserve"> </w:t>
      </w:r>
      <w:r w:rsidR="00BB7DB7">
        <w:t>smlouvy</w:t>
      </w:r>
    </w:p>
    <w:p w14:paraId="7410D156" w14:textId="691002EF" w:rsidR="00971963" w:rsidRPr="00AA46FF" w:rsidRDefault="00302786" w:rsidP="00204EFF">
      <w:pPr>
        <w:pStyle w:val="Zkladntext"/>
        <w:numPr>
          <w:ilvl w:val="0"/>
          <w:numId w:val="17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  <w:u w:val="none"/>
        </w:rPr>
      </w:pP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Prodávající touto smlouvou prodává kupujícímu </w:t>
      </w:r>
      <w:sdt>
        <w:sdtPr>
          <w:rPr>
            <w:rFonts w:ascii="Arial" w:hAnsi="Arial" w:cs="Arial"/>
            <w:bCs w:val="0"/>
            <w:color w:val="auto"/>
            <w:sz w:val="20"/>
            <w:szCs w:val="20"/>
            <w:u w:val="none"/>
          </w:rPr>
          <w:id w:val="-1069961534"/>
          <w:placeholder>
            <w:docPart w:val="A254B0DD40AD4A3F8A6287A06F646FC9"/>
          </w:placeholder>
          <w:text/>
        </w:sdtPr>
        <w:sdtContent>
          <w:r w:rsidR="00C138B4">
            <w:rPr>
              <w:rFonts w:ascii="Arial" w:hAnsi="Arial" w:cs="Arial"/>
              <w:bCs w:val="0"/>
              <w:color w:val="auto"/>
              <w:sz w:val="20"/>
              <w:szCs w:val="20"/>
              <w:u w:val="none"/>
            </w:rPr>
            <w:t>virtuální brýle a nabíjecí stanice včetně příslušenství</w:t>
          </w:r>
        </w:sdtContent>
      </w:sdt>
      <w:r w:rsidR="00422A3B" w:rsidRPr="00AA46FF">
        <w:rPr>
          <w:rFonts w:ascii="Arial" w:hAnsi="Arial" w:cs="Arial"/>
          <w:sz w:val="20"/>
          <w:szCs w:val="20"/>
          <w:u w:val="none"/>
        </w:rPr>
        <w:t xml:space="preserve"> 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(dále jen „předmět koupě“). Prodávající se zavazuje předmět koupě v rozsahu a objemu dle odst. </w:t>
      </w:r>
      <w:r w:rsidR="001061F5" w:rsidRPr="00AA46FF">
        <w:rPr>
          <w:rFonts w:ascii="Arial" w:hAnsi="Arial" w:cs="Arial"/>
          <w:b w:val="0"/>
          <w:sz w:val="20"/>
          <w:szCs w:val="20"/>
          <w:u w:val="none"/>
        </w:rPr>
        <w:t>1.</w:t>
      </w:r>
      <w:r w:rsidR="00971963" w:rsidRPr="00AA46FF">
        <w:rPr>
          <w:rFonts w:ascii="Arial" w:hAnsi="Arial" w:cs="Arial"/>
          <w:b w:val="0"/>
          <w:sz w:val="20"/>
          <w:szCs w:val="20"/>
          <w:u w:val="none"/>
        </w:rPr>
        <w:t xml:space="preserve">3 a </w:t>
      </w:r>
      <w:r w:rsidR="001061F5" w:rsidRPr="00AA46FF">
        <w:rPr>
          <w:rFonts w:ascii="Arial" w:hAnsi="Arial" w:cs="Arial"/>
          <w:b w:val="0"/>
          <w:sz w:val="20"/>
          <w:szCs w:val="20"/>
          <w:u w:val="none"/>
        </w:rPr>
        <w:t>1.</w:t>
      </w:r>
      <w:r w:rsidR="00971963" w:rsidRPr="00AA46FF">
        <w:rPr>
          <w:rFonts w:ascii="Arial" w:hAnsi="Arial" w:cs="Arial"/>
          <w:b w:val="0"/>
          <w:sz w:val="20"/>
          <w:szCs w:val="20"/>
          <w:u w:val="none"/>
        </w:rPr>
        <w:t>4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 tohoto článku dodat kupujícímu v místě plnění</w:t>
      </w:r>
      <w:r w:rsidR="00971963" w:rsidRPr="00AA46FF">
        <w:rPr>
          <w:rFonts w:ascii="Arial" w:hAnsi="Arial" w:cs="Arial"/>
          <w:b w:val="0"/>
          <w:sz w:val="20"/>
          <w:szCs w:val="20"/>
          <w:u w:val="none"/>
        </w:rPr>
        <w:t xml:space="preserve">, a to vlastním jménem, </w:t>
      </w:r>
      <w:r w:rsidR="00971963" w:rsidRPr="00AA46FF">
        <w:rPr>
          <w:rFonts w:ascii="Arial" w:hAnsi="Arial" w:cs="Arial"/>
          <w:b w:val="0"/>
          <w:sz w:val="20"/>
          <w:szCs w:val="20"/>
          <w:u w:val="none"/>
        </w:rPr>
        <w:lastRenderedPageBreak/>
        <w:t>na vlastní nebezpečí a odpovědnost. Prodávající se dále zavazuje splnit i další povinnosti sjednané touto smlouvou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>.</w:t>
      </w:r>
    </w:p>
    <w:p w14:paraId="72B83905" w14:textId="2BC09037" w:rsidR="00A02994" w:rsidRPr="00AA46FF" w:rsidRDefault="00971963" w:rsidP="00204EFF">
      <w:pPr>
        <w:pStyle w:val="Zkladntext"/>
        <w:numPr>
          <w:ilvl w:val="0"/>
          <w:numId w:val="17"/>
        </w:numPr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AA46FF">
        <w:rPr>
          <w:rFonts w:ascii="Arial" w:hAnsi="Arial" w:cs="Arial"/>
          <w:b w:val="0"/>
          <w:sz w:val="20"/>
          <w:szCs w:val="20"/>
          <w:u w:val="none"/>
        </w:rPr>
        <w:t>Kupující se zavazuje řádně dodaný předmět koupě převzít a zaplatit sjednanou kupní cenu.</w:t>
      </w:r>
    </w:p>
    <w:p w14:paraId="3C0FCCA0" w14:textId="1AB72033" w:rsidR="00A02994" w:rsidRPr="00AA46FF" w:rsidRDefault="00A02994" w:rsidP="00204EFF">
      <w:pPr>
        <w:pStyle w:val="Zkladntext"/>
        <w:numPr>
          <w:ilvl w:val="0"/>
          <w:numId w:val="17"/>
        </w:numPr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Předmět </w:t>
      </w:r>
      <w:r w:rsidR="00971963" w:rsidRPr="00AA46FF">
        <w:rPr>
          <w:rFonts w:ascii="Arial" w:hAnsi="Arial" w:cs="Arial"/>
          <w:b w:val="0"/>
          <w:sz w:val="20"/>
          <w:szCs w:val="20"/>
          <w:u w:val="none"/>
        </w:rPr>
        <w:t>koupě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 je blíže specifikován v technické specifikaci, která je nedílnou součástí této </w:t>
      </w:r>
      <w:r w:rsidR="00F57079" w:rsidRPr="00AA46FF">
        <w:rPr>
          <w:rFonts w:ascii="Arial" w:hAnsi="Arial" w:cs="Arial"/>
          <w:b w:val="0"/>
          <w:sz w:val="20"/>
          <w:szCs w:val="20"/>
          <w:u w:val="none"/>
        </w:rPr>
        <w:t>s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mlouvy jako její příloha č. 1. Provede-li prodávající dodávku ve větším rozsahu, než je uvedeno v příloze </w:t>
      </w:r>
      <w:r w:rsidR="00971963" w:rsidRPr="00AA46FF">
        <w:rPr>
          <w:rFonts w:ascii="Arial" w:hAnsi="Arial" w:cs="Arial"/>
          <w:b w:val="0"/>
          <w:sz w:val="20"/>
          <w:szCs w:val="20"/>
          <w:u w:val="none"/>
        </w:rPr>
        <w:t xml:space="preserve">č. 1 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smlouvy, na toto přebytečné </w:t>
      </w:r>
      <w:r w:rsidR="00F1568D" w:rsidRPr="00AA46FF">
        <w:rPr>
          <w:rFonts w:ascii="Arial" w:hAnsi="Arial" w:cs="Arial"/>
          <w:b w:val="0"/>
          <w:sz w:val="20"/>
          <w:szCs w:val="20"/>
          <w:u w:val="none"/>
        </w:rPr>
        <w:t>zboží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 není uzavřena kupní smlouva. Kupující umožní prodávajícímu převzetí a odvoz přebytečného zboží, nebezpečí škody na přebytečném zboží nese po celou dobu prodávající.</w:t>
      </w:r>
    </w:p>
    <w:p w14:paraId="70C3A318" w14:textId="723484F9" w:rsidR="004E38C9" w:rsidRPr="00AA46FF" w:rsidRDefault="00A02994" w:rsidP="00204EFF">
      <w:pPr>
        <w:pStyle w:val="Zkladntext"/>
        <w:numPr>
          <w:ilvl w:val="0"/>
          <w:numId w:val="17"/>
        </w:numPr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AA46FF">
        <w:rPr>
          <w:rFonts w:ascii="Arial" w:hAnsi="Arial" w:cs="Arial"/>
          <w:b w:val="0"/>
          <w:sz w:val="20"/>
          <w:szCs w:val="20"/>
          <w:u w:val="none"/>
        </w:rPr>
        <w:t>P</w:t>
      </w:r>
      <w:r w:rsidR="004E38C9" w:rsidRPr="00AA46FF">
        <w:rPr>
          <w:rFonts w:ascii="Arial" w:hAnsi="Arial" w:cs="Arial"/>
          <w:b w:val="0"/>
          <w:sz w:val="20"/>
          <w:szCs w:val="20"/>
          <w:u w:val="none"/>
        </w:rPr>
        <w:t>říloha č.</w:t>
      </w:r>
      <w:r w:rsidR="00F1568D" w:rsidRPr="00AA46F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1 </w:t>
      </w:r>
      <w:r w:rsidR="00F57079" w:rsidRPr="00AA46FF">
        <w:rPr>
          <w:rFonts w:ascii="Arial" w:hAnsi="Arial" w:cs="Arial"/>
          <w:b w:val="0"/>
          <w:sz w:val="20"/>
          <w:szCs w:val="20"/>
          <w:u w:val="none"/>
        </w:rPr>
        <w:t>s</w:t>
      </w:r>
      <w:r w:rsidR="00A2086C" w:rsidRPr="00AA46FF">
        <w:rPr>
          <w:rFonts w:ascii="Arial" w:hAnsi="Arial" w:cs="Arial"/>
          <w:b w:val="0"/>
          <w:sz w:val="20"/>
          <w:szCs w:val="20"/>
          <w:u w:val="none"/>
        </w:rPr>
        <w:t xml:space="preserve">mlouvy, 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Technická specifikace, obsahuje parametry </w:t>
      </w:r>
      <w:r w:rsidR="00F1568D" w:rsidRPr="00AA46FF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 nabídnuté prodávajícím, resp. vyjádření prodávajícího, že př</w:t>
      </w:r>
      <w:r w:rsidR="00F1568D" w:rsidRPr="00AA46FF">
        <w:rPr>
          <w:rFonts w:ascii="Arial" w:hAnsi="Arial" w:cs="Arial"/>
          <w:b w:val="0"/>
          <w:sz w:val="20"/>
          <w:szCs w:val="20"/>
          <w:u w:val="none"/>
        </w:rPr>
        <w:t>edmět koupě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 požadované parametry splňuje</w:t>
      </w:r>
      <w:r w:rsidR="00F1568D" w:rsidRPr="00AA46FF">
        <w:rPr>
          <w:rFonts w:ascii="Arial" w:hAnsi="Arial" w:cs="Arial"/>
          <w:b w:val="0"/>
          <w:sz w:val="20"/>
          <w:szCs w:val="20"/>
          <w:u w:val="none"/>
        </w:rPr>
        <w:t>,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2F14F8" w:rsidRPr="00AA46FF">
        <w:rPr>
          <w:rFonts w:ascii="Arial" w:hAnsi="Arial" w:cs="Arial"/>
          <w:b w:val="0"/>
          <w:sz w:val="20"/>
          <w:szCs w:val="20"/>
          <w:u w:val="none"/>
        </w:rPr>
        <w:br/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a názvy a typové označení jednotlivých součástí </w:t>
      </w:r>
      <w:r w:rsidR="00F1568D" w:rsidRPr="00AA46FF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 doplněné prodávajícím.</w:t>
      </w:r>
    </w:p>
    <w:p w14:paraId="1BFFB52C" w14:textId="567571A3" w:rsidR="004E38C9" w:rsidRPr="00AA46FF" w:rsidRDefault="004E38C9" w:rsidP="00204EFF">
      <w:pPr>
        <w:pStyle w:val="Zkladntext"/>
        <w:numPr>
          <w:ilvl w:val="0"/>
          <w:numId w:val="17"/>
        </w:numPr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AA46FF">
        <w:rPr>
          <w:rFonts w:ascii="Arial" w:hAnsi="Arial" w:cs="Arial"/>
          <w:b w:val="0"/>
          <w:sz w:val="20"/>
          <w:szCs w:val="20"/>
          <w:u w:val="none"/>
        </w:rPr>
        <w:t>Prodávající prohlašuje, že:</w:t>
      </w:r>
    </w:p>
    <w:p w14:paraId="44013C8C" w14:textId="1BA328F7" w:rsidR="004E38C9" w:rsidRPr="00AA46FF" w:rsidRDefault="004E38C9" w:rsidP="00204EFF">
      <w:pPr>
        <w:pStyle w:val="Zkladntext"/>
        <w:numPr>
          <w:ilvl w:val="0"/>
          <w:numId w:val="12"/>
        </w:numPr>
        <w:spacing w:before="120"/>
        <w:ind w:left="709" w:hanging="283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je výlučným vlastníkem předmětu </w:t>
      </w:r>
      <w:r w:rsidR="00F1568D" w:rsidRPr="00AA46FF">
        <w:rPr>
          <w:rFonts w:ascii="Arial" w:hAnsi="Arial" w:cs="Arial"/>
          <w:b w:val="0"/>
          <w:sz w:val="20"/>
          <w:szCs w:val="20"/>
          <w:u w:val="none"/>
        </w:rPr>
        <w:t>koupě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</w:p>
    <w:p w14:paraId="2FF08E94" w14:textId="5D674C18" w:rsidR="004E38C9" w:rsidRPr="00AA46FF" w:rsidRDefault="00BF0898" w:rsidP="00204EFF">
      <w:pPr>
        <w:pStyle w:val="Zkladntext"/>
        <w:numPr>
          <w:ilvl w:val="0"/>
          <w:numId w:val="12"/>
        </w:numPr>
        <w:spacing w:before="120"/>
        <w:ind w:left="709" w:hanging="283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AA46FF">
        <w:rPr>
          <w:rFonts w:ascii="Arial" w:hAnsi="Arial" w:cs="Arial"/>
          <w:b w:val="0"/>
          <w:sz w:val="20"/>
          <w:szCs w:val="20"/>
          <w:u w:val="none"/>
        </w:rPr>
        <w:t>p</w:t>
      </w:r>
      <w:r w:rsidR="004E38C9" w:rsidRPr="00AA46FF">
        <w:rPr>
          <w:rFonts w:ascii="Arial" w:hAnsi="Arial" w:cs="Arial"/>
          <w:b w:val="0"/>
          <w:sz w:val="20"/>
          <w:szCs w:val="20"/>
          <w:u w:val="none"/>
        </w:rPr>
        <w:t xml:space="preserve">ředmět </w:t>
      </w:r>
      <w:r w:rsidR="00F1568D" w:rsidRPr="00AA46FF">
        <w:rPr>
          <w:rFonts w:ascii="Arial" w:hAnsi="Arial" w:cs="Arial"/>
          <w:b w:val="0"/>
          <w:sz w:val="20"/>
          <w:szCs w:val="20"/>
          <w:u w:val="none"/>
        </w:rPr>
        <w:t>koupě</w:t>
      </w:r>
      <w:r w:rsidR="004E38C9" w:rsidRPr="00AA46FF">
        <w:rPr>
          <w:rFonts w:ascii="Arial" w:hAnsi="Arial" w:cs="Arial"/>
          <w:b w:val="0"/>
          <w:sz w:val="20"/>
          <w:szCs w:val="20"/>
          <w:u w:val="none"/>
        </w:rPr>
        <w:t xml:space="preserve"> je nový, tzn. nikoliv dříve použitý, či repasovaný,</w:t>
      </w:r>
      <w:r w:rsidR="00A2086C" w:rsidRPr="00AA46FF">
        <w:rPr>
          <w:rFonts w:ascii="Arial" w:hAnsi="Arial" w:cs="Arial"/>
          <w:b w:val="0"/>
          <w:sz w:val="20"/>
          <w:szCs w:val="20"/>
          <w:u w:val="none"/>
        </w:rPr>
        <w:t xml:space="preserve"> plně funkční a bez </w:t>
      </w:r>
      <w:r w:rsidR="00F1568D" w:rsidRPr="00AA46FF">
        <w:rPr>
          <w:rFonts w:ascii="Arial" w:hAnsi="Arial" w:cs="Arial"/>
          <w:b w:val="0"/>
          <w:sz w:val="20"/>
          <w:szCs w:val="20"/>
          <w:u w:val="none"/>
        </w:rPr>
        <w:t xml:space="preserve">potřeby </w:t>
      </w:r>
      <w:r w:rsidR="00A2086C" w:rsidRPr="00AA46FF">
        <w:rPr>
          <w:rFonts w:ascii="Arial" w:hAnsi="Arial" w:cs="Arial"/>
          <w:b w:val="0"/>
          <w:sz w:val="20"/>
          <w:szCs w:val="20"/>
          <w:u w:val="none"/>
        </w:rPr>
        <w:t>dodatečných dalších nákladů ze strany Kupujícího,</w:t>
      </w:r>
      <w:r w:rsidR="004E38C9" w:rsidRPr="00AA46F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</w:p>
    <w:p w14:paraId="0A86EF8A" w14:textId="31DBEBFB" w:rsidR="00A2086C" w:rsidRPr="00AA46FF" w:rsidRDefault="004E38C9" w:rsidP="00204EFF">
      <w:pPr>
        <w:pStyle w:val="Zkladntext"/>
        <w:numPr>
          <w:ilvl w:val="0"/>
          <w:numId w:val="12"/>
        </w:numPr>
        <w:spacing w:before="120"/>
        <w:ind w:left="709" w:hanging="283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předmět </w:t>
      </w:r>
      <w:r w:rsidR="00F1568D" w:rsidRPr="00AA46FF">
        <w:rPr>
          <w:rFonts w:ascii="Arial" w:hAnsi="Arial" w:cs="Arial"/>
          <w:b w:val="0"/>
          <w:sz w:val="20"/>
          <w:szCs w:val="20"/>
          <w:u w:val="none"/>
        </w:rPr>
        <w:t>koupě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 odpovídá této </w:t>
      </w:r>
      <w:r w:rsidR="00F57079" w:rsidRPr="00AA46FF">
        <w:rPr>
          <w:rFonts w:ascii="Arial" w:hAnsi="Arial" w:cs="Arial"/>
          <w:b w:val="0"/>
          <w:sz w:val="20"/>
          <w:szCs w:val="20"/>
          <w:u w:val="none"/>
        </w:rPr>
        <w:t>s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>mlouvě, tzn., má vlastnosti, které si strany ujednaly, a chybí-li ujednání, takové vlastnosti, které Prodávající nebo výrobce popsal nebo které Kupující očekával s ohledem na povahu</w:t>
      </w:r>
      <w:r w:rsidR="00F1568D" w:rsidRPr="00AA46FF">
        <w:rPr>
          <w:rFonts w:ascii="Arial" w:hAnsi="Arial" w:cs="Arial"/>
          <w:b w:val="0"/>
          <w:sz w:val="20"/>
          <w:szCs w:val="20"/>
          <w:u w:val="none"/>
        </w:rPr>
        <w:t xml:space="preserve"> či účel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A2086C" w:rsidRPr="00AA46FF">
        <w:rPr>
          <w:rFonts w:ascii="Arial" w:hAnsi="Arial" w:cs="Arial"/>
          <w:b w:val="0"/>
          <w:sz w:val="20"/>
          <w:szCs w:val="20"/>
          <w:u w:val="none"/>
        </w:rPr>
        <w:t>p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ředmětu </w:t>
      </w:r>
      <w:r w:rsidR="00F1568D" w:rsidRPr="00AA46FF">
        <w:rPr>
          <w:rFonts w:ascii="Arial" w:hAnsi="Arial" w:cs="Arial"/>
          <w:b w:val="0"/>
          <w:sz w:val="20"/>
          <w:szCs w:val="20"/>
          <w:u w:val="none"/>
        </w:rPr>
        <w:t>koupě</w:t>
      </w:r>
      <w:r w:rsidR="00A2086C" w:rsidRPr="00AA46FF">
        <w:rPr>
          <w:rFonts w:ascii="Arial" w:hAnsi="Arial" w:cs="Arial"/>
          <w:b w:val="0"/>
          <w:sz w:val="20"/>
          <w:szCs w:val="20"/>
          <w:u w:val="none"/>
        </w:rPr>
        <w:t>,</w:t>
      </w:r>
    </w:p>
    <w:p w14:paraId="47FAF529" w14:textId="5CF8BEF1" w:rsidR="00A2086C" w:rsidRPr="00AA46FF" w:rsidRDefault="00A2086C" w:rsidP="00204EFF">
      <w:pPr>
        <w:pStyle w:val="Zkladntext"/>
        <w:numPr>
          <w:ilvl w:val="0"/>
          <w:numId w:val="12"/>
        </w:numPr>
        <w:tabs>
          <w:tab w:val="left" w:pos="426"/>
        </w:tabs>
        <w:spacing w:before="120"/>
        <w:ind w:left="709" w:hanging="283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předmět </w:t>
      </w:r>
      <w:r w:rsidR="00F1568D" w:rsidRPr="00AA46FF">
        <w:rPr>
          <w:rFonts w:ascii="Arial" w:hAnsi="Arial" w:cs="Arial"/>
          <w:b w:val="0"/>
          <w:sz w:val="20"/>
          <w:szCs w:val="20"/>
          <w:u w:val="none"/>
        </w:rPr>
        <w:t>koupě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 splňuje normy a další předpisy platné v ČR a EU.</w:t>
      </w:r>
    </w:p>
    <w:p w14:paraId="6E0AA63E" w14:textId="207EFB72" w:rsidR="004E38C9" w:rsidRPr="00AA46FF" w:rsidRDefault="004E38C9" w:rsidP="00BF0898">
      <w:pPr>
        <w:rPr>
          <w:rFonts w:cs="Arial"/>
          <w:b/>
        </w:rPr>
      </w:pPr>
    </w:p>
    <w:p w14:paraId="39FE7FDE" w14:textId="6C15F4BE" w:rsidR="00A02994" w:rsidRPr="00AA46FF" w:rsidRDefault="000F31FC" w:rsidP="0086570A">
      <w:pPr>
        <w:pStyle w:val="Nadpis1"/>
      </w:pPr>
      <w:r w:rsidRPr="00AA46FF">
        <w:t xml:space="preserve">2. </w:t>
      </w:r>
      <w:r w:rsidR="004E38C9" w:rsidRPr="00AA46FF">
        <w:t>Podmínky plnění</w:t>
      </w:r>
    </w:p>
    <w:p w14:paraId="3BEF089F" w14:textId="4DC21DAF" w:rsidR="004E38C9" w:rsidRPr="00AA46FF" w:rsidRDefault="004E38C9" w:rsidP="00204EFF">
      <w:pPr>
        <w:pStyle w:val="Nadpis2"/>
        <w:numPr>
          <w:ilvl w:val="0"/>
          <w:numId w:val="14"/>
        </w:numPr>
        <w:suppressAutoHyphens w:val="0"/>
        <w:spacing w:before="120"/>
        <w:ind w:left="426" w:hanging="426"/>
      </w:pPr>
      <w:r w:rsidRPr="00AA46FF">
        <w:t>Prodávající a Kupující dále ujednávají, že je Prodávající krom shora uvedeného rovněž povinen a zavazuje se:</w:t>
      </w:r>
    </w:p>
    <w:p w14:paraId="5C2A9DB1" w14:textId="455F9B44" w:rsidR="004E38C9" w:rsidRPr="00AA46FF" w:rsidRDefault="004E38C9" w:rsidP="00204EFF">
      <w:pPr>
        <w:pStyle w:val="Nadpis3"/>
        <w:keepNext w:val="0"/>
        <w:numPr>
          <w:ilvl w:val="2"/>
          <w:numId w:val="14"/>
        </w:numPr>
        <w:suppressAutoHyphens w:val="0"/>
        <w:ind w:left="709" w:hanging="283"/>
        <w:rPr>
          <w:b w:val="0"/>
          <w:sz w:val="20"/>
          <w:szCs w:val="20"/>
        </w:rPr>
      </w:pPr>
      <w:r w:rsidRPr="00AA46FF">
        <w:rPr>
          <w:b w:val="0"/>
          <w:sz w:val="20"/>
          <w:szCs w:val="20"/>
        </w:rPr>
        <w:t xml:space="preserve">předat soupisy jednotlivých položek </w:t>
      </w:r>
      <w:r w:rsidR="00F1568D" w:rsidRPr="00AA46FF">
        <w:rPr>
          <w:b w:val="0"/>
          <w:sz w:val="20"/>
          <w:szCs w:val="20"/>
        </w:rPr>
        <w:t>p</w:t>
      </w:r>
      <w:r w:rsidRPr="00AA46FF">
        <w:rPr>
          <w:b w:val="0"/>
          <w:sz w:val="20"/>
          <w:szCs w:val="20"/>
        </w:rPr>
        <w:t xml:space="preserve">ředmětu </w:t>
      </w:r>
      <w:r w:rsidR="00F1568D" w:rsidRPr="00AA46FF">
        <w:rPr>
          <w:b w:val="0"/>
          <w:sz w:val="20"/>
          <w:szCs w:val="20"/>
        </w:rPr>
        <w:t>koupě</w:t>
      </w:r>
      <w:r w:rsidRPr="00AA46FF">
        <w:rPr>
          <w:b w:val="0"/>
          <w:sz w:val="20"/>
          <w:szCs w:val="20"/>
        </w:rPr>
        <w:t xml:space="preserve"> a zpracovat předávací protokol,</w:t>
      </w:r>
    </w:p>
    <w:p w14:paraId="69F078A6" w14:textId="7FD455F1" w:rsidR="004E38C9" w:rsidRPr="00AA46FF" w:rsidRDefault="00A2086C" w:rsidP="00204EFF">
      <w:pPr>
        <w:pStyle w:val="Nadpis3"/>
        <w:keepNext w:val="0"/>
        <w:numPr>
          <w:ilvl w:val="2"/>
          <w:numId w:val="14"/>
        </w:numPr>
        <w:suppressAutoHyphens w:val="0"/>
        <w:ind w:left="709" w:hanging="283"/>
        <w:rPr>
          <w:b w:val="0"/>
          <w:sz w:val="20"/>
          <w:szCs w:val="20"/>
        </w:rPr>
      </w:pPr>
      <w:r w:rsidRPr="00AA46FF">
        <w:rPr>
          <w:b w:val="0"/>
          <w:sz w:val="20"/>
          <w:szCs w:val="20"/>
        </w:rPr>
        <w:t>p</w:t>
      </w:r>
      <w:r w:rsidR="004E38C9" w:rsidRPr="00AA46FF">
        <w:rPr>
          <w:b w:val="0"/>
          <w:sz w:val="20"/>
          <w:szCs w:val="20"/>
        </w:rPr>
        <w:t xml:space="preserve">ředmět </w:t>
      </w:r>
      <w:r w:rsidR="00F1568D" w:rsidRPr="00AA46FF">
        <w:rPr>
          <w:b w:val="0"/>
          <w:sz w:val="20"/>
          <w:szCs w:val="20"/>
        </w:rPr>
        <w:t>koupě</w:t>
      </w:r>
      <w:r w:rsidRPr="00AA46FF">
        <w:rPr>
          <w:b w:val="0"/>
          <w:sz w:val="20"/>
          <w:szCs w:val="20"/>
        </w:rPr>
        <w:t xml:space="preserve"> </w:t>
      </w:r>
      <w:r w:rsidR="004E38C9" w:rsidRPr="00AA46FF">
        <w:rPr>
          <w:b w:val="0"/>
          <w:sz w:val="20"/>
          <w:szCs w:val="20"/>
        </w:rPr>
        <w:t>opatřit vratným obalem, případně obalem z recyklovaných surovin,</w:t>
      </w:r>
    </w:p>
    <w:p w14:paraId="37476618" w14:textId="09B292EB" w:rsidR="00A2086C" w:rsidRDefault="00A2086C" w:rsidP="00204EFF">
      <w:pPr>
        <w:pStyle w:val="Nadpis3"/>
        <w:keepNext w:val="0"/>
        <w:numPr>
          <w:ilvl w:val="2"/>
          <w:numId w:val="14"/>
        </w:numPr>
        <w:suppressAutoHyphens w:val="0"/>
        <w:ind w:left="709" w:hanging="283"/>
        <w:rPr>
          <w:b w:val="0"/>
          <w:sz w:val="20"/>
          <w:szCs w:val="20"/>
        </w:rPr>
      </w:pPr>
      <w:r w:rsidRPr="00AA46FF">
        <w:rPr>
          <w:b w:val="0"/>
          <w:sz w:val="20"/>
          <w:szCs w:val="20"/>
        </w:rPr>
        <w:t>p</w:t>
      </w:r>
      <w:r w:rsidR="004E38C9" w:rsidRPr="00AA46FF">
        <w:rPr>
          <w:b w:val="0"/>
          <w:sz w:val="20"/>
          <w:szCs w:val="20"/>
        </w:rPr>
        <w:t xml:space="preserve">ředmět </w:t>
      </w:r>
      <w:r w:rsidR="00F1568D" w:rsidRPr="00AA46FF">
        <w:rPr>
          <w:b w:val="0"/>
          <w:sz w:val="20"/>
          <w:szCs w:val="20"/>
        </w:rPr>
        <w:t>koupě</w:t>
      </w:r>
      <w:r w:rsidRPr="00AA46FF">
        <w:rPr>
          <w:b w:val="0"/>
          <w:sz w:val="20"/>
          <w:szCs w:val="20"/>
        </w:rPr>
        <w:t xml:space="preserve"> </w:t>
      </w:r>
      <w:r w:rsidR="004E38C9" w:rsidRPr="00AA46FF">
        <w:rPr>
          <w:b w:val="0"/>
          <w:sz w:val="20"/>
          <w:szCs w:val="20"/>
        </w:rPr>
        <w:t>dopravit do místa plnění,</w:t>
      </w:r>
    </w:p>
    <w:p w14:paraId="51193B9F" w14:textId="77777777" w:rsidR="00C138B4" w:rsidRPr="00AA46FF" w:rsidRDefault="00C138B4" w:rsidP="00C138B4">
      <w:pPr>
        <w:pStyle w:val="Nadpis3"/>
        <w:keepNext w:val="0"/>
        <w:numPr>
          <w:ilvl w:val="2"/>
          <w:numId w:val="14"/>
        </w:numPr>
        <w:suppressAutoHyphens w:val="0"/>
        <w:ind w:left="709" w:hanging="283"/>
        <w:rPr>
          <w:b w:val="0"/>
          <w:sz w:val="20"/>
          <w:szCs w:val="20"/>
        </w:rPr>
      </w:pPr>
      <w:r w:rsidRPr="00AA46FF">
        <w:rPr>
          <w:b w:val="0"/>
          <w:sz w:val="20"/>
          <w:szCs w:val="20"/>
        </w:rPr>
        <w:t xml:space="preserve">provést kontrolu a instalaci v místě plnění, dle požadavku Kupujícího, </w:t>
      </w:r>
    </w:p>
    <w:p w14:paraId="10587202" w14:textId="77777777" w:rsidR="00C138B4" w:rsidRDefault="00C138B4" w:rsidP="00C138B4">
      <w:pPr>
        <w:pStyle w:val="Nadpis3"/>
        <w:keepNext w:val="0"/>
        <w:numPr>
          <w:ilvl w:val="2"/>
          <w:numId w:val="14"/>
        </w:numPr>
        <w:suppressAutoHyphens w:val="0"/>
        <w:ind w:left="709" w:hanging="283"/>
        <w:rPr>
          <w:b w:val="0"/>
          <w:sz w:val="20"/>
          <w:szCs w:val="20"/>
        </w:rPr>
      </w:pPr>
      <w:r w:rsidRPr="00AA46FF">
        <w:rPr>
          <w:b w:val="0"/>
          <w:sz w:val="20"/>
          <w:szCs w:val="20"/>
        </w:rPr>
        <w:t>instalovat předmět koupě</w:t>
      </w:r>
      <w:r>
        <w:rPr>
          <w:b w:val="0"/>
          <w:sz w:val="20"/>
          <w:szCs w:val="20"/>
        </w:rPr>
        <w:t xml:space="preserve">, </w:t>
      </w:r>
      <w:r w:rsidRPr="00AA46FF">
        <w:rPr>
          <w:b w:val="0"/>
          <w:sz w:val="20"/>
          <w:szCs w:val="20"/>
        </w:rPr>
        <w:t>uvést ho do provozu</w:t>
      </w:r>
      <w:r>
        <w:rPr>
          <w:b w:val="0"/>
          <w:sz w:val="20"/>
          <w:szCs w:val="20"/>
        </w:rPr>
        <w:t xml:space="preserve"> a provést zaškolení oprávněných osob určených Kupujícím,</w:t>
      </w:r>
    </w:p>
    <w:p w14:paraId="22BB003D" w14:textId="047ED25A" w:rsidR="00C138B4" w:rsidRPr="00C138B4" w:rsidRDefault="00C138B4" w:rsidP="00C138B4">
      <w:pPr>
        <w:pStyle w:val="Nadpis3"/>
        <w:keepNext w:val="0"/>
        <w:numPr>
          <w:ilvl w:val="2"/>
          <w:numId w:val="14"/>
        </w:numPr>
        <w:suppressAutoHyphens w:val="0"/>
        <w:ind w:left="709" w:hanging="283"/>
        <w:rPr>
          <w:b w:val="0"/>
          <w:sz w:val="20"/>
          <w:szCs w:val="20"/>
        </w:rPr>
      </w:pPr>
      <w:r w:rsidRPr="00C138B4">
        <w:rPr>
          <w:b w:val="0"/>
          <w:sz w:val="20"/>
          <w:szCs w:val="20"/>
        </w:rPr>
        <w:t xml:space="preserve">provést </w:t>
      </w:r>
      <w:r w:rsidRPr="00C138B4">
        <w:rPr>
          <w:b w:val="0"/>
          <w:snapToGrid w:val="0"/>
          <w:sz w:val="20"/>
          <w:szCs w:val="20"/>
        </w:rPr>
        <w:t>úspěšné testování funkčnosti za účasti oprávněných osob určených Kupujícím,</w:t>
      </w:r>
    </w:p>
    <w:p w14:paraId="2CD3E108" w14:textId="79F73857" w:rsidR="00A10880" w:rsidRPr="00AA46FF" w:rsidRDefault="00A10880" w:rsidP="00204EFF">
      <w:pPr>
        <w:pStyle w:val="Nadpis3"/>
        <w:keepNext w:val="0"/>
        <w:numPr>
          <w:ilvl w:val="2"/>
          <w:numId w:val="14"/>
        </w:numPr>
        <w:suppressAutoHyphens w:val="0"/>
        <w:ind w:left="709" w:hanging="283"/>
        <w:rPr>
          <w:b w:val="0"/>
          <w:sz w:val="20"/>
          <w:szCs w:val="20"/>
        </w:rPr>
      </w:pPr>
      <w:r w:rsidRPr="00AA46FF">
        <w:rPr>
          <w:b w:val="0"/>
          <w:sz w:val="20"/>
          <w:szCs w:val="20"/>
        </w:rPr>
        <w:t xml:space="preserve">provést úklid a likvidací všech obalů a všech použitých materiálů, v souladu s ustanoveními zákona </w:t>
      </w:r>
      <w:r w:rsidR="00162403" w:rsidRPr="00AA46FF">
        <w:rPr>
          <w:b w:val="0"/>
          <w:sz w:val="20"/>
          <w:szCs w:val="20"/>
        </w:rPr>
        <w:t xml:space="preserve">č. </w:t>
      </w:r>
      <w:r w:rsidRPr="00AA46FF">
        <w:rPr>
          <w:b w:val="0"/>
          <w:sz w:val="20"/>
          <w:szCs w:val="20"/>
        </w:rPr>
        <w:t xml:space="preserve">541/2020 Sb., o odpadech. </w:t>
      </w:r>
    </w:p>
    <w:p w14:paraId="3D644347" w14:textId="2E2F994C" w:rsidR="004E38C9" w:rsidRPr="00AA46FF" w:rsidRDefault="004E38C9" w:rsidP="00204EFF">
      <w:pPr>
        <w:pStyle w:val="Nadpis2"/>
        <w:numPr>
          <w:ilvl w:val="0"/>
          <w:numId w:val="14"/>
        </w:numPr>
        <w:suppressAutoHyphens w:val="0"/>
        <w:spacing w:before="120"/>
        <w:ind w:left="426" w:hanging="426"/>
      </w:pPr>
      <w:r w:rsidRPr="00AA46FF">
        <w:t xml:space="preserve">Prodávající se dále zavazuje </w:t>
      </w:r>
    </w:p>
    <w:p w14:paraId="4A75C678" w14:textId="5EFD6F9F" w:rsidR="004E38C9" w:rsidRPr="00AA46FF" w:rsidRDefault="004E38C9" w:rsidP="00204EFF">
      <w:pPr>
        <w:pStyle w:val="Nadpis3"/>
        <w:keepNext w:val="0"/>
        <w:numPr>
          <w:ilvl w:val="2"/>
          <w:numId w:val="15"/>
        </w:numPr>
        <w:suppressAutoHyphens w:val="0"/>
        <w:ind w:left="709" w:hanging="283"/>
        <w:rPr>
          <w:b w:val="0"/>
          <w:sz w:val="20"/>
          <w:szCs w:val="20"/>
        </w:rPr>
      </w:pPr>
      <w:r w:rsidRPr="00AA46FF">
        <w:rPr>
          <w:b w:val="0"/>
          <w:sz w:val="20"/>
          <w:szCs w:val="20"/>
        </w:rPr>
        <w:t xml:space="preserve">při plnění </w:t>
      </w:r>
      <w:r w:rsidR="00F57079" w:rsidRPr="00AA46FF">
        <w:rPr>
          <w:b w:val="0"/>
          <w:sz w:val="20"/>
          <w:szCs w:val="20"/>
        </w:rPr>
        <w:t>s</w:t>
      </w:r>
      <w:r w:rsidRPr="00AA46FF">
        <w:rPr>
          <w:b w:val="0"/>
          <w:sz w:val="20"/>
          <w:szCs w:val="20"/>
        </w:rPr>
        <w:t xml:space="preserve">mlouvy zajistit dodržování veškerých právních předpisů v pracovněprávní oblasti, zejména co se týká odměňování, pracovní doby, doby odpočinku mezi směnami, placených přesčasů apod., a dále předpisů týkajících se oblasti zaměstnanosti, tj. zejména zákona </w:t>
      </w:r>
      <w:r w:rsidR="002F14F8" w:rsidRPr="00AA46FF">
        <w:rPr>
          <w:b w:val="0"/>
          <w:sz w:val="20"/>
          <w:szCs w:val="20"/>
        </w:rPr>
        <w:br/>
      </w:r>
      <w:r w:rsidRPr="00AA46FF">
        <w:rPr>
          <w:b w:val="0"/>
          <w:sz w:val="20"/>
          <w:szCs w:val="20"/>
        </w:rPr>
        <w:t xml:space="preserve">č. 435/2004 Sb., o zaměstnanosti, ve znění pozdějších předpisů, a to vůči všem osobám, které se na plnění této </w:t>
      </w:r>
      <w:r w:rsidR="00F57079" w:rsidRPr="00AA46FF">
        <w:rPr>
          <w:b w:val="0"/>
          <w:sz w:val="20"/>
          <w:szCs w:val="20"/>
        </w:rPr>
        <w:t>s</w:t>
      </w:r>
      <w:r w:rsidRPr="00AA46FF">
        <w:rPr>
          <w:b w:val="0"/>
          <w:sz w:val="20"/>
          <w:szCs w:val="20"/>
        </w:rPr>
        <w:t>mlouvy podílejí. Prodávající neumožní nelegální práci;</w:t>
      </w:r>
    </w:p>
    <w:p w14:paraId="7C1AD242" w14:textId="12978B9F" w:rsidR="00F57079" w:rsidRPr="00AA46FF" w:rsidRDefault="004E38C9" w:rsidP="00204EFF">
      <w:pPr>
        <w:pStyle w:val="Nadpis3"/>
        <w:keepNext w:val="0"/>
        <w:numPr>
          <w:ilvl w:val="2"/>
          <w:numId w:val="15"/>
        </w:numPr>
        <w:suppressAutoHyphens w:val="0"/>
        <w:ind w:left="709" w:hanging="283"/>
        <w:rPr>
          <w:b w:val="0"/>
          <w:sz w:val="20"/>
          <w:szCs w:val="20"/>
        </w:rPr>
      </w:pPr>
      <w:r w:rsidRPr="00AA46FF">
        <w:rPr>
          <w:rFonts w:cstheme="minorHAnsi"/>
          <w:b w:val="0"/>
          <w:sz w:val="20"/>
          <w:szCs w:val="20"/>
        </w:rPr>
        <w:t xml:space="preserve">zajistit řádné a včasné plnění finančních závazků svým poddodavatelům, kdy za řádné a včasné plnění se považuje plné uhrazení poddodavatelem vystavených faktur za plnění poskytnutá v rámci plnění této </w:t>
      </w:r>
      <w:r w:rsidR="00F57079" w:rsidRPr="00AA46FF">
        <w:rPr>
          <w:rFonts w:cstheme="minorHAnsi"/>
          <w:b w:val="0"/>
          <w:sz w:val="20"/>
          <w:szCs w:val="20"/>
        </w:rPr>
        <w:t>s</w:t>
      </w:r>
      <w:r w:rsidRPr="00AA46FF">
        <w:rPr>
          <w:rFonts w:cstheme="minorHAnsi"/>
          <w:b w:val="0"/>
          <w:sz w:val="20"/>
          <w:szCs w:val="20"/>
        </w:rPr>
        <w:t>mlouvy, a to vždy ve lhůtě splatnosti příslušné faktury, která nepřesáhne 30 dní.</w:t>
      </w:r>
    </w:p>
    <w:p w14:paraId="0FA0147A" w14:textId="2F0B2B1C" w:rsidR="002D006E" w:rsidRPr="006A7FF1" w:rsidRDefault="00F57079" w:rsidP="006A7FF1">
      <w:pPr>
        <w:pStyle w:val="Nadpis3"/>
        <w:keepNext w:val="0"/>
        <w:numPr>
          <w:ilvl w:val="0"/>
          <w:numId w:val="0"/>
        </w:numPr>
        <w:suppressAutoHyphens w:val="0"/>
        <w:ind w:left="426"/>
        <w:rPr>
          <w:b w:val="0"/>
          <w:sz w:val="20"/>
          <w:szCs w:val="20"/>
        </w:rPr>
      </w:pPr>
      <w:r w:rsidRPr="00AA46FF">
        <w:rPr>
          <w:b w:val="0"/>
          <w:sz w:val="20"/>
          <w:szCs w:val="20"/>
        </w:rPr>
        <w:t xml:space="preserve">Kupující má právo kontrolovat dodržování tohoto odstavce; Prodávající je povinen Kupujícími kontrolu umožnit; neumožnění kontroly je podstatným porušením smlouvy. </w:t>
      </w:r>
    </w:p>
    <w:p w14:paraId="68E50AAA" w14:textId="6AAADE6C" w:rsidR="005735C8" w:rsidRPr="00AA46FF" w:rsidRDefault="0064705F" w:rsidP="0086570A">
      <w:pPr>
        <w:pStyle w:val="Nadpis1"/>
        <w:rPr>
          <w:i/>
        </w:rPr>
      </w:pPr>
      <w:r w:rsidRPr="00AA46FF">
        <w:t xml:space="preserve">3. </w:t>
      </w:r>
      <w:r w:rsidR="00176569" w:rsidRPr="00AA46FF">
        <w:t>Termín</w:t>
      </w:r>
      <w:r w:rsidR="005735C8" w:rsidRPr="00AA46FF">
        <w:t xml:space="preserve"> a místo plnění</w:t>
      </w:r>
    </w:p>
    <w:p w14:paraId="73C037DE" w14:textId="341836EA" w:rsidR="00B04D99" w:rsidRPr="00AA46FF" w:rsidRDefault="00176569" w:rsidP="00E3072C">
      <w:pPr>
        <w:pStyle w:val="Zkladntext"/>
        <w:numPr>
          <w:ilvl w:val="1"/>
          <w:numId w:val="8"/>
        </w:numPr>
        <w:tabs>
          <w:tab w:val="left" w:pos="852"/>
        </w:tabs>
        <w:spacing w:before="120"/>
        <w:ind w:left="425" w:hanging="425"/>
        <w:jc w:val="both"/>
        <w:rPr>
          <w:rFonts w:ascii="Arial" w:hAnsi="Arial" w:cs="Arial"/>
          <w:sz w:val="20"/>
          <w:szCs w:val="20"/>
          <w:u w:val="none"/>
        </w:rPr>
      </w:pP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Prodávající se zavazuje řádně dodat, vyzkoušet, instalovat, předat kupujícímu a demonstrovat funkčnost </w:t>
      </w:r>
      <w:r w:rsidR="001061F5" w:rsidRPr="00AA46FF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AA46FF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r w:rsidRPr="00D02B64">
        <w:rPr>
          <w:rFonts w:ascii="Arial" w:hAnsi="Arial" w:cs="Arial"/>
          <w:b w:val="0"/>
          <w:sz w:val="20"/>
          <w:szCs w:val="20"/>
          <w:u w:val="none"/>
        </w:rPr>
        <w:t xml:space="preserve">a to </w:t>
      </w:r>
      <w:r w:rsidRPr="00D02B64">
        <w:rPr>
          <w:rFonts w:ascii="Arial" w:hAnsi="Arial" w:cs="Arial"/>
          <w:bCs w:val="0"/>
          <w:sz w:val="20"/>
          <w:szCs w:val="20"/>
          <w:u w:val="none"/>
        </w:rPr>
        <w:t xml:space="preserve">nejpozději </w:t>
      </w:r>
      <w:r w:rsidR="00C138B4">
        <w:rPr>
          <w:rFonts w:ascii="Arial" w:hAnsi="Arial" w:cs="Arial"/>
          <w:bCs w:val="0"/>
          <w:sz w:val="20"/>
          <w:szCs w:val="20"/>
          <w:u w:val="none"/>
        </w:rPr>
        <w:t>do 14</w:t>
      </w:r>
      <w:r w:rsidR="00224252" w:rsidRPr="00224252">
        <w:rPr>
          <w:rFonts w:ascii="Arial" w:hAnsi="Arial" w:cs="Arial"/>
          <w:bCs w:val="0"/>
          <w:sz w:val="20"/>
          <w:szCs w:val="20"/>
          <w:u w:val="none"/>
        </w:rPr>
        <w:t xml:space="preserve"> dnů od nabytí účinnosti této smlouvy.</w:t>
      </w:r>
      <w:r w:rsidR="00E3072C">
        <w:rPr>
          <w:rFonts w:ascii="Arial" w:hAnsi="Arial" w:cs="Arial"/>
          <w:b w:val="0"/>
          <w:sz w:val="20"/>
          <w:szCs w:val="20"/>
          <w:u w:val="none"/>
        </w:rPr>
        <w:t xml:space="preserve"> </w:t>
      </w:r>
    </w:p>
    <w:p w14:paraId="14E529F6" w14:textId="70BA7124" w:rsidR="00E3072C" w:rsidRPr="00E3072C" w:rsidRDefault="00176569" w:rsidP="00E3072C">
      <w:pPr>
        <w:pStyle w:val="Zkladntext"/>
        <w:numPr>
          <w:ilvl w:val="1"/>
          <w:numId w:val="8"/>
        </w:numPr>
        <w:tabs>
          <w:tab w:val="left" w:pos="852"/>
        </w:tabs>
        <w:spacing w:before="120"/>
        <w:ind w:left="425" w:hanging="425"/>
        <w:jc w:val="both"/>
        <w:rPr>
          <w:rFonts w:ascii="Arial" w:hAnsi="Arial" w:cs="Arial"/>
          <w:sz w:val="20"/>
          <w:szCs w:val="20"/>
          <w:u w:val="none"/>
        </w:rPr>
      </w:pPr>
      <w:r w:rsidRPr="00AA46FF">
        <w:rPr>
          <w:rFonts w:ascii="Arial" w:hAnsi="Arial" w:cs="Arial"/>
          <w:b w:val="0"/>
          <w:bCs w:val="0"/>
          <w:color w:val="auto"/>
          <w:kern w:val="0"/>
          <w:sz w:val="20"/>
          <w:szCs w:val="20"/>
          <w:u w:val="none"/>
          <w:lang w:eastAsia="cs-CZ"/>
        </w:rPr>
        <w:t>Kupující se zavazuje ve sjednaném termínu řádně dodan</w:t>
      </w:r>
      <w:r w:rsidR="008F6D68" w:rsidRPr="00AA46FF">
        <w:rPr>
          <w:rFonts w:ascii="Arial" w:hAnsi="Arial" w:cs="Arial"/>
          <w:b w:val="0"/>
          <w:bCs w:val="0"/>
          <w:color w:val="auto"/>
          <w:kern w:val="0"/>
          <w:sz w:val="20"/>
          <w:szCs w:val="20"/>
          <w:u w:val="none"/>
          <w:lang w:eastAsia="cs-CZ"/>
        </w:rPr>
        <w:t>ý</w:t>
      </w:r>
      <w:r w:rsidRPr="00AA46FF">
        <w:rPr>
          <w:rFonts w:ascii="Arial" w:hAnsi="Arial" w:cs="Arial"/>
          <w:b w:val="0"/>
          <w:bCs w:val="0"/>
          <w:color w:val="auto"/>
          <w:kern w:val="0"/>
          <w:sz w:val="20"/>
          <w:szCs w:val="20"/>
          <w:u w:val="none"/>
          <w:lang w:eastAsia="cs-CZ"/>
        </w:rPr>
        <w:t>, vyzkoušen</w:t>
      </w:r>
      <w:r w:rsidR="008F6D68" w:rsidRPr="00AA46FF">
        <w:rPr>
          <w:rFonts w:ascii="Arial" w:hAnsi="Arial" w:cs="Arial"/>
          <w:b w:val="0"/>
          <w:bCs w:val="0"/>
          <w:color w:val="auto"/>
          <w:kern w:val="0"/>
          <w:sz w:val="20"/>
          <w:szCs w:val="20"/>
          <w:u w:val="none"/>
          <w:lang w:eastAsia="cs-CZ"/>
        </w:rPr>
        <w:t>ý</w:t>
      </w:r>
      <w:r w:rsidRPr="00AA46FF">
        <w:rPr>
          <w:rFonts w:ascii="Arial" w:hAnsi="Arial" w:cs="Arial"/>
          <w:b w:val="0"/>
          <w:bCs w:val="0"/>
          <w:color w:val="auto"/>
          <w:kern w:val="0"/>
          <w:sz w:val="20"/>
          <w:szCs w:val="20"/>
          <w:u w:val="none"/>
          <w:lang w:eastAsia="cs-CZ"/>
        </w:rPr>
        <w:t>, nainstalovan</w:t>
      </w:r>
      <w:r w:rsidR="008F6D68" w:rsidRPr="00AA46FF">
        <w:rPr>
          <w:rFonts w:ascii="Arial" w:hAnsi="Arial" w:cs="Arial"/>
          <w:b w:val="0"/>
          <w:bCs w:val="0"/>
          <w:color w:val="auto"/>
          <w:kern w:val="0"/>
          <w:sz w:val="20"/>
          <w:szCs w:val="20"/>
          <w:u w:val="none"/>
          <w:lang w:eastAsia="cs-CZ"/>
        </w:rPr>
        <w:t>ý</w:t>
      </w:r>
      <w:r w:rsidRPr="00AA46FF">
        <w:rPr>
          <w:rFonts w:ascii="Arial" w:hAnsi="Arial" w:cs="Arial"/>
          <w:b w:val="0"/>
          <w:bCs w:val="0"/>
          <w:color w:val="auto"/>
          <w:kern w:val="0"/>
          <w:sz w:val="20"/>
          <w:szCs w:val="20"/>
          <w:u w:val="none"/>
          <w:lang w:eastAsia="cs-CZ"/>
        </w:rPr>
        <w:t xml:space="preserve"> </w:t>
      </w:r>
      <w:r w:rsidR="008F6D68" w:rsidRPr="00AA46FF">
        <w:rPr>
          <w:rFonts w:ascii="Arial" w:hAnsi="Arial" w:cs="Arial"/>
          <w:b w:val="0"/>
          <w:sz w:val="20"/>
          <w:szCs w:val="20"/>
          <w:u w:val="none"/>
        </w:rPr>
        <w:t>předmět koupě</w:t>
      </w:r>
      <w:r w:rsidRPr="00AA46FF">
        <w:rPr>
          <w:rFonts w:ascii="Arial" w:hAnsi="Arial" w:cs="Arial"/>
          <w:b w:val="0"/>
          <w:bCs w:val="0"/>
          <w:color w:val="auto"/>
          <w:kern w:val="0"/>
          <w:sz w:val="20"/>
          <w:szCs w:val="20"/>
          <w:u w:val="none"/>
          <w:lang w:eastAsia="cs-CZ"/>
        </w:rPr>
        <w:t xml:space="preserve">, jehož funkčnost prodávající kupujícímu v souladu s touto smlouvou demonstroval, od </w:t>
      </w:r>
      <w:r w:rsidRPr="00AA46FF">
        <w:rPr>
          <w:rFonts w:ascii="Arial" w:hAnsi="Arial" w:cs="Arial"/>
          <w:b w:val="0"/>
          <w:bCs w:val="0"/>
          <w:color w:val="auto"/>
          <w:kern w:val="0"/>
          <w:sz w:val="20"/>
          <w:szCs w:val="20"/>
          <w:u w:val="none"/>
          <w:lang w:eastAsia="cs-CZ"/>
        </w:rPr>
        <w:lastRenderedPageBreak/>
        <w:t>prodávajícího převzít, kdy o předání a převzetí bude mezi smluvními stranami sepsán předávací protokol dle článku 7. této smlouvy</w:t>
      </w:r>
      <w:r w:rsidR="00224252">
        <w:rPr>
          <w:rFonts w:ascii="Arial" w:hAnsi="Arial" w:cs="Arial"/>
          <w:b w:val="0"/>
          <w:bCs w:val="0"/>
          <w:color w:val="auto"/>
          <w:kern w:val="0"/>
          <w:sz w:val="20"/>
          <w:szCs w:val="20"/>
          <w:u w:val="none"/>
          <w:lang w:eastAsia="cs-CZ"/>
        </w:rPr>
        <w:t>.</w:t>
      </w:r>
    </w:p>
    <w:p w14:paraId="7ACB31B2" w14:textId="0A76645B" w:rsidR="005735C8" w:rsidRDefault="00054A7A" w:rsidP="00E3072C">
      <w:pPr>
        <w:pStyle w:val="Zkladntext"/>
        <w:numPr>
          <w:ilvl w:val="1"/>
          <w:numId w:val="8"/>
        </w:numPr>
        <w:tabs>
          <w:tab w:val="left" w:pos="852"/>
        </w:tabs>
        <w:spacing w:before="120"/>
        <w:ind w:left="425" w:hanging="425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AA46FF">
        <w:rPr>
          <w:rFonts w:ascii="Arial" w:hAnsi="Arial" w:cs="Arial"/>
          <w:b w:val="0"/>
          <w:sz w:val="20"/>
          <w:szCs w:val="20"/>
          <w:u w:val="none"/>
        </w:rPr>
        <w:t>M</w:t>
      </w:r>
      <w:r w:rsidR="005C60BF" w:rsidRPr="00AA46FF">
        <w:rPr>
          <w:rFonts w:ascii="Arial" w:hAnsi="Arial" w:cs="Arial"/>
          <w:b w:val="0"/>
          <w:sz w:val="20"/>
          <w:szCs w:val="20"/>
          <w:u w:val="none"/>
        </w:rPr>
        <w:t>ístem</w:t>
      </w:r>
      <w:r w:rsidR="005735C8" w:rsidRPr="00AA46FF">
        <w:rPr>
          <w:rFonts w:ascii="Arial" w:hAnsi="Arial" w:cs="Arial"/>
          <w:b w:val="0"/>
          <w:sz w:val="20"/>
          <w:szCs w:val="20"/>
          <w:u w:val="none"/>
        </w:rPr>
        <w:t xml:space="preserve"> plnění se pro účely této smlouvy rozumí:</w:t>
      </w:r>
    </w:p>
    <w:p w14:paraId="33339508" w14:textId="77777777" w:rsidR="00224252" w:rsidRDefault="00224252" w:rsidP="00224252">
      <w:pPr>
        <w:spacing w:after="0" w:line="240" w:lineRule="auto"/>
        <w:jc w:val="both"/>
        <w:rPr>
          <w:rFonts w:cs="Arial"/>
          <w:b/>
          <w:szCs w:val="20"/>
        </w:rPr>
      </w:pPr>
    </w:p>
    <w:p w14:paraId="29B79887" w14:textId="323E30EC" w:rsidR="001D38E7" w:rsidRDefault="00C138B4" w:rsidP="00224252">
      <w:pPr>
        <w:spacing w:after="0" w:line="240" w:lineRule="auto"/>
        <w:ind w:firstLine="42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Zdravotně sociální</w:t>
      </w:r>
      <w:r w:rsidR="001D38E7">
        <w:rPr>
          <w:rFonts w:cs="Arial"/>
          <w:b/>
          <w:szCs w:val="20"/>
        </w:rPr>
        <w:t xml:space="preserve"> fakulta</w:t>
      </w:r>
      <w:r w:rsidR="00224252">
        <w:rPr>
          <w:rFonts w:cs="Arial"/>
          <w:b/>
          <w:szCs w:val="20"/>
        </w:rPr>
        <w:t xml:space="preserve"> JU</w:t>
      </w:r>
    </w:p>
    <w:p w14:paraId="05499010" w14:textId="47A6FA37" w:rsidR="001D38E7" w:rsidRDefault="00C138B4" w:rsidP="001F798D">
      <w:pPr>
        <w:spacing w:after="0" w:line="240" w:lineRule="auto"/>
        <w:ind w:firstLine="42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U Výstaviště 26</w:t>
      </w:r>
    </w:p>
    <w:p w14:paraId="20601D76" w14:textId="201D4FDA" w:rsidR="00D4131D" w:rsidRDefault="00373753" w:rsidP="001F798D">
      <w:pPr>
        <w:spacing w:after="0" w:line="240" w:lineRule="auto"/>
        <w:ind w:firstLine="42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37</w:t>
      </w:r>
      <w:r w:rsidR="00C138B4">
        <w:rPr>
          <w:rFonts w:cs="Arial"/>
          <w:b/>
          <w:szCs w:val="20"/>
        </w:rPr>
        <w:t>0 0</w:t>
      </w:r>
      <w:r w:rsidR="00224252">
        <w:rPr>
          <w:rFonts w:cs="Arial"/>
          <w:b/>
          <w:szCs w:val="20"/>
        </w:rPr>
        <w:t>5</w:t>
      </w:r>
      <w:r w:rsidR="00D4131D">
        <w:rPr>
          <w:rFonts w:cs="Arial"/>
          <w:b/>
          <w:szCs w:val="20"/>
        </w:rPr>
        <w:t xml:space="preserve"> České Budějovice</w:t>
      </w:r>
    </w:p>
    <w:p w14:paraId="2CB947C2" w14:textId="77777777" w:rsidR="00F75CE9" w:rsidRPr="00A035A9" w:rsidRDefault="00F75CE9" w:rsidP="00F75CE9">
      <w:pPr>
        <w:pStyle w:val="Odstavecseseznamem"/>
        <w:numPr>
          <w:ilvl w:val="1"/>
          <w:numId w:val="8"/>
        </w:numPr>
        <w:spacing w:before="120"/>
        <w:ind w:left="360"/>
        <w:jc w:val="both"/>
        <w:rPr>
          <w:rFonts w:ascii="Arial" w:hAnsi="Arial" w:cs="Arial"/>
          <w:color w:val="auto"/>
          <w:kern w:val="0"/>
          <w:lang w:eastAsia="cs-CZ"/>
        </w:rPr>
      </w:pPr>
      <w:r w:rsidRPr="00A035A9">
        <w:rPr>
          <w:rFonts w:ascii="Arial" w:hAnsi="Arial" w:cs="Arial"/>
          <w:color w:val="auto"/>
          <w:kern w:val="0"/>
          <w:lang w:eastAsia="cs-CZ"/>
        </w:rPr>
        <w:t>Smluvní strany sjednávají použití dodací podmínky DDP (Delivered Duty Paid) INCOTERMS 2020.</w:t>
      </w:r>
    </w:p>
    <w:p w14:paraId="6EDFFE3E" w14:textId="5C4ADB4E" w:rsidR="002D006E" w:rsidRPr="00AA46FF" w:rsidRDefault="002D006E" w:rsidP="006A7FF1">
      <w:pPr>
        <w:spacing w:before="120" w:after="0" w:line="240" w:lineRule="auto"/>
        <w:jc w:val="both"/>
        <w:rPr>
          <w:rFonts w:cs="Arial"/>
          <w:b/>
          <w:szCs w:val="20"/>
        </w:rPr>
      </w:pPr>
    </w:p>
    <w:p w14:paraId="23C5BA94" w14:textId="001C0E86" w:rsidR="005735C8" w:rsidRPr="00AA46FF" w:rsidRDefault="005735C8" w:rsidP="00335B02">
      <w:pPr>
        <w:pStyle w:val="Nadpis1"/>
      </w:pPr>
      <w:r w:rsidRPr="00AA46FF">
        <w:t xml:space="preserve">4. </w:t>
      </w:r>
      <w:r w:rsidR="00176569" w:rsidRPr="00AA46FF">
        <w:t xml:space="preserve">Kupní cena </w:t>
      </w:r>
    </w:p>
    <w:p w14:paraId="46AA4059" w14:textId="066653D5" w:rsidR="00BB1CF1" w:rsidRPr="00AA46FF" w:rsidRDefault="00345870" w:rsidP="00204EFF">
      <w:pPr>
        <w:pStyle w:val="Zkladntext"/>
        <w:numPr>
          <w:ilvl w:val="1"/>
          <w:numId w:val="16"/>
        </w:numPr>
        <w:tabs>
          <w:tab w:val="left" w:pos="426"/>
          <w:tab w:val="left" w:pos="2268"/>
        </w:tabs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0"/>
          <w:u w:val="none"/>
        </w:rPr>
      </w:pPr>
      <w:r w:rsidRPr="00AA46FF">
        <w:rPr>
          <w:rFonts w:ascii="Arial" w:hAnsi="Arial" w:cs="Arial"/>
          <w:b w:val="0"/>
          <w:color w:val="auto"/>
          <w:sz w:val="20"/>
          <w:u w:val="none"/>
        </w:rPr>
        <w:t xml:space="preserve">Cena za </w:t>
      </w:r>
      <w:r w:rsidR="008F6D68" w:rsidRPr="00AA46FF">
        <w:rPr>
          <w:rFonts w:ascii="Arial" w:hAnsi="Arial" w:cs="Arial"/>
          <w:b w:val="0"/>
          <w:color w:val="auto"/>
          <w:sz w:val="20"/>
          <w:u w:val="none"/>
        </w:rPr>
        <w:t>předmět koupě a splnění souvisejících povinností dle čl. 1 a 2 této smlouvy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>, uvedená v</w:t>
      </w:r>
      <w:r w:rsidR="008F6D68" w:rsidRPr="00AA46FF">
        <w:rPr>
          <w:rFonts w:ascii="Arial" w:hAnsi="Arial" w:cs="Arial"/>
          <w:b w:val="0"/>
          <w:color w:val="auto"/>
          <w:sz w:val="20"/>
          <w:u w:val="none"/>
        </w:rPr>
        <w:t> odst.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 xml:space="preserve"> </w:t>
      </w:r>
      <w:r w:rsidR="005735C8" w:rsidRPr="00AA46FF">
        <w:rPr>
          <w:rFonts w:ascii="Arial" w:hAnsi="Arial" w:cs="Arial"/>
          <w:b w:val="0"/>
          <w:color w:val="auto"/>
          <w:sz w:val="20"/>
          <w:u w:val="none"/>
        </w:rPr>
        <w:t>4.2</w:t>
      </w:r>
      <w:r w:rsidR="00B04D99" w:rsidRPr="00AA46FF">
        <w:rPr>
          <w:rFonts w:ascii="Arial" w:hAnsi="Arial" w:cs="Arial"/>
          <w:b w:val="0"/>
          <w:color w:val="auto"/>
          <w:sz w:val="20"/>
          <w:u w:val="none"/>
        </w:rPr>
        <w:t>,</w:t>
      </w:r>
      <w:r w:rsidR="00FC35DE" w:rsidRPr="00AA46FF">
        <w:rPr>
          <w:rFonts w:ascii="Arial" w:hAnsi="Arial" w:cs="Arial"/>
          <w:b w:val="0"/>
          <w:color w:val="auto"/>
          <w:sz w:val="20"/>
          <w:u w:val="none"/>
        </w:rPr>
        <w:t xml:space="preserve"> </w:t>
      </w:r>
      <w:r w:rsidR="005735C8" w:rsidRPr="00AA46FF">
        <w:rPr>
          <w:rFonts w:ascii="Arial" w:hAnsi="Arial" w:cs="Arial"/>
          <w:b w:val="0"/>
          <w:color w:val="auto"/>
          <w:sz w:val="20"/>
          <w:u w:val="none"/>
        </w:rPr>
        <w:t xml:space="preserve">je stanovena dohodou smluvních stran dle zpracované zadávací dokumentace </w:t>
      </w:r>
      <w:r w:rsidR="002F14F8" w:rsidRPr="00AA46FF">
        <w:rPr>
          <w:rFonts w:ascii="Arial" w:hAnsi="Arial" w:cs="Arial"/>
          <w:b w:val="0"/>
          <w:color w:val="auto"/>
          <w:sz w:val="20"/>
          <w:u w:val="none"/>
        </w:rPr>
        <w:br/>
      </w:r>
      <w:r w:rsidR="005735C8" w:rsidRPr="00AA46FF">
        <w:rPr>
          <w:rFonts w:ascii="Arial" w:hAnsi="Arial" w:cs="Arial"/>
          <w:b w:val="0"/>
          <w:color w:val="auto"/>
          <w:sz w:val="20"/>
          <w:u w:val="none"/>
        </w:rPr>
        <w:t>a vítězné nabídky. Kupní cena je stanovena jako cena pevná a nejvýše přípustná.</w:t>
      </w:r>
    </w:p>
    <w:p w14:paraId="13E5E378" w14:textId="482F3CBA" w:rsidR="002919CB" w:rsidRDefault="008F6D68" w:rsidP="00204EFF">
      <w:pPr>
        <w:pStyle w:val="Zkladntext"/>
        <w:numPr>
          <w:ilvl w:val="1"/>
          <w:numId w:val="16"/>
        </w:numPr>
        <w:tabs>
          <w:tab w:val="left" w:pos="426"/>
          <w:tab w:val="left" w:pos="2268"/>
        </w:tabs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0"/>
          <w:u w:val="none"/>
        </w:rPr>
      </w:pPr>
      <w:r w:rsidRPr="00AA46FF">
        <w:rPr>
          <w:rFonts w:ascii="Arial" w:hAnsi="Arial" w:cs="Arial"/>
          <w:b w:val="0"/>
          <w:color w:val="auto"/>
          <w:sz w:val="20"/>
          <w:u w:val="none"/>
        </w:rPr>
        <w:t>Kupní c</w:t>
      </w:r>
      <w:r w:rsidR="002919CB" w:rsidRPr="00AA46FF">
        <w:rPr>
          <w:rFonts w:ascii="Arial" w:hAnsi="Arial" w:cs="Arial"/>
          <w:b w:val="0"/>
          <w:color w:val="auto"/>
          <w:sz w:val="20"/>
          <w:u w:val="none"/>
        </w:rPr>
        <w:t>ena je</w:t>
      </w:r>
      <w:r w:rsidR="000E565C" w:rsidRPr="00AA46FF">
        <w:rPr>
          <w:rFonts w:ascii="Arial" w:hAnsi="Arial" w:cs="Arial"/>
          <w:b w:val="0"/>
          <w:color w:val="auto"/>
          <w:sz w:val="20"/>
          <w:u w:val="none"/>
        </w:rPr>
        <w:t xml:space="preserve"> ve smyslu ustanovení odst. 4.1</w:t>
      </w:r>
      <w:r w:rsidR="002919CB" w:rsidRPr="00AA46FF">
        <w:rPr>
          <w:rFonts w:ascii="Arial" w:hAnsi="Arial" w:cs="Arial"/>
          <w:b w:val="0"/>
          <w:color w:val="auto"/>
          <w:sz w:val="20"/>
          <w:u w:val="none"/>
        </w:rPr>
        <w:t xml:space="preserve"> této smlouvy sjedn</w:t>
      </w:r>
      <w:r w:rsidR="00D372C5" w:rsidRPr="00AA46FF">
        <w:rPr>
          <w:rFonts w:ascii="Arial" w:hAnsi="Arial" w:cs="Arial"/>
          <w:b w:val="0"/>
          <w:color w:val="auto"/>
          <w:sz w:val="20"/>
          <w:u w:val="none"/>
        </w:rPr>
        <w:t>ána ve </w:t>
      </w:r>
      <w:r w:rsidR="00307E83" w:rsidRPr="00AA46FF">
        <w:rPr>
          <w:rFonts w:ascii="Arial" w:hAnsi="Arial" w:cs="Arial"/>
          <w:b w:val="0"/>
          <w:color w:val="auto"/>
          <w:sz w:val="20"/>
          <w:u w:val="none"/>
        </w:rPr>
        <w:t xml:space="preserve">výši </w:t>
      </w:r>
    </w:p>
    <w:p w14:paraId="6F2C20B2" w14:textId="77777777" w:rsidR="00224252" w:rsidRPr="00AA46FF" w:rsidRDefault="00224252" w:rsidP="00224252">
      <w:pPr>
        <w:pStyle w:val="Zkladntext"/>
        <w:tabs>
          <w:tab w:val="left" w:pos="426"/>
          <w:tab w:val="left" w:pos="2268"/>
        </w:tabs>
        <w:spacing w:before="120"/>
        <w:ind w:left="426"/>
        <w:jc w:val="both"/>
        <w:rPr>
          <w:rFonts w:ascii="Arial" w:hAnsi="Arial" w:cs="Arial"/>
          <w:b w:val="0"/>
          <w:color w:val="auto"/>
          <w:sz w:val="20"/>
          <w:u w:val="none"/>
        </w:rPr>
      </w:pPr>
    </w:p>
    <w:tbl>
      <w:tblPr>
        <w:tblW w:w="45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1074"/>
        <w:gridCol w:w="1814"/>
        <w:gridCol w:w="1533"/>
        <w:gridCol w:w="1530"/>
      </w:tblGrid>
      <w:tr w:rsidR="00CE3C1E" w14:paraId="13FE9563" w14:textId="77777777" w:rsidTr="00CE3C1E">
        <w:trPr>
          <w:trHeight w:val="582"/>
          <w:jc w:val="center"/>
        </w:trPr>
        <w:tc>
          <w:tcPr>
            <w:tcW w:w="1425" w:type="pct"/>
            <w:shd w:val="clear" w:color="auto" w:fill="D9D9D9" w:themeFill="background1" w:themeFillShade="D9"/>
            <w:vAlign w:val="center"/>
          </w:tcPr>
          <w:p w14:paraId="64478D3E" w14:textId="49A729DF" w:rsidR="00CE3C1E" w:rsidRPr="00DD417F" w:rsidRDefault="00CE3C1E" w:rsidP="00C138B4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Položka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632B091E" w14:textId="5F5ACACD" w:rsidR="00CE3C1E" w:rsidRDefault="00CE3C1E" w:rsidP="00C138B4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Počet ks</w:t>
            </w:r>
          </w:p>
        </w:tc>
        <w:tc>
          <w:tcPr>
            <w:tcW w:w="1090" w:type="pct"/>
            <w:shd w:val="clear" w:color="auto" w:fill="D9D9D9" w:themeFill="background1" w:themeFillShade="D9"/>
            <w:vAlign w:val="center"/>
          </w:tcPr>
          <w:p w14:paraId="28026F7F" w14:textId="6C10FF9D" w:rsidR="00CE3C1E" w:rsidRDefault="00CE3C1E" w:rsidP="00C138B4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Pr="00DD417F">
              <w:rPr>
                <w:rFonts w:cs="Arial"/>
                <w:b/>
                <w:szCs w:val="20"/>
              </w:rPr>
              <w:t xml:space="preserve">ena v Kč </w:t>
            </w:r>
          </w:p>
          <w:p w14:paraId="007C2B2A" w14:textId="77777777" w:rsidR="00CE3C1E" w:rsidRPr="00DD417F" w:rsidRDefault="00CE3C1E" w:rsidP="00C138B4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D417F">
              <w:rPr>
                <w:rFonts w:cs="Arial"/>
                <w:b/>
                <w:szCs w:val="20"/>
              </w:rPr>
              <w:t xml:space="preserve">bez DPH </w:t>
            </w: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14:paraId="36909D6F" w14:textId="0BB06CE0" w:rsidR="00CE3C1E" w:rsidRDefault="00CE3C1E" w:rsidP="00C138B4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3E0C47">
              <w:rPr>
                <w:rFonts w:cs="Arial"/>
                <w:b/>
                <w:szCs w:val="20"/>
              </w:rPr>
              <w:t xml:space="preserve">DPH </w:t>
            </w:r>
            <w:r>
              <w:rPr>
                <w:rFonts w:cs="Arial"/>
                <w:b/>
                <w:szCs w:val="20"/>
              </w:rPr>
              <w:t xml:space="preserve">v Kč 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64F4877C" w14:textId="77777777" w:rsidR="00CE3C1E" w:rsidRDefault="00CE3C1E" w:rsidP="00C138B4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3E0C47">
              <w:rPr>
                <w:rFonts w:cs="Arial"/>
                <w:b/>
                <w:szCs w:val="20"/>
              </w:rPr>
              <w:t xml:space="preserve">Cena </w:t>
            </w:r>
            <w:r>
              <w:rPr>
                <w:rFonts w:cs="Arial"/>
                <w:b/>
                <w:szCs w:val="20"/>
              </w:rPr>
              <w:t xml:space="preserve">v Kč </w:t>
            </w:r>
            <w:r w:rsidRPr="003E0C47">
              <w:rPr>
                <w:rFonts w:cs="Arial"/>
                <w:b/>
                <w:szCs w:val="20"/>
              </w:rPr>
              <w:t>včetně DPH</w:t>
            </w:r>
          </w:p>
        </w:tc>
      </w:tr>
      <w:tr w:rsidR="00CE3C1E" w14:paraId="07596AD3" w14:textId="77777777" w:rsidTr="00CE3C1E">
        <w:trPr>
          <w:trHeight w:val="571"/>
          <w:jc w:val="center"/>
        </w:trPr>
        <w:tc>
          <w:tcPr>
            <w:tcW w:w="1425" w:type="pct"/>
            <w:shd w:val="clear" w:color="auto" w:fill="FFFFFF" w:themeFill="background1"/>
            <w:vAlign w:val="center"/>
          </w:tcPr>
          <w:p w14:paraId="28B5BBAD" w14:textId="519542CF" w:rsidR="00CE3C1E" w:rsidRPr="00DD417F" w:rsidRDefault="00C138B4" w:rsidP="00C138B4">
            <w:pPr>
              <w:pStyle w:val="Zkladntext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Virtuální brýle</w:t>
            </w:r>
          </w:p>
        </w:tc>
        <w:tc>
          <w:tcPr>
            <w:tcW w:w="645" w:type="pct"/>
            <w:vAlign w:val="center"/>
          </w:tcPr>
          <w:p w14:paraId="5FDACBF7" w14:textId="5630E7E5" w:rsidR="00CE3C1E" w:rsidRDefault="00C138B4" w:rsidP="00C138B4">
            <w:pPr>
              <w:pStyle w:val="Zkladntext3"/>
              <w:spacing w:before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sdt>
          <w:sdtPr>
            <w:rPr>
              <w:b/>
              <w:szCs w:val="20"/>
            </w:rPr>
            <w:id w:val="-1080208644"/>
            <w:placeholder>
              <w:docPart w:val="D9CBF0891A984D41BD28BE9D037D4D84"/>
            </w:placeholder>
            <w:text/>
          </w:sdtPr>
          <w:sdtContent>
            <w:tc>
              <w:tcPr>
                <w:tcW w:w="1090" w:type="pct"/>
                <w:shd w:val="clear" w:color="auto" w:fill="auto"/>
                <w:vAlign w:val="center"/>
              </w:tcPr>
              <w:p w14:paraId="5EEDA4FA" w14:textId="4160D038" w:rsidR="00CE3C1E" w:rsidRPr="00DD417F" w:rsidRDefault="00092CAF" w:rsidP="00092CAF">
                <w:pPr>
                  <w:pStyle w:val="Zkladntext3"/>
                  <w:spacing w:before="120"/>
                  <w:jc w:val="center"/>
                  <w:rPr>
                    <w:b/>
                    <w:bCs/>
                    <w:szCs w:val="20"/>
                  </w:rPr>
                </w:pPr>
                <w:r>
                  <w:rPr>
                    <w:b/>
                    <w:szCs w:val="20"/>
                  </w:rPr>
                  <w:t>12 959</w:t>
                </w:r>
              </w:p>
            </w:tc>
          </w:sdtContent>
        </w:sdt>
        <w:sdt>
          <w:sdtPr>
            <w:rPr>
              <w:b/>
              <w:szCs w:val="20"/>
            </w:rPr>
            <w:id w:val="521442948"/>
            <w:placeholder>
              <w:docPart w:val="3F7B9060DB4F447B8748803640EB1826"/>
            </w:placeholder>
            <w:text/>
          </w:sdtPr>
          <w:sdtContent>
            <w:tc>
              <w:tcPr>
                <w:tcW w:w="921" w:type="pct"/>
                <w:vAlign w:val="center"/>
              </w:tcPr>
              <w:p w14:paraId="5DDEEF73" w14:textId="78045BB9" w:rsidR="00CE3C1E" w:rsidRDefault="00092CAF" w:rsidP="00092CAF">
                <w:pPr>
                  <w:pStyle w:val="Zkladntext3"/>
                  <w:spacing w:before="120"/>
                  <w:jc w:val="center"/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2 721,39</w:t>
                </w:r>
              </w:p>
            </w:tc>
          </w:sdtContent>
        </w:sdt>
        <w:sdt>
          <w:sdtPr>
            <w:rPr>
              <w:b/>
              <w:szCs w:val="20"/>
            </w:rPr>
            <w:id w:val="1475797376"/>
            <w:placeholder>
              <w:docPart w:val="71A1D128D2F044F9B2DB461242F36CB6"/>
            </w:placeholder>
            <w:text/>
          </w:sdtPr>
          <w:sdtContent>
            <w:tc>
              <w:tcPr>
                <w:tcW w:w="919" w:type="pct"/>
                <w:vAlign w:val="center"/>
              </w:tcPr>
              <w:p w14:paraId="4C94E671" w14:textId="47462D33" w:rsidR="00CE3C1E" w:rsidRDefault="00092CAF" w:rsidP="00092CAF">
                <w:pPr>
                  <w:pStyle w:val="Zkladntext3"/>
                  <w:spacing w:before="120"/>
                  <w:jc w:val="center"/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15 680,39</w:t>
                </w:r>
              </w:p>
            </w:tc>
          </w:sdtContent>
        </w:sdt>
      </w:tr>
      <w:tr w:rsidR="00CE3C1E" w14:paraId="554BF02E" w14:textId="77777777" w:rsidTr="00CE3C1E">
        <w:trPr>
          <w:trHeight w:val="571"/>
          <w:jc w:val="center"/>
        </w:trPr>
        <w:tc>
          <w:tcPr>
            <w:tcW w:w="1425" w:type="pct"/>
            <w:shd w:val="clear" w:color="auto" w:fill="FFFFFF" w:themeFill="background1"/>
            <w:vAlign w:val="center"/>
          </w:tcPr>
          <w:p w14:paraId="4BF9828D" w14:textId="109AAF97" w:rsidR="00CE3C1E" w:rsidRDefault="00C138B4" w:rsidP="00C138B4">
            <w:pPr>
              <w:pStyle w:val="Zkladntext3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Nabíjecí stanice</w:t>
            </w:r>
          </w:p>
        </w:tc>
        <w:tc>
          <w:tcPr>
            <w:tcW w:w="645" w:type="pct"/>
            <w:vAlign w:val="center"/>
          </w:tcPr>
          <w:p w14:paraId="3E12324A" w14:textId="49E24171" w:rsidR="00CE3C1E" w:rsidRDefault="00C138B4" w:rsidP="00C138B4">
            <w:pPr>
              <w:pStyle w:val="Zkladntext3"/>
              <w:spacing w:before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sdt>
          <w:sdtPr>
            <w:rPr>
              <w:b/>
              <w:szCs w:val="20"/>
            </w:rPr>
            <w:id w:val="-1351101063"/>
            <w:placeholder>
              <w:docPart w:val="0C16CA1283F84CD79A0D9ADCC8CF1CEB"/>
            </w:placeholder>
            <w:text/>
          </w:sdtPr>
          <w:sdtContent>
            <w:tc>
              <w:tcPr>
                <w:tcW w:w="1090" w:type="pct"/>
                <w:shd w:val="clear" w:color="auto" w:fill="auto"/>
                <w:vAlign w:val="center"/>
              </w:tcPr>
              <w:p w14:paraId="5B201D45" w14:textId="6825D083" w:rsidR="00CE3C1E" w:rsidRDefault="00092CAF" w:rsidP="00092CAF">
                <w:pPr>
                  <w:pStyle w:val="Zkladntext3"/>
                  <w:spacing w:before="120"/>
                  <w:jc w:val="center"/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4 324</w:t>
                </w:r>
              </w:p>
            </w:tc>
          </w:sdtContent>
        </w:sdt>
        <w:sdt>
          <w:sdtPr>
            <w:rPr>
              <w:b/>
              <w:szCs w:val="20"/>
            </w:rPr>
            <w:id w:val="1411966477"/>
            <w:placeholder>
              <w:docPart w:val="DF51D4CB592947738A4A563EE88C1CF8"/>
            </w:placeholder>
            <w:text/>
          </w:sdtPr>
          <w:sdtContent>
            <w:tc>
              <w:tcPr>
                <w:tcW w:w="921" w:type="pct"/>
                <w:vAlign w:val="center"/>
              </w:tcPr>
              <w:p w14:paraId="7A0FB87B" w14:textId="6800DEAE" w:rsidR="00CE3C1E" w:rsidRDefault="00092CAF" w:rsidP="00092CAF">
                <w:pPr>
                  <w:pStyle w:val="Zkladntext3"/>
                  <w:spacing w:before="120"/>
                  <w:jc w:val="center"/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908,04</w:t>
                </w:r>
              </w:p>
            </w:tc>
          </w:sdtContent>
        </w:sdt>
        <w:sdt>
          <w:sdtPr>
            <w:rPr>
              <w:b/>
              <w:szCs w:val="20"/>
            </w:rPr>
            <w:id w:val="987445685"/>
            <w:placeholder>
              <w:docPart w:val="4DA5C0B6391247E386BA46442BABD67F"/>
            </w:placeholder>
            <w:text/>
          </w:sdtPr>
          <w:sdtContent>
            <w:tc>
              <w:tcPr>
                <w:tcW w:w="919" w:type="pct"/>
                <w:vAlign w:val="center"/>
              </w:tcPr>
              <w:p w14:paraId="48252D69" w14:textId="59ABC29E" w:rsidR="00CE3C1E" w:rsidRDefault="00092CAF" w:rsidP="00092CAF">
                <w:pPr>
                  <w:pStyle w:val="Zkladntext3"/>
                  <w:spacing w:before="120"/>
                  <w:jc w:val="center"/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5 232,04</w:t>
                </w:r>
              </w:p>
            </w:tc>
          </w:sdtContent>
        </w:sdt>
      </w:tr>
      <w:tr w:rsidR="00CE3C1E" w14:paraId="65889C93" w14:textId="77777777" w:rsidTr="00CE3C1E">
        <w:trPr>
          <w:trHeight w:val="571"/>
          <w:jc w:val="center"/>
        </w:trPr>
        <w:tc>
          <w:tcPr>
            <w:tcW w:w="2070" w:type="pct"/>
            <w:gridSpan w:val="2"/>
            <w:shd w:val="clear" w:color="auto" w:fill="D9D9D9" w:themeFill="background1" w:themeFillShade="D9"/>
            <w:vAlign w:val="center"/>
          </w:tcPr>
          <w:p w14:paraId="419F36D7" w14:textId="209A0E60" w:rsidR="00CE3C1E" w:rsidRPr="00CE3C1E" w:rsidRDefault="00CE3C1E" w:rsidP="00756DE2">
            <w:pPr>
              <w:pStyle w:val="Zkladntext3"/>
              <w:spacing w:before="120"/>
              <w:jc w:val="center"/>
              <w:rPr>
                <w:b/>
                <w:bCs/>
                <w:szCs w:val="20"/>
              </w:rPr>
            </w:pPr>
            <w:r w:rsidRPr="00CE3C1E">
              <w:rPr>
                <w:b/>
                <w:bCs/>
                <w:szCs w:val="20"/>
              </w:rPr>
              <w:t>Celková cena v</w:t>
            </w:r>
            <w:r w:rsidR="00756DE2">
              <w:rPr>
                <w:b/>
                <w:bCs/>
                <w:szCs w:val="20"/>
              </w:rPr>
              <w:t> </w:t>
            </w:r>
            <w:r w:rsidRPr="00CE3C1E">
              <w:rPr>
                <w:b/>
                <w:bCs/>
                <w:szCs w:val="20"/>
              </w:rPr>
              <w:t>Kč</w:t>
            </w:r>
            <w:r w:rsidR="00756DE2">
              <w:rPr>
                <w:b/>
                <w:bCs/>
                <w:szCs w:val="20"/>
              </w:rPr>
              <w:t xml:space="preserve"> za všechny kusy</w:t>
            </w:r>
          </w:p>
        </w:tc>
        <w:sdt>
          <w:sdtPr>
            <w:rPr>
              <w:b/>
              <w:szCs w:val="20"/>
            </w:rPr>
            <w:id w:val="-1077738292"/>
            <w:placeholder>
              <w:docPart w:val="EDFC2A1B95C94F0DBAF84D4673A6EDF9"/>
            </w:placeholder>
            <w:text/>
          </w:sdtPr>
          <w:sdtContent>
            <w:tc>
              <w:tcPr>
                <w:tcW w:w="1090" w:type="pct"/>
                <w:shd w:val="clear" w:color="auto" w:fill="auto"/>
                <w:vAlign w:val="center"/>
              </w:tcPr>
              <w:p w14:paraId="0469705C" w14:textId="038997BD" w:rsidR="00CE3C1E" w:rsidRDefault="00092CAF" w:rsidP="00092CAF">
                <w:pPr>
                  <w:pStyle w:val="Zkladntext3"/>
                  <w:spacing w:before="120"/>
                  <w:jc w:val="center"/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276 528</w:t>
                </w:r>
              </w:p>
            </w:tc>
          </w:sdtContent>
        </w:sdt>
        <w:sdt>
          <w:sdtPr>
            <w:rPr>
              <w:b/>
              <w:szCs w:val="20"/>
            </w:rPr>
            <w:id w:val="2051328893"/>
            <w:placeholder>
              <w:docPart w:val="0D97B1798F3D4EFC85E08830DECEA23A"/>
            </w:placeholder>
            <w:text/>
          </w:sdtPr>
          <w:sdtContent>
            <w:tc>
              <w:tcPr>
                <w:tcW w:w="921" w:type="pct"/>
                <w:vAlign w:val="center"/>
              </w:tcPr>
              <w:p w14:paraId="5C083B35" w14:textId="15CAFEDA" w:rsidR="00CE3C1E" w:rsidRDefault="00092CAF" w:rsidP="00092CAF">
                <w:pPr>
                  <w:pStyle w:val="Zkladntext3"/>
                  <w:spacing w:before="120"/>
                  <w:jc w:val="center"/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58 070,88</w:t>
                </w:r>
              </w:p>
            </w:tc>
          </w:sdtContent>
        </w:sdt>
        <w:sdt>
          <w:sdtPr>
            <w:rPr>
              <w:b/>
              <w:szCs w:val="20"/>
            </w:rPr>
            <w:id w:val="-358436313"/>
            <w:placeholder>
              <w:docPart w:val="1634F51BAFC7494B881AFFF180280730"/>
            </w:placeholder>
            <w:text/>
          </w:sdtPr>
          <w:sdtContent>
            <w:tc>
              <w:tcPr>
                <w:tcW w:w="919" w:type="pct"/>
                <w:vAlign w:val="center"/>
              </w:tcPr>
              <w:p w14:paraId="42D44C87" w14:textId="5D01FAF1" w:rsidR="00CE3C1E" w:rsidRDefault="00092CAF" w:rsidP="00092CAF">
                <w:pPr>
                  <w:pStyle w:val="Zkladntext3"/>
                  <w:spacing w:before="120"/>
                  <w:jc w:val="center"/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334 598,88</w:t>
                </w:r>
              </w:p>
            </w:tc>
          </w:sdtContent>
        </w:sdt>
      </w:tr>
    </w:tbl>
    <w:p w14:paraId="4573AF97" w14:textId="7C22BCE3" w:rsidR="0059326F" w:rsidRPr="00AA46FF" w:rsidRDefault="0059326F" w:rsidP="00D4131D">
      <w:pPr>
        <w:pStyle w:val="Zkladntext"/>
        <w:tabs>
          <w:tab w:val="left" w:pos="426"/>
          <w:tab w:val="left" w:pos="2268"/>
        </w:tabs>
        <w:spacing w:before="120"/>
        <w:jc w:val="both"/>
        <w:rPr>
          <w:rFonts w:ascii="Arial" w:hAnsi="Arial" w:cs="Arial"/>
          <w:b w:val="0"/>
          <w:color w:val="auto"/>
          <w:sz w:val="20"/>
          <w:u w:val="none"/>
        </w:rPr>
      </w:pPr>
    </w:p>
    <w:p w14:paraId="5C87CACF" w14:textId="77777777" w:rsidR="00307E83" w:rsidRPr="00AA46FF" w:rsidRDefault="00307E83" w:rsidP="00204EFF">
      <w:pPr>
        <w:pStyle w:val="Zkladntext"/>
        <w:numPr>
          <w:ilvl w:val="1"/>
          <w:numId w:val="16"/>
        </w:numPr>
        <w:tabs>
          <w:tab w:val="left" w:pos="426"/>
          <w:tab w:val="left" w:pos="2268"/>
        </w:tabs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0"/>
          <w:u w:val="none"/>
        </w:rPr>
      </w:pPr>
      <w:r w:rsidRPr="00AA46FF">
        <w:rPr>
          <w:rFonts w:ascii="Arial" w:hAnsi="Arial" w:cs="Arial"/>
          <w:b w:val="0"/>
          <w:color w:val="auto"/>
          <w:sz w:val="20"/>
          <w:u w:val="none"/>
        </w:rPr>
        <w:t xml:space="preserve">Ke kupní ceně bude připočtena sazba DPH ve výši dle platných právních předpisů. </w:t>
      </w:r>
    </w:p>
    <w:p w14:paraId="005E2C6A" w14:textId="0AF5F338" w:rsidR="00394BFD" w:rsidRPr="00AA46FF" w:rsidRDefault="00307E83" w:rsidP="00204EFF">
      <w:pPr>
        <w:pStyle w:val="Zkladntext"/>
        <w:numPr>
          <w:ilvl w:val="1"/>
          <w:numId w:val="16"/>
        </w:numPr>
        <w:tabs>
          <w:tab w:val="left" w:pos="426"/>
          <w:tab w:val="left" w:pos="2268"/>
        </w:tabs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0"/>
          <w:u w:val="none"/>
        </w:rPr>
      </w:pPr>
      <w:r w:rsidRPr="00AA46FF">
        <w:rPr>
          <w:rFonts w:ascii="Arial" w:hAnsi="Arial" w:cs="Arial"/>
          <w:b w:val="0"/>
          <w:color w:val="auto"/>
          <w:sz w:val="20"/>
          <w:u w:val="none"/>
        </w:rPr>
        <w:t> </w:t>
      </w:r>
      <w:r w:rsidR="005735C8" w:rsidRPr="00AA46FF">
        <w:rPr>
          <w:rFonts w:ascii="Arial" w:hAnsi="Arial" w:cs="Arial"/>
          <w:b w:val="0"/>
          <w:color w:val="auto"/>
          <w:sz w:val="20"/>
          <w:u w:val="none"/>
        </w:rPr>
        <w:t xml:space="preserve">Zvýšení sjednané ceny je možné pouze na základě zvýšení oprávněných nákladů prodávajícího způsobených změnou příslušných právních norem, </w:t>
      </w:r>
      <w:r w:rsidR="00080EED" w:rsidRPr="00AA46FF">
        <w:rPr>
          <w:rFonts w:ascii="Arial" w:hAnsi="Arial" w:cs="Arial"/>
          <w:b w:val="0"/>
          <w:color w:val="auto"/>
          <w:sz w:val="20"/>
          <w:u w:val="none"/>
        </w:rPr>
        <w:t>zejména pak za předpokladu, že v průběhu plnění dojde ke změnám sazeb daně z přidané hodnoty</w:t>
      </w:r>
      <w:r w:rsidR="003D1195" w:rsidRPr="00AA46FF">
        <w:rPr>
          <w:rFonts w:ascii="Arial" w:hAnsi="Arial" w:cs="Arial"/>
          <w:b w:val="0"/>
          <w:color w:val="auto"/>
          <w:sz w:val="20"/>
          <w:u w:val="none"/>
        </w:rPr>
        <w:t xml:space="preserve">, </w:t>
      </w:r>
      <w:r w:rsidR="005735C8" w:rsidRPr="00AA46FF">
        <w:rPr>
          <w:rFonts w:ascii="Arial" w:hAnsi="Arial" w:cs="Arial"/>
          <w:b w:val="0"/>
          <w:color w:val="auto"/>
          <w:sz w:val="20"/>
          <w:u w:val="none"/>
        </w:rPr>
        <w:t xml:space="preserve">kterými je prodávající povinen </w:t>
      </w:r>
      <w:r w:rsidR="000E565C" w:rsidRPr="00AA46FF">
        <w:rPr>
          <w:rFonts w:ascii="Arial" w:hAnsi="Arial" w:cs="Arial"/>
          <w:b w:val="0"/>
          <w:color w:val="auto"/>
          <w:sz w:val="20"/>
          <w:u w:val="none"/>
        </w:rPr>
        <w:br/>
      </w:r>
      <w:r w:rsidR="005735C8" w:rsidRPr="00AA46FF">
        <w:rPr>
          <w:rFonts w:ascii="Arial" w:hAnsi="Arial" w:cs="Arial"/>
          <w:b w:val="0"/>
          <w:color w:val="auto"/>
          <w:sz w:val="20"/>
          <w:u w:val="none"/>
        </w:rPr>
        <w:t>se v souvislosti se svou činností řídit.</w:t>
      </w:r>
    </w:p>
    <w:p w14:paraId="37DA7E6E" w14:textId="2A2D3765" w:rsidR="00394BFD" w:rsidRPr="00AA46FF" w:rsidRDefault="005735C8" w:rsidP="00204EFF">
      <w:pPr>
        <w:pStyle w:val="Zkladntext"/>
        <w:numPr>
          <w:ilvl w:val="1"/>
          <w:numId w:val="16"/>
        </w:numPr>
        <w:tabs>
          <w:tab w:val="left" w:pos="426"/>
          <w:tab w:val="left" w:pos="2268"/>
        </w:tabs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0"/>
          <w:u w:val="none"/>
        </w:rPr>
      </w:pPr>
      <w:r w:rsidRPr="00AA46FF">
        <w:rPr>
          <w:rFonts w:ascii="Arial" w:hAnsi="Arial" w:cs="Arial"/>
          <w:b w:val="0"/>
          <w:color w:val="auto"/>
          <w:sz w:val="20"/>
          <w:u w:val="none"/>
        </w:rPr>
        <w:t>Kupní cena obsahuje veškeré náklady spojené s dodávkou</w:t>
      </w:r>
      <w:r w:rsidR="005D743F" w:rsidRPr="00AA46FF">
        <w:rPr>
          <w:rFonts w:ascii="Arial" w:hAnsi="Arial" w:cs="Arial"/>
          <w:b w:val="0"/>
          <w:color w:val="auto"/>
          <w:sz w:val="20"/>
          <w:u w:val="none"/>
        </w:rPr>
        <w:t xml:space="preserve"> </w:t>
      </w:r>
      <w:r w:rsidR="008F6D68" w:rsidRPr="00AA46FF">
        <w:rPr>
          <w:rFonts w:ascii="Arial" w:hAnsi="Arial" w:cs="Arial"/>
          <w:b w:val="0"/>
          <w:color w:val="auto"/>
          <w:sz w:val="20"/>
          <w:u w:val="none"/>
        </w:rPr>
        <w:t>předmětu koupě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 xml:space="preserve"> a provedením sjednaných služeb a prací, zejména náklady </w:t>
      </w:r>
      <w:r w:rsidR="00867025" w:rsidRPr="00AA46FF">
        <w:rPr>
          <w:rFonts w:ascii="Arial" w:hAnsi="Arial" w:cs="Arial"/>
          <w:b w:val="0"/>
          <w:color w:val="auto"/>
          <w:sz w:val="20"/>
          <w:u w:val="none"/>
        </w:rPr>
        <w:t xml:space="preserve">na 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 xml:space="preserve">pořízení </w:t>
      </w:r>
      <w:r w:rsidR="00867025" w:rsidRPr="00AA46FF">
        <w:rPr>
          <w:rFonts w:ascii="Arial" w:hAnsi="Arial" w:cs="Arial"/>
          <w:b w:val="0"/>
          <w:color w:val="auto"/>
          <w:sz w:val="20"/>
          <w:u w:val="none"/>
        </w:rPr>
        <w:t>předmětu koupě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 xml:space="preserve"> včetně nák</w:t>
      </w:r>
      <w:r w:rsidR="00AC5531" w:rsidRPr="00AA46FF">
        <w:rPr>
          <w:rFonts w:ascii="Arial" w:hAnsi="Arial" w:cs="Arial"/>
          <w:b w:val="0"/>
          <w:color w:val="auto"/>
          <w:sz w:val="20"/>
          <w:u w:val="none"/>
        </w:rPr>
        <w:t>ladů na jeho výrobu, náklady na 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 xml:space="preserve">dopravu </w:t>
      </w:r>
      <w:r w:rsidR="00867025" w:rsidRPr="00AA46FF">
        <w:rPr>
          <w:rFonts w:ascii="Arial" w:hAnsi="Arial" w:cs="Arial"/>
          <w:b w:val="0"/>
          <w:color w:val="auto"/>
          <w:sz w:val="20"/>
          <w:u w:val="none"/>
        </w:rPr>
        <w:t>do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 xml:space="preserve"> míst</w:t>
      </w:r>
      <w:r w:rsidR="00867025" w:rsidRPr="00AA46FF">
        <w:rPr>
          <w:rFonts w:ascii="Arial" w:hAnsi="Arial" w:cs="Arial"/>
          <w:b w:val="0"/>
          <w:color w:val="auto"/>
          <w:sz w:val="20"/>
          <w:u w:val="none"/>
        </w:rPr>
        <w:t>a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 xml:space="preserve"> plnění včetně případných nákladů na manipulační mechanismy, náklady na pojištění z</w:t>
      </w:r>
      <w:r w:rsidR="008B6A6F" w:rsidRPr="00AA46FF">
        <w:rPr>
          <w:rFonts w:ascii="Arial" w:hAnsi="Arial" w:cs="Arial"/>
          <w:b w:val="0"/>
          <w:color w:val="auto"/>
          <w:sz w:val="20"/>
          <w:u w:val="none"/>
        </w:rPr>
        <w:t>ařízen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 xml:space="preserve">í, ostrahu </w:t>
      </w:r>
      <w:r w:rsidR="00867025" w:rsidRPr="00AA46FF">
        <w:rPr>
          <w:rFonts w:ascii="Arial" w:hAnsi="Arial" w:cs="Arial"/>
          <w:b w:val="0"/>
          <w:color w:val="auto"/>
          <w:sz w:val="20"/>
          <w:u w:val="none"/>
        </w:rPr>
        <w:t>předmětu koupě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 xml:space="preserve"> do jeho předání a převzetí, daně a poplatky spojené s dodá</w:t>
      </w:r>
      <w:r w:rsidR="00867025" w:rsidRPr="00AA46FF">
        <w:rPr>
          <w:rFonts w:ascii="Arial" w:hAnsi="Arial" w:cs="Arial"/>
          <w:b w:val="0"/>
          <w:color w:val="auto"/>
          <w:sz w:val="20"/>
          <w:u w:val="none"/>
        </w:rPr>
        <w:t>ním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 xml:space="preserve"> </w:t>
      </w:r>
      <w:r w:rsidR="00867025" w:rsidRPr="00AA46FF">
        <w:rPr>
          <w:rFonts w:ascii="Arial" w:hAnsi="Arial" w:cs="Arial"/>
          <w:b w:val="0"/>
          <w:color w:val="auto"/>
          <w:sz w:val="20"/>
          <w:u w:val="none"/>
        </w:rPr>
        <w:t>předmětu koupě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 xml:space="preserve">, náklady na průvodní </w:t>
      </w:r>
      <w:r w:rsidR="00AC5531" w:rsidRPr="00AA46FF">
        <w:rPr>
          <w:rFonts w:ascii="Arial" w:hAnsi="Arial" w:cs="Arial"/>
          <w:b w:val="0"/>
          <w:color w:val="auto"/>
          <w:sz w:val="20"/>
          <w:u w:val="none"/>
        </w:rPr>
        <w:t>dokumentaci a náklady spojené s 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>uskutečněním veškerého plnění</w:t>
      </w:r>
      <w:r w:rsidR="00867025" w:rsidRPr="00AA46FF">
        <w:rPr>
          <w:rFonts w:ascii="Arial" w:hAnsi="Arial" w:cs="Arial"/>
          <w:b w:val="0"/>
          <w:color w:val="auto"/>
          <w:sz w:val="20"/>
          <w:u w:val="none"/>
        </w:rPr>
        <w:t xml:space="preserve"> dle této smlouvy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 xml:space="preserve">. </w:t>
      </w:r>
      <w:r w:rsidR="00A073D6" w:rsidRPr="00AA46FF">
        <w:rPr>
          <w:rFonts w:ascii="Arial" w:hAnsi="Arial" w:cs="Arial"/>
          <w:b w:val="0"/>
          <w:color w:val="auto"/>
          <w:sz w:val="20"/>
          <w:u w:val="none"/>
        </w:rPr>
        <w:t xml:space="preserve">Sjednaná </w:t>
      </w:r>
      <w:r w:rsidR="00AC5531" w:rsidRPr="00AA46FF">
        <w:rPr>
          <w:rFonts w:ascii="Arial" w:hAnsi="Arial" w:cs="Arial"/>
          <w:b w:val="0"/>
          <w:color w:val="auto"/>
          <w:sz w:val="20"/>
          <w:u w:val="none"/>
        </w:rPr>
        <w:t>kupní cena je nezávislá na 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>vývoji cen a kursových změnách.</w:t>
      </w:r>
    </w:p>
    <w:p w14:paraId="543103F9" w14:textId="447E81D9" w:rsidR="005735C8" w:rsidRPr="00AA46FF" w:rsidRDefault="005735C8" w:rsidP="00204EFF">
      <w:pPr>
        <w:pStyle w:val="Zkladntext"/>
        <w:numPr>
          <w:ilvl w:val="1"/>
          <w:numId w:val="16"/>
        </w:numPr>
        <w:tabs>
          <w:tab w:val="left" w:pos="426"/>
          <w:tab w:val="left" w:pos="2268"/>
        </w:tabs>
        <w:spacing w:before="120"/>
        <w:ind w:left="426" w:hanging="426"/>
        <w:jc w:val="both"/>
        <w:rPr>
          <w:rFonts w:ascii="Arial" w:hAnsi="Arial" w:cs="Arial"/>
          <w:b w:val="0"/>
          <w:color w:val="auto"/>
          <w:sz w:val="20"/>
          <w:u w:val="none"/>
        </w:rPr>
      </w:pPr>
      <w:r w:rsidRPr="00AA46FF">
        <w:rPr>
          <w:rFonts w:ascii="Arial" w:hAnsi="Arial" w:cs="Arial"/>
          <w:b w:val="0"/>
          <w:color w:val="auto"/>
          <w:sz w:val="20"/>
          <w:u w:val="none"/>
        </w:rPr>
        <w:t>Prodávající prohlašuje, že je plně seznámen s rozsahem a </w:t>
      </w:r>
      <w:r w:rsidR="00AC5531" w:rsidRPr="00AA46FF">
        <w:rPr>
          <w:rFonts w:ascii="Arial" w:hAnsi="Arial" w:cs="Arial"/>
          <w:b w:val="0"/>
          <w:color w:val="auto"/>
          <w:sz w:val="20"/>
          <w:u w:val="none"/>
        </w:rPr>
        <w:t>povahou požadavků kupujícího na </w:t>
      </w:r>
      <w:r w:rsidR="00867025" w:rsidRPr="00AA46FF">
        <w:rPr>
          <w:rFonts w:ascii="Arial" w:hAnsi="Arial" w:cs="Arial"/>
          <w:b w:val="0"/>
          <w:color w:val="auto"/>
          <w:sz w:val="20"/>
          <w:u w:val="none"/>
        </w:rPr>
        <w:t>předmět koupě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 xml:space="preserve"> a že správně vymezil, vyhodnotil a ocenil veškeré </w:t>
      </w:r>
      <w:r w:rsidR="00867025" w:rsidRPr="00AA46FF">
        <w:rPr>
          <w:rFonts w:ascii="Arial" w:hAnsi="Arial" w:cs="Arial"/>
          <w:b w:val="0"/>
          <w:color w:val="auto"/>
          <w:sz w:val="20"/>
          <w:u w:val="none"/>
        </w:rPr>
        <w:t>věci</w:t>
      </w:r>
      <w:r w:rsidRPr="00AA46FF">
        <w:rPr>
          <w:rFonts w:ascii="Arial" w:hAnsi="Arial" w:cs="Arial"/>
          <w:b w:val="0"/>
          <w:color w:val="auto"/>
          <w:sz w:val="20"/>
          <w:u w:val="none"/>
        </w:rPr>
        <w:t>, služby a práce, které jsou nezbytné pro řádné splnění závazku Prodávajícího ze Smlouvy, a že při stanovení ceny dle této Smlouvy:</w:t>
      </w:r>
    </w:p>
    <w:p w14:paraId="777250A7" w14:textId="455A1D68" w:rsidR="005735C8" w:rsidRPr="003F598D" w:rsidRDefault="005735C8" w:rsidP="00204EFF">
      <w:pPr>
        <w:pStyle w:val="Nadpis3"/>
        <w:keepNext w:val="0"/>
        <w:numPr>
          <w:ilvl w:val="0"/>
          <w:numId w:val="4"/>
        </w:numPr>
        <w:suppressAutoHyphens w:val="0"/>
        <w:ind w:hanging="294"/>
        <w:rPr>
          <w:b w:val="0"/>
          <w:sz w:val="20"/>
          <w:szCs w:val="20"/>
        </w:rPr>
      </w:pPr>
      <w:r w:rsidRPr="003F598D">
        <w:rPr>
          <w:b w:val="0"/>
          <w:sz w:val="20"/>
          <w:szCs w:val="20"/>
        </w:rPr>
        <w:t>Překontroloval dodávan</w:t>
      </w:r>
      <w:r w:rsidR="00867025" w:rsidRPr="003F598D">
        <w:rPr>
          <w:b w:val="0"/>
          <w:sz w:val="20"/>
          <w:szCs w:val="20"/>
        </w:rPr>
        <w:t>ý</w:t>
      </w:r>
      <w:r w:rsidRPr="003F598D">
        <w:rPr>
          <w:b w:val="0"/>
          <w:sz w:val="20"/>
          <w:szCs w:val="20"/>
        </w:rPr>
        <w:t xml:space="preserve"> </w:t>
      </w:r>
      <w:r w:rsidR="00867025" w:rsidRPr="003F598D">
        <w:rPr>
          <w:b w:val="0"/>
          <w:sz w:val="20"/>
          <w:szCs w:val="20"/>
        </w:rPr>
        <w:t>předmětu koupě</w:t>
      </w:r>
      <w:r w:rsidR="00E011CF" w:rsidRPr="003F598D">
        <w:rPr>
          <w:b w:val="0"/>
          <w:sz w:val="20"/>
          <w:szCs w:val="20"/>
        </w:rPr>
        <w:t>,</w:t>
      </w:r>
    </w:p>
    <w:p w14:paraId="778D17C4" w14:textId="77777777" w:rsidR="00394BFD" w:rsidRPr="003F598D" w:rsidRDefault="005735C8" w:rsidP="00204EFF">
      <w:pPr>
        <w:pStyle w:val="Nadpis3"/>
        <w:keepNext w:val="0"/>
        <w:numPr>
          <w:ilvl w:val="0"/>
          <w:numId w:val="4"/>
        </w:numPr>
        <w:suppressAutoHyphens w:val="0"/>
        <w:ind w:hanging="294"/>
        <w:rPr>
          <w:b w:val="0"/>
          <w:sz w:val="20"/>
          <w:szCs w:val="20"/>
        </w:rPr>
      </w:pPr>
      <w:r w:rsidRPr="003F598D">
        <w:rPr>
          <w:b w:val="0"/>
          <w:sz w:val="20"/>
          <w:szCs w:val="20"/>
        </w:rPr>
        <w:t>Prověřil místní podmínky pro provedení předmětu smlouvy,</w:t>
      </w:r>
    </w:p>
    <w:p w14:paraId="7AD5B934" w14:textId="77777777" w:rsidR="005735C8" w:rsidRPr="003F598D" w:rsidRDefault="005735C8" w:rsidP="00204EFF">
      <w:pPr>
        <w:pStyle w:val="Nadpis3"/>
        <w:keepNext w:val="0"/>
        <w:numPr>
          <w:ilvl w:val="0"/>
          <w:numId w:val="4"/>
        </w:numPr>
        <w:suppressAutoHyphens w:val="0"/>
        <w:ind w:hanging="294"/>
        <w:rPr>
          <w:b w:val="0"/>
          <w:sz w:val="20"/>
          <w:szCs w:val="20"/>
        </w:rPr>
      </w:pPr>
      <w:r w:rsidRPr="003F598D">
        <w:rPr>
          <w:b w:val="0"/>
          <w:sz w:val="20"/>
          <w:szCs w:val="20"/>
        </w:rPr>
        <w:t>Při kalkulaci ceny zohlednil všechny technické</w:t>
      </w:r>
      <w:r w:rsidR="00AC5531" w:rsidRPr="003F598D">
        <w:rPr>
          <w:b w:val="0"/>
          <w:sz w:val="20"/>
          <w:szCs w:val="20"/>
        </w:rPr>
        <w:t xml:space="preserve"> a obchodní podmínky uvedené ve </w:t>
      </w:r>
      <w:r w:rsidRPr="003F598D">
        <w:rPr>
          <w:b w:val="0"/>
          <w:sz w:val="20"/>
          <w:szCs w:val="20"/>
        </w:rPr>
        <w:t>Smlouvě.</w:t>
      </w:r>
    </w:p>
    <w:p w14:paraId="46C69186" w14:textId="77777777" w:rsidR="006A7FF1" w:rsidRPr="00CE3C1E" w:rsidRDefault="006A7FF1" w:rsidP="00ED5274">
      <w:pPr>
        <w:pStyle w:val="Zkladntext"/>
        <w:rPr>
          <w:rFonts w:ascii="Arial" w:hAnsi="Arial" w:cs="Arial"/>
          <w:sz w:val="20"/>
          <w:szCs w:val="20"/>
        </w:rPr>
      </w:pPr>
    </w:p>
    <w:p w14:paraId="4976F23A" w14:textId="72DBBCC0" w:rsidR="005735C8" w:rsidRPr="006F1029" w:rsidRDefault="00983AAF" w:rsidP="00422E6F">
      <w:pPr>
        <w:pStyle w:val="Nadpis1"/>
      </w:pPr>
      <w:r>
        <w:t xml:space="preserve">5. </w:t>
      </w:r>
      <w:r w:rsidR="005735C8" w:rsidRPr="006F1029">
        <w:t>Platební podmínky, fakturace</w:t>
      </w:r>
    </w:p>
    <w:p w14:paraId="73376638" w14:textId="77777777" w:rsidR="00DD67C0" w:rsidRPr="006F1029" w:rsidRDefault="005735C8" w:rsidP="00204EFF">
      <w:pPr>
        <w:pStyle w:val="Odstavecseseznamem"/>
        <w:numPr>
          <w:ilvl w:val="1"/>
          <w:numId w:val="5"/>
        </w:numPr>
        <w:tabs>
          <w:tab w:val="left" w:pos="852"/>
        </w:tabs>
        <w:spacing w:before="120" w:after="120"/>
        <w:ind w:left="426" w:hanging="426"/>
        <w:contextualSpacing w:val="0"/>
        <w:jc w:val="both"/>
        <w:rPr>
          <w:rFonts w:ascii="Arial" w:hAnsi="Arial" w:cs="Arial"/>
        </w:rPr>
      </w:pPr>
      <w:r w:rsidRPr="006F1029">
        <w:rPr>
          <w:rFonts w:ascii="Arial" w:hAnsi="Arial" w:cs="Arial"/>
        </w:rPr>
        <w:t>Smluvní strany se dohodly na těchto platebních podmínkách:</w:t>
      </w:r>
    </w:p>
    <w:p w14:paraId="688F5C1A" w14:textId="77777777" w:rsidR="003F598D" w:rsidRDefault="005735C8" w:rsidP="003F598D">
      <w:pPr>
        <w:pStyle w:val="Odstavecseseznamem"/>
        <w:tabs>
          <w:tab w:val="left" w:pos="852"/>
        </w:tabs>
        <w:spacing w:before="120" w:after="120"/>
        <w:ind w:left="426"/>
        <w:contextualSpacing w:val="0"/>
        <w:jc w:val="both"/>
        <w:rPr>
          <w:rFonts w:ascii="Arial" w:hAnsi="Arial" w:cs="Arial"/>
        </w:rPr>
      </w:pPr>
      <w:r w:rsidRPr="006F1029">
        <w:rPr>
          <w:rFonts w:ascii="Arial" w:hAnsi="Arial" w:cs="Arial"/>
        </w:rPr>
        <w:t xml:space="preserve">Úhrada kupní ceny bude provedena po protokolárním předání a převzetí </w:t>
      </w:r>
      <w:r w:rsidR="00867025" w:rsidRPr="00867025">
        <w:rPr>
          <w:rFonts w:ascii="Arial" w:hAnsi="Arial" w:cs="Arial"/>
        </w:rPr>
        <w:t>předmětu koupě</w:t>
      </w:r>
      <w:r w:rsidRPr="006F1029">
        <w:rPr>
          <w:rFonts w:ascii="Arial" w:hAnsi="Arial" w:cs="Arial"/>
        </w:rPr>
        <w:t>. Platba proběhne na základě řádně vystaven</w:t>
      </w:r>
      <w:r w:rsidR="0059326F">
        <w:rPr>
          <w:rFonts w:ascii="Arial" w:hAnsi="Arial" w:cs="Arial"/>
        </w:rPr>
        <w:t xml:space="preserve">ého daňového dokladu (faktury). </w:t>
      </w:r>
      <w:r w:rsidR="005931D6" w:rsidRPr="001F798D">
        <w:rPr>
          <w:rFonts w:ascii="Arial" w:hAnsi="Arial" w:cs="Arial"/>
        </w:rPr>
        <w:t xml:space="preserve">Daňový doklad (faktura) bude doručena Kupujícímu </w:t>
      </w:r>
      <w:r w:rsidR="005931D6" w:rsidRPr="00CE3C1E">
        <w:rPr>
          <w:rFonts w:ascii="Arial" w:hAnsi="Arial" w:cs="Arial"/>
          <w:b/>
          <w:bCs/>
        </w:rPr>
        <w:t>ve formátu ISDOC na elektronickou adresu</w:t>
      </w:r>
      <w:r w:rsidR="005931D6" w:rsidRPr="001F798D">
        <w:rPr>
          <w:rFonts w:ascii="Arial" w:hAnsi="Arial" w:cs="Arial"/>
        </w:rPr>
        <w:t xml:space="preserve"> </w:t>
      </w:r>
      <w:hyperlink r:id="rId8" w:history="1">
        <w:r w:rsidR="003F598D" w:rsidRPr="007C77CE">
          <w:rPr>
            <w:rStyle w:val="Hypertextovodkaz"/>
            <w:rFonts w:ascii="Arial" w:hAnsi="Arial" w:cs="Arial"/>
          </w:rPr>
          <w:t>efaktury-rek@jcu.cz</w:t>
        </w:r>
      </w:hyperlink>
      <w:r w:rsidR="005931D6" w:rsidRPr="005931D6">
        <w:rPr>
          <w:rFonts w:ascii="Arial" w:hAnsi="Arial" w:cs="Arial"/>
        </w:rPr>
        <w:t xml:space="preserve">. </w:t>
      </w:r>
      <w:r w:rsidRPr="000E565C">
        <w:rPr>
          <w:rFonts w:ascii="Arial" w:hAnsi="Arial" w:cs="Arial"/>
        </w:rPr>
        <w:t>Platba bude</w:t>
      </w:r>
      <w:r w:rsidRPr="006F1029">
        <w:rPr>
          <w:rFonts w:ascii="Arial" w:hAnsi="Arial" w:cs="Arial"/>
        </w:rPr>
        <w:t xml:space="preserve"> probíhat výhradně v CZK a rovněž veškeré cenové údaje budou v této měně. </w:t>
      </w:r>
      <w:r w:rsidRPr="006F1029">
        <w:rPr>
          <w:rFonts w:ascii="Arial" w:hAnsi="Arial" w:cs="Arial"/>
        </w:rPr>
        <w:lastRenderedPageBreak/>
        <w:t>Fakturace dodávky bude uskutečněna na základě vystavené faktury do výše 100</w:t>
      </w:r>
      <w:r w:rsidR="00EF7B11" w:rsidRPr="006F1029">
        <w:rPr>
          <w:rFonts w:ascii="Arial" w:hAnsi="Arial" w:cs="Arial"/>
        </w:rPr>
        <w:t xml:space="preserve"> </w:t>
      </w:r>
      <w:r w:rsidRPr="006F1029">
        <w:rPr>
          <w:rFonts w:ascii="Arial" w:hAnsi="Arial" w:cs="Arial"/>
        </w:rPr>
        <w:t>% celkové ceny dodávky, která bude splňovat náležitosti daňového dokladu dle platných obecně závaz</w:t>
      </w:r>
      <w:r w:rsidR="00DD67C0" w:rsidRPr="006F1029">
        <w:rPr>
          <w:rFonts w:ascii="Arial" w:hAnsi="Arial" w:cs="Arial"/>
        </w:rPr>
        <w:t>ných právních předpisů, tj. dle </w:t>
      </w:r>
      <w:r w:rsidRPr="006F1029">
        <w:rPr>
          <w:rFonts w:ascii="Arial" w:hAnsi="Arial" w:cs="Arial"/>
        </w:rPr>
        <w:t>zákona č. 235/2004 Sb., o dani z přidané hodnoty.</w:t>
      </w:r>
      <w:r w:rsidR="00DD67C0" w:rsidRPr="006F1029">
        <w:rPr>
          <w:rFonts w:ascii="Arial" w:hAnsi="Arial" w:cs="Arial"/>
        </w:rPr>
        <w:t xml:space="preserve"> </w:t>
      </w:r>
      <w:r w:rsidRPr="006F1029">
        <w:rPr>
          <w:rFonts w:ascii="Arial" w:hAnsi="Arial" w:cs="Arial"/>
        </w:rPr>
        <w:t>Splatnost daňových dokladů bude prodávajícím stanovena na 30 kalendářní</w:t>
      </w:r>
      <w:r w:rsidR="00057A21" w:rsidRPr="006F1029">
        <w:rPr>
          <w:rFonts w:ascii="Arial" w:hAnsi="Arial" w:cs="Arial"/>
        </w:rPr>
        <w:t>ch</w:t>
      </w:r>
      <w:r w:rsidRPr="006F1029">
        <w:rPr>
          <w:rFonts w:ascii="Arial" w:hAnsi="Arial" w:cs="Arial"/>
        </w:rPr>
        <w:t xml:space="preserve"> dnů od jejího doručení </w:t>
      </w:r>
      <w:r w:rsidR="005931D6" w:rsidRPr="003F598D">
        <w:rPr>
          <w:rFonts w:ascii="Arial" w:hAnsi="Arial" w:cs="Arial"/>
          <w:color w:val="auto"/>
        </w:rPr>
        <w:t>Kupujícímu</w:t>
      </w:r>
      <w:r w:rsidR="00BB218E" w:rsidRPr="006F1029">
        <w:rPr>
          <w:rFonts w:ascii="Arial" w:hAnsi="Arial" w:cs="Arial"/>
        </w:rPr>
        <w:t xml:space="preserve"> za předpokladu, že </w:t>
      </w:r>
      <w:r w:rsidRPr="006F1029">
        <w:rPr>
          <w:rFonts w:ascii="Arial" w:hAnsi="Arial" w:cs="Arial"/>
        </w:rPr>
        <w:t>bude vystavena v so</w:t>
      </w:r>
      <w:r w:rsidR="00AC5531" w:rsidRPr="006F1029">
        <w:rPr>
          <w:rFonts w:ascii="Arial" w:hAnsi="Arial" w:cs="Arial"/>
        </w:rPr>
        <w:t>uladu s platebními podmínkami a </w:t>
      </w:r>
      <w:r w:rsidRPr="006F1029">
        <w:rPr>
          <w:rFonts w:ascii="Arial" w:hAnsi="Arial" w:cs="Arial"/>
        </w:rPr>
        <w:t>bude splňovat všechny náležitosti požadované touto smlouvou.</w:t>
      </w:r>
    </w:p>
    <w:p w14:paraId="3AD56D61" w14:textId="6C14A2A0" w:rsidR="003F598D" w:rsidRPr="00E3072C" w:rsidRDefault="003F598D" w:rsidP="003F598D">
      <w:pPr>
        <w:pStyle w:val="Odstavecseseznamem"/>
        <w:numPr>
          <w:ilvl w:val="1"/>
          <w:numId w:val="5"/>
        </w:numPr>
        <w:tabs>
          <w:tab w:val="left" w:pos="852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bCs/>
        </w:rPr>
      </w:pPr>
      <w:r w:rsidRPr="00E3072C">
        <w:rPr>
          <w:rFonts w:ascii="Arial" w:hAnsi="Arial" w:cs="Arial"/>
          <w:bCs/>
        </w:rPr>
        <w:t>Prodávající na faktuře</w:t>
      </w:r>
      <w:r w:rsidR="00E3072C" w:rsidRPr="00E3072C">
        <w:rPr>
          <w:rFonts w:ascii="Arial" w:hAnsi="Arial" w:cs="Arial"/>
          <w:bCs/>
        </w:rPr>
        <w:t xml:space="preserve"> (daňovém dokladu)</w:t>
      </w:r>
      <w:r w:rsidRPr="00E3072C">
        <w:rPr>
          <w:rFonts w:ascii="Arial" w:hAnsi="Arial" w:cs="Arial"/>
          <w:bCs/>
        </w:rPr>
        <w:t xml:space="preserve"> uvede:</w:t>
      </w:r>
    </w:p>
    <w:p w14:paraId="58B5FEC6" w14:textId="107E118C" w:rsidR="003F598D" w:rsidRPr="00E3072C" w:rsidRDefault="00E3072C" w:rsidP="006A7FF1">
      <w:pPr>
        <w:pStyle w:val="Odstavecseseznamem"/>
        <w:numPr>
          <w:ilvl w:val="0"/>
          <w:numId w:val="23"/>
        </w:numPr>
        <w:tabs>
          <w:tab w:val="left" w:pos="852"/>
        </w:tabs>
        <w:spacing w:before="120" w:after="120"/>
        <w:ind w:hanging="720"/>
        <w:contextualSpacing w:val="0"/>
        <w:jc w:val="both"/>
        <w:rPr>
          <w:rFonts w:ascii="Arial" w:hAnsi="Arial" w:cs="Arial"/>
          <w:b/>
        </w:rPr>
      </w:pPr>
      <w:r w:rsidRPr="00E3072C">
        <w:rPr>
          <w:rFonts w:ascii="Arial" w:hAnsi="Arial" w:cs="Arial"/>
          <w:b/>
        </w:rPr>
        <w:t>č</w:t>
      </w:r>
      <w:r w:rsidR="003F598D" w:rsidRPr="00E3072C">
        <w:rPr>
          <w:rFonts w:ascii="Arial" w:hAnsi="Arial" w:cs="Arial"/>
          <w:b/>
        </w:rPr>
        <w:t>íslo smlouvy kupujícího,</w:t>
      </w:r>
    </w:p>
    <w:p w14:paraId="45AC9C8E" w14:textId="75008397" w:rsidR="00D4131D" w:rsidRPr="00E3072C" w:rsidRDefault="00D4131D" w:rsidP="006A7FF1">
      <w:pPr>
        <w:pStyle w:val="Odstavecseseznamem"/>
        <w:numPr>
          <w:ilvl w:val="0"/>
          <w:numId w:val="23"/>
        </w:numPr>
        <w:tabs>
          <w:tab w:val="left" w:pos="852"/>
        </w:tabs>
        <w:spacing w:before="120" w:after="120"/>
        <w:ind w:hanging="720"/>
        <w:contextualSpacing w:val="0"/>
        <w:jc w:val="both"/>
        <w:rPr>
          <w:rFonts w:ascii="Arial" w:hAnsi="Arial" w:cs="Arial"/>
          <w:b/>
        </w:rPr>
      </w:pPr>
      <w:r w:rsidRPr="00E3072C">
        <w:rPr>
          <w:rFonts w:ascii="Arial" w:hAnsi="Arial" w:cs="Arial"/>
          <w:b/>
        </w:rPr>
        <w:t xml:space="preserve">ID veřejné zakázky </w:t>
      </w:r>
      <w:r w:rsidR="00E3072C" w:rsidRPr="00E3072C">
        <w:rPr>
          <w:rFonts w:ascii="Arial" w:hAnsi="Arial" w:cs="Arial"/>
          <w:b/>
        </w:rPr>
        <w:t>193345</w:t>
      </w:r>
      <w:r w:rsidR="003F598D" w:rsidRPr="00E3072C">
        <w:rPr>
          <w:rFonts w:ascii="Arial" w:hAnsi="Arial" w:cs="Arial"/>
          <w:b/>
        </w:rPr>
        <w:t>,</w:t>
      </w:r>
    </w:p>
    <w:p w14:paraId="79F9D59D" w14:textId="008D4727" w:rsidR="003F598D" w:rsidRPr="00E3072C" w:rsidRDefault="00E3072C" w:rsidP="006A7FF1">
      <w:pPr>
        <w:pStyle w:val="Odstavecseseznamem"/>
        <w:numPr>
          <w:ilvl w:val="0"/>
          <w:numId w:val="23"/>
        </w:numPr>
        <w:tabs>
          <w:tab w:val="left" w:pos="852"/>
        </w:tabs>
        <w:spacing w:before="120" w:after="120"/>
        <w:ind w:hanging="720"/>
        <w:contextualSpacing w:val="0"/>
        <w:jc w:val="both"/>
        <w:rPr>
          <w:rFonts w:ascii="Arial" w:hAnsi="Arial" w:cs="Arial"/>
          <w:b/>
        </w:rPr>
      </w:pPr>
      <w:r w:rsidRPr="00E3072C">
        <w:rPr>
          <w:rFonts w:ascii="Arial" w:hAnsi="Arial" w:cs="Arial"/>
          <w:b/>
        </w:rPr>
        <w:t>n</w:t>
      </w:r>
      <w:r w:rsidR="003F598D" w:rsidRPr="00E3072C">
        <w:rPr>
          <w:rFonts w:ascii="Arial" w:hAnsi="Arial" w:cs="Arial"/>
          <w:b/>
        </w:rPr>
        <w:t>ázev projektu: Rozvoj JU – Infrastrukturní zázemí doktorských studijních programů,</w:t>
      </w:r>
    </w:p>
    <w:p w14:paraId="312331CF" w14:textId="260ED6E6" w:rsidR="0059326F" w:rsidRPr="00E3072C" w:rsidRDefault="00E3072C" w:rsidP="006A7FF1">
      <w:pPr>
        <w:pStyle w:val="Odstavecseseznamem"/>
        <w:numPr>
          <w:ilvl w:val="0"/>
          <w:numId w:val="23"/>
        </w:numPr>
        <w:tabs>
          <w:tab w:val="left" w:pos="852"/>
        </w:tabs>
        <w:spacing w:before="120" w:after="120"/>
        <w:ind w:hanging="720"/>
        <w:contextualSpacing w:val="0"/>
        <w:jc w:val="both"/>
        <w:rPr>
          <w:rFonts w:ascii="Arial" w:hAnsi="Arial" w:cs="Arial"/>
          <w:b/>
        </w:rPr>
      </w:pPr>
      <w:r w:rsidRPr="00E3072C">
        <w:rPr>
          <w:rFonts w:ascii="Arial" w:hAnsi="Arial" w:cs="Arial"/>
          <w:b/>
        </w:rPr>
        <w:t>r</w:t>
      </w:r>
      <w:r w:rsidR="003F598D" w:rsidRPr="00E3072C">
        <w:rPr>
          <w:rFonts w:ascii="Arial" w:hAnsi="Arial" w:cs="Arial"/>
          <w:b/>
        </w:rPr>
        <w:t>egistrační číslo projektu: CZ.02.01.01/00/22_012/0008110.</w:t>
      </w:r>
    </w:p>
    <w:p w14:paraId="2B3BE427" w14:textId="77777777" w:rsidR="005735C8" w:rsidRPr="006F1029" w:rsidRDefault="00631E22" w:rsidP="00204EFF">
      <w:pPr>
        <w:pStyle w:val="Odstavecseseznamem"/>
        <w:numPr>
          <w:ilvl w:val="1"/>
          <w:numId w:val="5"/>
        </w:numPr>
        <w:tabs>
          <w:tab w:val="left" w:pos="852"/>
        </w:tabs>
        <w:spacing w:before="120" w:after="120"/>
        <w:ind w:left="426" w:hanging="426"/>
        <w:contextualSpacing w:val="0"/>
        <w:jc w:val="both"/>
        <w:rPr>
          <w:rFonts w:ascii="Arial" w:hAnsi="Arial" w:cs="Arial"/>
        </w:rPr>
      </w:pPr>
      <w:r w:rsidRPr="006F1029">
        <w:rPr>
          <w:rFonts w:ascii="Arial" w:hAnsi="Arial" w:cs="Arial"/>
        </w:rPr>
        <w:t>V</w:t>
      </w:r>
      <w:r w:rsidR="005735C8" w:rsidRPr="006F1029">
        <w:rPr>
          <w:rFonts w:ascii="Arial" w:hAnsi="Arial" w:cs="Arial"/>
        </w:rPr>
        <w:t> případě, že faktura nebude vystavena oprávněně či nebude o</w:t>
      </w:r>
      <w:r w:rsidR="00AC5531" w:rsidRPr="006F1029">
        <w:rPr>
          <w:rFonts w:ascii="Arial" w:hAnsi="Arial" w:cs="Arial"/>
        </w:rPr>
        <w:t>bsahovat náležitosti uvedené ve </w:t>
      </w:r>
      <w:r w:rsidR="005735C8" w:rsidRPr="006F1029">
        <w:rPr>
          <w:rFonts w:ascii="Arial" w:hAnsi="Arial" w:cs="Arial"/>
        </w:rPr>
        <w:t>smlouvě, je kupující oprávněn ji vrátit k doplnění. V takovém případě lhůta splatnosti začne plynout až dnem doručení opravené či oprávněně vystavené faktury kupujícímu.</w:t>
      </w:r>
    </w:p>
    <w:p w14:paraId="33AC6F61" w14:textId="77777777" w:rsidR="00394BFD" w:rsidRPr="006F1029" w:rsidRDefault="005735C8" w:rsidP="00204EFF">
      <w:pPr>
        <w:pStyle w:val="Odstavecseseznamem"/>
        <w:numPr>
          <w:ilvl w:val="1"/>
          <w:numId w:val="5"/>
        </w:numPr>
        <w:tabs>
          <w:tab w:val="left" w:pos="852"/>
        </w:tabs>
        <w:spacing w:before="120" w:after="120"/>
        <w:ind w:left="426" w:hanging="426"/>
        <w:contextualSpacing w:val="0"/>
        <w:jc w:val="both"/>
        <w:rPr>
          <w:rFonts w:ascii="Arial" w:hAnsi="Arial" w:cs="Arial"/>
        </w:rPr>
      </w:pPr>
      <w:r w:rsidRPr="006F1029">
        <w:rPr>
          <w:rFonts w:ascii="Arial" w:hAnsi="Arial" w:cs="Arial"/>
        </w:rPr>
        <w:t>Kupující neposkytne prodávajícímu žádné zálohy.</w:t>
      </w:r>
    </w:p>
    <w:p w14:paraId="1177275F" w14:textId="76F7121E" w:rsidR="00A26CD1" w:rsidRPr="00F57079" w:rsidRDefault="005735C8" w:rsidP="00204EFF">
      <w:pPr>
        <w:pStyle w:val="Odstavecseseznamem"/>
        <w:numPr>
          <w:ilvl w:val="1"/>
          <w:numId w:val="5"/>
        </w:numPr>
        <w:tabs>
          <w:tab w:val="left" w:pos="852"/>
        </w:tabs>
        <w:spacing w:before="120" w:after="120"/>
        <w:ind w:left="426" w:hanging="426"/>
        <w:contextualSpacing w:val="0"/>
        <w:jc w:val="both"/>
        <w:rPr>
          <w:rFonts w:ascii="Arial" w:hAnsi="Arial" w:cs="Arial"/>
        </w:rPr>
      </w:pPr>
      <w:r w:rsidRPr="006F1029">
        <w:rPr>
          <w:rFonts w:ascii="Arial" w:hAnsi="Arial" w:cs="Arial"/>
        </w:rPr>
        <w:t xml:space="preserve">Pokud bude </w:t>
      </w:r>
      <w:r w:rsidR="00867025" w:rsidRPr="00867025">
        <w:rPr>
          <w:rFonts w:ascii="Arial" w:hAnsi="Arial" w:cs="Arial"/>
        </w:rPr>
        <w:t>předmět koupě</w:t>
      </w:r>
      <w:r w:rsidRPr="006F1029">
        <w:rPr>
          <w:rFonts w:ascii="Arial" w:hAnsi="Arial" w:cs="Arial"/>
        </w:rPr>
        <w:t xml:space="preserve"> prodávajícím předán a kupujícím převzat bez vad a nedodělků, uhradí kupující ve lhůtě splatnosti celou kupní cenu včetně DPH. Poku</w:t>
      </w:r>
      <w:r w:rsidR="00AC5531" w:rsidRPr="006F1029">
        <w:rPr>
          <w:rFonts w:ascii="Arial" w:hAnsi="Arial" w:cs="Arial"/>
        </w:rPr>
        <w:t xml:space="preserve">d kupující převezme </w:t>
      </w:r>
      <w:r w:rsidR="00867025" w:rsidRPr="00867025">
        <w:rPr>
          <w:rFonts w:ascii="Arial" w:hAnsi="Arial" w:cs="Arial"/>
        </w:rPr>
        <w:t>předmět koupě</w:t>
      </w:r>
      <w:r w:rsidR="00AC5531" w:rsidRPr="006F1029">
        <w:rPr>
          <w:rFonts w:ascii="Arial" w:hAnsi="Arial" w:cs="Arial"/>
        </w:rPr>
        <w:t>, na </w:t>
      </w:r>
      <w:r w:rsidRPr="006F1029">
        <w:rPr>
          <w:rFonts w:ascii="Arial" w:hAnsi="Arial" w:cs="Arial"/>
        </w:rPr>
        <w:t>n</w:t>
      </w:r>
      <w:r w:rsidR="00867025">
        <w:rPr>
          <w:rFonts w:ascii="Arial" w:hAnsi="Arial" w:cs="Arial"/>
        </w:rPr>
        <w:t>ěmž</w:t>
      </w:r>
      <w:r w:rsidRPr="006F1029">
        <w:rPr>
          <w:rFonts w:ascii="Arial" w:hAnsi="Arial" w:cs="Arial"/>
        </w:rPr>
        <w:t xml:space="preserve"> se vyskytují vady či nedodělky, uhradí kupující ve lhůtě spl</w:t>
      </w:r>
      <w:r w:rsidR="00AC5531" w:rsidRPr="006F1029">
        <w:rPr>
          <w:rFonts w:ascii="Arial" w:hAnsi="Arial" w:cs="Arial"/>
        </w:rPr>
        <w:t>atnosti pouze 85 % kupní ceny a </w:t>
      </w:r>
      <w:r w:rsidRPr="006F1029">
        <w:rPr>
          <w:rFonts w:ascii="Arial" w:hAnsi="Arial" w:cs="Arial"/>
        </w:rPr>
        <w:t>DPH v plné výši, zádržné ve výši 15 % kupní ceny uhradí kupující až po odstranění poslední vady a posledního nedodělku uvede</w:t>
      </w:r>
      <w:r w:rsidR="002D53CC" w:rsidRPr="006F1029">
        <w:rPr>
          <w:rFonts w:ascii="Arial" w:hAnsi="Arial" w:cs="Arial"/>
        </w:rPr>
        <w:t>ného v</w:t>
      </w:r>
      <w:r w:rsidR="00983AAF">
        <w:rPr>
          <w:rFonts w:ascii="Arial" w:hAnsi="Arial" w:cs="Arial"/>
        </w:rPr>
        <w:t xml:space="preserve"> předávacím </w:t>
      </w:r>
      <w:r w:rsidR="002D53CC" w:rsidRPr="006F1029">
        <w:rPr>
          <w:rFonts w:ascii="Arial" w:hAnsi="Arial" w:cs="Arial"/>
        </w:rPr>
        <w:t>protokolu</w:t>
      </w:r>
      <w:r w:rsidRPr="006F1029">
        <w:rPr>
          <w:rFonts w:ascii="Arial" w:hAnsi="Arial" w:cs="Arial"/>
        </w:rPr>
        <w:t>, a to ve lhůtě splatnosti dle bodu 5.</w:t>
      </w:r>
      <w:r w:rsidR="00A073D6" w:rsidRPr="006F1029">
        <w:rPr>
          <w:rFonts w:ascii="Arial" w:hAnsi="Arial" w:cs="Arial"/>
        </w:rPr>
        <w:t xml:space="preserve">1 </w:t>
      </w:r>
      <w:r w:rsidRPr="006F1029">
        <w:rPr>
          <w:rFonts w:ascii="Arial" w:hAnsi="Arial" w:cs="Arial"/>
        </w:rPr>
        <w:t>Smlouvy počítané ode dne odstranění poslední vady či nedodělku.</w:t>
      </w:r>
    </w:p>
    <w:p w14:paraId="2F0C880B" w14:textId="11C92B1A" w:rsidR="002D006E" w:rsidRPr="006A7FF1" w:rsidRDefault="002D006E" w:rsidP="006A7FF1">
      <w:pPr>
        <w:tabs>
          <w:tab w:val="left" w:pos="852"/>
        </w:tabs>
        <w:spacing w:before="120" w:after="120"/>
        <w:jc w:val="both"/>
        <w:rPr>
          <w:rFonts w:cs="Arial"/>
        </w:rPr>
      </w:pPr>
    </w:p>
    <w:p w14:paraId="35A65377" w14:textId="611B79BC" w:rsidR="005014AD" w:rsidRPr="006F1029" w:rsidRDefault="00983AAF" w:rsidP="00E464D5">
      <w:pPr>
        <w:pStyle w:val="Nadpis1"/>
      </w:pPr>
      <w:r>
        <w:t xml:space="preserve">6. </w:t>
      </w:r>
      <w:r w:rsidR="005735C8" w:rsidRPr="006F1029">
        <w:t>Realizace dodá</w:t>
      </w:r>
      <w:r w:rsidR="00867025">
        <w:t xml:space="preserve">ní </w:t>
      </w:r>
      <w:r w:rsidR="005735C8" w:rsidRPr="006F1029">
        <w:t xml:space="preserve">předmětu </w:t>
      </w:r>
      <w:r w:rsidR="00867025">
        <w:t>koupě</w:t>
      </w:r>
    </w:p>
    <w:p w14:paraId="48DCCC7A" w14:textId="69921739" w:rsidR="005735C8" w:rsidRPr="006F1029" w:rsidRDefault="005735C8" w:rsidP="00204EFF">
      <w:pPr>
        <w:pStyle w:val="Zkladntext"/>
        <w:numPr>
          <w:ilvl w:val="0"/>
          <w:numId w:val="18"/>
        </w:numPr>
        <w:tabs>
          <w:tab w:val="left" w:pos="852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Kupující oznámí prodávajícímu místo </w:t>
      </w:r>
      <w:r w:rsidR="00867025">
        <w:rPr>
          <w:rFonts w:ascii="Arial" w:hAnsi="Arial" w:cs="Arial"/>
          <w:b w:val="0"/>
          <w:sz w:val="20"/>
          <w:szCs w:val="20"/>
          <w:u w:val="none"/>
        </w:rPr>
        <w:t>instalace předmětu koupě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nejpozději </w:t>
      </w:r>
      <w:r w:rsidR="000A0331" w:rsidRPr="006F1029">
        <w:rPr>
          <w:rFonts w:ascii="Arial" w:hAnsi="Arial" w:cs="Arial"/>
          <w:b w:val="0"/>
          <w:sz w:val="20"/>
          <w:szCs w:val="20"/>
          <w:u w:val="none"/>
        </w:rPr>
        <w:t xml:space="preserve">2 dny 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před zahájením </w:t>
      </w:r>
      <w:r w:rsidR="00867025">
        <w:rPr>
          <w:rFonts w:ascii="Arial" w:hAnsi="Arial" w:cs="Arial"/>
          <w:b w:val="0"/>
          <w:sz w:val="20"/>
          <w:szCs w:val="20"/>
          <w:u w:val="none"/>
        </w:rPr>
        <w:t>přejímacího řízení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.</w:t>
      </w:r>
    </w:p>
    <w:p w14:paraId="599D52C3" w14:textId="33394DA7" w:rsidR="005735C8" w:rsidRPr="006F1029" w:rsidRDefault="005735C8" w:rsidP="00204EFF">
      <w:pPr>
        <w:pStyle w:val="Zkladntext"/>
        <w:numPr>
          <w:ilvl w:val="0"/>
          <w:numId w:val="18"/>
        </w:numPr>
        <w:tabs>
          <w:tab w:val="left" w:pos="851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>Prodávající je povinen udržovat na převzatém místě pořádek a čistotu a je povinen odstraňovat odpady a nečistoty vzniklé jeho pracemi. Poruší-li tuto povinnost a přes upozornění oprávněného zástupce kupující</w:t>
      </w:r>
      <w:r w:rsidR="001E0CAD">
        <w:rPr>
          <w:rFonts w:ascii="Arial" w:hAnsi="Arial" w:cs="Arial"/>
          <w:b w:val="0"/>
          <w:sz w:val="20"/>
          <w:szCs w:val="20"/>
          <w:u w:val="none"/>
        </w:rPr>
        <w:t>ho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nepořádek do dvou dnů neodstraní, je kupuj</w:t>
      </w:r>
      <w:r w:rsidR="00AC5531" w:rsidRPr="006F1029">
        <w:rPr>
          <w:rFonts w:ascii="Arial" w:hAnsi="Arial" w:cs="Arial"/>
          <w:b w:val="0"/>
          <w:sz w:val="20"/>
          <w:szCs w:val="20"/>
          <w:u w:val="none"/>
        </w:rPr>
        <w:t xml:space="preserve">ící oprávněn </w:t>
      </w:r>
      <w:r w:rsidR="001E0CAD">
        <w:rPr>
          <w:rFonts w:ascii="Arial" w:hAnsi="Arial" w:cs="Arial"/>
          <w:b w:val="0"/>
          <w:sz w:val="20"/>
          <w:szCs w:val="20"/>
          <w:u w:val="none"/>
        </w:rPr>
        <w:t>z</w:t>
      </w:r>
      <w:r w:rsidR="00AC5531" w:rsidRPr="006F1029">
        <w:rPr>
          <w:rFonts w:ascii="Arial" w:hAnsi="Arial" w:cs="Arial"/>
          <w:b w:val="0"/>
          <w:sz w:val="20"/>
          <w:szCs w:val="20"/>
          <w:u w:val="none"/>
        </w:rPr>
        <w:t>jednat pořádek na 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náklady prodávajícího.</w:t>
      </w:r>
    </w:p>
    <w:p w14:paraId="037CF901" w14:textId="7FCBF3F5" w:rsidR="00394BFD" w:rsidRPr="006F1029" w:rsidRDefault="005735C8" w:rsidP="00204EFF">
      <w:pPr>
        <w:pStyle w:val="Zkladntext"/>
        <w:numPr>
          <w:ilvl w:val="0"/>
          <w:numId w:val="18"/>
        </w:numPr>
        <w:tabs>
          <w:tab w:val="left" w:pos="852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Prodávající umožní zástupci kupujícího volný přístup do místa </w:t>
      </w:r>
      <w:r w:rsidR="001E0CAD">
        <w:rPr>
          <w:rFonts w:ascii="Arial" w:hAnsi="Arial" w:cs="Arial"/>
          <w:b w:val="0"/>
          <w:sz w:val="20"/>
          <w:szCs w:val="20"/>
          <w:u w:val="none"/>
        </w:rPr>
        <w:t>instalace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a do souvisejících prostorů v průběhu pracovní směny prodávajícího, v případě havárie a živelné pohromy v jakékoliv době. Vstup do prostoru </w:t>
      </w:r>
      <w:r w:rsidR="001E0CAD">
        <w:rPr>
          <w:rFonts w:ascii="Arial" w:hAnsi="Arial" w:cs="Arial"/>
          <w:b w:val="0"/>
          <w:sz w:val="20"/>
          <w:szCs w:val="20"/>
          <w:u w:val="none"/>
        </w:rPr>
        <w:t>instalace</w:t>
      </w:r>
      <w:r w:rsidR="001E0CAD" w:rsidRPr="006F1029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mají pouze pracovníci pověření písemně kupujícím</w:t>
      </w:r>
      <w:r w:rsidR="001A1988" w:rsidRPr="006F1029">
        <w:rPr>
          <w:rFonts w:ascii="Arial" w:hAnsi="Arial" w:cs="Arial"/>
          <w:b w:val="0"/>
          <w:sz w:val="20"/>
          <w:szCs w:val="20"/>
          <w:u w:val="none"/>
        </w:rPr>
        <w:t>,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a to s vymezením rozsahu povolené či nařízené činnosti</w:t>
      </w:r>
      <w:r w:rsidR="001E0CAD">
        <w:rPr>
          <w:rFonts w:ascii="Arial" w:hAnsi="Arial" w:cs="Arial"/>
          <w:b w:val="0"/>
          <w:sz w:val="20"/>
          <w:szCs w:val="20"/>
          <w:u w:val="none"/>
        </w:rPr>
        <w:t>,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a orgány státního dohledu.</w:t>
      </w:r>
    </w:p>
    <w:p w14:paraId="6C695FFF" w14:textId="0AB2E3DE" w:rsidR="00394BFD" w:rsidRPr="006F1029" w:rsidRDefault="005735C8" w:rsidP="00204EFF">
      <w:pPr>
        <w:pStyle w:val="Zkladntext"/>
        <w:numPr>
          <w:ilvl w:val="0"/>
          <w:numId w:val="18"/>
        </w:numPr>
        <w:tabs>
          <w:tab w:val="left" w:pos="851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Nejpozději do jednoho pracovního dne po </w:t>
      </w:r>
      <w:r w:rsidR="001E0CAD">
        <w:rPr>
          <w:rFonts w:ascii="Arial" w:hAnsi="Arial" w:cs="Arial"/>
          <w:b w:val="0"/>
          <w:sz w:val="20"/>
          <w:szCs w:val="20"/>
          <w:u w:val="none"/>
        </w:rPr>
        <w:t>předání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a převzetí </w:t>
      </w:r>
      <w:r w:rsidR="001E0CAD" w:rsidRPr="00E464D5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je prodávající povinen vyklidit prostor </w:t>
      </w:r>
      <w:r w:rsidR="001E0CAD">
        <w:rPr>
          <w:rFonts w:ascii="Arial" w:hAnsi="Arial" w:cs="Arial"/>
          <w:b w:val="0"/>
          <w:sz w:val="20"/>
          <w:szCs w:val="20"/>
          <w:u w:val="none"/>
        </w:rPr>
        <w:t>instalace</w:t>
      </w:r>
      <w:r w:rsidR="001E0CAD" w:rsidRPr="006F1029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a upravit jej do původního stavu.</w:t>
      </w:r>
    </w:p>
    <w:p w14:paraId="2194A22A" w14:textId="31071B72" w:rsidR="005735C8" w:rsidRPr="006F1029" w:rsidRDefault="005735C8" w:rsidP="00204EFF">
      <w:pPr>
        <w:pStyle w:val="Zkladntext"/>
        <w:numPr>
          <w:ilvl w:val="0"/>
          <w:numId w:val="18"/>
        </w:numPr>
        <w:tabs>
          <w:tab w:val="left" w:pos="851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Prodávající se zavazuje provést veškeré práce a </w:t>
      </w:r>
      <w:r w:rsidR="001E0CAD">
        <w:rPr>
          <w:rFonts w:ascii="Arial" w:hAnsi="Arial" w:cs="Arial"/>
          <w:b w:val="0"/>
          <w:sz w:val="20"/>
          <w:szCs w:val="20"/>
          <w:u w:val="none"/>
        </w:rPr>
        <w:t>činnosti potřebné pro řádné dodání předmětu koupě</w:t>
      </w:r>
      <w:r w:rsidRPr="006F1029" w:rsidDel="003051B9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s řádnou odbornou péčí a tyto práce a </w:t>
      </w:r>
      <w:r w:rsidR="001E0CAD">
        <w:rPr>
          <w:rFonts w:ascii="Arial" w:hAnsi="Arial" w:cs="Arial"/>
          <w:b w:val="0"/>
          <w:sz w:val="20"/>
          <w:szCs w:val="20"/>
          <w:u w:val="none"/>
        </w:rPr>
        <w:t>činnosti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řádně dokončit, jakož i provést veškeré práce a </w:t>
      </w:r>
      <w:r w:rsidR="001E0CAD">
        <w:rPr>
          <w:rFonts w:ascii="Arial" w:hAnsi="Arial" w:cs="Arial"/>
          <w:b w:val="0"/>
          <w:sz w:val="20"/>
          <w:szCs w:val="20"/>
          <w:u w:val="none"/>
        </w:rPr>
        <w:t>činnosti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spojené s odstraněním vad a nedodělků za podmínek stanovených touto smlouvou. Prodávající je povinen pro tento účel zajistit veškeré koordinační práce, pracovní síly, materiály, zařízení, všechny ostatní předměty, ať dočasného, či trvalého charakteru.</w:t>
      </w:r>
    </w:p>
    <w:p w14:paraId="5E1DE7B8" w14:textId="5E6241C5" w:rsidR="00394BFD" w:rsidRPr="006F1029" w:rsidRDefault="005735C8" w:rsidP="00204EFF">
      <w:pPr>
        <w:pStyle w:val="Zkladntext"/>
        <w:numPr>
          <w:ilvl w:val="0"/>
          <w:numId w:val="18"/>
        </w:numPr>
        <w:tabs>
          <w:tab w:val="left" w:pos="852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>Prodávající je povinen chránit zájmy kupující</w:t>
      </w:r>
      <w:r w:rsidR="00E36564" w:rsidRPr="006F1029">
        <w:rPr>
          <w:rFonts w:ascii="Arial" w:hAnsi="Arial" w:cs="Arial"/>
          <w:b w:val="0"/>
          <w:sz w:val="20"/>
          <w:szCs w:val="20"/>
          <w:u w:val="none"/>
        </w:rPr>
        <w:t>ho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podle svých n</w:t>
      </w:r>
      <w:r w:rsidR="00AC5531" w:rsidRPr="006F1029">
        <w:rPr>
          <w:rFonts w:ascii="Arial" w:hAnsi="Arial" w:cs="Arial"/>
          <w:b w:val="0"/>
          <w:sz w:val="20"/>
          <w:szCs w:val="20"/>
          <w:u w:val="none"/>
        </w:rPr>
        <w:t>ejlepších profesních znalostí a 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schopností. Prodávající, jakož i jeho zaměstnanci a subdodavat</w:t>
      </w:r>
      <w:r w:rsidR="00AC5531" w:rsidRPr="006F1029">
        <w:rPr>
          <w:rFonts w:ascii="Arial" w:hAnsi="Arial" w:cs="Arial"/>
          <w:b w:val="0"/>
          <w:sz w:val="20"/>
          <w:szCs w:val="20"/>
          <w:u w:val="none"/>
        </w:rPr>
        <w:t>elé jsou povinni se ve vztahu k 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plnění </w:t>
      </w:r>
      <w:r w:rsidR="00D564E5">
        <w:rPr>
          <w:rFonts w:ascii="Arial" w:hAnsi="Arial" w:cs="Arial"/>
          <w:b w:val="0"/>
          <w:sz w:val="20"/>
          <w:szCs w:val="20"/>
          <w:u w:val="none"/>
        </w:rPr>
        <w:t>svých závazků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zdržet po celou až do jej</w:t>
      </w:r>
      <w:r w:rsidR="00D564E5">
        <w:rPr>
          <w:rFonts w:ascii="Arial" w:hAnsi="Arial" w:cs="Arial"/>
          <w:b w:val="0"/>
          <w:sz w:val="20"/>
          <w:szCs w:val="20"/>
          <w:u w:val="none"/>
        </w:rPr>
        <w:t>ich</w:t>
      </w:r>
      <w:r w:rsidR="00AC5531" w:rsidRPr="006F1029">
        <w:rPr>
          <w:rFonts w:ascii="Arial" w:hAnsi="Arial" w:cs="Arial"/>
          <w:b w:val="0"/>
          <w:sz w:val="20"/>
          <w:szCs w:val="20"/>
          <w:u w:val="none"/>
        </w:rPr>
        <w:t xml:space="preserve"> řádného </w:t>
      </w:r>
      <w:r w:rsidR="00D564E5">
        <w:rPr>
          <w:rFonts w:ascii="Arial" w:hAnsi="Arial" w:cs="Arial"/>
          <w:b w:val="0"/>
          <w:sz w:val="20"/>
          <w:szCs w:val="20"/>
          <w:u w:val="none"/>
        </w:rPr>
        <w:t>splnění</w:t>
      </w:r>
      <w:r w:rsidR="00AC5531" w:rsidRPr="006F1029">
        <w:rPr>
          <w:rFonts w:ascii="Arial" w:hAnsi="Arial" w:cs="Arial"/>
          <w:b w:val="0"/>
          <w:sz w:val="20"/>
          <w:szCs w:val="20"/>
          <w:u w:val="none"/>
        </w:rPr>
        <w:t xml:space="preserve"> v souladu s 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ustanoveními této smlouvy veškerých takových vlastních aktivit, a to i ve spojení s třetími osobami, jimiž by mohli ohrozit oprávněné zájmy kupující</w:t>
      </w:r>
      <w:r w:rsidR="00C02F25" w:rsidRPr="006F1029">
        <w:rPr>
          <w:rFonts w:ascii="Arial" w:hAnsi="Arial" w:cs="Arial"/>
          <w:b w:val="0"/>
          <w:sz w:val="20"/>
          <w:szCs w:val="20"/>
          <w:u w:val="none"/>
        </w:rPr>
        <w:t>ho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r w:rsidR="00AC5531" w:rsidRPr="006F1029">
        <w:rPr>
          <w:rFonts w:ascii="Arial" w:hAnsi="Arial" w:cs="Arial"/>
          <w:b w:val="0"/>
          <w:sz w:val="20"/>
          <w:szCs w:val="20"/>
          <w:u w:val="none"/>
        </w:rPr>
        <w:t>popřípadě být s těmito zájmy ve 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střetu.</w:t>
      </w:r>
    </w:p>
    <w:p w14:paraId="3C4F5C1B" w14:textId="5FF6B862" w:rsidR="00394BFD" w:rsidRPr="006F1029" w:rsidRDefault="005735C8" w:rsidP="00204EFF">
      <w:pPr>
        <w:pStyle w:val="Zkladntext"/>
        <w:numPr>
          <w:ilvl w:val="0"/>
          <w:numId w:val="18"/>
        </w:numPr>
        <w:tabs>
          <w:tab w:val="left" w:pos="851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>Veškeré odborné práce mus</w:t>
      </w:r>
      <w:r w:rsidR="00D564E5">
        <w:rPr>
          <w:rFonts w:ascii="Arial" w:hAnsi="Arial" w:cs="Arial"/>
          <w:b w:val="0"/>
          <w:sz w:val="20"/>
          <w:szCs w:val="20"/>
          <w:u w:val="none"/>
        </w:rPr>
        <w:t>ej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í vykonávat pracovníci prodávajícího mající příslušnou kvalifikaci. Doklad o kvalifikaci pracovníků je prodávající na požádání kupujícího povinen předložit.</w:t>
      </w:r>
    </w:p>
    <w:p w14:paraId="4B8D3E9E" w14:textId="00488F97" w:rsidR="005735C8" w:rsidRPr="006F1029" w:rsidRDefault="00420BA0" w:rsidP="00204EFF">
      <w:pPr>
        <w:pStyle w:val="Zkladntext"/>
        <w:numPr>
          <w:ilvl w:val="0"/>
          <w:numId w:val="18"/>
        </w:numPr>
        <w:tabs>
          <w:tab w:val="left" w:pos="851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Prodávající je povinen při plnění této smlouvy dodržovat veškeré ČSN či jiné relevantní technické normy a bezpečnostní předpisy, veškeré zákony a jejich prováděcí vyhlášky, které se týkají jeho činnosti, bezpečnosti práce, požární ochrany a ochrany životního prostředí. Pokud porušením těchto předpisů vznikne jakákoliv škoda, nese veškerou odpovědnost i náklady prodávající.</w:t>
      </w:r>
    </w:p>
    <w:p w14:paraId="04A7FFD4" w14:textId="679D5B93" w:rsidR="005735C8" w:rsidRPr="006F1029" w:rsidRDefault="005735C8" w:rsidP="00204EFF">
      <w:pPr>
        <w:pStyle w:val="Zkladntext"/>
        <w:numPr>
          <w:ilvl w:val="0"/>
          <w:numId w:val="18"/>
        </w:numPr>
        <w:tabs>
          <w:tab w:val="left" w:pos="851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lastRenderedPageBreak/>
        <w:t>Prodávající na sebe přejímá odpovědnost za veškeré škody z</w:t>
      </w:r>
      <w:r w:rsidR="00AC5531" w:rsidRPr="006F1029">
        <w:rPr>
          <w:rFonts w:ascii="Arial" w:hAnsi="Arial" w:cs="Arial"/>
          <w:b w:val="0"/>
          <w:sz w:val="20"/>
          <w:szCs w:val="20"/>
          <w:u w:val="none"/>
        </w:rPr>
        <w:t xml:space="preserve">působené na předmětu </w:t>
      </w:r>
      <w:r w:rsidR="00D564E5">
        <w:rPr>
          <w:rFonts w:ascii="Arial" w:hAnsi="Arial" w:cs="Arial"/>
          <w:b w:val="0"/>
          <w:sz w:val="20"/>
          <w:szCs w:val="20"/>
          <w:u w:val="none"/>
        </w:rPr>
        <w:t>koupě</w:t>
      </w:r>
      <w:r w:rsidR="00D564E5" w:rsidRPr="006F1029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AC5531" w:rsidRPr="006F1029">
        <w:rPr>
          <w:rFonts w:ascii="Arial" w:hAnsi="Arial" w:cs="Arial"/>
          <w:b w:val="0"/>
          <w:sz w:val="20"/>
          <w:szCs w:val="20"/>
          <w:u w:val="none"/>
        </w:rPr>
        <w:t>po 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celou dobu jeho dopravy do </w:t>
      </w:r>
      <w:r w:rsidR="00D564E5">
        <w:rPr>
          <w:rFonts w:ascii="Arial" w:hAnsi="Arial" w:cs="Arial"/>
          <w:b w:val="0"/>
          <w:sz w:val="20"/>
          <w:szCs w:val="20"/>
          <w:u w:val="none"/>
        </w:rPr>
        <w:t>místa plnění a instalace</w:t>
      </w:r>
      <w:r w:rsidR="00020574" w:rsidRPr="006F1029">
        <w:rPr>
          <w:rFonts w:ascii="Arial" w:hAnsi="Arial" w:cs="Arial"/>
          <w:b w:val="0"/>
          <w:sz w:val="20"/>
          <w:szCs w:val="20"/>
          <w:u w:val="none"/>
        </w:rPr>
        <w:t>, to znamená do 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řádného převzetí </w:t>
      </w:r>
      <w:r w:rsidR="00D564E5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kupujícím, stejně tak za škody způsobené svoj</w:t>
      </w:r>
      <w:r w:rsidR="001A1988" w:rsidRPr="006F1029">
        <w:rPr>
          <w:rFonts w:ascii="Arial" w:hAnsi="Arial" w:cs="Arial"/>
          <w:b w:val="0"/>
          <w:sz w:val="20"/>
          <w:szCs w:val="20"/>
          <w:u w:val="none"/>
        </w:rPr>
        <w:t>í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činností třetí osobě.</w:t>
      </w:r>
    </w:p>
    <w:p w14:paraId="3C0E25FB" w14:textId="3995F371" w:rsidR="00394BFD" w:rsidRPr="006F1029" w:rsidRDefault="005735C8" w:rsidP="00204EFF">
      <w:pPr>
        <w:pStyle w:val="Zkladntext"/>
        <w:numPr>
          <w:ilvl w:val="0"/>
          <w:numId w:val="18"/>
        </w:numPr>
        <w:tabs>
          <w:tab w:val="left" w:pos="851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>Pro</w:t>
      </w:r>
      <w:r w:rsidR="00583E8D" w:rsidRPr="006F1029">
        <w:rPr>
          <w:rFonts w:ascii="Arial" w:hAnsi="Arial" w:cs="Arial"/>
          <w:b w:val="0"/>
          <w:sz w:val="20"/>
          <w:szCs w:val="20"/>
          <w:u w:val="none"/>
        </w:rPr>
        <w:t xml:space="preserve">dávající je povinen </w:t>
      </w:r>
      <w:r w:rsidR="00D564E5">
        <w:rPr>
          <w:rFonts w:ascii="Arial" w:hAnsi="Arial" w:cs="Arial"/>
          <w:b w:val="0"/>
          <w:sz w:val="20"/>
          <w:szCs w:val="20"/>
          <w:u w:val="none"/>
        </w:rPr>
        <w:t>uzavřít na</w:t>
      </w:r>
      <w:r w:rsidR="00583E8D" w:rsidRPr="006F1029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své náklady </w:t>
      </w:r>
      <w:r w:rsidR="00D564E5">
        <w:rPr>
          <w:rFonts w:ascii="Arial" w:hAnsi="Arial" w:cs="Arial"/>
          <w:b w:val="0"/>
          <w:sz w:val="20"/>
          <w:szCs w:val="20"/>
          <w:u w:val="none"/>
        </w:rPr>
        <w:t>pojištění odpovědnosti za škodu, kterou by mohl způsobit v souvislosti s plněním dle této smlouvy. Prodávající je povinen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na požádání předložit kupujícímu kopii pojistné smlouvy.</w:t>
      </w:r>
    </w:p>
    <w:p w14:paraId="05D3F058" w14:textId="3326C6D2" w:rsidR="00394BFD" w:rsidRPr="006F1029" w:rsidRDefault="005735C8" w:rsidP="00204EFF">
      <w:pPr>
        <w:pStyle w:val="Zkladntext"/>
        <w:numPr>
          <w:ilvl w:val="0"/>
          <w:numId w:val="18"/>
        </w:numPr>
        <w:tabs>
          <w:tab w:val="left" w:pos="852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Kupující si vyhrazuje právo v případě sporu či jiné oprávněné potřeby k prověření jakosti </w:t>
      </w:r>
      <w:r w:rsidR="00D564E5" w:rsidRPr="00E464D5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nechat si zhotovit znalecký posudek. V případě, že jeho výsledek ukáže oprávněnost pochyb či námitek kupujícího, náklady na jeho vyhotovení půjdou k tíži prodávajícího. Pro ten případ se prodávající zavazuje uhradit náklady na znalecký posudek do 7 dnů od písemné výzvy k úhradě.</w:t>
      </w:r>
    </w:p>
    <w:p w14:paraId="4D3CBF3A" w14:textId="5D9CABD5" w:rsidR="00D036D7" w:rsidRPr="006F1029" w:rsidRDefault="005735C8" w:rsidP="00204EFF">
      <w:pPr>
        <w:pStyle w:val="Zkladntext"/>
        <w:numPr>
          <w:ilvl w:val="0"/>
          <w:numId w:val="18"/>
        </w:numPr>
        <w:tabs>
          <w:tab w:val="left" w:pos="851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Prodávající se zavazuje organizovat </w:t>
      </w:r>
      <w:r w:rsidR="00D564E5" w:rsidRPr="006F1029">
        <w:rPr>
          <w:rFonts w:ascii="Arial" w:hAnsi="Arial" w:cs="Arial"/>
          <w:b w:val="0"/>
          <w:sz w:val="20"/>
          <w:szCs w:val="20"/>
          <w:u w:val="none"/>
        </w:rPr>
        <w:t xml:space="preserve">veškeré práce a </w:t>
      </w:r>
      <w:r w:rsidR="00D564E5">
        <w:rPr>
          <w:rFonts w:ascii="Arial" w:hAnsi="Arial" w:cs="Arial"/>
          <w:b w:val="0"/>
          <w:sz w:val="20"/>
          <w:szCs w:val="20"/>
          <w:u w:val="none"/>
        </w:rPr>
        <w:t>činnosti potřebné pro řádné dodání předmětu koupě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v souladu s požadavky kupujícího</w:t>
      </w:r>
      <w:r w:rsidR="00D564E5">
        <w:rPr>
          <w:rFonts w:ascii="Arial" w:hAnsi="Arial" w:cs="Arial"/>
          <w:b w:val="0"/>
          <w:sz w:val="20"/>
          <w:szCs w:val="20"/>
          <w:u w:val="none"/>
        </w:rPr>
        <w:t>,</w:t>
      </w:r>
      <w:r w:rsidRPr="00E464D5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v případě potře</w:t>
      </w:r>
      <w:r w:rsidR="00080EED" w:rsidRPr="006F1029">
        <w:rPr>
          <w:rFonts w:ascii="Arial" w:hAnsi="Arial" w:cs="Arial"/>
          <w:b w:val="0"/>
          <w:sz w:val="20"/>
          <w:szCs w:val="20"/>
          <w:u w:val="none"/>
        </w:rPr>
        <w:t>by i ve dnech pracovního klidu.</w:t>
      </w:r>
    </w:p>
    <w:p w14:paraId="6E66C96E" w14:textId="6272CB6B" w:rsidR="002D006E" w:rsidRPr="006F1029" w:rsidRDefault="002D006E" w:rsidP="006A7FF1">
      <w:pPr>
        <w:pStyle w:val="Zkladntext"/>
        <w:tabs>
          <w:tab w:val="left" w:pos="851"/>
        </w:tabs>
        <w:spacing w:before="120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14:paraId="739E3A39" w14:textId="640BEBBB" w:rsidR="005735C8" w:rsidRPr="006F1029" w:rsidRDefault="00983AAF" w:rsidP="00E464D5">
      <w:pPr>
        <w:pStyle w:val="Nadpis1"/>
      </w:pPr>
      <w:r>
        <w:t xml:space="preserve">7. </w:t>
      </w:r>
      <w:r w:rsidR="005735C8" w:rsidRPr="006F1029">
        <w:t xml:space="preserve">Předání </w:t>
      </w:r>
      <w:r w:rsidRPr="00983AAF">
        <w:t>předmětu koupě</w:t>
      </w:r>
    </w:p>
    <w:p w14:paraId="182C878F" w14:textId="6B92C959" w:rsidR="00394BFD" w:rsidRPr="006F1029" w:rsidRDefault="005735C8" w:rsidP="00204EFF">
      <w:pPr>
        <w:pStyle w:val="Prosttext"/>
        <w:numPr>
          <w:ilvl w:val="1"/>
          <w:numId w:val="6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F1029">
        <w:rPr>
          <w:rFonts w:ascii="Arial" w:hAnsi="Arial" w:cs="Arial"/>
          <w:bCs/>
          <w:sz w:val="20"/>
          <w:szCs w:val="20"/>
        </w:rPr>
        <w:t xml:space="preserve">Prodávající </w:t>
      </w:r>
      <w:r w:rsidR="00DC4EA2">
        <w:rPr>
          <w:rFonts w:ascii="Arial" w:hAnsi="Arial" w:cs="Arial"/>
          <w:bCs/>
          <w:sz w:val="20"/>
          <w:szCs w:val="20"/>
        </w:rPr>
        <w:t>pře</w:t>
      </w:r>
      <w:r w:rsidRPr="006F1029">
        <w:rPr>
          <w:rFonts w:ascii="Arial" w:hAnsi="Arial" w:cs="Arial"/>
          <w:bCs/>
          <w:sz w:val="20"/>
          <w:szCs w:val="20"/>
        </w:rPr>
        <w:t xml:space="preserve">dá a kupující </w:t>
      </w:r>
      <w:r w:rsidR="00983AAF">
        <w:rPr>
          <w:rFonts w:ascii="Arial" w:hAnsi="Arial" w:cs="Arial"/>
          <w:bCs/>
          <w:sz w:val="20"/>
          <w:szCs w:val="20"/>
        </w:rPr>
        <w:t xml:space="preserve">převezme </w:t>
      </w:r>
      <w:r w:rsidRPr="006F1029">
        <w:rPr>
          <w:rFonts w:ascii="Arial" w:hAnsi="Arial" w:cs="Arial"/>
          <w:bCs/>
          <w:sz w:val="20"/>
          <w:szCs w:val="20"/>
        </w:rPr>
        <w:t>řádně do</w:t>
      </w:r>
      <w:r w:rsidR="00983AAF">
        <w:rPr>
          <w:rFonts w:ascii="Arial" w:hAnsi="Arial" w:cs="Arial"/>
          <w:bCs/>
          <w:sz w:val="20"/>
          <w:szCs w:val="20"/>
        </w:rPr>
        <w:t>daný předmět koupě</w:t>
      </w:r>
      <w:r w:rsidRPr="006F1029">
        <w:rPr>
          <w:rFonts w:ascii="Arial" w:hAnsi="Arial" w:cs="Arial"/>
          <w:bCs/>
          <w:sz w:val="20"/>
          <w:szCs w:val="20"/>
        </w:rPr>
        <w:t xml:space="preserve"> formou </w:t>
      </w:r>
      <w:r w:rsidR="00983AAF">
        <w:rPr>
          <w:rFonts w:ascii="Arial" w:hAnsi="Arial" w:cs="Arial"/>
          <w:bCs/>
          <w:sz w:val="20"/>
          <w:szCs w:val="20"/>
        </w:rPr>
        <w:t xml:space="preserve">předávacího </w:t>
      </w:r>
      <w:r w:rsidRPr="006F1029">
        <w:rPr>
          <w:rFonts w:ascii="Arial" w:hAnsi="Arial" w:cs="Arial"/>
          <w:bCs/>
          <w:sz w:val="20"/>
          <w:szCs w:val="20"/>
        </w:rPr>
        <w:t>protokol</w:t>
      </w:r>
      <w:r w:rsidR="00980556" w:rsidRPr="006F1029">
        <w:rPr>
          <w:rFonts w:ascii="Arial" w:hAnsi="Arial" w:cs="Arial"/>
          <w:bCs/>
          <w:sz w:val="20"/>
          <w:szCs w:val="20"/>
        </w:rPr>
        <w:t xml:space="preserve">u. </w:t>
      </w:r>
      <w:r w:rsidR="00983AAF">
        <w:rPr>
          <w:rFonts w:ascii="Arial" w:hAnsi="Arial" w:cs="Arial"/>
          <w:bCs/>
          <w:sz w:val="20"/>
          <w:szCs w:val="20"/>
        </w:rPr>
        <w:t xml:space="preserve">Závazky prodávajícího dle čl. 1 a 2 této smlouvy jsou </w:t>
      </w:r>
      <w:r w:rsidRPr="006F1029">
        <w:rPr>
          <w:rFonts w:ascii="Arial" w:hAnsi="Arial" w:cs="Arial"/>
          <w:bCs/>
          <w:sz w:val="20"/>
          <w:szCs w:val="20"/>
        </w:rPr>
        <w:t>považován</w:t>
      </w:r>
      <w:r w:rsidR="00983AAF">
        <w:rPr>
          <w:rFonts w:ascii="Arial" w:hAnsi="Arial" w:cs="Arial"/>
          <w:bCs/>
          <w:sz w:val="20"/>
          <w:szCs w:val="20"/>
        </w:rPr>
        <w:t>y</w:t>
      </w:r>
      <w:r w:rsidRPr="006F1029">
        <w:rPr>
          <w:rFonts w:ascii="Arial" w:hAnsi="Arial" w:cs="Arial"/>
          <w:bCs/>
          <w:sz w:val="20"/>
          <w:szCs w:val="20"/>
        </w:rPr>
        <w:t xml:space="preserve"> za řádně </w:t>
      </w:r>
      <w:r w:rsidR="00983AAF">
        <w:rPr>
          <w:rFonts w:ascii="Arial" w:hAnsi="Arial" w:cs="Arial"/>
          <w:bCs/>
          <w:sz w:val="20"/>
          <w:szCs w:val="20"/>
        </w:rPr>
        <w:t>splněné</w:t>
      </w:r>
      <w:r w:rsidRPr="006F1029">
        <w:rPr>
          <w:rFonts w:ascii="Arial" w:hAnsi="Arial" w:cs="Arial"/>
          <w:bCs/>
          <w:sz w:val="20"/>
          <w:szCs w:val="20"/>
        </w:rPr>
        <w:t xml:space="preserve"> </w:t>
      </w:r>
      <w:r w:rsidR="000E565C">
        <w:rPr>
          <w:rFonts w:ascii="Arial" w:hAnsi="Arial" w:cs="Arial"/>
          <w:bCs/>
          <w:sz w:val="20"/>
          <w:szCs w:val="20"/>
        </w:rPr>
        <w:br/>
      </w:r>
      <w:r w:rsidRPr="006F1029">
        <w:rPr>
          <w:rFonts w:ascii="Arial" w:hAnsi="Arial" w:cs="Arial"/>
          <w:bCs/>
          <w:sz w:val="20"/>
          <w:szCs w:val="20"/>
        </w:rPr>
        <w:t xml:space="preserve">po </w:t>
      </w:r>
      <w:r w:rsidR="00983AAF">
        <w:rPr>
          <w:rFonts w:ascii="Arial" w:hAnsi="Arial" w:cs="Arial"/>
          <w:bCs/>
          <w:sz w:val="20"/>
          <w:szCs w:val="20"/>
        </w:rPr>
        <w:t xml:space="preserve">předání kompletního </w:t>
      </w:r>
      <w:r w:rsidR="00983AAF">
        <w:rPr>
          <w:rFonts w:ascii="Arial" w:hAnsi="Arial" w:cs="Arial"/>
          <w:sz w:val="20"/>
          <w:szCs w:val="20"/>
        </w:rPr>
        <w:t>předmětu koupě</w:t>
      </w:r>
      <w:r w:rsidRPr="006F1029">
        <w:rPr>
          <w:rFonts w:ascii="Arial" w:hAnsi="Arial" w:cs="Arial"/>
          <w:bCs/>
          <w:sz w:val="20"/>
          <w:szCs w:val="20"/>
        </w:rPr>
        <w:t xml:space="preserve">, ukončení všech prací uvedených v této smlouvě </w:t>
      </w:r>
      <w:r w:rsidR="000E565C">
        <w:rPr>
          <w:rFonts w:ascii="Arial" w:hAnsi="Arial" w:cs="Arial"/>
          <w:bCs/>
          <w:sz w:val="20"/>
          <w:szCs w:val="20"/>
        </w:rPr>
        <w:br/>
      </w:r>
      <w:r w:rsidRPr="006F1029">
        <w:rPr>
          <w:rFonts w:ascii="Arial" w:hAnsi="Arial" w:cs="Arial"/>
          <w:bCs/>
          <w:sz w:val="20"/>
          <w:szCs w:val="20"/>
        </w:rPr>
        <w:t xml:space="preserve">a po předložení všech požadovaných dokladů. </w:t>
      </w:r>
      <w:r w:rsidR="00983AAF">
        <w:rPr>
          <w:rFonts w:ascii="Arial" w:hAnsi="Arial" w:cs="Arial"/>
          <w:bCs/>
          <w:sz w:val="20"/>
          <w:szCs w:val="20"/>
        </w:rPr>
        <w:t>Dnem</w:t>
      </w:r>
      <w:r w:rsidRPr="006F1029">
        <w:rPr>
          <w:rFonts w:ascii="Arial" w:hAnsi="Arial" w:cs="Arial"/>
          <w:bCs/>
          <w:sz w:val="20"/>
          <w:szCs w:val="20"/>
        </w:rPr>
        <w:t xml:space="preserve"> předání</w:t>
      </w:r>
      <w:r w:rsidR="00983AAF">
        <w:rPr>
          <w:rFonts w:ascii="Arial" w:hAnsi="Arial" w:cs="Arial"/>
          <w:bCs/>
          <w:sz w:val="20"/>
          <w:szCs w:val="20"/>
        </w:rPr>
        <w:t xml:space="preserve"> </w:t>
      </w:r>
      <w:r w:rsidR="00983AAF">
        <w:rPr>
          <w:rFonts w:ascii="Arial" w:hAnsi="Arial" w:cs="Arial"/>
          <w:sz w:val="20"/>
          <w:szCs w:val="20"/>
        </w:rPr>
        <w:t>předmětu koupě se</w:t>
      </w:r>
      <w:r w:rsidRPr="006F1029">
        <w:rPr>
          <w:rFonts w:ascii="Arial" w:hAnsi="Arial" w:cs="Arial"/>
          <w:bCs/>
          <w:sz w:val="20"/>
          <w:szCs w:val="20"/>
        </w:rPr>
        <w:t xml:space="preserve"> rozumí den, </w:t>
      </w:r>
      <w:r w:rsidR="000E565C">
        <w:rPr>
          <w:rFonts w:ascii="Arial" w:hAnsi="Arial" w:cs="Arial"/>
          <w:bCs/>
          <w:sz w:val="20"/>
          <w:szCs w:val="20"/>
        </w:rPr>
        <w:br/>
      </w:r>
      <w:r w:rsidRPr="006F1029">
        <w:rPr>
          <w:rFonts w:ascii="Arial" w:hAnsi="Arial" w:cs="Arial"/>
          <w:bCs/>
          <w:sz w:val="20"/>
          <w:szCs w:val="20"/>
        </w:rPr>
        <w:t>ve kterém dojde</w:t>
      </w:r>
      <w:r w:rsidR="0010141F">
        <w:rPr>
          <w:rFonts w:ascii="Arial" w:hAnsi="Arial" w:cs="Arial"/>
          <w:bCs/>
          <w:sz w:val="20"/>
          <w:szCs w:val="20"/>
        </w:rPr>
        <w:t xml:space="preserve"> </w:t>
      </w:r>
      <w:r w:rsidRPr="006F1029">
        <w:rPr>
          <w:rFonts w:ascii="Arial" w:hAnsi="Arial" w:cs="Arial"/>
          <w:bCs/>
          <w:sz w:val="20"/>
          <w:szCs w:val="20"/>
        </w:rPr>
        <w:t>k podpisu předávacího protokolu a předání veškeré dokumentace.</w:t>
      </w:r>
    </w:p>
    <w:p w14:paraId="7F592D52" w14:textId="3EACB020" w:rsidR="00E43C3B" w:rsidRPr="006F1029" w:rsidRDefault="005735C8" w:rsidP="00204EFF">
      <w:pPr>
        <w:pStyle w:val="Prosttext"/>
        <w:numPr>
          <w:ilvl w:val="1"/>
          <w:numId w:val="6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F1029">
        <w:rPr>
          <w:rFonts w:ascii="Arial" w:hAnsi="Arial" w:cs="Arial"/>
          <w:bCs/>
          <w:sz w:val="20"/>
          <w:szCs w:val="20"/>
        </w:rPr>
        <w:t xml:space="preserve">Předání a převzetí </w:t>
      </w:r>
      <w:r w:rsidR="00DC4EA2">
        <w:rPr>
          <w:rFonts w:ascii="Arial" w:hAnsi="Arial" w:cs="Arial"/>
          <w:sz w:val="20"/>
          <w:szCs w:val="20"/>
        </w:rPr>
        <w:t>předmětu koupě</w:t>
      </w:r>
      <w:r w:rsidRPr="006F1029">
        <w:rPr>
          <w:rFonts w:ascii="Arial" w:hAnsi="Arial" w:cs="Arial"/>
          <w:bCs/>
          <w:sz w:val="20"/>
          <w:szCs w:val="20"/>
        </w:rPr>
        <w:t xml:space="preserve"> se uskuteční na základě písemného zápisu podepsaného oprávněnými zástupci smluvních stran, ve kterém budou uvedeny mimo jiné i případné drobné vady a bude zde stanoven termín pro jejich odstranění. Nebudou-li tyto termíny dohodnuty, má se zato, že budou odstraněny do 10 pracovních dnů ode dne protokolárního </w:t>
      </w:r>
      <w:r w:rsidR="00DC4EA2">
        <w:rPr>
          <w:rFonts w:ascii="Arial" w:hAnsi="Arial" w:cs="Arial"/>
          <w:bCs/>
          <w:sz w:val="20"/>
          <w:szCs w:val="20"/>
        </w:rPr>
        <w:t>pře</w:t>
      </w:r>
      <w:r w:rsidRPr="006F1029">
        <w:rPr>
          <w:rFonts w:ascii="Arial" w:hAnsi="Arial" w:cs="Arial"/>
          <w:bCs/>
          <w:sz w:val="20"/>
          <w:szCs w:val="20"/>
        </w:rPr>
        <w:t xml:space="preserve">dání a převzetí </w:t>
      </w:r>
      <w:r w:rsidR="00DC4EA2">
        <w:rPr>
          <w:rFonts w:ascii="Arial" w:hAnsi="Arial" w:cs="Arial"/>
          <w:sz w:val="20"/>
          <w:szCs w:val="20"/>
        </w:rPr>
        <w:t>předmětu koupě</w:t>
      </w:r>
      <w:r w:rsidRPr="006F1029">
        <w:rPr>
          <w:rFonts w:ascii="Arial" w:hAnsi="Arial" w:cs="Arial"/>
          <w:bCs/>
          <w:sz w:val="20"/>
          <w:szCs w:val="20"/>
        </w:rPr>
        <w:t>, pokud je to technologicky možné. Nároky kupujícího na zaplacení eventu</w:t>
      </w:r>
      <w:r w:rsidR="005F26B0" w:rsidRPr="006F1029">
        <w:rPr>
          <w:rFonts w:ascii="Arial" w:hAnsi="Arial" w:cs="Arial"/>
          <w:bCs/>
          <w:sz w:val="20"/>
          <w:szCs w:val="20"/>
        </w:rPr>
        <w:t>á</w:t>
      </w:r>
      <w:r w:rsidR="00244BA4" w:rsidRPr="006F1029">
        <w:rPr>
          <w:rFonts w:ascii="Arial" w:hAnsi="Arial" w:cs="Arial"/>
          <w:bCs/>
          <w:sz w:val="20"/>
          <w:szCs w:val="20"/>
        </w:rPr>
        <w:t>lních sankcí a </w:t>
      </w:r>
      <w:r w:rsidRPr="006F1029">
        <w:rPr>
          <w:rFonts w:ascii="Arial" w:hAnsi="Arial" w:cs="Arial"/>
          <w:bCs/>
          <w:sz w:val="20"/>
          <w:szCs w:val="20"/>
        </w:rPr>
        <w:t>škod nejsou tímto dotčeny.</w:t>
      </w:r>
    </w:p>
    <w:p w14:paraId="1B2CA1B8" w14:textId="77777777" w:rsidR="00FB4E9C" w:rsidRPr="006F1029" w:rsidRDefault="005735C8" w:rsidP="00204EFF">
      <w:pPr>
        <w:pStyle w:val="Prosttext"/>
        <w:numPr>
          <w:ilvl w:val="1"/>
          <w:numId w:val="6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F1029">
        <w:rPr>
          <w:rFonts w:ascii="Arial" w:hAnsi="Arial" w:cs="Arial"/>
          <w:bCs/>
          <w:sz w:val="20"/>
          <w:szCs w:val="20"/>
        </w:rPr>
        <w:t>Prodávající je povinen připravit a doložit u přejímacího řízení všechny potřebné doklady.</w:t>
      </w:r>
    </w:p>
    <w:p w14:paraId="1A44DE4C" w14:textId="77777777" w:rsidR="005735C8" w:rsidRPr="0010141F" w:rsidRDefault="005735C8" w:rsidP="00204EFF">
      <w:pPr>
        <w:pStyle w:val="Prosttext"/>
        <w:numPr>
          <w:ilvl w:val="1"/>
          <w:numId w:val="6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0141F">
        <w:rPr>
          <w:rFonts w:ascii="Arial" w:hAnsi="Arial" w:cs="Arial"/>
          <w:bCs/>
          <w:sz w:val="20"/>
          <w:szCs w:val="20"/>
        </w:rPr>
        <w:t>Prodávající předloží k přejímacímu řízení kromě dokladů obvykle požadovaných:</w:t>
      </w:r>
    </w:p>
    <w:p w14:paraId="5F10C3E7" w14:textId="01ED91A6" w:rsidR="005735C8" w:rsidRPr="006F1029" w:rsidRDefault="005735C8" w:rsidP="00204EFF">
      <w:pPr>
        <w:pStyle w:val="Zkladntextodsazen3"/>
        <w:numPr>
          <w:ilvl w:val="0"/>
          <w:numId w:val="10"/>
        </w:numPr>
        <w:ind w:left="709" w:hanging="283"/>
        <w:rPr>
          <w:szCs w:val="20"/>
        </w:rPr>
      </w:pPr>
      <w:r w:rsidRPr="006F1029">
        <w:rPr>
          <w:szCs w:val="20"/>
        </w:rPr>
        <w:t xml:space="preserve">jedno pare dokumentace </w:t>
      </w:r>
      <w:r w:rsidR="00DC4EA2">
        <w:rPr>
          <w:szCs w:val="20"/>
        </w:rPr>
        <w:t>předmětu koupě</w:t>
      </w:r>
      <w:r w:rsidRPr="006F1029">
        <w:rPr>
          <w:szCs w:val="20"/>
        </w:rPr>
        <w:t xml:space="preserve"> v tištěné formě,</w:t>
      </w:r>
      <w:r w:rsidR="0062774D" w:rsidRPr="006F1029">
        <w:rPr>
          <w:szCs w:val="20"/>
        </w:rPr>
        <w:t xml:space="preserve"> příp. v elektronické formě,</w:t>
      </w:r>
    </w:p>
    <w:p w14:paraId="21385AE6" w14:textId="1F79A9E3" w:rsidR="005735C8" w:rsidRPr="006F1029" w:rsidRDefault="005735C8" w:rsidP="00204EFF">
      <w:pPr>
        <w:pStyle w:val="Zkladntextodsazen3"/>
        <w:numPr>
          <w:ilvl w:val="0"/>
          <w:numId w:val="10"/>
        </w:numPr>
        <w:ind w:left="709" w:hanging="283"/>
        <w:rPr>
          <w:szCs w:val="20"/>
        </w:rPr>
      </w:pPr>
      <w:r w:rsidRPr="006F1029">
        <w:rPr>
          <w:szCs w:val="20"/>
        </w:rPr>
        <w:t xml:space="preserve">seznam </w:t>
      </w:r>
      <w:r w:rsidR="0062774D" w:rsidRPr="006F1029">
        <w:rPr>
          <w:szCs w:val="20"/>
        </w:rPr>
        <w:t xml:space="preserve">dokumentace </w:t>
      </w:r>
      <w:r w:rsidRPr="006F1029">
        <w:rPr>
          <w:szCs w:val="20"/>
        </w:rPr>
        <w:t xml:space="preserve">k dodanému </w:t>
      </w:r>
      <w:r w:rsidR="00DC4EA2">
        <w:rPr>
          <w:szCs w:val="20"/>
        </w:rPr>
        <w:t>předmětu koupě</w:t>
      </w:r>
      <w:r w:rsidRPr="006F1029">
        <w:rPr>
          <w:szCs w:val="20"/>
        </w:rPr>
        <w:t>, v</w:t>
      </w:r>
      <w:r w:rsidR="00020574" w:rsidRPr="006F1029">
        <w:rPr>
          <w:szCs w:val="20"/>
        </w:rPr>
        <w:t>četně záručních listů, návodů k </w:t>
      </w:r>
      <w:r w:rsidRPr="006F1029">
        <w:rPr>
          <w:szCs w:val="20"/>
        </w:rPr>
        <w:t>obsluze, revizních zpráv a prohlášení o shodě,</w:t>
      </w:r>
    </w:p>
    <w:p w14:paraId="0A03E534" w14:textId="77777777" w:rsidR="005735C8" w:rsidRPr="006F1029" w:rsidRDefault="005735C8" w:rsidP="00204EFF">
      <w:pPr>
        <w:pStyle w:val="Zkladntextodsazen3"/>
        <w:numPr>
          <w:ilvl w:val="0"/>
          <w:numId w:val="10"/>
        </w:numPr>
        <w:ind w:left="709" w:hanging="283"/>
        <w:rPr>
          <w:szCs w:val="20"/>
        </w:rPr>
      </w:pPr>
      <w:r w:rsidRPr="006F1029">
        <w:rPr>
          <w:szCs w:val="20"/>
        </w:rPr>
        <w:t>seznam osob s uvedením jejich adres a telefonních čísel, u kterých bude možné nahlásit reklamovanou vadu. Rovněž sdělí kontaktní osobu včetně telefonního čísla a adresy, kde je možno nahlásit havárii.</w:t>
      </w:r>
    </w:p>
    <w:p w14:paraId="527C9F7B" w14:textId="0E35C655" w:rsidR="005735C8" w:rsidRPr="006F1029" w:rsidRDefault="005735C8" w:rsidP="000E565C">
      <w:pPr>
        <w:pStyle w:val="Zkladntext"/>
        <w:tabs>
          <w:tab w:val="left" w:pos="426"/>
        </w:tabs>
        <w:spacing w:before="120"/>
        <w:ind w:left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Bez těchto dokladů nelze považovat </w:t>
      </w:r>
      <w:r w:rsidR="00DC4EA2">
        <w:rPr>
          <w:rFonts w:ascii="Arial" w:hAnsi="Arial" w:cs="Arial"/>
          <w:b w:val="0"/>
          <w:sz w:val="20"/>
          <w:szCs w:val="20"/>
          <w:u w:val="none"/>
        </w:rPr>
        <w:t>předmět koupě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za </w:t>
      </w:r>
      <w:r w:rsidR="00DC4EA2">
        <w:rPr>
          <w:rFonts w:ascii="Arial" w:hAnsi="Arial" w:cs="Arial"/>
          <w:b w:val="0"/>
          <w:sz w:val="20"/>
          <w:szCs w:val="20"/>
          <w:u w:val="none"/>
        </w:rPr>
        <w:t>způsobilý k řádnému předání a převzetí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.</w:t>
      </w:r>
    </w:p>
    <w:p w14:paraId="11FF163E" w14:textId="1CCFFC60" w:rsidR="00394BFD" w:rsidRPr="006F1029" w:rsidRDefault="005735C8" w:rsidP="00204EFF">
      <w:pPr>
        <w:pStyle w:val="Zkladntext"/>
        <w:numPr>
          <w:ilvl w:val="1"/>
          <w:numId w:val="6"/>
        </w:numPr>
        <w:tabs>
          <w:tab w:val="left" w:pos="852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Kupující je oprávněn odmítnout převzít </w:t>
      </w:r>
      <w:r w:rsidR="00DC4EA2">
        <w:rPr>
          <w:rFonts w:ascii="Arial" w:hAnsi="Arial" w:cs="Arial"/>
          <w:b w:val="0"/>
          <w:sz w:val="20"/>
          <w:szCs w:val="20"/>
          <w:u w:val="none"/>
        </w:rPr>
        <w:t>předmět koupě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v případě, že bude v době předání vykazovat vady. Kupující je oprávněn odmítnout převzít </w:t>
      </w:r>
      <w:r w:rsidR="00DC4EA2">
        <w:rPr>
          <w:rFonts w:ascii="Arial" w:hAnsi="Arial" w:cs="Arial"/>
          <w:b w:val="0"/>
          <w:sz w:val="20"/>
          <w:szCs w:val="20"/>
          <w:u w:val="none"/>
        </w:rPr>
        <w:t>předmět koupě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i v případě n</w:t>
      </w:r>
      <w:r w:rsidR="00244BA4" w:rsidRPr="006F1029">
        <w:rPr>
          <w:rFonts w:ascii="Arial" w:hAnsi="Arial" w:cs="Arial"/>
          <w:b w:val="0"/>
          <w:sz w:val="20"/>
          <w:szCs w:val="20"/>
          <w:u w:val="none"/>
        </w:rPr>
        <w:t>esplnění dalších povinností dle 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tohoto článku. Po odstranění nedostatků bude přejímací řízení po písemné výzvě prodávajícího doručené kupujícímu minimálně jeden pracovní den před předáním provedeno opakovaně.</w:t>
      </w:r>
    </w:p>
    <w:p w14:paraId="68F52044" w14:textId="4096CD7F" w:rsidR="006A7FF1" w:rsidRPr="00CE3C1E" w:rsidRDefault="005735C8" w:rsidP="00CE3C1E">
      <w:pPr>
        <w:pStyle w:val="Zkladntext"/>
        <w:numPr>
          <w:ilvl w:val="1"/>
          <w:numId w:val="6"/>
        </w:numPr>
        <w:tabs>
          <w:tab w:val="left" w:pos="852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>Vlastnictví k </w:t>
      </w:r>
      <w:r w:rsidR="00DC4EA2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přechází na kupujícího zaplacením sjednané kupní ceny prodávajícímu. Nebezpečí škody na </w:t>
      </w:r>
      <w:r w:rsidR="00DC4EA2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přechází na kupujícího dnem </w:t>
      </w:r>
      <w:r w:rsidR="00DC4EA2">
        <w:rPr>
          <w:rFonts w:ascii="Arial" w:hAnsi="Arial" w:cs="Arial"/>
          <w:b w:val="0"/>
          <w:sz w:val="20"/>
          <w:szCs w:val="20"/>
          <w:u w:val="none"/>
        </w:rPr>
        <w:t xml:space="preserve">jeho 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předání </w:t>
      </w:r>
      <w:r w:rsidR="00DC4EA2">
        <w:rPr>
          <w:rFonts w:ascii="Arial" w:hAnsi="Arial" w:cs="Arial"/>
          <w:b w:val="0"/>
          <w:sz w:val="20"/>
          <w:szCs w:val="20"/>
          <w:u w:val="none"/>
        </w:rPr>
        <w:t xml:space="preserve">dle předávacího 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protokolu.</w:t>
      </w:r>
    </w:p>
    <w:p w14:paraId="2388187E" w14:textId="77777777" w:rsidR="006A7FF1" w:rsidRDefault="006A7FF1" w:rsidP="0010141F">
      <w:pPr>
        <w:pStyle w:val="Nadpis1"/>
      </w:pPr>
    </w:p>
    <w:p w14:paraId="103BF238" w14:textId="3D55E6E8" w:rsidR="005735C8" w:rsidRPr="006F1029" w:rsidRDefault="005735C8" w:rsidP="0010141F">
      <w:pPr>
        <w:pStyle w:val="Nadpis1"/>
      </w:pPr>
      <w:r w:rsidRPr="006F1029">
        <w:t>8. Záruka</w:t>
      </w:r>
    </w:p>
    <w:p w14:paraId="66C805DD" w14:textId="549E46EC" w:rsidR="00394BFD" w:rsidRPr="006F1029" w:rsidRDefault="005735C8" w:rsidP="00204EFF">
      <w:pPr>
        <w:pStyle w:val="Zkladntext"/>
        <w:numPr>
          <w:ilvl w:val="1"/>
          <w:numId w:val="9"/>
        </w:numPr>
        <w:tabs>
          <w:tab w:val="left" w:pos="852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Prodávající odpovídá za to, že </w:t>
      </w:r>
      <w:r w:rsidR="000D33C5">
        <w:rPr>
          <w:rFonts w:ascii="Arial" w:hAnsi="Arial" w:cs="Arial"/>
          <w:b w:val="0"/>
          <w:sz w:val="20"/>
          <w:szCs w:val="20"/>
          <w:u w:val="none"/>
        </w:rPr>
        <w:t>předmět koupě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bude </w:t>
      </w:r>
      <w:r w:rsidR="000D33C5">
        <w:rPr>
          <w:rFonts w:ascii="Arial" w:hAnsi="Arial" w:cs="Arial"/>
          <w:b w:val="0"/>
          <w:sz w:val="20"/>
          <w:szCs w:val="20"/>
          <w:u w:val="none"/>
        </w:rPr>
        <w:t xml:space="preserve">dodán 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dle podmínek této smlouvy a v souladu s obecně závaznými právními předpisy, technickými normami a že v záruční době bude bez vad </w:t>
      </w:r>
      <w:r w:rsidR="000E565C">
        <w:rPr>
          <w:rFonts w:ascii="Arial" w:hAnsi="Arial" w:cs="Arial"/>
          <w:b w:val="0"/>
          <w:sz w:val="20"/>
          <w:szCs w:val="20"/>
          <w:u w:val="none"/>
        </w:rPr>
        <w:br/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a zachová si po tuto dobu smluvené vlastnosti. Vadou se </w:t>
      </w:r>
      <w:r w:rsidR="00244BA4" w:rsidRPr="006F1029">
        <w:rPr>
          <w:rFonts w:ascii="Arial" w:hAnsi="Arial" w:cs="Arial"/>
          <w:b w:val="0"/>
          <w:sz w:val="20"/>
          <w:szCs w:val="20"/>
          <w:u w:val="none"/>
        </w:rPr>
        <w:t>rozumí odchylka od 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množství, druhu </w:t>
      </w:r>
      <w:r w:rsidR="000E565C">
        <w:rPr>
          <w:rFonts w:ascii="Arial" w:hAnsi="Arial" w:cs="Arial"/>
          <w:b w:val="0"/>
          <w:sz w:val="20"/>
          <w:szCs w:val="20"/>
          <w:u w:val="none"/>
        </w:rPr>
        <w:br/>
      </w:r>
      <w:r w:rsidRPr="006F1029">
        <w:rPr>
          <w:rFonts w:ascii="Arial" w:hAnsi="Arial" w:cs="Arial"/>
          <w:b w:val="0"/>
          <w:sz w:val="20"/>
          <w:szCs w:val="20"/>
          <w:u w:val="none"/>
        </w:rPr>
        <w:t>či kvalitativních podmínek sjednaných v této s</w:t>
      </w:r>
      <w:r w:rsidR="00244BA4" w:rsidRPr="006F1029">
        <w:rPr>
          <w:rFonts w:ascii="Arial" w:hAnsi="Arial" w:cs="Arial"/>
          <w:b w:val="0"/>
          <w:sz w:val="20"/>
          <w:szCs w:val="20"/>
          <w:u w:val="none"/>
        </w:rPr>
        <w:t>mlouvě. Prodávající odpovídá za 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vady zjevné, skryté i právní, které se na </w:t>
      </w:r>
      <w:r w:rsidR="000D33C5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vyskytnou v době předání</w:t>
      </w:r>
      <w:r w:rsidR="000D33C5">
        <w:rPr>
          <w:rFonts w:ascii="Arial" w:hAnsi="Arial" w:cs="Arial"/>
          <w:b w:val="0"/>
          <w:sz w:val="20"/>
          <w:szCs w:val="20"/>
          <w:u w:val="none"/>
        </w:rPr>
        <w:t>,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a dále za ty, které se na </w:t>
      </w:r>
      <w:r w:rsidR="000D33C5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vyskytnou v záruční době.</w:t>
      </w:r>
    </w:p>
    <w:p w14:paraId="2295DFFB" w14:textId="469243DB" w:rsidR="00394BFD" w:rsidRPr="00E3072C" w:rsidRDefault="005735C8" w:rsidP="0063604D">
      <w:pPr>
        <w:pStyle w:val="Odstavecseseznamem"/>
        <w:numPr>
          <w:ilvl w:val="1"/>
          <w:numId w:val="9"/>
        </w:numPr>
        <w:spacing w:before="120"/>
        <w:ind w:left="425" w:hanging="425"/>
        <w:contextualSpacing w:val="0"/>
        <w:jc w:val="both"/>
        <w:rPr>
          <w:rFonts w:ascii="Arial" w:hAnsi="Arial" w:cs="Arial"/>
        </w:rPr>
      </w:pPr>
      <w:r w:rsidRPr="006F1029">
        <w:rPr>
          <w:rFonts w:ascii="Arial" w:hAnsi="Arial" w:cs="Arial"/>
        </w:rPr>
        <w:lastRenderedPageBreak/>
        <w:t xml:space="preserve">Prodávající poskytuje záruku za jakost </w:t>
      </w:r>
      <w:r w:rsidR="000D33C5">
        <w:rPr>
          <w:rFonts w:ascii="Arial" w:hAnsi="Arial" w:cs="Arial"/>
        </w:rPr>
        <w:t>předmětu koupě</w:t>
      </w:r>
      <w:r w:rsidRPr="006F1029">
        <w:rPr>
          <w:rFonts w:ascii="Arial" w:hAnsi="Arial" w:cs="Arial"/>
        </w:rPr>
        <w:t xml:space="preserve"> ve smyslu § 2113 a násl. </w:t>
      </w:r>
      <w:r w:rsidRPr="00AA46FF">
        <w:rPr>
          <w:rFonts w:ascii="Arial" w:hAnsi="Arial" w:cs="Arial"/>
        </w:rPr>
        <w:t>zákona č. 89/2012 Sb., občanský zákoník, ve znění pozdějších předpisů</w:t>
      </w:r>
      <w:r w:rsidR="000D33C5" w:rsidRPr="00AA46FF">
        <w:rPr>
          <w:rFonts w:ascii="Arial" w:hAnsi="Arial" w:cs="Arial"/>
        </w:rPr>
        <w:t xml:space="preserve"> (dále jen „občanský zákoník“)</w:t>
      </w:r>
      <w:r w:rsidRPr="00AA46FF">
        <w:rPr>
          <w:rFonts w:ascii="Arial" w:hAnsi="Arial" w:cs="Arial"/>
        </w:rPr>
        <w:t xml:space="preserve"> </w:t>
      </w:r>
      <w:r w:rsidRPr="00AA46FF">
        <w:rPr>
          <w:rFonts w:ascii="Arial" w:hAnsi="Arial" w:cs="Arial"/>
          <w:b/>
        </w:rPr>
        <w:t>v </w:t>
      </w:r>
      <w:r w:rsidR="007917A5" w:rsidRPr="00AA46FF">
        <w:rPr>
          <w:rFonts w:ascii="Arial" w:hAnsi="Arial" w:cs="Arial"/>
          <w:b/>
        </w:rPr>
        <w:t xml:space="preserve">délce trvání </w:t>
      </w:r>
      <w:r w:rsidR="00373753">
        <w:rPr>
          <w:rFonts w:ascii="Arial" w:hAnsi="Arial" w:cs="Arial"/>
          <w:b/>
        </w:rPr>
        <w:t xml:space="preserve">minimálně </w:t>
      </w:r>
      <w:r w:rsidR="00CE3C1E">
        <w:rPr>
          <w:rFonts w:ascii="Arial" w:hAnsi="Arial" w:cs="Arial"/>
          <w:b/>
        </w:rPr>
        <w:t>24</w:t>
      </w:r>
      <w:r w:rsidR="00AE2029" w:rsidRPr="00AA46FF">
        <w:rPr>
          <w:rFonts w:ascii="Arial" w:hAnsi="Arial" w:cs="Arial"/>
          <w:b/>
        </w:rPr>
        <w:t xml:space="preserve"> měsíců.</w:t>
      </w:r>
    </w:p>
    <w:p w14:paraId="6ABE5ADA" w14:textId="6CE44899" w:rsidR="00394BFD" w:rsidRPr="006F1029" w:rsidRDefault="005735C8" w:rsidP="00204EFF">
      <w:pPr>
        <w:pStyle w:val="Zkladntext"/>
        <w:numPr>
          <w:ilvl w:val="1"/>
          <w:numId w:val="9"/>
        </w:numPr>
        <w:tabs>
          <w:tab w:val="left" w:pos="852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AA46FF">
        <w:rPr>
          <w:rFonts w:ascii="Arial" w:hAnsi="Arial" w:cs="Arial"/>
          <w:b w:val="0"/>
          <w:sz w:val="20"/>
          <w:szCs w:val="20"/>
          <w:u w:val="none"/>
        </w:rPr>
        <w:t>Kupující je povinen vady vzniklé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v záruční době písemně</w:t>
      </w:r>
      <w:r w:rsidR="00244BA4" w:rsidRPr="006F1029">
        <w:rPr>
          <w:rFonts w:ascii="Arial" w:hAnsi="Arial" w:cs="Arial"/>
          <w:b w:val="0"/>
          <w:sz w:val="20"/>
          <w:szCs w:val="20"/>
          <w:u w:val="none"/>
        </w:rPr>
        <w:t xml:space="preserve"> reklamovat u prodávajícího bez 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zbytečného odkladu po jejich zjištění. V reklamaci budou vady popsány a </w:t>
      </w:r>
      <w:r w:rsidR="001A1988" w:rsidRPr="006F1029">
        <w:rPr>
          <w:rFonts w:ascii="Arial" w:hAnsi="Arial" w:cs="Arial"/>
          <w:b w:val="0"/>
          <w:sz w:val="20"/>
          <w:szCs w:val="20"/>
          <w:u w:val="none"/>
        </w:rPr>
        <w:t xml:space="preserve">bude 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uvedeno</w:t>
      </w:r>
      <w:r w:rsidR="001A1988" w:rsidRPr="006F1029">
        <w:rPr>
          <w:rFonts w:ascii="Arial" w:hAnsi="Arial" w:cs="Arial"/>
          <w:b w:val="0"/>
          <w:sz w:val="20"/>
          <w:szCs w:val="20"/>
          <w:u w:val="none"/>
        </w:rPr>
        <w:t>,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jak se projevují. Dále kupující navrhne termín schůzky k projednání reklamace a kontaktní osobu, </w:t>
      </w:r>
      <w:r w:rsidR="000E565C">
        <w:rPr>
          <w:rFonts w:ascii="Arial" w:hAnsi="Arial" w:cs="Arial"/>
          <w:b w:val="0"/>
          <w:sz w:val="20"/>
          <w:szCs w:val="20"/>
          <w:u w:val="none"/>
        </w:rPr>
        <w:br/>
      </w:r>
      <w:r w:rsidRPr="006F1029">
        <w:rPr>
          <w:rFonts w:ascii="Arial" w:hAnsi="Arial" w:cs="Arial"/>
          <w:b w:val="0"/>
          <w:sz w:val="20"/>
          <w:szCs w:val="20"/>
          <w:u w:val="none"/>
        </w:rPr>
        <w:t>se kterou bude reklamace projednána. Z tohoto jednání bude pořízen zápis, který bude obsahovat údaje týkající se oprávněnosti či neoprávněnosti reklamace, ter</w:t>
      </w:r>
      <w:r w:rsidR="00244BA4" w:rsidRPr="006F1029">
        <w:rPr>
          <w:rFonts w:ascii="Arial" w:hAnsi="Arial" w:cs="Arial"/>
          <w:b w:val="0"/>
          <w:sz w:val="20"/>
          <w:szCs w:val="20"/>
          <w:u w:val="none"/>
        </w:rPr>
        <w:t>mín nástupu na odstranění vad a 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lhůtu ve které bude vada odstraněna.</w:t>
      </w:r>
    </w:p>
    <w:p w14:paraId="23B03FA7" w14:textId="76B6CD20" w:rsidR="00394BFD" w:rsidRPr="006F1029" w:rsidRDefault="005735C8" w:rsidP="00E46F55">
      <w:pPr>
        <w:spacing w:before="120" w:after="0" w:line="240" w:lineRule="auto"/>
        <w:ind w:left="851" w:hanging="426"/>
        <w:jc w:val="both"/>
        <w:rPr>
          <w:rFonts w:cs="Arial"/>
          <w:szCs w:val="20"/>
        </w:rPr>
      </w:pPr>
      <w:r w:rsidRPr="006F1029">
        <w:rPr>
          <w:rFonts w:cs="Arial"/>
          <w:szCs w:val="20"/>
        </w:rPr>
        <w:t xml:space="preserve">Kupující </w:t>
      </w:r>
      <w:r w:rsidR="008E09A3" w:rsidRPr="006F1029">
        <w:rPr>
          <w:rFonts w:cs="Arial"/>
          <w:szCs w:val="20"/>
        </w:rPr>
        <w:t>má při uplatnění vad</w:t>
      </w:r>
      <w:r w:rsidRPr="006F1029">
        <w:rPr>
          <w:rFonts w:cs="Arial"/>
          <w:szCs w:val="20"/>
        </w:rPr>
        <w:t xml:space="preserve"> právo</w:t>
      </w:r>
      <w:r w:rsidRPr="006F1029" w:rsidDel="000F7011">
        <w:rPr>
          <w:rFonts w:cs="Arial"/>
          <w:szCs w:val="20"/>
        </w:rPr>
        <w:t xml:space="preserve"> </w:t>
      </w:r>
      <w:r w:rsidRPr="006F1029">
        <w:rPr>
          <w:rFonts w:cs="Arial"/>
          <w:szCs w:val="20"/>
        </w:rPr>
        <w:t>zvolit si něk</w:t>
      </w:r>
      <w:r w:rsidR="0059326F">
        <w:rPr>
          <w:rFonts w:cs="Arial"/>
          <w:szCs w:val="20"/>
        </w:rPr>
        <w:t>terou z těchto možností nápravy:</w:t>
      </w:r>
    </w:p>
    <w:p w14:paraId="3B86B712" w14:textId="77777777" w:rsidR="005735C8" w:rsidRPr="006F1029" w:rsidRDefault="005735C8" w:rsidP="00204EFF">
      <w:pPr>
        <w:pStyle w:val="Nadpis3"/>
        <w:keepNext w:val="0"/>
        <w:numPr>
          <w:ilvl w:val="0"/>
          <w:numId w:val="11"/>
        </w:numPr>
        <w:suppressAutoHyphens w:val="0"/>
        <w:ind w:left="709" w:hanging="283"/>
        <w:rPr>
          <w:b w:val="0"/>
          <w:sz w:val="20"/>
          <w:szCs w:val="20"/>
        </w:rPr>
      </w:pPr>
      <w:r w:rsidRPr="006F1029">
        <w:rPr>
          <w:b w:val="0"/>
          <w:sz w:val="20"/>
          <w:szCs w:val="20"/>
        </w:rPr>
        <w:t>odstranění vady opravou, je-li vada tímto způsobem odstranitelná</w:t>
      </w:r>
      <w:r w:rsidR="00020574" w:rsidRPr="006F1029">
        <w:rPr>
          <w:b w:val="0"/>
          <w:sz w:val="20"/>
          <w:szCs w:val="20"/>
        </w:rPr>
        <w:t>,</w:t>
      </w:r>
    </w:p>
    <w:p w14:paraId="3A29F95E" w14:textId="4FE17A6A" w:rsidR="005735C8" w:rsidRPr="006F1029" w:rsidRDefault="005735C8" w:rsidP="00204EFF">
      <w:pPr>
        <w:pStyle w:val="Nadpis3"/>
        <w:keepNext w:val="0"/>
        <w:numPr>
          <w:ilvl w:val="0"/>
          <w:numId w:val="11"/>
        </w:numPr>
        <w:suppressAutoHyphens w:val="0"/>
        <w:ind w:left="709" w:hanging="283"/>
        <w:rPr>
          <w:b w:val="0"/>
          <w:sz w:val="20"/>
          <w:szCs w:val="20"/>
        </w:rPr>
      </w:pPr>
      <w:r w:rsidRPr="006F1029">
        <w:rPr>
          <w:b w:val="0"/>
          <w:sz w:val="20"/>
          <w:szCs w:val="20"/>
        </w:rPr>
        <w:t xml:space="preserve">odstranění vady dodáním nového </w:t>
      </w:r>
      <w:r w:rsidR="000D33C5">
        <w:rPr>
          <w:b w:val="0"/>
          <w:sz w:val="20"/>
          <w:szCs w:val="20"/>
        </w:rPr>
        <w:t>předmětu koupě, resp. součásti</w:t>
      </w:r>
      <w:r w:rsidRPr="006F1029">
        <w:rPr>
          <w:b w:val="0"/>
          <w:sz w:val="20"/>
          <w:szCs w:val="20"/>
        </w:rPr>
        <w:t>, není-li vada opravou odstranitelná</w:t>
      </w:r>
      <w:r w:rsidR="00020574" w:rsidRPr="006F1029">
        <w:rPr>
          <w:b w:val="0"/>
          <w:sz w:val="20"/>
          <w:szCs w:val="20"/>
        </w:rPr>
        <w:t>,</w:t>
      </w:r>
    </w:p>
    <w:p w14:paraId="77505E17" w14:textId="77777777" w:rsidR="005735C8" w:rsidRPr="006F1029" w:rsidRDefault="005735C8" w:rsidP="00204EFF">
      <w:pPr>
        <w:pStyle w:val="Nadpis3"/>
        <w:keepNext w:val="0"/>
        <w:numPr>
          <w:ilvl w:val="0"/>
          <w:numId w:val="11"/>
        </w:numPr>
        <w:suppressAutoHyphens w:val="0"/>
        <w:ind w:left="709" w:hanging="283"/>
        <w:rPr>
          <w:b w:val="0"/>
          <w:sz w:val="20"/>
          <w:szCs w:val="20"/>
        </w:rPr>
      </w:pPr>
      <w:r w:rsidRPr="006F1029">
        <w:rPr>
          <w:b w:val="0"/>
          <w:sz w:val="20"/>
          <w:szCs w:val="20"/>
        </w:rPr>
        <w:t>přiměřenou slevu ze sjednané ceny</w:t>
      </w:r>
      <w:r w:rsidR="00020574" w:rsidRPr="006F1029">
        <w:rPr>
          <w:b w:val="0"/>
          <w:sz w:val="20"/>
          <w:szCs w:val="20"/>
        </w:rPr>
        <w:t>,</w:t>
      </w:r>
    </w:p>
    <w:p w14:paraId="1C7BCEF9" w14:textId="02A92F9D" w:rsidR="00E46F55" w:rsidRDefault="00BF0898" w:rsidP="00204EFF">
      <w:pPr>
        <w:pStyle w:val="Zkladntext"/>
        <w:numPr>
          <w:ilvl w:val="0"/>
          <w:numId w:val="11"/>
        </w:numPr>
        <w:spacing w:before="120"/>
        <w:ind w:left="709" w:hanging="283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odstoupení</w:t>
      </w:r>
      <w:r w:rsidR="00EE5FA0" w:rsidRPr="006F1029">
        <w:rPr>
          <w:rFonts w:ascii="Arial" w:hAnsi="Arial" w:cs="Arial"/>
          <w:b w:val="0"/>
          <w:sz w:val="20"/>
          <w:szCs w:val="20"/>
          <w:u w:val="none"/>
        </w:rPr>
        <w:t xml:space="preserve"> od smlouvy</w:t>
      </w:r>
      <w:r w:rsidR="00020574" w:rsidRPr="006F1029">
        <w:rPr>
          <w:rFonts w:ascii="Arial" w:hAnsi="Arial" w:cs="Arial"/>
          <w:b w:val="0"/>
          <w:sz w:val="20"/>
          <w:szCs w:val="20"/>
          <w:u w:val="none"/>
        </w:rPr>
        <w:t>.</w:t>
      </w:r>
    </w:p>
    <w:p w14:paraId="2F94401A" w14:textId="3DACE917" w:rsidR="00E46F55" w:rsidRDefault="00E46F55" w:rsidP="00E46F55">
      <w:pPr>
        <w:pStyle w:val="Zkladntext"/>
        <w:spacing w:before="120"/>
        <w:ind w:left="426"/>
        <w:rPr>
          <w:rFonts w:ascii="Arial" w:hAnsi="Arial" w:cs="Arial"/>
          <w:b w:val="0"/>
          <w:sz w:val="20"/>
          <w:szCs w:val="20"/>
          <w:u w:val="none"/>
        </w:rPr>
      </w:pPr>
      <w:r w:rsidRPr="00E46F55">
        <w:rPr>
          <w:rFonts w:ascii="Arial" w:hAnsi="Arial" w:cs="Arial"/>
          <w:b w:val="0"/>
          <w:sz w:val="20"/>
          <w:szCs w:val="20"/>
          <w:u w:val="none"/>
        </w:rPr>
        <w:t>Kupující sdělí prodávajícímu, jaké právo si zvolil, při oznámení vady nebo bez zbytečného odkladu po oznámení vady.</w:t>
      </w:r>
    </w:p>
    <w:p w14:paraId="3277FA15" w14:textId="77777777" w:rsidR="00054EBC" w:rsidRPr="006F1029" w:rsidRDefault="005735C8" w:rsidP="00204EFF">
      <w:pPr>
        <w:pStyle w:val="Zkladntext"/>
        <w:numPr>
          <w:ilvl w:val="1"/>
          <w:numId w:val="9"/>
        </w:numPr>
        <w:tabs>
          <w:tab w:val="left" w:pos="851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>Reklamaci lze uplatnit do posledního dne záruční lhůty, přičemž i</w:t>
      </w:r>
      <w:r w:rsidR="00020574" w:rsidRPr="006F1029">
        <w:rPr>
          <w:rFonts w:ascii="Arial" w:hAnsi="Arial" w:cs="Arial"/>
          <w:b w:val="0"/>
          <w:sz w:val="20"/>
          <w:szCs w:val="20"/>
          <w:u w:val="none"/>
        </w:rPr>
        <w:t xml:space="preserve"> reklamace odeslaná kupujícím v 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poslední den záruční lhůty se považuje za včas uplatněnou.</w:t>
      </w:r>
    </w:p>
    <w:p w14:paraId="3FC1D43E" w14:textId="79198A94" w:rsidR="00394BFD" w:rsidRPr="006F1029" w:rsidRDefault="005735C8" w:rsidP="00204EFF">
      <w:pPr>
        <w:pStyle w:val="Zkladntext"/>
        <w:numPr>
          <w:ilvl w:val="1"/>
          <w:numId w:val="9"/>
        </w:numPr>
        <w:tabs>
          <w:tab w:val="left" w:pos="851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Nedostaví-li se prodávající bez omluvy na schůzku dle </w:t>
      </w:r>
      <w:r w:rsidR="000D33C5">
        <w:rPr>
          <w:rFonts w:ascii="Arial" w:hAnsi="Arial" w:cs="Arial"/>
          <w:b w:val="0"/>
          <w:sz w:val="20"/>
          <w:szCs w:val="20"/>
          <w:u w:val="none"/>
        </w:rPr>
        <w:t>odst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. 8.3 této smlouvy, nebo nenastoupí-li prodávající k odstranění reklamované vady ani do </w:t>
      </w:r>
      <w:r w:rsidR="00292DF6" w:rsidRPr="006F1029">
        <w:rPr>
          <w:rFonts w:ascii="Arial" w:hAnsi="Arial" w:cs="Arial"/>
          <w:b w:val="0"/>
          <w:sz w:val="20"/>
          <w:szCs w:val="20"/>
          <w:u w:val="none"/>
        </w:rPr>
        <w:t>7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pracovních dnů po</w:t>
      </w:r>
      <w:r w:rsidR="008E09A3" w:rsidRPr="006F1029">
        <w:rPr>
          <w:rFonts w:ascii="Arial" w:hAnsi="Arial" w:cs="Arial"/>
          <w:b w:val="0"/>
          <w:sz w:val="20"/>
          <w:szCs w:val="20"/>
          <w:u w:val="none"/>
        </w:rPr>
        <w:t xml:space="preserve"> termínu sjednaném dle </w:t>
      </w:r>
      <w:r w:rsidR="000D33C5">
        <w:rPr>
          <w:rFonts w:ascii="Arial" w:hAnsi="Arial" w:cs="Arial"/>
          <w:b w:val="0"/>
          <w:sz w:val="20"/>
          <w:szCs w:val="20"/>
          <w:u w:val="none"/>
        </w:rPr>
        <w:t>odst</w:t>
      </w:r>
      <w:r w:rsidR="008E09A3" w:rsidRPr="006F1029">
        <w:rPr>
          <w:rFonts w:ascii="Arial" w:hAnsi="Arial" w:cs="Arial"/>
          <w:b w:val="0"/>
          <w:sz w:val="20"/>
          <w:szCs w:val="20"/>
          <w:u w:val="none"/>
        </w:rPr>
        <w:t>. 8.</w:t>
      </w:r>
      <w:r w:rsidR="000E565C">
        <w:rPr>
          <w:rFonts w:ascii="Arial" w:hAnsi="Arial" w:cs="Arial"/>
          <w:b w:val="0"/>
          <w:sz w:val="20"/>
          <w:szCs w:val="20"/>
          <w:u w:val="none"/>
        </w:rPr>
        <w:t>3</w:t>
      </w:r>
      <w:r w:rsidR="008E09A3" w:rsidRPr="006F1029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této smlouvy, </w:t>
      </w:r>
      <w:r w:rsidR="000D33C5">
        <w:rPr>
          <w:rFonts w:ascii="Arial" w:hAnsi="Arial" w:cs="Arial"/>
          <w:b w:val="0"/>
          <w:sz w:val="20"/>
          <w:szCs w:val="20"/>
          <w:u w:val="none"/>
        </w:rPr>
        <w:t>bude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kupující oprávněn pověřit odstraněním vady jinou specializovanou </w:t>
      </w:r>
      <w:r w:rsidR="000D33C5">
        <w:rPr>
          <w:rFonts w:ascii="Arial" w:hAnsi="Arial" w:cs="Arial"/>
          <w:b w:val="0"/>
          <w:sz w:val="20"/>
          <w:szCs w:val="20"/>
          <w:u w:val="none"/>
        </w:rPr>
        <w:t>osobu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. Veškeré takto vzniklé náklady uhradí prodávající kupujícímu.</w:t>
      </w:r>
    </w:p>
    <w:p w14:paraId="2D5A56B3" w14:textId="77777777" w:rsidR="00BF0898" w:rsidRPr="00BF0898" w:rsidRDefault="005735C8" w:rsidP="00204EFF">
      <w:pPr>
        <w:pStyle w:val="Zkladntext"/>
        <w:numPr>
          <w:ilvl w:val="1"/>
          <w:numId w:val="9"/>
        </w:numPr>
        <w:tabs>
          <w:tab w:val="left" w:pos="852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BF0898">
        <w:rPr>
          <w:rFonts w:ascii="Arial" w:hAnsi="Arial" w:cs="Arial"/>
          <w:b w:val="0"/>
          <w:sz w:val="20"/>
          <w:szCs w:val="20"/>
          <w:u w:val="none"/>
        </w:rPr>
        <w:t>Záruční doba neběží po dobu, po kterou probíhá řízení o reklamaci, tj. ode dne uplatnění reklamace do dne vyřízení reklamace prodávajícím. Dnem vyřízení reklamace je den, kdy kupující potvrdil vyřízení reklamace. O tuto dobu se záruční doba prodlužuje.</w:t>
      </w:r>
    </w:p>
    <w:p w14:paraId="3B6E70D2" w14:textId="24A1D9C9" w:rsidR="00BF0898" w:rsidRPr="00BF0898" w:rsidRDefault="00BF0898" w:rsidP="00204EFF">
      <w:pPr>
        <w:pStyle w:val="Zkladntext"/>
        <w:numPr>
          <w:ilvl w:val="1"/>
          <w:numId w:val="9"/>
        </w:numPr>
        <w:tabs>
          <w:tab w:val="left" w:pos="852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BF0898">
        <w:rPr>
          <w:rFonts w:ascii="Arial" w:hAnsi="Arial" w:cs="Arial"/>
          <w:b w:val="0"/>
          <w:sz w:val="20"/>
          <w:szCs w:val="20"/>
          <w:u w:val="none"/>
        </w:rPr>
        <w:t xml:space="preserve">V případě, že vady na </w:t>
      </w:r>
      <w:r w:rsidR="000D33C5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BF0898">
        <w:rPr>
          <w:rFonts w:ascii="Arial" w:hAnsi="Arial" w:cs="Arial"/>
          <w:b w:val="0"/>
          <w:sz w:val="20"/>
          <w:szCs w:val="20"/>
          <w:u w:val="none"/>
        </w:rPr>
        <w:t xml:space="preserve"> způsobené Prodávajícím budou příčinou vad či škod vzniklých na jiných částech majetku Kupujícího, má Kupující právo přeúčtovat Prodávajícímu veškeré náklady související s jejich odstraněním. </w:t>
      </w:r>
    </w:p>
    <w:p w14:paraId="408BAA72" w14:textId="77777777" w:rsidR="00054EBC" w:rsidRPr="00BF0898" w:rsidRDefault="005735C8" w:rsidP="00204EFF">
      <w:pPr>
        <w:pStyle w:val="Zkladntext"/>
        <w:numPr>
          <w:ilvl w:val="1"/>
          <w:numId w:val="9"/>
        </w:numPr>
        <w:tabs>
          <w:tab w:val="left" w:pos="852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BF0898">
        <w:rPr>
          <w:rFonts w:ascii="Arial" w:hAnsi="Arial" w:cs="Arial"/>
          <w:b w:val="0"/>
          <w:sz w:val="20"/>
          <w:szCs w:val="20"/>
          <w:u w:val="none"/>
        </w:rPr>
        <w:t>Prodávající je povinen na žádost kupujícího odstranit i vady, za které neodpovídá. V tomto případě je kupující povinen odstranění vady zaplatit.</w:t>
      </w:r>
    </w:p>
    <w:p w14:paraId="4916BA52" w14:textId="6255A930" w:rsidR="00054EBC" w:rsidRPr="006F1029" w:rsidRDefault="005735C8" w:rsidP="00204EFF">
      <w:pPr>
        <w:pStyle w:val="Zkladntext"/>
        <w:numPr>
          <w:ilvl w:val="1"/>
          <w:numId w:val="9"/>
        </w:numPr>
        <w:tabs>
          <w:tab w:val="left" w:pos="852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BF0898">
        <w:rPr>
          <w:rFonts w:ascii="Arial" w:hAnsi="Arial" w:cs="Arial"/>
          <w:b w:val="0"/>
          <w:sz w:val="20"/>
          <w:szCs w:val="20"/>
          <w:u w:val="none"/>
        </w:rPr>
        <w:t xml:space="preserve">Byly-li použity podle smlouvy při výrobě </w:t>
      </w:r>
      <w:r w:rsidR="000D33C5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BF0898">
        <w:rPr>
          <w:rFonts w:ascii="Arial" w:hAnsi="Arial" w:cs="Arial"/>
          <w:b w:val="0"/>
          <w:sz w:val="20"/>
          <w:szCs w:val="20"/>
          <w:u w:val="none"/>
        </w:rPr>
        <w:t xml:space="preserve"> věci předané kupujícím, neodpovídá prodávající za vady </w:t>
      </w:r>
      <w:r w:rsidR="000D33C5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BF0898">
        <w:rPr>
          <w:rFonts w:ascii="Arial" w:hAnsi="Arial" w:cs="Arial"/>
          <w:b w:val="0"/>
          <w:sz w:val="20"/>
          <w:szCs w:val="20"/>
          <w:u w:val="none"/>
        </w:rPr>
        <w:t>, které byly způsobeny použitím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těchto věcí, jestliže prodávající při vynaložení odborné péče nemohl odhalit nevhodnost těchto věcí pro výrobu </w:t>
      </w:r>
      <w:r w:rsidR="000D33C5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nebo na ni kupujícího upozornil, avšak kupující písemně trval na jejich použití.</w:t>
      </w:r>
    </w:p>
    <w:p w14:paraId="07F6ACA4" w14:textId="249A71A0" w:rsidR="00394BFD" w:rsidRDefault="005735C8" w:rsidP="00EA75F3">
      <w:pPr>
        <w:pStyle w:val="Zkladntext"/>
        <w:numPr>
          <w:ilvl w:val="1"/>
          <w:numId w:val="9"/>
        </w:numPr>
        <w:tabs>
          <w:tab w:val="left" w:pos="142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Záruční </w:t>
      </w:r>
      <w:r w:rsidR="0063604D">
        <w:rPr>
          <w:rFonts w:ascii="Arial" w:hAnsi="Arial" w:cs="Arial"/>
          <w:b w:val="0"/>
          <w:sz w:val="20"/>
          <w:szCs w:val="20"/>
          <w:u w:val="none"/>
        </w:rPr>
        <w:t xml:space="preserve">a pozáruční 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servisní činnost musí být prováděna kompetentním pracovníkem </w:t>
      </w:r>
      <w:r w:rsidR="00F12BBA">
        <w:rPr>
          <w:rFonts w:ascii="Arial" w:hAnsi="Arial" w:cs="Arial"/>
          <w:b w:val="0"/>
          <w:sz w:val="20"/>
          <w:szCs w:val="20"/>
          <w:u w:val="none"/>
        </w:rPr>
        <w:t>prodávajícího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, a to minimálně v rozsahu a pravidelných časových intervalech dle požadavků výrobce. Servisní činností se rozumí zejména údržba, čištění, kalibrace</w:t>
      </w:r>
      <w:r w:rsidR="00F12BBA">
        <w:rPr>
          <w:rFonts w:ascii="Arial" w:hAnsi="Arial" w:cs="Arial"/>
          <w:b w:val="0"/>
          <w:sz w:val="20"/>
          <w:szCs w:val="20"/>
          <w:u w:val="none"/>
        </w:rPr>
        <w:t xml:space="preserve"> a opravy předmětu koupě a 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výměna </w:t>
      </w:r>
      <w:r w:rsidR="00F12BBA">
        <w:rPr>
          <w:rFonts w:ascii="Arial" w:hAnsi="Arial" w:cs="Arial"/>
          <w:b w:val="0"/>
          <w:sz w:val="20"/>
          <w:szCs w:val="20"/>
          <w:u w:val="none"/>
        </w:rPr>
        <w:t xml:space="preserve">jeho 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součástí.</w:t>
      </w:r>
      <w:r w:rsidR="0063604D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63604D" w:rsidRPr="0063604D">
        <w:rPr>
          <w:rFonts w:ascii="Arial" w:hAnsi="Arial" w:cs="Arial"/>
          <w:b w:val="0"/>
          <w:sz w:val="20"/>
          <w:szCs w:val="20"/>
          <w:u w:val="none"/>
        </w:rPr>
        <w:t xml:space="preserve">Prodávající uvádí kontakt na </w:t>
      </w:r>
      <w:r w:rsidR="00EA75F3">
        <w:rPr>
          <w:rFonts w:ascii="Arial" w:hAnsi="Arial" w:cs="Arial"/>
          <w:b w:val="0"/>
          <w:sz w:val="20"/>
          <w:szCs w:val="20"/>
          <w:u w:val="none"/>
        </w:rPr>
        <w:t xml:space="preserve">pracovníka, který bude zajišťovat </w:t>
      </w:r>
      <w:r w:rsidR="0063604D" w:rsidRPr="0063604D">
        <w:rPr>
          <w:rFonts w:ascii="Arial" w:hAnsi="Arial" w:cs="Arial"/>
          <w:b w:val="0"/>
          <w:sz w:val="20"/>
          <w:szCs w:val="20"/>
          <w:u w:val="none"/>
        </w:rPr>
        <w:t>záruční a pozáruční servis:</w:t>
      </w:r>
    </w:p>
    <w:sdt>
      <w:sdtPr>
        <w:rPr>
          <w:rFonts w:ascii="Arial" w:hAnsi="Arial" w:cs="Arial"/>
          <w:color w:val="808080" w:themeColor="background1" w:themeShade="80"/>
        </w:rPr>
        <w:id w:val="-1800443185"/>
        <w:placeholder>
          <w:docPart w:val="02BF78901D5C44B59810CE9F43357B0D"/>
        </w:placeholder>
      </w:sdtPr>
      <w:sdtContent>
        <w:p w14:paraId="14A87E2C" w14:textId="791927AA" w:rsidR="0063604D" w:rsidRPr="0063604D" w:rsidRDefault="00316C80" w:rsidP="0063604D">
          <w:pPr>
            <w:pStyle w:val="Odstavecseseznamem"/>
            <w:spacing w:before="120"/>
            <w:ind w:left="360"/>
            <w:jc w:val="both"/>
            <w:rPr>
              <w:rFonts w:cs="Arial"/>
              <w:color w:val="808080" w:themeColor="background1" w:themeShade="80"/>
            </w:rPr>
          </w:pPr>
          <w:r>
            <w:rPr>
              <w:rFonts w:cs="Arial"/>
            </w:rPr>
            <w:t>XXX</w:t>
          </w:r>
        </w:p>
      </w:sdtContent>
    </w:sdt>
    <w:p w14:paraId="1D49C2AF" w14:textId="77777777" w:rsidR="00054EBC" w:rsidRDefault="005735C8" w:rsidP="00204EFF">
      <w:pPr>
        <w:pStyle w:val="Zkladntext"/>
        <w:numPr>
          <w:ilvl w:val="1"/>
          <w:numId w:val="9"/>
        </w:numPr>
        <w:tabs>
          <w:tab w:val="left" w:pos="567"/>
        </w:tabs>
        <w:spacing w:before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>Případný pozáruční servis bude řešen na základě samostatné smlouvy.</w:t>
      </w:r>
    </w:p>
    <w:p w14:paraId="1210FAB0" w14:textId="77777777" w:rsidR="00373753" w:rsidRPr="006F1029" w:rsidRDefault="00373753" w:rsidP="006A7FF1">
      <w:pPr>
        <w:pStyle w:val="Zkladntext"/>
        <w:tabs>
          <w:tab w:val="left" w:pos="567"/>
        </w:tabs>
        <w:spacing w:before="120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14:paraId="6FD1F769" w14:textId="6CCB407E" w:rsidR="00394BFD" w:rsidRDefault="00F12BBA" w:rsidP="00A9078B">
      <w:pPr>
        <w:pStyle w:val="Nadpis1"/>
        <w:rPr>
          <w:i/>
        </w:rPr>
      </w:pPr>
      <w:r>
        <w:t xml:space="preserve">9. </w:t>
      </w:r>
      <w:r w:rsidR="005735C8" w:rsidRPr="006F1029">
        <w:t>Odstoupení od smlouvy</w:t>
      </w:r>
    </w:p>
    <w:p w14:paraId="111FB9D6" w14:textId="31DA3583" w:rsidR="00A10880" w:rsidRPr="00D22559" w:rsidRDefault="00A10880" w:rsidP="00204EFF">
      <w:pPr>
        <w:pStyle w:val="Zkladntext"/>
        <w:numPr>
          <w:ilvl w:val="0"/>
          <w:numId w:val="19"/>
        </w:numPr>
        <w:spacing w:before="240" w:after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Kupující má právo od této </w:t>
      </w:r>
      <w:r>
        <w:rPr>
          <w:rFonts w:ascii="Arial" w:hAnsi="Arial" w:cs="Arial"/>
          <w:b w:val="0"/>
          <w:sz w:val="20"/>
          <w:szCs w:val="20"/>
          <w:u w:val="none"/>
        </w:rPr>
        <w:t>S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mlouvy odstoupit, ohrozí-li nebo zmaří-li </w:t>
      </w:r>
      <w:r>
        <w:rPr>
          <w:rFonts w:ascii="Arial" w:hAnsi="Arial" w:cs="Arial"/>
          <w:b w:val="0"/>
          <w:sz w:val="20"/>
          <w:szCs w:val="20"/>
          <w:u w:val="none"/>
        </w:rPr>
        <w:t>P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rodávající realizaci předmětu </w:t>
      </w:r>
      <w:r w:rsidR="00F12BBA">
        <w:rPr>
          <w:rFonts w:ascii="Arial" w:hAnsi="Arial" w:cs="Arial"/>
          <w:b w:val="0"/>
          <w:sz w:val="20"/>
          <w:szCs w:val="20"/>
          <w:u w:val="none"/>
        </w:rPr>
        <w:t>smlouvy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 nebo podstatným způsobem poruší tuto </w:t>
      </w:r>
      <w:r>
        <w:rPr>
          <w:rFonts w:ascii="Arial" w:hAnsi="Arial" w:cs="Arial"/>
          <w:b w:val="0"/>
          <w:sz w:val="20"/>
          <w:szCs w:val="20"/>
          <w:u w:val="none"/>
        </w:rPr>
        <w:t>S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mlouvu. </w:t>
      </w:r>
    </w:p>
    <w:p w14:paraId="0928FEB8" w14:textId="2E1B7DD6" w:rsidR="00A10880" w:rsidRPr="00D22559" w:rsidRDefault="00A10880" w:rsidP="00204EFF">
      <w:pPr>
        <w:pStyle w:val="Zkladntext"/>
        <w:numPr>
          <w:ilvl w:val="0"/>
          <w:numId w:val="19"/>
        </w:numPr>
        <w:spacing w:after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Mezi důvody, pro něž lze od </w:t>
      </w:r>
      <w:r>
        <w:rPr>
          <w:rFonts w:ascii="Arial" w:hAnsi="Arial" w:cs="Arial"/>
          <w:b w:val="0"/>
          <w:sz w:val="20"/>
          <w:szCs w:val="20"/>
          <w:u w:val="none"/>
        </w:rPr>
        <w:t>S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>mlouvy odstoupit, patří zejména:</w:t>
      </w:r>
    </w:p>
    <w:p w14:paraId="04C08043" w14:textId="77777777" w:rsidR="00A10880" w:rsidRPr="00D22559" w:rsidRDefault="00A10880" w:rsidP="00204EFF">
      <w:pPr>
        <w:pStyle w:val="Zkladntext"/>
        <w:numPr>
          <w:ilvl w:val="0"/>
          <w:numId w:val="3"/>
        </w:numPr>
        <w:tabs>
          <w:tab w:val="left" w:pos="284"/>
        </w:tabs>
        <w:ind w:left="709" w:hanging="283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soustavné nebo zvláště hrubé porušení provozních podmínek pracoviště, které před zahájením prací písemně stanoví </w:t>
      </w:r>
      <w:r>
        <w:rPr>
          <w:rFonts w:ascii="Arial" w:hAnsi="Arial" w:cs="Arial"/>
          <w:b w:val="0"/>
          <w:sz w:val="20"/>
          <w:szCs w:val="20"/>
          <w:u w:val="none"/>
        </w:rPr>
        <w:t>K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upující a předá </w:t>
      </w:r>
      <w:r>
        <w:rPr>
          <w:rFonts w:ascii="Arial" w:hAnsi="Arial" w:cs="Arial"/>
          <w:b w:val="0"/>
          <w:sz w:val="20"/>
          <w:szCs w:val="20"/>
          <w:u w:val="none"/>
        </w:rPr>
        <w:t>P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>rodávajícímu,</w:t>
      </w:r>
    </w:p>
    <w:p w14:paraId="68052C48" w14:textId="387C5435" w:rsidR="00A10880" w:rsidRPr="00D22559" w:rsidRDefault="00A10880" w:rsidP="00204EFF">
      <w:pPr>
        <w:pStyle w:val="Zkladntext"/>
        <w:numPr>
          <w:ilvl w:val="0"/>
          <w:numId w:val="3"/>
        </w:numPr>
        <w:ind w:left="709" w:hanging="283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22559">
        <w:rPr>
          <w:rFonts w:ascii="Arial" w:hAnsi="Arial" w:cs="Arial"/>
          <w:b w:val="0"/>
          <w:sz w:val="20"/>
          <w:szCs w:val="20"/>
          <w:u w:val="none"/>
        </w:rPr>
        <w:t>soustavné nebo zvlášť hrubé porušení podmínek jakosti a dalších dohodnutých podmínek,</w:t>
      </w:r>
    </w:p>
    <w:p w14:paraId="2980AADD" w14:textId="77777777" w:rsidR="00A10880" w:rsidRPr="00D22559" w:rsidRDefault="00A10880" w:rsidP="00204EFF">
      <w:pPr>
        <w:pStyle w:val="Zkladntext"/>
        <w:numPr>
          <w:ilvl w:val="0"/>
          <w:numId w:val="3"/>
        </w:numPr>
        <w:ind w:left="709" w:hanging="283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22559">
        <w:rPr>
          <w:rFonts w:ascii="Arial" w:hAnsi="Arial" w:cs="Arial"/>
          <w:b w:val="0"/>
          <w:sz w:val="20"/>
          <w:szCs w:val="20"/>
          <w:u w:val="none"/>
        </w:rPr>
        <w:lastRenderedPageBreak/>
        <w:t>v případě, že druhá smluvní strana přestane být způsobilým subjektem, na její majetek b</w:t>
      </w:r>
      <w:r>
        <w:rPr>
          <w:rFonts w:ascii="Arial" w:hAnsi="Arial" w:cs="Arial"/>
          <w:b w:val="0"/>
          <w:sz w:val="20"/>
          <w:szCs w:val="20"/>
          <w:u w:val="none"/>
        </w:rPr>
        <w:t>ude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 prohlášen konkurs nebo návrh na prohlášení konkursu b</w:t>
      </w:r>
      <w:r>
        <w:rPr>
          <w:rFonts w:ascii="Arial" w:hAnsi="Arial" w:cs="Arial"/>
          <w:b w:val="0"/>
          <w:sz w:val="20"/>
          <w:szCs w:val="20"/>
          <w:u w:val="none"/>
        </w:rPr>
        <w:t>ude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 zamítnut z</w:t>
      </w:r>
      <w:r>
        <w:rPr>
          <w:rFonts w:ascii="Arial" w:hAnsi="Arial" w:cs="Arial"/>
          <w:b w:val="0"/>
          <w:sz w:val="20"/>
          <w:szCs w:val="20"/>
          <w:u w:val="none"/>
        </w:rPr>
        <w:t> 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>důvodu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>nedostatku majetku,</w:t>
      </w:r>
    </w:p>
    <w:p w14:paraId="4827988E" w14:textId="14B7414F" w:rsidR="00A10880" w:rsidRPr="00D22559" w:rsidRDefault="00A10880" w:rsidP="00204EFF">
      <w:pPr>
        <w:pStyle w:val="Zkladntext"/>
        <w:numPr>
          <w:ilvl w:val="0"/>
          <w:numId w:val="3"/>
        </w:numPr>
        <w:ind w:left="709" w:hanging="283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vady </w:t>
      </w:r>
      <w:r w:rsidR="00F12BBA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nebo jednání Prodávajícího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, kterými byla </w:t>
      </w:r>
      <w:r>
        <w:rPr>
          <w:rFonts w:ascii="Arial" w:hAnsi="Arial" w:cs="Arial"/>
          <w:b w:val="0"/>
          <w:sz w:val="20"/>
          <w:szCs w:val="20"/>
          <w:u w:val="none"/>
        </w:rPr>
        <w:t>S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>mlouva porušena podstatným způsobem,</w:t>
      </w:r>
    </w:p>
    <w:p w14:paraId="3214693C" w14:textId="77777777" w:rsidR="00A10880" w:rsidRPr="00D22559" w:rsidRDefault="00A10880" w:rsidP="00204EFF">
      <w:pPr>
        <w:pStyle w:val="Zkladntext"/>
        <w:numPr>
          <w:ilvl w:val="0"/>
          <w:numId w:val="3"/>
        </w:numPr>
        <w:spacing w:after="120"/>
        <w:ind w:left="709" w:hanging="283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22559">
        <w:rPr>
          <w:rFonts w:ascii="Arial" w:hAnsi="Arial" w:cs="Arial"/>
          <w:b w:val="0"/>
          <w:sz w:val="20"/>
          <w:szCs w:val="20"/>
          <w:u w:val="none"/>
        </w:rPr>
        <w:t>další důvody stanovené zákonem.</w:t>
      </w:r>
    </w:p>
    <w:p w14:paraId="541600FB" w14:textId="323FC4D1" w:rsidR="00A10880" w:rsidRPr="00D22559" w:rsidRDefault="00A10880" w:rsidP="00204EFF">
      <w:pPr>
        <w:pStyle w:val="Zkladntext"/>
        <w:numPr>
          <w:ilvl w:val="0"/>
          <w:numId w:val="19"/>
        </w:numPr>
        <w:spacing w:after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22559">
        <w:rPr>
          <w:rFonts w:ascii="Arial" w:hAnsi="Arial" w:cs="Arial"/>
          <w:b w:val="0"/>
          <w:sz w:val="20"/>
          <w:szCs w:val="20"/>
          <w:u w:val="none"/>
        </w:rPr>
        <w:t>Za soustavné porušování provozních podmínek a podmínek jakosti a dalších dohodnutých podmínek</w:t>
      </w:r>
      <w:r w:rsidR="00F12BBA" w:rsidRPr="00D22559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se považuje třetí méně závažné porušení výše uvedených podmínek, byl-li </w:t>
      </w:r>
      <w:r>
        <w:rPr>
          <w:rFonts w:ascii="Arial" w:hAnsi="Arial" w:cs="Arial"/>
          <w:b w:val="0"/>
          <w:sz w:val="20"/>
          <w:szCs w:val="20"/>
          <w:u w:val="none"/>
        </w:rPr>
        <w:t>P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rodávající nejméně dvakrát písemně </w:t>
      </w:r>
      <w:r>
        <w:rPr>
          <w:rFonts w:ascii="Arial" w:hAnsi="Arial" w:cs="Arial"/>
          <w:b w:val="0"/>
          <w:sz w:val="20"/>
          <w:szCs w:val="20"/>
          <w:u w:val="none"/>
        </w:rPr>
        <w:t>K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upujícím na porušení podmínek upozorněn. </w:t>
      </w:r>
    </w:p>
    <w:p w14:paraId="6B308362" w14:textId="16AC1B6A" w:rsidR="00A10880" w:rsidRPr="00D22559" w:rsidRDefault="00A10880" w:rsidP="00204EFF">
      <w:pPr>
        <w:pStyle w:val="Zkladntext"/>
        <w:numPr>
          <w:ilvl w:val="0"/>
          <w:numId w:val="19"/>
        </w:numPr>
        <w:spacing w:after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Za zvláště hrubé porušení provozních podmínek a podmínek jakosti a dalších dohodnutých podmínek se považuje zejména jednání </w:t>
      </w:r>
      <w:r>
        <w:rPr>
          <w:rFonts w:ascii="Arial" w:hAnsi="Arial" w:cs="Arial"/>
          <w:b w:val="0"/>
          <w:sz w:val="20"/>
          <w:szCs w:val="20"/>
          <w:u w:val="none"/>
        </w:rPr>
        <w:t>P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>rodávajícího, při němž může být ohroženo:</w:t>
      </w:r>
    </w:p>
    <w:p w14:paraId="3F2D3D83" w14:textId="79F5B76F" w:rsidR="00A10880" w:rsidRPr="00D22559" w:rsidRDefault="00F12BBA" w:rsidP="00204EFF">
      <w:pPr>
        <w:pStyle w:val="Prosttext"/>
        <w:numPr>
          <w:ilvl w:val="0"/>
          <w:numId w:val="2"/>
        </w:numPr>
        <w:spacing w:before="120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dodání předmětu koupě</w:t>
      </w:r>
      <w:r w:rsidR="00A10880" w:rsidRPr="00D22559">
        <w:rPr>
          <w:rFonts w:ascii="Arial" w:hAnsi="Arial" w:cs="Arial"/>
          <w:b/>
          <w:sz w:val="20"/>
          <w:szCs w:val="20"/>
        </w:rPr>
        <w:t xml:space="preserve"> </w:t>
      </w:r>
      <w:r w:rsidR="00A10880" w:rsidRPr="00D22559">
        <w:rPr>
          <w:rFonts w:ascii="Arial" w:hAnsi="Arial" w:cs="Arial"/>
          <w:sz w:val="20"/>
          <w:szCs w:val="20"/>
        </w:rPr>
        <w:t xml:space="preserve">řádně a včas,  </w:t>
      </w:r>
    </w:p>
    <w:p w14:paraId="459DAE9E" w14:textId="628B252B" w:rsidR="00A10880" w:rsidRPr="00D22559" w:rsidRDefault="00A10880" w:rsidP="00204EFF">
      <w:pPr>
        <w:pStyle w:val="Prosttext"/>
        <w:numPr>
          <w:ilvl w:val="0"/>
          <w:numId w:val="2"/>
        </w:numPr>
        <w:spacing w:before="120" w:after="120"/>
        <w:ind w:left="425" w:firstLine="0"/>
        <w:jc w:val="both"/>
        <w:rPr>
          <w:rFonts w:ascii="Arial" w:hAnsi="Arial" w:cs="Arial"/>
          <w:sz w:val="20"/>
          <w:szCs w:val="20"/>
        </w:rPr>
      </w:pPr>
      <w:r w:rsidRPr="00D22559">
        <w:rPr>
          <w:rFonts w:ascii="Arial" w:hAnsi="Arial" w:cs="Arial"/>
          <w:sz w:val="20"/>
          <w:szCs w:val="20"/>
        </w:rPr>
        <w:t xml:space="preserve">zdraví a bezpečnost pracovníků </w:t>
      </w:r>
      <w:r w:rsidR="00F12BBA">
        <w:rPr>
          <w:rFonts w:ascii="Arial" w:hAnsi="Arial" w:cs="Arial"/>
          <w:sz w:val="20"/>
          <w:szCs w:val="20"/>
        </w:rPr>
        <w:t>podílejících se na plnění dle této smlouvy</w:t>
      </w:r>
      <w:r>
        <w:rPr>
          <w:rFonts w:ascii="Arial" w:hAnsi="Arial" w:cs="Arial"/>
          <w:sz w:val="20"/>
          <w:szCs w:val="20"/>
        </w:rPr>
        <w:t>.</w:t>
      </w:r>
    </w:p>
    <w:p w14:paraId="4D40D00B" w14:textId="0F1DC89A" w:rsidR="00A10880" w:rsidRPr="00D22559" w:rsidRDefault="00A10880" w:rsidP="00A9078B">
      <w:pPr>
        <w:pStyle w:val="Zkladntext"/>
        <w:spacing w:after="120"/>
        <w:ind w:left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Za zvláště hrubé porušení provozních podmínek a podmínek jakosti a dalších dohodnutých podmínek se považuje rovněž jednání pracovníků </w:t>
      </w:r>
      <w:r>
        <w:rPr>
          <w:rFonts w:ascii="Arial" w:hAnsi="Arial" w:cs="Arial"/>
          <w:b w:val="0"/>
          <w:sz w:val="20"/>
          <w:szCs w:val="20"/>
          <w:u w:val="none"/>
        </w:rPr>
        <w:t>P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>rodávajícího, za která mohou být příslušnými orgány státní správy uloženy pokuty či jiné sankce.</w:t>
      </w:r>
    </w:p>
    <w:p w14:paraId="4A7A1E5F" w14:textId="4ED18766" w:rsidR="00A10880" w:rsidRPr="00D22559" w:rsidRDefault="00A10880" w:rsidP="00204EFF">
      <w:pPr>
        <w:pStyle w:val="Zkladntext"/>
        <w:numPr>
          <w:ilvl w:val="0"/>
          <w:numId w:val="19"/>
        </w:numPr>
        <w:spacing w:after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Kupující má právo odstoupit od této </w:t>
      </w:r>
      <w:r>
        <w:rPr>
          <w:rFonts w:ascii="Arial" w:hAnsi="Arial" w:cs="Arial"/>
          <w:b w:val="0"/>
          <w:sz w:val="20"/>
          <w:szCs w:val="20"/>
          <w:u w:val="none"/>
        </w:rPr>
        <w:t>S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mlouvy i v případě, že výdaje, které by mu na základě této </w:t>
      </w:r>
      <w:r>
        <w:rPr>
          <w:rFonts w:ascii="Arial" w:hAnsi="Arial" w:cs="Arial"/>
          <w:b w:val="0"/>
          <w:sz w:val="20"/>
          <w:szCs w:val="20"/>
          <w:u w:val="none"/>
        </w:rPr>
        <w:t>S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mlouvy měly vzniknout, budou </w:t>
      </w:r>
      <w:r>
        <w:rPr>
          <w:rFonts w:ascii="Arial" w:hAnsi="Arial" w:cs="Arial"/>
          <w:b w:val="0"/>
          <w:sz w:val="20"/>
          <w:szCs w:val="20"/>
          <w:u w:val="none"/>
        </w:rPr>
        <w:t>MŠMT ČR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, případně jiným kontrolním subjektem, označeny </w:t>
      </w:r>
      <w:r w:rsidR="00204EFF">
        <w:rPr>
          <w:rFonts w:ascii="Arial" w:hAnsi="Arial" w:cs="Arial"/>
          <w:b w:val="0"/>
          <w:sz w:val="20"/>
          <w:szCs w:val="20"/>
          <w:u w:val="none"/>
        </w:rPr>
        <w:br/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za nezpůsobilé. </w:t>
      </w:r>
    </w:p>
    <w:p w14:paraId="49EBFD53" w14:textId="11B5FCBC" w:rsidR="00A10880" w:rsidRDefault="00A10880" w:rsidP="00204EFF">
      <w:pPr>
        <w:pStyle w:val="Zkladntext"/>
        <w:numPr>
          <w:ilvl w:val="0"/>
          <w:numId w:val="19"/>
        </w:numPr>
        <w:spacing w:after="120"/>
        <w:ind w:left="426" w:hanging="426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Od </w:t>
      </w:r>
      <w:r>
        <w:rPr>
          <w:rFonts w:ascii="Arial" w:hAnsi="Arial" w:cs="Arial"/>
          <w:b w:val="0"/>
          <w:sz w:val="20"/>
          <w:szCs w:val="20"/>
          <w:u w:val="none"/>
        </w:rPr>
        <w:t>S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mlouvy je možné odstoupit jen písemně. Odstoupení je účinné dnem doručení druhé straně. V odstoupení musí být uveden důvod, pro který strana od </w:t>
      </w:r>
      <w:r>
        <w:rPr>
          <w:rFonts w:ascii="Arial" w:hAnsi="Arial" w:cs="Arial"/>
          <w:b w:val="0"/>
          <w:sz w:val="20"/>
          <w:szCs w:val="20"/>
          <w:u w:val="none"/>
        </w:rPr>
        <w:t>S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mlouvy odstupuje s odkazem </w:t>
      </w:r>
      <w:r w:rsidR="002F14F8">
        <w:rPr>
          <w:rFonts w:ascii="Arial" w:hAnsi="Arial" w:cs="Arial"/>
          <w:b w:val="0"/>
          <w:sz w:val="20"/>
          <w:szCs w:val="20"/>
          <w:u w:val="none"/>
        </w:rPr>
        <w:br/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na ustanovení </w:t>
      </w:r>
      <w:r>
        <w:rPr>
          <w:rFonts w:ascii="Arial" w:hAnsi="Arial" w:cs="Arial"/>
          <w:b w:val="0"/>
          <w:sz w:val="20"/>
          <w:szCs w:val="20"/>
          <w:u w:val="none"/>
        </w:rPr>
        <w:t>S</w:t>
      </w:r>
      <w:r w:rsidRPr="00D22559">
        <w:rPr>
          <w:rFonts w:ascii="Arial" w:hAnsi="Arial" w:cs="Arial"/>
          <w:b w:val="0"/>
          <w:sz w:val="20"/>
          <w:szCs w:val="20"/>
          <w:u w:val="none"/>
        </w:rPr>
        <w:t xml:space="preserve">mlouvy, které ji k takovému kroku opravňuje. </w:t>
      </w:r>
    </w:p>
    <w:p w14:paraId="0442BFB0" w14:textId="002E23BA" w:rsidR="002D006E" w:rsidRPr="006F1029" w:rsidRDefault="002D006E" w:rsidP="00815E03">
      <w:pPr>
        <w:pStyle w:val="Zkladntext"/>
        <w:spacing w:before="120"/>
        <w:rPr>
          <w:rFonts w:ascii="Arial" w:hAnsi="Arial" w:cs="Arial"/>
          <w:sz w:val="20"/>
          <w:szCs w:val="20"/>
          <w:u w:val="none"/>
        </w:rPr>
      </w:pPr>
    </w:p>
    <w:p w14:paraId="77D7042E" w14:textId="77777777" w:rsidR="005735C8" w:rsidRPr="006F1029" w:rsidRDefault="005735C8" w:rsidP="00A9078B">
      <w:pPr>
        <w:pStyle w:val="Nadpis1"/>
      </w:pPr>
      <w:r w:rsidRPr="006F1029">
        <w:t>10. Sankce</w:t>
      </w:r>
    </w:p>
    <w:p w14:paraId="0EC84A61" w14:textId="04A57798" w:rsidR="00394BFD" w:rsidRPr="006F1029" w:rsidRDefault="005735C8" w:rsidP="00204EFF">
      <w:pPr>
        <w:pStyle w:val="Zkladntext"/>
        <w:numPr>
          <w:ilvl w:val="1"/>
          <w:numId w:val="7"/>
        </w:numP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V případě nedodržení </w:t>
      </w:r>
      <w:r w:rsidR="00322B3D">
        <w:rPr>
          <w:rFonts w:ascii="Arial" w:hAnsi="Arial" w:cs="Arial"/>
          <w:b w:val="0"/>
          <w:sz w:val="20"/>
          <w:szCs w:val="20"/>
          <w:u w:val="none"/>
        </w:rPr>
        <w:t>lhůty</w:t>
      </w:r>
      <w:r w:rsidR="00322B3D" w:rsidRPr="006F1029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splatnosti faktur vystavených prodávajícím má tento právo vyúčtovat kupujícímu a kupující má povinnost uhradit prodávajícímu úrok z prodlení se zaplacením řádně vystavené a doručené faktury – daňového dokladu. Výše úroku se řídí platnými právními předpisy (§ 1970 občanského zákoníku, § 2 nařízení vlády č. 351/2013 Sb.).</w:t>
      </w:r>
    </w:p>
    <w:p w14:paraId="34DA33D8" w14:textId="11346D18" w:rsidR="00E43C3B" w:rsidRPr="00B52058" w:rsidRDefault="005735C8" w:rsidP="00204EFF">
      <w:pPr>
        <w:pStyle w:val="Zkladntext"/>
        <w:numPr>
          <w:ilvl w:val="1"/>
          <w:numId w:val="7"/>
        </w:numP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Prodávající se zavazuje uhradit kupujícímu smluvní pokutu ve </w:t>
      </w:r>
      <w:r w:rsidRPr="00B52058">
        <w:rPr>
          <w:rFonts w:ascii="Arial" w:hAnsi="Arial" w:cs="Arial"/>
          <w:b w:val="0"/>
          <w:sz w:val="20"/>
          <w:szCs w:val="20"/>
          <w:u w:val="none"/>
        </w:rPr>
        <w:t>výši 0,</w:t>
      </w:r>
      <w:r w:rsidR="000F4519" w:rsidRPr="00B52058">
        <w:rPr>
          <w:rFonts w:ascii="Arial" w:hAnsi="Arial" w:cs="Arial"/>
          <w:b w:val="0"/>
          <w:sz w:val="20"/>
          <w:szCs w:val="20"/>
          <w:u w:val="none"/>
        </w:rPr>
        <w:t>2</w:t>
      </w:r>
      <w:r w:rsidR="00654746" w:rsidRPr="00B52058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815E03" w:rsidRPr="00B52058">
        <w:rPr>
          <w:rFonts w:ascii="Arial" w:hAnsi="Arial" w:cs="Arial"/>
          <w:b w:val="0"/>
          <w:sz w:val="20"/>
          <w:szCs w:val="20"/>
          <w:u w:val="none"/>
        </w:rPr>
        <w:t>% celkové kupní ceny za </w:t>
      </w:r>
      <w:r w:rsidRPr="00B52058">
        <w:rPr>
          <w:rFonts w:ascii="Arial" w:hAnsi="Arial" w:cs="Arial"/>
          <w:b w:val="0"/>
          <w:sz w:val="20"/>
          <w:szCs w:val="20"/>
          <w:u w:val="none"/>
        </w:rPr>
        <w:t xml:space="preserve">každý i započatý den prodlení </w:t>
      </w:r>
      <w:r w:rsidR="00322B3D" w:rsidRPr="00B52058">
        <w:rPr>
          <w:rFonts w:ascii="Arial" w:hAnsi="Arial" w:cs="Arial"/>
          <w:b w:val="0"/>
          <w:sz w:val="20"/>
          <w:szCs w:val="20"/>
          <w:u w:val="none"/>
        </w:rPr>
        <w:t xml:space="preserve">oproti </w:t>
      </w:r>
      <w:r w:rsidRPr="00B52058">
        <w:rPr>
          <w:rFonts w:ascii="Arial" w:hAnsi="Arial" w:cs="Arial"/>
          <w:b w:val="0"/>
          <w:sz w:val="20"/>
          <w:szCs w:val="20"/>
          <w:u w:val="none"/>
        </w:rPr>
        <w:t>smluvně stanoven</w:t>
      </w:r>
      <w:r w:rsidR="00322B3D" w:rsidRPr="00B52058">
        <w:rPr>
          <w:rFonts w:ascii="Arial" w:hAnsi="Arial" w:cs="Arial"/>
          <w:b w:val="0"/>
          <w:sz w:val="20"/>
          <w:szCs w:val="20"/>
          <w:u w:val="none"/>
        </w:rPr>
        <w:t>ému</w:t>
      </w:r>
      <w:r w:rsidRPr="00B52058">
        <w:rPr>
          <w:rFonts w:ascii="Arial" w:hAnsi="Arial" w:cs="Arial"/>
          <w:b w:val="0"/>
          <w:sz w:val="20"/>
          <w:szCs w:val="20"/>
          <w:u w:val="none"/>
        </w:rPr>
        <w:t xml:space="preserve"> termín</w:t>
      </w:r>
      <w:r w:rsidR="00322B3D" w:rsidRPr="00B52058">
        <w:rPr>
          <w:rFonts w:ascii="Arial" w:hAnsi="Arial" w:cs="Arial"/>
          <w:b w:val="0"/>
          <w:sz w:val="20"/>
          <w:szCs w:val="20"/>
          <w:u w:val="none"/>
        </w:rPr>
        <w:t>u</w:t>
      </w:r>
      <w:r w:rsidRPr="00B52058">
        <w:rPr>
          <w:rFonts w:ascii="Arial" w:hAnsi="Arial" w:cs="Arial"/>
          <w:b w:val="0"/>
          <w:sz w:val="20"/>
          <w:szCs w:val="20"/>
          <w:u w:val="none"/>
        </w:rPr>
        <w:t xml:space="preserve"> dodání </w:t>
      </w:r>
      <w:r w:rsidR="00322B3D" w:rsidRPr="00B52058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B52058">
        <w:rPr>
          <w:rFonts w:ascii="Arial" w:hAnsi="Arial" w:cs="Arial"/>
          <w:b w:val="0"/>
          <w:sz w:val="20"/>
          <w:szCs w:val="20"/>
          <w:u w:val="none"/>
        </w:rPr>
        <w:t>.</w:t>
      </w:r>
    </w:p>
    <w:p w14:paraId="3203BFAF" w14:textId="65747AA0" w:rsidR="00394BFD" w:rsidRPr="006F1029" w:rsidRDefault="005735C8" w:rsidP="00204EFF">
      <w:pPr>
        <w:pStyle w:val="Zkladntext"/>
        <w:numPr>
          <w:ilvl w:val="1"/>
          <w:numId w:val="7"/>
        </w:numP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B52058">
        <w:rPr>
          <w:rFonts w:ascii="Arial" w:hAnsi="Arial" w:cs="Arial"/>
          <w:b w:val="0"/>
          <w:sz w:val="20"/>
          <w:szCs w:val="20"/>
          <w:u w:val="none"/>
        </w:rPr>
        <w:t xml:space="preserve">Za nesplnění dohodnutého termínu pro odstranění drobných vad při předání </w:t>
      </w:r>
      <w:r w:rsidR="00322B3D" w:rsidRPr="00B52058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B52058">
        <w:rPr>
          <w:rFonts w:ascii="Arial" w:hAnsi="Arial" w:cs="Arial"/>
          <w:b w:val="0"/>
          <w:sz w:val="20"/>
          <w:szCs w:val="20"/>
          <w:u w:val="none"/>
        </w:rPr>
        <w:t xml:space="preserve"> nebo vad </w:t>
      </w:r>
      <w:r w:rsidR="00322B3D" w:rsidRPr="00B52058">
        <w:rPr>
          <w:rFonts w:ascii="Arial" w:hAnsi="Arial" w:cs="Arial"/>
          <w:b w:val="0"/>
          <w:sz w:val="20"/>
          <w:szCs w:val="20"/>
          <w:u w:val="none"/>
        </w:rPr>
        <w:t>předmětu koupě</w:t>
      </w:r>
      <w:r w:rsidRPr="00B52058">
        <w:rPr>
          <w:rFonts w:ascii="Arial" w:hAnsi="Arial" w:cs="Arial"/>
          <w:b w:val="0"/>
          <w:sz w:val="20"/>
          <w:szCs w:val="20"/>
          <w:u w:val="none"/>
        </w:rPr>
        <w:t xml:space="preserve"> v záruční době zaplatí prodávající kupujícímu </w:t>
      </w:r>
      <w:r w:rsidR="00BF0898" w:rsidRPr="00B52058">
        <w:rPr>
          <w:rFonts w:ascii="Arial" w:hAnsi="Arial" w:cs="Arial"/>
          <w:b w:val="0"/>
          <w:sz w:val="20"/>
          <w:szCs w:val="20"/>
          <w:u w:val="none"/>
        </w:rPr>
        <w:t>5</w:t>
      </w:r>
      <w:r w:rsidR="000F4519" w:rsidRPr="00B52058">
        <w:rPr>
          <w:rFonts w:ascii="Arial" w:hAnsi="Arial" w:cs="Arial"/>
          <w:b w:val="0"/>
          <w:sz w:val="20"/>
          <w:szCs w:val="20"/>
          <w:u w:val="none"/>
        </w:rPr>
        <w:t>0</w:t>
      </w:r>
      <w:r w:rsidR="00500368" w:rsidRPr="00B52058">
        <w:rPr>
          <w:rFonts w:ascii="Arial" w:hAnsi="Arial" w:cs="Arial"/>
          <w:b w:val="0"/>
          <w:sz w:val="20"/>
          <w:szCs w:val="20"/>
          <w:u w:val="none"/>
        </w:rPr>
        <w:t>0</w:t>
      </w:r>
      <w:r w:rsidR="00815E03" w:rsidRPr="00B52058">
        <w:rPr>
          <w:rFonts w:ascii="Arial" w:hAnsi="Arial" w:cs="Arial"/>
          <w:b w:val="0"/>
          <w:sz w:val="20"/>
          <w:szCs w:val="20"/>
          <w:u w:val="none"/>
        </w:rPr>
        <w:t xml:space="preserve"> Kč za</w:t>
      </w:r>
      <w:r w:rsidR="00815E03" w:rsidRPr="006F1029">
        <w:rPr>
          <w:rFonts w:ascii="Arial" w:hAnsi="Arial" w:cs="Arial"/>
          <w:b w:val="0"/>
          <w:sz w:val="20"/>
          <w:szCs w:val="20"/>
          <w:u w:val="none"/>
        </w:rPr>
        <w:t xml:space="preserve"> každou jednu vadu za 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>každý započatý den prodlení s odstraněním vady. Tím není dotčeno právo na náhradu škody vzniklé v souvislosti s pozdním odstraněním vad.</w:t>
      </w:r>
    </w:p>
    <w:p w14:paraId="5F0B43DD" w14:textId="0E012854" w:rsidR="003C05F6" w:rsidRPr="003C05F6" w:rsidRDefault="005735C8" w:rsidP="003C05F6">
      <w:pPr>
        <w:pStyle w:val="Zkladntext"/>
        <w:numPr>
          <w:ilvl w:val="1"/>
          <w:numId w:val="7"/>
        </w:numP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sz w:val="20"/>
          <w:szCs w:val="20"/>
          <w:u w:val="none"/>
        </w:rPr>
        <w:t>Kupující je oprávněn požadovat náhradu škody způsobené porušením povinnosti na straně prodávajícího</w:t>
      </w:r>
      <w:r w:rsidR="001A1988" w:rsidRPr="006F1029">
        <w:rPr>
          <w:rFonts w:ascii="Arial" w:hAnsi="Arial" w:cs="Arial"/>
          <w:b w:val="0"/>
          <w:sz w:val="20"/>
          <w:szCs w:val="20"/>
          <w:u w:val="none"/>
        </w:rPr>
        <w:t>,</w:t>
      </w:r>
      <w:r w:rsidRPr="006F1029">
        <w:rPr>
          <w:rFonts w:ascii="Arial" w:hAnsi="Arial" w:cs="Arial"/>
          <w:b w:val="0"/>
          <w:sz w:val="20"/>
          <w:szCs w:val="20"/>
          <w:u w:val="none"/>
        </w:rPr>
        <w:t xml:space="preserve"> a to i v případě, že se na toto porušení povinnosti vztahuje smluvní pokuta, kupující je rovněž oprávněn domáhat se náhrady škody, i když tato škoda přesahuje smluvní pokutu.</w:t>
      </w:r>
    </w:p>
    <w:p w14:paraId="1D80BCDA" w14:textId="22730AED" w:rsidR="002D006E" w:rsidRDefault="002D006E" w:rsidP="00014A5D">
      <w:pPr>
        <w:pStyle w:val="Zkladntext"/>
        <w:tabs>
          <w:tab w:val="left" w:pos="0"/>
        </w:tabs>
        <w:spacing w:before="120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14:paraId="212F1287" w14:textId="77777777" w:rsidR="003C05F6" w:rsidRPr="002D2DE2" w:rsidRDefault="003C05F6" w:rsidP="003C05F6">
      <w:pPr>
        <w:pStyle w:val="Zkladntext"/>
        <w:numPr>
          <w:ilvl w:val="0"/>
          <w:numId w:val="7"/>
        </w:numPr>
        <w:spacing w:before="120"/>
        <w:ind w:left="437"/>
        <w:jc w:val="center"/>
        <w:rPr>
          <w:rFonts w:ascii="Arial" w:hAnsi="Arial" w:cs="Arial"/>
          <w:bCs w:val="0"/>
          <w:sz w:val="20"/>
          <w:szCs w:val="20"/>
          <w:u w:val="none"/>
        </w:rPr>
      </w:pPr>
      <w:r w:rsidRPr="002D2DE2">
        <w:rPr>
          <w:rFonts w:ascii="Arial" w:hAnsi="Arial" w:cs="Arial"/>
          <w:bCs w:val="0"/>
          <w:sz w:val="20"/>
          <w:szCs w:val="20"/>
          <w:u w:val="none"/>
        </w:rPr>
        <w:t>Vyhrazená změna závazku</w:t>
      </w:r>
    </w:p>
    <w:p w14:paraId="25E67D04" w14:textId="77777777" w:rsidR="003C05F6" w:rsidRPr="00F9508B" w:rsidRDefault="003C05F6" w:rsidP="003C05F6">
      <w:pPr>
        <w:pStyle w:val="Odstavecseseznamem"/>
        <w:numPr>
          <w:ilvl w:val="2"/>
          <w:numId w:val="22"/>
        </w:numPr>
        <w:spacing w:before="240" w:after="120"/>
        <w:ind w:left="567" w:hanging="567"/>
        <w:jc w:val="both"/>
        <w:rPr>
          <w:rFonts w:ascii="Arial" w:hAnsi="Arial" w:cs="Arial"/>
        </w:rPr>
      </w:pPr>
      <w:r w:rsidRPr="00F9508B">
        <w:rPr>
          <w:rFonts w:ascii="Arial" w:hAnsi="Arial" w:cs="Arial"/>
        </w:rPr>
        <w:t>Kupující si v souladu s § 100 odst. 2 ZZVZ vyhrazuje možnost provést změnu v osobě prodávajícího v průběhu plnění smlouvy, pokud bude naplněna některá z podmínek pro odstoupení od smlouvy ze strany kupujícího uvedených v čl. 9. této smlouvy nebo pokud prodávající odstoupí od této smlouvy nebo zanikne bez právního nástupce.</w:t>
      </w:r>
    </w:p>
    <w:p w14:paraId="1656D03B" w14:textId="77777777" w:rsidR="003C05F6" w:rsidRPr="00F9508B" w:rsidRDefault="003C05F6" w:rsidP="003C05F6">
      <w:pPr>
        <w:pStyle w:val="Odstavecseseznamem"/>
        <w:spacing w:before="240" w:after="120"/>
        <w:ind w:left="567"/>
        <w:jc w:val="both"/>
        <w:rPr>
          <w:rFonts w:ascii="Arial" w:hAnsi="Arial" w:cs="Arial"/>
        </w:rPr>
      </w:pPr>
    </w:p>
    <w:p w14:paraId="1B7F2FBE" w14:textId="77777777" w:rsidR="003C05F6" w:rsidRDefault="003C05F6" w:rsidP="003C05F6">
      <w:pPr>
        <w:pStyle w:val="Odstavecseseznamem"/>
        <w:numPr>
          <w:ilvl w:val="1"/>
          <w:numId w:val="22"/>
        </w:numPr>
        <w:spacing w:before="240" w:after="120"/>
        <w:ind w:left="567" w:hanging="567"/>
        <w:jc w:val="both"/>
        <w:rPr>
          <w:rFonts w:ascii="Arial" w:hAnsi="Arial" w:cs="Arial"/>
        </w:rPr>
      </w:pPr>
      <w:r w:rsidRPr="00F9508B">
        <w:rPr>
          <w:rFonts w:ascii="Arial" w:hAnsi="Arial" w:cs="Arial"/>
        </w:rPr>
        <w:t>Změna prodávajícího bude provedena formou ukončení této smlouvy a uzavření nové smlouvy. Kupující si pro takový případ vyhrazuje možnost uzavřít smlouvu na dodání předmětu nebo položky plnění smlouvy, a to s prodávajícím, jehož nabídka se v původní veřejné zakázce na zadání tohoto smluvního plnění (</w:t>
      </w:r>
      <w:r w:rsidRPr="00014A5D">
        <w:rPr>
          <w:rFonts w:ascii="Arial" w:hAnsi="Arial" w:cs="Arial"/>
          <w:bCs/>
        </w:rPr>
        <w:t>dále také jako</w:t>
      </w:r>
      <w:r w:rsidRPr="00014A5D">
        <w:rPr>
          <w:rFonts w:ascii="Arial" w:hAnsi="Arial" w:cs="Arial"/>
        </w:rPr>
        <w:t xml:space="preserve"> </w:t>
      </w:r>
      <w:r w:rsidRPr="00014A5D">
        <w:rPr>
          <w:rFonts w:ascii="Arial" w:hAnsi="Arial" w:cs="Arial"/>
          <w:bCs/>
        </w:rPr>
        <w:t>„původní veřejná zakázka“</w:t>
      </w:r>
      <w:r w:rsidRPr="00014A5D">
        <w:rPr>
          <w:rFonts w:ascii="Arial" w:hAnsi="Arial" w:cs="Arial"/>
        </w:rPr>
        <w:t>)</w:t>
      </w:r>
      <w:r w:rsidRPr="00F9508B">
        <w:rPr>
          <w:rFonts w:ascii="Arial" w:hAnsi="Arial" w:cs="Arial"/>
        </w:rPr>
        <w:t xml:space="preserve"> umístila jako další v pořadí v rámci provedeného hodnocení (</w:t>
      </w:r>
      <w:r w:rsidRPr="00014A5D">
        <w:rPr>
          <w:rFonts w:ascii="Arial" w:hAnsi="Arial" w:cs="Arial"/>
          <w:bCs/>
        </w:rPr>
        <w:t>dále jen „nový kupující“)</w:t>
      </w:r>
      <w:r w:rsidRPr="00014A5D">
        <w:rPr>
          <w:rFonts w:ascii="Arial" w:hAnsi="Arial" w:cs="Arial"/>
        </w:rPr>
        <w:t>.</w:t>
      </w:r>
    </w:p>
    <w:p w14:paraId="79574A5C" w14:textId="77777777" w:rsidR="003C05F6" w:rsidRPr="00F9508B" w:rsidRDefault="003C05F6" w:rsidP="003C05F6">
      <w:pPr>
        <w:pStyle w:val="Odstavecseseznamem"/>
        <w:spacing w:before="240" w:after="120"/>
        <w:ind w:left="567"/>
        <w:jc w:val="both"/>
        <w:rPr>
          <w:rFonts w:ascii="Arial" w:hAnsi="Arial" w:cs="Arial"/>
        </w:rPr>
      </w:pPr>
    </w:p>
    <w:p w14:paraId="24CCB06C" w14:textId="77777777" w:rsidR="003C05F6" w:rsidRPr="00F9508B" w:rsidRDefault="003C05F6" w:rsidP="003C05F6">
      <w:pPr>
        <w:pStyle w:val="Odstavecseseznamem"/>
        <w:numPr>
          <w:ilvl w:val="1"/>
          <w:numId w:val="22"/>
        </w:numPr>
        <w:spacing w:before="240" w:after="120"/>
        <w:ind w:left="567" w:hanging="567"/>
        <w:jc w:val="both"/>
        <w:rPr>
          <w:rFonts w:ascii="Arial" w:hAnsi="Arial" w:cs="Arial"/>
        </w:rPr>
      </w:pPr>
      <w:r w:rsidRPr="00F9508B">
        <w:rPr>
          <w:rFonts w:ascii="Arial" w:hAnsi="Arial" w:cs="Arial"/>
        </w:rPr>
        <w:t xml:space="preserve">Jednotkové ceny musí vycházet z nabídky nového prodávajícího, kterou podal v původním zadávacím řízení. Rovněž ostatní podmínky plnění smlouvy zůstanou zachovány, pouze účinnost </w:t>
      </w:r>
      <w:r w:rsidRPr="00F9508B">
        <w:rPr>
          <w:rFonts w:ascii="Arial" w:hAnsi="Arial" w:cs="Arial"/>
        </w:rPr>
        <w:lastRenderedPageBreak/>
        <w:t>nové smlouvy bude nově stanovena odečtem původní doby účinnosti smlouvy a zbývající doby plnění zakázky stanovené v původním zadávacím řízení.</w:t>
      </w:r>
    </w:p>
    <w:p w14:paraId="63D6A5D6" w14:textId="6B33BBEC" w:rsidR="002D006E" w:rsidRPr="002D2DE2" w:rsidRDefault="002D006E" w:rsidP="003C05F6">
      <w:pPr>
        <w:pStyle w:val="Zkladntext"/>
        <w:spacing w:before="120"/>
        <w:rPr>
          <w:rFonts w:ascii="Arial" w:hAnsi="Arial" w:cs="Arial"/>
          <w:bCs w:val="0"/>
          <w:sz w:val="20"/>
          <w:szCs w:val="20"/>
          <w:u w:val="none"/>
        </w:rPr>
      </w:pPr>
    </w:p>
    <w:p w14:paraId="2A7C0C98" w14:textId="77777777" w:rsidR="003C05F6" w:rsidRDefault="003C05F6" w:rsidP="003C05F6">
      <w:pPr>
        <w:pStyle w:val="Nadpis1"/>
      </w:pPr>
      <w:r>
        <w:t xml:space="preserve">12. </w:t>
      </w:r>
      <w:r w:rsidRPr="006F1029">
        <w:t>Ostatní ujednání</w:t>
      </w:r>
    </w:p>
    <w:p w14:paraId="73FBF423" w14:textId="1F1FC7DF" w:rsidR="003C05F6" w:rsidRPr="00D22559" w:rsidRDefault="0063604D" w:rsidP="0063604D">
      <w:pPr>
        <w:pStyle w:val="Prosttext"/>
        <w:spacing w:before="240"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</w:t>
      </w:r>
      <w:r>
        <w:rPr>
          <w:rFonts w:ascii="Arial" w:hAnsi="Arial" w:cs="Arial"/>
          <w:sz w:val="20"/>
          <w:szCs w:val="20"/>
        </w:rPr>
        <w:tab/>
      </w:r>
      <w:r w:rsidR="003C05F6" w:rsidRPr="00D22559">
        <w:rPr>
          <w:rFonts w:ascii="Arial" w:hAnsi="Arial" w:cs="Arial"/>
          <w:sz w:val="20"/>
          <w:szCs w:val="20"/>
        </w:rPr>
        <w:t xml:space="preserve">Tuto </w:t>
      </w:r>
      <w:r w:rsidR="003C05F6">
        <w:rPr>
          <w:rFonts w:ascii="Arial" w:hAnsi="Arial" w:cs="Arial"/>
          <w:sz w:val="20"/>
          <w:szCs w:val="20"/>
        </w:rPr>
        <w:t>S</w:t>
      </w:r>
      <w:r w:rsidR="003C05F6" w:rsidRPr="00D22559">
        <w:rPr>
          <w:rFonts w:ascii="Arial" w:hAnsi="Arial" w:cs="Arial"/>
          <w:sz w:val="20"/>
          <w:szCs w:val="20"/>
        </w:rPr>
        <w:t xml:space="preserve">mlouvu lze měnit pouze písemným oboustranně potvrzeným ujednáním nazvaným Dodatek ke </w:t>
      </w:r>
      <w:r w:rsidR="003C05F6">
        <w:rPr>
          <w:rFonts w:ascii="Arial" w:hAnsi="Arial" w:cs="Arial"/>
          <w:sz w:val="20"/>
          <w:szCs w:val="20"/>
        </w:rPr>
        <w:t>S</w:t>
      </w:r>
      <w:r w:rsidR="003C05F6" w:rsidRPr="00D22559">
        <w:rPr>
          <w:rFonts w:ascii="Arial" w:hAnsi="Arial" w:cs="Arial"/>
          <w:sz w:val="20"/>
          <w:szCs w:val="20"/>
        </w:rPr>
        <w:t xml:space="preserve">mlouvě. Jiné zápisy, protokoly apod. se za změnu </w:t>
      </w:r>
      <w:r w:rsidR="003C05F6">
        <w:rPr>
          <w:rFonts w:ascii="Arial" w:hAnsi="Arial" w:cs="Arial"/>
          <w:sz w:val="20"/>
          <w:szCs w:val="20"/>
        </w:rPr>
        <w:t>S</w:t>
      </w:r>
      <w:r w:rsidR="003C05F6" w:rsidRPr="00D22559">
        <w:rPr>
          <w:rFonts w:ascii="Arial" w:hAnsi="Arial" w:cs="Arial"/>
          <w:sz w:val="20"/>
          <w:szCs w:val="20"/>
        </w:rPr>
        <w:t xml:space="preserve">mlouvy nepovažují. </w:t>
      </w:r>
    </w:p>
    <w:p w14:paraId="23D1E983" w14:textId="4B006686" w:rsidR="003C05F6" w:rsidRPr="009929A8" w:rsidRDefault="0063604D" w:rsidP="0063604D">
      <w:pPr>
        <w:pStyle w:val="Prosttext"/>
        <w:spacing w:before="240"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</w:t>
      </w:r>
      <w:r>
        <w:rPr>
          <w:rFonts w:ascii="Arial" w:hAnsi="Arial" w:cs="Arial"/>
          <w:sz w:val="20"/>
          <w:szCs w:val="20"/>
        </w:rPr>
        <w:tab/>
      </w:r>
      <w:r w:rsidR="003C05F6" w:rsidRPr="00D22559">
        <w:rPr>
          <w:rFonts w:ascii="Arial" w:hAnsi="Arial" w:cs="Arial"/>
          <w:sz w:val="20"/>
          <w:szCs w:val="20"/>
        </w:rPr>
        <w:t xml:space="preserve">Ve věcech souvisejících s realizací předmětu </w:t>
      </w:r>
      <w:r w:rsidR="003C05F6">
        <w:rPr>
          <w:rFonts w:ascii="Arial" w:hAnsi="Arial" w:cs="Arial"/>
          <w:sz w:val="20"/>
          <w:szCs w:val="20"/>
        </w:rPr>
        <w:t>smlouvy</w:t>
      </w:r>
      <w:r w:rsidR="003C05F6" w:rsidRPr="00D22559">
        <w:rPr>
          <w:rFonts w:ascii="Arial" w:hAnsi="Arial" w:cs="Arial"/>
          <w:sz w:val="20"/>
          <w:szCs w:val="20"/>
        </w:rPr>
        <w:t xml:space="preserve"> pověřily k jednání smluvní strany svoje zástupce, kteří jsou uvedení v záhlaví </w:t>
      </w:r>
      <w:r w:rsidR="003C05F6">
        <w:rPr>
          <w:rFonts w:ascii="Arial" w:hAnsi="Arial" w:cs="Arial"/>
          <w:sz w:val="20"/>
          <w:szCs w:val="20"/>
        </w:rPr>
        <w:t>S</w:t>
      </w:r>
      <w:r w:rsidR="003C05F6" w:rsidRPr="00D22559">
        <w:rPr>
          <w:rFonts w:ascii="Arial" w:hAnsi="Arial" w:cs="Arial"/>
          <w:sz w:val="20"/>
          <w:szCs w:val="20"/>
        </w:rPr>
        <w:t xml:space="preserve">mlouvy. </w:t>
      </w:r>
    </w:p>
    <w:p w14:paraId="46F817BD" w14:textId="4069AE75" w:rsidR="003C05F6" w:rsidRPr="009929A8" w:rsidRDefault="0063604D" w:rsidP="0063604D">
      <w:pPr>
        <w:pStyle w:val="Prosttext"/>
        <w:spacing w:before="240"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</w:t>
      </w:r>
      <w:r>
        <w:rPr>
          <w:rFonts w:ascii="Arial" w:hAnsi="Arial" w:cs="Arial"/>
          <w:sz w:val="20"/>
          <w:szCs w:val="20"/>
        </w:rPr>
        <w:tab/>
      </w:r>
      <w:r w:rsidR="003C05F6" w:rsidRPr="009929A8">
        <w:rPr>
          <w:rFonts w:ascii="Arial" w:hAnsi="Arial" w:cs="Arial"/>
          <w:sz w:val="20"/>
          <w:szCs w:val="20"/>
        </w:rPr>
        <w:t>Prodávající se za podmínek stanovených touto Smlouvou zavazuje:</w:t>
      </w:r>
    </w:p>
    <w:p w14:paraId="36B37CA3" w14:textId="51E1F867" w:rsidR="003C05F6" w:rsidRPr="00D22559" w:rsidRDefault="00261FFF" w:rsidP="003C05F6">
      <w:pPr>
        <w:ind w:left="993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3C05F6" w:rsidRPr="00D22559">
        <w:rPr>
          <w:rFonts w:cs="Arial"/>
          <w:szCs w:val="20"/>
        </w:rPr>
        <w:t>)</w:t>
      </w:r>
      <w:r w:rsidR="003C05F6" w:rsidRPr="00D22559">
        <w:rPr>
          <w:rFonts w:cs="Arial"/>
          <w:szCs w:val="20"/>
        </w:rPr>
        <w:tab/>
        <w:t xml:space="preserve">archivovat veškeré písemnosti zhotovené pro plnění předmětu této </w:t>
      </w:r>
      <w:r w:rsidR="003C05F6">
        <w:rPr>
          <w:rFonts w:cs="Arial"/>
          <w:szCs w:val="20"/>
        </w:rPr>
        <w:t>S</w:t>
      </w:r>
      <w:r w:rsidR="003C05F6" w:rsidRPr="00D22559">
        <w:rPr>
          <w:rFonts w:cs="Arial"/>
          <w:szCs w:val="20"/>
        </w:rPr>
        <w:t xml:space="preserve">mlouvy a umožnit osobám oprávněným k výkonu kontroly projektu, z něhož je plnění dle této </w:t>
      </w:r>
      <w:r w:rsidR="003C05F6">
        <w:rPr>
          <w:rFonts w:cs="Arial"/>
          <w:szCs w:val="20"/>
        </w:rPr>
        <w:t>S</w:t>
      </w:r>
      <w:r w:rsidR="003C05F6" w:rsidRPr="00D22559">
        <w:rPr>
          <w:rFonts w:cs="Arial"/>
          <w:szCs w:val="20"/>
        </w:rPr>
        <w:t xml:space="preserve">mlouvy hrazeno, provést kontrolu dokladů souvisejících s tímto plněním, a to po celou dobu archivace projektu, </w:t>
      </w:r>
      <w:r w:rsidR="00014A5D">
        <w:rPr>
          <w:rFonts w:cs="Arial"/>
          <w:szCs w:val="20"/>
        </w:rPr>
        <w:t>minimálně však do 1. 1. 2042</w:t>
      </w:r>
      <w:r w:rsidR="00EE3F1E">
        <w:rPr>
          <w:rFonts w:cs="Arial"/>
          <w:szCs w:val="20"/>
        </w:rPr>
        <w:t xml:space="preserve"> (datum je stanoven včetně roční rezervy v případě prodloužení realizace projektu)</w:t>
      </w:r>
      <w:r w:rsidR="003C05F6" w:rsidRPr="00D22559">
        <w:rPr>
          <w:rFonts w:cs="Arial"/>
          <w:szCs w:val="20"/>
        </w:rPr>
        <w:t xml:space="preserve">. Kupující je oprávněn po uplynutí 10 let od ukončení plnění podle této </w:t>
      </w:r>
      <w:r w:rsidR="003C05F6">
        <w:rPr>
          <w:rFonts w:cs="Arial"/>
          <w:szCs w:val="20"/>
        </w:rPr>
        <w:t>S</w:t>
      </w:r>
      <w:r w:rsidR="003C05F6" w:rsidRPr="00D22559">
        <w:rPr>
          <w:rFonts w:cs="Arial"/>
          <w:szCs w:val="20"/>
        </w:rPr>
        <w:t xml:space="preserve">mlouvy od </w:t>
      </w:r>
      <w:r w:rsidR="003C05F6">
        <w:rPr>
          <w:rFonts w:cs="Arial"/>
          <w:szCs w:val="20"/>
        </w:rPr>
        <w:t>P</w:t>
      </w:r>
      <w:r w:rsidR="003C05F6" w:rsidRPr="00D22559">
        <w:rPr>
          <w:rFonts w:cs="Arial"/>
          <w:szCs w:val="20"/>
        </w:rPr>
        <w:t>rodávajícího výše uvedené dokumenty bezplatně převzít;</w:t>
      </w:r>
    </w:p>
    <w:p w14:paraId="1EC13DED" w14:textId="2DB5A2DE" w:rsidR="003C05F6" w:rsidRDefault="00261FFF" w:rsidP="003C05F6">
      <w:pPr>
        <w:spacing w:after="120"/>
        <w:ind w:left="993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b</w:t>
      </w:r>
      <w:r w:rsidR="003C05F6" w:rsidRPr="00D22559">
        <w:rPr>
          <w:rFonts w:cs="Arial"/>
          <w:szCs w:val="20"/>
        </w:rPr>
        <w:t>)</w:t>
      </w:r>
      <w:r w:rsidR="003C05F6" w:rsidRPr="00D22559">
        <w:rPr>
          <w:rFonts w:cs="Arial"/>
          <w:szCs w:val="20"/>
        </w:rPr>
        <w:tab/>
        <w:t>jako osoba povinná dle ustanovení § 2 písm. e) zákona č. 320/2001 Sb., o finanční kontrole ve veřejné správě</w:t>
      </w:r>
      <w:r w:rsidR="00014A5D">
        <w:rPr>
          <w:rFonts w:cs="Arial"/>
          <w:szCs w:val="20"/>
        </w:rPr>
        <w:t xml:space="preserve"> a o změně některých zákonů (zákon o finanční kontrole)</w:t>
      </w:r>
      <w:r w:rsidR="003C05F6" w:rsidRPr="00D22559">
        <w:rPr>
          <w:rFonts w:cs="Arial"/>
          <w:szCs w:val="20"/>
        </w:rPr>
        <w:t xml:space="preserve">, v platném znění, spolupůsobit při výkonu finanční kontroly, mj. umožnit všem subjektům oprávněným k výkonu kontroly projektu, zejména </w:t>
      </w:r>
      <w:r w:rsidR="003C05F6">
        <w:rPr>
          <w:rFonts w:cs="Arial"/>
          <w:szCs w:val="20"/>
        </w:rPr>
        <w:t>MŠMT ČR</w:t>
      </w:r>
      <w:r w:rsidR="003C05F6" w:rsidRPr="00D22559">
        <w:rPr>
          <w:rFonts w:cs="Arial"/>
          <w:szCs w:val="20"/>
        </w:rPr>
        <w:t xml:space="preserve">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předpisy; tuto povinnost rovněž zajistí </w:t>
      </w:r>
      <w:r w:rsidR="003C05F6">
        <w:rPr>
          <w:rFonts w:cs="Arial"/>
          <w:szCs w:val="20"/>
        </w:rPr>
        <w:t>P</w:t>
      </w:r>
      <w:r w:rsidR="003C05F6" w:rsidRPr="00D22559">
        <w:rPr>
          <w:rFonts w:cs="Arial"/>
          <w:szCs w:val="20"/>
        </w:rPr>
        <w:t xml:space="preserve">rodávající u případných </w:t>
      </w:r>
      <w:r w:rsidR="003C05F6">
        <w:rPr>
          <w:rFonts w:cs="Arial"/>
          <w:szCs w:val="20"/>
        </w:rPr>
        <w:t>sub</w:t>
      </w:r>
      <w:r w:rsidR="003C05F6" w:rsidRPr="00D22559">
        <w:rPr>
          <w:rFonts w:cs="Arial"/>
          <w:szCs w:val="20"/>
        </w:rPr>
        <w:t xml:space="preserve">dodavatelů </w:t>
      </w:r>
      <w:r w:rsidR="003C05F6">
        <w:rPr>
          <w:rFonts w:cs="Arial"/>
          <w:szCs w:val="20"/>
        </w:rPr>
        <w:t>P</w:t>
      </w:r>
      <w:r w:rsidR="003C05F6" w:rsidRPr="00D22559">
        <w:rPr>
          <w:rFonts w:cs="Arial"/>
          <w:szCs w:val="20"/>
        </w:rPr>
        <w:t>rodávajícího.</w:t>
      </w:r>
    </w:p>
    <w:p w14:paraId="7671763A" w14:textId="77777777" w:rsidR="003C05F6" w:rsidRDefault="003C05F6" w:rsidP="003C05F6">
      <w:pPr>
        <w:spacing w:after="0"/>
        <w:ind w:left="993" w:hanging="426"/>
        <w:jc w:val="both"/>
        <w:rPr>
          <w:rFonts w:cs="Arial"/>
          <w:szCs w:val="20"/>
        </w:rPr>
      </w:pPr>
    </w:p>
    <w:p w14:paraId="79D173B2" w14:textId="77777777" w:rsidR="003C05F6" w:rsidRPr="00D22559" w:rsidRDefault="003C05F6" w:rsidP="003C05F6">
      <w:pPr>
        <w:pStyle w:val="Nadpis1"/>
      </w:pPr>
      <w:r w:rsidRPr="00D22559">
        <w:t>1</w:t>
      </w:r>
      <w:r>
        <w:t>3</w:t>
      </w:r>
      <w:r w:rsidRPr="00D22559">
        <w:t>. Závěrečná ustanovení</w:t>
      </w:r>
    </w:p>
    <w:p w14:paraId="735071C4" w14:textId="24AD2ECD" w:rsidR="003C05F6" w:rsidRPr="0063604D" w:rsidRDefault="0063604D" w:rsidP="00EE3F1E">
      <w:pPr>
        <w:spacing w:before="120"/>
        <w:ind w:left="567" w:hanging="567"/>
        <w:jc w:val="both"/>
        <w:rPr>
          <w:rFonts w:cs="Arial"/>
        </w:rPr>
      </w:pPr>
      <w:r>
        <w:rPr>
          <w:rFonts w:cs="Arial"/>
        </w:rPr>
        <w:t>13.1</w:t>
      </w:r>
      <w:r>
        <w:rPr>
          <w:rFonts w:cs="Arial"/>
        </w:rPr>
        <w:tab/>
      </w:r>
      <w:r w:rsidR="003C05F6" w:rsidRPr="0063604D">
        <w:rPr>
          <w:rFonts w:cs="Arial"/>
        </w:rPr>
        <w:t xml:space="preserve">Smluvní strany prohlašují, že Smlouvu uzavírají na základě své pravé a svobodné vůle a že jsou jim všechna její ustanovení jasná a srozumitelná. </w:t>
      </w:r>
    </w:p>
    <w:p w14:paraId="70296104" w14:textId="3C97DBCE" w:rsidR="003C05F6" w:rsidRPr="0063604D" w:rsidRDefault="0063604D" w:rsidP="00EE3F1E">
      <w:pPr>
        <w:spacing w:before="120"/>
        <w:ind w:left="567" w:hanging="567"/>
        <w:jc w:val="both"/>
        <w:rPr>
          <w:rFonts w:cs="Arial"/>
        </w:rPr>
      </w:pPr>
      <w:r>
        <w:rPr>
          <w:rFonts w:cs="Arial"/>
        </w:rPr>
        <w:t>13.2</w:t>
      </w:r>
      <w:r>
        <w:rPr>
          <w:rFonts w:cs="Arial"/>
        </w:rPr>
        <w:tab/>
      </w:r>
      <w:r w:rsidR="003C05F6" w:rsidRPr="0063604D">
        <w:rPr>
          <w:rFonts w:cs="Arial"/>
        </w:rPr>
        <w:t xml:space="preserve">Tato Smlouva je sepsána v českém jazyce. Pokud je uzavírána v listinné podobě, je vyhotovena ve třech stejnopisech, přičemž kupující obdrží dva stejnopisy a prodávající jeden stejnopis. Pokud je smlouva uzavírána v elektronické podobě, je vyhotovena v jednom stejnopise podepsaném elektronicky oběma stranami. </w:t>
      </w:r>
    </w:p>
    <w:p w14:paraId="7E7BB72F" w14:textId="21E2FD45" w:rsidR="003C05F6" w:rsidRPr="0063604D" w:rsidRDefault="0063604D" w:rsidP="00EE3F1E">
      <w:pPr>
        <w:spacing w:before="120"/>
        <w:ind w:left="567" w:hanging="567"/>
        <w:jc w:val="both"/>
        <w:rPr>
          <w:rFonts w:cs="Arial"/>
        </w:rPr>
      </w:pPr>
      <w:r>
        <w:rPr>
          <w:rFonts w:cs="Arial"/>
        </w:rPr>
        <w:t>13.3</w:t>
      </w:r>
      <w:r>
        <w:rPr>
          <w:rFonts w:cs="Arial"/>
        </w:rPr>
        <w:tab/>
      </w:r>
      <w:r w:rsidR="003C05F6" w:rsidRPr="0063604D">
        <w:rPr>
          <w:rFonts w:cs="Arial"/>
        </w:rPr>
        <w:t>Všechny spory vyplývající z této Smlouvy nebo v souvislosti s ní vzniklé budou smluvní strany řešit vzájemnou dohodou. Nedojde-li k dohodě, příslušným soudem pro řešení sporů z této Smlouvy vzniklých je věcně příslušný soud určený podle místa sídla Kupujícího.</w:t>
      </w:r>
    </w:p>
    <w:p w14:paraId="6B2F7318" w14:textId="0A94D03B" w:rsidR="003C05F6" w:rsidRPr="0063604D" w:rsidRDefault="0063604D" w:rsidP="00EE3F1E">
      <w:pPr>
        <w:spacing w:before="120"/>
        <w:ind w:left="567" w:hanging="567"/>
        <w:jc w:val="both"/>
        <w:rPr>
          <w:rFonts w:cs="Arial"/>
        </w:rPr>
      </w:pPr>
      <w:r>
        <w:rPr>
          <w:rFonts w:cs="Arial"/>
        </w:rPr>
        <w:t>13.4</w:t>
      </w:r>
      <w:r>
        <w:rPr>
          <w:rFonts w:cs="Arial"/>
        </w:rPr>
        <w:tab/>
      </w:r>
      <w:r w:rsidR="003C05F6" w:rsidRPr="0063604D">
        <w:rPr>
          <w:rFonts w:cs="Arial"/>
        </w:rPr>
        <w:t>Veškeré právní vztahy související s touto smlouvou se budou řídit příslušnými ustanoveními občanského zákoníku a dalších obecně závazných právních předpisů.</w:t>
      </w:r>
    </w:p>
    <w:p w14:paraId="165F44A6" w14:textId="502DB923" w:rsidR="003C05F6" w:rsidRPr="0063604D" w:rsidRDefault="0063604D" w:rsidP="00EE3F1E">
      <w:pPr>
        <w:spacing w:before="120"/>
        <w:ind w:left="567" w:hanging="567"/>
        <w:jc w:val="both"/>
        <w:rPr>
          <w:rFonts w:cs="Arial"/>
        </w:rPr>
      </w:pPr>
      <w:r>
        <w:rPr>
          <w:rFonts w:cs="Arial"/>
        </w:rPr>
        <w:t>13.5</w:t>
      </w:r>
      <w:r>
        <w:rPr>
          <w:rFonts w:cs="Arial"/>
        </w:rPr>
        <w:tab/>
      </w:r>
      <w:r w:rsidR="003C05F6" w:rsidRPr="0063604D">
        <w:rPr>
          <w:rFonts w:cs="Arial"/>
        </w:rPr>
        <w:t>Kupující si vyhrazuje právo zveřejnit obsah uzavřené Smlouvy.</w:t>
      </w:r>
    </w:p>
    <w:p w14:paraId="5FD9618E" w14:textId="69A847D8" w:rsidR="003C05F6" w:rsidRPr="0063604D" w:rsidRDefault="0063604D" w:rsidP="00EE3F1E">
      <w:pPr>
        <w:spacing w:before="120"/>
        <w:ind w:left="567" w:hanging="567"/>
        <w:jc w:val="both"/>
        <w:rPr>
          <w:rFonts w:cs="Arial"/>
        </w:rPr>
      </w:pPr>
      <w:r>
        <w:rPr>
          <w:rFonts w:cs="Arial"/>
        </w:rPr>
        <w:t>13.6</w:t>
      </w:r>
      <w:r>
        <w:rPr>
          <w:rFonts w:cs="Arial"/>
        </w:rPr>
        <w:tab/>
      </w:r>
      <w:r w:rsidR="003C05F6" w:rsidRPr="0063604D">
        <w:rPr>
          <w:rFonts w:cs="Arial"/>
        </w:rPr>
        <w:t xml:space="preserve">Smluvní strany se dohodly, že za doručení písemností je považován i den, kdy pošta označila příslušnou zásilku za nedoručitelnou či ji smluvní strana odmítla přijmout. </w:t>
      </w:r>
    </w:p>
    <w:p w14:paraId="318068D7" w14:textId="4EFBBB56" w:rsidR="003C05F6" w:rsidRPr="0063604D" w:rsidRDefault="0063604D" w:rsidP="00EE3F1E">
      <w:pPr>
        <w:spacing w:before="120"/>
        <w:ind w:left="567" w:hanging="567"/>
        <w:jc w:val="both"/>
        <w:rPr>
          <w:rFonts w:cs="Arial"/>
        </w:rPr>
      </w:pPr>
      <w:r>
        <w:rPr>
          <w:rFonts w:cs="Arial"/>
        </w:rPr>
        <w:t>13.7</w:t>
      </w:r>
      <w:r>
        <w:rPr>
          <w:rFonts w:cs="Arial"/>
        </w:rPr>
        <w:tab/>
      </w:r>
      <w:r w:rsidR="003C05F6" w:rsidRPr="0063604D">
        <w:rPr>
          <w:rFonts w:cs="Arial"/>
        </w:rPr>
        <w:t xml:space="preserve">Tato Smlouva nabývá platnosti a účinnosti dnem podpisu oprávněnými zástupci obou smluvních stran. Pokud však Smlouva podléhá povinnému uveřejnění v registru smluv dle zákona </w:t>
      </w:r>
      <w:r w:rsidR="003C05F6" w:rsidRPr="0063604D">
        <w:rPr>
          <w:rFonts w:cs="Arial"/>
        </w:rPr>
        <w:br/>
        <w:t xml:space="preserve">č. 340/2015 Sb., o zvláštních podmínkách účinnosti některých smluv, uveřejňování těchto smluv a o registru smluv (zákon o registru smluv), ve znění pozdějších předpisů, nabude Smlouva účinnosti teprve dnem jejího uveřejnění v registru smluv. Obě smluvní strany prohlašují, </w:t>
      </w:r>
      <w:r w:rsidR="003C05F6" w:rsidRPr="0063604D">
        <w:rPr>
          <w:rFonts w:cs="Arial"/>
        </w:rPr>
        <w:br/>
      </w:r>
      <w:r w:rsidR="003C05F6" w:rsidRPr="0063604D">
        <w:rPr>
          <w:rFonts w:cs="Arial"/>
        </w:rPr>
        <w:lastRenderedPageBreak/>
        <w:t>že souhlasí s uveřejněním Smlouvy v plném rozsahu. Veškeré úkony související s uveřejněním Smlouvy v registru smluv zajistí Kupující.</w:t>
      </w:r>
    </w:p>
    <w:p w14:paraId="2642DB4C" w14:textId="77777777" w:rsidR="003C05F6" w:rsidRDefault="003C05F6" w:rsidP="003C05F6">
      <w:pPr>
        <w:pStyle w:val="Zkladntext"/>
        <w:jc w:val="both"/>
        <w:rPr>
          <w:rFonts w:ascii="Arial" w:hAnsi="Arial" w:cs="Arial"/>
          <w:b w:val="0"/>
          <w:kern w:val="20"/>
          <w:sz w:val="20"/>
          <w:szCs w:val="20"/>
          <w:u w:val="none"/>
        </w:rPr>
      </w:pPr>
    </w:p>
    <w:p w14:paraId="51BAC7EA" w14:textId="77777777" w:rsidR="003C05F6" w:rsidRPr="006F1029" w:rsidRDefault="003C05F6" w:rsidP="003C05F6">
      <w:pPr>
        <w:pStyle w:val="Zkladntext"/>
        <w:jc w:val="both"/>
        <w:rPr>
          <w:rFonts w:ascii="Arial" w:hAnsi="Arial" w:cs="Arial"/>
          <w:b w:val="0"/>
          <w:kern w:val="20"/>
          <w:sz w:val="20"/>
          <w:szCs w:val="20"/>
          <w:u w:val="none"/>
        </w:rPr>
      </w:pPr>
    </w:p>
    <w:p w14:paraId="0594310E" w14:textId="02B169F1" w:rsidR="003C05F6" w:rsidRDefault="003C05F6" w:rsidP="003C05F6">
      <w:pPr>
        <w:tabs>
          <w:tab w:val="left" w:pos="1080"/>
        </w:tabs>
        <w:spacing w:after="0" w:line="240" w:lineRule="auto"/>
        <w:ind w:left="284" w:hanging="284"/>
        <w:rPr>
          <w:rFonts w:cs="Arial"/>
          <w:szCs w:val="20"/>
        </w:rPr>
      </w:pPr>
      <w:r w:rsidRPr="006F1029">
        <w:rPr>
          <w:rFonts w:cs="Arial"/>
          <w:szCs w:val="20"/>
        </w:rPr>
        <w:t>Příloha č. 1 – Technick</w:t>
      </w:r>
      <w:r w:rsidR="00EE3F1E">
        <w:rPr>
          <w:rFonts w:cs="Arial"/>
          <w:szCs w:val="20"/>
        </w:rPr>
        <w:t>á</w:t>
      </w:r>
      <w:r w:rsidRPr="006F1029">
        <w:rPr>
          <w:rFonts w:cs="Arial"/>
          <w:szCs w:val="20"/>
        </w:rPr>
        <w:t xml:space="preserve"> specifikace</w:t>
      </w:r>
    </w:p>
    <w:p w14:paraId="212A9FC8" w14:textId="461AD022" w:rsidR="003C05F6" w:rsidRDefault="003C05F6" w:rsidP="003C05F6">
      <w:pPr>
        <w:tabs>
          <w:tab w:val="left" w:pos="1080"/>
        </w:tabs>
        <w:spacing w:after="0" w:line="240" w:lineRule="auto"/>
        <w:ind w:left="284" w:hanging="284"/>
        <w:rPr>
          <w:rFonts w:cs="Arial"/>
          <w:szCs w:val="20"/>
        </w:rPr>
      </w:pPr>
    </w:p>
    <w:p w14:paraId="0DAF80FF" w14:textId="05260A48" w:rsidR="00CE3C1E" w:rsidRDefault="00CE3C1E">
      <w:pPr>
        <w:spacing w:after="0" w:line="240" w:lineRule="auto"/>
        <w:rPr>
          <w:rFonts w:cs="Arial"/>
          <w:szCs w:val="20"/>
        </w:rPr>
      </w:pPr>
    </w:p>
    <w:p w14:paraId="7B37B4F9" w14:textId="3EC9CAA3" w:rsidR="005931D6" w:rsidRPr="006F1029" w:rsidRDefault="005931D6" w:rsidP="00EE3F1E">
      <w:pPr>
        <w:tabs>
          <w:tab w:val="left" w:pos="1080"/>
        </w:tabs>
        <w:spacing w:after="0" w:line="240" w:lineRule="auto"/>
        <w:rPr>
          <w:rFonts w:cs="Arial"/>
          <w:szCs w:val="20"/>
        </w:rPr>
      </w:pPr>
    </w:p>
    <w:p w14:paraId="7B40903F" w14:textId="77777777" w:rsidR="003C05F6" w:rsidRPr="006F1029" w:rsidRDefault="003C05F6" w:rsidP="003C05F6">
      <w:pPr>
        <w:pStyle w:val="Zkladntext"/>
        <w:spacing w:before="120"/>
        <w:jc w:val="both"/>
        <w:rPr>
          <w:rFonts w:ascii="Arial" w:hAnsi="Arial" w:cs="Arial"/>
          <w:b w:val="0"/>
          <w:caps/>
          <w:kern w:val="20"/>
          <w:sz w:val="20"/>
          <w:szCs w:val="20"/>
          <w:u w:val="none"/>
        </w:rPr>
      </w:pPr>
      <w:r w:rsidRPr="006F1029">
        <w:rPr>
          <w:rFonts w:ascii="Arial" w:hAnsi="Arial" w:cs="Arial"/>
          <w:b w:val="0"/>
          <w:caps/>
          <w:kern w:val="20"/>
          <w:sz w:val="20"/>
          <w:szCs w:val="20"/>
          <w:u w:val="none"/>
        </w:rPr>
        <w:t>Kupující:</w:t>
      </w:r>
      <w:r w:rsidRPr="006F1029">
        <w:rPr>
          <w:rFonts w:ascii="Arial" w:hAnsi="Arial" w:cs="Arial"/>
          <w:b w:val="0"/>
          <w:caps/>
          <w:kern w:val="20"/>
          <w:sz w:val="20"/>
          <w:szCs w:val="20"/>
          <w:u w:val="none"/>
        </w:rPr>
        <w:tab/>
      </w:r>
      <w:r w:rsidRPr="006F1029">
        <w:rPr>
          <w:rFonts w:ascii="Arial" w:hAnsi="Arial" w:cs="Arial"/>
          <w:b w:val="0"/>
          <w:caps/>
          <w:kern w:val="20"/>
          <w:sz w:val="20"/>
          <w:szCs w:val="20"/>
          <w:u w:val="none"/>
        </w:rPr>
        <w:tab/>
      </w:r>
      <w:r w:rsidRPr="006F1029">
        <w:rPr>
          <w:rFonts w:ascii="Arial" w:hAnsi="Arial" w:cs="Arial"/>
          <w:b w:val="0"/>
          <w:caps/>
          <w:kern w:val="20"/>
          <w:sz w:val="20"/>
          <w:szCs w:val="20"/>
          <w:u w:val="none"/>
        </w:rPr>
        <w:tab/>
      </w:r>
      <w:r w:rsidRPr="006F1029">
        <w:rPr>
          <w:rFonts w:ascii="Arial" w:hAnsi="Arial" w:cs="Arial"/>
          <w:b w:val="0"/>
          <w:caps/>
          <w:kern w:val="20"/>
          <w:sz w:val="20"/>
          <w:szCs w:val="20"/>
          <w:u w:val="none"/>
        </w:rPr>
        <w:tab/>
      </w:r>
      <w:r w:rsidRPr="006F1029">
        <w:rPr>
          <w:rFonts w:ascii="Arial" w:hAnsi="Arial" w:cs="Arial"/>
          <w:b w:val="0"/>
          <w:caps/>
          <w:kern w:val="20"/>
          <w:sz w:val="20"/>
          <w:szCs w:val="20"/>
          <w:u w:val="none"/>
        </w:rPr>
        <w:tab/>
      </w:r>
      <w:r w:rsidRPr="006F1029">
        <w:rPr>
          <w:rFonts w:ascii="Arial" w:hAnsi="Arial" w:cs="Arial"/>
          <w:b w:val="0"/>
          <w:caps/>
          <w:kern w:val="20"/>
          <w:sz w:val="20"/>
          <w:szCs w:val="20"/>
          <w:u w:val="none"/>
        </w:rPr>
        <w:tab/>
      </w:r>
      <w:r w:rsidRPr="006F1029">
        <w:rPr>
          <w:rFonts w:ascii="Arial" w:hAnsi="Arial" w:cs="Arial"/>
          <w:b w:val="0"/>
          <w:caps/>
          <w:kern w:val="20"/>
          <w:sz w:val="20"/>
          <w:szCs w:val="20"/>
          <w:u w:val="none"/>
        </w:rPr>
        <w:tab/>
        <w:t>PRODÁVAJÍCÍ:</w:t>
      </w:r>
    </w:p>
    <w:p w14:paraId="76EAC3DC" w14:textId="79051112" w:rsidR="003C05F6" w:rsidRPr="006F1029" w:rsidRDefault="003C05F6" w:rsidP="003C05F6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6F1029">
        <w:rPr>
          <w:rFonts w:cs="Arial"/>
          <w:szCs w:val="20"/>
        </w:rPr>
        <w:t>V Českých Budějovi</w:t>
      </w:r>
      <w:r w:rsidR="00EE3F1E">
        <w:rPr>
          <w:rFonts w:cs="Arial"/>
          <w:szCs w:val="20"/>
        </w:rPr>
        <w:t>cích dne</w:t>
      </w:r>
      <w:r w:rsidRPr="006F1029">
        <w:rPr>
          <w:rFonts w:cs="Arial"/>
          <w:szCs w:val="20"/>
        </w:rPr>
        <w:tab/>
      </w:r>
      <w:r w:rsidRPr="006F1029">
        <w:rPr>
          <w:rFonts w:cs="Arial"/>
          <w:szCs w:val="20"/>
        </w:rPr>
        <w:tab/>
      </w:r>
      <w:r w:rsidRPr="006F102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260959346"/>
          <w:placeholder>
            <w:docPart w:val="21A296578A1842E293F62D46704B6F86"/>
          </w:placeholder>
          <w:text/>
        </w:sdtPr>
        <w:sdtContent>
          <w:r w:rsidRPr="00944F74">
            <w:rPr>
              <w:rFonts w:cs="Arial"/>
              <w:szCs w:val="20"/>
            </w:rPr>
            <w:t>V ......................... dne .......................</w:t>
          </w:r>
        </w:sdtContent>
      </w:sdt>
    </w:p>
    <w:p w14:paraId="2768BC3E" w14:textId="77777777" w:rsidR="003C05F6" w:rsidRPr="006F1029" w:rsidRDefault="003C05F6" w:rsidP="003C05F6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780A70F5" w14:textId="77777777" w:rsidR="003C05F6" w:rsidRPr="006F1029" w:rsidRDefault="003C05F6" w:rsidP="003C05F6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439C706C" w14:textId="6ACA0BCD" w:rsidR="003C05F6" w:rsidRDefault="003C05F6" w:rsidP="003C05F6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64339701" w14:textId="77777777" w:rsidR="00014A5D" w:rsidRPr="006F1029" w:rsidRDefault="00014A5D" w:rsidP="003C05F6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6391BE2B" w14:textId="77777777" w:rsidR="003C05F6" w:rsidRPr="006F1029" w:rsidRDefault="003C05F6" w:rsidP="003C05F6">
      <w:pPr>
        <w:widowControl w:val="0"/>
        <w:tabs>
          <w:tab w:val="left" w:pos="270"/>
          <w:tab w:val="left" w:pos="4678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6F1029">
        <w:rPr>
          <w:rFonts w:cs="Arial"/>
          <w:szCs w:val="20"/>
        </w:rPr>
        <w:t>.........................................................</w:t>
      </w:r>
      <w:r w:rsidRPr="006F1029">
        <w:rPr>
          <w:rFonts w:cs="Arial"/>
          <w:szCs w:val="20"/>
        </w:rPr>
        <w:tab/>
      </w:r>
      <w:r w:rsidRPr="006F1029">
        <w:rPr>
          <w:rFonts w:cs="Arial"/>
          <w:szCs w:val="20"/>
        </w:rPr>
        <w:tab/>
      </w:r>
      <w:r w:rsidRPr="006F102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260959348"/>
          <w:placeholder>
            <w:docPart w:val="C47F929B085740A599F5E2DB51EACCAA"/>
          </w:placeholder>
          <w:text/>
        </w:sdtPr>
        <w:sdtContent>
          <w:r w:rsidRPr="006F1029">
            <w:rPr>
              <w:rFonts w:cs="Arial"/>
              <w:szCs w:val="20"/>
            </w:rPr>
            <w:t>.........................................................</w:t>
          </w:r>
        </w:sdtContent>
      </w:sdt>
    </w:p>
    <w:p w14:paraId="57C3045B" w14:textId="2361B52A" w:rsidR="003C05F6" w:rsidRPr="003C05F6" w:rsidRDefault="00014A5D" w:rsidP="003C05F6">
      <w:pPr>
        <w:spacing w:before="120" w:after="0" w:line="240" w:lineRule="auto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>Ing. Michal Hojdekr,</w:t>
      </w:r>
      <w:r w:rsidR="00EE3F1E">
        <w:rPr>
          <w:rFonts w:cs="Arial"/>
          <w:szCs w:val="20"/>
        </w:rPr>
        <w:t xml:space="preserve"> Ph.D.,</w:t>
      </w:r>
      <w:r>
        <w:rPr>
          <w:rFonts w:cs="Arial"/>
          <w:szCs w:val="20"/>
        </w:rPr>
        <w:t xml:space="preserve"> MBA, kvestor</w:t>
      </w:r>
      <w:r w:rsidR="00EE3F1E">
        <w:rPr>
          <w:rFonts w:cs="Arial"/>
          <w:szCs w:val="20"/>
        </w:rPr>
        <w:tab/>
      </w:r>
      <w:r w:rsidR="00EE3F1E">
        <w:rPr>
          <w:rFonts w:cs="Arial"/>
          <w:szCs w:val="20"/>
        </w:rPr>
        <w:tab/>
      </w:r>
      <w:r w:rsidR="003C05F6">
        <w:rPr>
          <w:rFonts w:cs="Arial"/>
          <w:szCs w:val="20"/>
        </w:rPr>
        <w:tab/>
      </w:r>
      <w:sdt>
        <w:sdtPr>
          <w:rPr>
            <w:rFonts w:cs="Arial"/>
            <w:iCs/>
            <w:szCs w:val="20"/>
          </w:rPr>
          <w:id w:val="260959349"/>
          <w:placeholder>
            <w:docPart w:val="4B0C0A8AEEDF449CB9429E3AF39C01E6"/>
          </w:placeholder>
          <w:text/>
        </w:sdtPr>
        <w:sdtContent>
          <w:r w:rsidR="003C05F6" w:rsidRPr="00944F74">
            <w:rPr>
              <w:rFonts w:cs="Arial"/>
              <w:iCs/>
              <w:szCs w:val="20"/>
            </w:rPr>
            <w:t>jméno a podpis oprávněné osoby</w:t>
          </w:r>
        </w:sdtContent>
      </w:sdt>
    </w:p>
    <w:p w14:paraId="36AFEAB0" w14:textId="385C5F2F" w:rsidR="00965581" w:rsidRDefault="00965581" w:rsidP="003C05F6">
      <w:pPr>
        <w:pStyle w:val="Zkladntext"/>
        <w:spacing w:before="120"/>
        <w:ind w:left="567" w:hanging="567"/>
        <w:jc w:val="both"/>
        <w:rPr>
          <w:rFonts w:cs="Arial"/>
          <w:iCs/>
          <w:szCs w:val="20"/>
        </w:rPr>
      </w:pPr>
    </w:p>
    <w:p w14:paraId="7277D779" w14:textId="77777777" w:rsidR="00931E05" w:rsidRDefault="00931E05" w:rsidP="003C05F6">
      <w:pPr>
        <w:pStyle w:val="Zkladntext"/>
        <w:spacing w:before="120"/>
        <w:ind w:left="567" w:hanging="567"/>
        <w:jc w:val="both"/>
        <w:rPr>
          <w:rFonts w:cs="Arial"/>
          <w:iCs/>
          <w:szCs w:val="20"/>
        </w:rPr>
        <w:sectPr w:rsidR="00931E05" w:rsidSect="008A4C0F">
          <w:footerReference w:type="default" r:id="rId9"/>
          <w:headerReference w:type="first" r:id="rId10"/>
          <w:pgSz w:w="11906" w:h="16838"/>
          <w:pgMar w:top="1106" w:right="1417" w:bottom="1417" w:left="1417" w:header="708" w:footer="708" w:gutter="0"/>
          <w:cols w:space="708"/>
          <w:titlePg/>
          <w:docGrid w:linePitch="360"/>
        </w:sectPr>
      </w:pPr>
    </w:p>
    <w:p w14:paraId="490F08A2" w14:textId="77777777" w:rsidR="00931E05" w:rsidRPr="00931E05" w:rsidRDefault="00931E05" w:rsidP="00931E05">
      <w:pPr>
        <w:pStyle w:val="Zkladntext"/>
        <w:kinsoku w:val="0"/>
        <w:overflowPunct w:val="0"/>
        <w:spacing w:before="46"/>
        <w:ind w:left="138"/>
        <w:rPr>
          <w:rFonts w:ascii="Arial" w:hAnsi="Arial" w:cs="Arial"/>
          <w:sz w:val="20"/>
          <w:szCs w:val="20"/>
          <w:u w:val="none"/>
        </w:rPr>
      </w:pPr>
      <w:r w:rsidRPr="00931E05">
        <w:rPr>
          <w:rFonts w:ascii="Arial" w:hAnsi="Arial" w:cs="Arial"/>
          <w:sz w:val="20"/>
          <w:szCs w:val="20"/>
          <w:u w:val="none"/>
        </w:rPr>
        <w:lastRenderedPageBreak/>
        <w:t>Technická specifikace</w:t>
      </w:r>
    </w:p>
    <w:p w14:paraId="60CB1B32" w14:textId="77777777" w:rsidR="00931E05" w:rsidRPr="00931E05" w:rsidRDefault="00931E05" w:rsidP="00931E05">
      <w:pPr>
        <w:pStyle w:val="Zkladntext"/>
        <w:kinsoku w:val="0"/>
        <w:overflowPunct w:val="0"/>
        <w:spacing w:before="1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2978"/>
        <w:gridCol w:w="2685"/>
      </w:tblGrid>
      <w:tr w:rsidR="00931E05" w:rsidRPr="00931E05" w14:paraId="7D731123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ADF4007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before="66"/>
              <w:ind w:left="2861" w:right="284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 veřejné zakázce Virtuální technika</w:t>
            </w: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31E0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ID: 193345</w:t>
            </w:r>
          </w:p>
          <w:p w14:paraId="11A837D8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before="1"/>
              <w:ind w:left="1481" w:right="14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Projekt: Rozvoj JU – Infrastrukturní zázemí doktorských programů</w:t>
            </w:r>
          </w:p>
        </w:tc>
      </w:tr>
      <w:tr w:rsidR="00931E05" w:rsidRPr="00931E05" w14:paraId="5C9944C3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2656A58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AD8AE9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B6D76C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732EB6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before="1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přístroje/zařízení: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EC36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19A343" w14:textId="77777777" w:rsidR="00931E05" w:rsidRPr="00931E05" w:rsidRDefault="00931E05" w:rsidP="00D212FF">
            <w:pPr>
              <w:pStyle w:val="TableParagraph"/>
              <w:kinsoku w:val="0"/>
              <w:overflowPunct w:val="0"/>
              <w:ind w:left="69" w:right="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E05">
              <w:rPr>
                <w:rFonts w:ascii="Arial" w:hAnsi="Arial" w:cs="Arial"/>
                <w:sz w:val="20"/>
                <w:szCs w:val="20"/>
              </w:rPr>
              <w:t>Jedná se o dodání 16 kusů brýlí pro virtuální realitu, z důvodu kompatibility se software, Meta Quest 3. Současně požadujeme dodání příslušné nabíjecí stanice k těmto brýlím, rovněž v počtu 16 ks. Součástí každého balení bude rovněž příslušenství viz níže.</w:t>
            </w:r>
          </w:p>
        </w:tc>
      </w:tr>
      <w:tr w:rsidR="00931E05" w:rsidRPr="00931E05" w14:paraId="05544B32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EEFDDC1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68" w:lineRule="exact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>Termín dodání od podpisu</w:t>
            </w:r>
          </w:p>
          <w:p w14:paraId="531B2B0D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50" w:lineRule="exact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>smlouvy: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67F7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before="133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931E05">
              <w:rPr>
                <w:rFonts w:ascii="Arial" w:hAnsi="Arial" w:cs="Arial"/>
                <w:sz w:val="20"/>
                <w:szCs w:val="20"/>
              </w:rPr>
              <w:t>Čtrnáct dní po podpisu smlouvy</w:t>
            </w:r>
          </w:p>
        </w:tc>
      </w:tr>
      <w:tr w:rsidR="00931E05" w:rsidRPr="00931E05" w14:paraId="6549AD8C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DD57630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48" w:lineRule="exact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>Požadovaná záruka: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CBAE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48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931E05">
              <w:rPr>
                <w:rFonts w:ascii="Arial" w:hAnsi="Arial" w:cs="Arial"/>
                <w:sz w:val="20"/>
                <w:szCs w:val="20"/>
              </w:rPr>
              <w:t>Nejméně dva roky</w:t>
            </w:r>
          </w:p>
        </w:tc>
      </w:tr>
      <w:tr w:rsidR="00931E05" w:rsidRPr="00931E05" w14:paraId="3A63D3B1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693BDCF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68" w:lineRule="exact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>Další požadavky (servis, zaškolení</w:t>
            </w:r>
          </w:p>
          <w:p w14:paraId="7CE581E4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49" w:lineRule="exact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>apod.):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03EA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before="133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931E05">
              <w:rPr>
                <w:rFonts w:ascii="Arial" w:hAnsi="Arial" w:cs="Arial"/>
                <w:sz w:val="20"/>
                <w:szCs w:val="20"/>
              </w:rPr>
              <w:t>Kontakt na záruční a pozáruční servis, součástí smlouvy</w:t>
            </w:r>
          </w:p>
        </w:tc>
      </w:tr>
      <w:tr w:rsidR="00931E05" w:rsidRPr="00931E05" w14:paraId="482F689B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BD032C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before="1" w:line="249" w:lineRule="exact"/>
              <w:ind w:left="1476" w:right="14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>Požadované technické parametry a příslušenství</w:t>
            </w:r>
          </w:p>
        </w:tc>
      </w:tr>
      <w:tr w:rsidR="00931E05" w:rsidRPr="00931E05" w14:paraId="58E6274A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CFEF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68" w:lineRule="exact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>Minimální požadované technické parametry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E48F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68" w:lineRule="exact"/>
              <w:ind w:left="222" w:right="2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>Technické parametry</w:t>
            </w:r>
          </w:p>
          <w:p w14:paraId="01BA0889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49" w:lineRule="exact"/>
              <w:ind w:left="228" w:right="2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>nabízené dodavatelem*</w:t>
            </w:r>
          </w:p>
        </w:tc>
      </w:tr>
      <w:tr w:rsidR="00931E05" w:rsidRPr="00931E05" w14:paraId="54672970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7E3295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5A352586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8714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51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931E05">
              <w:rPr>
                <w:rFonts w:ascii="Arial" w:hAnsi="Arial" w:cs="Arial"/>
                <w:sz w:val="20"/>
                <w:szCs w:val="20"/>
              </w:rPr>
              <w:t>VR brýle Meta Quest 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23D87D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before="1" w:line="249" w:lineRule="exact"/>
              <w:ind w:left="225" w:righ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E05">
              <w:rPr>
                <w:rFonts w:ascii="Arial" w:hAnsi="Arial" w:cs="Arial"/>
                <w:sz w:val="20"/>
                <w:szCs w:val="20"/>
              </w:rPr>
              <w:t>128 GB</w:t>
            </w:r>
          </w:p>
        </w:tc>
      </w:tr>
      <w:tr w:rsidR="00931E05" w:rsidRPr="00931E05" w14:paraId="49897381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7805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68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931E05">
              <w:rPr>
                <w:rFonts w:ascii="Arial" w:hAnsi="Arial" w:cs="Arial"/>
                <w:sz w:val="20"/>
                <w:szCs w:val="20"/>
              </w:rPr>
              <w:t>(jiná značka brýlí z důvodu kompatibility s funkcionalitou dodaného</w:t>
            </w:r>
          </w:p>
          <w:p w14:paraId="082238B4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931E05">
              <w:rPr>
                <w:rFonts w:ascii="Arial" w:hAnsi="Arial" w:cs="Arial"/>
                <w:sz w:val="20"/>
                <w:szCs w:val="20"/>
              </w:rPr>
              <w:t>software není akceptovatelná)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E5FF8C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7F37DEBD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E6F1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48858A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72F8FFF2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F02C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D29708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29D00BB2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D249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B31F9A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771F7FCF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D80B6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5E5EF94F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2329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68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931E05">
              <w:rPr>
                <w:rFonts w:ascii="Arial" w:hAnsi="Arial" w:cs="Arial"/>
                <w:sz w:val="20"/>
                <w:szCs w:val="20"/>
              </w:rPr>
              <w:t>Dokovací/ nabíjecí stanice umožňuje nabíjení výše uvedeného</w:t>
            </w:r>
          </w:p>
          <w:p w14:paraId="0B8C9239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931E05">
              <w:rPr>
                <w:rFonts w:ascii="Arial" w:hAnsi="Arial" w:cs="Arial"/>
                <w:sz w:val="20"/>
                <w:szCs w:val="20"/>
              </w:rPr>
              <w:t>modelu brýlí Meta Quest 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D23C45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before="133"/>
              <w:ind w:left="226" w:righ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E05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931E05" w:rsidRPr="00931E05" w14:paraId="1886627A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2828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048C48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448683C4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9E43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D0562B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21CC4B92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CF5D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1528D6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1817993C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F1DD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FA6C3F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2B8091A6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5E5F72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266C83D5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6318" w14:textId="77777777" w:rsidR="00931E05" w:rsidRPr="00931E05" w:rsidRDefault="00931E05" w:rsidP="00D212FF">
            <w:pPr>
              <w:pStyle w:val="TableParagraph"/>
              <w:kinsoku w:val="0"/>
              <w:overflowPunct w:val="0"/>
              <w:ind w:left="69" w:right="46"/>
              <w:rPr>
                <w:rFonts w:ascii="Arial" w:hAnsi="Arial" w:cs="Arial"/>
                <w:sz w:val="20"/>
                <w:szCs w:val="20"/>
              </w:rPr>
            </w:pPr>
            <w:r w:rsidRPr="00931E05">
              <w:rPr>
                <w:rFonts w:ascii="Arial" w:hAnsi="Arial" w:cs="Arial"/>
                <w:sz w:val="20"/>
                <w:szCs w:val="20"/>
              </w:rPr>
              <w:t>Kompatibilní příslušenství k brýlím Meta Quest 3, dva ovladače Oculus Touch, napájecí kabel, dvě AA baterie a napájecí adaptér.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C68F19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before="136"/>
              <w:ind w:left="223" w:righ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E05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931E05" w:rsidRPr="00931E05" w14:paraId="62EE814F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3C60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BAF8FB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72F761C2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A284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DE9498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4A3AE3B6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47D0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C5C59C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1F209270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A8A3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D86828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3F90AACD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9E863D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299B945C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4FBE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00FA9F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1767D1C7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44CB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370280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44258912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7AA4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5893A9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18C15290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46BC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8E9A47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0C076B18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1DB4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454F7D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05" w:rsidRPr="00931E05" w14:paraId="4D215323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34CA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89DE49" w14:textId="77777777" w:rsidR="00931E05" w:rsidRPr="00931E05" w:rsidRDefault="00931E05" w:rsidP="00D212FF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F3D89" w14:textId="77777777" w:rsidR="00931E05" w:rsidRPr="00931E05" w:rsidRDefault="00931E05" w:rsidP="00931E05">
      <w:pPr>
        <w:rPr>
          <w:rFonts w:cs="Arial"/>
          <w:b/>
          <w:bCs/>
          <w:szCs w:val="20"/>
        </w:rPr>
        <w:sectPr w:rsidR="00931E05" w:rsidRPr="00931E05" w:rsidSect="00931E05">
          <w:headerReference w:type="default" r:id="rId11"/>
          <w:pgSz w:w="11910" w:h="16840"/>
          <w:pgMar w:top="1360" w:right="1300" w:bottom="280" w:left="1280" w:header="717" w:footer="0" w:gutter="0"/>
          <w:pgNumType w:start="1"/>
          <w:cols w:space="708"/>
          <w:noEndnote/>
        </w:sectPr>
      </w:pPr>
    </w:p>
    <w:p w14:paraId="36685FC0" w14:textId="77777777" w:rsidR="00931E05" w:rsidRPr="00931E05" w:rsidRDefault="00931E05" w:rsidP="00931E05">
      <w:pPr>
        <w:pStyle w:val="Zkladntext"/>
        <w:kinsoku w:val="0"/>
        <w:overflowPunct w:val="0"/>
        <w:spacing w:before="10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5492"/>
      </w:tblGrid>
      <w:tr w:rsidR="00931E05" w:rsidRPr="00931E05" w14:paraId="4D4DF3E6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2E1E51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48" w:lineRule="exact"/>
              <w:ind w:left="265" w:right="2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>Osoba oprávněná za účastníka jednat</w:t>
            </w:r>
          </w:p>
        </w:tc>
      </w:tr>
      <w:tr w:rsidR="00931E05" w:rsidRPr="00931E05" w14:paraId="0F7958F2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9CAA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before="28" w:line="223" w:lineRule="exact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9104FF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before="2" w:line="249" w:lineRule="exact"/>
              <w:ind w:left="1595" w:right="1587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1E05">
              <w:rPr>
                <w:rFonts w:ascii="Arial" w:hAnsi="Arial" w:cs="Arial"/>
                <w:sz w:val="20"/>
                <w:szCs w:val="20"/>
                <w:highlight w:val="yellow"/>
              </w:rPr>
              <w:t>Viktor Žák</w:t>
            </w:r>
          </w:p>
        </w:tc>
      </w:tr>
      <w:tr w:rsidR="00931E05" w:rsidRPr="00931E05" w14:paraId="7F681C2C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F922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before="27" w:line="223" w:lineRule="exact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435031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51" w:lineRule="exact"/>
              <w:ind w:left="1599" w:right="15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E05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</w:tr>
      <w:tr w:rsidR="00931E05" w:rsidRPr="00931E05" w14:paraId="1FA3BE2A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C2E9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68" w:lineRule="exact"/>
              <w:ind w:left="265" w:right="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>Já, Viktor Žák, jako předseda představenstva prohlašuji, že nabízené zařízení splňuje veškeré</w:t>
            </w:r>
          </w:p>
          <w:p w14:paraId="22FB5976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line="249" w:lineRule="exact"/>
              <w:ind w:left="265" w:right="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>výše požadované technické podmínky. Dodávané zboží je nové, nepoužité.</w:t>
            </w:r>
          </w:p>
        </w:tc>
      </w:tr>
      <w:tr w:rsidR="00931E05" w:rsidRPr="00931E05" w14:paraId="7152A97D" w14:textId="77777777" w:rsidTr="00D21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10DF" w14:textId="77777777" w:rsidR="00931E05" w:rsidRPr="00931E05" w:rsidRDefault="00931E05" w:rsidP="00D212FF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6B1D05" w14:textId="3F15D6B4" w:rsidR="00931E05" w:rsidRPr="00931E05" w:rsidRDefault="00931E05" w:rsidP="00D212FF">
            <w:pPr>
              <w:pStyle w:val="TableParagraph"/>
              <w:kinsoku w:val="0"/>
              <w:overflowPunct w:val="0"/>
              <w:spacing w:before="1"/>
              <w:ind w:left="716" w:right="7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05"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  <w:p w14:paraId="454512C5" w14:textId="535A9805" w:rsidR="00931E05" w:rsidRPr="00931E05" w:rsidRDefault="00931E05" w:rsidP="00D212FF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EDF420" w14:textId="77777777" w:rsidR="00931E05" w:rsidRPr="00931E05" w:rsidRDefault="00931E05" w:rsidP="00D212FF">
            <w:pPr>
              <w:pStyle w:val="TableParagraph"/>
              <w:kinsoku w:val="0"/>
              <w:overflowPunct w:val="0"/>
              <w:ind w:left="76" w:firstLine="41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1E05">
              <w:rPr>
                <w:rFonts w:ascii="Arial" w:hAnsi="Arial" w:cs="Arial"/>
                <w:i/>
                <w:iCs/>
                <w:sz w:val="20"/>
                <w:szCs w:val="20"/>
              </w:rPr>
              <w:t>(podpis osoby oprávněné jednat za dodavatele nebo zaručený elektronický</w:t>
            </w:r>
            <w:r w:rsidRPr="00931E05">
              <w:rPr>
                <w:rFonts w:ascii="Arial" w:hAnsi="Arial" w:cs="Arial"/>
                <w:i/>
                <w:iCs/>
                <w:spacing w:val="-19"/>
                <w:sz w:val="20"/>
                <w:szCs w:val="20"/>
              </w:rPr>
              <w:t xml:space="preserve"> </w:t>
            </w:r>
            <w:r w:rsidRPr="00931E05">
              <w:rPr>
                <w:rFonts w:ascii="Arial" w:hAnsi="Arial" w:cs="Arial"/>
                <w:i/>
                <w:iCs/>
                <w:sz w:val="20"/>
                <w:szCs w:val="20"/>
              </w:rPr>
              <w:t>podpis</w:t>
            </w:r>
          </w:p>
          <w:p w14:paraId="14BB19F6" w14:textId="77777777" w:rsidR="00931E05" w:rsidRPr="00931E05" w:rsidRDefault="00931E05" w:rsidP="00D212FF">
            <w:pPr>
              <w:pStyle w:val="TableParagraph"/>
              <w:kinsoku w:val="0"/>
              <w:overflowPunct w:val="0"/>
              <w:ind w:left="115" w:right="107" w:hanging="2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1E05">
              <w:rPr>
                <w:rFonts w:ascii="Arial" w:hAnsi="Arial" w:cs="Arial"/>
                <w:i/>
                <w:iCs/>
                <w:sz w:val="20"/>
                <w:szCs w:val="20"/>
              </w:rPr>
              <w:t>osoby oprávněné jednat za dodavatele založený na kvalifikovaném certifikátu, vydaném akreditovaným poskytovatelem certifikačních služeb, obsahující datum a čas podpisu a údaje, které umožňují jednoznačnou identifikaci podepisující</w:t>
            </w:r>
            <w:r w:rsidRPr="00931E05">
              <w:rPr>
                <w:rFonts w:ascii="Arial" w:hAnsi="Arial" w:cs="Arial"/>
                <w:i/>
                <w:iCs/>
                <w:spacing w:val="-23"/>
                <w:sz w:val="20"/>
                <w:szCs w:val="20"/>
              </w:rPr>
              <w:t xml:space="preserve"> </w:t>
            </w:r>
            <w:r w:rsidRPr="00931E05">
              <w:rPr>
                <w:rFonts w:ascii="Arial" w:hAnsi="Arial" w:cs="Arial"/>
                <w:i/>
                <w:iCs/>
                <w:sz w:val="20"/>
                <w:szCs w:val="20"/>
              </w:rPr>
              <w:t>osoby)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C9E9" w14:textId="293EBDDB" w:rsidR="00931E05" w:rsidRPr="00931E05" w:rsidRDefault="00931E05" w:rsidP="00D212FF">
            <w:pPr>
              <w:pStyle w:val="TableParagraph"/>
              <w:kinsoku w:val="0"/>
              <w:overflowPunct w:val="0"/>
              <w:spacing w:line="136" w:lineRule="exact"/>
              <w:ind w:left="287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D02F2" w14:textId="7B4C4AD9" w:rsidR="00931E05" w:rsidRPr="00931E05" w:rsidRDefault="00931E05" w:rsidP="00931E05">
      <w:pPr>
        <w:pStyle w:val="Zkladntext"/>
        <w:kinsoku w:val="0"/>
        <w:overflowPunct w:val="0"/>
        <w:spacing w:before="119"/>
        <w:ind w:left="138" w:right="111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931E05">
        <w:rPr>
          <w:rFonts w:ascii="Arial" w:hAnsi="Arial" w:cs="Arial"/>
          <w:b w:val="0"/>
          <w:bCs w:val="0"/>
          <w:sz w:val="20"/>
          <w:szCs w:val="20"/>
          <w:u w:val="none"/>
        </w:rPr>
        <w:t>Pozn.: *Dodavatel uvede ANO/NE, příp.  doplní  technické  a  doplní  požadované  informace.  Odpověď ANO/NE je údajem vyjadřujícím splnění požadavků na technickou specifikaci (u číselně vyjádřitelných kritérií je možné uvést i nabízené hodnoty). Pokud dodavatel doplní do Minimálních požadovaných  technických  parametrů NE,   je   to   důvod   pro   vyloučení   uchazeče   z další   účasti v zadávacím řízení.</w:t>
      </w:r>
    </w:p>
    <w:p w14:paraId="3EA6ABFF" w14:textId="77777777" w:rsidR="00931E05" w:rsidRPr="00931E05" w:rsidRDefault="00931E05" w:rsidP="00931E05">
      <w:pPr>
        <w:pStyle w:val="Zkladntext"/>
        <w:kinsoku w:val="0"/>
        <w:overflowPunct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1B212450" w14:textId="77777777" w:rsidR="00931E05" w:rsidRPr="00931E05" w:rsidRDefault="00931E05" w:rsidP="00931E05">
      <w:pPr>
        <w:pStyle w:val="Zkladntext"/>
        <w:kinsoku w:val="0"/>
        <w:overflowPunct w:val="0"/>
        <w:spacing w:before="7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617AE043" w14:textId="32A0B825" w:rsidR="00931E05" w:rsidRPr="00931E05" w:rsidRDefault="00931E05" w:rsidP="00931E05">
      <w:pPr>
        <w:pStyle w:val="Zkladntext"/>
        <w:kinsoku w:val="0"/>
        <w:overflowPunct w:val="0"/>
        <w:spacing w:line="348" w:lineRule="auto"/>
        <w:ind w:left="138" w:right="4555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931E0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Kontaktní osoba objednatele ve věcech technických: </w:t>
      </w:r>
      <w:r w:rsidR="00316C80" w:rsidRPr="00316C80">
        <w:rPr>
          <w:rFonts w:ascii="Arial" w:hAnsi="Arial" w:cs="Arial"/>
          <w:b w:val="0"/>
          <w:bCs w:val="0"/>
          <w:sz w:val="20"/>
          <w:szCs w:val="20"/>
          <w:u w:val="none"/>
        </w:rPr>
        <w:t>XXX</w:t>
      </w:r>
    </w:p>
    <w:p w14:paraId="41FA43F4" w14:textId="77777777" w:rsidR="00931E05" w:rsidRPr="00931E05" w:rsidRDefault="00931E05" w:rsidP="00931E05">
      <w:pPr>
        <w:pStyle w:val="Zkladntext"/>
        <w:kinsoku w:val="0"/>
        <w:overflowPunct w:val="0"/>
        <w:spacing w:line="267" w:lineRule="exact"/>
        <w:ind w:left="138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931E05">
        <w:rPr>
          <w:rFonts w:ascii="Arial" w:hAnsi="Arial" w:cs="Arial"/>
          <w:b w:val="0"/>
          <w:bCs w:val="0"/>
          <w:sz w:val="20"/>
          <w:szCs w:val="20"/>
          <w:u w:val="none"/>
        </w:rPr>
        <w:t>Zdravotně sociální fakulta JU, J. Boreckého 27, České Budějovice</w:t>
      </w:r>
    </w:p>
    <w:p w14:paraId="390DCAC6" w14:textId="295BF746" w:rsidR="00931E05" w:rsidRPr="00931E05" w:rsidRDefault="00931E05" w:rsidP="00931E05">
      <w:pPr>
        <w:pStyle w:val="Zkladntext"/>
        <w:kinsoku w:val="0"/>
        <w:overflowPunct w:val="0"/>
        <w:spacing w:before="121" w:line="345" w:lineRule="auto"/>
        <w:ind w:left="138" w:right="7023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931E0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Email: </w:t>
      </w:r>
      <w:r w:rsidR="00316C80" w:rsidRPr="00316C80">
        <w:rPr>
          <w:rFonts w:ascii="Arial" w:hAnsi="Arial" w:cs="Arial"/>
          <w:b w:val="0"/>
          <w:bCs w:val="0"/>
          <w:sz w:val="20"/>
          <w:szCs w:val="20"/>
          <w:u w:val="none"/>
        </w:rPr>
        <w:t>XXX</w:t>
      </w:r>
    </w:p>
    <w:p w14:paraId="3B48700F" w14:textId="77777777" w:rsidR="00931E05" w:rsidRDefault="00931E05" w:rsidP="003C05F6">
      <w:pPr>
        <w:pStyle w:val="Zkladntext"/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  <w:sectPr w:rsidR="00931E05" w:rsidSect="008A4C0F">
          <w:headerReference w:type="first" r:id="rId12"/>
          <w:pgSz w:w="11906" w:h="16838"/>
          <w:pgMar w:top="1106" w:right="1417" w:bottom="1417" w:left="1417" w:header="708" w:footer="708" w:gutter="0"/>
          <w:cols w:space="708"/>
          <w:titlePg/>
          <w:docGrid w:linePitch="360"/>
        </w:sectPr>
      </w:pPr>
    </w:p>
    <w:p w14:paraId="4ABC6A3C" w14:textId="1CF9B658" w:rsidR="00092CAF" w:rsidRPr="00931E05" w:rsidRDefault="00092CAF" w:rsidP="003C05F6">
      <w:pPr>
        <w:pStyle w:val="Zkladntext"/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</w:p>
    <w:p w14:paraId="69DD862C" w14:textId="77777777" w:rsidR="00931E05" w:rsidRPr="00B23DB9" w:rsidRDefault="00931E05" w:rsidP="00931E05">
      <w:pPr>
        <w:pStyle w:val="Nadpis1"/>
        <w:rPr>
          <w:b w:val="0"/>
          <w:bCs w:val="0"/>
          <w:sz w:val="24"/>
          <w:szCs w:val="24"/>
        </w:rPr>
      </w:pPr>
      <w:r w:rsidRPr="00B23DB9">
        <w:rPr>
          <w:b w:val="0"/>
          <w:bCs w:val="0"/>
          <w:sz w:val="24"/>
          <w:szCs w:val="24"/>
        </w:rPr>
        <w:t>Specifikace:</w:t>
      </w:r>
      <w:r w:rsidRPr="00B23DB9">
        <w:rPr>
          <w:b w:val="0"/>
          <w:bCs w:val="0"/>
          <w:sz w:val="24"/>
          <w:szCs w:val="24"/>
        </w:rPr>
        <w:br/>
        <w:t>16x Meta Quest 3 (128 GB)</w:t>
      </w:r>
    </w:p>
    <w:p w14:paraId="727136C0" w14:textId="77777777" w:rsidR="00931E05" w:rsidRPr="00B23DB9" w:rsidRDefault="00931E05" w:rsidP="00931E05">
      <w:pPr>
        <w:rPr>
          <w:rStyle w:val="item"/>
          <w:sz w:val="24"/>
          <w:szCs w:val="24"/>
        </w:rPr>
      </w:pPr>
      <w:r w:rsidRPr="00B23DB9">
        <w:rPr>
          <w:rFonts w:cs="Arial"/>
          <w:sz w:val="24"/>
          <w:szCs w:val="24"/>
        </w:rPr>
        <w:t xml:space="preserve">P/N: </w:t>
      </w:r>
      <w:r w:rsidRPr="00B23DB9">
        <w:rPr>
          <w:rStyle w:val="item"/>
          <w:sz w:val="24"/>
          <w:szCs w:val="24"/>
        </w:rPr>
        <w:t>000000MET3</w:t>
      </w:r>
    </w:p>
    <w:p w14:paraId="7C4E4BBF" w14:textId="77777777" w:rsidR="00931E05" w:rsidRPr="00B23DB9" w:rsidRDefault="00931E05" w:rsidP="00931E05">
      <w:pPr>
        <w:rPr>
          <w:rStyle w:val="item"/>
          <w:sz w:val="24"/>
          <w:szCs w:val="24"/>
        </w:rPr>
      </w:pPr>
      <w:r w:rsidRPr="00B23DB9">
        <w:rPr>
          <w:rStyle w:val="item"/>
          <w:sz w:val="24"/>
          <w:szCs w:val="24"/>
        </w:rPr>
        <w:t>Cena: 12 959 Kč bez DPH/kus</w:t>
      </w:r>
    </w:p>
    <w:p w14:paraId="62BCE315" w14:textId="77777777" w:rsidR="00931E05" w:rsidRPr="00B23DB9" w:rsidRDefault="00931E05" w:rsidP="00931E05">
      <w:pPr>
        <w:rPr>
          <w:rStyle w:val="item"/>
          <w:sz w:val="24"/>
          <w:szCs w:val="24"/>
        </w:rPr>
      </w:pPr>
    </w:p>
    <w:p w14:paraId="036090D9" w14:textId="77777777" w:rsidR="00931E05" w:rsidRPr="00B23DB9" w:rsidRDefault="00931E05" w:rsidP="00931E05">
      <w:pPr>
        <w:rPr>
          <w:rFonts w:cs="Arial"/>
          <w:sz w:val="24"/>
          <w:szCs w:val="24"/>
        </w:rPr>
      </w:pPr>
      <w:r w:rsidRPr="00B23DB9">
        <w:rPr>
          <w:rFonts w:cs="Arial"/>
          <w:sz w:val="24"/>
          <w:szCs w:val="24"/>
        </w:rPr>
        <w:t>VR brýle - samostatně fungující, LCD displej, obnovovací frekvence 120 Hz, s mikrofonem, připojení skrze Wi-Fi a USB-C, zorné pole 110°, Snapdragon XR2 Gen 2, úložiště 128 GB, RAM 8 GB, hmotnost 515 g, bílá barva, ovladač součástí balení</w:t>
      </w:r>
    </w:p>
    <w:p w14:paraId="2AA17DBF" w14:textId="77777777" w:rsidR="00931E05" w:rsidRPr="00B23DB9" w:rsidRDefault="00931E05" w:rsidP="00931E05">
      <w:pPr>
        <w:rPr>
          <w:rFonts w:cs="Arial"/>
          <w:sz w:val="24"/>
          <w:szCs w:val="24"/>
        </w:rPr>
      </w:pPr>
    </w:p>
    <w:p w14:paraId="1061C29C" w14:textId="77777777" w:rsidR="00931E05" w:rsidRPr="00B23DB9" w:rsidRDefault="00931E05" w:rsidP="00931E05">
      <w:pPr>
        <w:rPr>
          <w:rFonts w:cs="Arial"/>
          <w:sz w:val="24"/>
          <w:szCs w:val="24"/>
        </w:rPr>
      </w:pPr>
      <w:r w:rsidRPr="00B23DB9">
        <w:rPr>
          <w:rFonts w:cs="Arial"/>
          <w:sz w:val="24"/>
          <w:szCs w:val="24"/>
        </w:rPr>
        <w:t>Kromě samotného headsetu Oculus Quest 3 se v balení dále nachází dva ovladače Oculus Touch, napájecí kabel, dvě AA baterie a napájecí adaptér.</w:t>
      </w:r>
    </w:p>
    <w:p w14:paraId="11739352" w14:textId="77777777" w:rsidR="00931E05" w:rsidRPr="00B23DB9" w:rsidRDefault="00931E05" w:rsidP="00931E05">
      <w:pPr>
        <w:rPr>
          <w:rFonts w:cs="Arial"/>
          <w:sz w:val="24"/>
          <w:szCs w:val="24"/>
        </w:rPr>
      </w:pPr>
    </w:p>
    <w:p w14:paraId="19E7708E" w14:textId="77777777" w:rsidR="00931E05" w:rsidRPr="000274D0" w:rsidRDefault="00931E05" w:rsidP="00931E0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274D0">
        <w:rPr>
          <w:rFonts w:cs="Arial"/>
          <w:sz w:val="24"/>
          <w:szCs w:val="24"/>
        </w:rPr>
        <w:t>Rozlišení (celkem) - 4128 × 2208 px</w:t>
      </w:r>
    </w:p>
    <w:p w14:paraId="5ED5C12A" w14:textId="77777777" w:rsidR="00931E05" w:rsidRPr="000274D0" w:rsidRDefault="00931E05" w:rsidP="00931E0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274D0">
        <w:rPr>
          <w:rFonts w:cs="Arial"/>
          <w:sz w:val="24"/>
          <w:szCs w:val="24"/>
        </w:rPr>
        <w:t>Rozlišení (na oko) - 2064 × 2208 px</w:t>
      </w:r>
    </w:p>
    <w:p w14:paraId="49605055" w14:textId="77777777" w:rsidR="00931E05" w:rsidRPr="000274D0" w:rsidRDefault="00931E05" w:rsidP="00931E0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274D0">
        <w:rPr>
          <w:rFonts w:cs="Arial"/>
          <w:sz w:val="24"/>
          <w:szCs w:val="24"/>
        </w:rPr>
        <w:t>Obnovovací frekvence 120 Hz</w:t>
      </w:r>
    </w:p>
    <w:p w14:paraId="0EF6B22F" w14:textId="77777777" w:rsidR="00931E05" w:rsidRPr="000274D0" w:rsidRDefault="00931E05" w:rsidP="00931E0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274D0">
        <w:rPr>
          <w:rFonts w:cs="Arial"/>
          <w:sz w:val="24"/>
          <w:szCs w:val="24"/>
        </w:rPr>
        <w:t>Procesor: Qualcom Snapdragon XR2 Gen2</w:t>
      </w:r>
    </w:p>
    <w:p w14:paraId="291E7EBB" w14:textId="77777777" w:rsidR="00931E05" w:rsidRPr="000274D0" w:rsidRDefault="00931E05" w:rsidP="00931E0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274D0">
        <w:rPr>
          <w:rFonts w:cs="Arial"/>
          <w:sz w:val="24"/>
          <w:szCs w:val="24"/>
        </w:rPr>
        <w:t>Kapacita operační paměti: 8 GB</w:t>
      </w:r>
    </w:p>
    <w:p w14:paraId="11F0949E" w14:textId="77777777" w:rsidR="00931E05" w:rsidRPr="000274D0" w:rsidRDefault="00931E05" w:rsidP="00931E0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274D0">
        <w:rPr>
          <w:rFonts w:cs="Arial"/>
          <w:sz w:val="24"/>
          <w:szCs w:val="24"/>
        </w:rPr>
        <w:t>Integrované úložiště: 128 GB</w:t>
      </w:r>
    </w:p>
    <w:p w14:paraId="55822C37" w14:textId="77777777" w:rsidR="00931E05" w:rsidRPr="000274D0" w:rsidRDefault="00931E05" w:rsidP="00931E0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274D0">
        <w:rPr>
          <w:rFonts w:cs="Arial"/>
          <w:sz w:val="24"/>
          <w:szCs w:val="24"/>
        </w:rPr>
        <w:t>Připojení: Bluetooth, USB-TC</w:t>
      </w:r>
    </w:p>
    <w:p w14:paraId="7DE72A5F" w14:textId="77777777" w:rsidR="00931E05" w:rsidRPr="000274D0" w:rsidRDefault="00931E05" w:rsidP="00931E0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274D0">
        <w:rPr>
          <w:rFonts w:cs="Arial"/>
          <w:sz w:val="24"/>
          <w:szCs w:val="24"/>
        </w:rPr>
        <w:t>Senzory: akcelerometr, magnetometr, gyroskopický senzor</w:t>
      </w:r>
    </w:p>
    <w:p w14:paraId="28516A09" w14:textId="77777777" w:rsidR="00931E05" w:rsidRPr="000274D0" w:rsidRDefault="00931E05" w:rsidP="00931E0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274D0">
        <w:rPr>
          <w:rFonts w:cs="Arial"/>
          <w:sz w:val="24"/>
          <w:szCs w:val="24"/>
        </w:rPr>
        <w:t>Vhodné pro virtuální a rozšířenou / smíšenou realitu</w:t>
      </w:r>
    </w:p>
    <w:p w14:paraId="565DA7EC" w14:textId="77777777" w:rsidR="00931E05" w:rsidRPr="000274D0" w:rsidRDefault="00931E05" w:rsidP="00931E0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274D0">
        <w:rPr>
          <w:rFonts w:cs="Arial"/>
          <w:sz w:val="24"/>
          <w:szCs w:val="24"/>
        </w:rPr>
        <w:t>Životnost baterie: až 3 hodiny na jedno nabití</w:t>
      </w:r>
    </w:p>
    <w:p w14:paraId="61FFDB9A" w14:textId="77777777" w:rsidR="00931E05" w:rsidRPr="000274D0" w:rsidRDefault="00931E05" w:rsidP="00931E0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274D0">
        <w:rPr>
          <w:rFonts w:cs="Arial"/>
          <w:sz w:val="24"/>
          <w:szCs w:val="24"/>
        </w:rPr>
        <w:t>Součástí Oculus Quest 3 je integrovaný mikrofon</w:t>
      </w:r>
    </w:p>
    <w:p w14:paraId="2F989F1A" w14:textId="77777777" w:rsidR="00931E05" w:rsidRPr="000274D0" w:rsidRDefault="00931E05" w:rsidP="00931E0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274D0">
        <w:rPr>
          <w:rFonts w:cs="Arial"/>
          <w:sz w:val="24"/>
          <w:szCs w:val="24"/>
        </w:rPr>
        <w:t>Vhodné i pro lidi nosící brýle</w:t>
      </w:r>
    </w:p>
    <w:p w14:paraId="0D1C8177" w14:textId="77777777" w:rsidR="00931E05" w:rsidRPr="000274D0" w:rsidRDefault="00931E05" w:rsidP="00931E0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274D0">
        <w:rPr>
          <w:rFonts w:cs="Arial"/>
          <w:sz w:val="24"/>
          <w:szCs w:val="24"/>
        </w:rPr>
        <w:t>Pro počáteční nastavení je vyžadována bezplatná aplikace Oculus a mobilní zařízení</w:t>
      </w:r>
    </w:p>
    <w:p w14:paraId="199F5D9E" w14:textId="77777777" w:rsidR="00931E05" w:rsidRPr="00B23DB9" w:rsidRDefault="00931E05" w:rsidP="00931E05">
      <w:pPr>
        <w:rPr>
          <w:rFonts w:cs="Arial"/>
          <w:sz w:val="24"/>
          <w:szCs w:val="24"/>
        </w:rPr>
      </w:pPr>
    </w:p>
    <w:p w14:paraId="11D73065" w14:textId="77777777" w:rsidR="00931E05" w:rsidRPr="00B23DB9" w:rsidRDefault="00931E05" w:rsidP="00931E05">
      <w:pPr>
        <w:pStyle w:val="Nadpis2"/>
        <w:rPr>
          <w:color w:val="auto"/>
          <w:sz w:val="24"/>
          <w:szCs w:val="24"/>
        </w:rPr>
      </w:pPr>
      <w:r w:rsidRPr="00B23DB9">
        <w:rPr>
          <w:color w:val="auto"/>
          <w:sz w:val="24"/>
          <w:szCs w:val="24"/>
        </w:rPr>
        <w:t>16x Nabíjecí stanice pro brýle a ovladače pro Meta Quest 3 od společnosti Meta</w:t>
      </w:r>
    </w:p>
    <w:p w14:paraId="07685CCD" w14:textId="77777777" w:rsidR="00931E05" w:rsidRPr="00B23DB9" w:rsidRDefault="00931E05" w:rsidP="00931E05">
      <w:pPr>
        <w:rPr>
          <w:rFonts w:cs="Arial"/>
          <w:sz w:val="24"/>
          <w:szCs w:val="24"/>
        </w:rPr>
      </w:pPr>
      <w:r w:rsidRPr="00B23DB9">
        <w:rPr>
          <w:rFonts w:cs="Arial"/>
          <w:sz w:val="24"/>
          <w:szCs w:val="24"/>
        </w:rPr>
        <w:t>Cena: 4 324 Kč bez DPH/kus</w:t>
      </w:r>
    </w:p>
    <w:p w14:paraId="49BCCA3C" w14:textId="77777777" w:rsidR="00931E05" w:rsidRPr="00B23DB9" w:rsidRDefault="00931E05" w:rsidP="00931E05">
      <w:pPr>
        <w:rPr>
          <w:rFonts w:cs="Arial"/>
          <w:sz w:val="24"/>
          <w:szCs w:val="24"/>
        </w:rPr>
      </w:pPr>
    </w:p>
    <w:p w14:paraId="6AA74E9D" w14:textId="77777777" w:rsidR="00931E05" w:rsidRPr="00B23DB9" w:rsidRDefault="00931E05" w:rsidP="00931E05">
      <w:pPr>
        <w:pStyle w:val="Normlnweb"/>
        <w:rPr>
          <w:rFonts w:ascii="Arial" w:hAnsi="Arial" w:cs="Arial"/>
        </w:rPr>
      </w:pPr>
      <w:r w:rsidRPr="00B23DB9">
        <w:rPr>
          <w:rFonts w:ascii="Arial" w:hAnsi="Arial" w:cs="Arial"/>
        </w:rPr>
        <w:t>Dokončili jste napínavou hru? Připojte brýle a ovladače k originální dokovací stanici od společnosti Meta, kompaktní a stylové jednotce, která se hodí do každého interiéru. Vestavěná ochrana proti přehřátí zaručuje bezpečnost spotřebičů a dává vám jistotu. Stanice také nabízí optimalizovanou technologii nabíjení a po jeho dokončení vás o tom informují kontrolky LED – takže jste ihned zpět ve hře.</w:t>
      </w:r>
    </w:p>
    <w:p w14:paraId="2F7FCFAD" w14:textId="77777777" w:rsidR="00931E05" w:rsidRPr="00B23DB9" w:rsidRDefault="00931E05" w:rsidP="00931E05">
      <w:pPr>
        <w:pStyle w:val="Normlnweb"/>
        <w:rPr>
          <w:rFonts w:ascii="Arial" w:hAnsi="Arial" w:cs="Arial"/>
        </w:rPr>
      </w:pPr>
      <w:r w:rsidRPr="00B23DB9">
        <w:rPr>
          <w:rFonts w:ascii="Arial" w:hAnsi="Arial" w:cs="Arial"/>
        </w:rPr>
        <w:t xml:space="preserve">Nabíjecí stanice není jedinou součástí sady. V balení najdete také dvě lithium-iontové baterie pro ovladače Touch Plus. Odstraňují nutnost výměny klasických baterií AAA, což zaručuje finanční úsporu. S originálními dobíjecími bateriemi Meta </w:t>
      </w:r>
      <w:r w:rsidRPr="00B23DB9">
        <w:rPr>
          <w:rFonts w:ascii="Arial" w:hAnsi="Arial" w:cs="Arial"/>
        </w:rPr>
        <w:lastRenderedPageBreak/>
        <w:t>můžete kontrolovat úroveň nabití ovladačů přímo v brýlích a zapomenout na hledání baterií, které máte doma.</w:t>
      </w:r>
    </w:p>
    <w:p w14:paraId="554EF63D" w14:textId="77777777" w:rsidR="00931E05" w:rsidRPr="00B23DB9" w:rsidRDefault="00931E05" w:rsidP="00931E05">
      <w:pPr>
        <w:pStyle w:val="Normlnweb"/>
        <w:rPr>
          <w:rFonts w:ascii="Arial" w:hAnsi="Arial" w:cs="Arial"/>
        </w:rPr>
      </w:pPr>
      <w:r w:rsidRPr="00B23DB9">
        <w:rPr>
          <w:rFonts w:ascii="Arial" w:hAnsi="Arial" w:cs="Arial"/>
        </w:rPr>
        <w:t>Dokovací stanice je kompatibilní nejen se standardními brýlemi Quest 3. Brýle budete nabíjet také pomocí řemínku Elite Strap, řemínku Elite Strap s baterií, aktivních řemínků a silikonové podložky rozhraní.</w:t>
      </w:r>
    </w:p>
    <w:p w14:paraId="51496C8F" w14:textId="77777777" w:rsidR="00931E05" w:rsidRPr="00B23DB9" w:rsidRDefault="00931E05" w:rsidP="00931E05">
      <w:pPr>
        <w:rPr>
          <w:rFonts w:cs="Arial"/>
          <w:sz w:val="24"/>
          <w:szCs w:val="24"/>
        </w:rPr>
      </w:pPr>
    </w:p>
    <w:p w14:paraId="08D68118" w14:textId="77777777" w:rsidR="00931E05" w:rsidRPr="00B23DB9" w:rsidRDefault="00931E05" w:rsidP="00931E05">
      <w:pPr>
        <w:pStyle w:val="Normlnweb"/>
        <w:rPr>
          <w:rFonts w:ascii="Arial" w:hAnsi="Arial" w:cs="Arial"/>
        </w:rPr>
      </w:pPr>
      <w:r w:rsidRPr="00B23DB9">
        <w:rPr>
          <w:rStyle w:val="Siln"/>
          <w:rFonts w:ascii="Arial" w:eastAsiaTheme="majorEastAsia" w:hAnsi="Arial" w:cs="Arial"/>
        </w:rPr>
        <w:t>Sada obsahuje:</w:t>
      </w:r>
    </w:p>
    <w:p w14:paraId="282332B6" w14:textId="77777777" w:rsidR="00931E05" w:rsidRPr="00B23DB9" w:rsidRDefault="00931E05" w:rsidP="00931E05">
      <w:pPr>
        <w:pStyle w:val="Normlnweb"/>
        <w:rPr>
          <w:rFonts w:ascii="Arial" w:hAnsi="Arial" w:cs="Arial"/>
        </w:rPr>
      </w:pPr>
      <w:r w:rsidRPr="00B23DB9">
        <w:rPr>
          <w:rFonts w:ascii="Arial" w:hAnsi="Arial" w:cs="Arial"/>
        </w:rPr>
        <w:t>1 x nabíjecí dokovací stanice Meta Quest 3</w:t>
      </w:r>
      <w:r w:rsidRPr="00B23DB9">
        <w:rPr>
          <w:rFonts w:ascii="Arial" w:hAnsi="Arial" w:cs="Arial"/>
        </w:rPr>
        <w:br/>
        <w:t>1 x návod k obsluze</w:t>
      </w:r>
    </w:p>
    <w:p w14:paraId="695D4469" w14:textId="77777777" w:rsidR="00931E05" w:rsidRDefault="00931E05" w:rsidP="00931E05"/>
    <w:p w14:paraId="32D505CB" w14:textId="05B77E97" w:rsidR="00092CAF" w:rsidRPr="00931E05" w:rsidRDefault="00092CAF" w:rsidP="003C05F6">
      <w:pPr>
        <w:pStyle w:val="Zkladntext"/>
        <w:spacing w:before="120"/>
        <w:ind w:left="567" w:hanging="567"/>
        <w:jc w:val="both"/>
        <w:rPr>
          <w:rFonts w:ascii="Arial" w:hAnsi="Arial" w:cs="Arial"/>
          <w:iCs/>
          <w:sz w:val="24"/>
          <w:szCs w:val="24"/>
        </w:rPr>
      </w:pPr>
    </w:p>
    <w:p w14:paraId="6B80262B" w14:textId="3D68A74C" w:rsidR="00092CAF" w:rsidRPr="00931E05" w:rsidRDefault="00092CAF" w:rsidP="003C05F6">
      <w:pPr>
        <w:pStyle w:val="Zkladntext"/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</w:p>
    <w:p w14:paraId="72E6ED64" w14:textId="4EBF4B3A" w:rsidR="00092CAF" w:rsidRPr="00931E05" w:rsidRDefault="00092CAF" w:rsidP="003C05F6">
      <w:pPr>
        <w:pStyle w:val="Zkladntext"/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</w:p>
    <w:p w14:paraId="1BB5DFF1" w14:textId="072750C5" w:rsidR="00092CAF" w:rsidRPr="00931E05" w:rsidRDefault="00092CAF" w:rsidP="003C05F6">
      <w:pPr>
        <w:pStyle w:val="Zkladntext"/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</w:p>
    <w:p w14:paraId="0A523B69" w14:textId="32A93BEA" w:rsidR="00092CAF" w:rsidRPr="00931E05" w:rsidRDefault="00092CAF" w:rsidP="003C05F6">
      <w:pPr>
        <w:pStyle w:val="Zkladntext"/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</w:p>
    <w:p w14:paraId="216C4086" w14:textId="21CE1E8F" w:rsidR="00092CAF" w:rsidRPr="00931E05" w:rsidRDefault="00092CAF" w:rsidP="003C05F6">
      <w:pPr>
        <w:pStyle w:val="Zkladntext"/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</w:p>
    <w:p w14:paraId="7B772432" w14:textId="6AA29655" w:rsidR="00092CAF" w:rsidRPr="00931E05" w:rsidRDefault="00092CAF" w:rsidP="003C05F6">
      <w:pPr>
        <w:pStyle w:val="Zkladntext"/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</w:p>
    <w:p w14:paraId="7A6E1B29" w14:textId="09CE54B6" w:rsidR="00092CAF" w:rsidRDefault="00092CAF" w:rsidP="003C05F6">
      <w:pPr>
        <w:pStyle w:val="Zkladntext"/>
        <w:spacing w:before="120"/>
        <w:ind w:left="567" w:hanging="567"/>
        <w:jc w:val="both"/>
        <w:rPr>
          <w:rFonts w:cs="Arial"/>
          <w:iCs/>
          <w:szCs w:val="20"/>
        </w:rPr>
      </w:pPr>
    </w:p>
    <w:p w14:paraId="4B947A85" w14:textId="6F419741" w:rsidR="00092CAF" w:rsidRDefault="00092CAF" w:rsidP="003C05F6">
      <w:pPr>
        <w:pStyle w:val="Zkladntext"/>
        <w:spacing w:before="120"/>
        <w:ind w:left="567" w:hanging="567"/>
        <w:jc w:val="both"/>
        <w:rPr>
          <w:rFonts w:cs="Arial"/>
          <w:iCs/>
          <w:szCs w:val="20"/>
        </w:rPr>
      </w:pPr>
    </w:p>
    <w:p w14:paraId="425481AA" w14:textId="5AEA84CF" w:rsidR="00092CAF" w:rsidRDefault="00092CAF" w:rsidP="003C05F6">
      <w:pPr>
        <w:pStyle w:val="Zkladntext"/>
        <w:spacing w:before="120"/>
        <w:ind w:left="567" w:hanging="567"/>
        <w:jc w:val="both"/>
        <w:rPr>
          <w:rFonts w:cs="Arial"/>
          <w:iCs/>
          <w:szCs w:val="20"/>
        </w:rPr>
      </w:pPr>
    </w:p>
    <w:p w14:paraId="71F5D3B6" w14:textId="23C9DC91" w:rsidR="00092CAF" w:rsidRDefault="00092CAF" w:rsidP="003C05F6">
      <w:pPr>
        <w:pStyle w:val="Zkladntext"/>
        <w:spacing w:before="120"/>
        <w:ind w:left="567" w:hanging="567"/>
        <w:jc w:val="both"/>
        <w:rPr>
          <w:rFonts w:cs="Arial"/>
          <w:iCs/>
          <w:szCs w:val="20"/>
        </w:rPr>
      </w:pPr>
    </w:p>
    <w:p w14:paraId="121F7BF3" w14:textId="20CEC1D0" w:rsidR="00092CAF" w:rsidRDefault="00092CAF" w:rsidP="003C05F6">
      <w:pPr>
        <w:pStyle w:val="Zkladntext"/>
        <w:spacing w:before="120"/>
        <w:ind w:left="567" w:hanging="567"/>
        <w:jc w:val="both"/>
        <w:rPr>
          <w:rFonts w:cs="Arial"/>
          <w:iCs/>
          <w:szCs w:val="20"/>
        </w:rPr>
      </w:pPr>
    </w:p>
    <w:p w14:paraId="36EE04F5" w14:textId="50E33C5C" w:rsidR="00092CAF" w:rsidRDefault="00092CAF" w:rsidP="003C05F6">
      <w:pPr>
        <w:pStyle w:val="Zkladntext"/>
        <w:spacing w:before="120"/>
        <w:ind w:left="567" w:hanging="567"/>
        <w:jc w:val="both"/>
        <w:rPr>
          <w:rFonts w:cs="Arial"/>
          <w:iCs/>
          <w:szCs w:val="20"/>
        </w:rPr>
      </w:pPr>
    </w:p>
    <w:p w14:paraId="388F6406" w14:textId="6968C191" w:rsidR="00092CAF" w:rsidRDefault="00092CAF" w:rsidP="003C05F6">
      <w:pPr>
        <w:pStyle w:val="Zkladntext"/>
        <w:spacing w:before="120"/>
        <w:ind w:left="567" w:hanging="567"/>
        <w:jc w:val="both"/>
        <w:rPr>
          <w:rFonts w:cs="Arial"/>
          <w:iCs/>
          <w:szCs w:val="20"/>
        </w:rPr>
      </w:pPr>
    </w:p>
    <w:p w14:paraId="72D6C7EA" w14:textId="28FE5FAE" w:rsidR="00092CAF" w:rsidRDefault="00092CAF" w:rsidP="003C05F6">
      <w:pPr>
        <w:pStyle w:val="Zkladntext"/>
        <w:spacing w:before="120"/>
        <w:ind w:left="567" w:hanging="567"/>
        <w:jc w:val="both"/>
        <w:rPr>
          <w:rFonts w:cs="Arial"/>
          <w:iCs/>
          <w:szCs w:val="20"/>
        </w:rPr>
      </w:pPr>
    </w:p>
    <w:p w14:paraId="41A94CAF" w14:textId="6009B426" w:rsidR="00092CAF" w:rsidRDefault="00092CAF" w:rsidP="003C05F6">
      <w:pPr>
        <w:pStyle w:val="Zkladntext"/>
        <w:spacing w:before="120"/>
        <w:ind w:left="567" w:hanging="567"/>
        <w:jc w:val="both"/>
        <w:rPr>
          <w:rFonts w:cs="Arial"/>
          <w:iCs/>
          <w:szCs w:val="20"/>
        </w:rPr>
      </w:pPr>
    </w:p>
    <w:p w14:paraId="6F50EE25" w14:textId="3D094D82" w:rsidR="00092CAF" w:rsidRDefault="00092CAF" w:rsidP="003C05F6">
      <w:pPr>
        <w:pStyle w:val="Zkladntext"/>
        <w:spacing w:before="120"/>
        <w:ind w:left="567" w:hanging="567"/>
        <w:jc w:val="both"/>
        <w:rPr>
          <w:rFonts w:cs="Arial"/>
          <w:iCs/>
          <w:szCs w:val="20"/>
        </w:rPr>
      </w:pPr>
    </w:p>
    <w:p w14:paraId="28EF57CF" w14:textId="689AC44A" w:rsidR="00092CAF" w:rsidRDefault="00092CAF" w:rsidP="003C05F6">
      <w:pPr>
        <w:pStyle w:val="Zkladntext"/>
        <w:spacing w:before="120"/>
        <w:ind w:left="567" w:hanging="567"/>
        <w:jc w:val="both"/>
        <w:rPr>
          <w:rFonts w:cs="Arial"/>
          <w:iCs/>
          <w:szCs w:val="20"/>
        </w:rPr>
      </w:pPr>
    </w:p>
    <w:p w14:paraId="14694B03" w14:textId="66BA92D3" w:rsidR="00092CAF" w:rsidRDefault="00092CAF" w:rsidP="003C05F6">
      <w:pPr>
        <w:pStyle w:val="Zkladntext"/>
        <w:spacing w:before="120"/>
        <w:ind w:left="567" w:hanging="567"/>
        <w:jc w:val="both"/>
        <w:rPr>
          <w:rFonts w:cs="Arial"/>
          <w:iCs/>
          <w:szCs w:val="20"/>
        </w:rPr>
      </w:pPr>
    </w:p>
    <w:p w14:paraId="1E9F9E4B" w14:textId="55F69B8C" w:rsidR="00092CAF" w:rsidRDefault="00092CAF" w:rsidP="003C05F6">
      <w:pPr>
        <w:pStyle w:val="Zkladntext"/>
        <w:spacing w:before="120"/>
        <w:ind w:left="567" w:hanging="567"/>
        <w:jc w:val="both"/>
        <w:rPr>
          <w:rFonts w:cs="Arial"/>
          <w:iCs/>
          <w:szCs w:val="20"/>
        </w:rPr>
      </w:pPr>
    </w:p>
    <w:p w14:paraId="70BA34EE" w14:textId="77777777" w:rsidR="00092CAF" w:rsidRPr="006F1029" w:rsidRDefault="00092CAF" w:rsidP="003C05F6">
      <w:pPr>
        <w:pStyle w:val="Zkladntext"/>
        <w:spacing w:before="120"/>
        <w:ind w:left="567" w:hanging="567"/>
        <w:jc w:val="both"/>
        <w:rPr>
          <w:rFonts w:cs="Arial"/>
          <w:iCs/>
          <w:szCs w:val="20"/>
        </w:rPr>
      </w:pPr>
    </w:p>
    <w:sectPr w:rsidR="00092CAF" w:rsidRPr="006F1029" w:rsidSect="008A4C0F">
      <w:headerReference w:type="first" r:id="rId13"/>
      <w:pgSz w:w="11906" w:h="16838"/>
      <w:pgMar w:top="110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46C79" w14:textId="77777777" w:rsidR="00FE0375" w:rsidRDefault="00FE0375" w:rsidP="00C901B6">
      <w:pPr>
        <w:spacing w:after="0" w:line="240" w:lineRule="auto"/>
      </w:pPr>
      <w:r>
        <w:separator/>
      </w:r>
    </w:p>
  </w:endnote>
  <w:endnote w:type="continuationSeparator" w:id="0">
    <w:p w14:paraId="653442BC" w14:textId="77777777" w:rsidR="00FE0375" w:rsidRDefault="00FE0375" w:rsidP="00C9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52E68" w14:textId="77777777" w:rsidR="00EA75F3" w:rsidRDefault="00EA75F3" w:rsidP="00054A7A">
    <w:pPr>
      <w:autoSpaceDE w:val="0"/>
      <w:autoSpaceDN w:val="0"/>
      <w:adjustRightInd w:val="0"/>
      <w:spacing w:after="0" w:line="240" w:lineRule="auto"/>
      <w:ind w:left="360"/>
      <w:jc w:val="both"/>
      <w:rPr>
        <w:rStyle w:val="apple-style-span"/>
        <w:rFonts w:cs="Arial"/>
        <w:szCs w:val="20"/>
      </w:rPr>
    </w:pPr>
  </w:p>
  <w:p w14:paraId="02324099" w14:textId="50F1A681" w:rsidR="00EA75F3" w:rsidRDefault="00EA75F3" w:rsidP="00054A7A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2CAF">
      <w:rPr>
        <w:noProof/>
      </w:rPr>
      <w:t>10</w:t>
    </w:r>
    <w:r>
      <w:rPr>
        <w:noProof/>
      </w:rPr>
      <w:fldChar w:fldCharType="end"/>
    </w:r>
  </w:p>
  <w:p w14:paraId="5CE4E7E0" w14:textId="77777777" w:rsidR="00EA75F3" w:rsidRDefault="00EA75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43EA6" w14:textId="77777777" w:rsidR="00FE0375" w:rsidRDefault="00FE0375" w:rsidP="00C901B6">
      <w:pPr>
        <w:spacing w:after="0" w:line="240" w:lineRule="auto"/>
      </w:pPr>
      <w:r>
        <w:separator/>
      </w:r>
    </w:p>
  </w:footnote>
  <w:footnote w:type="continuationSeparator" w:id="0">
    <w:p w14:paraId="22E6C382" w14:textId="77777777" w:rsidR="00FE0375" w:rsidRDefault="00FE0375" w:rsidP="00C9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5EC7F" w14:textId="0932DDF6" w:rsidR="00EA75F3" w:rsidRDefault="00EA75F3" w:rsidP="008A4C0F">
    <w:pPr>
      <w:pStyle w:val="Zkladntext3"/>
      <w:tabs>
        <w:tab w:val="left" w:pos="5812"/>
      </w:tabs>
      <w:spacing w:before="120"/>
      <w:jc w:val="left"/>
      <w:rPr>
        <w:bCs/>
        <w:szCs w:val="20"/>
      </w:rPr>
    </w:pPr>
    <w:r>
      <w:rPr>
        <w:bCs/>
        <w:noProof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637244F" wp14:editId="3F52FB25">
          <wp:simplePos x="0" y="0"/>
          <wp:positionH relativeFrom="column">
            <wp:posOffset>3357880</wp:posOffset>
          </wp:positionH>
          <wp:positionV relativeFrom="paragraph">
            <wp:posOffset>-249555</wp:posOffset>
          </wp:positionV>
          <wp:extent cx="2031365" cy="486410"/>
          <wp:effectExtent l="0" t="0" r="6985" b="8890"/>
          <wp:wrapTight wrapText="bothSides">
            <wp:wrapPolygon edited="0">
              <wp:start x="0" y="0"/>
              <wp:lineTo x="0" y="21149"/>
              <wp:lineTo x="21472" y="21149"/>
              <wp:lineTo x="21472" y="0"/>
              <wp:lineTo x="0" y="0"/>
            </wp:wrapPolygon>
          </wp:wrapTight>
          <wp:docPr id="5057207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B8A0A26" wp14:editId="185ECB46">
          <wp:simplePos x="0" y="0"/>
          <wp:positionH relativeFrom="margin">
            <wp:posOffset>295275</wp:posOffset>
          </wp:positionH>
          <wp:positionV relativeFrom="paragraph">
            <wp:posOffset>-238760</wp:posOffset>
          </wp:positionV>
          <wp:extent cx="2867025" cy="476250"/>
          <wp:effectExtent l="0" t="0" r="9525" b="0"/>
          <wp:wrapSquare wrapText="bothSides"/>
          <wp:docPr id="461328355" name="Obrázek 461328355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text, Písmo, snímek obrazovky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5A3451" w14:textId="6274FF1F" w:rsidR="00EA75F3" w:rsidRDefault="00EA75F3">
    <w:pPr>
      <w:pStyle w:val="Zhlav"/>
    </w:pPr>
    <w:r>
      <w:t>Příloha č. 1 Zadávací dokumentace</w:t>
    </w:r>
  </w:p>
  <w:p w14:paraId="3D6C2061" w14:textId="77777777" w:rsidR="00EA75F3" w:rsidRDefault="00EA75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1F426" w14:textId="4572A553" w:rsidR="00931E05" w:rsidRDefault="00931E05">
    <w:pPr>
      <w:pStyle w:val="Zkladntext"/>
      <w:kinsoku w:val="0"/>
      <w:overflowPunct w:val="0"/>
      <w:spacing w:line="14" w:lineRule="auto"/>
      <w:rPr>
        <w:i/>
        <w:i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128CD51" wp14:editId="002768E7">
              <wp:simplePos x="0" y="0"/>
              <wp:positionH relativeFrom="page">
                <wp:posOffset>4360460</wp:posOffset>
              </wp:positionH>
              <wp:positionV relativeFrom="page">
                <wp:posOffset>441173</wp:posOffset>
              </wp:positionV>
              <wp:extent cx="2310556" cy="194310"/>
              <wp:effectExtent l="0" t="0" r="13970" b="15240"/>
              <wp:wrapNone/>
              <wp:docPr id="21689154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0556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ECF55" w14:textId="77777777" w:rsidR="00931E05" w:rsidRPr="00931E05" w:rsidRDefault="00931E05" w:rsidP="00931E05">
                          <w:pPr>
                            <w:pStyle w:val="Zkladntext"/>
                            <w:kinsoku w:val="0"/>
                            <w:overflowPunct w:val="0"/>
                            <w:spacing w:before="10"/>
                            <w:ind w:left="20"/>
                            <w:jc w:val="right"/>
                            <w:rPr>
                              <w:b w:val="0"/>
                              <w:bCs w:val="0"/>
                              <w:sz w:val="22"/>
                              <w:szCs w:val="22"/>
                              <w:u w:val="none"/>
                            </w:rPr>
                          </w:pPr>
                          <w:r w:rsidRPr="00931E05">
                            <w:rPr>
                              <w:b w:val="0"/>
                              <w:bCs w:val="0"/>
                              <w:sz w:val="22"/>
                              <w:szCs w:val="22"/>
                              <w:u w:val="none"/>
                            </w:rPr>
                            <w:t>Příloha č. 1 Kupní smlouvy</w:t>
                          </w:r>
                        </w:p>
                        <w:p w14:paraId="75598FE3" w14:textId="605687A6" w:rsidR="00931E05" w:rsidRDefault="00931E05" w:rsidP="00931E05">
                          <w:pPr>
                            <w:pStyle w:val="Zkladntext"/>
                            <w:kinsoku w:val="0"/>
                            <w:overflowPunct w:val="0"/>
                            <w:spacing w:before="1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8CD5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43.35pt;margin-top:34.75pt;width:181.9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" o:allowincell="f" filled="f" stroked="f">
              <v:textbox inset="0,0,0,0">
                <w:txbxContent>
                  <w:p w14:paraId="729ECF55" w14:textId="77777777" w:rsidR="00931E05" w:rsidRPr="00931E05" w:rsidRDefault="00931E05" w:rsidP="00931E05">
                    <w:pPr>
                      <w:pStyle w:val="Zkladntext"/>
                      <w:kinsoku w:val="0"/>
                      <w:overflowPunct w:val="0"/>
                      <w:spacing w:before="10"/>
                      <w:ind w:left="20"/>
                      <w:jc w:val="right"/>
                      <w:rPr>
                        <w:b w:val="0"/>
                        <w:bCs w:val="0"/>
                        <w:sz w:val="22"/>
                        <w:szCs w:val="22"/>
                        <w:u w:val="none"/>
                      </w:rPr>
                    </w:pPr>
                    <w:r w:rsidRPr="00931E05">
                      <w:rPr>
                        <w:b w:val="0"/>
                        <w:bCs w:val="0"/>
                        <w:sz w:val="22"/>
                        <w:szCs w:val="22"/>
                        <w:u w:val="none"/>
                      </w:rPr>
                      <w:t>Příloha č. 1 Kupní smlouvy</w:t>
                    </w:r>
                  </w:p>
                  <w:p w14:paraId="75598FE3" w14:textId="605687A6" w:rsidR="00931E05" w:rsidRDefault="00931E05" w:rsidP="00931E05">
                    <w:pPr>
                      <w:pStyle w:val="Zkladntext"/>
                      <w:kinsoku w:val="0"/>
                      <w:overflowPunct w:val="0"/>
                      <w:spacing w:before="10"/>
                      <w:rPr>
                        <w:i/>
                        <w:iCs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04CC9" w14:textId="54E22F30" w:rsidR="00931E05" w:rsidRDefault="00931E05" w:rsidP="00931E05">
    <w:pPr>
      <w:pStyle w:val="Zhlav"/>
      <w:jc w:val="right"/>
    </w:pPr>
    <w:r w:rsidRPr="00931E05">
      <w:t>Příloha č. 1 Kupní smlouvy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1D7D0" w14:textId="56B10C8B" w:rsidR="00931E05" w:rsidRPr="00931E05" w:rsidRDefault="00931E05" w:rsidP="00931E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7402B6"/>
    <w:multiLevelType w:val="hybridMultilevel"/>
    <w:tmpl w:val="421C76BA"/>
    <w:lvl w:ilvl="0" w:tplc="30FEE27A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DE6946"/>
    <w:multiLevelType w:val="hybridMultilevel"/>
    <w:tmpl w:val="D472BD9E"/>
    <w:lvl w:ilvl="0" w:tplc="B5EEF17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08A5"/>
    <w:multiLevelType w:val="multilevel"/>
    <w:tmpl w:val="C35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36822"/>
    <w:multiLevelType w:val="hybridMultilevel"/>
    <w:tmpl w:val="23C00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18AD"/>
    <w:multiLevelType w:val="multilevel"/>
    <w:tmpl w:val="82E4EB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902EEA"/>
    <w:multiLevelType w:val="multilevel"/>
    <w:tmpl w:val="E780B6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B01DE9"/>
    <w:multiLevelType w:val="multilevel"/>
    <w:tmpl w:val="0582B82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1E06C9"/>
    <w:multiLevelType w:val="multilevel"/>
    <w:tmpl w:val="9B16228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CD1AE2"/>
    <w:multiLevelType w:val="hybridMultilevel"/>
    <w:tmpl w:val="D3843098"/>
    <w:lvl w:ilvl="0" w:tplc="A0380E1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A6915"/>
    <w:multiLevelType w:val="hybridMultilevel"/>
    <w:tmpl w:val="1CA0A276"/>
    <w:lvl w:ilvl="0" w:tplc="36548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94DAE"/>
    <w:multiLevelType w:val="hybridMultilevel"/>
    <w:tmpl w:val="B778F778"/>
    <w:lvl w:ilvl="0" w:tplc="092E68EA">
      <w:start w:val="1"/>
      <w:numFmt w:val="decimal"/>
      <w:lvlText w:val="12.%1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42EEE"/>
    <w:multiLevelType w:val="multilevel"/>
    <w:tmpl w:val="4462DD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402936FF"/>
    <w:multiLevelType w:val="multilevel"/>
    <w:tmpl w:val="8DAC8D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EF1460A"/>
    <w:multiLevelType w:val="hybridMultilevel"/>
    <w:tmpl w:val="7AE05F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1BA2665"/>
    <w:multiLevelType w:val="hybridMultilevel"/>
    <w:tmpl w:val="67721BB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5C240D"/>
    <w:multiLevelType w:val="multilevel"/>
    <w:tmpl w:val="20A270E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22A7C"/>
    <w:multiLevelType w:val="multilevel"/>
    <w:tmpl w:val="036C96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4D3AD1"/>
    <w:multiLevelType w:val="multilevel"/>
    <w:tmpl w:val="A25E5A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645D4F"/>
    <w:multiLevelType w:val="multilevel"/>
    <w:tmpl w:val="BAC25D1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1"/>
      <w:numFmt w:val="decimal"/>
      <w:lvlText w:val="%3.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E205BD"/>
    <w:multiLevelType w:val="hybridMultilevel"/>
    <w:tmpl w:val="8A160B1C"/>
    <w:lvl w:ilvl="0" w:tplc="444C69A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884075">
    <w:abstractNumId w:val="0"/>
  </w:num>
  <w:num w:numId="2" w16cid:durableId="873881041">
    <w:abstractNumId w:val="1"/>
  </w:num>
  <w:num w:numId="3" w16cid:durableId="996807658">
    <w:abstractNumId w:val="2"/>
  </w:num>
  <w:num w:numId="4" w16cid:durableId="765541120">
    <w:abstractNumId w:val="6"/>
  </w:num>
  <w:num w:numId="5" w16cid:durableId="1926262647">
    <w:abstractNumId w:val="8"/>
  </w:num>
  <w:num w:numId="6" w16cid:durableId="523599585">
    <w:abstractNumId w:val="21"/>
  </w:num>
  <w:num w:numId="7" w16cid:durableId="384565921">
    <w:abstractNumId w:val="9"/>
  </w:num>
  <w:num w:numId="8" w16cid:durableId="360473034">
    <w:abstractNumId w:val="7"/>
  </w:num>
  <w:num w:numId="9" w16cid:durableId="1713117893">
    <w:abstractNumId w:val="20"/>
  </w:num>
  <w:num w:numId="10" w16cid:durableId="1176772115">
    <w:abstractNumId w:val="14"/>
  </w:num>
  <w:num w:numId="11" w16cid:durableId="1969699379">
    <w:abstractNumId w:val="12"/>
  </w:num>
  <w:num w:numId="12" w16cid:durableId="2115440073">
    <w:abstractNumId w:val="17"/>
  </w:num>
  <w:num w:numId="13" w16cid:durableId="45029383">
    <w:abstractNumId w:val="19"/>
  </w:num>
  <w:num w:numId="14" w16cid:durableId="1740638572">
    <w:abstractNumId w:val="18"/>
  </w:num>
  <w:num w:numId="15" w16cid:durableId="176651729">
    <w:abstractNumId w:val="10"/>
  </w:num>
  <w:num w:numId="16" w16cid:durableId="438373412">
    <w:abstractNumId w:val="15"/>
  </w:num>
  <w:num w:numId="17" w16cid:durableId="1582717802">
    <w:abstractNumId w:val="11"/>
  </w:num>
  <w:num w:numId="18" w16cid:durableId="395471005">
    <w:abstractNumId w:val="23"/>
  </w:num>
  <w:num w:numId="19" w16cid:durableId="591746458">
    <w:abstractNumId w:val="3"/>
  </w:num>
  <w:num w:numId="20" w16cid:durableId="1973945067">
    <w:abstractNumId w:val="4"/>
  </w:num>
  <w:num w:numId="21" w16cid:durableId="1962488568">
    <w:abstractNumId w:val="13"/>
  </w:num>
  <w:num w:numId="22" w16cid:durableId="68580820">
    <w:abstractNumId w:val="22"/>
  </w:num>
  <w:num w:numId="23" w16cid:durableId="1008752232">
    <w:abstractNumId w:val="16"/>
  </w:num>
  <w:num w:numId="24" w16cid:durableId="141197330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DF"/>
    <w:rsid w:val="00004A59"/>
    <w:rsid w:val="00006ADD"/>
    <w:rsid w:val="00014A5D"/>
    <w:rsid w:val="00020574"/>
    <w:rsid w:val="000275AE"/>
    <w:rsid w:val="0003261D"/>
    <w:rsid w:val="0003710E"/>
    <w:rsid w:val="000427DC"/>
    <w:rsid w:val="00044BEE"/>
    <w:rsid w:val="00045789"/>
    <w:rsid w:val="00046526"/>
    <w:rsid w:val="0004674C"/>
    <w:rsid w:val="00054A7A"/>
    <w:rsid w:val="00054EBC"/>
    <w:rsid w:val="00054F06"/>
    <w:rsid w:val="00055F62"/>
    <w:rsid w:val="00056515"/>
    <w:rsid w:val="00057A21"/>
    <w:rsid w:val="00060104"/>
    <w:rsid w:val="00061ED6"/>
    <w:rsid w:val="00066336"/>
    <w:rsid w:val="0006781E"/>
    <w:rsid w:val="000702BE"/>
    <w:rsid w:val="000729AC"/>
    <w:rsid w:val="000737BC"/>
    <w:rsid w:val="00080EED"/>
    <w:rsid w:val="00085F12"/>
    <w:rsid w:val="00092A43"/>
    <w:rsid w:val="00092CAF"/>
    <w:rsid w:val="00097BA1"/>
    <w:rsid w:val="000A0331"/>
    <w:rsid w:val="000B35A9"/>
    <w:rsid w:val="000C06A5"/>
    <w:rsid w:val="000D2A46"/>
    <w:rsid w:val="000D33C5"/>
    <w:rsid w:val="000E17D2"/>
    <w:rsid w:val="000E49C4"/>
    <w:rsid w:val="000E565C"/>
    <w:rsid w:val="000F31FC"/>
    <w:rsid w:val="000F4519"/>
    <w:rsid w:val="000F7011"/>
    <w:rsid w:val="0010141F"/>
    <w:rsid w:val="001061F5"/>
    <w:rsid w:val="00111D11"/>
    <w:rsid w:val="001170DA"/>
    <w:rsid w:val="001272DB"/>
    <w:rsid w:val="00127403"/>
    <w:rsid w:val="00131E8C"/>
    <w:rsid w:val="00140927"/>
    <w:rsid w:val="00144B4C"/>
    <w:rsid w:val="00155AD8"/>
    <w:rsid w:val="00160D48"/>
    <w:rsid w:val="00162403"/>
    <w:rsid w:val="00167A49"/>
    <w:rsid w:val="001707A0"/>
    <w:rsid w:val="001712E2"/>
    <w:rsid w:val="00171D44"/>
    <w:rsid w:val="00176569"/>
    <w:rsid w:val="00180DB4"/>
    <w:rsid w:val="0018236C"/>
    <w:rsid w:val="001826C0"/>
    <w:rsid w:val="0018505B"/>
    <w:rsid w:val="00190FA8"/>
    <w:rsid w:val="001A1988"/>
    <w:rsid w:val="001C2DD9"/>
    <w:rsid w:val="001C6148"/>
    <w:rsid w:val="001C6E38"/>
    <w:rsid w:val="001D2284"/>
    <w:rsid w:val="001D38E7"/>
    <w:rsid w:val="001E0CAD"/>
    <w:rsid w:val="001E2D56"/>
    <w:rsid w:val="001E5E76"/>
    <w:rsid w:val="001E63DC"/>
    <w:rsid w:val="001F2938"/>
    <w:rsid w:val="001F3AE9"/>
    <w:rsid w:val="001F40FB"/>
    <w:rsid w:val="001F4B42"/>
    <w:rsid w:val="001F6D8F"/>
    <w:rsid w:val="001F798D"/>
    <w:rsid w:val="002048D0"/>
    <w:rsid w:val="00204EFF"/>
    <w:rsid w:val="0020669F"/>
    <w:rsid w:val="0021083B"/>
    <w:rsid w:val="00213716"/>
    <w:rsid w:val="00214181"/>
    <w:rsid w:val="00224252"/>
    <w:rsid w:val="002317C5"/>
    <w:rsid w:val="00241B64"/>
    <w:rsid w:val="00241C2D"/>
    <w:rsid w:val="00242667"/>
    <w:rsid w:val="00244BA4"/>
    <w:rsid w:val="002454F6"/>
    <w:rsid w:val="002509BC"/>
    <w:rsid w:val="00250DB8"/>
    <w:rsid w:val="00252452"/>
    <w:rsid w:val="00253E2B"/>
    <w:rsid w:val="00254E75"/>
    <w:rsid w:val="00261FFF"/>
    <w:rsid w:val="00264B04"/>
    <w:rsid w:val="00267BF2"/>
    <w:rsid w:val="00270E4B"/>
    <w:rsid w:val="00276E60"/>
    <w:rsid w:val="0028313C"/>
    <w:rsid w:val="00286FAF"/>
    <w:rsid w:val="002919CB"/>
    <w:rsid w:val="00292DF6"/>
    <w:rsid w:val="002A1CC6"/>
    <w:rsid w:val="002A6C37"/>
    <w:rsid w:val="002A7152"/>
    <w:rsid w:val="002A7DF6"/>
    <w:rsid w:val="002B1092"/>
    <w:rsid w:val="002D006E"/>
    <w:rsid w:val="002D53CC"/>
    <w:rsid w:val="002D7823"/>
    <w:rsid w:val="002E2742"/>
    <w:rsid w:val="002E4546"/>
    <w:rsid w:val="002E6FBC"/>
    <w:rsid w:val="002F14F8"/>
    <w:rsid w:val="002F1EE5"/>
    <w:rsid w:val="00301165"/>
    <w:rsid w:val="00302786"/>
    <w:rsid w:val="003051B9"/>
    <w:rsid w:val="00307E83"/>
    <w:rsid w:val="00310816"/>
    <w:rsid w:val="00316C80"/>
    <w:rsid w:val="00322B3D"/>
    <w:rsid w:val="00326D88"/>
    <w:rsid w:val="00335B02"/>
    <w:rsid w:val="00336AD1"/>
    <w:rsid w:val="0034204A"/>
    <w:rsid w:val="00345870"/>
    <w:rsid w:val="00357188"/>
    <w:rsid w:val="00361B93"/>
    <w:rsid w:val="00373753"/>
    <w:rsid w:val="00393C70"/>
    <w:rsid w:val="00394BFD"/>
    <w:rsid w:val="00396279"/>
    <w:rsid w:val="003A78D5"/>
    <w:rsid w:val="003B1B6D"/>
    <w:rsid w:val="003B3AA8"/>
    <w:rsid w:val="003C05F6"/>
    <w:rsid w:val="003C382F"/>
    <w:rsid w:val="003C4271"/>
    <w:rsid w:val="003C5625"/>
    <w:rsid w:val="003C6B63"/>
    <w:rsid w:val="003D1195"/>
    <w:rsid w:val="003D1B8C"/>
    <w:rsid w:val="003D1DFE"/>
    <w:rsid w:val="003E01C3"/>
    <w:rsid w:val="003E386F"/>
    <w:rsid w:val="003F5556"/>
    <w:rsid w:val="003F598D"/>
    <w:rsid w:val="00401BF3"/>
    <w:rsid w:val="0040538D"/>
    <w:rsid w:val="004136EA"/>
    <w:rsid w:val="00413933"/>
    <w:rsid w:val="00415080"/>
    <w:rsid w:val="0041580A"/>
    <w:rsid w:val="00420BA0"/>
    <w:rsid w:val="00422A3B"/>
    <w:rsid w:val="00422E6F"/>
    <w:rsid w:val="00424CBB"/>
    <w:rsid w:val="0042602E"/>
    <w:rsid w:val="004404AF"/>
    <w:rsid w:val="00451EF7"/>
    <w:rsid w:val="0045347D"/>
    <w:rsid w:val="00465D05"/>
    <w:rsid w:val="004741D5"/>
    <w:rsid w:val="00475B2E"/>
    <w:rsid w:val="00477125"/>
    <w:rsid w:val="00480CC2"/>
    <w:rsid w:val="00484B34"/>
    <w:rsid w:val="0049750C"/>
    <w:rsid w:val="004A1F7C"/>
    <w:rsid w:val="004A7788"/>
    <w:rsid w:val="004B232F"/>
    <w:rsid w:val="004B57B0"/>
    <w:rsid w:val="004B79F3"/>
    <w:rsid w:val="004D4434"/>
    <w:rsid w:val="004E38C9"/>
    <w:rsid w:val="004E5D17"/>
    <w:rsid w:val="004F2548"/>
    <w:rsid w:val="004F72C3"/>
    <w:rsid w:val="00500368"/>
    <w:rsid w:val="005014AD"/>
    <w:rsid w:val="00504A06"/>
    <w:rsid w:val="00504C86"/>
    <w:rsid w:val="00511341"/>
    <w:rsid w:val="00520094"/>
    <w:rsid w:val="0052045A"/>
    <w:rsid w:val="005208A9"/>
    <w:rsid w:val="005356E1"/>
    <w:rsid w:val="00535BF5"/>
    <w:rsid w:val="00537028"/>
    <w:rsid w:val="00541AA9"/>
    <w:rsid w:val="005544F7"/>
    <w:rsid w:val="0056254D"/>
    <w:rsid w:val="00564B7F"/>
    <w:rsid w:val="00570341"/>
    <w:rsid w:val="00572873"/>
    <w:rsid w:val="005735C8"/>
    <w:rsid w:val="00581FE2"/>
    <w:rsid w:val="005833FA"/>
    <w:rsid w:val="00583E8D"/>
    <w:rsid w:val="0058417F"/>
    <w:rsid w:val="005931D6"/>
    <w:rsid w:val="0059326F"/>
    <w:rsid w:val="00593B01"/>
    <w:rsid w:val="005963DB"/>
    <w:rsid w:val="00597211"/>
    <w:rsid w:val="00597A62"/>
    <w:rsid w:val="005A0182"/>
    <w:rsid w:val="005A4471"/>
    <w:rsid w:val="005A5227"/>
    <w:rsid w:val="005B6854"/>
    <w:rsid w:val="005C3A50"/>
    <w:rsid w:val="005C60BF"/>
    <w:rsid w:val="005D5F2D"/>
    <w:rsid w:val="005D699F"/>
    <w:rsid w:val="005D743F"/>
    <w:rsid w:val="005D7470"/>
    <w:rsid w:val="005D79E9"/>
    <w:rsid w:val="005F26B0"/>
    <w:rsid w:val="005F29E3"/>
    <w:rsid w:val="005F4611"/>
    <w:rsid w:val="0060293C"/>
    <w:rsid w:val="0060316C"/>
    <w:rsid w:val="00611C7C"/>
    <w:rsid w:val="00615457"/>
    <w:rsid w:val="00621372"/>
    <w:rsid w:val="0062256F"/>
    <w:rsid w:val="0062774D"/>
    <w:rsid w:val="006307CD"/>
    <w:rsid w:val="00631E22"/>
    <w:rsid w:val="00634E82"/>
    <w:rsid w:val="0063604D"/>
    <w:rsid w:val="00642948"/>
    <w:rsid w:val="0064705F"/>
    <w:rsid w:val="00647815"/>
    <w:rsid w:val="006502AD"/>
    <w:rsid w:val="0065036F"/>
    <w:rsid w:val="00654746"/>
    <w:rsid w:val="00665913"/>
    <w:rsid w:val="00665C66"/>
    <w:rsid w:val="00670C0A"/>
    <w:rsid w:val="0067721C"/>
    <w:rsid w:val="006830CB"/>
    <w:rsid w:val="00685F9D"/>
    <w:rsid w:val="006900AD"/>
    <w:rsid w:val="006927B6"/>
    <w:rsid w:val="006930ED"/>
    <w:rsid w:val="006A14B5"/>
    <w:rsid w:val="006A1DE2"/>
    <w:rsid w:val="006A7FF1"/>
    <w:rsid w:val="006B525F"/>
    <w:rsid w:val="006C0BF4"/>
    <w:rsid w:val="006C4679"/>
    <w:rsid w:val="006D045A"/>
    <w:rsid w:val="006D6CBD"/>
    <w:rsid w:val="006E25F6"/>
    <w:rsid w:val="006F1029"/>
    <w:rsid w:val="006F1946"/>
    <w:rsid w:val="006F4C8D"/>
    <w:rsid w:val="006F4EFC"/>
    <w:rsid w:val="006F5569"/>
    <w:rsid w:val="007059CA"/>
    <w:rsid w:val="00717438"/>
    <w:rsid w:val="00722363"/>
    <w:rsid w:val="0072624B"/>
    <w:rsid w:val="007269F3"/>
    <w:rsid w:val="00730BD2"/>
    <w:rsid w:val="007326C2"/>
    <w:rsid w:val="007326D2"/>
    <w:rsid w:val="00734123"/>
    <w:rsid w:val="0073456E"/>
    <w:rsid w:val="00747BFC"/>
    <w:rsid w:val="007501A2"/>
    <w:rsid w:val="00750C35"/>
    <w:rsid w:val="007524E7"/>
    <w:rsid w:val="00755D22"/>
    <w:rsid w:val="0075628C"/>
    <w:rsid w:val="00756DE2"/>
    <w:rsid w:val="00763DDA"/>
    <w:rsid w:val="00766CDE"/>
    <w:rsid w:val="00770942"/>
    <w:rsid w:val="007736DF"/>
    <w:rsid w:val="007760FD"/>
    <w:rsid w:val="00782B70"/>
    <w:rsid w:val="007905B6"/>
    <w:rsid w:val="007917A5"/>
    <w:rsid w:val="007927B5"/>
    <w:rsid w:val="00793151"/>
    <w:rsid w:val="00796FD4"/>
    <w:rsid w:val="007A29BE"/>
    <w:rsid w:val="007A63E1"/>
    <w:rsid w:val="007B62A6"/>
    <w:rsid w:val="007C29EE"/>
    <w:rsid w:val="007D35F7"/>
    <w:rsid w:val="007D4980"/>
    <w:rsid w:val="007E61F6"/>
    <w:rsid w:val="007E7DCE"/>
    <w:rsid w:val="007F18D4"/>
    <w:rsid w:val="00805486"/>
    <w:rsid w:val="00810784"/>
    <w:rsid w:val="00813FB6"/>
    <w:rsid w:val="00814C2E"/>
    <w:rsid w:val="00815E03"/>
    <w:rsid w:val="0081778F"/>
    <w:rsid w:val="00820D06"/>
    <w:rsid w:val="00830811"/>
    <w:rsid w:val="008448CE"/>
    <w:rsid w:val="00850A67"/>
    <w:rsid w:val="00851CFA"/>
    <w:rsid w:val="0085232C"/>
    <w:rsid w:val="008555CF"/>
    <w:rsid w:val="008606EE"/>
    <w:rsid w:val="00862C45"/>
    <w:rsid w:val="0086570A"/>
    <w:rsid w:val="00867025"/>
    <w:rsid w:val="00870CBC"/>
    <w:rsid w:val="008764CF"/>
    <w:rsid w:val="00884BBA"/>
    <w:rsid w:val="00887AB9"/>
    <w:rsid w:val="008930D9"/>
    <w:rsid w:val="008A4C0F"/>
    <w:rsid w:val="008A6505"/>
    <w:rsid w:val="008B0276"/>
    <w:rsid w:val="008B1038"/>
    <w:rsid w:val="008B6A6F"/>
    <w:rsid w:val="008C58CC"/>
    <w:rsid w:val="008C7F45"/>
    <w:rsid w:val="008E09A3"/>
    <w:rsid w:val="008F654D"/>
    <w:rsid w:val="008F6D68"/>
    <w:rsid w:val="0091481A"/>
    <w:rsid w:val="0092025E"/>
    <w:rsid w:val="00923586"/>
    <w:rsid w:val="00924018"/>
    <w:rsid w:val="00924B44"/>
    <w:rsid w:val="00925487"/>
    <w:rsid w:val="00926335"/>
    <w:rsid w:val="00926B61"/>
    <w:rsid w:val="009274B0"/>
    <w:rsid w:val="0092789E"/>
    <w:rsid w:val="00931E05"/>
    <w:rsid w:val="0093552A"/>
    <w:rsid w:val="00942BFD"/>
    <w:rsid w:val="00955653"/>
    <w:rsid w:val="00962188"/>
    <w:rsid w:val="00962973"/>
    <w:rsid w:val="00964664"/>
    <w:rsid w:val="009652EA"/>
    <w:rsid w:val="00965581"/>
    <w:rsid w:val="00966350"/>
    <w:rsid w:val="00971963"/>
    <w:rsid w:val="009723CC"/>
    <w:rsid w:val="0097552F"/>
    <w:rsid w:val="00980556"/>
    <w:rsid w:val="009814F5"/>
    <w:rsid w:val="00982662"/>
    <w:rsid w:val="00983AAF"/>
    <w:rsid w:val="0099030F"/>
    <w:rsid w:val="009929A8"/>
    <w:rsid w:val="00995427"/>
    <w:rsid w:val="009C390D"/>
    <w:rsid w:val="009D6289"/>
    <w:rsid w:val="009D67F8"/>
    <w:rsid w:val="009E561A"/>
    <w:rsid w:val="009F1CF4"/>
    <w:rsid w:val="009F3353"/>
    <w:rsid w:val="009F3EC5"/>
    <w:rsid w:val="009F615C"/>
    <w:rsid w:val="009F778D"/>
    <w:rsid w:val="00A015F2"/>
    <w:rsid w:val="00A02994"/>
    <w:rsid w:val="00A035A9"/>
    <w:rsid w:val="00A073D6"/>
    <w:rsid w:val="00A1006D"/>
    <w:rsid w:val="00A1083C"/>
    <w:rsid w:val="00A10880"/>
    <w:rsid w:val="00A125C7"/>
    <w:rsid w:val="00A12E90"/>
    <w:rsid w:val="00A2086C"/>
    <w:rsid w:val="00A23A5D"/>
    <w:rsid w:val="00A26CD1"/>
    <w:rsid w:val="00A4043E"/>
    <w:rsid w:val="00A4356D"/>
    <w:rsid w:val="00A51C0F"/>
    <w:rsid w:val="00A57215"/>
    <w:rsid w:val="00A575C4"/>
    <w:rsid w:val="00A60DF9"/>
    <w:rsid w:val="00A6739A"/>
    <w:rsid w:val="00A725DC"/>
    <w:rsid w:val="00A72D83"/>
    <w:rsid w:val="00A73B83"/>
    <w:rsid w:val="00A753F2"/>
    <w:rsid w:val="00A76EAA"/>
    <w:rsid w:val="00A9078B"/>
    <w:rsid w:val="00A92026"/>
    <w:rsid w:val="00A92E6B"/>
    <w:rsid w:val="00A95121"/>
    <w:rsid w:val="00AA46FF"/>
    <w:rsid w:val="00AA583A"/>
    <w:rsid w:val="00AB2FC8"/>
    <w:rsid w:val="00AC3457"/>
    <w:rsid w:val="00AC5531"/>
    <w:rsid w:val="00AD0626"/>
    <w:rsid w:val="00AD6E7C"/>
    <w:rsid w:val="00AE2029"/>
    <w:rsid w:val="00AE5329"/>
    <w:rsid w:val="00AE775F"/>
    <w:rsid w:val="00AF5A9F"/>
    <w:rsid w:val="00AF63E2"/>
    <w:rsid w:val="00B00940"/>
    <w:rsid w:val="00B00F69"/>
    <w:rsid w:val="00B04D99"/>
    <w:rsid w:val="00B26E6E"/>
    <w:rsid w:val="00B32E08"/>
    <w:rsid w:val="00B32E4A"/>
    <w:rsid w:val="00B40CE2"/>
    <w:rsid w:val="00B4185B"/>
    <w:rsid w:val="00B46BA6"/>
    <w:rsid w:val="00B52058"/>
    <w:rsid w:val="00B6055E"/>
    <w:rsid w:val="00B74850"/>
    <w:rsid w:val="00B8740F"/>
    <w:rsid w:val="00B8782C"/>
    <w:rsid w:val="00B900EA"/>
    <w:rsid w:val="00B905C2"/>
    <w:rsid w:val="00B91434"/>
    <w:rsid w:val="00B91CAA"/>
    <w:rsid w:val="00B939F3"/>
    <w:rsid w:val="00B94E9E"/>
    <w:rsid w:val="00BA0135"/>
    <w:rsid w:val="00BA649F"/>
    <w:rsid w:val="00BB1CF1"/>
    <w:rsid w:val="00BB218E"/>
    <w:rsid w:val="00BB4D57"/>
    <w:rsid w:val="00BB7027"/>
    <w:rsid w:val="00BB715B"/>
    <w:rsid w:val="00BB7DB7"/>
    <w:rsid w:val="00BC3154"/>
    <w:rsid w:val="00BC68DA"/>
    <w:rsid w:val="00BD2E4E"/>
    <w:rsid w:val="00BD698A"/>
    <w:rsid w:val="00BE44DC"/>
    <w:rsid w:val="00BF0898"/>
    <w:rsid w:val="00BF3640"/>
    <w:rsid w:val="00BF4B14"/>
    <w:rsid w:val="00BF4EED"/>
    <w:rsid w:val="00C02F25"/>
    <w:rsid w:val="00C039DF"/>
    <w:rsid w:val="00C118B0"/>
    <w:rsid w:val="00C138B4"/>
    <w:rsid w:val="00C1755E"/>
    <w:rsid w:val="00C23B3A"/>
    <w:rsid w:val="00C24D27"/>
    <w:rsid w:val="00C3087C"/>
    <w:rsid w:val="00C3659C"/>
    <w:rsid w:val="00C376A4"/>
    <w:rsid w:val="00C42986"/>
    <w:rsid w:val="00C509F7"/>
    <w:rsid w:val="00C56B9D"/>
    <w:rsid w:val="00C61E68"/>
    <w:rsid w:val="00C63E31"/>
    <w:rsid w:val="00C65430"/>
    <w:rsid w:val="00C70B17"/>
    <w:rsid w:val="00C74866"/>
    <w:rsid w:val="00C813C1"/>
    <w:rsid w:val="00C82949"/>
    <w:rsid w:val="00C84F6D"/>
    <w:rsid w:val="00C863CB"/>
    <w:rsid w:val="00C901B6"/>
    <w:rsid w:val="00C93B91"/>
    <w:rsid w:val="00C94E1A"/>
    <w:rsid w:val="00C965B4"/>
    <w:rsid w:val="00C9735C"/>
    <w:rsid w:val="00C979AE"/>
    <w:rsid w:val="00CA02DA"/>
    <w:rsid w:val="00CA0C49"/>
    <w:rsid w:val="00CB2D01"/>
    <w:rsid w:val="00CB56BA"/>
    <w:rsid w:val="00CB5E27"/>
    <w:rsid w:val="00CB62F4"/>
    <w:rsid w:val="00CE03DF"/>
    <w:rsid w:val="00CE0668"/>
    <w:rsid w:val="00CE3C1E"/>
    <w:rsid w:val="00CF51DE"/>
    <w:rsid w:val="00D02B64"/>
    <w:rsid w:val="00D036D7"/>
    <w:rsid w:val="00D14635"/>
    <w:rsid w:val="00D243A0"/>
    <w:rsid w:val="00D3488A"/>
    <w:rsid w:val="00D36E69"/>
    <w:rsid w:val="00D372C5"/>
    <w:rsid w:val="00D4131D"/>
    <w:rsid w:val="00D4340C"/>
    <w:rsid w:val="00D434C7"/>
    <w:rsid w:val="00D4581D"/>
    <w:rsid w:val="00D46BB0"/>
    <w:rsid w:val="00D52851"/>
    <w:rsid w:val="00D52DDB"/>
    <w:rsid w:val="00D564E5"/>
    <w:rsid w:val="00D67D58"/>
    <w:rsid w:val="00D74ECE"/>
    <w:rsid w:val="00D75CFD"/>
    <w:rsid w:val="00D83FEA"/>
    <w:rsid w:val="00D84F9F"/>
    <w:rsid w:val="00D87044"/>
    <w:rsid w:val="00D92686"/>
    <w:rsid w:val="00D935E2"/>
    <w:rsid w:val="00D93B2D"/>
    <w:rsid w:val="00D93C32"/>
    <w:rsid w:val="00D95226"/>
    <w:rsid w:val="00DA4E59"/>
    <w:rsid w:val="00DB1184"/>
    <w:rsid w:val="00DB371B"/>
    <w:rsid w:val="00DB5BDC"/>
    <w:rsid w:val="00DB6AF2"/>
    <w:rsid w:val="00DC4EA2"/>
    <w:rsid w:val="00DC7F8F"/>
    <w:rsid w:val="00DD0356"/>
    <w:rsid w:val="00DD32DF"/>
    <w:rsid w:val="00DD67C0"/>
    <w:rsid w:val="00DE6AF7"/>
    <w:rsid w:val="00DF3448"/>
    <w:rsid w:val="00DF44F2"/>
    <w:rsid w:val="00E011CF"/>
    <w:rsid w:val="00E02FBC"/>
    <w:rsid w:val="00E04298"/>
    <w:rsid w:val="00E06926"/>
    <w:rsid w:val="00E12F4D"/>
    <w:rsid w:val="00E16824"/>
    <w:rsid w:val="00E228D7"/>
    <w:rsid w:val="00E257CB"/>
    <w:rsid w:val="00E3072C"/>
    <w:rsid w:val="00E337E5"/>
    <w:rsid w:val="00E36564"/>
    <w:rsid w:val="00E43C3B"/>
    <w:rsid w:val="00E4646F"/>
    <w:rsid w:val="00E464D5"/>
    <w:rsid w:val="00E46564"/>
    <w:rsid w:val="00E46F55"/>
    <w:rsid w:val="00E50F5C"/>
    <w:rsid w:val="00E53333"/>
    <w:rsid w:val="00E56084"/>
    <w:rsid w:val="00E56F5C"/>
    <w:rsid w:val="00E64B8E"/>
    <w:rsid w:val="00E66878"/>
    <w:rsid w:val="00E70636"/>
    <w:rsid w:val="00E70B7F"/>
    <w:rsid w:val="00E71D4D"/>
    <w:rsid w:val="00E755D9"/>
    <w:rsid w:val="00E77C1C"/>
    <w:rsid w:val="00E814D8"/>
    <w:rsid w:val="00E85A19"/>
    <w:rsid w:val="00EA598F"/>
    <w:rsid w:val="00EA75F3"/>
    <w:rsid w:val="00EB0767"/>
    <w:rsid w:val="00EC7ED5"/>
    <w:rsid w:val="00ED1B24"/>
    <w:rsid w:val="00ED50B3"/>
    <w:rsid w:val="00ED5274"/>
    <w:rsid w:val="00EE0A4A"/>
    <w:rsid w:val="00EE1234"/>
    <w:rsid w:val="00EE1652"/>
    <w:rsid w:val="00EE2EA4"/>
    <w:rsid w:val="00EE3F07"/>
    <w:rsid w:val="00EE3F1E"/>
    <w:rsid w:val="00EE45AC"/>
    <w:rsid w:val="00EE5FA0"/>
    <w:rsid w:val="00EE65AD"/>
    <w:rsid w:val="00EE71E0"/>
    <w:rsid w:val="00EF3223"/>
    <w:rsid w:val="00EF6BC4"/>
    <w:rsid w:val="00EF6FB8"/>
    <w:rsid w:val="00EF7B11"/>
    <w:rsid w:val="00F0158D"/>
    <w:rsid w:val="00F03B43"/>
    <w:rsid w:val="00F12BBA"/>
    <w:rsid w:val="00F1568D"/>
    <w:rsid w:val="00F267C7"/>
    <w:rsid w:val="00F33C2B"/>
    <w:rsid w:val="00F34E63"/>
    <w:rsid w:val="00F427DB"/>
    <w:rsid w:val="00F53016"/>
    <w:rsid w:val="00F57079"/>
    <w:rsid w:val="00F61123"/>
    <w:rsid w:val="00F6354B"/>
    <w:rsid w:val="00F64A77"/>
    <w:rsid w:val="00F64ACB"/>
    <w:rsid w:val="00F70681"/>
    <w:rsid w:val="00F75CE9"/>
    <w:rsid w:val="00F812A1"/>
    <w:rsid w:val="00F90F37"/>
    <w:rsid w:val="00FA5470"/>
    <w:rsid w:val="00FA56E1"/>
    <w:rsid w:val="00FB4AD3"/>
    <w:rsid w:val="00FB4E9C"/>
    <w:rsid w:val="00FB67CB"/>
    <w:rsid w:val="00FC35DE"/>
    <w:rsid w:val="00FC68DC"/>
    <w:rsid w:val="00FD019F"/>
    <w:rsid w:val="00FD547A"/>
    <w:rsid w:val="00FD799C"/>
    <w:rsid w:val="00FD7A04"/>
    <w:rsid w:val="00FE0375"/>
    <w:rsid w:val="00FE152A"/>
    <w:rsid w:val="00FE2A08"/>
    <w:rsid w:val="00FE4AB7"/>
    <w:rsid w:val="00FE4D86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B50E7B"/>
  <w15:docId w15:val="{E5CC328B-D16B-4E95-A97B-52557995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1DFE"/>
    <w:pPr>
      <w:spacing w:after="200" w:line="276" w:lineRule="auto"/>
    </w:pPr>
    <w:rPr>
      <w:rFonts w:ascii="Arial" w:hAnsi="Arial"/>
      <w:sz w:val="20"/>
    </w:rPr>
  </w:style>
  <w:style w:type="paragraph" w:styleId="Nadpis1">
    <w:name w:val="heading 1"/>
    <w:basedOn w:val="Zkladntext"/>
    <w:next w:val="Zkladntext"/>
    <w:link w:val="Nadpis1Char"/>
    <w:uiPriority w:val="99"/>
    <w:qFormat/>
    <w:rsid w:val="00593B01"/>
    <w:pPr>
      <w:tabs>
        <w:tab w:val="left" w:pos="5954"/>
      </w:tabs>
      <w:spacing w:before="120"/>
      <w:jc w:val="center"/>
      <w:outlineLvl w:val="0"/>
    </w:pPr>
    <w:rPr>
      <w:rFonts w:ascii="Arial" w:hAnsi="Arial" w:cs="Arial"/>
      <w:sz w:val="20"/>
      <w:szCs w:val="20"/>
      <w:u w:val="none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7736DF"/>
    <w:pPr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cs="Arial"/>
      <w:color w:val="000000"/>
      <w:kern w:val="1"/>
      <w:lang w:eastAsia="ar-SA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7736DF"/>
    <w:pPr>
      <w:keepNext/>
      <w:numPr>
        <w:ilvl w:val="2"/>
        <w:numId w:val="1"/>
      </w:numPr>
      <w:suppressAutoHyphens/>
      <w:spacing w:before="120" w:after="0" w:line="240" w:lineRule="auto"/>
      <w:jc w:val="both"/>
      <w:outlineLvl w:val="2"/>
    </w:pPr>
    <w:rPr>
      <w:rFonts w:cs="Arial"/>
      <w:b/>
      <w:bCs/>
      <w:color w:val="000000"/>
      <w:kern w:val="1"/>
      <w:sz w:val="24"/>
      <w:szCs w:val="24"/>
      <w:lang w:eastAsia="ar-SA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7736DF"/>
    <w:pPr>
      <w:keepNext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kern w:val="1"/>
      <w:sz w:val="24"/>
      <w:szCs w:val="24"/>
      <w:lang w:eastAsia="ar-SA"/>
    </w:rPr>
  </w:style>
  <w:style w:type="paragraph" w:styleId="Nadpis5">
    <w:name w:val="heading 5"/>
    <w:basedOn w:val="Normln"/>
    <w:next w:val="Zkladntext"/>
    <w:link w:val="Nadpis5Char"/>
    <w:uiPriority w:val="99"/>
    <w:qFormat/>
    <w:rsid w:val="007736DF"/>
    <w:pPr>
      <w:keepNext/>
      <w:numPr>
        <w:ilvl w:val="4"/>
        <w:numId w:val="1"/>
      </w:numPr>
      <w:suppressAutoHyphens/>
      <w:spacing w:before="200" w:after="0" w:line="240" w:lineRule="auto"/>
      <w:outlineLvl w:val="4"/>
    </w:pPr>
    <w:rPr>
      <w:rFonts w:ascii="Cambria" w:hAnsi="Cambria" w:cs="Cambria"/>
      <w:color w:val="243F60"/>
      <w:kern w:val="1"/>
      <w:sz w:val="24"/>
      <w:szCs w:val="24"/>
      <w:lang w:eastAsia="ar-SA"/>
    </w:rPr>
  </w:style>
  <w:style w:type="paragraph" w:styleId="Nadpis6">
    <w:name w:val="heading 6"/>
    <w:basedOn w:val="Normln"/>
    <w:next w:val="Zkladntext"/>
    <w:link w:val="Nadpis6Char"/>
    <w:uiPriority w:val="99"/>
    <w:qFormat/>
    <w:rsid w:val="007736DF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color w:val="000000"/>
      <w:kern w:val="1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9278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3B01"/>
    <w:rPr>
      <w:rFonts w:ascii="Arial" w:hAnsi="Arial" w:cs="Arial"/>
      <w:b/>
      <w:bCs/>
      <w:color w:val="000000"/>
      <w:kern w:val="1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736DF"/>
    <w:rPr>
      <w:rFonts w:ascii="Arial" w:hAnsi="Arial" w:cs="Arial"/>
      <w:color w:val="000000"/>
      <w:kern w:val="1"/>
      <w:sz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736DF"/>
    <w:rPr>
      <w:rFonts w:ascii="Arial" w:hAnsi="Arial" w:cs="Arial"/>
      <w:b/>
      <w:bCs/>
      <w:color w:val="000000"/>
      <w:kern w:val="1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736DF"/>
    <w:rPr>
      <w:rFonts w:ascii="Cambria" w:hAnsi="Cambria" w:cs="Cambria"/>
      <w:b/>
      <w:bCs/>
      <w:i/>
      <w:iCs/>
      <w:color w:val="4F81BD"/>
      <w:kern w:val="1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736DF"/>
    <w:rPr>
      <w:rFonts w:ascii="Cambria" w:hAnsi="Cambria" w:cs="Cambria"/>
      <w:color w:val="243F60"/>
      <w:kern w:val="1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736DF"/>
    <w:rPr>
      <w:rFonts w:ascii="Times New Roman" w:hAnsi="Times New Roman"/>
      <w:b/>
      <w:bCs/>
      <w:color w:val="000000"/>
      <w:kern w:val="1"/>
      <w:sz w:val="20"/>
      <w:lang w:eastAsia="ar-SA"/>
    </w:rPr>
  </w:style>
  <w:style w:type="paragraph" w:styleId="Zkladntext">
    <w:name w:val="Body Text"/>
    <w:basedOn w:val="Normln"/>
    <w:link w:val="ZkladntextChar"/>
    <w:uiPriority w:val="99"/>
    <w:rsid w:val="007736DF"/>
    <w:pPr>
      <w:suppressAutoHyphens/>
      <w:spacing w:after="0" w:line="240" w:lineRule="auto"/>
    </w:pPr>
    <w:rPr>
      <w:rFonts w:ascii="Times New Roman" w:hAnsi="Times New Roman"/>
      <w:b/>
      <w:bCs/>
      <w:color w:val="000000"/>
      <w:kern w:val="1"/>
      <w:sz w:val="28"/>
      <w:szCs w:val="28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736DF"/>
    <w:rPr>
      <w:rFonts w:ascii="Times New Roman" w:hAnsi="Times New Roman" w:cs="Times New Roman"/>
      <w:b/>
      <w:bCs/>
      <w:color w:val="000000"/>
      <w:kern w:val="1"/>
      <w:sz w:val="28"/>
      <w:szCs w:val="28"/>
      <w:u w:val="single"/>
      <w:lang w:eastAsia="ar-SA" w:bidi="ar-SA"/>
    </w:rPr>
  </w:style>
  <w:style w:type="paragraph" w:styleId="Seznam">
    <w:name w:val="List"/>
    <w:basedOn w:val="Normln"/>
    <w:uiPriority w:val="99"/>
    <w:rsid w:val="007736DF"/>
    <w:pPr>
      <w:suppressAutoHyphens/>
      <w:spacing w:after="0" w:line="240" w:lineRule="auto"/>
      <w:ind w:left="283" w:hanging="283"/>
    </w:pPr>
    <w:rPr>
      <w:rFonts w:ascii="Times New Roman" w:hAnsi="Times New Roman" w:cs="Tahoma"/>
      <w:color w:val="000000"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736DF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736DF"/>
    <w:rPr>
      <w:rFonts w:ascii="Times New Roman" w:hAnsi="Times New Roman" w:cs="Times New Roman"/>
      <w:color w:val="000000"/>
      <w:kern w:val="1"/>
      <w:sz w:val="24"/>
      <w:szCs w:val="24"/>
      <w:lang w:eastAsia="ar-SA" w:bidi="ar-SA"/>
    </w:rPr>
  </w:style>
  <w:style w:type="paragraph" w:styleId="Prosttext">
    <w:name w:val="Plain Text"/>
    <w:basedOn w:val="Normln"/>
    <w:link w:val="ProsttextChar"/>
    <w:uiPriority w:val="99"/>
    <w:rsid w:val="007736DF"/>
    <w:pPr>
      <w:suppressAutoHyphens/>
      <w:spacing w:after="0" w:line="240" w:lineRule="auto"/>
    </w:pPr>
    <w:rPr>
      <w:rFonts w:ascii="Courier New" w:hAnsi="Courier New" w:cs="Courier New"/>
      <w:color w:val="000000"/>
      <w:kern w:val="1"/>
      <w:sz w:val="24"/>
      <w:szCs w:val="24"/>
      <w:lang w:eastAsia="ar-SA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7736DF"/>
    <w:rPr>
      <w:rFonts w:ascii="Courier New" w:hAnsi="Courier New" w:cs="Courier New"/>
      <w:color w:val="000000"/>
      <w:kern w:val="1"/>
      <w:sz w:val="24"/>
      <w:szCs w:val="24"/>
      <w:lang w:eastAsia="ar-SA" w:bidi="ar-SA"/>
    </w:rPr>
  </w:style>
  <w:style w:type="paragraph" w:styleId="Zkladntext3">
    <w:name w:val="Body Text 3"/>
    <w:basedOn w:val="Normln"/>
    <w:link w:val="Zkladntext3Char"/>
    <w:uiPriority w:val="99"/>
    <w:rsid w:val="007736DF"/>
    <w:pPr>
      <w:suppressAutoHyphens/>
      <w:spacing w:after="0" w:line="240" w:lineRule="auto"/>
      <w:jc w:val="both"/>
    </w:pPr>
    <w:rPr>
      <w:rFonts w:cs="Arial"/>
      <w:color w:val="000000"/>
      <w:kern w:val="1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7736DF"/>
    <w:rPr>
      <w:rFonts w:ascii="Arial" w:hAnsi="Arial" w:cs="Arial"/>
      <w:color w:val="000000"/>
      <w:kern w:val="1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rsid w:val="007736DF"/>
    <w:pPr>
      <w:suppressAutoHyphens/>
      <w:spacing w:before="120" w:after="0" w:line="240" w:lineRule="auto"/>
      <w:ind w:firstLine="720"/>
      <w:jc w:val="both"/>
    </w:pPr>
    <w:rPr>
      <w:rFonts w:cs="Arial"/>
      <w:color w:val="000000"/>
      <w:kern w:val="1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7736DF"/>
    <w:rPr>
      <w:rFonts w:ascii="Arial" w:hAnsi="Arial" w:cs="Arial"/>
      <w:color w:val="000000"/>
      <w:kern w:val="1"/>
      <w:lang w:eastAsia="ar-SA" w:bidi="ar-SA"/>
    </w:rPr>
  </w:style>
  <w:style w:type="paragraph" w:customStyle="1" w:styleId="Odstavecseseznamem1">
    <w:name w:val="Odstavec se seznamem1"/>
    <w:basedOn w:val="Normln"/>
    <w:uiPriority w:val="99"/>
    <w:rsid w:val="007736DF"/>
    <w:pPr>
      <w:suppressAutoHyphens/>
      <w:spacing w:after="0" w:line="240" w:lineRule="auto"/>
      <w:ind w:left="708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rsid w:val="007736DF"/>
    <w:rPr>
      <w:rFonts w:cs="Times New Roman"/>
      <w:color w:val="0000FF"/>
      <w:u w:val="single"/>
    </w:rPr>
  </w:style>
  <w:style w:type="paragraph" w:styleId="Odstavecseseznamem">
    <w:name w:val="List Paragraph"/>
    <w:aliases w:val="Odstavec cíl se seznamem"/>
    <w:basedOn w:val="Normln"/>
    <w:link w:val="OdstavecseseznamemChar"/>
    <w:uiPriority w:val="99"/>
    <w:qFormat/>
    <w:rsid w:val="007736DF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kern w:val="1"/>
      <w:szCs w:val="20"/>
      <w:lang w:eastAsia="ar-SA"/>
    </w:rPr>
  </w:style>
  <w:style w:type="paragraph" w:customStyle="1" w:styleId="NormalJustified">
    <w:name w:val="Normal (Justified)"/>
    <w:basedOn w:val="Normln"/>
    <w:uiPriority w:val="99"/>
    <w:rsid w:val="007736DF"/>
    <w:pPr>
      <w:widowControl w:val="0"/>
      <w:spacing w:after="0" w:line="240" w:lineRule="auto"/>
      <w:jc w:val="both"/>
    </w:pPr>
    <w:rPr>
      <w:kern w:val="28"/>
      <w:szCs w:val="20"/>
    </w:rPr>
  </w:style>
  <w:style w:type="character" w:customStyle="1" w:styleId="link-mailto">
    <w:name w:val="link-mailto"/>
    <w:basedOn w:val="Standardnpsmoodstavce"/>
    <w:rsid w:val="007736DF"/>
    <w:rPr>
      <w:rFonts w:cs="Times New Roman"/>
    </w:rPr>
  </w:style>
  <w:style w:type="character" w:customStyle="1" w:styleId="OdstavecseseznamemChar">
    <w:name w:val="Odstavec se seznamem Char"/>
    <w:aliases w:val="Odstavec cíl se seznamem Char"/>
    <w:link w:val="Odstavecseseznamem"/>
    <w:uiPriority w:val="99"/>
    <w:locked/>
    <w:rsid w:val="007736DF"/>
    <w:rPr>
      <w:rFonts w:ascii="Times New Roman" w:hAnsi="Times New Roman"/>
      <w:color w:val="000000"/>
      <w:kern w:val="1"/>
      <w:sz w:val="20"/>
      <w:lang w:eastAsia="ar-SA" w:bidi="ar-SA"/>
    </w:rPr>
  </w:style>
  <w:style w:type="character" w:styleId="Zstupntext">
    <w:name w:val="Placeholder Text"/>
    <w:basedOn w:val="Standardnpsmoodstavce"/>
    <w:uiPriority w:val="99"/>
    <w:semiHidden/>
    <w:rsid w:val="004B57B0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4B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57B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uiPriority w:val="99"/>
    <w:rsid w:val="00C3087C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E56F5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56F5C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56F5C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3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36E69"/>
    <w:rPr>
      <w:rFonts w:cs="Times New Roman"/>
    </w:rPr>
  </w:style>
  <w:style w:type="paragraph" w:styleId="Bezmezer">
    <w:name w:val="No Spacing"/>
    <w:uiPriority w:val="99"/>
    <w:qFormat/>
    <w:rsid w:val="00B8782C"/>
  </w:style>
  <w:style w:type="paragraph" w:customStyle="1" w:styleId="Default">
    <w:name w:val="Default"/>
    <w:uiPriority w:val="99"/>
    <w:rsid w:val="00B8782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rsid w:val="00814C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14C2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7C5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C5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E0A4A"/>
    <w:rPr>
      <w:rFonts w:ascii="Arial" w:hAnsi="Arial"/>
      <w:sz w:val="20"/>
    </w:rPr>
  </w:style>
  <w:style w:type="character" w:customStyle="1" w:styleId="ProsttextChar1">
    <w:name w:val="Prostý text Char1"/>
    <w:basedOn w:val="Standardnpsmoodstavce"/>
    <w:uiPriority w:val="99"/>
    <w:semiHidden/>
    <w:locked/>
    <w:rsid w:val="004404AF"/>
    <w:rPr>
      <w:rFonts w:ascii="Courier New" w:hAnsi="Courier New" w:cs="Courier New"/>
      <w:sz w:val="20"/>
      <w:szCs w:val="20"/>
    </w:rPr>
  </w:style>
  <w:style w:type="character" w:customStyle="1" w:styleId="contenttype-phone">
    <w:name w:val="contenttype-phone"/>
    <w:basedOn w:val="Standardnpsmoodstavce"/>
    <w:rsid w:val="00FC35DE"/>
  </w:style>
  <w:style w:type="paragraph" w:styleId="Normlnweb">
    <w:name w:val="Normal (Web)"/>
    <w:basedOn w:val="Normln"/>
    <w:uiPriority w:val="99"/>
    <w:unhideWhenUsed/>
    <w:rsid w:val="00FC35DE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ighlightedsearchterm">
    <w:name w:val="highlightedsearchterm"/>
    <w:basedOn w:val="Standardnpsmoodstavce"/>
    <w:rsid w:val="00BD698A"/>
  </w:style>
  <w:style w:type="character" w:customStyle="1" w:styleId="Nadpis7Char">
    <w:name w:val="Nadpis 7 Char"/>
    <w:basedOn w:val="Standardnpsmoodstavce"/>
    <w:link w:val="Nadpis7"/>
    <w:uiPriority w:val="99"/>
    <w:rsid w:val="0092789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1988"/>
    <w:rPr>
      <w:color w:val="605E5C"/>
      <w:shd w:val="clear" w:color="auto" w:fill="E1DFDD"/>
    </w:rPr>
  </w:style>
  <w:style w:type="paragraph" w:customStyle="1" w:styleId="Numbering">
    <w:name w:val="Numbering"/>
    <w:basedOn w:val="Normln"/>
    <w:rsid w:val="004E38C9"/>
    <w:pPr>
      <w:numPr>
        <w:numId w:val="13"/>
      </w:numPr>
      <w:spacing w:before="120" w:after="240" w:line="240" w:lineRule="auto"/>
      <w:jc w:val="both"/>
    </w:pPr>
    <w:rPr>
      <w:rFonts w:ascii="Arial Narrow" w:eastAsia="Calibri" w:hAnsi="Arial Narrow"/>
      <w:sz w:val="22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5427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931E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14:ligatures w14:val="standardContextual"/>
    </w:rPr>
  </w:style>
  <w:style w:type="character" w:customStyle="1" w:styleId="item">
    <w:name w:val="item"/>
    <w:basedOn w:val="Standardnpsmoodstavce"/>
    <w:rsid w:val="00931E05"/>
  </w:style>
  <w:style w:type="character" w:styleId="Siln">
    <w:name w:val="Strong"/>
    <w:basedOn w:val="Standardnpsmoodstavce"/>
    <w:uiPriority w:val="22"/>
    <w:qFormat/>
    <w:locked/>
    <w:rsid w:val="00931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-rek@jcu.cz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8A3A6-94B5-4441-82BD-7223C5F87F34}"/>
      </w:docPartPr>
      <w:docPartBody>
        <w:p w:rsidR="008F6386" w:rsidRDefault="003C5DBE">
          <w:r w:rsidRPr="00A40FED">
            <w:rPr>
              <w:rStyle w:val="Zstupntext"/>
            </w:rPr>
            <w:t>Klepněte sem a zadejte text.</w:t>
          </w:r>
        </w:p>
      </w:docPartBody>
    </w:docPart>
    <w:docPart>
      <w:docPartPr>
        <w:name w:val="A254B0DD40AD4A3F8A6287A06F646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554AE3-2FF4-449F-A448-1D41029C07FD}"/>
      </w:docPartPr>
      <w:docPartBody>
        <w:p w:rsidR="00EA41D6" w:rsidRDefault="007C3186" w:rsidP="007C3186">
          <w:pPr>
            <w:pStyle w:val="A254B0DD40AD4A3F8A6287A06F646FC9"/>
          </w:pPr>
          <w:r w:rsidRPr="00A40FED">
            <w:rPr>
              <w:rStyle w:val="Zstupntext"/>
            </w:rPr>
            <w:t>Klepněte sem a zadejte text.</w:t>
          </w:r>
        </w:p>
      </w:docPartBody>
    </w:docPart>
    <w:docPart>
      <w:docPartPr>
        <w:name w:val="21A296578A1842E293F62D46704B6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D4B7F-3F15-440F-8905-90F4B41CA65A}"/>
      </w:docPartPr>
      <w:docPartBody>
        <w:p w:rsidR="00EA41D6" w:rsidRDefault="007C3186" w:rsidP="007C3186">
          <w:pPr>
            <w:pStyle w:val="21A296578A1842E293F62D46704B6F86"/>
          </w:pPr>
          <w:r w:rsidRPr="00A40FED">
            <w:rPr>
              <w:rStyle w:val="Zstupntext"/>
            </w:rPr>
            <w:t>Klepněte sem a zadejte text.</w:t>
          </w:r>
        </w:p>
      </w:docPartBody>
    </w:docPart>
    <w:docPart>
      <w:docPartPr>
        <w:name w:val="C47F929B085740A599F5E2DB51EAC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DD9A8-69DA-4234-858C-71E05258C854}"/>
      </w:docPartPr>
      <w:docPartBody>
        <w:p w:rsidR="00EA41D6" w:rsidRDefault="007C3186" w:rsidP="007C3186">
          <w:pPr>
            <w:pStyle w:val="C47F929B085740A599F5E2DB51EACCAA"/>
          </w:pPr>
          <w:r w:rsidRPr="00A40FED">
            <w:rPr>
              <w:rStyle w:val="Zstupntext"/>
            </w:rPr>
            <w:t>Klepněte sem a zadejte text.</w:t>
          </w:r>
        </w:p>
      </w:docPartBody>
    </w:docPart>
    <w:docPart>
      <w:docPartPr>
        <w:name w:val="4B0C0A8AEEDF449CB9429E3AF39C01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18467-6D73-490F-907C-9EA13B5AFD23}"/>
      </w:docPartPr>
      <w:docPartBody>
        <w:p w:rsidR="00EA41D6" w:rsidRDefault="007C3186" w:rsidP="007C3186">
          <w:pPr>
            <w:pStyle w:val="4B0C0A8AEEDF449CB9429E3AF39C01E6"/>
          </w:pPr>
          <w:r w:rsidRPr="00A40FED">
            <w:rPr>
              <w:rStyle w:val="Zstupntext"/>
            </w:rPr>
            <w:t>Klepněte sem a zadejte text.</w:t>
          </w:r>
        </w:p>
      </w:docPartBody>
    </w:docPart>
    <w:docPart>
      <w:docPartPr>
        <w:name w:val="D9CBF0891A984D41BD28BE9D037D4D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7556E7-9F51-4946-8F71-EBC50F6E7784}"/>
      </w:docPartPr>
      <w:docPartBody>
        <w:p w:rsidR="00DC1890" w:rsidRDefault="00DC1890" w:rsidP="00DC1890">
          <w:pPr>
            <w:pStyle w:val="D9CBF0891A984D41BD28BE9D037D4D84"/>
          </w:pPr>
          <w:r w:rsidRPr="006B6B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7B9060DB4F447B8748803640EB1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2F061-9B9E-4C21-8CDE-05C2F139BAF4}"/>
      </w:docPartPr>
      <w:docPartBody>
        <w:p w:rsidR="00DC1890" w:rsidRDefault="00DC1890" w:rsidP="00DC1890">
          <w:pPr>
            <w:pStyle w:val="3F7B9060DB4F447B8748803640EB1826"/>
          </w:pPr>
          <w:r w:rsidRPr="006B6B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A1D128D2F044F9B2DB461242F36C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C5C91-2F23-49FB-96CE-E31BADF5C75B}"/>
      </w:docPartPr>
      <w:docPartBody>
        <w:p w:rsidR="00DC1890" w:rsidRDefault="00DC1890" w:rsidP="00DC1890">
          <w:pPr>
            <w:pStyle w:val="71A1D128D2F044F9B2DB461242F36CB6"/>
          </w:pPr>
          <w:r w:rsidRPr="006B6B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FC2A1B95C94F0DBAF84D4673A6E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09A8-8083-4931-8B25-ACB0B7191CB0}"/>
      </w:docPartPr>
      <w:docPartBody>
        <w:p w:rsidR="00DC1890" w:rsidRDefault="00DC1890" w:rsidP="00DC1890">
          <w:pPr>
            <w:pStyle w:val="EDFC2A1B95C94F0DBAF84D4673A6EDF9"/>
          </w:pPr>
          <w:r w:rsidRPr="006B6B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D97B1798F3D4EFC85E08830DECEA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E33F8-F678-4184-BBFF-08D8905B9B69}"/>
      </w:docPartPr>
      <w:docPartBody>
        <w:p w:rsidR="00DC1890" w:rsidRDefault="00DC1890" w:rsidP="00DC1890">
          <w:pPr>
            <w:pStyle w:val="0D97B1798F3D4EFC85E08830DECEA23A"/>
          </w:pPr>
          <w:r w:rsidRPr="006B6B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34F51BAFC7494B881AFFF1802807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1D324-8CE3-4E90-80C4-B57CC640079B}"/>
      </w:docPartPr>
      <w:docPartBody>
        <w:p w:rsidR="00DC1890" w:rsidRDefault="00DC1890" w:rsidP="00DC1890">
          <w:pPr>
            <w:pStyle w:val="1634F51BAFC7494B881AFFF180280730"/>
          </w:pPr>
          <w:r w:rsidRPr="006B6B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16CA1283F84CD79A0D9ADCC8CF1C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A231E-CAA9-4256-9023-F66F8B7C62F9}"/>
      </w:docPartPr>
      <w:docPartBody>
        <w:p w:rsidR="00D375A2" w:rsidRDefault="00D375A2" w:rsidP="00D375A2">
          <w:pPr>
            <w:pStyle w:val="0C16CA1283F84CD79A0D9ADCC8CF1CEB"/>
          </w:pPr>
          <w:r w:rsidRPr="006B6B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F51D4CB592947738A4A563EE88C1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7FE79-1E65-4939-A55B-6EEFA2EBE9F0}"/>
      </w:docPartPr>
      <w:docPartBody>
        <w:p w:rsidR="00D375A2" w:rsidRDefault="00D375A2" w:rsidP="00D375A2">
          <w:pPr>
            <w:pStyle w:val="DF51D4CB592947738A4A563EE88C1CF8"/>
          </w:pPr>
          <w:r w:rsidRPr="006B6B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A5C0B6391247E386BA46442BABD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1DA111-DD8C-4F2A-BBE5-301383BCC285}"/>
      </w:docPartPr>
      <w:docPartBody>
        <w:p w:rsidR="00D375A2" w:rsidRDefault="00D375A2" w:rsidP="00D375A2">
          <w:pPr>
            <w:pStyle w:val="4DA5C0B6391247E386BA46442BABD67F"/>
          </w:pPr>
          <w:r w:rsidRPr="006B6B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BF78901D5C44B59810CE9F43357B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BDF43-57DB-4E17-8D48-27418F494F47}"/>
      </w:docPartPr>
      <w:docPartBody>
        <w:p w:rsidR="00E960E7" w:rsidRDefault="00E960E7" w:rsidP="00E960E7">
          <w:pPr>
            <w:pStyle w:val="02BF78901D5C44B59810CE9F43357B0D"/>
          </w:pPr>
          <w:r w:rsidRPr="002A69A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DBE"/>
    <w:rsid w:val="0001396F"/>
    <w:rsid w:val="00033D7F"/>
    <w:rsid w:val="00040E02"/>
    <w:rsid w:val="00057B3F"/>
    <w:rsid w:val="000B331A"/>
    <w:rsid w:val="000D290B"/>
    <w:rsid w:val="0012000B"/>
    <w:rsid w:val="00125259"/>
    <w:rsid w:val="001271F8"/>
    <w:rsid w:val="001300FF"/>
    <w:rsid w:val="00140A06"/>
    <w:rsid w:val="00170E62"/>
    <w:rsid w:val="001A7FED"/>
    <w:rsid w:val="001D027D"/>
    <w:rsid w:val="002228D2"/>
    <w:rsid w:val="0022655A"/>
    <w:rsid w:val="002275A3"/>
    <w:rsid w:val="00251C27"/>
    <w:rsid w:val="002761EE"/>
    <w:rsid w:val="00290284"/>
    <w:rsid w:val="002A7803"/>
    <w:rsid w:val="003056B3"/>
    <w:rsid w:val="00331C24"/>
    <w:rsid w:val="003363EE"/>
    <w:rsid w:val="00380121"/>
    <w:rsid w:val="003C5DBE"/>
    <w:rsid w:val="003D46A9"/>
    <w:rsid w:val="003E2E78"/>
    <w:rsid w:val="003E593A"/>
    <w:rsid w:val="003F6319"/>
    <w:rsid w:val="00405354"/>
    <w:rsid w:val="0041246C"/>
    <w:rsid w:val="00414F4F"/>
    <w:rsid w:val="0042111F"/>
    <w:rsid w:val="0047703C"/>
    <w:rsid w:val="00486CC9"/>
    <w:rsid w:val="004A32B5"/>
    <w:rsid w:val="004D7B05"/>
    <w:rsid w:val="00551F54"/>
    <w:rsid w:val="005A7533"/>
    <w:rsid w:val="00651937"/>
    <w:rsid w:val="006B525F"/>
    <w:rsid w:val="00721C76"/>
    <w:rsid w:val="00747E3F"/>
    <w:rsid w:val="007548C7"/>
    <w:rsid w:val="007C3186"/>
    <w:rsid w:val="007C68C3"/>
    <w:rsid w:val="0085481A"/>
    <w:rsid w:val="0089094C"/>
    <w:rsid w:val="008B2AFC"/>
    <w:rsid w:val="008B6F66"/>
    <w:rsid w:val="008B7B22"/>
    <w:rsid w:val="008E3EA5"/>
    <w:rsid w:val="008F0244"/>
    <w:rsid w:val="008F6386"/>
    <w:rsid w:val="009B4A35"/>
    <w:rsid w:val="00B40D3F"/>
    <w:rsid w:val="00B7518B"/>
    <w:rsid w:val="00BA153D"/>
    <w:rsid w:val="00BD40E3"/>
    <w:rsid w:val="00BE73AD"/>
    <w:rsid w:val="00C03044"/>
    <w:rsid w:val="00C04CDE"/>
    <w:rsid w:val="00C2148A"/>
    <w:rsid w:val="00C47CEF"/>
    <w:rsid w:val="00C7248B"/>
    <w:rsid w:val="00C73802"/>
    <w:rsid w:val="00CA6629"/>
    <w:rsid w:val="00CB7D13"/>
    <w:rsid w:val="00D31CB2"/>
    <w:rsid w:val="00D375A2"/>
    <w:rsid w:val="00D83FEB"/>
    <w:rsid w:val="00D909A1"/>
    <w:rsid w:val="00D96F96"/>
    <w:rsid w:val="00DC1890"/>
    <w:rsid w:val="00DD60EA"/>
    <w:rsid w:val="00E23508"/>
    <w:rsid w:val="00E94B51"/>
    <w:rsid w:val="00E960E7"/>
    <w:rsid w:val="00EA41D6"/>
    <w:rsid w:val="00EA69F6"/>
    <w:rsid w:val="00EE5C44"/>
    <w:rsid w:val="00F074FE"/>
    <w:rsid w:val="00F55909"/>
    <w:rsid w:val="00F572B9"/>
    <w:rsid w:val="00F71929"/>
    <w:rsid w:val="00F92398"/>
    <w:rsid w:val="00FB5933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60E7"/>
    <w:rPr>
      <w:rFonts w:cs="Times New Roman"/>
      <w:color w:val="808080"/>
    </w:rPr>
  </w:style>
  <w:style w:type="paragraph" w:customStyle="1" w:styleId="A254B0DD40AD4A3F8A6287A06F646FC9">
    <w:name w:val="A254B0DD40AD4A3F8A6287A06F646FC9"/>
    <w:rsid w:val="007C3186"/>
    <w:pPr>
      <w:spacing w:after="160" w:line="259" w:lineRule="auto"/>
    </w:pPr>
    <w:rPr>
      <w:lang w:val="cs-CZ" w:eastAsia="cs-CZ"/>
    </w:rPr>
  </w:style>
  <w:style w:type="paragraph" w:customStyle="1" w:styleId="21A296578A1842E293F62D46704B6F86">
    <w:name w:val="21A296578A1842E293F62D46704B6F86"/>
    <w:rsid w:val="007C3186"/>
    <w:pPr>
      <w:spacing w:after="160" w:line="259" w:lineRule="auto"/>
    </w:pPr>
    <w:rPr>
      <w:lang w:val="cs-CZ" w:eastAsia="cs-CZ"/>
    </w:rPr>
  </w:style>
  <w:style w:type="paragraph" w:customStyle="1" w:styleId="C47F929B085740A599F5E2DB51EACCAA">
    <w:name w:val="C47F929B085740A599F5E2DB51EACCAA"/>
    <w:rsid w:val="007C3186"/>
    <w:pPr>
      <w:spacing w:after="160" w:line="259" w:lineRule="auto"/>
    </w:pPr>
    <w:rPr>
      <w:lang w:val="cs-CZ" w:eastAsia="cs-CZ"/>
    </w:rPr>
  </w:style>
  <w:style w:type="paragraph" w:customStyle="1" w:styleId="4B0C0A8AEEDF449CB9429E3AF39C01E6">
    <w:name w:val="4B0C0A8AEEDF449CB9429E3AF39C01E6"/>
    <w:rsid w:val="007C3186"/>
    <w:pPr>
      <w:spacing w:after="160" w:line="259" w:lineRule="auto"/>
    </w:pPr>
    <w:rPr>
      <w:lang w:val="cs-CZ" w:eastAsia="cs-CZ"/>
    </w:rPr>
  </w:style>
  <w:style w:type="paragraph" w:customStyle="1" w:styleId="0C16CA1283F84CD79A0D9ADCC8CF1CEB">
    <w:name w:val="0C16CA1283F84CD79A0D9ADCC8CF1CEB"/>
    <w:rsid w:val="00D375A2"/>
    <w:pPr>
      <w:spacing w:after="160" w:line="278" w:lineRule="auto"/>
    </w:pPr>
    <w:rPr>
      <w:kern w:val="2"/>
      <w:sz w:val="24"/>
      <w:szCs w:val="24"/>
      <w:lang w:val="cs-CZ" w:eastAsia="cs-CZ"/>
      <w14:ligatures w14:val="standardContextual"/>
    </w:rPr>
  </w:style>
  <w:style w:type="paragraph" w:customStyle="1" w:styleId="DF51D4CB592947738A4A563EE88C1CF8">
    <w:name w:val="DF51D4CB592947738A4A563EE88C1CF8"/>
    <w:rsid w:val="00D375A2"/>
    <w:pPr>
      <w:spacing w:after="160" w:line="278" w:lineRule="auto"/>
    </w:pPr>
    <w:rPr>
      <w:kern w:val="2"/>
      <w:sz w:val="24"/>
      <w:szCs w:val="24"/>
      <w:lang w:val="cs-CZ" w:eastAsia="cs-CZ"/>
      <w14:ligatures w14:val="standardContextual"/>
    </w:rPr>
  </w:style>
  <w:style w:type="paragraph" w:customStyle="1" w:styleId="4DA5C0B6391247E386BA46442BABD67F">
    <w:name w:val="4DA5C0B6391247E386BA46442BABD67F"/>
    <w:rsid w:val="00D375A2"/>
    <w:pPr>
      <w:spacing w:after="160" w:line="278" w:lineRule="auto"/>
    </w:pPr>
    <w:rPr>
      <w:kern w:val="2"/>
      <w:sz w:val="24"/>
      <w:szCs w:val="24"/>
      <w:lang w:val="cs-CZ" w:eastAsia="cs-CZ"/>
      <w14:ligatures w14:val="standardContextual"/>
    </w:rPr>
  </w:style>
  <w:style w:type="paragraph" w:customStyle="1" w:styleId="D9CBF0891A984D41BD28BE9D037D4D84">
    <w:name w:val="D9CBF0891A984D41BD28BE9D037D4D84"/>
    <w:rsid w:val="00DC1890"/>
    <w:pPr>
      <w:spacing w:after="160" w:line="278" w:lineRule="auto"/>
    </w:pPr>
    <w:rPr>
      <w:kern w:val="2"/>
      <w:sz w:val="24"/>
      <w:szCs w:val="24"/>
      <w:lang w:val="cs-CZ" w:eastAsia="cs-CZ"/>
      <w14:ligatures w14:val="standardContextual"/>
    </w:rPr>
  </w:style>
  <w:style w:type="paragraph" w:customStyle="1" w:styleId="3F7B9060DB4F447B8748803640EB1826">
    <w:name w:val="3F7B9060DB4F447B8748803640EB1826"/>
    <w:rsid w:val="00DC1890"/>
    <w:pPr>
      <w:spacing w:after="160" w:line="278" w:lineRule="auto"/>
    </w:pPr>
    <w:rPr>
      <w:kern w:val="2"/>
      <w:sz w:val="24"/>
      <w:szCs w:val="24"/>
      <w:lang w:val="cs-CZ" w:eastAsia="cs-CZ"/>
      <w14:ligatures w14:val="standardContextual"/>
    </w:rPr>
  </w:style>
  <w:style w:type="paragraph" w:customStyle="1" w:styleId="71A1D128D2F044F9B2DB461242F36CB6">
    <w:name w:val="71A1D128D2F044F9B2DB461242F36CB6"/>
    <w:rsid w:val="00DC1890"/>
    <w:pPr>
      <w:spacing w:after="160" w:line="278" w:lineRule="auto"/>
    </w:pPr>
    <w:rPr>
      <w:kern w:val="2"/>
      <w:sz w:val="24"/>
      <w:szCs w:val="24"/>
      <w:lang w:val="cs-CZ" w:eastAsia="cs-CZ"/>
      <w14:ligatures w14:val="standardContextual"/>
    </w:rPr>
  </w:style>
  <w:style w:type="paragraph" w:customStyle="1" w:styleId="EDFC2A1B95C94F0DBAF84D4673A6EDF9">
    <w:name w:val="EDFC2A1B95C94F0DBAF84D4673A6EDF9"/>
    <w:rsid w:val="00DC1890"/>
    <w:pPr>
      <w:spacing w:after="160" w:line="278" w:lineRule="auto"/>
    </w:pPr>
    <w:rPr>
      <w:kern w:val="2"/>
      <w:sz w:val="24"/>
      <w:szCs w:val="24"/>
      <w:lang w:val="cs-CZ" w:eastAsia="cs-CZ"/>
      <w14:ligatures w14:val="standardContextual"/>
    </w:rPr>
  </w:style>
  <w:style w:type="paragraph" w:customStyle="1" w:styleId="0D97B1798F3D4EFC85E08830DECEA23A">
    <w:name w:val="0D97B1798F3D4EFC85E08830DECEA23A"/>
    <w:rsid w:val="00DC1890"/>
    <w:pPr>
      <w:spacing w:after="160" w:line="278" w:lineRule="auto"/>
    </w:pPr>
    <w:rPr>
      <w:kern w:val="2"/>
      <w:sz w:val="24"/>
      <w:szCs w:val="24"/>
      <w:lang w:val="cs-CZ" w:eastAsia="cs-CZ"/>
      <w14:ligatures w14:val="standardContextual"/>
    </w:rPr>
  </w:style>
  <w:style w:type="paragraph" w:customStyle="1" w:styleId="1634F51BAFC7494B881AFFF180280730">
    <w:name w:val="1634F51BAFC7494B881AFFF180280730"/>
    <w:rsid w:val="00DC1890"/>
    <w:pPr>
      <w:spacing w:after="160" w:line="278" w:lineRule="auto"/>
    </w:pPr>
    <w:rPr>
      <w:kern w:val="2"/>
      <w:sz w:val="24"/>
      <w:szCs w:val="24"/>
      <w:lang w:val="cs-CZ" w:eastAsia="cs-CZ"/>
      <w14:ligatures w14:val="standardContextual"/>
    </w:rPr>
  </w:style>
  <w:style w:type="paragraph" w:customStyle="1" w:styleId="02BF78901D5C44B59810CE9F43357B0D">
    <w:name w:val="02BF78901D5C44B59810CE9F43357B0D"/>
    <w:rsid w:val="00E960E7"/>
    <w:pPr>
      <w:spacing w:after="160" w:line="259" w:lineRule="auto"/>
    </w:pPr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2E1B-DE3B-412F-84D1-4D00920E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4500</Words>
  <Characters>26556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Atos</Company>
  <LinksUpToDate>false</LinksUpToDate>
  <CharactersWithSpaces>30995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noskovam</dc:creator>
  <cp:lastModifiedBy>Černý Jan Mgr.</cp:lastModifiedBy>
  <cp:revision>12</cp:revision>
  <cp:lastPrinted>2023-10-05T09:50:00Z</cp:lastPrinted>
  <dcterms:created xsi:type="dcterms:W3CDTF">2024-02-13T12:31:00Z</dcterms:created>
  <dcterms:modified xsi:type="dcterms:W3CDTF">2024-07-29T07:21:00Z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