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EC6" w:rsidRDefault="00450E80">
      <w:pPr>
        <w:pStyle w:val="Nadpis1"/>
      </w:pPr>
      <w:proofErr w:type="spellStart"/>
      <w:r>
        <w:t>Příloha</w:t>
      </w:r>
      <w:proofErr w:type="spellEnd"/>
      <w:r>
        <w:t xml:space="preserve"> č. 2: </w:t>
      </w:r>
      <w:proofErr w:type="spellStart"/>
      <w:r>
        <w:t>Cenová</w:t>
      </w:r>
      <w:proofErr w:type="spellEnd"/>
      <w:r>
        <w:t xml:space="preserve"> </w:t>
      </w:r>
      <w:proofErr w:type="spellStart"/>
      <w:r>
        <w:t>nabídka</w:t>
      </w:r>
      <w:proofErr w:type="spellEnd"/>
    </w:p>
    <w:p w:rsidR="00450E80" w:rsidRPr="00450E80" w:rsidRDefault="00450E80" w:rsidP="00450E8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31"/>
        <w:gridCol w:w="1667"/>
        <w:gridCol w:w="1128"/>
        <w:gridCol w:w="1667"/>
        <w:gridCol w:w="1663"/>
      </w:tblGrid>
      <w:tr w:rsidR="00D43EC6">
        <w:tc>
          <w:tcPr>
            <w:tcW w:w="1728" w:type="dxa"/>
          </w:tcPr>
          <w:p w:rsidR="00D43EC6" w:rsidRDefault="00450E80">
            <w:pPr>
              <w:jc w:val="center"/>
            </w:pPr>
            <w:r>
              <w:rPr>
                <w:b/>
              </w:rPr>
              <w:t>Služba</w:t>
            </w:r>
          </w:p>
        </w:tc>
        <w:tc>
          <w:tcPr>
            <w:tcW w:w="1728" w:type="dxa"/>
          </w:tcPr>
          <w:p w:rsidR="00D43EC6" w:rsidRDefault="00450E80">
            <w:pPr>
              <w:jc w:val="center"/>
            </w:pPr>
            <w:r>
              <w:rPr>
                <w:b/>
              </w:rPr>
              <w:t>Předpokládaná pracnost - hod/měs</w:t>
            </w:r>
          </w:p>
        </w:tc>
        <w:tc>
          <w:tcPr>
            <w:tcW w:w="1728" w:type="dxa"/>
          </w:tcPr>
          <w:p w:rsidR="00D43EC6" w:rsidRDefault="00450E80">
            <w:pPr>
              <w:jc w:val="center"/>
            </w:pPr>
            <w:r>
              <w:rPr>
                <w:b/>
              </w:rPr>
              <w:t>Hodinová sazba</w:t>
            </w:r>
          </w:p>
        </w:tc>
        <w:tc>
          <w:tcPr>
            <w:tcW w:w="1728" w:type="dxa"/>
          </w:tcPr>
          <w:p w:rsidR="00D43EC6" w:rsidRDefault="00450E80">
            <w:pPr>
              <w:jc w:val="center"/>
            </w:pPr>
            <w:r>
              <w:rPr>
                <w:b/>
              </w:rPr>
              <w:t>Předpokládaná hodnota / 12 měsíců</w:t>
            </w:r>
          </w:p>
        </w:tc>
        <w:tc>
          <w:tcPr>
            <w:tcW w:w="1728" w:type="dxa"/>
          </w:tcPr>
          <w:p w:rsidR="00D43EC6" w:rsidRDefault="00450E80">
            <w:pPr>
              <w:jc w:val="center"/>
            </w:pPr>
            <w:r>
              <w:rPr>
                <w:b/>
              </w:rPr>
              <w:t>Celková předpokládaná hodnota zakázky / 48 měsíců</w:t>
            </w:r>
          </w:p>
        </w:tc>
      </w:tr>
      <w:tr w:rsidR="00D43EC6">
        <w:tc>
          <w:tcPr>
            <w:tcW w:w="1728" w:type="dxa"/>
          </w:tcPr>
          <w:p w:rsidR="00D43EC6" w:rsidRDefault="00450E80">
            <w:pPr>
              <w:jc w:val="center"/>
            </w:pPr>
            <w:r>
              <w:t>Pravidelná správa a rozvoj www stránek ceskafilharmonie.cz</w:t>
            </w:r>
          </w:p>
        </w:tc>
        <w:tc>
          <w:tcPr>
            <w:tcW w:w="1728" w:type="dxa"/>
          </w:tcPr>
          <w:p w:rsidR="00D43EC6" w:rsidRDefault="00450E80">
            <w:pPr>
              <w:jc w:val="center"/>
            </w:pPr>
            <w:r>
              <w:t>82</w:t>
            </w:r>
          </w:p>
        </w:tc>
        <w:tc>
          <w:tcPr>
            <w:tcW w:w="1728" w:type="dxa"/>
          </w:tcPr>
          <w:p w:rsidR="00D43EC6" w:rsidRDefault="00450E80">
            <w:pPr>
              <w:jc w:val="center"/>
            </w:pPr>
            <w:r>
              <w:t>1 200 Kč</w:t>
            </w:r>
          </w:p>
        </w:tc>
        <w:tc>
          <w:tcPr>
            <w:tcW w:w="1728" w:type="dxa"/>
          </w:tcPr>
          <w:p w:rsidR="00D43EC6" w:rsidRDefault="00450E80">
            <w:pPr>
              <w:jc w:val="center"/>
            </w:pPr>
            <w:r>
              <w:t>1 180 800 Kč</w:t>
            </w:r>
          </w:p>
        </w:tc>
        <w:tc>
          <w:tcPr>
            <w:tcW w:w="1728" w:type="dxa"/>
          </w:tcPr>
          <w:p w:rsidR="00D43EC6" w:rsidRDefault="00450E80">
            <w:pPr>
              <w:jc w:val="center"/>
            </w:pPr>
            <w:r>
              <w:t>4 723 200 Kč</w:t>
            </w:r>
          </w:p>
        </w:tc>
      </w:tr>
      <w:tr w:rsidR="00D43EC6">
        <w:tc>
          <w:tcPr>
            <w:tcW w:w="1728" w:type="dxa"/>
          </w:tcPr>
          <w:p w:rsidR="00D43EC6" w:rsidRDefault="00450E80">
            <w:pPr>
              <w:jc w:val="center"/>
            </w:pPr>
            <w:r>
              <w:t>Pravidelná správa a rozvoj www stránek rudolfinum.cz</w:t>
            </w:r>
          </w:p>
        </w:tc>
        <w:tc>
          <w:tcPr>
            <w:tcW w:w="1728" w:type="dxa"/>
          </w:tcPr>
          <w:p w:rsidR="00D43EC6" w:rsidRDefault="00450E80">
            <w:pPr>
              <w:jc w:val="center"/>
            </w:pPr>
            <w:r>
              <w:t>16</w:t>
            </w:r>
          </w:p>
        </w:tc>
        <w:tc>
          <w:tcPr>
            <w:tcW w:w="1728" w:type="dxa"/>
          </w:tcPr>
          <w:p w:rsidR="00D43EC6" w:rsidRDefault="00450E80">
            <w:pPr>
              <w:jc w:val="center"/>
            </w:pPr>
            <w:r>
              <w:t>1 200 Kč</w:t>
            </w:r>
          </w:p>
        </w:tc>
        <w:tc>
          <w:tcPr>
            <w:tcW w:w="1728" w:type="dxa"/>
          </w:tcPr>
          <w:p w:rsidR="00D43EC6" w:rsidRDefault="00450E80">
            <w:pPr>
              <w:jc w:val="center"/>
            </w:pPr>
            <w:r>
              <w:t>230 400 Kč</w:t>
            </w:r>
          </w:p>
        </w:tc>
        <w:tc>
          <w:tcPr>
            <w:tcW w:w="1728" w:type="dxa"/>
          </w:tcPr>
          <w:p w:rsidR="00D43EC6" w:rsidRDefault="00450E80">
            <w:pPr>
              <w:jc w:val="center"/>
            </w:pPr>
            <w:r>
              <w:t>921 600 Kč</w:t>
            </w:r>
          </w:p>
        </w:tc>
      </w:tr>
      <w:tr w:rsidR="00D43EC6">
        <w:tc>
          <w:tcPr>
            <w:tcW w:w="1728" w:type="dxa"/>
          </w:tcPr>
          <w:p w:rsidR="00D43EC6" w:rsidRDefault="00450E80">
            <w:pPr>
              <w:jc w:val="center"/>
            </w:pPr>
            <w:r>
              <w:t>Pravidelná správa a rozvoj www stránek magazin.ceskafilharmonie.cz</w:t>
            </w:r>
          </w:p>
        </w:tc>
        <w:tc>
          <w:tcPr>
            <w:tcW w:w="1728" w:type="dxa"/>
          </w:tcPr>
          <w:p w:rsidR="00D43EC6" w:rsidRDefault="00450E80">
            <w:pPr>
              <w:jc w:val="center"/>
            </w:pPr>
            <w:r>
              <w:t>20</w:t>
            </w:r>
          </w:p>
        </w:tc>
        <w:tc>
          <w:tcPr>
            <w:tcW w:w="1728" w:type="dxa"/>
          </w:tcPr>
          <w:p w:rsidR="00D43EC6" w:rsidRDefault="00450E80">
            <w:pPr>
              <w:jc w:val="center"/>
            </w:pPr>
            <w:r>
              <w:t>1 200 Kč</w:t>
            </w:r>
          </w:p>
        </w:tc>
        <w:tc>
          <w:tcPr>
            <w:tcW w:w="1728" w:type="dxa"/>
          </w:tcPr>
          <w:p w:rsidR="00D43EC6" w:rsidRDefault="00450E80">
            <w:pPr>
              <w:jc w:val="center"/>
            </w:pPr>
            <w:r>
              <w:t>288 000 Kč</w:t>
            </w:r>
          </w:p>
        </w:tc>
        <w:tc>
          <w:tcPr>
            <w:tcW w:w="1728" w:type="dxa"/>
          </w:tcPr>
          <w:p w:rsidR="00D43EC6" w:rsidRDefault="00450E80">
            <w:pPr>
              <w:jc w:val="center"/>
            </w:pPr>
            <w:r>
              <w:t>1 152 000 Kč</w:t>
            </w:r>
          </w:p>
        </w:tc>
      </w:tr>
      <w:tr w:rsidR="00D43EC6">
        <w:tc>
          <w:tcPr>
            <w:tcW w:w="1728" w:type="dxa"/>
          </w:tcPr>
          <w:p w:rsidR="00D43EC6" w:rsidRDefault="00450E80">
            <w:pPr>
              <w:jc w:val="center"/>
            </w:pPr>
            <w:r>
              <w:t xml:space="preserve">Technická podpora a rozvoj informačního systému pro správu </w:t>
            </w:r>
            <w:r>
              <w:t>událostí, koncertních řad, zájezdů, interpretů a skladeb (du.ceskafilharmonie.cz)</w:t>
            </w:r>
          </w:p>
        </w:tc>
        <w:tc>
          <w:tcPr>
            <w:tcW w:w="1728" w:type="dxa"/>
          </w:tcPr>
          <w:p w:rsidR="00D43EC6" w:rsidRDefault="00450E80">
            <w:pPr>
              <w:jc w:val="center"/>
            </w:pPr>
            <w:r>
              <w:t>12</w:t>
            </w:r>
          </w:p>
        </w:tc>
        <w:tc>
          <w:tcPr>
            <w:tcW w:w="1728" w:type="dxa"/>
          </w:tcPr>
          <w:p w:rsidR="00D43EC6" w:rsidRDefault="00450E80">
            <w:pPr>
              <w:jc w:val="center"/>
            </w:pPr>
            <w:r>
              <w:t>1 200 Kč</w:t>
            </w:r>
          </w:p>
        </w:tc>
        <w:tc>
          <w:tcPr>
            <w:tcW w:w="1728" w:type="dxa"/>
          </w:tcPr>
          <w:p w:rsidR="00D43EC6" w:rsidRDefault="00450E80">
            <w:pPr>
              <w:jc w:val="center"/>
            </w:pPr>
            <w:r>
              <w:t>172 800 Kč</w:t>
            </w:r>
          </w:p>
        </w:tc>
        <w:tc>
          <w:tcPr>
            <w:tcW w:w="1728" w:type="dxa"/>
          </w:tcPr>
          <w:p w:rsidR="00D43EC6" w:rsidRDefault="00450E80">
            <w:pPr>
              <w:jc w:val="center"/>
            </w:pPr>
            <w:r>
              <w:t>691 200 Kč</w:t>
            </w:r>
          </w:p>
        </w:tc>
      </w:tr>
    </w:tbl>
    <w:p w:rsidR="00000000" w:rsidRDefault="00450E80"/>
    <w:p w:rsidR="00450E80" w:rsidRDefault="00450E80"/>
    <w:p w:rsidR="00450E80" w:rsidRDefault="00450E80">
      <w:pPr>
        <w:rPr>
          <w:rFonts w:ascii="Tahoma-Bold" w:hAnsi="Tahoma-Bold" w:cs="Tahoma-Bold"/>
          <w:b/>
          <w:bCs/>
          <w:sz w:val="19"/>
          <w:szCs w:val="19"/>
          <w:lang w:val="cs-CZ"/>
        </w:rPr>
      </w:pPr>
      <w:r>
        <w:rPr>
          <w:rFonts w:ascii="Tahoma-Bold" w:hAnsi="Tahoma-Bold" w:cs="Tahoma-Bold"/>
          <w:b/>
          <w:bCs/>
          <w:sz w:val="19"/>
          <w:szCs w:val="19"/>
          <w:lang w:val="cs-CZ"/>
        </w:rPr>
        <w:t>Celková nabídková cena bez DPH /48 měsíců</w:t>
      </w:r>
      <w:r>
        <w:rPr>
          <w:rFonts w:ascii="Tahoma-Bold" w:hAnsi="Tahoma-Bold" w:cs="Tahoma-Bold"/>
          <w:b/>
          <w:bCs/>
          <w:sz w:val="19"/>
          <w:szCs w:val="19"/>
          <w:lang w:val="cs-CZ"/>
        </w:rPr>
        <w:t xml:space="preserve">: </w:t>
      </w:r>
      <w:r>
        <w:rPr>
          <w:rFonts w:ascii="Tahoma-Bold" w:hAnsi="Tahoma-Bold" w:cs="Tahoma-Bold"/>
          <w:b/>
          <w:bCs/>
          <w:sz w:val="19"/>
          <w:szCs w:val="19"/>
          <w:lang w:val="cs-CZ"/>
        </w:rPr>
        <w:t>7 488 000 Kč</w:t>
      </w:r>
    </w:p>
    <w:p w:rsidR="00450E80" w:rsidRDefault="00450E80">
      <w:pPr>
        <w:rPr>
          <w:rFonts w:ascii="Tahoma" w:hAnsi="Tahoma" w:cs="Tahoma"/>
          <w:sz w:val="19"/>
          <w:szCs w:val="19"/>
          <w:lang w:val="cs-CZ"/>
        </w:rPr>
      </w:pPr>
      <w:r>
        <w:rPr>
          <w:rFonts w:ascii="Tahoma" w:hAnsi="Tahoma" w:cs="Tahoma"/>
          <w:sz w:val="19"/>
          <w:szCs w:val="19"/>
          <w:lang w:val="cs-CZ"/>
        </w:rPr>
        <w:t>DPH</w:t>
      </w:r>
      <w:r>
        <w:rPr>
          <w:rFonts w:ascii="Tahoma" w:hAnsi="Tahoma" w:cs="Tahoma"/>
          <w:sz w:val="19"/>
          <w:szCs w:val="19"/>
          <w:lang w:val="cs-CZ"/>
        </w:rPr>
        <w:t xml:space="preserve">: </w:t>
      </w:r>
      <w:r>
        <w:rPr>
          <w:rFonts w:ascii="Calibri" w:hAnsi="Calibri" w:cs="Calibri"/>
          <w:sz w:val="21"/>
          <w:szCs w:val="21"/>
          <w:lang w:val="cs-CZ"/>
        </w:rPr>
        <w:t>1 572 480 Kč</w:t>
      </w:r>
    </w:p>
    <w:p w:rsidR="00450E80" w:rsidRDefault="00450E80">
      <w:r>
        <w:rPr>
          <w:rFonts w:ascii="Tahoma" w:hAnsi="Tahoma" w:cs="Tahoma"/>
          <w:sz w:val="19"/>
          <w:szCs w:val="19"/>
          <w:lang w:val="cs-CZ"/>
        </w:rPr>
        <w:t>Celková nabídková cena s DPH / 48 měsíců</w:t>
      </w:r>
      <w:r>
        <w:rPr>
          <w:rFonts w:ascii="Tahoma" w:hAnsi="Tahoma" w:cs="Tahoma"/>
          <w:sz w:val="19"/>
          <w:szCs w:val="19"/>
          <w:lang w:val="cs-CZ"/>
        </w:rPr>
        <w:t xml:space="preserve">: </w:t>
      </w:r>
      <w:r>
        <w:rPr>
          <w:rFonts w:ascii="Calibri" w:hAnsi="Calibri" w:cs="Calibri"/>
          <w:sz w:val="21"/>
          <w:szCs w:val="21"/>
          <w:lang w:val="cs-CZ"/>
        </w:rPr>
        <w:t>9 060 480 Kč</w:t>
      </w:r>
      <w:bookmarkStart w:id="0" w:name="_GoBack"/>
      <w:bookmarkEnd w:id="0"/>
    </w:p>
    <w:sectPr w:rsidR="00450E80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50E80"/>
    <w:rsid w:val="00AA1D8D"/>
    <w:rsid w:val="00B47730"/>
    <w:rsid w:val="00CB0664"/>
    <w:rsid w:val="00D43EC6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513E7"/>
  <w14:defaultImageDpi w14:val="300"/>
  <w15:docId w15:val="{3645CC59-5179-4A33-81B6-8B53E335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C693F"/>
  </w:style>
  <w:style w:type="paragraph" w:styleId="Nadpis1">
    <w:name w:val="heading 1"/>
    <w:basedOn w:val="Normln"/>
    <w:next w:val="Normln"/>
    <w:link w:val="Nadpis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8BF"/>
  </w:style>
  <w:style w:type="paragraph" w:styleId="Zpat">
    <w:name w:val="footer"/>
    <w:basedOn w:val="Normln"/>
    <w:link w:val="Zpat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8BF"/>
  </w:style>
  <w:style w:type="paragraph" w:styleId="Bezmezer">
    <w:name w:val="No Spacing"/>
    <w:uiPriority w:val="1"/>
    <w:qFormat/>
    <w:rsid w:val="00FC693F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C693F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AA1D8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A1D8D"/>
  </w:style>
  <w:style w:type="paragraph" w:styleId="Zkladntext2">
    <w:name w:val="Body Text 2"/>
    <w:basedOn w:val="Normln"/>
    <w:link w:val="Zkladntext2Char"/>
    <w:uiPriority w:val="99"/>
    <w:unhideWhenUsed/>
    <w:rsid w:val="00AA1D8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A1D8D"/>
  </w:style>
  <w:style w:type="paragraph" w:styleId="Zkladntext3">
    <w:name w:val="Body Text 3"/>
    <w:basedOn w:val="Normln"/>
    <w:link w:val="Zkladn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A1D8D"/>
    <w:rPr>
      <w:sz w:val="16"/>
      <w:szCs w:val="16"/>
    </w:rPr>
  </w:style>
  <w:style w:type="paragraph" w:styleId="Seznam">
    <w:name w:val="List"/>
    <w:basedOn w:val="Normln"/>
    <w:uiPriority w:val="99"/>
    <w:unhideWhenUsed/>
    <w:rsid w:val="00AA1D8D"/>
    <w:pPr>
      <w:ind w:left="360" w:hanging="360"/>
      <w:contextualSpacing/>
    </w:pPr>
  </w:style>
  <w:style w:type="paragraph" w:styleId="Seznam2">
    <w:name w:val="List 2"/>
    <w:basedOn w:val="Normln"/>
    <w:uiPriority w:val="99"/>
    <w:unhideWhenUsed/>
    <w:rsid w:val="00326F90"/>
    <w:pPr>
      <w:ind w:left="720" w:hanging="360"/>
      <w:contextualSpacing/>
    </w:pPr>
  </w:style>
  <w:style w:type="paragraph" w:styleId="Seznam3">
    <w:name w:val="List 3"/>
    <w:basedOn w:val="Normln"/>
    <w:uiPriority w:val="99"/>
    <w:unhideWhenUsed/>
    <w:rsid w:val="00326F90"/>
    <w:pPr>
      <w:ind w:left="1080" w:hanging="360"/>
      <w:contextualSpacing/>
    </w:pPr>
  </w:style>
  <w:style w:type="paragraph" w:styleId="Seznamsodrkami">
    <w:name w:val="List Bullet"/>
    <w:basedOn w:val="Normln"/>
    <w:uiPriority w:val="99"/>
    <w:unhideWhenUsed/>
    <w:rsid w:val="00326F90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unhideWhenUsed/>
    <w:rsid w:val="00326F90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unhideWhenUsed/>
    <w:rsid w:val="00326F90"/>
    <w:pPr>
      <w:numPr>
        <w:numId w:val="3"/>
      </w:numPr>
      <w:contextualSpacing/>
    </w:pPr>
  </w:style>
  <w:style w:type="paragraph" w:styleId="slovanseznam">
    <w:name w:val="List Number"/>
    <w:basedOn w:val="Normln"/>
    <w:uiPriority w:val="99"/>
    <w:unhideWhenUsed/>
    <w:rsid w:val="00326F90"/>
    <w:pPr>
      <w:numPr>
        <w:numId w:val="5"/>
      </w:numPr>
      <w:contextualSpacing/>
    </w:pPr>
  </w:style>
  <w:style w:type="paragraph" w:styleId="slovanseznam2">
    <w:name w:val="List Number 2"/>
    <w:basedOn w:val="Normln"/>
    <w:uiPriority w:val="99"/>
    <w:unhideWhenUsed/>
    <w:rsid w:val="0029639D"/>
    <w:pPr>
      <w:numPr>
        <w:numId w:val="6"/>
      </w:numPr>
      <w:contextualSpacing/>
    </w:pPr>
  </w:style>
  <w:style w:type="paragraph" w:styleId="slovanseznam3">
    <w:name w:val="List Number 3"/>
    <w:basedOn w:val="Normln"/>
    <w:uiPriority w:val="99"/>
    <w:unhideWhenUsed/>
    <w:rsid w:val="0029639D"/>
    <w:pPr>
      <w:numPr>
        <w:numId w:val="7"/>
      </w:numPr>
      <w:contextualSpacing/>
    </w:pPr>
  </w:style>
  <w:style w:type="paragraph" w:styleId="Pokraovnseznamu">
    <w:name w:val="List Continue"/>
    <w:basedOn w:val="Normln"/>
    <w:uiPriority w:val="99"/>
    <w:unhideWhenUsed/>
    <w:rsid w:val="0029639D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unhideWhenUsed/>
    <w:rsid w:val="0029639D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unhideWhenUsed/>
    <w:rsid w:val="0029639D"/>
    <w:pPr>
      <w:spacing w:after="120"/>
      <w:ind w:left="1080"/>
      <w:contextualSpacing/>
    </w:pPr>
  </w:style>
  <w:style w:type="paragraph" w:styleId="Textmakra">
    <w:name w:val="macro"/>
    <w:link w:val="Textmakra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rsid w:val="0029639D"/>
    <w:rPr>
      <w:rFonts w:ascii="Courier" w:hAnsi="Courier"/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qFormat/>
    <w:rsid w:val="00FC693F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C693F"/>
    <w:rPr>
      <w:i/>
      <w:iCs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iln">
    <w:name w:val="Strong"/>
    <w:basedOn w:val="Standardnpsmoodstavce"/>
    <w:uiPriority w:val="22"/>
    <w:qFormat/>
    <w:rsid w:val="00FC693F"/>
    <w:rPr>
      <w:b/>
      <w:bCs/>
    </w:rPr>
  </w:style>
  <w:style w:type="character" w:styleId="Zdraznn">
    <w:name w:val="Emphasis"/>
    <w:basedOn w:val="Standardnpsmoodstavce"/>
    <w:uiPriority w:val="20"/>
    <w:qFormat/>
    <w:rsid w:val="00FC693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C693F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FC693F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FC693F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FC693F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FC693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C693F"/>
    <w:pPr>
      <w:outlineLvl w:val="9"/>
    </w:pPr>
  </w:style>
  <w:style w:type="table" w:styleId="Mkatabulky">
    <w:name w:val="Table Grid"/>
    <w:basedOn w:val="Normlntabulka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6">
    <w:name w:val="Light Shading Accent 6"/>
    <w:basedOn w:val="Normlntabulka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vtlseznam">
    <w:name w:val="Light List"/>
    <w:basedOn w:val="Normlntabulka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2">
    <w:name w:val="Light List Accent 2"/>
    <w:basedOn w:val="Normlntabulka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3">
    <w:name w:val="Light List Accent 3"/>
    <w:basedOn w:val="Normlntabulka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tlseznamzvraznn5">
    <w:name w:val="Light List Accent 5"/>
    <w:basedOn w:val="Normlntabulka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6">
    <w:name w:val="Light List Accent 6"/>
    <w:basedOn w:val="Normlntabulka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mka">
    <w:name w:val="Light Grid"/>
    <w:basedOn w:val="Normlntabulka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zvraznn2">
    <w:name w:val="Light Grid Accent 2"/>
    <w:basedOn w:val="Normlntabulka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3">
    <w:name w:val="Light Grid Accent 3"/>
    <w:basedOn w:val="Normlntabulka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tlmkazvraznn4">
    <w:name w:val="Light Grid Accent 4"/>
    <w:basedOn w:val="Normlntabulka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tlmkazvraznn5">
    <w:name w:val="Light Grid Accent 5"/>
    <w:basedOn w:val="Normlntabulka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tednstnovn1">
    <w:name w:val="Medium Shading 1"/>
    <w:basedOn w:val="Normlntabulka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eznam1">
    <w:name w:val="Medium List 1"/>
    <w:basedOn w:val="Normlntabulka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ednseznam1zvraznn2">
    <w:name w:val="Medium List 1 Accent 2"/>
    <w:basedOn w:val="Normlntabulka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ednseznam1zvraznn3">
    <w:name w:val="Medium List 1 Accent 3"/>
    <w:basedOn w:val="Normlntabulka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ednseznam1zvraznn4">
    <w:name w:val="Medium List 1 Accent 4"/>
    <w:basedOn w:val="Normlntabulka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ednseznam1zvraznn5">
    <w:name w:val="Medium List 1 Accent 5"/>
    <w:basedOn w:val="Normlntabulka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6">
    <w:name w:val="Medium List 1 Accent 6"/>
    <w:basedOn w:val="Normlntabulka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eznam2">
    <w:name w:val="Medium List 2"/>
    <w:basedOn w:val="Normlntabulka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mka1">
    <w:name w:val="Medium Grid 1"/>
    <w:basedOn w:val="Normlntabulka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mka1zvraznn2">
    <w:name w:val="Medium Grid 1 Accent 2"/>
    <w:basedOn w:val="Normlntabulka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ednmka1zvraznn3">
    <w:name w:val="Medium Grid 1 Accent 3"/>
    <w:basedOn w:val="Normlntabulka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1zvraznn4">
    <w:name w:val="Medium Grid 1 Accent 4"/>
    <w:basedOn w:val="Normlntabulka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ednmka1zvraznn5">
    <w:name w:val="Medium Grid 1 Accent 5"/>
    <w:basedOn w:val="Normlntabulka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2">
    <w:name w:val="Medium Grid 2"/>
    <w:basedOn w:val="Normlntabulka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mka3zvraznn2">
    <w:name w:val="Medium Grid 3 Accent 2"/>
    <w:basedOn w:val="Normlntabulka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ednmka3zvraznn3">
    <w:name w:val="Medium Grid 3 Accent 3"/>
    <w:basedOn w:val="Normlntabulka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mka3zvraznn4">
    <w:name w:val="Medium Grid 3 Accent 4"/>
    <w:basedOn w:val="Normlntabulka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ednmka3zvraznn5">
    <w:name w:val="Medium Grid 3 Accent 5"/>
    <w:basedOn w:val="Normlntabulka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Tmavseznam">
    <w:name w:val="Dark List"/>
    <w:basedOn w:val="Normlntabulka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seznamzvraznn2">
    <w:name w:val="Dark List Accent 2"/>
    <w:basedOn w:val="Normlntabulka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seznamzvraznn3">
    <w:name w:val="Dark List Accent 3"/>
    <w:basedOn w:val="Normlntabulka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seznamzvraznn4">
    <w:name w:val="Dark List Accent 4"/>
    <w:basedOn w:val="Normlntabulka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seznamzvraznn5">
    <w:name w:val="Dark List Accent 5"/>
    <w:basedOn w:val="Normlntabulka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Barevnstnovn">
    <w:name w:val="Colorful Shading"/>
    <w:basedOn w:val="Normlntabulka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eznam">
    <w:name w:val="Colorful List"/>
    <w:basedOn w:val="Normlntabulka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seznamzvraznn2">
    <w:name w:val="Colorful List Accent 2"/>
    <w:basedOn w:val="Normlntabulka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seznamzvraznn3">
    <w:name w:val="Colorful List Accent 3"/>
    <w:basedOn w:val="Normlntabulka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seznamzvraznn4">
    <w:name w:val="Colorful List Accent 4"/>
    <w:basedOn w:val="Normlntabulka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seznamzvraznn5">
    <w:name w:val="Colorful List Accent 5"/>
    <w:basedOn w:val="Normlntabulka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mka">
    <w:name w:val="Colorful Grid"/>
    <w:basedOn w:val="Normlntabulka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mkazvraznn2">
    <w:name w:val="Colorful Grid Accent 2"/>
    <w:basedOn w:val="Normlntabulka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3">
    <w:name w:val="Colorful Grid Accent 3"/>
    <w:basedOn w:val="Normlntabulka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mkazvraznn4">
    <w:name w:val="Colorful Grid Accent 4"/>
    <w:basedOn w:val="Normlntabulka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mkazvraznn5">
    <w:name w:val="Colorful Grid Accent 5"/>
    <w:basedOn w:val="Normlntabulka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7AE93692B0BE418988153B9EFC7554" ma:contentTypeVersion="18" ma:contentTypeDescription="Vytvoří nový dokument" ma:contentTypeScope="" ma:versionID="8e1d36146b6232a983fc07cac9b0adcd">
  <xsd:schema xmlns:xsd="http://www.w3.org/2001/XMLSchema" xmlns:xs="http://www.w3.org/2001/XMLSchema" xmlns:p="http://schemas.microsoft.com/office/2006/metadata/properties" xmlns:ns2="49ae65ee-df7c-4cc2-96aa-892d4b5f723e" xmlns:ns3="943141fb-0fbf-451d-9458-12e5c61e31ff" targetNamespace="http://schemas.microsoft.com/office/2006/metadata/properties" ma:root="true" ma:fieldsID="2f82f7422931297fbd0105a55f5788f6" ns2:_="" ns3:_="">
    <xsd:import namespace="49ae65ee-df7c-4cc2-96aa-892d4b5f723e"/>
    <xsd:import namespace="943141fb-0fbf-451d-9458-12e5c61e3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e65ee-df7c-4cc2-96aa-892d4b5f7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141fb-0fbf-451d-9458-12e5c61e3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a964a5-beb6-445b-a1c4-5a7030fddc47}" ma:internalName="TaxCatchAll" ma:showField="CatchAllData" ma:web="943141fb-0fbf-451d-9458-12e5c61e31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2C342B-B394-494C-A2FC-355B29B5E7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7EAE02-430B-4733-A259-C94EB7B2E558}"/>
</file>

<file path=customXml/itemProps3.xml><?xml version="1.0" encoding="utf-8"?>
<ds:datastoreItem xmlns:ds="http://schemas.openxmlformats.org/officeDocument/2006/customXml" ds:itemID="{C9A8E23B-B1FA-47DE-8EA1-4EFCD0D1CE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Kožíšek Jakub</cp:lastModifiedBy>
  <cp:revision>2</cp:revision>
  <dcterms:created xsi:type="dcterms:W3CDTF">2013-12-23T23:15:00Z</dcterms:created>
  <dcterms:modified xsi:type="dcterms:W3CDTF">2024-05-23T09:37:00Z</dcterms:modified>
  <cp:category/>
</cp:coreProperties>
</file>