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5B4F" w14:textId="2C5B7DB5" w:rsidR="00126CF2" w:rsidRPr="00536025" w:rsidRDefault="00126CF2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Dodatek č.</w:t>
      </w:r>
      <w:r w:rsidR="00754ED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32863DC" w14:textId="014E18B1" w:rsidR="002E5F2D" w:rsidRPr="00536025" w:rsidRDefault="00126CF2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ke </w:t>
      </w:r>
      <w:r w:rsidR="002E5F2D" w:rsidRPr="00536025">
        <w:rPr>
          <w:rFonts w:ascii="Times New Roman" w:hAnsi="Times New Roman" w:cs="Times New Roman"/>
          <w:b/>
          <w:color w:val="auto"/>
          <w:sz w:val="28"/>
          <w:szCs w:val="28"/>
        </w:rPr>
        <w:t>SMLOU</w:t>
      </w:r>
      <w:r w:rsidR="00DA27A9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Ě</w:t>
      </w:r>
      <w:r w:rsidR="002E5F2D" w:rsidRPr="005360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 </w:t>
      </w:r>
      <w:r w:rsidR="007A6A24" w:rsidRPr="00536025">
        <w:rPr>
          <w:rFonts w:ascii="Times New Roman" w:hAnsi="Times New Roman" w:cs="Times New Roman"/>
          <w:b/>
          <w:color w:val="auto"/>
          <w:sz w:val="28"/>
          <w:szCs w:val="28"/>
        </w:rPr>
        <w:t>DÍLO</w:t>
      </w:r>
    </w:p>
    <w:p w14:paraId="7BDD370C" w14:textId="695BF477" w:rsidR="00D35F2D" w:rsidRPr="00536025" w:rsidRDefault="00D35F2D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č.</w:t>
      </w:r>
      <w:r w:rsidR="00754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451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/2023/OI</w:t>
      </w:r>
    </w:p>
    <w:p w14:paraId="0C807AD4" w14:textId="1D844A02" w:rsidR="00536025" w:rsidRPr="00536025" w:rsidRDefault="00536025" w:rsidP="002E5F2D">
      <w:pPr>
        <w:pStyle w:val="Zkladn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(d</w:t>
      </w:r>
      <w:r w:rsidR="002D6770">
        <w:rPr>
          <w:rFonts w:ascii="Times New Roman" w:hAnsi="Times New Roman" w:cs="Times New Roman"/>
          <w:b/>
          <w:color w:val="auto"/>
          <w:sz w:val="28"/>
          <w:szCs w:val="28"/>
        </w:rPr>
        <w:t>á</w:t>
      </w:r>
      <w:r w:rsidRPr="00536025">
        <w:rPr>
          <w:rFonts w:ascii="Times New Roman" w:hAnsi="Times New Roman" w:cs="Times New Roman"/>
          <w:b/>
          <w:color w:val="auto"/>
          <w:sz w:val="28"/>
          <w:szCs w:val="28"/>
        </w:rPr>
        <w:t>le jen „dodatek“)</w:t>
      </w:r>
    </w:p>
    <w:p w14:paraId="1F8BD4AD" w14:textId="5F5CD7AE" w:rsidR="002E5F2D" w:rsidRDefault="002E5F2D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59D07317" w14:textId="238EA62B" w:rsidR="008351AD" w:rsidRDefault="008351AD" w:rsidP="008351AD">
      <w:pPr>
        <w:pStyle w:val="Default"/>
      </w:pPr>
    </w:p>
    <w:p w14:paraId="2CDC1166" w14:textId="1074B899" w:rsidR="008351AD" w:rsidRDefault="008351AD" w:rsidP="008351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754EDF">
        <w:rPr>
          <w:b/>
          <w:bCs/>
          <w:sz w:val="22"/>
          <w:szCs w:val="22"/>
        </w:rPr>
        <w:tab/>
      </w:r>
      <w:r w:rsidR="00754ED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Město Aš </w:t>
      </w:r>
    </w:p>
    <w:p w14:paraId="119439F1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Aš, Kamenná 52 </w:t>
      </w:r>
    </w:p>
    <w:p w14:paraId="7E7F9BC1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00253901 </w:t>
      </w:r>
    </w:p>
    <w:p w14:paraId="008726B7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CZ00253901 </w:t>
      </w:r>
    </w:p>
    <w:p w14:paraId="5BE4E7A9" w14:textId="2CFACEA8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bookmarkStart w:id="0" w:name="_GoBack"/>
      <w:bookmarkEnd w:id="0"/>
    </w:p>
    <w:p w14:paraId="77982C8A" w14:textId="2F56B8C3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14:paraId="23F18FE3" w14:textId="7777777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zastoupen: Vítězslav Kokoř </w:t>
      </w:r>
    </w:p>
    <w:p w14:paraId="0529C4B8" w14:textId="3FAF6FD4" w:rsidR="008351AD" w:rsidRDefault="008351AD" w:rsidP="008351A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(dále jen „</w:t>
      </w:r>
      <w:r>
        <w:rPr>
          <w:b/>
          <w:bCs/>
          <w:i/>
          <w:iCs/>
          <w:sz w:val="22"/>
          <w:szCs w:val="22"/>
        </w:rPr>
        <w:t>Objednatel</w:t>
      </w:r>
      <w:r>
        <w:rPr>
          <w:i/>
          <w:iCs/>
          <w:sz w:val="22"/>
          <w:szCs w:val="22"/>
        </w:rPr>
        <w:t xml:space="preserve">“) </w:t>
      </w:r>
    </w:p>
    <w:p w14:paraId="4861E0C5" w14:textId="77777777" w:rsidR="00126CF2" w:rsidRDefault="00126CF2" w:rsidP="008351AD">
      <w:pPr>
        <w:pStyle w:val="Default"/>
        <w:rPr>
          <w:sz w:val="22"/>
          <w:szCs w:val="22"/>
        </w:rPr>
      </w:pPr>
    </w:p>
    <w:p w14:paraId="2E6C84BC" w14:textId="6DF8CDB7" w:rsidR="008351AD" w:rsidRDefault="008351AD" w:rsidP="00835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CF8D1C0" w14:textId="77777777" w:rsidR="00126CF2" w:rsidRDefault="00126CF2" w:rsidP="008351AD">
      <w:pPr>
        <w:pStyle w:val="Default"/>
        <w:rPr>
          <w:sz w:val="22"/>
          <w:szCs w:val="22"/>
        </w:rPr>
      </w:pPr>
    </w:p>
    <w:p w14:paraId="5994D7D9" w14:textId="1EFF0954" w:rsidR="00754EDF" w:rsidRDefault="008351AD" w:rsidP="00754EDF">
      <w:pPr>
        <w:tabs>
          <w:tab w:val="left" w:pos="72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754EDF" w:rsidRPr="00C9047D">
        <w:rPr>
          <w:b/>
          <w:sz w:val="22"/>
          <w:szCs w:val="22"/>
        </w:rPr>
        <w:t xml:space="preserve">            </w:t>
      </w:r>
      <w:r w:rsidR="00754EDF">
        <w:rPr>
          <w:b/>
          <w:sz w:val="22"/>
          <w:szCs w:val="22"/>
        </w:rPr>
        <w:tab/>
        <w:t>„Společnost SW-AL průtah Aš“</w:t>
      </w:r>
    </w:p>
    <w:p w14:paraId="3E299326" w14:textId="77777777" w:rsidR="00754EDF" w:rsidRDefault="00754EDF" w:rsidP="00754EDF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Sídlo: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Zemská 259, 337 01 Ejpovice</w:t>
      </w:r>
    </w:p>
    <w:p w14:paraId="5BFEE12F" w14:textId="77777777" w:rsidR="00754EDF" w:rsidRDefault="00754EDF" w:rsidP="00754EDF">
      <w:pPr>
        <w:tabs>
          <w:tab w:val="left" w:pos="720"/>
        </w:tabs>
        <w:rPr>
          <w:b/>
          <w:sz w:val="22"/>
          <w:szCs w:val="22"/>
        </w:rPr>
      </w:pPr>
    </w:p>
    <w:p w14:paraId="5C11B3BF" w14:textId="77777777" w:rsidR="00754EDF" w:rsidRPr="002112B3" w:rsidRDefault="00754EDF" w:rsidP="00754EDF">
      <w:pPr>
        <w:rPr>
          <w:sz w:val="22"/>
          <w:szCs w:val="22"/>
        </w:rPr>
      </w:pPr>
      <w:r>
        <w:rPr>
          <w:sz w:val="22"/>
          <w:szCs w:val="22"/>
        </w:rPr>
        <w:t xml:space="preserve">Společník 1 nebo Správce společnosti </w:t>
      </w:r>
      <w:r w:rsidRPr="002112B3">
        <w:rPr>
          <w:sz w:val="22"/>
          <w:szCs w:val="22"/>
        </w:rPr>
        <w:t xml:space="preserve">SWIETELSKY stavební s.r.o. </w:t>
      </w:r>
    </w:p>
    <w:p w14:paraId="2E2980E7" w14:textId="77777777" w:rsidR="00754EDF" w:rsidRPr="002112B3" w:rsidRDefault="00754EDF" w:rsidP="00754EDF">
      <w:pPr>
        <w:rPr>
          <w:sz w:val="22"/>
          <w:szCs w:val="22"/>
        </w:rPr>
      </w:pPr>
      <w:r w:rsidRPr="002112B3">
        <w:rPr>
          <w:sz w:val="22"/>
          <w:szCs w:val="22"/>
        </w:rPr>
        <w:t>Odštěpný závod: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112B3">
        <w:rPr>
          <w:sz w:val="22"/>
          <w:szCs w:val="22"/>
        </w:rPr>
        <w:t>SWIETELSKY stavební s.r.o., odštěpný závod Dopravní stavby ZÁPAD</w:t>
      </w:r>
    </w:p>
    <w:p w14:paraId="0942E195" w14:textId="77777777" w:rsidR="00754EDF" w:rsidRPr="002112B3" w:rsidRDefault="00754EDF" w:rsidP="00754EDF">
      <w:pPr>
        <w:rPr>
          <w:sz w:val="22"/>
          <w:szCs w:val="22"/>
        </w:rPr>
      </w:pPr>
      <w:r w:rsidRPr="002112B3">
        <w:rPr>
          <w:sz w:val="22"/>
          <w:szCs w:val="22"/>
        </w:rPr>
        <w:t>Sídlo: </w:t>
      </w:r>
      <w:r w:rsidRPr="002112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2B3">
        <w:rPr>
          <w:sz w:val="22"/>
          <w:szCs w:val="22"/>
        </w:rPr>
        <w:t>Pražská tř.495/58, 370 04 České Budějovice</w:t>
      </w:r>
    </w:p>
    <w:p w14:paraId="65D4C56D" w14:textId="77777777" w:rsidR="00754EDF" w:rsidRPr="00C9047D" w:rsidRDefault="00754EDF" w:rsidP="00754EDF">
      <w:pPr>
        <w:rPr>
          <w:sz w:val="22"/>
          <w:szCs w:val="22"/>
        </w:rPr>
      </w:pPr>
      <w:proofErr w:type="gramStart"/>
      <w:r w:rsidRPr="00C9047D">
        <w:rPr>
          <w:sz w:val="22"/>
          <w:szCs w:val="22"/>
        </w:rPr>
        <w:t xml:space="preserve">IČ:   </w:t>
      </w:r>
      <w:proofErr w:type="gramEnd"/>
      <w:r w:rsidRPr="00C9047D">
        <w:rPr>
          <w:sz w:val="22"/>
          <w:szCs w:val="22"/>
        </w:rPr>
        <w:t xml:space="preserve">            </w:t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>
        <w:rPr>
          <w:sz w:val="22"/>
          <w:szCs w:val="22"/>
        </w:rPr>
        <w:t>48035599</w:t>
      </w:r>
    </w:p>
    <w:p w14:paraId="2EA6DE8F" w14:textId="77777777" w:rsidR="00754EDF" w:rsidRPr="00C9047D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 xml:space="preserve">DIČ: </w:t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>
        <w:rPr>
          <w:sz w:val="22"/>
          <w:szCs w:val="22"/>
        </w:rPr>
        <w:t>CZ48035599</w:t>
      </w:r>
    </w:p>
    <w:p w14:paraId="52B4E65F" w14:textId="77777777" w:rsidR="00754EDF" w:rsidRPr="00C9047D" w:rsidRDefault="00754EDF" w:rsidP="00754EDF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9047D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00F69CDD" w14:textId="77777777" w:rsidR="00754EDF" w:rsidRPr="00C9047D" w:rsidRDefault="00754EDF" w:rsidP="00754EDF">
      <w:pPr>
        <w:ind w:left="2127" w:hanging="2127"/>
        <w:jc w:val="both"/>
        <w:rPr>
          <w:sz w:val="22"/>
          <w:szCs w:val="22"/>
        </w:rPr>
      </w:pPr>
      <w:r w:rsidRPr="00C9047D"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0FEC6F4E" w14:textId="77777777" w:rsidR="00754EDF" w:rsidRPr="00C9047D" w:rsidRDefault="00754EDF" w:rsidP="00754EDF">
      <w:pPr>
        <w:ind w:left="2127" w:hanging="2127"/>
        <w:jc w:val="both"/>
        <w:rPr>
          <w:sz w:val="22"/>
          <w:szCs w:val="22"/>
        </w:rPr>
      </w:pPr>
      <w:r w:rsidRPr="00C9047D">
        <w:rPr>
          <w:sz w:val="22"/>
          <w:szCs w:val="22"/>
        </w:rPr>
        <w:t xml:space="preserve">zastoupen: </w:t>
      </w:r>
      <w:r>
        <w:rPr>
          <w:sz w:val="22"/>
          <w:szCs w:val="22"/>
        </w:rPr>
        <w:tab/>
        <w:t>Petrem Myslivcem, vedoucím odštěpného závodu Dopravní stavby ZÁPAD</w:t>
      </w:r>
    </w:p>
    <w:p w14:paraId="7C76AC78" w14:textId="77777777" w:rsidR="00754EDF" w:rsidRPr="00C9047D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>zapsaný v obchodním rejstříku vedeném Krajským soudem v</w:t>
      </w:r>
      <w:r>
        <w:rPr>
          <w:sz w:val="22"/>
          <w:szCs w:val="22"/>
        </w:rPr>
        <w:t> Českých Budějovicích</w:t>
      </w:r>
      <w:r w:rsidRPr="00C9047D">
        <w:rPr>
          <w:sz w:val="22"/>
          <w:szCs w:val="22"/>
        </w:rPr>
        <w:t xml:space="preserve"> oddíl </w:t>
      </w:r>
      <w:r>
        <w:rPr>
          <w:sz w:val="22"/>
          <w:szCs w:val="22"/>
        </w:rPr>
        <w:t>C</w:t>
      </w:r>
      <w:r w:rsidRPr="00C9047D">
        <w:rPr>
          <w:sz w:val="22"/>
          <w:szCs w:val="22"/>
        </w:rPr>
        <w:t xml:space="preserve"> vložka </w:t>
      </w:r>
      <w:r>
        <w:rPr>
          <w:sz w:val="22"/>
          <w:szCs w:val="22"/>
        </w:rPr>
        <w:t>8032</w:t>
      </w:r>
    </w:p>
    <w:p w14:paraId="6FC37895" w14:textId="77777777" w:rsidR="00754EDF" w:rsidRDefault="00754EDF" w:rsidP="00754EDF">
      <w:pPr>
        <w:tabs>
          <w:tab w:val="left" w:pos="720"/>
        </w:tabs>
        <w:rPr>
          <w:b/>
          <w:sz w:val="22"/>
          <w:szCs w:val="22"/>
        </w:rPr>
      </w:pPr>
    </w:p>
    <w:p w14:paraId="38F5CD76" w14:textId="77777777" w:rsidR="00754EDF" w:rsidRPr="00683732" w:rsidRDefault="00754EDF" w:rsidP="00754EDF">
      <w:pPr>
        <w:tabs>
          <w:tab w:val="left" w:pos="720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>Společník 2</w:t>
      </w:r>
      <w:r>
        <w:rPr>
          <w:bCs/>
          <w:sz w:val="22"/>
          <w:szCs w:val="22"/>
        </w:rPr>
        <w:t xml:space="preserve"> společnosti </w:t>
      </w:r>
      <w:r w:rsidRPr="00683732">
        <w:rPr>
          <w:bCs/>
          <w:sz w:val="22"/>
          <w:szCs w:val="22"/>
        </w:rPr>
        <w:t>ALGON, a.s.</w:t>
      </w:r>
    </w:p>
    <w:p w14:paraId="48D7FFE8" w14:textId="77777777" w:rsidR="00754EDF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 xml:space="preserve">sídlo: </w:t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>
        <w:rPr>
          <w:sz w:val="22"/>
          <w:szCs w:val="22"/>
        </w:rPr>
        <w:t>Ringhofferova 115/1, 155 21 Praha 5</w:t>
      </w:r>
    </w:p>
    <w:p w14:paraId="21815188" w14:textId="77777777" w:rsidR="00754EDF" w:rsidRPr="00C9047D" w:rsidRDefault="00754EDF" w:rsidP="00754EDF">
      <w:pPr>
        <w:rPr>
          <w:sz w:val="22"/>
          <w:szCs w:val="22"/>
        </w:rPr>
      </w:pPr>
      <w:r>
        <w:rPr>
          <w:sz w:val="22"/>
          <w:szCs w:val="22"/>
        </w:rPr>
        <w:t>kontaktní adresa:</w:t>
      </w:r>
      <w:r>
        <w:rPr>
          <w:sz w:val="22"/>
          <w:szCs w:val="22"/>
        </w:rPr>
        <w:tab/>
        <w:t>Joštova 1, 350 02 Cheb</w:t>
      </w:r>
    </w:p>
    <w:p w14:paraId="7921979C" w14:textId="77777777" w:rsidR="00754EDF" w:rsidRPr="00C9047D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28420403</w:t>
      </w:r>
    </w:p>
    <w:p w14:paraId="18C22746" w14:textId="77777777" w:rsidR="00754EDF" w:rsidRPr="00C9047D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 xml:space="preserve">DIČ: </w:t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 w:rsidRPr="00C9047D">
        <w:rPr>
          <w:sz w:val="22"/>
          <w:szCs w:val="22"/>
        </w:rPr>
        <w:tab/>
      </w:r>
      <w:r>
        <w:rPr>
          <w:sz w:val="22"/>
          <w:szCs w:val="22"/>
        </w:rPr>
        <w:t>CZ28420403</w:t>
      </w:r>
    </w:p>
    <w:p w14:paraId="6B69559C" w14:textId="77777777" w:rsidR="00754EDF" w:rsidRPr="00C9047D" w:rsidRDefault="00754EDF" w:rsidP="00754EDF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9047D"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43062FD1" w14:textId="77777777" w:rsidR="00754EDF" w:rsidRPr="00C9047D" w:rsidRDefault="00754EDF" w:rsidP="00754EDF">
      <w:pPr>
        <w:ind w:left="2127" w:hanging="2127"/>
        <w:jc w:val="both"/>
        <w:rPr>
          <w:sz w:val="22"/>
          <w:szCs w:val="22"/>
        </w:rPr>
      </w:pPr>
      <w:r w:rsidRPr="00C9047D">
        <w:rPr>
          <w:sz w:val="22"/>
          <w:szCs w:val="22"/>
        </w:rPr>
        <w:t>číslo účtu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5F653F5D" w14:textId="77777777" w:rsidR="00754EDF" w:rsidRPr="00C9047D" w:rsidRDefault="00754EDF" w:rsidP="00754EDF">
      <w:pPr>
        <w:ind w:left="2127" w:hanging="2127"/>
        <w:jc w:val="both"/>
        <w:rPr>
          <w:sz w:val="22"/>
          <w:szCs w:val="22"/>
        </w:rPr>
      </w:pPr>
      <w:r w:rsidRPr="00C9047D">
        <w:rPr>
          <w:sz w:val="22"/>
          <w:szCs w:val="22"/>
        </w:rPr>
        <w:t>zastoupen:</w:t>
      </w:r>
      <w:r>
        <w:rPr>
          <w:sz w:val="22"/>
          <w:szCs w:val="22"/>
        </w:rPr>
        <w:tab/>
        <w:t xml:space="preserve">Petrem </w:t>
      </w:r>
      <w:proofErr w:type="spellStart"/>
      <w:r>
        <w:rPr>
          <w:sz w:val="22"/>
          <w:szCs w:val="22"/>
        </w:rPr>
        <w:t>Študlarem</w:t>
      </w:r>
      <w:proofErr w:type="spellEnd"/>
      <w:r>
        <w:rPr>
          <w:sz w:val="22"/>
          <w:szCs w:val="22"/>
        </w:rPr>
        <w:t>, předsedou představenstva</w:t>
      </w:r>
    </w:p>
    <w:p w14:paraId="4A3CB5D7" w14:textId="77777777" w:rsidR="00754EDF" w:rsidRPr="00C9047D" w:rsidRDefault="00754EDF" w:rsidP="00754EDF">
      <w:pPr>
        <w:rPr>
          <w:sz w:val="22"/>
          <w:szCs w:val="22"/>
        </w:rPr>
      </w:pPr>
      <w:r w:rsidRPr="00C9047D">
        <w:rPr>
          <w:sz w:val="22"/>
          <w:szCs w:val="22"/>
        </w:rPr>
        <w:t xml:space="preserve">zapsaný v obchodním rejstříku vedeném </w:t>
      </w:r>
      <w:r>
        <w:rPr>
          <w:sz w:val="22"/>
          <w:szCs w:val="22"/>
        </w:rPr>
        <w:t>Městským</w:t>
      </w:r>
      <w:r w:rsidRPr="00C9047D">
        <w:rPr>
          <w:sz w:val="22"/>
          <w:szCs w:val="22"/>
        </w:rPr>
        <w:t xml:space="preserve"> soudem v </w:t>
      </w:r>
      <w:r>
        <w:rPr>
          <w:sz w:val="22"/>
          <w:szCs w:val="22"/>
        </w:rPr>
        <w:t>Praze</w:t>
      </w:r>
      <w:r w:rsidRPr="00C9047D">
        <w:rPr>
          <w:sz w:val="22"/>
          <w:szCs w:val="22"/>
        </w:rPr>
        <w:t xml:space="preserve"> oddíl </w:t>
      </w:r>
      <w:r>
        <w:rPr>
          <w:sz w:val="22"/>
          <w:szCs w:val="22"/>
        </w:rPr>
        <w:t>B</w:t>
      </w:r>
      <w:r w:rsidRPr="00C9047D">
        <w:rPr>
          <w:sz w:val="22"/>
          <w:szCs w:val="22"/>
        </w:rPr>
        <w:t xml:space="preserve"> vložka </w:t>
      </w:r>
      <w:r>
        <w:rPr>
          <w:sz w:val="22"/>
          <w:szCs w:val="22"/>
        </w:rPr>
        <w:t>14403</w:t>
      </w:r>
    </w:p>
    <w:p w14:paraId="1618D7E5" w14:textId="77777777" w:rsidR="00754EDF" w:rsidRPr="00C9047D" w:rsidRDefault="00754EDF" w:rsidP="00754EDF">
      <w:pPr>
        <w:rPr>
          <w:sz w:val="22"/>
          <w:szCs w:val="22"/>
        </w:rPr>
      </w:pPr>
    </w:p>
    <w:p w14:paraId="521F170D" w14:textId="77777777" w:rsidR="00754EDF" w:rsidRPr="00C9047D" w:rsidRDefault="00754EDF" w:rsidP="00754EDF">
      <w:pPr>
        <w:pStyle w:val="BodyText21"/>
        <w:widowControl/>
      </w:pPr>
      <w:r w:rsidRPr="00C9047D">
        <w:rPr>
          <w:i/>
          <w:iCs/>
        </w:rPr>
        <w:t xml:space="preserve"> (dále jen „</w:t>
      </w:r>
      <w:r w:rsidRPr="00C9047D">
        <w:rPr>
          <w:b/>
          <w:i/>
          <w:iCs/>
        </w:rPr>
        <w:t>Zhotovitel</w:t>
      </w:r>
      <w:r w:rsidRPr="00C9047D">
        <w:rPr>
          <w:i/>
          <w:iCs/>
        </w:rPr>
        <w:t>“)</w:t>
      </w:r>
    </w:p>
    <w:p w14:paraId="0DC423AB" w14:textId="77777777" w:rsidR="00754EDF" w:rsidRPr="00C9047D" w:rsidRDefault="00754EDF" w:rsidP="00754EDF">
      <w:pPr>
        <w:jc w:val="both"/>
        <w:rPr>
          <w:sz w:val="22"/>
          <w:szCs w:val="22"/>
        </w:rPr>
      </w:pPr>
    </w:p>
    <w:p w14:paraId="389917B6" w14:textId="77777777" w:rsidR="00754EDF" w:rsidRPr="00C9047D" w:rsidRDefault="00754EDF" w:rsidP="00754EDF">
      <w:pPr>
        <w:jc w:val="both"/>
        <w:rPr>
          <w:sz w:val="22"/>
          <w:szCs w:val="22"/>
        </w:rPr>
      </w:pPr>
      <w:r w:rsidRPr="00C9047D">
        <w:rPr>
          <w:sz w:val="22"/>
          <w:szCs w:val="22"/>
        </w:rPr>
        <w:t>(Objednatel a Zhotovitel společně dále jen „</w:t>
      </w:r>
      <w:r w:rsidRPr="00C9047D">
        <w:rPr>
          <w:b/>
          <w:sz w:val="22"/>
          <w:szCs w:val="22"/>
        </w:rPr>
        <w:t>Smluvní strany</w:t>
      </w:r>
      <w:r w:rsidRPr="00C9047D">
        <w:rPr>
          <w:sz w:val="22"/>
          <w:szCs w:val="22"/>
        </w:rPr>
        <w:t>“ nebo každý samostatně jen „</w:t>
      </w:r>
      <w:r w:rsidRPr="00C9047D">
        <w:rPr>
          <w:b/>
          <w:sz w:val="22"/>
          <w:szCs w:val="22"/>
        </w:rPr>
        <w:t>Smluvní strana</w:t>
      </w:r>
      <w:r w:rsidRPr="00C9047D">
        <w:rPr>
          <w:sz w:val="22"/>
          <w:szCs w:val="22"/>
        </w:rPr>
        <w:t>“)</w:t>
      </w:r>
    </w:p>
    <w:p w14:paraId="0F90F0BE" w14:textId="50BF650F" w:rsidR="003A522F" w:rsidRPr="00536025" w:rsidRDefault="003A522F" w:rsidP="00754EDF">
      <w:pPr>
        <w:pStyle w:val="Default"/>
      </w:pPr>
    </w:p>
    <w:p w14:paraId="46707334" w14:textId="77777777" w:rsidR="003A522F" w:rsidRPr="00536025" w:rsidRDefault="003A522F" w:rsidP="003A522F">
      <w:pPr>
        <w:rPr>
          <w:b/>
          <w:bCs/>
          <w:color w:val="000000"/>
        </w:rPr>
      </w:pPr>
    </w:p>
    <w:p w14:paraId="23EADA37" w14:textId="681CAA4F" w:rsidR="00536025" w:rsidRPr="00536025" w:rsidRDefault="00536025" w:rsidP="00536025">
      <w:pPr>
        <w:pStyle w:val="Zkladntext"/>
        <w:rPr>
          <w:rFonts w:ascii="Times New Roman" w:hAnsi="Times New Roman" w:cs="Times New Roman"/>
          <w:b/>
        </w:rPr>
      </w:pPr>
      <w:r w:rsidRPr="00536025">
        <w:rPr>
          <w:rFonts w:ascii="Times New Roman" w:hAnsi="Times New Roman" w:cs="Times New Roman"/>
        </w:rPr>
        <w:lastRenderedPageBreak/>
        <w:t>uzavírají ve smyslu čl. XV</w:t>
      </w:r>
      <w:r w:rsidR="003D5EA8">
        <w:rPr>
          <w:rFonts w:ascii="Times New Roman" w:hAnsi="Times New Roman" w:cs="Times New Roman"/>
        </w:rPr>
        <w:t>I</w:t>
      </w:r>
      <w:r w:rsidRPr="00536025">
        <w:rPr>
          <w:rFonts w:ascii="Times New Roman" w:hAnsi="Times New Roman" w:cs="Times New Roman"/>
        </w:rPr>
        <w:t>I odst. 1</w:t>
      </w:r>
      <w:r w:rsidR="003D5EA8">
        <w:rPr>
          <w:rFonts w:ascii="Times New Roman" w:hAnsi="Times New Roman" w:cs="Times New Roman"/>
        </w:rPr>
        <w:t>7</w:t>
      </w:r>
      <w:r w:rsidRPr="00536025">
        <w:rPr>
          <w:rFonts w:ascii="Times New Roman" w:hAnsi="Times New Roman" w:cs="Times New Roman"/>
        </w:rPr>
        <w:t>.</w:t>
      </w:r>
      <w:r w:rsidR="00754EDF">
        <w:rPr>
          <w:rFonts w:ascii="Times New Roman" w:hAnsi="Times New Roman" w:cs="Times New Roman"/>
        </w:rPr>
        <w:t>7</w:t>
      </w:r>
      <w:r w:rsidRPr="00536025">
        <w:rPr>
          <w:rFonts w:ascii="Times New Roman" w:hAnsi="Times New Roman" w:cs="Times New Roman"/>
        </w:rPr>
        <w:t xml:space="preserve">. smlouvy tento </w:t>
      </w:r>
      <w:r w:rsidRPr="00536025">
        <w:rPr>
          <w:rFonts w:ascii="Times New Roman" w:hAnsi="Times New Roman" w:cs="Times New Roman"/>
          <w:b/>
        </w:rPr>
        <w:t xml:space="preserve">dodatek č. </w:t>
      </w:r>
      <w:proofErr w:type="gramStart"/>
      <w:r w:rsidR="00754EDF">
        <w:rPr>
          <w:rFonts w:ascii="Times New Roman" w:hAnsi="Times New Roman" w:cs="Times New Roman"/>
          <w:b/>
        </w:rPr>
        <w:t>1</w:t>
      </w:r>
      <w:r w:rsidRPr="00536025">
        <w:rPr>
          <w:rFonts w:ascii="Times New Roman" w:hAnsi="Times New Roman" w:cs="Times New Roman"/>
          <w:b/>
        </w:rPr>
        <w:t xml:space="preserve"> </w:t>
      </w:r>
      <w:r w:rsidR="00F34B34">
        <w:rPr>
          <w:rFonts w:ascii="Times New Roman" w:hAnsi="Times New Roman" w:cs="Times New Roman"/>
          <w:b/>
        </w:rPr>
        <w:t xml:space="preserve"> </w:t>
      </w:r>
      <w:r w:rsidRPr="00536025">
        <w:rPr>
          <w:rFonts w:ascii="Times New Roman" w:hAnsi="Times New Roman" w:cs="Times New Roman"/>
          <w:b/>
        </w:rPr>
        <w:t>ke</w:t>
      </w:r>
      <w:proofErr w:type="gramEnd"/>
      <w:r w:rsidRPr="00536025">
        <w:rPr>
          <w:rFonts w:ascii="Times New Roman" w:hAnsi="Times New Roman" w:cs="Times New Roman"/>
          <w:b/>
        </w:rPr>
        <w:t xml:space="preserve"> smlouvě o dílo na realizaci stavby </w:t>
      </w:r>
      <w:r w:rsidRPr="00754EDF">
        <w:rPr>
          <w:rFonts w:ascii="Times New Roman" w:hAnsi="Times New Roman" w:cs="Times New Roman"/>
          <w:b/>
        </w:rPr>
        <w:t>„</w:t>
      </w:r>
      <w:r w:rsidR="00754EDF" w:rsidRPr="00754EDF">
        <w:rPr>
          <w:rFonts w:ascii="Times New Roman" w:hAnsi="Times New Roman" w:cs="Times New Roman"/>
          <w:b/>
          <w:color w:val="auto"/>
        </w:rPr>
        <w:t>II/217 Modernizace silnice - průtah Aš</w:t>
      </w:r>
      <w:r w:rsidRPr="00754EDF">
        <w:rPr>
          <w:rFonts w:ascii="Times New Roman" w:hAnsi="Times New Roman" w:cs="Times New Roman"/>
          <w:b/>
        </w:rPr>
        <w:t xml:space="preserve">“ </w:t>
      </w:r>
    </w:p>
    <w:p w14:paraId="03C239A4" w14:textId="77777777" w:rsidR="00536025" w:rsidRPr="00536025" w:rsidRDefault="00536025" w:rsidP="00536025">
      <w:pPr>
        <w:pStyle w:val="Zkladntext"/>
        <w:rPr>
          <w:rFonts w:ascii="Times New Roman" w:hAnsi="Times New Roman" w:cs="Times New Roman"/>
        </w:rPr>
      </w:pPr>
    </w:p>
    <w:p w14:paraId="14154EB3" w14:textId="2EBE93E2" w:rsidR="00536025" w:rsidRDefault="00536025" w:rsidP="00536025">
      <w:pPr>
        <w:pStyle w:val="Zkladntext"/>
        <w:rPr>
          <w:rFonts w:ascii="Times New Roman" w:hAnsi="Times New Roman" w:cs="Times New Roman"/>
          <w:b/>
          <w:bCs/>
        </w:rPr>
      </w:pPr>
    </w:p>
    <w:p w14:paraId="24C6B287" w14:textId="77777777" w:rsidR="00F34B34" w:rsidRPr="00536025" w:rsidRDefault="00F34B34" w:rsidP="00536025">
      <w:pPr>
        <w:pStyle w:val="Zkladntext"/>
        <w:rPr>
          <w:rFonts w:ascii="Times New Roman" w:hAnsi="Times New Roman" w:cs="Times New Roman"/>
          <w:b/>
          <w:bCs/>
        </w:rPr>
      </w:pPr>
    </w:p>
    <w:p w14:paraId="1078DDB5" w14:textId="77777777" w:rsidR="00536025" w:rsidRPr="00536025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536025">
        <w:rPr>
          <w:b/>
        </w:rPr>
        <w:t>Předmět dodatku</w:t>
      </w:r>
    </w:p>
    <w:p w14:paraId="07DE2779" w14:textId="77777777" w:rsidR="00536025" w:rsidRPr="00536025" w:rsidRDefault="00536025" w:rsidP="00536025"/>
    <w:p w14:paraId="709D01B4" w14:textId="75B5ABE3" w:rsidR="00536025" w:rsidRPr="00536025" w:rsidRDefault="00536025" w:rsidP="00536025">
      <w:pPr>
        <w:pStyle w:val="Odstavecseseznamem"/>
        <w:numPr>
          <w:ilvl w:val="1"/>
          <w:numId w:val="36"/>
        </w:numPr>
        <w:ind w:left="709" w:hanging="709"/>
        <w:jc w:val="both"/>
      </w:pPr>
      <w:r w:rsidRPr="00536025">
        <w:t xml:space="preserve">Předmětem tohoto dodatku č. </w:t>
      </w:r>
      <w:r w:rsidR="00754EDF">
        <w:t>1</w:t>
      </w:r>
      <w:r w:rsidRPr="00536025">
        <w:t xml:space="preserve"> jsou vzniklé skutečnosti, které nastaly v průběhu realizace díla. Jedná změny v provádění díla nutné ke zdárnému dokončení díla, které mají vliv na cenu díla. Změna smlouvy je v souladu s § 222 ZZVZ.</w:t>
      </w:r>
    </w:p>
    <w:p w14:paraId="5E1CD73C" w14:textId="75BBB6A3" w:rsidR="00536025" w:rsidRDefault="00536025" w:rsidP="00754EDF">
      <w:pPr>
        <w:jc w:val="both"/>
      </w:pPr>
    </w:p>
    <w:p w14:paraId="3D5A8400" w14:textId="5486C658" w:rsidR="00F34B34" w:rsidRDefault="00F34B34" w:rsidP="00754EDF">
      <w:pPr>
        <w:jc w:val="both"/>
      </w:pPr>
    </w:p>
    <w:p w14:paraId="51740FB6" w14:textId="77777777" w:rsidR="00F34B34" w:rsidRPr="00536025" w:rsidRDefault="00F34B34" w:rsidP="00754EDF">
      <w:pPr>
        <w:jc w:val="both"/>
      </w:pPr>
    </w:p>
    <w:p w14:paraId="4B9443E6" w14:textId="77777777" w:rsidR="00536025" w:rsidRPr="00536025" w:rsidRDefault="00536025" w:rsidP="00536025">
      <w:pPr>
        <w:pStyle w:val="Odstavecseseznamem"/>
        <w:ind w:left="709"/>
        <w:jc w:val="both"/>
      </w:pPr>
    </w:p>
    <w:p w14:paraId="7B8FD3FC" w14:textId="77777777" w:rsidR="00536025" w:rsidRPr="00754EDF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754EDF">
        <w:rPr>
          <w:b/>
        </w:rPr>
        <w:t>Obsah dodatku</w:t>
      </w:r>
    </w:p>
    <w:p w14:paraId="57C46FB1" w14:textId="77777777" w:rsidR="00536025" w:rsidRPr="00754EDF" w:rsidRDefault="00536025" w:rsidP="00536025"/>
    <w:p w14:paraId="25FDD0F7" w14:textId="74D3CEB6" w:rsidR="00536025" w:rsidRPr="00754EDF" w:rsidRDefault="00536025" w:rsidP="00536025">
      <w:r w:rsidRPr="00754EDF">
        <w:t xml:space="preserve">Tento dodatek č. </w:t>
      </w:r>
      <w:r w:rsidR="00606658" w:rsidRPr="00754EDF">
        <w:t>2</w:t>
      </w:r>
      <w:r w:rsidRPr="00754EDF">
        <w:t xml:space="preserve"> upravuje článek II. odst. 2. 1. smlouvy o dílo následovně:</w:t>
      </w:r>
    </w:p>
    <w:p w14:paraId="15464A48" w14:textId="6C8B889D" w:rsidR="00536025" w:rsidRDefault="00536025" w:rsidP="00536025"/>
    <w:p w14:paraId="4004E486" w14:textId="77777777" w:rsidR="00F34B34" w:rsidRPr="00754EDF" w:rsidRDefault="00F34B34" w:rsidP="00536025"/>
    <w:p w14:paraId="449C68A0" w14:textId="77777777" w:rsidR="00536025" w:rsidRPr="00754EDF" w:rsidRDefault="00536025" w:rsidP="00536025">
      <w:pPr>
        <w:rPr>
          <w:i/>
        </w:rPr>
      </w:pPr>
      <w:r w:rsidRPr="00754EDF">
        <w:rPr>
          <w:i/>
        </w:rPr>
        <w:t>V článku II odst. 2. 1. nově zní:</w:t>
      </w:r>
    </w:p>
    <w:p w14:paraId="3F668C01" w14:textId="77777777" w:rsidR="00536025" w:rsidRPr="00754EDF" w:rsidRDefault="00536025" w:rsidP="00536025">
      <w:pPr>
        <w:autoSpaceDE w:val="0"/>
        <w:autoSpaceDN w:val="0"/>
        <w:adjustRightInd w:val="0"/>
        <w:rPr>
          <w:color w:val="000000"/>
        </w:rPr>
      </w:pPr>
    </w:p>
    <w:p w14:paraId="605ECF7E" w14:textId="68D9EF70" w:rsidR="00754EDF" w:rsidRPr="00754EDF" w:rsidRDefault="00754EDF" w:rsidP="00754EDF">
      <w:pPr>
        <w:pStyle w:val="Zkladntext"/>
        <w:numPr>
          <w:ilvl w:val="1"/>
          <w:numId w:val="36"/>
        </w:numPr>
        <w:ind w:hanging="720"/>
        <w:rPr>
          <w:rFonts w:ascii="Times New Roman" w:hAnsi="Times New Roman" w:cs="Times New Roman"/>
          <w:color w:val="auto"/>
        </w:rPr>
      </w:pPr>
      <w:r w:rsidRPr="00754EDF">
        <w:rPr>
          <w:rFonts w:ascii="Times New Roman" w:hAnsi="Times New Roman" w:cs="Times New Roman"/>
          <w:color w:val="auto"/>
        </w:rPr>
        <w:t>Smluvní strany se dohodly na ceně maximální, za řádné a včasné provedení Díla, ve výši:</w:t>
      </w:r>
    </w:p>
    <w:p w14:paraId="304B02FF" w14:textId="77777777" w:rsidR="00754EDF" w:rsidRPr="00754EDF" w:rsidRDefault="00754EDF" w:rsidP="00754EDF">
      <w:pPr>
        <w:ind w:left="858"/>
        <w:jc w:val="both"/>
      </w:pPr>
    </w:p>
    <w:p w14:paraId="48BEAB88" w14:textId="34CC1FAF" w:rsidR="00754EDF" w:rsidRDefault="0026503F" w:rsidP="00754EDF">
      <w:pPr>
        <w:ind w:left="792"/>
        <w:jc w:val="both"/>
      </w:pPr>
      <w:r>
        <w:t>Původní cena:</w:t>
      </w:r>
      <w:r w:rsidR="00754EDF" w:rsidRPr="0026503F">
        <w:t xml:space="preserve"> </w:t>
      </w:r>
      <w:r w:rsidR="00754EDF" w:rsidRPr="0026503F">
        <w:tab/>
        <w:t>19.247.261,80 Kč</w:t>
      </w:r>
    </w:p>
    <w:p w14:paraId="23E965A7" w14:textId="15E84974" w:rsidR="0026503F" w:rsidRPr="00020E74" w:rsidRDefault="0026503F" w:rsidP="00754EDF">
      <w:pPr>
        <w:ind w:left="792"/>
        <w:jc w:val="both"/>
        <w:rPr>
          <w:u w:val="single"/>
        </w:rPr>
      </w:pPr>
      <w:r w:rsidRPr="00020E74">
        <w:rPr>
          <w:u w:val="single"/>
        </w:rPr>
        <w:t>Dodatek 1:</w:t>
      </w:r>
      <w:r w:rsidRPr="00020E74">
        <w:rPr>
          <w:u w:val="single"/>
        </w:rPr>
        <w:tab/>
      </w:r>
      <w:r w:rsidRPr="00020E74">
        <w:rPr>
          <w:u w:val="single"/>
        </w:rPr>
        <w:tab/>
        <w:t xml:space="preserve">     671.165,41 Kč</w:t>
      </w:r>
    </w:p>
    <w:p w14:paraId="0B56A88E" w14:textId="740A6932" w:rsidR="0026503F" w:rsidRPr="00020E74" w:rsidRDefault="0026503F" w:rsidP="00754EDF">
      <w:pPr>
        <w:ind w:left="792"/>
        <w:jc w:val="both"/>
        <w:rPr>
          <w:b/>
        </w:rPr>
      </w:pPr>
      <w:r w:rsidRPr="00020E74">
        <w:rPr>
          <w:b/>
        </w:rPr>
        <w:t>Celkem:</w:t>
      </w:r>
      <w:r w:rsidRPr="00020E74">
        <w:rPr>
          <w:b/>
        </w:rPr>
        <w:tab/>
      </w:r>
      <w:r w:rsidRPr="00020E74">
        <w:rPr>
          <w:b/>
        </w:rPr>
        <w:tab/>
        <w:t>19.918.427,21 Kč</w:t>
      </w:r>
    </w:p>
    <w:p w14:paraId="3D0E2254" w14:textId="77777777" w:rsidR="0026503F" w:rsidRPr="0026503F" w:rsidRDefault="0026503F" w:rsidP="00754EDF">
      <w:pPr>
        <w:ind w:left="792"/>
        <w:jc w:val="both"/>
      </w:pPr>
    </w:p>
    <w:p w14:paraId="55C75167" w14:textId="198824CD" w:rsidR="00754EDF" w:rsidRPr="0026503F" w:rsidRDefault="00754EDF" w:rsidP="00754EDF">
      <w:pPr>
        <w:ind w:left="792"/>
        <w:jc w:val="both"/>
      </w:pPr>
      <w:r w:rsidRPr="0026503F">
        <w:t xml:space="preserve">DPH: </w:t>
      </w:r>
      <w:r w:rsidRPr="0026503F">
        <w:tab/>
      </w:r>
      <w:r w:rsidRPr="0026503F">
        <w:tab/>
      </w:r>
      <w:r w:rsidRPr="0026503F">
        <w:tab/>
        <w:t>4.</w:t>
      </w:r>
      <w:r w:rsidR="0026503F">
        <w:t>182.869,</w:t>
      </w:r>
      <w:r w:rsidR="00020E74">
        <w:t>71</w:t>
      </w:r>
      <w:r w:rsidRPr="0026503F">
        <w:t xml:space="preserve"> Kč</w:t>
      </w:r>
    </w:p>
    <w:p w14:paraId="5A8AC3D1" w14:textId="46A9A9EB" w:rsidR="00754EDF" w:rsidRPr="0026503F" w:rsidRDefault="00754EDF" w:rsidP="00754EDF">
      <w:pPr>
        <w:ind w:left="792"/>
        <w:jc w:val="both"/>
        <w:rPr>
          <w:u w:val="single"/>
        </w:rPr>
      </w:pPr>
      <w:r w:rsidRPr="0026503F">
        <w:rPr>
          <w:u w:val="single"/>
        </w:rPr>
        <w:t>DPH je v režimu přenesené daňové povinnosti dle § 92 a) Zákona o DPH</w:t>
      </w:r>
    </w:p>
    <w:p w14:paraId="18871C3E" w14:textId="77777777" w:rsidR="00754EDF" w:rsidRPr="0026503F" w:rsidRDefault="00754EDF" w:rsidP="00754EDF">
      <w:pPr>
        <w:numPr>
          <w:ilvl w:val="12"/>
          <w:numId w:val="0"/>
        </w:numPr>
        <w:jc w:val="both"/>
      </w:pPr>
      <w:r w:rsidRPr="0026503F">
        <w:t xml:space="preserve">      </w:t>
      </w:r>
    </w:p>
    <w:p w14:paraId="12533EE8" w14:textId="77777777" w:rsidR="00754EDF" w:rsidRPr="0026503F" w:rsidRDefault="00754EDF" w:rsidP="00754EDF">
      <w:pPr>
        <w:numPr>
          <w:ilvl w:val="12"/>
          <w:numId w:val="0"/>
        </w:numPr>
        <w:ind w:firstLine="708"/>
        <w:jc w:val="both"/>
      </w:pPr>
      <w:r w:rsidRPr="0026503F">
        <w:t>------------------------------------------------------------------------------------------------</w:t>
      </w:r>
    </w:p>
    <w:p w14:paraId="1EA10F98" w14:textId="6729E6F7" w:rsidR="00754EDF" w:rsidRPr="0026503F" w:rsidRDefault="00754EDF" w:rsidP="00754EDF">
      <w:pPr>
        <w:numPr>
          <w:ilvl w:val="12"/>
          <w:numId w:val="0"/>
        </w:numPr>
        <w:jc w:val="both"/>
      </w:pPr>
      <w:r w:rsidRPr="0026503F">
        <w:t xml:space="preserve">           Cena včetně DPH: </w:t>
      </w:r>
      <w:r w:rsidRPr="0026503F">
        <w:tab/>
      </w:r>
      <w:r w:rsidR="00020E74">
        <w:t>24.101.296,92</w:t>
      </w:r>
      <w:r w:rsidRPr="0026503F">
        <w:t xml:space="preserve"> Kč</w:t>
      </w:r>
    </w:p>
    <w:p w14:paraId="23DFEE5F" w14:textId="342CE566" w:rsidR="00754EDF" w:rsidRPr="00754EDF" w:rsidRDefault="00754EDF" w:rsidP="00754EDF">
      <w:pPr>
        <w:numPr>
          <w:ilvl w:val="12"/>
          <w:numId w:val="0"/>
        </w:numPr>
        <w:jc w:val="both"/>
      </w:pPr>
    </w:p>
    <w:p w14:paraId="60C8762C" w14:textId="33DB23BE" w:rsidR="00754EDF" w:rsidRPr="00754EDF" w:rsidRDefault="00754EDF" w:rsidP="00754EDF">
      <w:pPr>
        <w:numPr>
          <w:ilvl w:val="12"/>
          <w:numId w:val="0"/>
        </w:numPr>
        <w:ind w:firstLine="624"/>
        <w:jc w:val="both"/>
      </w:pPr>
      <w:r w:rsidRPr="00754EDF">
        <w:t>(dále jen „</w:t>
      </w:r>
      <w:r w:rsidRPr="00754EDF">
        <w:rPr>
          <w:b/>
          <w:bCs/>
        </w:rPr>
        <w:t>cena</w:t>
      </w:r>
      <w:r w:rsidRPr="00754EDF">
        <w:t>“ nebo „</w:t>
      </w:r>
      <w:r w:rsidRPr="00754EDF">
        <w:rPr>
          <w:b/>
          <w:bCs/>
        </w:rPr>
        <w:t>Cena za provedení Díla</w:t>
      </w:r>
      <w:r w:rsidRPr="00754EDF">
        <w:t>“)</w:t>
      </w:r>
    </w:p>
    <w:p w14:paraId="78F703CA" w14:textId="77777777" w:rsidR="00754EDF" w:rsidRPr="00754EDF" w:rsidRDefault="00754EDF" w:rsidP="00754EDF">
      <w:pPr>
        <w:numPr>
          <w:ilvl w:val="12"/>
          <w:numId w:val="0"/>
        </w:numPr>
        <w:ind w:firstLine="624"/>
        <w:jc w:val="both"/>
      </w:pPr>
    </w:p>
    <w:p w14:paraId="50D4EBD5" w14:textId="16BFBB54" w:rsidR="00536025" w:rsidRDefault="00536025" w:rsidP="00536025">
      <w:pPr>
        <w:rPr>
          <w:i/>
        </w:rPr>
      </w:pPr>
    </w:p>
    <w:p w14:paraId="54824667" w14:textId="77777777" w:rsidR="00F34B34" w:rsidRPr="00536025" w:rsidRDefault="00F34B34" w:rsidP="00536025">
      <w:pPr>
        <w:rPr>
          <w:i/>
        </w:rPr>
      </w:pPr>
    </w:p>
    <w:p w14:paraId="13681B14" w14:textId="77777777" w:rsidR="00536025" w:rsidRPr="00536025" w:rsidRDefault="00536025" w:rsidP="00536025">
      <w:pPr>
        <w:pStyle w:val="Odstavecseseznamem"/>
        <w:numPr>
          <w:ilvl w:val="0"/>
          <w:numId w:val="36"/>
        </w:numPr>
        <w:jc w:val="center"/>
        <w:rPr>
          <w:b/>
        </w:rPr>
      </w:pPr>
      <w:r w:rsidRPr="00536025">
        <w:rPr>
          <w:b/>
        </w:rPr>
        <w:t>Závěrečná ustanovení</w:t>
      </w:r>
    </w:p>
    <w:p w14:paraId="1BE399CC" w14:textId="77777777" w:rsidR="00536025" w:rsidRPr="00536025" w:rsidRDefault="00536025" w:rsidP="00536025">
      <w:pPr>
        <w:pStyle w:val="Odstavecseseznamem"/>
        <w:ind w:left="1080"/>
        <w:rPr>
          <w:b/>
        </w:rPr>
      </w:pPr>
    </w:p>
    <w:p w14:paraId="058FDE30" w14:textId="77777777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Ostatní ujednání smlouvy zůstávají beze změn. </w:t>
      </w:r>
    </w:p>
    <w:p w14:paraId="7B4B77F4" w14:textId="77777777" w:rsidR="00536025" w:rsidRPr="00536025" w:rsidRDefault="00536025" w:rsidP="00536025">
      <w:pPr>
        <w:pStyle w:val="Odstavecseseznamem"/>
        <w:ind w:left="720"/>
        <w:jc w:val="both"/>
      </w:pPr>
    </w:p>
    <w:p w14:paraId="1945C567" w14:textId="00B7BED4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Dodatek je uzavírán v souladu usnesením RM č. </w:t>
      </w:r>
      <w:r w:rsidR="00394965">
        <w:t>279/24</w:t>
      </w:r>
      <w:r w:rsidRPr="00536025">
        <w:t xml:space="preserve"> ze dne </w:t>
      </w:r>
      <w:r w:rsidR="00394965">
        <w:t>6.5.2024</w:t>
      </w:r>
    </w:p>
    <w:p w14:paraId="24B2BA57" w14:textId="77777777" w:rsidR="00536025" w:rsidRPr="00536025" w:rsidRDefault="00536025" w:rsidP="00536025">
      <w:pPr>
        <w:jc w:val="both"/>
      </w:pPr>
    </w:p>
    <w:p w14:paraId="77A35EBD" w14:textId="6E7B70A8" w:rsidR="00536025" w:rsidRPr="00536025" w:rsidRDefault="00536025" w:rsidP="00536025">
      <w:pPr>
        <w:pStyle w:val="Odstavecseseznamem"/>
        <w:numPr>
          <w:ilvl w:val="1"/>
          <w:numId w:val="36"/>
        </w:numPr>
        <w:ind w:hanging="720"/>
        <w:jc w:val="both"/>
      </w:pPr>
      <w:r w:rsidRPr="00536025">
        <w:t xml:space="preserve">Dodatek je vyhotoven </w:t>
      </w:r>
      <w:r w:rsidR="003C3E83">
        <w:t>elektronicky a je opatřen elektronickými podpisy zástupců obou smluvních stran.</w:t>
      </w:r>
      <w:r w:rsidRPr="00536025">
        <w:t xml:space="preserve"> </w:t>
      </w:r>
    </w:p>
    <w:p w14:paraId="41AE8718" w14:textId="0B0C189A" w:rsidR="00536025" w:rsidRPr="00536025" w:rsidRDefault="00536025" w:rsidP="00536025"/>
    <w:p w14:paraId="3D39E21D" w14:textId="77777777" w:rsidR="00F34B34" w:rsidRPr="00683732" w:rsidRDefault="00F34B34" w:rsidP="00F34B34">
      <w:pPr>
        <w:keepNext/>
        <w:rPr>
          <w:sz w:val="22"/>
          <w:szCs w:val="22"/>
        </w:rPr>
      </w:pPr>
    </w:p>
    <w:p w14:paraId="70A440AF" w14:textId="77777777" w:rsidR="00F34B34" w:rsidRPr="00683732" w:rsidRDefault="00F34B34" w:rsidP="00F34B34">
      <w:pPr>
        <w:keepNext/>
        <w:rPr>
          <w:rStyle w:val="platne1"/>
          <w:sz w:val="22"/>
          <w:szCs w:val="22"/>
        </w:rPr>
      </w:pPr>
      <w:r w:rsidRPr="00683732">
        <w:rPr>
          <w:rStyle w:val="platne1"/>
          <w:sz w:val="22"/>
          <w:szCs w:val="22"/>
        </w:rPr>
        <w:t>___________________________________</w:t>
      </w:r>
      <w:r w:rsidRPr="00683732">
        <w:rPr>
          <w:rStyle w:val="platne1"/>
          <w:sz w:val="22"/>
          <w:szCs w:val="22"/>
        </w:rPr>
        <w:tab/>
      </w:r>
      <w:r w:rsidRPr="00683732">
        <w:rPr>
          <w:rStyle w:val="platne1"/>
          <w:sz w:val="22"/>
          <w:szCs w:val="22"/>
        </w:rPr>
        <w:tab/>
        <w:t>_____________________________________</w:t>
      </w:r>
    </w:p>
    <w:p w14:paraId="685264B8" w14:textId="77777777" w:rsidR="00F34B34" w:rsidRPr="00683732" w:rsidRDefault="00F34B34" w:rsidP="00F34B34">
      <w:pPr>
        <w:keepNext/>
        <w:tabs>
          <w:tab w:val="left" w:pos="5387"/>
          <w:tab w:val="left" w:pos="5670"/>
        </w:tabs>
        <w:rPr>
          <w:bCs/>
          <w:i/>
          <w:iCs/>
          <w:sz w:val="22"/>
          <w:szCs w:val="22"/>
        </w:rPr>
      </w:pPr>
      <w:r w:rsidRPr="00683732">
        <w:rPr>
          <w:bCs/>
          <w:sz w:val="22"/>
          <w:szCs w:val="22"/>
        </w:rPr>
        <w:t xml:space="preserve">                     </w:t>
      </w:r>
      <w:r w:rsidRPr="00683732">
        <w:rPr>
          <w:bCs/>
          <w:i/>
          <w:iCs/>
          <w:sz w:val="22"/>
          <w:szCs w:val="22"/>
        </w:rPr>
        <w:t>za Objednatele</w:t>
      </w:r>
      <w:r w:rsidRPr="00683732">
        <w:rPr>
          <w:bCs/>
          <w:i/>
          <w:iCs/>
          <w:sz w:val="22"/>
          <w:szCs w:val="22"/>
        </w:rPr>
        <w:tab/>
      </w:r>
      <w:r w:rsidRPr="00683732"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 xml:space="preserve">        </w:t>
      </w:r>
      <w:r w:rsidRPr="00683732">
        <w:rPr>
          <w:bCs/>
          <w:i/>
          <w:iCs/>
          <w:sz w:val="22"/>
          <w:szCs w:val="22"/>
        </w:rPr>
        <w:t>za Zhotovitele</w:t>
      </w:r>
    </w:p>
    <w:p w14:paraId="3BEEDD75" w14:textId="77777777" w:rsidR="00F34B34" w:rsidRPr="00683732" w:rsidRDefault="00F34B34" w:rsidP="00F34B34">
      <w:pPr>
        <w:keepNext/>
        <w:tabs>
          <w:tab w:val="left" w:pos="5387"/>
          <w:tab w:val="left" w:pos="5670"/>
        </w:tabs>
        <w:ind w:firstLine="1134"/>
        <w:rPr>
          <w:rStyle w:val="platne1"/>
          <w:sz w:val="22"/>
          <w:szCs w:val="22"/>
          <w:highlight w:val="cyan"/>
        </w:rPr>
      </w:pPr>
      <w:r w:rsidRPr="00683732">
        <w:rPr>
          <w:bCs/>
          <w:sz w:val="22"/>
          <w:szCs w:val="22"/>
        </w:rPr>
        <w:t>Vítězslav Kokoř</w:t>
      </w:r>
      <w:r w:rsidRPr="00683732">
        <w:rPr>
          <w:b/>
          <w:bCs/>
          <w:iCs/>
          <w:snapToGrid w:val="0"/>
          <w:sz w:val="22"/>
          <w:szCs w:val="22"/>
        </w:rPr>
        <w:tab/>
      </w:r>
      <w:r w:rsidRPr="00683732">
        <w:rPr>
          <w:rStyle w:val="platne1"/>
          <w:sz w:val="22"/>
          <w:szCs w:val="22"/>
        </w:rPr>
        <w:t>„Společnost SW-AL průtah Aš“</w:t>
      </w:r>
    </w:p>
    <w:p w14:paraId="55B29995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>s</w:t>
      </w:r>
      <w:r w:rsidRPr="00683732">
        <w:rPr>
          <w:b/>
          <w:sz w:val="22"/>
          <w:szCs w:val="22"/>
        </w:rPr>
        <w:t>tarosta města Aš</w:t>
      </w:r>
      <w:r w:rsidRPr="00683732">
        <w:rPr>
          <w:bCs/>
          <w:sz w:val="22"/>
          <w:szCs w:val="22"/>
        </w:rPr>
        <w:tab/>
        <w:t xml:space="preserve">         </w:t>
      </w:r>
      <w:r w:rsidRPr="00683732">
        <w:rPr>
          <w:b/>
          <w:bCs/>
          <w:sz w:val="22"/>
          <w:szCs w:val="22"/>
        </w:rPr>
        <w:t>SWIETELSKY stavební s.r.o.</w:t>
      </w:r>
    </w:p>
    <w:p w14:paraId="3FBADF4B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 xml:space="preserve">        </w:t>
      </w:r>
      <w:r w:rsidRPr="00683732">
        <w:rPr>
          <w:bCs/>
          <w:sz w:val="22"/>
          <w:szCs w:val="22"/>
        </w:rPr>
        <w:tab/>
      </w:r>
      <w:r w:rsidRPr="00683732">
        <w:rPr>
          <w:bCs/>
          <w:iCs/>
          <w:snapToGrid w:val="0"/>
          <w:sz w:val="22"/>
          <w:szCs w:val="22"/>
        </w:rPr>
        <w:t>odštěpný závod Dopravní stavby ZÁPAD</w:t>
      </w:r>
      <w:r w:rsidRPr="00683732">
        <w:rPr>
          <w:bCs/>
          <w:sz w:val="22"/>
          <w:szCs w:val="22"/>
        </w:rPr>
        <w:t xml:space="preserve"> </w:t>
      </w:r>
    </w:p>
    <w:p w14:paraId="7F1504E0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 xml:space="preserve">                 </w:t>
      </w:r>
      <w:r w:rsidRPr="00683732">
        <w:rPr>
          <w:bCs/>
          <w:sz w:val="22"/>
          <w:szCs w:val="22"/>
        </w:rPr>
        <w:tab/>
      </w:r>
      <w:r w:rsidRPr="00683732">
        <w:rPr>
          <w:bCs/>
          <w:sz w:val="22"/>
          <w:szCs w:val="22"/>
        </w:rPr>
        <w:tab/>
      </w:r>
      <w:r w:rsidRPr="00683732">
        <w:rPr>
          <w:bCs/>
          <w:sz w:val="22"/>
          <w:szCs w:val="22"/>
        </w:rPr>
        <w:tab/>
        <w:t>Petr Myslivec</w:t>
      </w:r>
    </w:p>
    <w:p w14:paraId="64691443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 xml:space="preserve">                                                </w:t>
      </w:r>
      <w:r w:rsidRPr="00683732">
        <w:rPr>
          <w:bCs/>
          <w:sz w:val="22"/>
          <w:szCs w:val="22"/>
        </w:rPr>
        <w:tab/>
      </w:r>
      <w:r w:rsidRPr="00683732">
        <w:rPr>
          <w:bCs/>
          <w:sz w:val="22"/>
          <w:szCs w:val="22"/>
        </w:rPr>
        <w:tab/>
        <w:t>vedoucí odštěpného závodu</w:t>
      </w:r>
    </w:p>
    <w:p w14:paraId="2E3B372A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</w:p>
    <w:p w14:paraId="30C02485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</w:p>
    <w:p w14:paraId="5645C91F" w14:textId="77777777" w:rsidR="00F34B34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</w:p>
    <w:p w14:paraId="4E419D0D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</w:p>
    <w:p w14:paraId="4632E00D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</w:p>
    <w:p w14:paraId="28CA34E1" w14:textId="77777777" w:rsidR="00F34B34" w:rsidRPr="00683732" w:rsidRDefault="00F34B34" w:rsidP="00F34B34">
      <w:pPr>
        <w:keepNext/>
        <w:tabs>
          <w:tab w:val="left" w:pos="4962"/>
        </w:tabs>
        <w:rPr>
          <w:bCs/>
          <w:sz w:val="22"/>
          <w:szCs w:val="22"/>
        </w:rPr>
      </w:pPr>
      <w:r w:rsidRPr="00683732">
        <w:rPr>
          <w:rStyle w:val="platne1"/>
          <w:sz w:val="22"/>
          <w:szCs w:val="22"/>
        </w:rPr>
        <w:tab/>
        <w:t>___________________________________</w:t>
      </w:r>
      <w:r w:rsidRPr="00683732">
        <w:rPr>
          <w:bCs/>
          <w:sz w:val="22"/>
          <w:szCs w:val="22"/>
        </w:rPr>
        <w:t xml:space="preserve"> </w:t>
      </w:r>
    </w:p>
    <w:p w14:paraId="705B73A0" w14:textId="77777777" w:rsidR="00F34B34" w:rsidRDefault="00F34B34" w:rsidP="00F34B34">
      <w:pPr>
        <w:keepNext/>
        <w:tabs>
          <w:tab w:val="left" w:pos="5387"/>
          <w:tab w:val="left" w:pos="5529"/>
        </w:tabs>
        <w:rPr>
          <w:bCs/>
          <w:sz w:val="22"/>
          <w:szCs w:val="22"/>
        </w:rPr>
      </w:pPr>
      <w:r w:rsidRPr="0068373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5548A6">
        <w:rPr>
          <w:bCs/>
          <w:i/>
          <w:iCs/>
          <w:sz w:val="22"/>
          <w:szCs w:val="22"/>
        </w:rPr>
        <w:t>za Zhotovitele</w:t>
      </w:r>
    </w:p>
    <w:p w14:paraId="7F6FC3CC" w14:textId="77777777" w:rsidR="00F34B34" w:rsidRPr="00683732" w:rsidRDefault="00F34B34" w:rsidP="00F34B34">
      <w:pPr>
        <w:keepNext/>
        <w:tabs>
          <w:tab w:val="left" w:pos="5387"/>
          <w:tab w:val="left" w:pos="552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83732">
        <w:rPr>
          <w:rStyle w:val="platne1"/>
          <w:sz w:val="22"/>
          <w:szCs w:val="22"/>
        </w:rPr>
        <w:t>„Společnost SW-AL průtah Aš“</w:t>
      </w:r>
      <w:r w:rsidRPr="00683732">
        <w:rPr>
          <w:bCs/>
          <w:sz w:val="22"/>
          <w:szCs w:val="22"/>
        </w:rPr>
        <w:t xml:space="preserve">   </w:t>
      </w:r>
    </w:p>
    <w:p w14:paraId="7DB760EB" w14:textId="77777777" w:rsidR="00F34B34" w:rsidRPr="00683732" w:rsidRDefault="00F34B34" w:rsidP="00F34B34">
      <w:pPr>
        <w:keepNext/>
        <w:tabs>
          <w:tab w:val="left" w:pos="4962"/>
        </w:tabs>
        <w:rPr>
          <w:b/>
          <w:bCs/>
          <w:iCs/>
          <w:snapToGrid w:val="0"/>
          <w:sz w:val="22"/>
          <w:szCs w:val="22"/>
        </w:rPr>
      </w:pPr>
      <w:r w:rsidRPr="00683732">
        <w:rPr>
          <w:bCs/>
          <w:sz w:val="22"/>
          <w:szCs w:val="22"/>
        </w:rPr>
        <w:tab/>
      </w:r>
      <w:r w:rsidRPr="00683732">
        <w:rPr>
          <w:bCs/>
          <w:sz w:val="22"/>
          <w:szCs w:val="22"/>
        </w:rPr>
        <w:tab/>
      </w:r>
      <w:r w:rsidRPr="00683732">
        <w:rPr>
          <w:bCs/>
          <w:sz w:val="22"/>
          <w:szCs w:val="22"/>
        </w:rPr>
        <w:tab/>
      </w:r>
      <w:r w:rsidRPr="00683732">
        <w:rPr>
          <w:b/>
          <w:bCs/>
          <w:iCs/>
          <w:snapToGrid w:val="0"/>
          <w:sz w:val="22"/>
          <w:szCs w:val="22"/>
        </w:rPr>
        <w:t>ALGON, a.s.</w:t>
      </w:r>
    </w:p>
    <w:p w14:paraId="7F0E024A" w14:textId="77777777" w:rsidR="00F34B34" w:rsidRPr="00683732" w:rsidRDefault="00F34B34" w:rsidP="00F34B34">
      <w:pPr>
        <w:keepNext/>
        <w:tabs>
          <w:tab w:val="left" w:pos="4962"/>
        </w:tabs>
        <w:rPr>
          <w:iCs/>
          <w:snapToGrid w:val="0"/>
          <w:sz w:val="22"/>
          <w:szCs w:val="22"/>
        </w:rPr>
      </w:pPr>
      <w:r w:rsidRPr="00683732">
        <w:rPr>
          <w:b/>
          <w:bCs/>
          <w:iCs/>
          <w:snapToGrid w:val="0"/>
          <w:sz w:val="22"/>
          <w:szCs w:val="22"/>
        </w:rPr>
        <w:tab/>
      </w:r>
      <w:r w:rsidRPr="00683732">
        <w:rPr>
          <w:b/>
          <w:bCs/>
          <w:iCs/>
          <w:snapToGrid w:val="0"/>
          <w:sz w:val="22"/>
          <w:szCs w:val="22"/>
        </w:rPr>
        <w:tab/>
      </w:r>
      <w:r w:rsidRPr="00683732">
        <w:rPr>
          <w:b/>
          <w:bCs/>
          <w:iCs/>
          <w:snapToGrid w:val="0"/>
          <w:sz w:val="22"/>
          <w:szCs w:val="22"/>
        </w:rPr>
        <w:tab/>
      </w:r>
      <w:r w:rsidRPr="00683732">
        <w:rPr>
          <w:iCs/>
          <w:snapToGrid w:val="0"/>
          <w:sz w:val="22"/>
          <w:szCs w:val="22"/>
        </w:rPr>
        <w:t xml:space="preserve">Petr </w:t>
      </w:r>
      <w:proofErr w:type="spellStart"/>
      <w:r w:rsidRPr="00683732">
        <w:rPr>
          <w:iCs/>
          <w:snapToGrid w:val="0"/>
          <w:sz w:val="22"/>
          <w:szCs w:val="22"/>
        </w:rPr>
        <w:t>Študlar</w:t>
      </w:r>
      <w:proofErr w:type="spellEnd"/>
    </w:p>
    <w:p w14:paraId="577AD8E0" w14:textId="77777777" w:rsidR="00F34B34" w:rsidRPr="00683732" w:rsidRDefault="00F34B34" w:rsidP="00F34B34">
      <w:pPr>
        <w:keepNext/>
        <w:tabs>
          <w:tab w:val="left" w:pos="4962"/>
        </w:tabs>
        <w:rPr>
          <w:iCs/>
          <w:snapToGrid w:val="0"/>
          <w:sz w:val="22"/>
          <w:szCs w:val="22"/>
        </w:rPr>
      </w:pPr>
      <w:r w:rsidRPr="00683732">
        <w:rPr>
          <w:iCs/>
          <w:snapToGrid w:val="0"/>
          <w:sz w:val="22"/>
          <w:szCs w:val="22"/>
        </w:rPr>
        <w:tab/>
      </w:r>
      <w:r w:rsidRPr="00683732">
        <w:rPr>
          <w:iCs/>
          <w:snapToGrid w:val="0"/>
          <w:sz w:val="22"/>
          <w:szCs w:val="22"/>
        </w:rPr>
        <w:tab/>
        <w:t xml:space="preserve"> předseda představenstva</w:t>
      </w:r>
    </w:p>
    <w:p w14:paraId="1EDEFD4B" w14:textId="77777777" w:rsidR="00F34B34" w:rsidRPr="00C9047D" w:rsidRDefault="00F34B34" w:rsidP="00F34B34">
      <w:pPr>
        <w:jc w:val="both"/>
        <w:rPr>
          <w:sz w:val="22"/>
          <w:szCs w:val="22"/>
        </w:rPr>
      </w:pPr>
    </w:p>
    <w:p w14:paraId="6BA7D9A5" w14:textId="77777777" w:rsidR="00F34B34" w:rsidRPr="00C9047D" w:rsidRDefault="00F34B34" w:rsidP="00F34B34">
      <w:pPr>
        <w:jc w:val="both"/>
        <w:rPr>
          <w:sz w:val="22"/>
          <w:szCs w:val="22"/>
        </w:rPr>
      </w:pPr>
    </w:p>
    <w:p w14:paraId="0058AFD6" w14:textId="77777777" w:rsidR="00F34B34" w:rsidRDefault="00F34B34" w:rsidP="00F34B34">
      <w:pPr>
        <w:jc w:val="both"/>
        <w:rPr>
          <w:sz w:val="22"/>
          <w:szCs w:val="22"/>
        </w:rPr>
      </w:pPr>
    </w:p>
    <w:p w14:paraId="490B21D6" w14:textId="77777777" w:rsidR="00F34B34" w:rsidRDefault="00F34B34" w:rsidP="00F34B34">
      <w:pPr>
        <w:jc w:val="both"/>
        <w:rPr>
          <w:sz w:val="22"/>
          <w:szCs w:val="22"/>
        </w:rPr>
      </w:pPr>
    </w:p>
    <w:p w14:paraId="21558003" w14:textId="6A18809E" w:rsidR="00F34B34" w:rsidRPr="00C9047D" w:rsidRDefault="00F34B34" w:rsidP="00F34B34">
      <w:pPr>
        <w:jc w:val="both"/>
        <w:rPr>
          <w:sz w:val="22"/>
          <w:szCs w:val="22"/>
        </w:rPr>
      </w:pPr>
      <w:r w:rsidRPr="00C9047D">
        <w:rPr>
          <w:sz w:val="22"/>
          <w:szCs w:val="22"/>
        </w:rPr>
        <w:t xml:space="preserve">Za věcnou správnost odpovídá: </w:t>
      </w:r>
      <w:r>
        <w:rPr>
          <w:sz w:val="22"/>
          <w:szCs w:val="22"/>
        </w:rPr>
        <w:t>R. Křístek</w:t>
      </w:r>
    </w:p>
    <w:p w14:paraId="7B9EA2DD" w14:textId="74E62C2E" w:rsidR="00B8392D" w:rsidRPr="0068527D" w:rsidRDefault="00B8392D" w:rsidP="00F34B34">
      <w:pPr>
        <w:widowControl w:val="0"/>
        <w:tabs>
          <w:tab w:val="left" w:pos="9072"/>
        </w:tabs>
        <w:ind w:right="283"/>
        <w:jc w:val="both"/>
        <w:rPr>
          <w:sz w:val="22"/>
          <w:szCs w:val="22"/>
        </w:rPr>
      </w:pPr>
    </w:p>
    <w:sectPr w:rsidR="00B8392D" w:rsidRPr="0068527D" w:rsidSect="007C59D8">
      <w:footerReference w:type="firs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312B" w14:textId="77777777" w:rsidR="008351AD" w:rsidRDefault="008351AD" w:rsidP="002E5F2D">
      <w:r>
        <w:separator/>
      </w:r>
    </w:p>
  </w:endnote>
  <w:endnote w:type="continuationSeparator" w:id="0">
    <w:p w14:paraId="040E59A7" w14:textId="77777777" w:rsidR="008351AD" w:rsidRDefault="008351A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F4BB" w14:textId="013B7B25" w:rsidR="008351AD" w:rsidRDefault="008351AD" w:rsidP="004D34F4">
    <w:pPr>
      <w:pStyle w:val="Zpat"/>
      <w:jc w:val="center"/>
    </w:pP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>
      <w:fldChar w:fldCharType="begin"/>
    </w:r>
    <w:r>
      <w:instrText xml:space="preserve"> INCLUDEPICTURE  "cid:image001.jpg@01D900B7.EE1F3CA0" \* MERGEFORMATINET </w:instrText>
    </w:r>
    <w:r>
      <w:fldChar w:fldCharType="separate"/>
    </w:r>
    <w:r w:rsidR="002D6770">
      <w:fldChar w:fldCharType="begin"/>
    </w:r>
    <w:r w:rsidR="002D6770">
      <w:instrText xml:space="preserve"> INCLUDEPICTURE  "cid:image001.jpg@01D900B7.EE1F3CA0" \* MERGEFORMATINET </w:instrText>
    </w:r>
    <w:r w:rsidR="002D6770">
      <w:fldChar w:fldCharType="separate"/>
    </w:r>
    <w:r w:rsidR="008E0DFD">
      <w:fldChar w:fldCharType="begin"/>
    </w:r>
    <w:r w:rsidR="008E0DFD">
      <w:instrText xml:space="preserve"> INCLUDEPICTURE  "cid:image001.jpg@01D900B7.EE1F3CA0" \* MERGEFORMATINET </w:instrText>
    </w:r>
    <w:r w:rsidR="008E0DFD">
      <w:fldChar w:fldCharType="separate"/>
    </w:r>
    <w:r w:rsidR="002032E4">
      <w:fldChar w:fldCharType="begin"/>
    </w:r>
    <w:r w:rsidR="002032E4">
      <w:instrText xml:space="preserve"> INCLUDEPICTURE  "cid:image001.jpg@01D900B7.EE1F3CA0" \* MERGEFORMATINET </w:instrText>
    </w:r>
    <w:r w:rsidR="002032E4">
      <w:fldChar w:fldCharType="separate"/>
    </w:r>
    <w:r w:rsidR="003C3E83">
      <w:fldChar w:fldCharType="begin"/>
    </w:r>
    <w:r w:rsidR="003C3E83">
      <w:instrText xml:space="preserve"> INCLUDEPICTURE  "cid:image001.jpg@01D900B7.EE1F3CA0" \* MERGEFORMATINET </w:instrText>
    </w:r>
    <w:r w:rsidR="003C3E83">
      <w:fldChar w:fldCharType="separate"/>
    </w:r>
    <w:r w:rsidR="0068527D">
      <w:fldChar w:fldCharType="begin"/>
    </w:r>
    <w:r w:rsidR="0068527D">
      <w:instrText xml:space="preserve"> INCLUDEPICTURE  "cid:image001.jpg@01D900B7.EE1F3CA0" \* MERGEFORMATINET </w:instrText>
    </w:r>
    <w:r w:rsidR="0068527D">
      <w:fldChar w:fldCharType="separate"/>
    </w:r>
    <w:r w:rsidR="00020E74">
      <w:fldChar w:fldCharType="begin"/>
    </w:r>
    <w:r w:rsidR="00020E74">
      <w:instrText xml:space="preserve"> INCLUDEPICTURE  "cid:image001.jpg@01D900B7.EE1F3CA0" \* MERGEFORMATINET </w:instrText>
    </w:r>
    <w:r w:rsidR="00020E74">
      <w:fldChar w:fldCharType="separate"/>
    </w:r>
    <w:r w:rsidR="00394965">
      <w:fldChar w:fldCharType="begin"/>
    </w:r>
    <w:r w:rsidR="00394965">
      <w:instrText xml:space="preserve"> INCLUDEPICTURE  "cid:image001.jpg@01D900B7.EE1F3CA0" \* MERGEFORMATINET </w:instrText>
    </w:r>
    <w:r w:rsidR="00394965">
      <w:fldChar w:fldCharType="separate"/>
    </w:r>
    <w:r w:rsidR="00DF3B25">
      <w:fldChar w:fldCharType="begin"/>
    </w:r>
    <w:r w:rsidR="00DF3B25">
      <w:instrText xml:space="preserve"> </w:instrText>
    </w:r>
    <w:r w:rsidR="00DF3B25">
      <w:instrText>INCLUDEPICTURE  "cid:image001.jpg@01D900</w:instrText>
    </w:r>
    <w:r w:rsidR="00DF3B25">
      <w:instrText>B7.EE1F3CA0" \* MERGEFORMATINET</w:instrText>
    </w:r>
    <w:r w:rsidR="00DF3B25">
      <w:instrText xml:space="preserve"> </w:instrText>
    </w:r>
    <w:r w:rsidR="00DF3B25">
      <w:fldChar w:fldCharType="separate"/>
    </w:r>
    <w:r w:rsidR="00DF3B25">
      <w:pict w14:anchorId="40686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123.75pt">
          <v:imagedata r:id="rId1" r:href="rId2"/>
        </v:shape>
      </w:pict>
    </w:r>
    <w:r w:rsidR="00DF3B25">
      <w:fldChar w:fldCharType="end"/>
    </w:r>
    <w:r w:rsidR="00394965">
      <w:fldChar w:fldCharType="end"/>
    </w:r>
    <w:r w:rsidR="00020E74">
      <w:fldChar w:fldCharType="end"/>
    </w:r>
    <w:r w:rsidR="0068527D">
      <w:fldChar w:fldCharType="end"/>
    </w:r>
    <w:r w:rsidR="003C3E83">
      <w:fldChar w:fldCharType="end"/>
    </w:r>
    <w:r w:rsidR="002032E4">
      <w:fldChar w:fldCharType="end"/>
    </w:r>
    <w:r w:rsidR="008E0DFD">
      <w:fldChar w:fldCharType="end"/>
    </w:r>
    <w:r w:rsidR="002D677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5B36" w14:textId="77777777" w:rsidR="008351AD" w:rsidRDefault="008351AD" w:rsidP="002E5F2D">
      <w:r>
        <w:separator/>
      </w:r>
    </w:p>
  </w:footnote>
  <w:footnote w:type="continuationSeparator" w:id="0">
    <w:p w14:paraId="6544FBCC" w14:textId="77777777" w:rsidR="008351AD" w:rsidRDefault="008351A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5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9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77E06"/>
    <w:multiLevelType w:val="multilevel"/>
    <w:tmpl w:val="16BEF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10303B11"/>
    <w:multiLevelType w:val="hybridMultilevel"/>
    <w:tmpl w:val="36DA9FC2"/>
    <w:lvl w:ilvl="0" w:tplc="6D0CD5D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7D720724">
      <w:start w:val="1"/>
      <w:numFmt w:val="lowerLetter"/>
      <w:lvlText w:val="%2."/>
      <w:lvlJc w:val="left"/>
      <w:pPr>
        <w:ind w:left="3141" w:hanging="360"/>
      </w:pPr>
    </w:lvl>
    <w:lvl w:ilvl="2" w:tplc="6BDE8D0C">
      <w:start w:val="1"/>
      <w:numFmt w:val="lowerRoman"/>
      <w:lvlText w:val="%3."/>
      <w:lvlJc w:val="right"/>
      <w:pPr>
        <w:ind w:left="3861" w:hanging="180"/>
      </w:pPr>
    </w:lvl>
    <w:lvl w:ilvl="3" w:tplc="84C60266">
      <w:start w:val="1"/>
      <w:numFmt w:val="decimal"/>
      <w:lvlText w:val="%4."/>
      <w:lvlJc w:val="left"/>
      <w:pPr>
        <w:ind w:left="4581" w:hanging="360"/>
      </w:pPr>
    </w:lvl>
    <w:lvl w:ilvl="4" w:tplc="85D8426A">
      <w:start w:val="1"/>
      <w:numFmt w:val="lowerLetter"/>
      <w:lvlText w:val="%5."/>
      <w:lvlJc w:val="left"/>
      <w:pPr>
        <w:ind w:left="5301" w:hanging="360"/>
      </w:pPr>
    </w:lvl>
    <w:lvl w:ilvl="5" w:tplc="61905FE0">
      <w:start w:val="1"/>
      <w:numFmt w:val="lowerRoman"/>
      <w:lvlText w:val="%6."/>
      <w:lvlJc w:val="right"/>
      <w:pPr>
        <w:ind w:left="6021" w:hanging="180"/>
      </w:pPr>
    </w:lvl>
    <w:lvl w:ilvl="6" w:tplc="A79EEA5E">
      <w:start w:val="1"/>
      <w:numFmt w:val="decimal"/>
      <w:lvlText w:val="%7."/>
      <w:lvlJc w:val="left"/>
      <w:pPr>
        <w:ind w:left="6741" w:hanging="360"/>
      </w:pPr>
    </w:lvl>
    <w:lvl w:ilvl="7" w:tplc="BFCA27BA">
      <w:start w:val="1"/>
      <w:numFmt w:val="lowerLetter"/>
      <w:lvlText w:val="%8."/>
      <w:lvlJc w:val="left"/>
      <w:pPr>
        <w:ind w:left="7461" w:hanging="360"/>
      </w:pPr>
    </w:lvl>
    <w:lvl w:ilvl="8" w:tplc="932ED268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EED"/>
    <w:multiLevelType w:val="multilevel"/>
    <w:tmpl w:val="3C366D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32F18"/>
    <w:multiLevelType w:val="multilevel"/>
    <w:tmpl w:val="5EB820C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7FC86517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15"/>
  </w:num>
  <w:num w:numId="12">
    <w:abstractNumId w:val="10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30"/>
  </w:num>
  <w:num w:numId="18">
    <w:abstractNumId w:val="19"/>
  </w:num>
  <w:num w:numId="19">
    <w:abstractNumId w:val="12"/>
  </w:num>
  <w:num w:numId="20">
    <w:abstractNumId w:val="23"/>
  </w:num>
  <w:num w:numId="21">
    <w:abstractNumId w:val="16"/>
  </w:num>
  <w:num w:numId="22">
    <w:abstractNumId w:val="7"/>
  </w:num>
  <w:num w:numId="23">
    <w:abstractNumId w:val="17"/>
  </w:num>
  <w:num w:numId="24">
    <w:abstractNumId w:val="20"/>
  </w:num>
  <w:num w:numId="25">
    <w:abstractNumId w:val="21"/>
  </w:num>
  <w:num w:numId="26">
    <w:abstractNumId w:val="31"/>
  </w:num>
  <w:num w:numId="27">
    <w:abstractNumId w:val="4"/>
  </w:num>
  <w:num w:numId="28">
    <w:abstractNumId w:val="13"/>
  </w:num>
  <w:num w:numId="29">
    <w:abstractNumId w:val="3"/>
  </w:num>
  <w:num w:numId="30">
    <w:abstractNumId w:val="0"/>
  </w:num>
  <w:num w:numId="31">
    <w:abstractNumId w:val="2"/>
  </w:num>
  <w:num w:numId="32">
    <w:abstractNumId w:val="1"/>
  </w:num>
  <w:num w:numId="33">
    <w:abstractNumId w:val="5"/>
  </w:num>
  <w:num w:numId="34">
    <w:abstractNumId w:val="1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1707B"/>
    <w:rsid w:val="0002042F"/>
    <w:rsid w:val="00020E74"/>
    <w:rsid w:val="00022240"/>
    <w:rsid w:val="00022CCC"/>
    <w:rsid w:val="00024AF4"/>
    <w:rsid w:val="00032580"/>
    <w:rsid w:val="00035788"/>
    <w:rsid w:val="00063AD4"/>
    <w:rsid w:val="00064636"/>
    <w:rsid w:val="0006614B"/>
    <w:rsid w:val="0008097C"/>
    <w:rsid w:val="00081162"/>
    <w:rsid w:val="000C4C88"/>
    <w:rsid w:val="000C7DC2"/>
    <w:rsid w:val="000E1937"/>
    <w:rsid w:val="00111ECB"/>
    <w:rsid w:val="00126CF2"/>
    <w:rsid w:val="00131D46"/>
    <w:rsid w:val="00136F81"/>
    <w:rsid w:val="00137346"/>
    <w:rsid w:val="00141596"/>
    <w:rsid w:val="00155D56"/>
    <w:rsid w:val="00156701"/>
    <w:rsid w:val="00176D23"/>
    <w:rsid w:val="00193639"/>
    <w:rsid w:val="001A3F1C"/>
    <w:rsid w:val="001A3F5C"/>
    <w:rsid w:val="001A5E55"/>
    <w:rsid w:val="001B6524"/>
    <w:rsid w:val="001C640E"/>
    <w:rsid w:val="001D181B"/>
    <w:rsid w:val="001D5F69"/>
    <w:rsid w:val="001E607B"/>
    <w:rsid w:val="002032E4"/>
    <w:rsid w:val="0022085B"/>
    <w:rsid w:val="0023069D"/>
    <w:rsid w:val="00260F3E"/>
    <w:rsid w:val="0026503F"/>
    <w:rsid w:val="0028163B"/>
    <w:rsid w:val="00290DDE"/>
    <w:rsid w:val="002A048A"/>
    <w:rsid w:val="002A4DC0"/>
    <w:rsid w:val="002B74CE"/>
    <w:rsid w:val="002C4487"/>
    <w:rsid w:val="002D3084"/>
    <w:rsid w:val="002D6770"/>
    <w:rsid w:val="002E5F2D"/>
    <w:rsid w:val="002F51BA"/>
    <w:rsid w:val="002F74D6"/>
    <w:rsid w:val="003021F2"/>
    <w:rsid w:val="00310F1C"/>
    <w:rsid w:val="00314AB0"/>
    <w:rsid w:val="00321013"/>
    <w:rsid w:val="00337017"/>
    <w:rsid w:val="003517AB"/>
    <w:rsid w:val="00370372"/>
    <w:rsid w:val="0038192B"/>
    <w:rsid w:val="003824F5"/>
    <w:rsid w:val="00385DB4"/>
    <w:rsid w:val="00394965"/>
    <w:rsid w:val="003A1C6C"/>
    <w:rsid w:val="003A522F"/>
    <w:rsid w:val="003A55C1"/>
    <w:rsid w:val="003A5B82"/>
    <w:rsid w:val="003B7665"/>
    <w:rsid w:val="003C3E83"/>
    <w:rsid w:val="003D5EA8"/>
    <w:rsid w:val="003D75B7"/>
    <w:rsid w:val="003E7401"/>
    <w:rsid w:val="004015B6"/>
    <w:rsid w:val="004053AB"/>
    <w:rsid w:val="00411CAF"/>
    <w:rsid w:val="00415AF9"/>
    <w:rsid w:val="004317F6"/>
    <w:rsid w:val="00431B1F"/>
    <w:rsid w:val="00435CBA"/>
    <w:rsid w:val="004447DE"/>
    <w:rsid w:val="00446917"/>
    <w:rsid w:val="004500D2"/>
    <w:rsid w:val="00451E55"/>
    <w:rsid w:val="00452210"/>
    <w:rsid w:val="00454CEC"/>
    <w:rsid w:val="00455741"/>
    <w:rsid w:val="00456B5C"/>
    <w:rsid w:val="00481CE3"/>
    <w:rsid w:val="00484488"/>
    <w:rsid w:val="00485614"/>
    <w:rsid w:val="004B6DD2"/>
    <w:rsid w:val="004C03C1"/>
    <w:rsid w:val="004C2987"/>
    <w:rsid w:val="004C31FC"/>
    <w:rsid w:val="004D34F4"/>
    <w:rsid w:val="004D7650"/>
    <w:rsid w:val="004E5A15"/>
    <w:rsid w:val="004F4548"/>
    <w:rsid w:val="0050094C"/>
    <w:rsid w:val="00504948"/>
    <w:rsid w:val="00506AC1"/>
    <w:rsid w:val="00521C32"/>
    <w:rsid w:val="00523126"/>
    <w:rsid w:val="00523F70"/>
    <w:rsid w:val="00524B2C"/>
    <w:rsid w:val="00535E3B"/>
    <w:rsid w:val="00536025"/>
    <w:rsid w:val="00537068"/>
    <w:rsid w:val="00563A75"/>
    <w:rsid w:val="005646BA"/>
    <w:rsid w:val="00580321"/>
    <w:rsid w:val="005948DA"/>
    <w:rsid w:val="00595FB9"/>
    <w:rsid w:val="005A0231"/>
    <w:rsid w:val="005A05DF"/>
    <w:rsid w:val="005A6A1A"/>
    <w:rsid w:val="005B4D0C"/>
    <w:rsid w:val="005C053A"/>
    <w:rsid w:val="005C37E9"/>
    <w:rsid w:val="005D6EC4"/>
    <w:rsid w:val="005E3EF7"/>
    <w:rsid w:val="005E5BE2"/>
    <w:rsid w:val="005F60B6"/>
    <w:rsid w:val="00606658"/>
    <w:rsid w:val="00631C43"/>
    <w:rsid w:val="006360D1"/>
    <w:rsid w:val="0064260B"/>
    <w:rsid w:val="0065309E"/>
    <w:rsid w:val="00654878"/>
    <w:rsid w:val="00657C22"/>
    <w:rsid w:val="00665CB7"/>
    <w:rsid w:val="006677EB"/>
    <w:rsid w:val="00677F12"/>
    <w:rsid w:val="00682818"/>
    <w:rsid w:val="006839EB"/>
    <w:rsid w:val="0068527D"/>
    <w:rsid w:val="006978BF"/>
    <w:rsid w:val="006B1216"/>
    <w:rsid w:val="006B6B66"/>
    <w:rsid w:val="006C1300"/>
    <w:rsid w:val="006C4E54"/>
    <w:rsid w:val="006E0CCD"/>
    <w:rsid w:val="006E4632"/>
    <w:rsid w:val="006E46FF"/>
    <w:rsid w:val="00701888"/>
    <w:rsid w:val="007104FB"/>
    <w:rsid w:val="00711B64"/>
    <w:rsid w:val="0072058B"/>
    <w:rsid w:val="007235F8"/>
    <w:rsid w:val="00736F0B"/>
    <w:rsid w:val="00753A9C"/>
    <w:rsid w:val="00754EDF"/>
    <w:rsid w:val="00771D05"/>
    <w:rsid w:val="00775392"/>
    <w:rsid w:val="007848DA"/>
    <w:rsid w:val="007A0D8E"/>
    <w:rsid w:val="007A6A24"/>
    <w:rsid w:val="007B7908"/>
    <w:rsid w:val="007C59D8"/>
    <w:rsid w:val="007E1899"/>
    <w:rsid w:val="008003A1"/>
    <w:rsid w:val="008009E0"/>
    <w:rsid w:val="00804836"/>
    <w:rsid w:val="00805359"/>
    <w:rsid w:val="00811246"/>
    <w:rsid w:val="008301B4"/>
    <w:rsid w:val="008351AD"/>
    <w:rsid w:val="00843D4C"/>
    <w:rsid w:val="00846618"/>
    <w:rsid w:val="00851F87"/>
    <w:rsid w:val="00855652"/>
    <w:rsid w:val="0086099C"/>
    <w:rsid w:val="00861675"/>
    <w:rsid w:val="00864EE3"/>
    <w:rsid w:val="00875A1E"/>
    <w:rsid w:val="008879F9"/>
    <w:rsid w:val="00893FB7"/>
    <w:rsid w:val="008944AA"/>
    <w:rsid w:val="00895B3C"/>
    <w:rsid w:val="008B6176"/>
    <w:rsid w:val="008B6187"/>
    <w:rsid w:val="008C01F1"/>
    <w:rsid w:val="008E0DFD"/>
    <w:rsid w:val="008E6A4C"/>
    <w:rsid w:val="00901277"/>
    <w:rsid w:val="0090716D"/>
    <w:rsid w:val="009122F4"/>
    <w:rsid w:val="009178CB"/>
    <w:rsid w:val="00954E30"/>
    <w:rsid w:val="00962ED9"/>
    <w:rsid w:val="00963267"/>
    <w:rsid w:val="00986B46"/>
    <w:rsid w:val="009958C6"/>
    <w:rsid w:val="00996592"/>
    <w:rsid w:val="009C537B"/>
    <w:rsid w:val="009C6729"/>
    <w:rsid w:val="009C6A56"/>
    <w:rsid w:val="009E4B5B"/>
    <w:rsid w:val="009E52F0"/>
    <w:rsid w:val="009F7015"/>
    <w:rsid w:val="00A021DD"/>
    <w:rsid w:val="00A055DB"/>
    <w:rsid w:val="00A309E8"/>
    <w:rsid w:val="00A44DCA"/>
    <w:rsid w:val="00A44E6B"/>
    <w:rsid w:val="00A506F2"/>
    <w:rsid w:val="00A52495"/>
    <w:rsid w:val="00A57705"/>
    <w:rsid w:val="00A60140"/>
    <w:rsid w:val="00A826FC"/>
    <w:rsid w:val="00A8473E"/>
    <w:rsid w:val="00A93DBA"/>
    <w:rsid w:val="00A95604"/>
    <w:rsid w:val="00AA6000"/>
    <w:rsid w:val="00AB5282"/>
    <w:rsid w:val="00AD03EA"/>
    <w:rsid w:val="00AE2A70"/>
    <w:rsid w:val="00B00413"/>
    <w:rsid w:val="00B005BD"/>
    <w:rsid w:val="00B0181A"/>
    <w:rsid w:val="00B044F8"/>
    <w:rsid w:val="00B10F9F"/>
    <w:rsid w:val="00B2687C"/>
    <w:rsid w:val="00B279EB"/>
    <w:rsid w:val="00B434FE"/>
    <w:rsid w:val="00B66AE5"/>
    <w:rsid w:val="00B728E5"/>
    <w:rsid w:val="00B73058"/>
    <w:rsid w:val="00B75799"/>
    <w:rsid w:val="00B8392D"/>
    <w:rsid w:val="00B95043"/>
    <w:rsid w:val="00BA6403"/>
    <w:rsid w:val="00BB4AE3"/>
    <w:rsid w:val="00BD1FF1"/>
    <w:rsid w:val="00BE1CF7"/>
    <w:rsid w:val="00BE3EE9"/>
    <w:rsid w:val="00BF1575"/>
    <w:rsid w:val="00BF3410"/>
    <w:rsid w:val="00BF40EC"/>
    <w:rsid w:val="00BF4939"/>
    <w:rsid w:val="00C16C2C"/>
    <w:rsid w:val="00C43666"/>
    <w:rsid w:val="00C45391"/>
    <w:rsid w:val="00C52B27"/>
    <w:rsid w:val="00C5688A"/>
    <w:rsid w:val="00C6006B"/>
    <w:rsid w:val="00C659DC"/>
    <w:rsid w:val="00C731D5"/>
    <w:rsid w:val="00C744B3"/>
    <w:rsid w:val="00CB58CD"/>
    <w:rsid w:val="00CF645C"/>
    <w:rsid w:val="00CF7CED"/>
    <w:rsid w:val="00D161A5"/>
    <w:rsid w:val="00D35F2D"/>
    <w:rsid w:val="00D422F4"/>
    <w:rsid w:val="00D434A2"/>
    <w:rsid w:val="00D60E5F"/>
    <w:rsid w:val="00D63B25"/>
    <w:rsid w:val="00D75B96"/>
    <w:rsid w:val="00D913F5"/>
    <w:rsid w:val="00D93584"/>
    <w:rsid w:val="00DA27A9"/>
    <w:rsid w:val="00DA7941"/>
    <w:rsid w:val="00DB5EBD"/>
    <w:rsid w:val="00DC12AB"/>
    <w:rsid w:val="00DD6BE8"/>
    <w:rsid w:val="00DE1A43"/>
    <w:rsid w:val="00DE2B3E"/>
    <w:rsid w:val="00DE667B"/>
    <w:rsid w:val="00DE6753"/>
    <w:rsid w:val="00DE720B"/>
    <w:rsid w:val="00DF3B09"/>
    <w:rsid w:val="00DF3B25"/>
    <w:rsid w:val="00E25CF8"/>
    <w:rsid w:val="00E31380"/>
    <w:rsid w:val="00E31453"/>
    <w:rsid w:val="00E441CC"/>
    <w:rsid w:val="00E5513E"/>
    <w:rsid w:val="00E622CF"/>
    <w:rsid w:val="00E82DE0"/>
    <w:rsid w:val="00EA3244"/>
    <w:rsid w:val="00EA4921"/>
    <w:rsid w:val="00EB79E6"/>
    <w:rsid w:val="00EC37ED"/>
    <w:rsid w:val="00EC7F66"/>
    <w:rsid w:val="00ED6EDF"/>
    <w:rsid w:val="00EF0CD2"/>
    <w:rsid w:val="00EF621E"/>
    <w:rsid w:val="00EF7D0F"/>
    <w:rsid w:val="00F16B8F"/>
    <w:rsid w:val="00F20392"/>
    <w:rsid w:val="00F25312"/>
    <w:rsid w:val="00F34B34"/>
    <w:rsid w:val="00F376AC"/>
    <w:rsid w:val="00F426CA"/>
    <w:rsid w:val="00F70217"/>
    <w:rsid w:val="00F707F0"/>
    <w:rsid w:val="00F7739D"/>
    <w:rsid w:val="00F77AEA"/>
    <w:rsid w:val="00F806E5"/>
    <w:rsid w:val="00F870CB"/>
    <w:rsid w:val="00F91664"/>
    <w:rsid w:val="00FB58CE"/>
    <w:rsid w:val="00FB594D"/>
    <w:rsid w:val="00FB69E9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1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C7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91664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16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83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F3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0B7.EE1F3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CEBF-1387-4287-8CEC-C45A1BD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2020-11-16T07:29:00Z</cp:lastPrinted>
  <dcterms:created xsi:type="dcterms:W3CDTF">2024-05-09T11:20:00Z</dcterms:created>
  <dcterms:modified xsi:type="dcterms:W3CDTF">2024-05-09T11:21:00Z</dcterms:modified>
</cp:coreProperties>
</file>