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DE74" w14:textId="69A15E86" w:rsidR="00C4650D" w:rsidRPr="00F8482F" w:rsidRDefault="00615DBC" w:rsidP="00082624">
      <w:pPr>
        <w:pStyle w:val="Nzev"/>
        <w:rPr>
          <w:rFonts w:asciiTheme="minorHAnsi" w:hAnsiTheme="minorHAnsi" w:cstheme="minorHAnsi"/>
          <w:b/>
          <w:sz w:val="24"/>
        </w:rPr>
      </w:pPr>
      <w:r>
        <w:rPr>
          <w:rFonts w:asciiTheme="minorHAnsi" w:hAnsiTheme="minorHAnsi" w:cstheme="minorHAnsi"/>
          <w:b/>
          <w:sz w:val="24"/>
        </w:rPr>
        <w:t xml:space="preserve">                                                                      </w:t>
      </w:r>
      <w:r w:rsidR="00C4650D" w:rsidRPr="00F8482F">
        <w:rPr>
          <w:rFonts w:asciiTheme="minorHAnsi" w:hAnsiTheme="minorHAnsi" w:cstheme="minorHAnsi"/>
          <w:b/>
          <w:sz w:val="24"/>
        </w:rPr>
        <w:t>Příloha 1</w:t>
      </w:r>
    </w:p>
    <w:p w14:paraId="6A71B4A5" w14:textId="77777777" w:rsidR="00C4650D" w:rsidRPr="00F8482F" w:rsidRDefault="00C4650D" w:rsidP="006F7B73">
      <w:pPr>
        <w:pStyle w:val="Nzev"/>
        <w:rPr>
          <w:rStyle w:val="Nzevknihy"/>
          <w:rFonts w:asciiTheme="minorHAnsi" w:eastAsia="Calibri" w:hAnsiTheme="minorHAnsi" w:cstheme="minorHAnsi"/>
          <w:sz w:val="24"/>
          <w:lang w:eastAsia="en-US"/>
        </w:rPr>
      </w:pPr>
      <w:r w:rsidRPr="00F8482F">
        <w:rPr>
          <w:rStyle w:val="Nzevknihy"/>
          <w:rFonts w:asciiTheme="minorHAnsi" w:eastAsia="Calibri" w:hAnsiTheme="minorHAnsi" w:cstheme="minorHAnsi"/>
          <w:sz w:val="24"/>
          <w:lang w:eastAsia="en-US"/>
        </w:rPr>
        <w:t>Rozsah služeb</w:t>
      </w:r>
    </w:p>
    <w:p w14:paraId="77F3D12E" w14:textId="77777777" w:rsidR="00434AF1" w:rsidRPr="00F8482F" w:rsidRDefault="00834EA9" w:rsidP="00107AE5">
      <w:pPr>
        <w:pStyle w:val="Nadpis1"/>
        <w:ind w:left="567" w:hanging="567"/>
        <w:jc w:val="both"/>
        <w:rPr>
          <w:rFonts w:asciiTheme="minorHAnsi" w:hAnsiTheme="minorHAnsi" w:cstheme="minorHAnsi"/>
          <w:sz w:val="28"/>
          <w:szCs w:val="28"/>
        </w:rPr>
      </w:pPr>
      <w:r w:rsidRPr="00F8482F">
        <w:rPr>
          <w:rFonts w:asciiTheme="minorHAnsi" w:hAnsiTheme="minorHAnsi" w:cstheme="minorHAnsi"/>
          <w:sz w:val="28"/>
          <w:szCs w:val="28"/>
        </w:rPr>
        <w:t>Obecná ustanovení</w:t>
      </w:r>
    </w:p>
    <w:p w14:paraId="77CEB408" w14:textId="0CAF78BF" w:rsidR="00D324F4" w:rsidRDefault="00D324F4" w:rsidP="00603C23">
      <w:pPr>
        <w:autoSpaceDE w:val="0"/>
        <w:autoSpaceDN w:val="0"/>
        <w:adjustRightInd w:val="0"/>
        <w:jc w:val="both"/>
        <w:rPr>
          <w:rFonts w:asciiTheme="minorHAnsi" w:eastAsiaTheme="minorHAnsi" w:hAnsiTheme="minorHAnsi" w:cstheme="minorHAnsi"/>
          <w:sz w:val="22"/>
          <w:szCs w:val="22"/>
          <w:lang w:eastAsia="en-US"/>
        </w:rPr>
      </w:pPr>
      <w:r w:rsidRPr="00F8482F">
        <w:rPr>
          <w:rFonts w:asciiTheme="minorHAnsi" w:eastAsiaTheme="minorHAnsi" w:hAnsiTheme="minorHAnsi" w:cstheme="minorHAnsi"/>
          <w:sz w:val="22"/>
          <w:szCs w:val="22"/>
          <w:lang w:eastAsia="en-US"/>
        </w:rPr>
        <w:t>Funkci Konzultanta vykonává</w:t>
      </w:r>
      <w:r w:rsidR="00603C23">
        <w:rPr>
          <w:rFonts w:asciiTheme="minorHAnsi" w:eastAsiaTheme="minorHAnsi" w:hAnsiTheme="minorHAnsi" w:cstheme="minorHAnsi"/>
          <w:sz w:val="22"/>
          <w:szCs w:val="22"/>
          <w:lang w:eastAsia="en-US"/>
        </w:rPr>
        <w:t xml:space="preserve"> společnost </w:t>
      </w:r>
      <w:r w:rsidR="00603C23" w:rsidRPr="00603C23">
        <w:rPr>
          <w:rFonts w:asciiTheme="minorHAnsi" w:eastAsiaTheme="minorHAnsi" w:hAnsiTheme="minorHAnsi" w:cstheme="minorHAnsi"/>
          <w:sz w:val="22"/>
          <w:szCs w:val="22"/>
          <w:lang w:eastAsia="en-US"/>
        </w:rPr>
        <w:t xml:space="preserve">INF/PGP/SAF – Plavební okruh Veselí n. M. – část Komunikace – </w:t>
      </w:r>
      <w:proofErr w:type="spellStart"/>
      <w:r w:rsidR="00603C23" w:rsidRPr="00603C23">
        <w:rPr>
          <w:rFonts w:asciiTheme="minorHAnsi" w:eastAsiaTheme="minorHAnsi" w:hAnsiTheme="minorHAnsi" w:cstheme="minorHAnsi"/>
          <w:sz w:val="22"/>
          <w:szCs w:val="22"/>
          <w:lang w:eastAsia="en-US"/>
        </w:rPr>
        <w:t>SpSt</w:t>
      </w:r>
      <w:proofErr w:type="spellEnd"/>
      <w:r w:rsidR="00603C23">
        <w:rPr>
          <w:rFonts w:asciiTheme="minorHAnsi" w:eastAsiaTheme="minorHAnsi" w:hAnsiTheme="minorHAnsi" w:cstheme="minorHAnsi"/>
          <w:sz w:val="22"/>
          <w:szCs w:val="22"/>
          <w:lang w:eastAsia="en-US"/>
        </w:rPr>
        <w:t xml:space="preserve">, jejímiž společníky </w:t>
      </w:r>
      <w:r w:rsidR="00174CA5" w:rsidRPr="00174CA5">
        <w:rPr>
          <w:rFonts w:asciiTheme="minorHAnsi" w:hAnsiTheme="minorHAnsi" w:cstheme="minorHAnsi"/>
          <w:sz w:val="22"/>
          <w:szCs w:val="22"/>
        </w:rPr>
        <w:t>INFRAM a.s.</w:t>
      </w:r>
      <w:r w:rsidR="00174CA5">
        <w:rPr>
          <w:rFonts w:asciiTheme="minorHAnsi" w:hAnsiTheme="minorHAnsi" w:cstheme="minorHAnsi"/>
          <w:sz w:val="22"/>
          <w:szCs w:val="22"/>
        </w:rPr>
        <w:t xml:space="preserve">, </w:t>
      </w:r>
      <w:r w:rsidR="00174CA5" w:rsidRPr="00174CA5">
        <w:rPr>
          <w:rFonts w:asciiTheme="minorHAnsi" w:hAnsiTheme="minorHAnsi" w:cstheme="minorHAnsi"/>
          <w:sz w:val="22"/>
          <w:szCs w:val="22"/>
        </w:rPr>
        <w:t>se sídlem Pelušková 1407, 198 00 Praha 9</w:t>
      </w:r>
      <w:r w:rsidR="00174CA5">
        <w:rPr>
          <w:rFonts w:asciiTheme="minorHAnsi" w:hAnsiTheme="minorHAnsi" w:cstheme="minorHAnsi"/>
          <w:sz w:val="22"/>
          <w:szCs w:val="22"/>
        </w:rPr>
        <w:t xml:space="preserve">, </w:t>
      </w:r>
      <w:r w:rsidR="00174CA5" w:rsidRPr="00174CA5">
        <w:rPr>
          <w:rFonts w:asciiTheme="minorHAnsi" w:hAnsiTheme="minorHAnsi" w:cstheme="minorHAnsi"/>
          <w:sz w:val="22"/>
          <w:szCs w:val="22"/>
        </w:rPr>
        <w:t>IČO:</w:t>
      </w:r>
      <w:r w:rsidR="00174CA5">
        <w:rPr>
          <w:rFonts w:asciiTheme="minorHAnsi" w:hAnsiTheme="minorHAnsi" w:cstheme="minorHAnsi"/>
          <w:sz w:val="22"/>
          <w:szCs w:val="22"/>
        </w:rPr>
        <w:t xml:space="preserve"> </w:t>
      </w:r>
      <w:r w:rsidR="00174CA5" w:rsidRPr="00174CA5">
        <w:rPr>
          <w:rFonts w:asciiTheme="minorHAnsi" w:hAnsiTheme="minorHAnsi" w:cstheme="minorHAnsi"/>
          <w:sz w:val="22"/>
          <w:szCs w:val="22"/>
        </w:rPr>
        <w:t>25070282</w:t>
      </w:r>
      <w:r w:rsidR="00603C23">
        <w:rPr>
          <w:rFonts w:asciiTheme="minorHAnsi" w:hAnsiTheme="minorHAnsi" w:cstheme="minorHAnsi"/>
          <w:sz w:val="22"/>
          <w:szCs w:val="22"/>
        </w:rPr>
        <w:t xml:space="preserve">, </w:t>
      </w:r>
      <w:r w:rsidR="00603C23" w:rsidRPr="00603C23">
        <w:rPr>
          <w:rFonts w:asciiTheme="minorHAnsi" w:hAnsiTheme="minorHAnsi" w:cstheme="minorHAnsi"/>
          <w:sz w:val="22"/>
          <w:szCs w:val="22"/>
        </w:rPr>
        <w:t>PRAGOPROJEKT, a.s.</w:t>
      </w:r>
      <w:r w:rsidR="00603C23">
        <w:rPr>
          <w:rFonts w:asciiTheme="minorHAnsi" w:hAnsiTheme="minorHAnsi" w:cstheme="minorHAnsi"/>
          <w:sz w:val="22"/>
          <w:szCs w:val="22"/>
        </w:rPr>
        <w:t xml:space="preserve"> </w:t>
      </w:r>
      <w:r w:rsidR="00603C23" w:rsidRPr="00603C23">
        <w:rPr>
          <w:rFonts w:asciiTheme="minorHAnsi" w:hAnsiTheme="minorHAnsi" w:cstheme="minorHAnsi"/>
          <w:sz w:val="22"/>
          <w:szCs w:val="22"/>
        </w:rPr>
        <w:t>se sídlem</w:t>
      </w:r>
      <w:r w:rsidR="00603C23">
        <w:rPr>
          <w:rFonts w:asciiTheme="minorHAnsi" w:hAnsiTheme="minorHAnsi" w:cstheme="minorHAnsi"/>
          <w:sz w:val="22"/>
          <w:szCs w:val="22"/>
        </w:rPr>
        <w:t xml:space="preserve"> </w:t>
      </w:r>
      <w:r w:rsidR="00603C23" w:rsidRPr="00603C23">
        <w:rPr>
          <w:rFonts w:asciiTheme="minorHAnsi" w:hAnsiTheme="minorHAnsi" w:cstheme="minorHAnsi"/>
          <w:sz w:val="22"/>
          <w:szCs w:val="22"/>
        </w:rPr>
        <w:t xml:space="preserve">K </w:t>
      </w:r>
      <w:proofErr w:type="spellStart"/>
      <w:r w:rsidR="00603C23" w:rsidRPr="00603C23">
        <w:rPr>
          <w:rFonts w:asciiTheme="minorHAnsi" w:hAnsiTheme="minorHAnsi" w:cstheme="minorHAnsi"/>
          <w:sz w:val="22"/>
          <w:szCs w:val="22"/>
        </w:rPr>
        <w:t>Ryšánce</w:t>
      </w:r>
      <w:proofErr w:type="spellEnd"/>
      <w:r w:rsidR="00603C23" w:rsidRPr="00603C23">
        <w:rPr>
          <w:rFonts w:asciiTheme="minorHAnsi" w:hAnsiTheme="minorHAnsi" w:cstheme="minorHAnsi"/>
          <w:sz w:val="22"/>
          <w:szCs w:val="22"/>
        </w:rPr>
        <w:t xml:space="preserve"> 1668/16, 147 54 Praha 4</w:t>
      </w:r>
      <w:r w:rsidR="00603C23">
        <w:rPr>
          <w:rFonts w:asciiTheme="minorHAnsi" w:hAnsiTheme="minorHAnsi" w:cstheme="minorHAnsi"/>
          <w:sz w:val="22"/>
          <w:szCs w:val="22"/>
        </w:rPr>
        <w:t xml:space="preserve">, </w:t>
      </w:r>
      <w:r w:rsidR="00603C23" w:rsidRPr="00603C23">
        <w:rPr>
          <w:rFonts w:asciiTheme="minorHAnsi" w:hAnsiTheme="minorHAnsi" w:cstheme="minorHAnsi"/>
          <w:sz w:val="22"/>
          <w:szCs w:val="22"/>
        </w:rPr>
        <w:t>IČO:</w:t>
      </w:r>
      <w:r w:rsidR="00603C23">
        <w:rPr>
          <w:rFonts w:asciiTheme="minorHAnsi" w:hAnsiTheme="minorHAnsi" w:cstheme="minorHAnsi"/>
          <w:sz w:val="22"/>
          <w:szCs w:val="22"/>
        </w:rPr>
        <w:t xml:space="preserve"> </w:t>
      </w:r>
      <w:r w:rsidR="00603C23" w:rsidRPr="00603C23">
        <w:rPr>
          <w:rFonts w:asciiTheme="minorHAnsi" w:hAnsiTheme="minorHAnsi" w:cstheme="minorHAnsi"/>
          <w:sz w:val="22"/>
          <w:szCs w:val="22"/>
        </w:rPr>
        <w:t>5272387</w:t>
      </w:r>
      <w:r w:rsidR="00603C23">
        <w:rPr>
          <w:rFonts w:asciiTheme="minorHAnsi" w:hAnsiTheme="minorHAnsi" w:cstheme="minorHAnsi"/>
          <w:sz w:val="22"/>
          <w:szCs w:val="22"/>
        </w:rPr>
        <w:t xml:space="preserve"> a </w:t>
      </w:r>
      <w:r w:rsidR="00603C23" w:rsidRPr="00603C23">
        <w:rPr>
          <w:rFonts w:asciiTheme="minorHAnsi" w:hAnsiTheme="minorHAnsi" w:cstheme="minorHAnsi"/>
          <w:sz w:val="22"/>
          <w:szCs w:val="22"/>
        </w:rPr>
        <w:t xml:space="preserve">SAFETY PRO s.r.o. </w:t>
      </w:r>
      <w:r w:rsidR="00603C23">
        <w:rPr>
          <w:rFonts w:asciiTheme="minorHAnsi" w:hAnsiTheme="minorHAnsi" w:cstheme="minorHAnsi"/>
          <w:sz w:val="22"/>
          <w:szCs w:val="22"/>
        </w:rPr>
        <w:t>s</w:t>
      </w:r>
      <w:r w:rsidR="00603C23" w:rsidRPr="00603C23">
        <w:rPr>
          <w:rFonts w:asciiTheme="minorHAnsi" w:hAnsiTheme="minorHAnsi" w:cstheme="minorHAnsi"/>
          <w:sz w:val="22"/>
          <w:szCs w:val="22"/>
        </w:rPr>
        <w:t>e sídlem Přerovská 434/60, 779 00 Olomouc</w:t>
      </w:r>
      <w:r w:rsidR="00603C23">
        <w:rPr>
          <w:rFonts w:asciiTheme="minorHAnsi" w:hAnsiTheme="minorHAnsi" w:cstheme="minorHAnsi"/>
          <w:sz w:val="22"/>
          <w:szCs w:val="22"/>
        </w:rPr>
        <w:t>, IČ</w:t>
      </w:r>
      <w:r w:rsidR="00603C23" w:rsidRPr="00603C23">
        <w:rPr>
          <w:rFonts w:asciiTheme="minorHAnsi" w:hAnsiTheme="minorHAnsi" w:cstheme="minorHAnsi"/>
          <w:sz w:val="22"/>
          <w:szCs w:val="22"/>
        </w:rPr>
        <w:t>O: 28571690</w:t>
      </w:r>
      <w:r w:rsidRPr="00F8482F">
        <w:rPr>
          <w:rFonts w:asciiTheme="minorHAnsi" w:eastAsiaTheme="minorHAnsi" w:hAnsiTheme="minorHAnsi" w:cstheme="minorHAnsi"/>
          <w:sz w:val="22"/>
          <w:szCs w:val="22"/>
          <w:lang w:eastAsia="en-US"/>
        </w:rPr>
        <w:t>. Základní</w:t>
      </w:r>
      <w:r w:rsidR="009C39B4" w:rsidRPr="006F7B73">
        <w:rPr>
          <w:rFonts w:asciiTheme="minorHAnsi" w:eastAsiaTheme="minorHAnsi" w:hAnsiTheme="minorHAnsi" w:cstheme="minorHAnsi"/>
          <w:sz w:val="22"/>
          <w:szCs w:val="22"/>
          <w:lang w:eastAsia="en-US"/>
        </w:rPr>
        <w:t xml:space="preserve"> </w:t>
      </w:r>
      <w:r w:rsidR="00B609ED">
        <w:rPr>
          <w:rFonts w:asciiTheme="minorHAnsi" w:eastAsiaTheme="minorHAnsi" w:hAnsiTheme="minorHAnsi" w:cstheme="minorHAnsi"/>
          <w:sz w:val="22"/>
          <w:szCs w:val="22"/>
          <w:lang w:eastAsia="en-US"/>
        </w:rPr>
        <w:t xml:space="preserve">práva a </w:t>
      </w:r>
      <w:r w:rsidRPr="00F8482F">
        <w:rPr>
          <w:rFonts w:asciiTheme="minorHAnsi" w:eastAsiaTheme="minorHAnsi" w:hAnsiTheme="minorHAnsi" w:cstheme="minorHAnsi"/>
          <w:sz w:val="22"/>
          <w:szCs w:val="22"/>
          <w:lang w:eastAsia="en-US"/>
        </w:rPr>
        <w:t xml:space="preserve">povinnosti Konzultanta jsou stanoveny ve Smlouvě uzavřené dle </w:t>
      </w:r>
      <w:r w:rsidR="00B609ED">
        <w:rPr>
          <w:rFonts w:asciiTheme="minorHAnsi" w:eastAsiaTheme="minorHAnsi" w:hAnsiTheme="minorHAnsi" w:cstheme="minorHAnsi"/>
          <w:sz w:val="22"/>
          <w:szCs w:val="22"/>
          <w:lang w:eastAsia="en-US"/>
        </w:rPr>
        <w:t xml:space="preserve">tzv. </w:t>
      </w:r>
      <w:r w:rsidR="00B609ED" w:rsidRPr="00F8482F">
        <w:rPr>
          <w:rFonts w:asciiTheme="minorHAnsi" w:eastAsiaTheme="minorHAnsi" w:hAnsiTheme="minorHAnsi" w:cstheme="minorHAnsi"/>
          <w:i/>
          <w:sz w:val="22"/>
          <w:szCs w:val="22"/>
          <w:lang w:eastAsia="en-US"/>
        </w:rPr>
        <w:t>V</w:t>
      </w:r>
      <w:r w:rsidRPr="00F8482F">
        <w:rPr>
          <w:rFonts w:asciiTheme="minorHAnsi" w:eastAsiaTheme="minorHAnsi" w:hAnsiTheme="minorHAnsi" w:cstheme="minorHAnsi"/>
          <w:i/>
          <w:sz w:val="22"/>
          <w:szCs w:val="22"/>
          <w:lang w:eastAsia="en-US"/>
        </w:rPr>
        <w:t>zorové smlouvy o poskytnutí služeb mezi objednatelem a konzultantem</w:t>
      </w:r>
      <w:r w:rsidRPr="00F8482F">
        <w:rPr>
          <w:rFonts w:asciiTheme="minorHAnsi" w:eastAsiaTheme="minorHAnsi" w:hAnsiTheme="minorHAnsi" w:cstheme="minorHAnsi"/>
          <w:sz w:val="22"/>
          <w:szCs w:val="22"/>
          <w:lang w:eastAsia="en-US"/>
        </w:rPr>
        <w:t xml:space="preserve"> (</w:t>
      </w:r>
      <w:r w:rsidRPr="00F8482F">
        <w:rPr>
          <w:rFonts w:asciiTheme="minorHAnsi" w:eastAsiaTheme="minorHAnsi" w:hAnsiTheme="minorHAnsi" w:cstheme="minorHAnsi"/>
          <w:b/>
          <w:sz w:val="22"/>
          <w:szCs w:val="22"/>
          <w:lang w:eastAsia="en-US"/>
        </w:rPr>
        <w:t>FIDIC WHITE BOOK</w:t>
      </w:r>
      <w:r w:rsidRPr="00F8482F">
        <w:rPr>
          <w:rFonts w:asciiTheme="minorHAnsi" w:eastAsiaTheme="minorHAnsi" w:hAnsiTheme="minorHAnsi" w:cstheme="minorHAnsi"/>
          <w:sz w:val="22"/>
          <w:szCs w:val="22"/>
          <w:lang w:eastAsia="en-US"/>
        </w:rPr>
        <w:t>).</w:t>
      </w:r>
    </w:p>
    <w:p w14:paraId="16F8AF15" w14:textId="77777777" w:rsidR="00434AF1" w:rsidRPr="00F8482F" w:rsidRDefault="00434AF1" w:rsidP="00107AE5">
      <w:pPr>
        <w:autoSpaceDE w:val="0"/>
        <w:autoSpaceDN w:val="0"/>
        <w:adjustRightInd w:val="0"/>
        <w:jc w:val="both"/>
        <w:rPr>
          <w:rFonts w:asciiTheme="minorHAnsi" w:eastAsiaTheme="minorHAnsi" w:hAnsiTheme="minorHAnsi" w:cstheme="minorHAnsi"/>
          <w:sz w:val="22"/>
          <w:szCs w:val="22"/>
          <w:lang w:eastAsia="en-US"/>
        </w:rPr>
      </w:pPr>
    </w:p>
    <w:p w14:paraId="04FB2A7F" w14:textId="2754991F" w:rsidR="00B609ED" w:rsidRDefault="00D324F4" w:rsidP="00107AE5">
      <w:pPr>
        <w:autoSpaceDE w:val="0"/>
        <w:autoSpaceDN w:val="0"/>
        <w:adjustRightInd w:val="0"/>
        <w:jc w:val="both"/>
        <w:rPr>
          <w:rFonts w:asciiTheme="minorHAnsi" w:eastAsiaTheme="minorHAnsi" w:hAnsiTheme="minorHAnsi" w:cstheme="minorHAnsi"/>
          <w:sz w:val="22"/>
          <w:szCs w:val="22"/>
          <w:lang w:eastAsia="en-US"/>
        </w:rPr>
      </w:pPr>
      <w:r w:rsidRPr="00F8482F">
        <w:rPr>
          <w:rFonts w:asciiTheme="minorHAnsi" w:eastAsiaTheme="minorHAnsi" w:hAnsiTheme="minorHAnsi" w:cstheme="minorHAnsi"/>
          <w:sz w:val="22"/>
          <w:szCs w:val="22"/>
          <w:lang w:eastAsia="en-US"/>
        </w:rPr>
        <w:t xml:space="preserve">Konzultant bude </w:t>
      </w:r>
      <w:r w:rsidR="00B609ED">
        <w:rPr>
          <w:rFonts w:asciiTheme="minorHAnsi" w:eastAsiaTheme="minorHAnsi" w:hAnsiTheme="minorHAnsi" w:cstheme="minorHAnsi"/>
          <w:sz w:val="22"/>
          <w:szCs w:val="22"/>
          <w:lang w:eastAsia="en-US"/>
        </w:rPr>
        <w:t xml:space="preserve">poskytovat </w:t>
      </w:r>
      <w:r w:rsidRPr="00F8482F">
        <w:rPr>
          <w:rFonts w:asciiTheme="minorHAnsi" w:eastAsiaTheme="minorHAnsi" w:hAnsiTheme="minorHAnsi" w:cstheme="minorHAnsi"/>
          <w:sz w:val="22"/>
          <w:szCs w:val="22"/>
          <w:lang w:eastAsia="en-US"/>
        </w:rPr>
        <w:t>činnosti za účelem splnění předmětu Smlouvy, které jsou dále podrobně</w:t>
      </w:r>
      <w:r w:rsidRPr="006F7B73">
        <w:rPr>
          <w:rFonts w:asciiTheme="minorHAnsi" w:eastAsiaTheme="minorHAnsi" w:hAnsiTheme="minorHAnsi" w:cstheme="minorHAnsi"/>
          <w:sz w:val="22"/>
          <w:szCs w:val="22"/>
          <w:lang w:eastAsia="en-US"/>
        </w:rPr>
        <w:t xml:space="preserve"> </w:t>
      </w:r>
      <w:r w:rsidRPr="00F8482F">
        <w:rPr>
          <w:rFonts w:asciiTheme="minorHAnsi" w:eastAsiaTheme="minorHAnsi" w:hAnsiTheme="minorHAnsi" w:cstheme="minorHAnsi"/>
          <w:sz w:val="22"/>
          <w:szCs w:val="22"/>
          <w:lang w:eastAsia="en-US"/>
        </w:rPr>
        <w:t xml:space="preserve">specifikovány v této Příloze 1, a to obecně </w:t>
      </w:r>
      <w:r w:rsidR="007055FA">
        <w:rPr>
          <w:rFonts w:asciiTheme="minorHAnsi" w:eastAsiaTheme="minorHAnsi" w:hAnsiTheme="minorHAnsi" w:cstheme="minorHAnsi"/>
          <w:sz w:val="22"/>
          <w:szCs w:val="22"/>
          <w:lang w:eastAsia="en-US"/>
        </w:rPr>
        <w:t xml:space="preserve">s cílem </w:t>
      </w:r>
      <w:r w:rsidRPr="00F8482F">
        <w:rPr>
          <w:rFonts w:asciiTheme="minorHAnsi" w:eastAsiaTheme="minorHAnsi" w:hAnsiTheme="minorHAnsi" w:cstheme="minorHAnsi"/>
          <w:sz w:val="22"/>
          <w:szCs w:val="22"/>
          <w:lang w:eastAsia="en-US"/>
        </w:rPr>
        <w:t xml:space="preserve">řádného </w:t>
      </w:r>
      <w:r w:rsidR="00B609ED">
        <w:rPr>
          <w:rFonts w:asciiTheme="minorHAnsi" w:eastAsiaTheme="minorHAnsi" w:hAnsiTheme="minorHAnsi" w:cstheme="minorHAnsi"/>
          <w:sz w:val="22"/>
          <w:szCs w:val="22"/>
          <w:lang w:eastAsia="en-US"/>
        </w:rPr>
        <w:t xml:space="preserve">a včasného </w:t>
      </w:r>
      <w:r w:rsidRPr="00F8482F">
        <w:rPr>
          <w:rFonts w:asciiTheme="minorHAnsi" w:eastAsiaTheme="minorHAnsi" w:hAnsiTheme="minorHAnsi" w:cstheme="minorHAnsi"/>
          <w:sz w:val="22"/>
          <w:szCs w:val="22"/>
          <w:lang w:eastAsia="en-US"/>
        </w:rPr>
        <w:t>plnění Služeb dl</w:t>
      </w:r>
      <w:r w:rsidRPr="006F7B73">
        <w:rPr>
          <w:rFonts w:asciiTheme="minorHAnsi" w:eastAsiaTheme="minorHAnsi" w:hAnsiTheme="minorHAnsi" w:cstheme="minorHAnsi"/>
          <w:sz w:val="22"/>
          <w:szCs w:val="22"/>
          <w:lang w:eastAsia="en-US"/>
        </w:rPr>
        <w:t>e Zadávací dokumentace</w:t>
      </w:r>
      <w:r w:rsidR="007055FA">
        <w:rPr>
          <w:rFonts w:asciiTheme="minorHAnsi" w:eastAsiaTheme="minorHAnsi" w:hAnsiTheme="minorHAnsi" w:cstheme="minorHAnsi"/>
          <w:sz w:val="22"/>
          <w:szCs w:val="22"/>
          <w:lang w:eastAsia="en-US"/>
        </w:rPr>
        <w:t xml:space="preserve"> a</w:t>
      </w:r>
      <w:r w:rsidRPr="006F7B73">
        <w:rPr>
          <w:rFonts w:asciiTheme="minorHAnsi" w:eastAsiaTheme="minorHAnsi" w:hAnsiTheme="minorHAnsi" w:cstheme="minorHAnsi"/>
          <w:sz w:val="22"/>
          <w:szCs w:val="22"/>
          <w:lang w:eastAsia="en-US"/>
        </w:rPr>
        <w:t xml:space="preserve"> Smlouvy</w:t>
      </w:r>
      <w:r w:rsidRPr="00F8482F">
        <w:rPr>
          <w:rFonts w:asciiTheme="minorHAnsi" w:eastAsiaTheme="minorHAnsi" w:hAnsiTheme="minorHAnsi" w:cstheme="minorHAnsi"/>
          <w:sz w:val="22"/>
          <w:szCs w:val="22"/>
          <w:lang w:eastAsia="en-US"/>
        </w:rPr>
        <w:t>.</w:t>
      </w:r>
      <w:r w:rsidR="007055FA" w:rsidRPr="007055FA">
        <w:rPr>
          <w:rFonts w:asciiTheme="minorHAnsi" w:eastAsiaTheme="minorHAnsi" w:hAnsiTheme="minorHAnsi" w:cstheme="minorHAnsi"/>
          <w:sz w:val="22"/>
          <w:szCs w:val="22"/>
          <w:lang w:eastAsia="en-US"/>
        </w:rPr>
        <w:t xml:space="preserve"> </w:t>
      </w:r>
      <w:r w:rsidR="007055FA" w:rsidRPr="002171FB">
        <w:rPr>
          <w:rFonts w:asciiTheme="minorHAnsi" w:eastAsiaTheme="minorHAnsi" w:hAnsiTheme="minorHAnsi" w:cstheme="minorHAnsi"/>
          <w:sz w:val="22"/>
          <w:szCs w:val="22"/>
          <w:lang w:eastAsia="en-US"/>
        </w:rPr>
        <w:t xml:space="preserve">Služby Konzultanta budou </w:t>
      </w:r>
      <w:r w:rsidR="007055FA">
        <w:rPr>
          <w:rFonts w:asciiTheme="minorHAnsi" w:eastAsiaTheme="minorHAnsi" w:hAnsiTheme="minorHAnsi" w:cstheme="minorHAnsi"/>
          <w:sz w:val="22"/>
          <w:szCs w:val="22"/>
          <w:lang w:eastAsia="en-US"/>
        </w:rPr>
        <w:t xml:space="preserve">dále </w:t>
      </w:r>
      <w:r w:rsidR="007055FA" w:rsidRPr="002171FB">
        <w:rPr>
          <w:rFonts w:asciiTheme="minorHAnsi" w:eastAsiaTheme="minorHAnsi" w:hAnsiTheme="minorHAnsi" w:cstheme="minorHAnsi"/>
          <w:sz w:val="22"/>
          <w:szCs w:val="22"/>
          <w:lang w:eastAsia="en-US"/>
        </w:rPr>
        <w:t xml:space="preserve">poskytovány </w:t>
      </w:r>
      <w:r w:rsidR="007055FA">
        <w:rPr>
          <w:rFonts w:asciiTheme="minorHAnsi" w:eastAsiaTheme="minorHAnsi" w:hAnsiTheme="minorHAnsi" w:cstheme="minorHAnsi"/>
          <w:sz w:val="22"/>
          <w:szCs w:val="22"/>
          <w:lang w:eastAsia="en-US"/>
        </w:rPr>
        <w:t xml:space="preserve">v </w:t>
      </w:r>
      <w:r w:rsidR="007055FA" w:rsidRPr="002171FB">
        <w:rPr>
          <w:rFonts w:asciiTheme="minorHAnsi" w:eastAsiaTheme="minorHAnsi" w:hAnsiTheme="minorHAnsi" w:cstheme="minorHAnsi"/>
          <w:sz w:val="22"/>
          <w:szCs w:val="22"/>
          <w:lang w:eastAsia="en-US"/>
        </w:rPr>
        <w:t>souladu</w:t>
      </w:r>
      <w:r w:rsidR="007055FA">
        <w:rPr>
          <w:rFonts w:asciiTheme="minorHAnsi" w:eastAsiaTheme="minorHAnsi" w:hAnsiTheme="minorHAnsi" w:cstheme="minorHAnsi"/>
          <w:sz w:val="22"/>
          <w:szCs w:val="22"/>
          <w:lang w:eastAsia="en-US"/>
        </w:rPr>
        <w:t xml:space="preserve"> </w:t>
      </w:r>
      <w:r w:rsidR="007055FA" w:rsidRPr="002171FB">
        <w:rPr>
          <w:rFonts w:asciiTheme="minorHAnsi" w:eastAsiaTheme="minorHAnsi" w:hAnsiTheme="minorHAnsi" w:cstheme="minorHAnsi"/>
          <w:sz w:val="22"/>
          <w:szCs w:val="22"/>
          <w:lang w:eastAsia="en-US"/>
        </w:rPr>
        <w:t>se smlouv</w:t>
      </w:r>
      <w:r w:rsidR="007055FA">
        <w:rPr>
          <w:rFonts w:asciiTheme="minorHAnsi" w:eastAsiaTheme="minorHAnsi" w:hAnsiTheme="minorHAnsi" w:cstheme="minorHAnsi"/>
          <w:sz w:val="22"/>
          <w:szCs w:val="22"/>
          <w:lang w:eastAsia="en-US"/>
        </w:rPr>
        <w:t>ou</w:t>
      </w:r>
      <w:r w:rsidR="007055FA" w:rsidRPr="002171FB">
        <w:rPr>
          <w:rFonts w:asciiTheme="minorHAnsi" w:eastAsiaTheme="minorHAnsi" w:hAnsiTheme="minorHAnsi" w:cstheme="minorHAnsi"/>
          <w:sz w:val="22"/>
          <w:szCs w:val="22"/>
          <w:lang w:eastAsia="en-US"/>
        </w:rPr>
        <w:t xml:space="preserve"> </w:t>
      </w:r>
      <w:r w:rsidR="007055FA">
        <w:rPr>
          <w:rFonts w:asciiTheme="minorHAnsi" w:eastAsiaTheme="minorHAnsi" w:hAnsiTheme="minorHAnsi" w:cstheme="minorHAnsi"/>
          <w:sz w:val="22"/>
          <w:szCs w:val="22"/>
          <w:lang w:eastAsia="en-US"/>
        </w:rPr>
        <w:t xml:space="preserve">uzavřenou se </w:t>
      </w:r>
      <w:r w:rsidR="007055FA" w:rsidRPr="00824B8A">
        <w:rPr>
          <w:rFonts w:asciiTheme="minorHAnsi" w:eastAsiaTheme="minorHAnsi" w:hAnsiTheme="minorHAnsi" w:cstheme="minorHAnsi"/>
          <w:sz w:val="22"/>
          <w:szCs w:val="22"/>
          <w:lang w:eastAsia="en-US"/>
        </w:rPr>
        <w:t>Zhotovitelem Díla, v souladu s obecně závaznými</w:t>
      </w:r>
      <w:r w:rsidR="00731665" w:rsidRPr="00824B8A">
        <w:rPr>
          <w:rFonts w:asciiTheme="minorHAnsi" w:eastAsiaTheme="minorHAnsi" w:hAnsiTheme="minorHAnsi" w:cstheme="minorHAnsi"/>
          <w:sz w:val="22"/>
          <w:szCs w:val="22"/>
          <w:lang w:eastAsia="en-US"/>
        </w:rPr>
        <w:t xml:space="preserve"> právními</w:t>
      </w:r>
      <w:r w:rsidR="007055FA" w:rsidRPr="00824B8A">
        <w:rPr>
          <w:rFonts w:asciiTheme="minorHAnsi" w:eastAsiaTheme="minorHAnsi" w:hAnsiTheme="minorHAnsi" w:cstheme="minorHAnsi"/>
          <w:sz w:val="22"/>
          <w:szCs w:val="22"/>
          <w:lang w:eastAsia="en-US"/>
        </w:rPr>
        <w:t xml:space="preserve"> předpisy a normami upravujícími řádné poskytování Služeb, včetně obecně závazných předpisů bezpečnosti a ochrany zdraví při práci (BOZP), obecně závazných předpisů upravujících činnost úředně oprávněných zeměměřických inženýrů (ÚOZI)</w:t>
      </w:r>
      <w:r w:rsidR="00680F57">
        <w:rPr>
          <w:rFonts w:asciiTheme="minorHAnsi" w:eastAsiaTheme="minorHAnsi" w:hAnsiTheme="minorHAnsi" w:cstheme="minorHAnsi"/>
          <w:sz w:val="22"/>
          <w:szCs w:val="22"/>
          <w:lang w:eastAsia="en-US"/>
        </w:rPr>
        <w:t>.</w:t>
      </w:r>
      <w:r w:rsidR="00246158" w:rsidRPr="00824B8A">
        <w:rPr>
          <w:rFonts w:asciiTheme="minorHAnsi" w:eastAsiaTheme="minorHAnsi" w:hAnsiTheme="minorHAnsi" w:cstheme="minorHAnsi"/>
          <w:sz w:val="22"/>
          <w:szCs w:val="22"/>
          <w:lang w:eastAsia="en-US"/>
        </w:rPr>
        <w:t xml:space="preserve"> </w:t>
      </w:r>
    </w:p>
    <w:p w14:paraId="2490F0E7" w14:textId="77777777" w:rsidR="00B609ED" w:rsidRPr="006F7B73" w:rsidRDefault="00B609ED" w:rsidP="00107AE5">
      <w:pPr>
        <w:autoSpaceDE w:val="0"/>
        <w:autoSpaceDN w:val="0"/>
        <w:adjustRightInd w:val="0"/>
        <w:jc w:val="both"/>
        <w:rPr>
          <w:rFonts w:asciiTheme="minorHAnsi" w:eastAsiaTheme="minorHAnsi" w:hAnsiTheme="minorHAnsi" w:cstheme="minorHAnsi"/>
          <w:sz w:val="22"/>
          <w:szCs w:val="22"/>
          <w:lang w:eastAsia="en-US"/>
        </w:rPr>
      </w:pPr>
    </w:p>
    <w:p w14:paraId="5720E7C3" w14:textId="245F24BB" w:rsidR="00D324F4" w:rsidRPr="00F8482F" w:rsidRDefault="00D324F4" w:rsidP="00107AE5">
      <w:pPr>
        <w:autoSpaceDE w:val="0"/>
        <w:autoSpaceDN w:val="0"/>
        <w:adjustRightInd w:val="0"/>
        <w:jc w:val="both"/>
        <w:rPr>
          <w:rFonts w:asciiTheme="minorHAnsi" w:eastAsiaTheme="minorHAnsi" w:hAnsiTheme="minorHAnsi" w:cstheme="minorHAnsi"/>
          <w:sz w:val="22"/>
          <w:szCs w:val="22"/>
          <w:lang w:eastAsia="en-US"/>
        </w:rPr>
      </w:pPr>
      <w:r w:rsidRPr="00F8482F">
        <w:rPr>
          <w:rFonts w:asciiTheme="minorHAnsi" w:eastAsiaTheme="minorHAnsi" w:hAnsiTheme="minorHAnsi" w:cstheme="minorHAnsi"/>
          <w:sz w:val="22"/>
          <w:szCs w:val="22"/>
          <w:lang w:eastAsia="en-US"/>
        </w:rPr>
        <w:t>Konzultant, jakožto správce stavby, bude poskytovat Služby nejen v souladu s výš</w:t>
      </w:r>
      <w:r w:rsidRPr="006F7B73">
        <w:rPr>
          <w:rFonts w:asciiTheme="minorHAnsi" w:eastAsiaTheme="minorHAnsi" w:hAnsiTheme="minorHAnsi" w:cstheme="minorHAnsi"/>
          <w:sz w:val="22"/>
          <w:szCs w:val="22"/>
          <w:lang w:eastAsia="en-US"/>
        </w:rPr>
        <w:t xml:space="preserve">e uvedenými smluvními </w:t>
      </w:r>
      <w:r w:rsidRPr="00F8482F">
        <w:rPr>
          <w:rFonts w:asciiTheme="minorHAnsi" w:eastAsiaTheme="minorHAnsi" w:hAnsiTheme="minorHAnsi" w:cstheme="minorHAnsi"/>
          <w:sz w:val="22"/>
          <w:szCs w:val="22"/>
          <w:lang w:eastAsia="en-US"/>
        </w:rPr>
        <w:t xml:space="preserve">dokumenty ve smyslu </w:t>
      </w:r>
      <w:r w:rsidRPr="00F96A69">
        <w:rPr>
          <w:rFonts w:asciiTheme="minorHAnsi" w:eastAsiaTheme="minorHAnsi" w:hAnsiTheme="minorHAnsi" w:cstheme="minorHAnsi"/>
          <w:b/>
          <w:bCs/>
          <w:sz w:val="22"/>
          <w:szCs w:val="22"/>
          <w:lang w:eastAsia="en-US"/>
        </w:rPr>
        <w:t>FIDIC WHITE BOOK,</w:t>
      </w:r>
      <w:r w:rsidRPr="00F8482F">
        <w:rPr>
          <w:rFonts w:asciiTheme="minorHAnsi" w:eastAsiaTheme="minorHAnsi" w:hAnsiTheme="minorHAnsi" w:cstheme="minorHAnsi"/>
          <w:sz w:val="22"/>
          <w:szCs w:val="22"/>
          <w:lang w:eastAsia="en-US"/>
        </w:rPr>
        <w:t xml:space="preserve"> ale rovněž v souladu se standardy č</w:t>
      </w:r>
      <w:r w:rsidRPr="006F7B73">
        <w:rPr>
          <w:rFonts w:asciiTheme="minorHAnsi" w:eastAsiaTheme="minorHAnsi" w:hAnsiTheme="minorHAnsi" w:cstheme="minorHAnsi"/>
          <w:sz w:val="22"/>
          <w:szCs w:val="22"/>
          <w:lang w:eastAsia="en-US"/>
        </w:rPr>
        <w:t>innosti správce stavby</w:t>
      </w:r>
      <w:r w:rsidRPr="00F8482F">
        <w:rPr>
          <w:rFonts w:asciiTheme="minorHAnsi" w:eastAsiaTheme="minorHAnsi" w:hAnsiTheme="minorHAnsi" w:cstheme="minorHAnsi"/>
          <w:sz w:val="22"/>
          <w:szCs w:val="22"/>
          <w:lang w:eastAsia="en-US"/>
        </w:rPr>
        <w:t xml:space="preserve"> </w:t>
      </w:r>
      <w:r w:rsidR="00B609ED">
        <w:rPr>
          <w:rFonts w:asciiTheme="minorHAnsi" w:eastAsiaTheme="minorHAnsi" w:hAnsiTheme="minorHAnsi" w:cstheme="minorHAnsi"/>
          <w:sz w:val="22"/>
          <w:szCs w:val="22"/>
          <w:lang w:eastAsia="en-US"/>
        </w:rPr>
        <w:t xml:space="preserve">tzv. </w:t>
      </w:r>
      <w:r w:rsidRPr="00F8482F">
        <w:rPr>
          <w:rFonts w:asciiTheme="minorHAnsi" w:eastAsiaTheme="minorHAnsi" w:hAnsiTheme="minorHAnsi" w:cstheme="minorHAnsi"/>
          <w:i/>
          <w:sz w:val="22"/>
          <w:szCs w:val="22"/>
          <w:lang w:eastAsia="en-US"/>
        </w:rPr>
        <w:t xml:space="preserve">Smluvních podmínek pro </w:t>
      </w:r>
      <w:r w:rsidR="00B609ED" w:rsidRPr="00F8482F">
        <w:rPr>
          <w:rFonts w:asciiTheme="minorHAnsi" w:eastAsiaTheme="minorHAnsi" w:hAnsiTheme="minorHAnsi" w:cstheme="minorHAnsi"/>
          <w:i/>
          <w:sz w:val="22"/>
          <w:szCs w:val="22"/>
          <w:lang w:eastAsia="en-US"/>
        </w:rPr>
        <w:t xml:space="preserve">výstavbu pozemních a inženýrských staveb projektovaných </w:t>
      </w:r>
      <w:r w:rsidR="007055FA">
        <w:rPr>
          <w:rFonts w:asciiTheme="minorHAnsi" w:eastAsiaTheme="minorHAnsi" w:hAnsiTheme="minorHAnsi" w:cstheme="minorHAnsi"/>
          <w:i/>
          <w:sz w:val="22"/>
          <w:szCs w:val="22"/>
          <w:lang w:eastAsia="en-US"/>
        </w:rPr>
        <w:t>o</w:t>
      </w:r>
      <w:r w:rsidR="00B609ED" w:rsidRPr="00F8482F">
        <w:rPr>
          <w:rFonts w:asciiTheme="minorHAnsi" w:eastAsiaTheme="minorHAnsi" w:hAnsiTheme="minorHAnsi" w:cstheme="minorHAnsi"/>
          <w:i/>
          <w:sz w:val="22"/>
          <w:szCs w:val="22"/>
          <w:lang w:eastAsia="en-US"/>
        </w:rPr>
        <w:t>bjednatelem</w:t>
      </w:r>
      <w:r w:rsidR="00B609ED">
        <w:rPr>
          <w:rFonts w:asciiTheme="minorHAnsi" w:eastAsiaTheme="minorHAnsi" w:hAnsiTheme="minorHAnsi" w:cstheme="minorHAnsi"/>
          <w:sz w:val="22"/>
          <w:szCs w:val="22"/>
          <w:lang w:eastAsia="en-US"/>
        </w:rPr>
        <w:t xml:space="preserve"> (</w:t>
      </w:r>
      <w:r w:rsidRPr="00F8482F">
        <w:rPr>
          <w:rFonts w:asciiTheme="minorHAnsi" w:eastAsiaTheme="minorHAnsi" w:hAnsiTheme="minorHAnsi" w:cstheme="minorHAnsi"/>
          <w:b/>
          <w:sz w:val="22"/>
          <w:szCs w:val="22"/>
          <w:lang w:eastAsia="en-US"/>
        </w:rPr>
        <w:t xml:space="preserve">FIDIC </w:t>
      </w:r>
      <w:r w:rsidR="00B609ED" w:rsidRPr="00F8482F">
        <w:rPr>
          <w:rFonts w:asciiTheme="minorHAnsi" w:eastAsiaTheme="minorHAnsi" w:hAnsiTheme="minorHAnsi" w:cstheme="minorHAnsi"/>
          <w:b/>
          <w:sz w:val="22"/>
          <w:szCs w:val="22"/>
          <w:lang w:eastAsia="en-US"/>
        </w:rPr>
        <w:t xml:space="preserve">RED </w:t>
      </w:r>
      <w:r w:rsidRPr="00F8482F">
        <w:rPr>
          <w:rFonts w:asciiTheme="minorHAnsi" w:eastAsiaTheme="minorHAnsi" w:hAnsiTheme="minorHAnsi" w:cstheme="minorHAnsi"/>
          <w:b/>
          <w:sz w:val="22"/>
          <w:szCs w:val="22"/>
          <w:lang w:eastAsia="en-US"/>
        </w:rPr>
        <w:t>BOOK</w:t>
      </w:r>
      <w:r w:rsidR="003B1AE5">
        <w:rPr>
          <w:rFonts w:asciiTheme="minorHAnsi" w:eastAsiaTheme="minorHAnsi" w:hAnsiTheme="minorHAnsi" w:cstheme="minorHAnsi"/>
          <w:b/>
          <w:sz w:val="22"/>
          <w:szCs w:val="22"/>
          <w:lang w:eastAsia="en-US"/>
        </w:rPr>
        <w:t>,</w:t>
      </w:r>
      <w:r w:rsidR="003B1AE5" w:rsidRPr="003B1AE5">
        <w:t xml:space="preserve"> </w:t>
      </w:r>
      <w:r w:rsidR="003B1AE5" w:rsidRPr="003B1AE5">
        <w:rPr>
          <w:rFonts w:asciiTheme="minorHAnsi" w:eastAsiaTheme="minorHAnsi" w:hAnsiTheme="minorHAnsi" w:cstheme="minorHAnsi"/>
          <w:b/>
          <w:sz w:val="22"/>
          <w:szCs w:val="22"/>
          <w:lang w:eastAsia="en-US"/>
        </w:rPr>
        <w:t>GREEN BOOK</w:t>
      </w:r>
      <w:r w:rsidR="00B609ED">
        <w:rPr>
          <w:rFonts w:asciiTheme="minorHAnsi" w:eastAsiaTheme="minorHAnsi" w:hAnsiTheme="minorHAnsi" w:cstheme="minorHAnsi"/>
          <w:sz w:val="22"/>
          <w:szCs w:val="22"/>
          <w:lang w:eastAsia="en-US"/>
        </w:rPr>
        <w:t>)</w:t>
      </w:r>
      <w:r w:rsidRPr="00F8482F">
        <w:rPr>
          <w:rFonts w:asciiTheme="minorHAnsi" w:eastAsiaTheme="minorHAnsi" w:hAnsiTheme="minorHAnsi" w:cstheme="minorHAnsi"/>
          <w:sz w:val="22"/>
          <w:szCs w:val="22"/>
          <w:lang w:eastAsia="en-US"/>
        </w:rPr>
        <w:t>.</w:t>
      </w:r>
    </w:p>
    <w:p w14:paraId="3F1107FE" w14:textId="77777777" w:rsidR="00D324F4" w:rsidRPr="006F7B73" w:rsidRDefault="00D324F4" w:rsidP="00107AE5">
      <w:pPr>
        <w:autoSpaceDE w:val="0"/>
        <w:autoSpaceDN w:val="0"/>
        <w:adjustRightInd w:val="0"/>
        <w:jc w:val="both"/>
        <w:rPr>
          <w:rFonts w:asciiTheme="minorHAnsi" w:eastAsiaTheme="minorHAnsi" w:hAnsiTheme="minorHAnsi" w:cstheme="minorHAnsi"/>
          <w:sz w:val="22"/>
          <w:szCs w:val="22"/>
          <w:lang w:eastAsia="en-US"/>
        </w:rPr>
      </w:pPr>
    </w:p>
    <w:p w14:paraId="3B4F625C" w14:textId="4395EB48" w:rsidR="00731299" w:rsidRDefault="00D324F4" w:rsidP="00107AE5">
      <w:pPr>
        <w:autoSpaceDE w:val="0"/>
        <w:autoSpaceDN w:val="0"/>
        <w:adjustRightInd w:val="0"/>
        <w:jc w:val="both"/>
        <w:rPr>
          <w:rFonts w:asciiTheme="minorHAnsi" w:eastAsiaTheme="minorHAnsi" w:hAnsiTheme="minorHAnsi" w:cstheme="minorHAnsi"/>
          <w:sz w:val="22"/>
          <w:szCs w:val="22"/>
          <w:lang w:eastAsia="en-US"/>
        </w:rPr>
      </w:pPr>
      <w:r w:rsidRPr="00F8482F">
        <w:rPr>
          <w:rFonts w:asciiTheme="minorHAnsi" w:eastAsiaTheme="minorHAnsi" w:hAnsiTheme="minorHAnsi" w:cstheme="minorHAnsi"/>
          <w:sz w:val="22"/>
          <w:szCs w:val="22"/>
          <w:lang w:eastAsia="en-US"/>
        </w:rPr>
        <w:t>Rozsah Služeb je stanoven v této Příloze 1, přičemž Objednatel zdůrazňuje, že se jedná o vyče</w:t>
      </w:r>
      <w:r w:rsidR="00903477" w:rsidRPr="006F7B73">
        <w:rPr>
          <w:rFonts w:asciiTheme="minorHAnsi" w:eastAsiaTheme="minorHAnsi" w:hAnsiTheme="minorHAnsi" w:cstheme="minorHAnsi"/>
          <w:sz w:val="22"/>
          <w:szCs w:val="22"/>
          <w:lang w:eastAsia="en-US"/>
        </w:rPr>
        <w:t xml:space="preserve">t minimálního standardu, </w:t>
      </w:r>
      <w:r w:rsidRPr="00F8482F">
        <w:rPr>
          <w:rFonts w:asciiTheme="minorHAnsi" w:eastAsiaTheme="minorHAnsi" w:hAnsiTheme="minorHAnsi" w:cstheme="minorHAnsi"/>
          <w:sz w:val="22"/>
          <w:szCs w:val="22"/>
          <w:lang w:eastAsia="en-US"/>
        </w:rPr>
        <w:t xml:space="preserve">který je </w:t>
      </w:r>
      <w:r w:rsidRPr="00213A46">
        <w:rPr>
          <w:rFonts w:asciiTheme="minorHAnsi" w:eastAsiaTheme="minorHAnsi" w:hAnsiTheme="minorHAnsi" w:cstheme="minorHAnsi"/>
          <w:sz w:val="22"/>
          <w:szCs w:val="22"/>
          <w:lang w:eastAsia="en-US"/>
        </w:rPr>
        <w:t>Konzultant</w:t>
      </w:r>
      <w:r w:rsidRPr="00F8482F">
        <w:rPr>
          <w:rFonts w:asciiTheme="minorHAnsi" w:eastAsiaTheme="minorHAnsi" w:hAnsiTheme="minorHAnsi" w:cstheme="minorHAnsi"/>
          <w:sz w:val="22"/>
          <w:szCs w:val="22"/>
          <w:lang w:eastAsia="en-US"/>
        </w:rPr>
        <w:t xml:space="preserve"> povinen poskytovat. Jedná se tedy pouze o</w:t>
      </w:r>
      <w:r w:rsidR="00595C90">
        <w:rPr>
          <w:rFonts w:asciiTheme="minorHAnsi" w:eastAsiaTheme="minorHAnsi" w:hAnsiTheme="minorHAnsi" w:cstheme="minorHAnsi"/>
          <w:sz w:val="22"/>
          <w:szCs w:val="22"/>
          <w:lang w:eastAsia="en-US"/>
        </w:rPr>
        <w:t> </w:t>
      </w:r>
      <w:r w:rsidRPr="00F8482F">
        <w:rPr>
          <w:rFonts w:asciiTheme="minorHAnsi" w:eastAsiaTheme="minorHAnsi" w:hAnsiTheme="minorHAnsi" w:cstheme="minorHAnsi"/>
          <w:sz w:val="22"/>
          <w:szCs w:val="22"/>
          <w:lang w:eastAsia="en-US"/>
        </w:rPr>
        <w:t>demonstrativní výče</w:t>
      </w:r>
      <w:r w:rsidR="00903477" w:rsidRPr="006F7B73">
        <w:rPr>
          <w:rFonts w:asciiTheme="minorHAnsi" w:eastAsiaTheme="minorHAnsi" w:hAnsiTheme="minorHAnsi" w:cstheme="minorHAnsi"/>
          <w:sz w:val="22"/>
          <w:szCs w:val="22"/>
          <w:lang w:eastAsia="en-US"/>
        </w:rPr>
        <w:t>t, přičemž je na Konzultantovi</w:t>
      </w:r>
      <w:r w:rsidR="00595C90">
        <w:rPr>
          <w:rFonts w:asciiTheme="minorHAnsi" w:eastAsiaTheme="minorHAnsi" w:hAnsiTheme="minorHAnsi" w:cstheme="minorHAnsi"/>
          <w:sz w:val="22"/>
          <w:szCs w:val="22"/>
          <w:lang w:eastAsia="en-US"/>
        </w:rPr>
        <w:t xml:space="preserve"> coby odborníkovi a profesionálovi</w:t>
      </w:r>
      <w:r w:rsidR="00903477" w:rsidRPr="006F7B73">
        <w:rPr>
          <w:rFonts w:asciiTheme="minorHAnsi" w:eastAsiaTheme="minorHAnsi" w:hAnsiTheme="minorHAnsi" w:cstheme="minorHAnsi"/>
          <w:sz w:val="22"/>
          <w:szCs w:val="22"/>
          <w:lang w:eastAsia="en-US"/>
        </w:rPr>
        <w:t xml:space="preserve">, </w:t>
      </w:r>
      <w:r w:rsidRPr="00F8482F">
        <w:rPr>
          <w:rFonts w:asciiTheme="minorHAnsi" w:eastAsiaTheme="minorHAnsi" w:hAnsiTheme="minorHAnsi" w:cstheme="minorHAnsi"/>
          <w:sz w:val="22"/>
          <w:szCs w:val="22"/>
          <w:lang w:eastAsia="en-US"/>
        </w:rPr>
        <w:t xml:space="preserve">aby </w:t>
      </w:r>
      <w:r w:rsidR="00595C90">
        <w:rPr>
          <w:rFonts w:asciiTheme="minorHAnsi" w:eastAsiaTheme="minorHAnsi" w:hAnsiTheme="minorHAnsi" w:cstheme="minorHAnsi"/>
          <w:sz w:val="22"/>
          <w:szCs w:val="22"/>
          <w:lang w:eastAsia="en-US"/>
        </w:rPr>
        <w:t xml:space="preserve">dostatečně </w:t>
      </w:r>
      <w:r w:rsidRPr="00F8482F">
        <w:rPr>
          <w:rFonts w:asciiTheme="minorHAnsi" w:eastAsiaTheme="minorHAnsi" w:hAnsiTheme="minorHAnsi" w:cstheme="minorHAnsi"/>
          <w:sz w:val="22"/>
          <w:szCs w:val="22"/>
          <w:lang w:eastAsia="en-US"/>
        </w:rPr>
        <w:t>identifikoval další relevantní činnosti nezbytné k řádnému a včasnému plnění S</w:t>
      </w:r>
      <w:r w:rsidR="00903477" w:rsidRPr="006F7B73">
        <w:rPr>
          <w:rFonts w:asciiTheme="minorHAnsi" w:eastAsiaTheme="minorHAnsi" w:hAnsiTheme="minorHAnsi" w:cstheme="minorHAnsi"/>
          <w:sz w:val="22"/>
          <w:szCs w:val="22"/>
          <w:lang w:eastAsia="en-US"/>
        </w:rPr>
        <w:t xml:space="preserve">mlouvy. </w:t>
      </w:r>
    </w:p>
    <w:p w14:paraId="1AF70412" w14:textId="77777777" w:rsidR="00731299" w:rsidRDefault="00731299" w:rsidP="00107AE5">
      <w:pPr>
        <w:autoSpaceDE w:val="0"/>
        <w:autoSpaceDN w:val="0"/>
        <w:adjustRightInd w:val="0"/>
        <w:jc w:val="both"/>
        <w:rPr>
          <w:rFonts w:asciiTheme="minorHAnsi" w:eastAsiaTheme="minorHAnsi" w:hAnsiTheme="minorHAnsi" w:cstheme="minorHAnsi"/>
          <w:sz w:val="22"/>
          <w:szCs w:val="22"/>
          <w:highlight w:val="yellow"/>
          <w:lang w:eastAsia="en-US"/>
        </w:rPr>
      </w:pPr>
    </w:p>
    <w:p w14:paraId="281A4A00" w14:textId="25111196" w:rsidR="00D324F4" w:rsidRPr="006F7B73" w:rsidRDefault="00903477" w:rsidP="00107AE5">
      <w:pPr>
        <w:autoSpaceDE w:val="0"/>
        <w:autoSpaceDN w:val="0"/>
        <w:adjustRightInd w:val="0"/>
        <w:jc w:val="both"/>
        <w:rPr>
          <w:rFonts w:asciiTheme="minorHAnsi" w:eastAsiaTheme="minorHAnsi" w:hAnsiTheme="minorHAnsi" w:cstheme="minorHAnsi"/>
          <w:sz w:val="22"/>
          <w:szCs w:val="22"/>
          <w:lang w:eastAsia="en-US"/>
        </w:rPr>
      </w:pPr>
      <w:r w:rsidRPr="003A78FD">
        <w:rPr>
          <w:rFonts w:asciiTheme="minorHAnsi" w:eastAsiaTheme="minorHAnsi" w:hAnsiTheme="minorHAnsi" w:cstheme="minorHAnsi"/>
          <w:sz w:val="22"/>
          <w:szCs w:val="22"/>
          <w:lang w:eastAsia="en-US"/>
        </w:rPr>
        <w:t xml:space="preserve">Součástí této Přílohy 1 </w:t>
      </w:r>
      <w:r w:rsidR="00D324F4" w:rsidRPr="00F8482F">
        <w:rPr>
          <w:rFonts w:asciiTheme="minorHAnsi" w:eastAsiaTheme="minorHAnsi" w:hAnsiTheme="minorHAnsi" w:cstheme="minorHAnsi"/>
          <w:sz w:val="22"/>
          <w:szCs w:val="22"/>
          <w:lang w:eastAsia="en-US"/>
        </w:rPr>
        <w:t xml:space="preserve">je rovněž </w:t>
      </w:r>
      <w:r w:rsidR="003A78FD">
        <w:rPr>
          <w:rFonts w:asciiTheme="minorHAnsi" w:eastAsiaTheme="minorHAnsi" w:hAnsiTheme="minorHAnsi" w:cstheme="minorHAnsi"/>
          <w:sz w:val="22"/>
          <w:szCs w:val="22"/>
          <w:lang w:eastAsia="en-US"/>
        </w:rPr>
        <w:t>R</w:t>
      </w:r>
      <w:r w:rsidR="00D324F4" w:rsidRPr="00F8482F">
        <w:rPr>
          <w:rFonts w:asciiTheme="minorHAnsi" w:eastAsiaTheme="minorHAnsi" w:hAnsiTheme="minorHAnsi" w:cstheme="minorHAnsi"/>
          <w:sz w:val="22"/>
          <w:szCs w:val="22"/>
          <w:lang w:eastAsia="en-US"/>
        </w:rPr>
        <w:t xml:space="preserve">ozpis služeb </w:t>
      </w:r>
      <w:r w:rsidR="003A78FD">
        <w:rPr>
          <w:rFonts w:asciiTheme="minorHAnsi" w:eastAsiaTheme="minorHAnsi" w:hAnsiTheme="minorHAnsi" w:cstheme="minorHAnsi"/>
          <w:sz w:val="22"/>
          <w:szCs w:val="22"/>
          <w:lang w:eastAsia="en-US"/>
        </w:rPr>
        <w:t xml:space="preserve">sloužící k nacenění, který připravil </w:t>
      </w:r>
      <w:r w:rsidR="00D324F4" w:rsidRPr="00F8482F">
        <w:rPr>
          <w:rFonts w:asciiTheme="minorHAnsi" w:eastAsiaTheme="minorHAnsi" w:hAnsiTheme="minorHAnsi" w:cstheme="minorHAnsi"/>
          <w:sz w:val="22"/>
          <w:szCs w:val="22"/>
          <w:lang w:eastAsia="en-US"/>
        </w:rPr>
        <w:t>Objednatel a ocen</w:t>
      </w:r>
      <w:r w:rsidR="003A78FD">
        <w:rPr>
          <w:rFonts w:asciiTheme="minorHAnsi" w:eastAsiaTheme="minorHAnsi" w:hAnsiTheme="minorHAnsi" w:cstheme="minorHAnsi"/>
          <w:sz w:val="22"/>
          <w:szCs w:val="22"/>
          <w:lang w:eastAsia="en-US"/>
        </w:rPr>
        <w:t>il</w:t>
      </w:r>
      <w:r w:rsidR="00D324F4" w:rsidRPr="00F8482F">
        <w:rPr>
          <w:rFonts w:asciiTheme="minorHAnsi" w:eastAsiaTheme="minorHAnsi" w:hAnsiTheme="minorHAnsi" w:cstheme="minorHAnsi"/>
          <w:sz w:val="22"/>
          <w:szCs w:val="22"/>
          <w:lang w:eastAsia="en-US"/>
        </w:rPr>
        <w:t xml:space="preserve"> Konzultant.</w:t>
      </w:r>
    </w:p>
    <w:p w14:paraId="3EDA6C64" w14:textId="77777777" w:rsidR="00903477" w:rsidRPr="00F8482F" w:rsidRDefault="00903477" w:rsidP="00107AE5">
      <w:pPr>
        <w:autoSpaceDE w:val="0"/>
        <w:autoSpaceDN w:val="0"/>
        <w:adjustRightInd w:val="0"/>
        <w:jc w:val="both"/>
        <w:rPr>
          <w:rFonts w:asciiTheme="minorHAnsi" w:eastAsiaTheme="minorHAnsi" w:hAnsiTheme="minorHAnsi" w:cstheme="minorHAnsi"/>
          <w:sz w:val="22"/>
          <w:szCs w:val="22"/>
          <w:lang w:eastAsia="en-US"/>
        </w:rPr>
      </w:pPr>
    </w:p>
    <w:p w14:paraId="4E84DCFA" w14:textId="162FA483" w:rsidR="00595C90" w:rsidRDefault="00D324F4" w:rsidP="00107AE5">
      <w:pPr>
        <w:autoSpaceDE w:val="0"/>
        <w:autoSpaceDN w:val="0"/>
        <w:adjustRightInd w:val="0"/>
        <w:jc w:val="both"/>
        <w:rPr>
          <w:rFonts w:asciiTheme="minorHAnsi" w:eastAsiaTheme="minorHAnsi" w:hAnsiTheme="minorHAnsi" w:cstheme="minorHAnsi"/>
          <w:sz w:val="22"/>
          <w:szCs w:val="22"/>
          <w:lang w:eastAsia="en-US"/>
        </w:rPr>
      </w:pPr>
      <w:r w:rsidRPr="00F8482F">
        <w:rPr>
          <w:rFonts w:asciiTheme="minorHAnsi" w:eastAsiaTheme="minorHAnsi" w:hAnsiTheme="minorHAnsi" w:cstheme="minorHAnsi"/>
          <w:sz w:val="22"/>
          <w:szCs w:val="22"/>
          <w:lang w:eastAsia="en-US"/>
        </w:rPr>
        <w:t xml:space="preserve">Tam, kde tato Příloha 1 hovoří o </w:t>
      </w:r>
      <w:r w:rsidR="00595C90">
        <w:rPr>
          <w:rFonts w:asciiTheme="minorHAnsi" w:eastAsiaTheme="minorHAnsi" w:hAnsiTheme="minorHAnsi" w:cstheme="minorHAnsi"/>
          <w:sz w:val="22"/>
          <w:szCs w:val="22"/>
          <w:lang w:eastAsia="en-US"/>
        </w:rPr>
        <w:t>„</w:t>
      </w:r>
      <w:r w:rsidR="00134543">
        <w:rPr>
          <w:rFonts w:asciiTheme="minorHAnsi" w:eastAsiaTheme="minorHAnsi" w:hAnsiTheme="minorHAnsi" w:cstheme="minorHAnsi"/>
          <w:sz w:val="22"/>
          <w:szCs w:val="22"/>
          <w:lang w:eastAsia="en-US"/>
        </w:rPr>
        <w:t>T</w:t>
      </w:r>
      <w:r w:rsidRPr="00F8482F">
        <w:rPr>
          <w:rFonts w:asciiTheme="minorHAnsi" w:eastAsiaTheme="minorHAnsi" w:hAnsiTheme="minorHAnsi" w:cstheme="minorHAnsi"/>
          <w:sz w:val="22"/>
          <w:szCs w:val="22"/>
          <w:lang w:eastAsia="en-US"/>
        </w:rPr>
        <w:t>ýmu správce stavby</w:t>
      </w:r>
      <w:r w:rsidR="00595C90">
        <w:rPr>
          <w:rFonts w:asciiTheme="minorHAnsi" w:eastAsiaTheme="minorHAnsi" w:hAnsiTheme="minorHAnsi" w:cstheme="minorHAnsi"/>
          <w:sz w:val="22"/>
          <w:szCs w:val="22"/>
          <w:lang w:eastAsia="en-US"/>
        </w:rPr>
        <w:t>“</w:t>
      </w:r>
      <w:r w:rsidRPr="00F8482F">
        <w:rPr>
          <w:rFonts w:asciiTheme="minorHAnsi" w:eastAsiaTheme="minorHAnsi" w:hAnsiTheme="minorHAnsi" w:cstheme="minorHAnsi"/>
          <w:sz w:val="22"/>
          <w:szCs w:val="22"/>
          <w:lang w:eastAsia="en-US"/>
        </w:rPr>
        <w:t xml:space="preserve">, rozumí se </w:t>
      </w:r>
      <w:r w:rsidR="00595C90">
        <w:rPr>
          <w:rFonts w:asciiTheme="minorHAnsi" w:eastAsiaTheme="minorHAnsi" w:hAnsiTheme="minorHAnsi" w:cstheme="minorHAnsi"/>
          <w:sz w:val="22"/>
          <w:szCs w:val="22"/>
          <w:lang w:eastAsia="en-US"/>
        </w:rPr>
        <w:t xml:space="preserve">jím </w:t>
      </w:r>
      <w:r w:rsidRPr="00F8482F">
        <w:rPr>
          <w:rFonts w:asciiTheme="minorHAnsi" w:eastAsiaTheme="minorHAnsi" w:hAnsiTheme="minorHAnsi" w:cstheme="minorHAnsi"/>
          <w:sz w:val="22"/>
          <w:szCs w:val="22"/>
          <w:lang w:eastAsia="en-US"/>
        </w:rPr>
        <w:t xml:space="preserve">Konzultant ve smyslu Smlouvy. </w:t>
      </w:r>
    </w:p>
    <w:p w14:paraId="4616C7D7" w14:textId="77777777" w:rsidR="00595C90" w:rsidRDefault="00595C90" w:rsidP="00107AE5">
      <w:pPr>
        <w:autoSpaceDE w:val="0"/>
        <w:autoSpaceDN w:val="0"/>
        <w:adjustRightInd w:val="0"/>
        <w:jc w:val="both"/>
        <w:rPr>
          <w:rFonts w:asciiTheme="minorHAnsi" w:eastAsiaTheme="minorHAnsi" w:hAnsiTheme="minorHAnsi" w:cstheme="minorHAnsi"/>
          <w:sz w:val="22"/>
          <w:szCs w:val="22"/>
          <w:lang w:eastAsia="en-US"/>
        </w:rPr>
      </w:pPr>
    </w:p>
    <w:p w14:paraId="151F22F0" w14:textId="3A0CB321" w:rsidR="00595C90" w:rsidRPr="006F7B73" w:rsidRDefault="00D324F4" w:rsidP="00107AE5">
      <w:pPr>
        <w:autoSpaceDE w:val="0"/>
        <w:autoSpaceDN w:val="0"/>
        <w:adjustRightInd w:val="0"/>
        <w:jc w:val="both"/>
        <w:rPr>
          <w:rFonts w:asciiTheme="minorHAnsi" w:eastAsiaTheme="minorHAnsi" w:hAnsiTheme="minorHAnsi" w:cstheme="minorHAnsi"/>
          <w:sz w:val="22"/>
          <w:szCs w:val="22"/>
          <w:lang w:eastAsia="en-US"/>
        </w:rPr>
      </w:pPr>
      <w:r w:rsidRPr="00F8482F">
        <w:rPr>
          <w:rFonts w:asciiTheme="minorHAnsi" w:eastAsiaTheme="minorHAnsi" w:hAnsiTheme="minorHAnsi" w:cstheme="minorHAnsi"/>
          <w:sz w:val="22"/>
          <w:szCs w:val="22"/>
          <w:lang w:eastAsia="en-US"/>
        </w:rPr>
        <w:t xml:space="preserve">Tam, </w:t>
      </w:r>
      <w:r w:rsidR="00903477" w:rsidRPr="00F8482F">
        <w:rPr>
          <w:rFonts w:asciiTheme="minorHAnsi" w:eastAsiaTheme="minorHAnsi" w:hAnsiTheme="minorHAnsi" w:cstheme="minorHAnsi"/>
          <w:sz w:val="22"/>
          <w:szCs w:val="22"/>
          <w:lang w:eastAsia="en-US"/>
        </w:rPr>
        <w:t xml:space="preserve">kde se v této Příloze 1 hovoří o </w:t>
      </w:r>
      <w:r w:rsidR="00595C90">
        <w:rPr>
          <w:rFonts w:asciiTheme="minorHAnsi" w:eastAsiaTheme="minorHAnsi" w:hAnsiTheme="minorHAnsi" w:cstheme="minorHAnsi"/>
          <w:sz w:val="22"/>
          <w:szCs w:val="22"/>
          <w:lang w:eastAsia="en-US"/>
        </w:rPr>
        <w:t>„</w:t>
      </w:r>
      <w:r w:rsidR="00903477" w:rsidRPr="00F8482F">
        <w:rPr>
          <w:rFonts w:asciiTheme="minorHAnsi" w:eastAsiaTheme="minorHAnsi" w:hAnsiTheme="minorHAnsi" w:cstheme="minorHAnsi"/>
          <w:sz w:val="22"/>
          <w:szCs w:val="22"/>
          <w:lang w:eastAsia="en-US"/>
        </w:rPr>
        <w:t>výkonu činnosti správce stavby</w:t>
      </w:r>
      <w:r w:rsidR="00595C90">
        <w:rPr>
          <w:rFonts w:asciiTheme="minorHAnsi" w:eastAsiaTheme="minorHAnsi" w:hAnsiTheme="minorHAnsi" w:cstheme="minorHAnsi"/>
          <w:sz w:val="22"/>
          <w:szCs w:val="22"/>
          <w:lang w:eastAsia="en-US"/>
        </w:rPr>
        <w:t>“</w:t>
      </w:r>
      <w:r w:rsidR="00903477" w:rsidRPr="00F8482F">
        <w:rPr>
          <w:rFonts w:asciiTheme="minorHAnsi" w:eastAsiaTheme="minorHAnsi" w:hAnsiTheme="minorHAnsi" w:cstheme="minorHAnsi"/>
          <w:sz w:val="22"/>
          <w:szCs w:val="22"/>
          <w:lang w:eastAsia="en-US"/>
        </w:rPr>
        <w:t>, rozumí se tím výkon činnosti Konzultanta.</w:t>
      </w:r>
    </w:p>
    <w:p w14:paraId="2B38D286" w14:textId="77777777" w:rsidR="00903477" w:rsidRPr="00B609ED" w:rsidRDefault="00903477" w:rsidP="00107AE5">
      <w:pPr>
        <w:autoSpaceDE w:val="0"/>
        <w:autoSpaceDN w:val="0"/>
        <w:adjustRightInd w:val="0"/>
        <w:jc w:val="both"/>
        <w:rPr>
          <w:rFonts w:asciiTheme="minorHAnsi" w:eastAsiaTheme="minorHAnsi" w:hAnsiTheme="minorHAnsi" w:cstheme="minorHAnsi"/>
          <w:sz w:val="22"/>
          <w:szCs w:val="22"/>
          <w:lang w:eastAsia="en-US"/>
        </w:rPr>
      </w:pPr>
    </w:p>
    <w:p w14:paraId="177DED36" w14:textId="67723D8E" w:rsidR="00731299" w:rsidRDefault="00903477" w:rsidP="00107AE5">
      <w:pPr>
        <w:autoSpaceDE w:val="0"/>
        <w:autoSpaceDN w:val="0"/>
        <w:adjustRightInd w:val="0"/>
        <w:jc w:val="both"/>
        <w:rPr>
          <w:rFonts w:asciiTheme="minorHAnsi" w:eastAsiaTheme="minorHAnsi" w:hAnsiTheme="minorHAnsi" w:cstheme="minorHAnsi"/>
          <w:sz w:val="22"/>
          <w:szCs w:val="22"/>
          <w:lang w:eastAsia="en-US"/>
        </w:rPr>
      </w:pPr>
      <w:r w:rsidRPr="00F8482F">
        <w:rPr>
          <w:rFonts w:asciiTheme="minorHAnsi" w:eastAsiaTheme="minorHAnsi" w:hAnsiTheme="minorHAnsi" w:cstheme="minorHAnsi"/>
          <w:sz w:val="22"/>
          <w:szCs w:val="22"/>
          <w:lang w:eastAsia="en-US"/>
        </w:rPr>
        <w:t>Jakékoliv výstupy, zprávy, hlášení</w:t>
      </w:r>
      <w:r w:rsidR="00731299">
        <w:rPr>
          <w:rFonts w:asciiTheme="minorHAnsi" w:eastAsiaTheme="minorHAnsi" w:hAnsiTheme="minorHAnsi" w:cstheme="minorHAnsi"/>
          <w:sz w:val="22"/>
          <w:szCs w:val="22"/>
          <w:lang w:eastAsia="en-US"/>
        </w:rPr>
        <w:t>,</w:t>
      </w:r>
      <w:r w:rsidRPr="00F8482F">
        <w:rPr>
          <w:rFonts w:asciiTheme="minorHAnsi" w:eastAsiaTheme="minorHAnsi" w:hAnsiTheme="minorHAnsi" w:cstheme="minorHAnsi"/>
          <w:sz w:val="22"/>
          <w:szCs w:val="22"/>
          <w:lang w:eastAsia="en-US"/>
        </w:rPr>
        <w:t xml:space="preserve"> zápisy </w:t>
      </w:r>
      <w:r w:rsidR="00731299">
        <w:rPr>
          <w:rFonts w:asciiTheme="minorHAnsi" w:eastAsiaTheme="minorHAnsi" w:hAnsiTheme="minorHAnsi" w:cstheme="minorHAnsi"/>
          <w:sz w:val="22"/>
          <w:szCs w:val="22"/>
          <w:lang w:eastAsia="en-US"/>
        </w:rPr>
        <w:t xml:space="preserve">atd. </w:t>
      </w:r>
      <w:r w:rsidRPr="00F8482F">
        <w:rPr>
          <w:rFonts w:asciiTheme="minorHAnsi" w:eastAsiaTheme="minorHAnsi" w:hAnsiTheme="minorHAnsi" w:cstheme="minorHAnsi"/>
          <w:sz w:val="22"/>
          <w:szCs w:val="22"/>
          <w:lang w:eastAsia="en-US"/>
        </w:rPr>
        <w:t xml:space="preserve">musí být vypracovány v souladu s předpisy pro </w:t>
      </w:r>
      <w:r w:rsidR="00731299">
        <w:rPr>
          <w:rFonts w:asciiTheme="minorHAnsi" w:eastAsiaTheme="minorHAnsi" w:hAnsiTheme="minorHAnsi" w:cstheme="minorHAnsi"/>
          <w:sz w:val="22"/>
          <w:szCs w:val="22"/>
          <w:lang w:eastAsia="en-US"/>
        </w:rPr>
        <w:t xml:space="preserve">veřejné </w:t>
      </w:r>
      <w:r w:rsidRPr="00F8482F">
        <w:rPr>
          <w:rFonts w:asciiTheme="minorHAnsi" w:eastAsiaTheme="minorHAnsi" w:hAnsiTheme="minorHAnsi" w:cstheme="minorHAnsi"/>
          <w:sz w:val="22"/>
          <w:szCs w:val="22"/>
          <w:lang w:eastAsia="en-US"/>
        </w:rPr>
        <w:t xml:space="preserve">zakázky hrazené z prostředků </w:t>
      </w:r>
      <w:r w:rsidR="00731299" w:rsidRPr="00F8482F">
        <w:rPr>
          <w:rFonts w:asciiTheme="minorHAnsi" w:eastAsiaTheme="minorHAnsi" w:hAnsiTheme="minorHAnsi" w:cstheme="minorHAnsi"/>
          <w:sz w:val="22"/>
          <w:szCs w:val="22"/>
          <w:lang w:eastAsia="en-US"/>
        </w:rPr>
        <w:t>Státního fondu dopravní infrastruktury</w:t>
      </w:r>
      <w:r w:rsidR="00134543">
        <w:rPr>
          <w:rFonts w:asciiTheme="minorHAnsi" w:eastAsiaTheme="minorHAnsi" w:hAnsiTheme="minorHAnsi" w:cstheme="minorHAnsi"/>
          <w:sz w:val="22"/>
          <w:szCs w:val="22"/>
          <w:lang w:eastAsia="en-US"/>
        </w:rPr>
        <w:t xml:space="preserve"> (SFDI)</w:t>
      </w:r>
      <w:r w:rsidR="0053100E">
        <w:rPr>
          <w:rFonts w:asciiTheme="minorHAnsi" w:eastAsiaTheme="minorHAnsi" w:hAnsiTheme="minorHAnsi" w:cstheme="minorHAnsi"/>
          <w:sz w:val="22"/>
          <w:szCs w:val="22"/>
          <w:lang w:eastAsia="en-US"/>
        </w:rPr>
        <w:t>.</w:t>
      </w:r>
    </w:p>
    <w:p w14:paraId="1CE4C26D" w14:textId="77777777" w:rsidR="00213A46" w:rsidRDefault="00213A46" w:rsidP="00107AE5">
      <w:pPr>
        <w:autoSpaceDE w:val="0"/>
        <w:autoSpaceDN w:val="0"/>
        <w:adjustRightInd w:val="0"/>
        <w:jc w:val="both"/>
        <w:rPr>
          <w:rFonts w:asciiTheme="minorHAnsi" w:eastAsiaTheme="minorHAnsi" w:hAnsiTheme="minorHAnsi" w:cstheme="minorHAnsi"/>
          <w:sz w:val="22"/>
          <w:szCs w:val="22"/>
          <w:lang w:eastAsia="en-US"/>
        </w:rPr>
      </w:pPr>
    </w:p>
    <w:p w14:paraId="11A9C862" w14:textId="2D853F73" w:rsidR="00FC2C64" w:rsidRDefault="00777130" w:rsidP="00107AE5">
      <w:pPr>
        <w:spacing w:before="240"/>
        <w:jc w:val="both"/>
        <w:rPr>
          <w:rFonts w:asciiTheme="minorHAnsi" w:hAnsiTheme="minorHAnsi" w:cstheme="minorHAnsi"/>
          <w:sz w:val="20"/>
        </w:rPr>
      </w:pPr>
      <w:r w:rsidRPr="00A5378F">
        <w:rPr>
          <w:rFonts w:asciiTheme="minorHAnsi" w:eastAsiaTheme="minorHAnsi" w:hAnsiTheme="minorHAnsi" w:cstheme="minorHAnsi"/>
          <w:sz w:val="22"/>
          <w:szCs w:val="22"/>
          <w:lang w:eastAsia="en-US"/>
        </w:rPr>
        <w:t xml:space="preserve">Podrobný popis této investiční akce: </w:t>
      </w:r>
      <w:bookmarkStart w:id="0" w:name="_Hlk103086522"/>
      <w:r w:rsidR="00453F29" w:rsidRPr="00453F29">
        <w:rPr>
          <w:rFonts w:asciiTheme="minorHAnsi" w:hAnsiTheme="minorHAnsi" w:cstheme="minorHAnsi"/>
          <w:b/>
          <w:bCs/>
          <w:sz w:val="22"/>
          <w:szCs w:val="22"/>
        </w:rPr>
        <w:t xml:space="preserve">Plavební okruh Veselí nad </w:t>
      </w:r>
      <w:r w:rsidR="008A3865" w:rsidRPr="00453F29">
        <w:rPr>
          <w:rFonts w:asciiTheme="minorHAnsi" w:hAnsiTheme="minorHAnsi" w:cstheme="minorHAnsi"/>
          <w:b/>
          <w:bCs/>
          <w:sz w:val="22"/>
          <w:szCs w:val="22"/>
        </w:rPr>
        <w:t>Moravou – Vnorovy</w:t>
      </w:r>
    </w:p>
    <w:p w14:paraId="142748D2" w14:textId="77777777" w:rsidR="00213A46" w:rsidRDefault="00213A46" w:rsidP="00107AE5">
      <w:pPr>
        <w:ind w:left="50"/>
        <w:jc w:val="both"/>
        <w:rPr>
          <w:rFonts w:asciiTheme="minorHAnsi" w:hAnsiTheme="minorHAnsi" w:cstheme="minorHAnsi"/>
          <w:sz w:val="22"/>
          <w:szCs w:val="22"/>
        </w:rPr>
      </w:pPr>
    </w:p>
    <w:p w14:paraId="6770D0D7" w14:textId="320BED03" w:rsidR="0076489E" w:rsidRPr="002C0E73" w:rsidRDefault="0076489E" w:rsidP="00107AE5">
      <w:pPr>
        <w:ind w:left="50"/>
        <w:jc w:val="both"/>
        <w:rPr>
          <w:rFonts w:asciiTheme="minorHAnsi" w:hAnsiTheme="minorHAnsi" w:cstheme="minorHAnsi"/>
          <w:sz w:val="22"/>
          <w:szCs w:val="22"/>
        </w:rPr>
      </w:pPr>
      <w:r w:rsidRPr="002C0E73">
        <w:rPr>
          <w:rFonts w:asciiTheme="minorHAnsi" w:hAnsiTheme="minorHAnsi" w:cstheme="minorHAnsi"/>
          <w:sz w:val="22"/>
          <w:szCs w:val="22"/>
        </w:rPr>
        <w:t xml:space="preserve">Zajištění </w:t>
      </w:r>
      <w:r w:rsidR="002359EA">
        <w:rPr>
          <w:rFonts w:asciiTheme="minorHAnsi" w:hAnsiTheme="minorHAnsi" w:cstheme="minorHAnsi"/>
          <w:sz w:val="22"/>
          <w:szCs w:val="22"/>
        </w:rPr>
        <w:t xml:space="preserve">služby </w:t>
      </w:r>
      <w:r w:rsidR="00213A46">
        <w:rPr>
          <w:rFonts w:asciiTheme="minorHAnsi" w:hAnsiTheme="minorHAnsi" w:cstheme="minorHAnsi"/>
          <w:sz w:val="22"/>
          <w:szCs w:val="22"/>
        </w:rPr>
        <w:t xml:space="preserve">Vedoucího týmu, </w:t>
      </w:r>
      <w:r w:rsidRPr="002C0E73">
        <w:rPr>
          <w:rFonts w:asciiTheme="minorHAnsi" w:hAnsiTheme="minorHAnsi" w:cstheme="minorHAnsi"/>
          <w:sz w:val="22"/>
          <w:szCs w:val="22"/>
        </w:rPr>
        <w:t>technického dozoru stavebníka</w:t>
      </w:r>
      <w:r w:rsidR="00213A46">
        <w:rPr>
          <w:rFonts w:asciiTheme="minorHAnsi" w:hAnsiTheme="minorHAnsi" w:cstheme="minorHAnsi"/>
          <w:sz w:val="22"/>
          <w:szCs w:val="22"/>
        </w:rPr>
        <w:t xml:space="preserve"> TDS</w:t>
      </w:r>
      <w:r w:rsidRPr="002C0E73">
        <w:rPr>
          <w:rFonts w:asciiTheme="minorHAnsi" w:hAnsiTheme="minorHAnsi" w:cstheme="minorHAnsi"/>
          <w:sz w:val="22"/>
          <w:szCs w:val="22"/>
        </w:rPr>
        <w:t>, koordinátor</w:t>
      </w:r>
      <w:r w:rsidR="00213A46">
        <w:rPr>
          <w:rFonts w:asciiTheme="minorHAnsi" w:hAnsiTheme="minorHAnsi" w:cstheme="minorHAnsi"/>
          <w:sz w:val="22"/>
          <w:szCs w:val="22"/>
        </w:rPr>
        <w:t>a</w:t>
      </w:r>
      <w:r w:rsidRPr="002C0E73">
        <w:rPr>
          <w:rFonts w:asciiTheme="minorHAnsi" w:hAnsiTheme="minorHAnsi" w:cstheme="minorHAnsi"/>
          <w:sz w:val="22"/>
          <w:szCs w:val="22"/>
        </w:rPr>
        <w:t xml:space="preserve"> BOZP, geodet</w:t>
      </w:r>
      <w:r w:rsidR="00213A46">
        <w:rPr>
          <w:rFonts w:asciiTheme="minorHAnsi" w:hAnsiTheme="minorHAnsi" w:cstheme="minorHAnsi"/>
          <w:sz w:val="22"/>
          <w:szCs w:val="22"/>
        </w:rPr>
        <w:t>a</w:t>
      </w:r>
      <w:r w:rsidRPr="002C0E73">
        <w:rPr>
          <w:rFonts w:asciiTheme="minorHAnsi" w:hAnsiTheme="minorHAnsi" w:cstheme="minorHAnsi"/>
          <w:sz w:val="22"/>
          <w:szCs w:val="22"/>
        </w:rPr>
        <w:t>, geotechnik</w:t>
      </w:r>
      <w:r w:rsidR="00213A46">
        <w:rPr>
          <w:rFonts w:asciiTheme="minorHAnsi" w:hAnsiTheme="minorHAnsi" w:cstheme="minorHAnsi"/>
          <w:sz w:val="22"/>
          <w:szCs w:val="22"/>
        </w:rPr>
        <w:t>a</w:t>
      </w:r>
      <w:r w:rsidRPr="002C0E73">
        <w:rPr>
          <w:rFonts w:asciiTheme="minorHAnsi" w:hAnsiTheme="minorHAnsi" w:cstheme="minorHAnsi"/>
          <w:sz w:val="22"/>
          <w:szCs w:val="22"/>
        </w:rPr>
        <w:t xml:space="preserve">, </w:t>
      </w:r>
      <w:r w:rsidR="00213A46">
        <w:rPr>
          <w:rFonts w:asciiTheme="minorHAnsi" w:hAnsiTheme="minorHAnsi" w:cstheme="minorHAnsi"/>
          <w:sz w:val="22"/>
          <w:szCs w:val="22"/>
        </w:rPr>
        <w:t xml:space="preserve">biologa, </w:t>
      </w:r>
      <w:r w:rsidRPr="002C0E73">
        <w:rPr>
          <w:rFonts w:asciiTheme="minorHAnsi" w:hAnsiTheme="minorHAnsi" w:cstheme="minorHAnsi"/>
          <w:sz w:val="22"/>
          <w:szCs w:val="22"/>
        </w:rPr>
        <w:t>či specialist</w:t>
      </w:r>
      <w:r w:rsidR="00213A46">
        <w:rPr>
          <w:rFonts w:asciiTheme="minorHAnsi" w:hAnsiTheme="minorHAnsi" w:cstheme="minorHAnsi"/>
          <w:sz w:val="22"/>
          <w:szCs w:val="22"/>
        </w:rPr>
        <w:t>y kontroly výkazů výměr</w:t>
      </w:r>
      <w:r w:rsidRPr="002C0E73">
        <w:rPr>
          <w:rFonts w:asciiTheme="minorHAnsi" w:hAnsiTheme="minorHAnsi" w:cstheme="minorHAnsi"/>
          <w:sz w:val="22"/>
          <w:szCs w:val="22"/>
        </w:rPr>
        <w:t xml:space="preserve"> XC4</w:t>
      </w:r>
      <w:r w:rsidR="00E56E41">
        <w:rPr>
          <w:rFonts w:asciiTheme="minorHAnsi" w:hAnsiTheme="minorHAnsi" w:cstheme="minorHAnsi"/>
          <w:sz w:val="22"/>
          <w:szCs w:val="22"/>
        </w:rPr>
        <w:t>,</w:t>
      </w:r>
      <w:r w:rsidR="00453F29">
        <w:rPr>
          <w:rFonts w:asciiTheme="minorHAnsi" w:hAnsiTheme="minorHAnsi" w:cstheme="minorHAnsi"/>
          <w:sz w:val="22"/>
          <w:szCs w:val="22"/>
        </w:rPr>
        <w:t xml:space="preserve"> datového specialisty</w:t>
      </w:r>
      <w:r w:rsidR="00E56E41">
        <w:rPr>
          <w:rFonts w:asciiTheme="minorHAnsi" w:hAnsiTheme="minorHAnsi" w:cstheme="minorHAnsi"/>
          <w:sz w:val="22"/>
          <w:szCs w:val="22"/>
        </w:rPr>
        <w:t xml:space="preserve"> </w:t>
      </w:r>
      <w:r w:rsidR="00E56E41" w:rsidRPr="002F4BC0">
        <w:rPr>
          <w:rFonts w:asciiTheme="minorHAnsi" w:hAnsiTheme="minorHAnsi" w:cstheme="minorHAnsi"/>
          <w:sz w:val="22"/>
          <w:szCs w:val="22"/>
        </w:rPr>
        <w:t>BIM a administrátora majetkoprávních vztahů</w:t>
      </w:r>
      <w:r w:rsidR="002359EA" w:rsidRPr="002F4BC0">
        <w:rPr>
          <w:rFonts w:asciiTheme="minorHAnsi" w:hAnsiTheme="minorHAnsi" w:cstheme="minorHAnsi"/>
          <w:sz w:val="22"/>
          <w:szCs w:val="22"/>
        </w:rPr>
        <w:t>.</w:t>
      </w:r>
      <w:r w:rsidR="002359EA">
        <w:rPr>
          <w:rFonts w:asciiTheme="minorHAnsi" w:hAnsiTheme="minorHAnsi" w:cstheme="minorHAnsi"/>
          <w:sz w:val="22"/>
          <w:szCs w:val="22"/>
        </w:rPr>
        <w:t xml:space="preserve"> </w:t>
      </w:r>
      <w:r w:rsidRPr="002C0E73">
        <w:rPr>
          <w:rFonts w:asciiTheme="minorHAnsi" w:hAnsiTheme="minorHAnsi" w:cstheme="minorHAnsi"/>
          <w:iCs/>
          <w:sz w:val="22"/>
          <w:szCs w:val="22"/>
        </w:rPr>
        <w:t>Komplexní kontrolní činnost</w:t>
      </w:r>
      <w:r w:rsidRPr="002C0E73">
        <w:rPr>
          <w:rFonts w:asciiTheme="minorHAnsi" w:hAnsiTheme="minorHAnsi" w:cstheme="minorHAnsi"/>
          <w:sz w:val="22"/>
          <w:szCs w:val="22"/>
        </w:rPr>
        <w:t xml:space="preserve"> při provádění stavebně – montážních prací nad řádným provedením projektu jako celku, včetně zajištění souladu přípravy a realizace s právními předpisy, a to ve sjednaných výkonových fázích projektu. Zajištění všech administrativních kroků spojených s kolaudací stavby. Provedení kontroly geometrického plánu na úrovni vkladu do KN a zajištění součinnosti při vkladu stavby do KN. </w:t>
      </w:r>
    </w:p>
    <w:p w14:paraId="357AE90E" w14:textId="075AB937" w:rsidR="00F96A69" w:rsidRPr="00F96A69" w:rsidRDefault="00F96A69" w:rsidP="00107AE5">
      <w:pPr>
        <w:spacing w:before="60"/>
        <w:jc w:val="both"/>
        <w:rPr>
          <w:rFonts w:asciiTheme="minorHAnsi" w:hAnsiTheme="minorHAnsi" w:cstheme="minorHAnsi"/>
          <w:sz w:val="22"/>
          <w:szCs w:val="22"/>
        </w:rPr>
      </w:pPr>
      <w:r w:rsidRPr="00F96A69">
        <w:rPr>
          <w:rFonts w:asciiTheme="minorHAnsi" w:hAnsiTheme="minorHAnsi" w:cstheme="minorHAnsi"/>
          <w:sz w:val="22"/>
          <w:szCs w:val="22"/>
        </w:rPr>
        <w:lastRenderedPageBreak/>
        <w:t>Investiční akce</w:t>
      </w:r>
      <w:r w:rsidR="00453F29">
        <w:rPr>
          <w:rFonts w:asciiTheme="minorHAnsi" w:hAnsiTheme="minorHAnsi" w:cstheme="minorHAnsi"/>
          <w:sz w:val="22"/>
          <w:szCs w:val="22"/>
        </w:rPr>
        <w:t>:</w:t>
      </w:r>
      <w:r w:rsidRPr="00F96A69">
        <w:rPr>
          <w:rFonts w:asciiTheme="minorHAnsi" w:hAnsiTheme="minorHAnsi" w:cstheme="minorHAnsi"/>
          <w:sz w:val="22"/>
          <w:szCs w:val="22"/>
        </w:rPr>
        <w:t xml:space="preserve"> </w:t>
      </w:r>
      <w:r w:rsidRPr="00D76F81">
        <w:rPr>
          <w:rFonts w:asciiTheme="minorHAnsi" w:hAnsiTheme="minorHAnsi" w:cstheme="minorHAnsi"/>
          <w:b/>
          <w:bCs/>
          <w:sz w:val="22"/>
          <w:szCs w:val="22"/>
        </w:rPr>
        <w:t>„</w:t>
      </w:r>
      <w:r w:rsidR="00453F29" w:rsidRPr="00B57731">
        <w:rPr>
          <w:rFonts w:asciiTheme="minorHAnsi" w:hAnsiTheme="minorHAnsi" w:cstheme="minorHAnsi"/>
          <w:sz w:val="22"/>
          <w:szCs w:val="22"/>
        </w:rPr>
        <w:t xml:space="preserve">Plavební okruh </w:t>
      </w:r>
      <w:r w:rsidR="00453F29">
        <w:rPr>
          <w:rFonts w:asciiTheme="minorHAnsi" w:hAnsiTheme="minorHAnsi" w:cstheme="minorHAnsi"/>
          <w:sz w:val="22"/>
          <w:szCs w:val="22"/>
        </w:rPr>
        <w:t>V</w:t>
      </w:r>
      <w:r w:rsidR="00453F29" w:rsidRPr="00B57731">
        <w:rPr>
          <w:rFonts w:asciiTheme="minorHAnsi" w:hAnsiTheme="minorHAnsi" w:cstheme="minorHAnsi"/>
          <w:sz w:val="22"/>
          <w:szCs w:val="22"/>
        </w:rPr>
        <w:t xml:space="preserve">eselí nad </w:t>
      </w:r>
      <w:r w:rsidR="008A3865" w:rsidRPr="00B57731">
        <w:rPr>
          <w:rFonts w:asciiTheme="minorHAnsi" w:hAnsiTheme="minorHAnsi" w:cstheme="minorHAnsi"/>
          <w:sz w:val="22"/>
          <w:szCs w:val="22"/>
        </w:rPr>
        <w:t>Moravou – Vnorovy</w:t>
      </w:r>
      <w:r w:rsidRPr="00D76F81">
        <w:rPr>
          <w:rFonts w:asciiTheme="minorHAnsi" w:hAnsiTheme="minorHAnsi" w:cstheme="minorHAnsi"/>
          <w:b/>
          <w:bCs/>
          <w:sz w:val="22"/>
          <w:szCs w:val="22"/>
        </w:rPr>
        <w:t>“</w:t>
      </w:r>
      <w:r w:rsidRPr="00F96A69">
        <w:rPr>
          <w:rFonts w:asciiTheme="minorHAnsi" w:hAnsiTheme="minorHAnsi" w:cstheme="minorHAnsi"/>
          <w:sz w:val="22"/>
          <w:szCs w:val="22"/>
        </w:rPr>
        <w:t xml:space="preserve"> (dále též jen jako „</w:t>
      </w:r>
      <w:r w:rsidRPr="00F96A69">
        <w:rPr>
          <w:rFonts w:asciiTheme="minorHAnsi" w:hAnsiTheme="minorHAnsi" w:cstheme="minorHAnsi"/>
          <w:smallCaps/>
          <w:sz w:val="22"/>
          <w:szCs w:val="22"/>
        </w:rPr>
        <w:t>stavba</w:t>
      </w:r>
      <w:r w:rsidRPr="00F96A69">
        <w:rPr>
          <w:rFonts w:asciiTheme="minorHAnsi" w:hAnsiTheme="minorHAnsi" w:cstheme="minorHAnsi"/>
          <w:sz w:val="22"/>
          <w:szCs w:val="22"/>
        </w:rPr>
        <w:t>“ nebo „</w:t>
      </w:r>
      <w:r w:rsidRPr="00F96A69">
        <w:rPr>
          <w:rFonts w:asciiTheme="minorHAnsi" w:hAnsiTheme="minorHAnsi" w:cstheme="minorHAnsi"/>
          <w:smallCaps/>
          <w:sz w:val="22"/>
          <w:szCs w:val="22"/>
        </w:rPr>
        <w:t>záměr</w:t>
      </w:r>
      <w:r w:rsidRPr="00F96A69">
        <w:rPr>
          <w:rFonts w:asciiTheme="minorHAnsi" w:hAnsiTheme="minorHAnsi" w:cstheme="minorHAnsi"/>
          <w:sz w:val="22"/>
          <w:szCs w:val="22"/>
        </w:rPr>
        <w:t>“)</w:t>
      </w:r>
      <w:r w:rsidR="004D46C7">
        <w:rPr>
          <w:rFonts w:asciiTheme="minorHAnsi" w:hAnsiTheme="minorHAnsi" w:cstheme="minorHAnsi"/>
          <w:sz w:val="22"/>
          <w:szCs w:val="22"/>
        </w:rPr>
        <w:t xml:space="preserve"> </w:t>
      </w:r>
      <w:r w:rsidRPr="00F96A69">
        <w:rPr>
          <w:rFonts w:asciiTheme="minorHAnsi" w:hAnsiTheme="minorHAnsi" w:cstheme="minorHAnsi"/>
          <w:sz w:val="22"/>
          <w:szCs w:val="22"/>
        </w:rPr>
        <w:t>je investiční akcí</w:t>
      </w:r>
      <w:r w:rsidR="004D46C7">
        <w:rPr>
          <w:rFonts w:asciiTheme="minorHAnsi" w:hAnsiTheme="minorHAnsi" w:cstheme="minorHAnsi"/>
          <w:sz w:val="22"/>
          <w:szCs w:val="22"/>
        </w:rPr>
        <w:t xml:space="preserve"> </w:t>
      </w:r>
      <w:r w:rsidRPr="00F96A69">
        <w:rPr>
          <w:rFonts w:asciiTheme="minorHAnsi" w:hAnsiTheme="minorHAnsi" w:cstheme="minorHAnsi"/>
          <w:sz w:val="22"/>
          <w:szCs w:val="22"/>
        </w:rPr>
        <w:t>ŘVC ČR</w:t>
      </w:r>
      <w:r w:rsidR="00D76F81">
        <w:rPr>
          <w:rFonts w:asciiTheme="minorHAnsi" w:hAnsiTheme="minorHAnsi" w:cstheme="minorHAnsi"/>
          <w:sz w:val="22"/>
          <w:szCs w:val="22"/>
        </w:rPr>
        <w:t>.</w:t>
      </w:r>
    </w:p>
    <w:p w14:paraId="4C8D0A53" w14:textId="597BDEB2" w:rsidR="004D1548" w:rsidRDefault="004D1548" w:rsidP="00107AE5">
      <w:pPr>
        <w:spacing w:before="24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Cílem záměru „Plavební okruh Veselí nad </w:t>
      </w:r>
      <w:r w:rsidR="00386867">
        <w:rPr>
          <w:rFonts w:asciiTheme="minorHAnsi" w:eastAsiaTheme="minorHAnsi" w:hAnsiTheme="minorHAnsi" w:cstheme="minorHAnsi"/>
          <w:sz w:val="22"/>
          <w:szCs w:val="22"/>
          <w:lang w:eastAsia="en-US"/>
        </w:rPr>
        <w:t>Moravou – Vnorovy</w:t>
      </w:r>
      <w:r>
        <w:rPr>
          <w:rFonts w:asciiTheme="minorHAnsi" w:eastAsiaTheme="minorHAnsi" w:hAnsiTheme="minorHAnsi" w:cstheme="minorHAnsi"/>
          <w:sz w:val="22"/>
          <w:szCs w:val="22"/>
          <w:lang w:eastAsia="en-US"/>
        </w:rPr>
        <w:t>“ je vznik plavebního okruhu v délce cca 9 km. Plavební okruh vznikne výstavbou nového plavebního objektu západně od středu města Veselí nad Moravou, tím v tomto místě dojde k propojení řeky Moravy a Baťova kanálu. V rámci záměru bude využit stávající úsek vodní cesty na řece Moravě.</w:t>
      </w:r>
    </w:p>
    <w:p w14:paraId="5538A668" w14:textId="77777777" w:rsidR="00E56E41" w:rsidRDefault="00E56E41" w:rsidP="00107AE5">
      <w:pPr>
        <w:spacing w:before="240"/>
        <w:jc w:val="both"/>
        <w:rPr>
          <w:rFonts w:asciiTheme="minorHAnsi" w:eastAsiaTheme="minorHAnsi" w:hAnsiTheme="minorHAnsi" w:cstheme="minorHAnsi"/>
          <w:sz w:val="22"/>
          <w:szCs w:val="22"/>
          <w:lang w:eastAsia="en-US"/>
        </w:rPr>
      </w:pPr>
    </w:p>
    <w:p w14:paraId="1C81ACDB" w14:textId="69670D9A" w:rsidR="004D1548" w:rsidRDefault="004D1548" w:rsidP="00107AE5">
      <w:pPr>
        <w:autoSpaceDE w:val="0"/>
        <w:autoSpaceDN w:val="0"/>
        <w:adjustRightInd w:val="0"/>
        <w:jc w:val="both"/>
        <w:rPr>
          <w:rFonts w:asciiTheme="minorHAnsi" w:eastAsia="ArialMT" w:hAnsiTheme="minorHAnsi" w:cstheme="minorHAnsi"/>
          <w:sz w:val="22"/>
          <w:szCs w:val="22"/>
        </w:rPr>
      </w:pPr>
      <w:r w:rsidRPr="004D1548">
        <w:rPr>
          <w:rFonts w:asciiTheme="minorHAnsi" w:eastAsia="ArialMT" w:hAnsiTheme="minorHAnsi" w:cstheme="minorHAnsi"/>
          <w:sz w:val="22"/>
          <w:szCs w:val="22"/>
        </w:rPr>
        <w:t>Účelem záměru je vytvoření nové přístupové komunikace k přístavu Veselí nad Moravou a</w:t>
      </w:r>
      <w:r w:rsidR="00107AE5">
        <w:rPr>
          <w:rFonts w:asciiTheme="minorHAnsi" w:eastAsia="ArialMT" w:hAnsiTheme="minorHAnsi" w:cstheme="minorHAnsi"/>
          <w:sz w:val="22"/>
          <w:szCs w:val="22"/>
        </w:rPr>
        <w:t xml:space="preserve"> </w:t>
      </w:r>
      <w:r w:rsidRPr="004D1548">
        <w:rPr>
          <w:rFonts w:asciiTheme="minorHAnsi" w:eastAsia="ArialMT" w:hAnsiTheme="minorHAnsi" w:cstheme="minorHAnsi"/>
          <w:sz w:val="22"/>
          <w:szCs w:val="22"/>
        </w:rPr>
        <w:t>zajištění propojení stávajících účelových komunikací. Součástí projektu jsou také mosty přes vodní</w:t>
      </w:r>
      <w:r>
        <w:rPr>
          <w:rFonts w:asciiTheme="minorHAnsi" w:eastAsia="ArialMT" w:hAnsiTheme="minorHAnsi" w:cstheme="minorHAnsi"/>
          <w:sz w:val="22"/>
          <w:szCs w:val="22"/>
        </w:rPr>
        <w:t xml:space="preserve"> </w:t>
      </w:r>
      <w:r w:rsidRPr="004D1548">
        <w:rPr>
          <w:rFonts w:asciiTheme="minorHAnsi" w:eastAsia="ArialMT" w:hAnsiTheme="minorHAnsi" w:cstheme="minorHAnsi"/>
          <w:sz w:val="22"/>
          <w:szCs w:val="22"/>
        </w:rPr>
        <w:t>toky a dále úpravy oplocení a vegetační úpravy.</w:t>
      </w:r>
    </w:p>
    <w:p w14:paraId="22C69C5B" w14:textId="77777777" w:rsidR="007F3736" w:rsidRDefault="007F3736" w:rsidP="00107AE5">
      <w:pPr>
        <w:jc w:val="both"/>
        <w:rPr>
          <w:rFonts w:asciiTheme="minorHAnsi" w:eastAsia="ArialMT" w:hAnsiTheme="minorHAnsi" w:cstheme="minorHAnsi"/>
          <w:sz w:val="22"/>
          <w:szCs w:val="22"/>
        </w:rPr>
      </w:pPr>
    </w:p>
    <w:p w14:paraId="575DB55C" w14:textId="77777777" w:rsidR="007F3736" w:rsidRPr="002E50CD" w:rsidRDefault="007F3736" w:rsidP="00107AE5">
      <w:pPr>
        <w:ind w:left="50"/>
        <w:jc w:val="both"/>
        <w:rPr>
          <w:rFonts w:asciiTheme="minorHAnsi" w:hAnsiTheme="minorHAnsi" w:cstheme="minorHAnsi"/>
          <w:sz w:val="22"/>
          <w:szCs w:val="22"/>
        </w:rPr>
      </w:pPr>
      <w:r w:rsidRPr="002E50CD">
        <w:rPr>
          <w:rFonts w:asciiTheme="minorHAnsi" w:hAnsiTheme="minorHAnsi" w:cstheme="minorHAnsi"/>
          <w:sz w:val="22"/>
          <w:szCs w:val="22"/>
        </w:rPr>
        <w:t>Bude realizováno ve dvou etapách:</w:t>
      </w:r>
    </w:p>
    <w:p w14:paraId="41036097" w14:textId="77777777" w:rsidR="007F3736" w:rsidRPr="002E50CD" w:rsidRDefault="007F3736" w:rsidP="00107AE5">
      <w:pPr>
        <w:pStyle w:val="Odstavecseseznamem"/>
        <w:numPr>
          <w:ilvl w:val="0"/>
          <w:numId w:val="31"/>
        </w:numPr>
        <w:spacing w:before="0" w:after="200" w:line="276" w:lineRule="auto"/>
        <w:contextualSpacing/>
        <w:jc w:val="both"/>
        <w:rPr>
          <w:rFonts w:asciiTheme="minorHAnsi" w:hAnsiTheme="minorHAnsi" w:cstheme="minorHAnsi"/>
          <w:szCs w:val="22"/>
        </w:rPr>
      </w:pPr>
      <w:r w:rsidRPr="002E50CD">
        <w:rPr>
          <w:rFonts w:asciiTheme="minorHAnsi" w:hAnsiTheme="minorHAnsi" w:cstheme="minorHAnsi"/>
          <w:szCs w:val="22"/>
        </w:rPr>
        <w:t>Etapa 09/2024–04/2025</w:t>
      </w:r>
    </w:p>
    <w:p w14:paraId="399D5659" w14:textId="335EA7BB" w:rsidR="007F3736" w:rsidRPr="002E50CD" w:rsidRDefault="007F3736" w:rsidP="00107AE5">
      <w:pPr>
        <w:pStyle w:val="Odstavecseseznamem"/>
        <w:numPr>
          <w:ilvl w:val="0"/>
          <w:numId w:val="31"/>
        </w:numPr>
        <w:spacing w:before="0" w:after="200" w:line="276" w:lineRule="auto"/>
        <w:contextualSpacing/>
        <w:jc w:val="both"/>
        <w:rPr>
          <w:rFonts w:asciiTheme="minorHAnsi" w:hAnsiTheme="minorHAnsi" w:cstheme="minorHAnsi"/>
          <w:szCs w:val="22"/>
        </w:rPr>
      </w:pPr>
      <w:r w:rsidRPr="002E50CD">
        <w:rPr>
          <w:rFonts w:asciiTheme="minorHAnsi" w:hAnsiTheme="minorHAnsi" w:cstheme="minorHAnsi"/>
          <w:szCs w:val="22"/>
        </w:rPr>
        <w:t>Etapa 09/2025–04/202</w:t>
      </w:r>
      <w:r>
        <w:rPr>
          <w:rFonts w:asciiTheme="minorHAnsi" w:hAnsiTheme="minorHAnsi" w:cstheme="minorHAnsi"/>
          <w:szCs w:val="22"/>
        </w:rPr>
        <w:t>7</w:t>
      </w:r>
    </w:p>
    <w:p w14:paraId="539D5F4B" w14:textId="359FCBC2" w:rsidR="007F3736" w:rsidRPr="004D1548" w:rsidRDefault="007F3736" w:rsidP="00107AE5">
      <w:pPr>
        <w:jc w:val="both"/>
        <w:rPr>
          <w:rFonts w:asciiTheme="minorHAnsi" w:hAnsiTheme="minorHAnsi" w:cstheme="minorHAnsi"/>
          <w:sz w:val="22"/>
          <w:szCs w:val="22"/>
        </w:rPr>
      </w:pPr>
      <w:r w:rsidRPr="002E50CD">
        <w:rPr>
          <w:rFonts w:asciiTheme="minorHAnsi" w:hAnsiTheme="minorHAnsi" w:cstheme="minorHAnsi"/>
          <w:sz w:val="22"/>
          <w:szCs w:val="22"/>
        </w:rPr>
        <w:t>V době plavební sezony Přístavu Veselí nad Moravou bude technologická realizační přestávka</w:t>
      </w:r>
      <w:r>
        <w:rPr>
          <w:rFonts w:asciiTheme="minorHAnsi" w:hAnsiTheme="minorHAnsi" w:cstheme="minorHAnsi"/>
          <w:sz w:val="22"/>
          <w:szCs w:val="22"/>
        </w:rPr>
        <w:t>, tedy od 05/2025 do 09/2025</w:t>
      </w:r>
      <w:r w:rsidRPr="002E50CD">
        <w:rPr>
          <w:rFonts w:asciiTheme="minorHAnsi" w:hAnsiTheme="minorHAnsi" w:cstheme="minorHAnsi"/>
          <w:sz w:val="22"/>
          <w:szCs w:val="22"/>
        </w:rPr>
        <w:t>.</w:t>
      </w:r>
    </w:p>
    <w:p w14:paraId="29397902" w14:textId="32E1974C" w:rsidR="00591A34" w:rsidRDefault="00777130" w:rsidP="00107AE5">
      <w:pPr>
        <w:spacing w:before="24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Služ</w:t>
      </w:r>
      <w:r w:rsidR="00730606">
        <w:rPr>
          <w:rFonts w:asciiTheme="minorHAnsi" w:eastAsiaTheme="minorHAnsi" w:hAnsiTheme="minorHAnsi" w:cstheme="minorHAnsi"/>
          <w:sz w:val="22"/>
          <w:szCs w:val="22"/>
          <w:lang w:eastAsia="en-US"/>
        </w:rPr>
        <w:t>b</w:t>
      </w:r>
      <w:r>
        <w:rPr>
          <w:rFonts w:asciiTheme="minorHAnsi" w:eastAsiaTheme="minorHAnsi" w:hAnsiTheme="minorHAnsi" w:cstheme="minorHAnsi"/>
          <w:sz w:val="22"/>
          <w:szCs w:val="22"/>
          <w:lang w:eastAsia="en-US"/>
        </w:rPr>
        <w:t>a</w:t>
      </w:r>
      <w:r w:rsidR="00FC2C64">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spočívající ve výkonu Správce stavby</w:t>
      </w:r>
      <w:bookmarkStart w:id="1" w:name="_Hlk103243737"/>
      <w:r w:rsidR="004D1548">
        <w:rPr>
          <w:rFonts w:asciiTheme="minorHAnsi" w:eastAsiaTheme="minorHAnsi" w:hAnsiTheme="minorHAnsi" w:cstheme="minorHAnsi"/>
          <w:sz w:val="22"/>
          <w:szCs w:val="22"/>
          <w:lang w:eastAsia="en-US"/>
        </w:rPr>
        <w:t>:</w:t>
      </w:r>
    </w:p>
    <w:p w14:paraId="74C349B3" w14:textId="21F5EBC8" w:rsidR="00591A34" w:rsidRPr="000956B9" w:rsidRDefault="00453F29" w:rsidP="00107AE5">
      <w:pPr>
        <w:spacing w:before="240"/>
        <w:jc w:val="both"/>
        <w:rPr>
          <w:rFonts w:eastAsiaTheme="minorHAnsi"/>
          <w:lang w:eastAsia="en-US"/>
        </w:rPr>
      </w:pPr>
      <w:r w:rsidRPr="00B57731">
        <w:rPr>
          <w:rFonts w:asciiTheme="minorHAnsi" w:hAnsiTheme="minorHAnsi" w:cstheme="minorHAnsi"/>
          <w:sz w:val="22"/>
          <w:szCs w:val="22"/>
        </w:rPr>
        <w:t xml:space="preserve">Plavební okruh </w:t>
      </w:r>
      <w:r>
        <w:rPr>
          <w:rFonts w:asciiTheme="minorHAnsi" w:hAnsiTheme="minorHAnsi" w:cstheme="minorHAnsi"/>
          <w:sz w:val="22"/>
          <w:szCs w:val="22"/>
        </w:rPr>
        <w:t>V</w:t>
      </w:r>
      <w:r w:rsidRPr="00B57731">
        <w:rPr>
          <w:rFonts w:asciiTheme="minorHAnsi" w:hAnsiTheme="minorHAnsi" w:cstheme="minorHAnsi"/>
          <w:sz w:val="22"/>
          <w:szCs w:val="22"/>
        </w:rPr>
        <w:t xml:space="preserve">eselí nad </w:t>
      </w:r>
      <w:r w:rsidR="00386867" w:rsidRPr="00B57731">
        <w:rPr>
          <w:rFonts w:asciiTheme="minorHAnsi" w:hAnsiTheme="minorHAnsi" w:cstheme="minorHAnsi"/>
          <w:sz w:val="22"/>
          <w:szCs w:val="22"/>
        </w:rPr>
        <w:t>Moravou – Vnorovy</w:t>
      </w:r>
      <w:r w:rsidR="00873F9D">
        <w:rPr>
          <w:rFonts w:asciiTheme="minorHAnsi" w:hAnsiTheme="minorHAnsi" w:cstheme="minorHAnsi"/>
          <w:sz w:val="22"/>
          <w:szCs w:val="22"/>
        </w:rPr>
        <w:t xml:space="preserve">, část </w:t>
      </w:r>
      <w:bookmarkStart w:id="2" w:name="_Hlk126071194"/>
      <w:bookmarkEnd w:id="1"/>
      <w:r>
        <w:rPr>
          <w:rFonts w:asciiTheme="minorHAnsi" w:hAnsiTheme="minorHAnsi" w:cstheme="minorHAnsi"/>
          <w:sz w:val="22"/>
          <w:szCs w:val="22"/>
        </w:rPr>
        <w:t xml:space="preserve">Komunikace </w:t>
      </w:r>
      <w:r w:rsidR="002359EA" w:rsidRPr="002359EA">
        <w:rPr>
          <w:rFonts w:asciiTheme="minorHAnsi" w:hAnsiTheme="minorHAnsi" w:cstheme="minorHAnsi"/>
          <w:sz w:val="22"/>
          <w:szCs w:val="22"/>
        </w:rPr>
        <w:t xml:space="preserve">– </w:t>
      </w:r>
      <w:r w:rsidR="002359EA" w:rsidRPr="002359EA">
        <w:rPr>
          <w:rFonts w:asciiTheme="minorHAnsi" w:hAnsiTheme="minorHAnsi" w:cstheme="minorHAnsi"/>
          <w:b/>
          <w:bCs/>
          <w:sz w:val="22"/>
          <w:szCs w:val="22"/>
        </w:rPr>
        <w:t>Správce stavby</w:t>
      </w:r>
      <w:bookmarkEnd w:id="2"/>
      <w:r w:rsidR="002359EA" w:rsidRPr="00A5378F">
        <w:rPr>
          <w:rFonts w:asciiTheme="minorHAnsi" w:hAnsiTheme="minorHAnsi" w:cstheme="minorHAnsi"/>
          <w:sz w:val="22"/>
          <w:szCs w:val="22"/>
        </w:rPr>
        <w:t xml:space="preserve"> </w:t>
      </w:r>
      <w:r w:rsidR="00591A34" w:rsidRPr="00A5378F">
        <w:rPr>
          <w:rFonts w:asciiTheme="minorHAnsi" w:hAnsiTheme="minorHAnsi" w:cstheme="minorHAnsi"/>
          <w:sz w:val="22"/>
          <w:szCs w:val="22"/>
        </w:rPr>
        <w:t>(„</w:t>
      </w:r>
      <w:r w:rsidR="00591A34" w:rsidRPr="00A5378F">
        <w:rPr>
          <w:rFonts w:asciiTheme="minorHAnsi" w:hAnsiTheme="minorHAnsi" w:cstheme="minorHAnsi"/>
          <w:b/>
          <w:sz w:val="22"/>
          <w:szCs w:val="22"/>
        </w:rPr>
        <w:t>Projekt</w:t>
      </w:r>
      <w:r w:rsidR="00591A34" w:rsidRPr="00A5378F">
        <w:rPr>
          <w:rFonts w:asciiTheme="minorHAnsi" w:hAnsiTheme="minorHAnsi" w:cstheme="minorHAnsi"/>
          <w:sz w:val="22"/>
          <w:szCs w:val="22"/>
        </w:rPr>
        <w:t>"), je uveden v rámci příloh (resp. dokumentů)</w:t>
      </w:r>
      <w:r w:rsidR="004D46C7">
        <w:rPr>
          <w:rFonts w:asciiTheme="minorHAnsi" w:hAnsiTheme="minorHAnsi" w:cstheme="minorHAnsi"/>
          <w:sz w:val="22"/>
          <w:szCs w:val="22"/>
        </w:rPr>
        <w:t xml:space="preserve"> </w:t>
      </w:r>
      <w:r w:rsidR="00511AD2">
        <w:rPr>
          <w:rFonts w:asciiTheme="minorHAnsi" w:hAnsiTheme="minorHAnsi" w:cstheme="minorHAnsi"/>
          <w:sz w:val="22"/>
          <w:szCs w:val="22"/>
        </w:rPr>
        <w:t>v</w:t>
      </w:r>
      <w:r w:rsidR="004D46C7">
        <w:rPr>
          <w:rFonts w:asciiTheme="minorHAnsi" w:hAnsiTheme="minorHAnsi" w:cstheme="minorHAnsi"/>
          <w:sz w:val="22"/>
          <w:szCs w:val="22"/>
        </w:rPr>
        <w:t> </w:t>
      </w:r>
      <w:r w:rsidR="00511AD2">
        <w:rPr>
          <w:rFonts w:asciiTheme="minorHAnsi" w:hAnsiTheme="minorHAnsi" w:cstheme="minorHAnsi"/>
          <w:sz w:val="22"/>
          <w:szCs w:val="22"/>
        </w:rPr>
        <w:t>části</w:t>
      </w:r>
      <w:r w:rsidR="00591A34" w:rsidRPr="00A5378F">
        <w:rPr>
          <w:rFonts w:asciiTheme="minorHAnsi" w:hAnsiTheme="minorHAnsi" w:cstheme="minorHAnsi"/>
          <w:sz w:val="22"/>
          <w:szCs w:val="22"/>
        </w:rPr>
        <w:t xml:space="preserve"> F a G Smlouvy o poskytování služeb </w:t>
      </w:r>
      <w:r w:rsidR="00511AD2">
        <w:rPr>
          <w:rFonts w:asciiTheme="minorHAnsi" w:hAnsiTheme="minorHAnsi" w:cstheme="minorHAnsi"/>
          <w:sz w:val="22"/>
          <w:szCs w:val="22"/>
        </w:rPr>
        <w:t xml:space="preserve">dle </w:t>
      </w:r>
      <w:r w:rsidR="00591A34" w:rsidRPr="00A5378F">
        <w:rPr>
          <w:rFonts w:asciiTheme="minorHAnsi" w:hAnsiTheme="minorHAnsi" w:cstheme="minorHAnsi"/>
          <w:sz w:val="22"/>
          <w:szCs w:val="22"/>
        </w:rPr>
        <w:t>(DSP a související</w:t>
      </w:r>
      <w:r w:rsidR="00626972">
        <w:rPr>
          <w:rFonts w:asciiTheme="minorHAnsi" w:hAnsiTheme="minorHAnsi" w:cstheme="minorHAnsi"/>
          <w:sz w:val="22"/>
          <w:szCs w:val="22"/>
        </w:rPr>
        <w:t>ch</w:t>
      </w:r>
      <w:r w:rsidR="004D46C7">
        <w:t xml:space="preserve"> </w:t>
      </w:r>
      <w:r w:rsidR="00591A34" w:rsidRPr="00511AD2">
        <w:rPr>
          <w:rFonts w:asciiTheme="minorHAnsi" w:hAnsiTheme="minorHAnsi" w:cstheme="minorHAnsi"/>
          <w:sz w:val="22"/>
          <w:szCs w:val="22"/>
        </w:rPr>
        <w:t>rozhodnutí/povolení</w:t>
      </w:r>
      <w:r w:rsidR="00591A34" w:rsidRPr="000956B9">
        <w:t>)</w:t>
      </w:r>
      <w:r w:rsidR="00591A34" w:rsidRPr="000956B9">
        <w:rPr>
          <w:rFonts w:eastAsiaTheme="minorHAnsi"/>
          <w:lang w:eastAsia="en-US"/>
        </w:rPr>
        <w:t>.</w:t>
      </w:r>
    </w:p>
    <w:bookmarkEnd w:id="0"/>
    <w:p w14:paraId="1B08F01E" w14:textId="77777777" w:rsidR="00E4015D" w:rsidRPr="00F8482F" w:rsidRDefault="00E4015D" w:rsidP="00E4015D">
      <w:pPr>
        <w:pStyle w:val="Nadpis1"/>
        <w:ind w:left="567" w:hanging="567"/>
        <w:jc w:val="both"/>
        <w:rPr>
          <w:rFonts w:asciiTheme="minorHAnsi" w:hAnsiTheme="minorHAnsi" w:cstheme="minorHAnsi"/>
          <w:sz w:val="28"/>
          <w:szCs w:val="28"/>
        </w:rPr>
      </w:pPr>
      <w:r w:rsidRPr="00F8482F">
        <w:rPr>
          <w:rFonts w:asciiTheme="minorHAnsi" w:hAnsiTheme="minorHAnsi" w:cstheme="minorHAnsi"/>
          <w:sz w:val="28"/>
          <w:szCs w:val="28"/>
        </w:rPr>
        <w:t>Vymezení Služeb Konzultanta a jejich rozsah</w:t>
      </w:r>
    </w:p>
    <w:p w14:paraId="40F060E0" w14:textId="77777777" w:rsidR="00E4015D" w:rsidRPr="00FC2C64" w:rsidRDefault="00E4015D" w:rsidP="00E4015D">
      <w:pPr>
        <w:pStyle w:val="Nadpis2"/>
        <w:ind w:left="567" w:hanging="436"/>
        <w:jc w:val="both"/>
        <w:rPr>
          <w:rFonts w:asciiTheme="minorHAnsi" w:hAnsiTheme="minorHAnsi" w:cstheme="minorHAnsi"/>
        </w:rPr>
      </w:pPr>
      <w:r w:rsidRPr="00FC2C64">
        <w:rPr>
          <w:rFonts w:asciiTheme="minorHAnsi" w:hAnsiTheme="minorHAnsi" w:cstheme="minorHAnsi"/>
        </w:rPr>
        <w:t xml:space="preserve">2.1 Přípravná etapa </w:t>
      </w:r>
    </w:p>
    <w:p w14:paraId="60C15122" w14:textId="77777777" w:rsidR="00E4015D" w:rsidRPr="00FC2C64" w:rsidRDefault="00E4015D" w:rsidP="00E4015D">
      <w:pPr>
        <w:pStyle w:val="Nadpis3"/>
        <w:ind w:left="426"/>
        <w:jc w:val="both"/>
        <w:rPr>
          <w:rFonts w:asciiTheme="minorHAnsi" w:hAnsiTheme="minorHAnsi" w:cstheme="minorHAnsi"/>
        </w:rPr>
      </w:pPr>
      <w:r w:rsidRPr="00FC2C64">
        <w:rPr>
          <w:rFonts w:asciiTheme="minorHAnsi" w:hAnsiTheme="minorHAnsi" w:cstheme="minorHAnsi"/>
        </w:rPr>
        <w:t>2.1.1 Vymezení služeb</w:t>
      </w:r>
    </w:p>
    <w:p w14:paraId="7352646F" w14:textId="77777777" w:rsidR="00E4015D" w:rsidRPr="00FC2C64" w:rsidRDefault="00E4015D" w:rsidP="00E4015D">
      <w:pPr>
        <w:pStyle w:val="Odstavecseseznamem"/>
        <w:ind w:left="567"/>
        <w:jc w:val="both"/>
        <w:rPr>
          <w:rFonts w:asciiTheme="minorHAnsi" w:hAnsiTheme="minorHAnsi" w:cstheme="minorHAnsi"/>
        </w:rPr>
      </w:pPr>
      <w:r w:rsidRPr="00FC2C64">
        <w:rPr>
          <w:rFonts w:asciiTheme="minorHAnsi" w:hAnsiTheme="minorHAnsi" w:cstheme="minorHAnsi"/>
        </w:rPr>
        <w:t>V Přípravné etapě sestávají Běžné služby Konzultanta z následujících činností:</w:t>
      </w:r>
    </w:p>
    <w:p w14:paraId="3AE3E36C" w14:textId="77777777" w:rsidR="00E4015D" w:rsidRPr="00FC2C64" w:rsidRDefault="00E4015D" w:rsidP="00E4015D">
      <w:pPr>
        <w:pStyle w:val="Odstavecseseznamem"/>
        <w:numPr>
          <w:ilvl w:val="0"/>
          <w:numId w:val="3"/>
        </w:numPr>
        <w:ind w:left="1134" w:hanging="425"/>
        <w:jc w:val="both"/>
        <w:rPr>
          <w:rFonts w:asciiTheme="minorHAnsi" w:hAnsiTheme="minorHAnsi" w:cstheme="minorHAnsi"/>
          <w:i/>
        </w:rPr>
      </w:pPr>
      <w:r w:rsidRPr="00FC2C64">
        <w:rPr>
          <w:rFonts w:asciiTheme="minorHAnsi" w:hAnsiTheme="minorHAnsi" w:cstheme="minorHAnsi"/>
          <w:i/>
        </w:rPr>
        <w:t>Revize</w:t>
      </w:r>
      <w:r w:rsidRPr="00FC2C64">
        <w:rPr>
          <w:rFonts w:asciiTheme="minorHAnsi" w:hAnsiTheme="minorHAnsi" w:cstheme="minorHAnsi"/>
        </w:rPr>
        <w:t xml:space="preserve"> </w:t>
      </w:r>
      <w:r w:rsidRPr="00BA3ADA">
        <w:rPr>
          <w:rFonts w:asciiTheme="minorHAnsi" w:hAnsiTheme="minorHAnsi" w:cstheme="minorHAnsi"/>
          <w:i/>
          <w:iCs/>
        </w:rPr>
        <w:t>sloučené</w:t>
      </w:r>
      <w:r>
        <w:rPr>
          <w:rFonts w:asciiTheme="minorHAnsi" w:hAnsiTheme="minorHAnsi" w:cstheme="minorHAnsi"/>
        </w:rPr>
        <w:t xml:space="preserve"> </w:t>
      </w:r>
      <w:r w:rsidRPr="00FC2C64">
        <w:rPr>
          <w:rFonts w:asciiTheme="minorHAnsi" w:hAnsiTheme="minorHAnsi" w:cstheme="minorHAnsi"/>
          <w:i/>
        </w:rPr>
        <w:t xml:space="preserve">projektové dokumentace ve stupni </w:t>
      </w:r>
      <w:r>
        <w:rPr>
          <w:rFonts w:asciiTheme="minorHAnsi" w:hAnsiTheme="minorHAnsi" w:cstheme="minorHAnsi"/>
          <w:i/>
        </w:rPr>
        <w:t>DUR a DSP</w:t>
      </w:r>
    </w:p>
    <w:p w14:paraId="53986BB1" w14:textId="77777777" w:rsidR="00E4015D" w:rsidRPr="00FC2C64" w:rsidRDefault="00E4015D" w:rsidP="00E4015D">
      <w:pPr>
        <w:pStyle w:val="Odstavecseseznamem"/>
        <w:numPr>
          <w:ilvl w:val="0"/>
          <w:numId w:val="3"/>
        </w:numPr>
        <w:ind w:left="1134" w:hanging="425"/>
        <w:jc w:val="both"/>
        <w:rPr>
          <w:rFonts w:asciiTheme="minorHAnsi" w:hAnsiTheme="minorHAnsi" w:cstheme="minorHAnsi"/>
          <w:i/>
        </w:rPr>
      </w:pPr>
      <w:r w:rsidRPr="00FC2C64">
        <w:rPr>
          <w:rFonts w:asciiTheme="minorHAnsi" w:hAnsiTheme="minorHAnsi" w:cstheme="minorHAnsi"/>
          <w:i/>
        </w:rPr>
        <w:t>Revize projektové dokumentace ve stupni „dokumentace pro provedení stavby“ („</w:t>
      </w:r>
      <w:r w:rsidRPr="00FC2C64">
        <w:rPr>
          <w:rFonts w:asciiTheme="minorHAnsi" w:hAnsiTheme="minorHAnsi" w:cstheme="minorHAnsi"/>
          <w:b/>
          <w:i/>
        </w:rPr>
        <w:t>DPS</w:t>
      </w:r>
      <w:r w:rsidRPr="00FC2C64">
        <w:rPr>
          <w:rFonts w:asciiTheme="minorHAnsi" w:hAnsiTheme="minorHAnsi" w:cstheme="minorHAnsi"/>
          <w:i/>
        </w:rPr>
        <w:t xml:space="preserve">“), která je zároveň součástí zadávací dokumentace pro výběr zhotovitele stavby </w:t>
      </w:r>
    </w:p>
    <w:p w14:paraId="19684DC1" w14:textId="77777777" w:rsidR="00E4015D" w:rsidRPr="00FC2C64" w:rsidRDefault="00E4015D" w:rsidP="00E4015D">
      <w:pPr>
        <w:pStyle w:val="Odstavecseseznamem"/>
        <w:numPr>
          <w:ilvl w:val="0"/>
          <w:numId w:val="3"/>
        </w:numPr>
        <w:ind w:left="1134" w:hanging="425"/>
        <w:jc w:val="both"/>
        <w:rPr>
          <w:rFonts w:asciiTheme="minorHAnsi" w:hAnsiTheme="minorHAnsi" w:cstheme="minorHAnsi"/>
          <w:i/>
        </w:rPr>
      </w:pPr>
      <w:r w:rsidRPr="00FC2C64">
        <w:rPr>
          <w:rFonts w:asciiTheme="minorHAnsi" w:hAnsiTheme="minorHAnsi" w:cstheme="minorHAnsi"/>
          <w:i/>
        </w:rPr>
        <w:t>Revize kompletní dokumentace a dokladů pro realizaci stavby</w:t>
      </w:r>
    </w:p>
    <w:p w14:paraId="517BA088" w14:textId="77777777" w:rsidR="00E4015D" w:rsidRPr="00FC2C64" w:rsidRDefault="00E4015D" w:rsidP="00E4015D">
      <w:pPr>
        <w:pStyle w:val="Odstavecseseznamem"/>
        <w:ind w:left="567"/>
        <w:jc w:val="both"/>
        <w:rPr>
          <w:rFonts w:asciiTheme="minorHAnsi" w:hAnsiTheme="minorHAnsi" w:cstheme="minorHAnsi"/>
        </w:rPr>
      </w:pPr>
      <w:r w:rsidRPr="00FC2C64">
        <w:rPr>
          <w:rFonts w:asciiTheme="minorHAnsi" w:hAnsiTheme="minorHAnsi" w:cstheme="minorHAnsi"/>
        </w:rPr>
        <w:t>Pro poskytnutí výše vymezených Služeb Objednatel poskytne Konzultantovi potřebné podklady a nezbytnou součinnost, mimo jiné:</w:t>
      </w:r>
    </w:p>
    <w:p w14:paraId="0ECA5CD2" w14:textId="77777777" w:rsidR="00E4015D" w:rsidRPr="00FC2C64" w:rsidRDefault="00E4015D" w:rsidP="00E4015D">
      <w:pPr>
        <w:pStyle w:val="Odstavecseseznamem"/>
        <w:numPr>
          <w:ilvl w:val="1"/>
          <w:numId w:val="10"/>
        </w:numPr>
        <w:spacing w:before="120" w:after="120"/>
        <w:ind w:left="1559" w:hanging="357"/>
        <w:jc w:val="both"/>
        <w:rPr>
          <w:rFonts w:asciiTheme="minorHAnsi" w:hAnsiTheme="minorHAnsi" w:cstheme="minorHAnsi"/>
        </w:rPr>
      </w:pPr>
      <w:r w:rsidRPr="00FC2C64">
        <w:rPr>
          <w:rFonts w:asciiTheme="minorHAnsi" w:hAnsiTheme="minorHAnsi" w:cstheme="minorHAnsi"/>
        </w:rPr>
        <w:t>Záměr Projektu,</w:t>
      </w:r>
    </w:p>
    <w:p w14:paraId="0457AED9" w14:textId="77777777" w:rsidR="00E4015D" w:rsidRPr="00FC2C64" w:rsidRDefault="00E4015D" w:rsidP="00E4015D">
      <w:pPr>
        <w:pStyle w:val="Odstavecseseznamem"/>
        <w:numPr>
          <w:ilvl w:val="1"/>
          <w:numId w:val="10"/>
        </w:numPr>
        <w:spacing w:before="120" w:after="120"/>
        <w:ind w:left="1559" w:hanging="357"/>
        <w:jc w:val="both"/>
        <w:rPr>
          <w:rFonts w:asciiTheme="minorHAnsi" w:hAnsiTheme="minorHAnsi" w:cstheme="minorHAnsi"/>
        </w:rPr>
      </w:pPr>
      <w:r w:rsidRPr="00FC2C64">
        <w:rPr>
          <w:rFonts w:asciiTheme="minorHAnsi" w:hAnsiTheme="minorHAnsi" w:cstheme="minorHAnsi"/>
        </w:rPr>
        <w:t>Kompletní</w:t>
      </w:r>
      <w:r w:rsidRPr="00BA3ADA">
        <w:rPr>
          <w:rFonts w:asciiTheme="minorHAnsi" w:hAnsiTheme="minorHAnsi" w:cstheme="minorHAnsi"/>
          <w:i/>
          <w:iCs/>
        </w:rPr>
        <w:t xml:space="preserve"> </w:t>
      </w:r>
      <w:r w:rsidRPr="00FC2C64">
        <w:rPr>
          <w:rFonts w:asciiTheme="minorHAnsi" w:hAnsiTheme="minorHAnsi" w:cstheme="minorHAnsi"/>
        </w:rPr>
        <w:t xml:space="preserve">projektovou dokumentaci ve stupních </w:t>
      </w:r>
      <w:r>
        <w:rPr>
          <w:rFonts w:asciiTheme="minorHAnsi" w:hAnsiTheme="minorHAnsi" w:cstheme="minorHAnsi"/>
        </w:rPr>
        <w:t>DSP</w:t>
      </w:r>
      <w:r w:rsidRPr="00FC2C64">
        <w:rPr>
          <w:rFonts w:asciiTheme="minorHAnsi" w:hAnsiTheme="minorHAnsi" w:cstheme="minorHAnsi"/>
        </w:rPr>
        <w:t xml:space="preserve"> a DPS,</w:t>
      </w:r>
    </w:p>
    <w:p w14:paraId="32DB640B" w14:textId="77777777" w:rsidR="00E4015D" w:rsidRPr="00FC2C64" w:rsidRDefault="00E4015D" w:rsidP="00E4015D">
      <w:pPr>
        <w:pStyle w:val="Odstavecseseznamem"/>
        <w:numPr>
          <w:ilvl w:val="1"/>
          <w:numId w:val="10"/>
        </w:numPr>
        <w:spacing w:before="120" w:after="120"/>
        <w:ind w:left="1559" w:hanging="357"/>
        <w:jc w:val="both"/>
        <w:rPr>
          <w:rFonts w:asciiTheme="minorHAnsi" w:hAnsiTheme="minorHAnsi" w:cstheme="minorHAnsi"/>
        </w:rPr>
      </w:pPr>
      <w:r w:rsidRPr="00FC2C64">
        <w:rPr>
          <w:rFonts w:asciiTheme="minorHAnsi" w:hAnsiTheme="minorHAnsi" w:cstheme="minorHAnsi"/>
        </w:rPr>
        <w:t>Technické podmínky Objednatele zahrnující jeho technické standardy v podobě interních směrnic, vzorových listů, vzorových řešení, požadavků na Dílo atd.,</w:t>
      </w:r>
    </w:p>
    <w:p w14:paraId="2599D017" w14:textId="77777777" w:rsidR="00E4015D" w:rsidRPr="00FC2C64" w:rsidRDefault="00E4015D" w:rsidP="00E4015D">
      <w:pPr>
        <w:pStyle w:val="Odstavecseseznamem"/>
        <w:numPr>
          <w:ilvl w:val="1"/>
          <w:numId w:val="10"/>
        </w:numPr>
        <w:spacing w:before="120" w:after="120"/>
        <w:ind w:left="1559" w:hanging="357"/>
        <w:jc w:val="both"/>
        <w:rPr>
          <w:rFonts w:asciiTheme="minorHAnsi" w:hAnsiTheme="minorHAnsi" w:cstheme="minorHAnsi"/>
        </w:rPr>
      </w:pPr>
      <w:r w:rsidRPr="00FC2C64">
        <w:rPr>
          <w:rFonts w:asciiTheme="minorHAnsi" w:hAnsiTheme="minorHAnsi" w:cstheme="minorHAnsi"/>
        </w:rPr>
        <w:t xml:space="preserve">Veškeré informace, stanoviska a podmínky budoucích majitelů, provozovatelů a správců Projektu nebo jeho jednotlivých částí, která má Objednatel k dispozici, </w:t>
      </w:r>
      <w:r w:rsidRPr="00FC2C64">
        <w:rPr>
          <w:rFonts w:asciiTheme="minorHAnsi" w:hAnsiTheme="minorHAnsi" w:cstheme="minorHAnsi"/>
        </w:rPr>
        <w:lastRenderedPageBreak/>
        <w:t>veškeré informace o smlouvách se třetími stranami, které Objednatel ve vztahu k Projektu uzavřel, nebo hodlá uzavřít, stanoviska účastníků správních řízení ve vztahu k Projektu, která Objednatel vedl před uzavřením Smlouvy nebo vede v průběhu plnění Smlouvy.</w:t>
      </w:r>
    </w:p>
    <w:p w14:paraId="18D0D0E2" w14:textId="77777777" w:rsidR="00E4015D" w:rsidRPr="00FC2C64" w:rsidRDefault="00E4015D" w:rsidP="00E4015D">
      <w:pPr>
        <w:pStyle w:val="Nadpis3"/>
        <w:ind w:left="426"/>
        <w:jc w:val="both"/>
        <w:rPr>
          <w:rFonts w:asciiTheme="minorHAnsi" w:hAnsiTheme="minorHAnsi" w:cstheme="minorHAnsi"/>
        </w:rPr>
      </w:pPr>
      <w:r w:rsidRPr="00FC2C64">
        <w:rPr>
          <w:rFonts w:asciiTheme="minorHAnsi" w:hAnsiTheme="minorHAnsi" w:cstheme="minorHAnsi"/>
        </w:rPr>
        <w:t>2.1.2 Způsob poskytování Služeb</w:t>
      </w:r>
    </w:p>
    <w:p w14:paraId="1DEA2F5E" w14:textId="77777777" w:rsidR="00E4015D" w:rsidRPr="00FC2C64" w:rsidRDefault="00E4015D" w:rsidP="00E4015D">
      <w:pPr>
        <w:pStyle w:val="Odstavecseseznamem"/>
        <w:ind w:left="567"/>
        <w:jc w:val="both"/>
        <w:rPr>
          <w:rFonts w:asciiTheme="minorHAnsi" w:hAnsiTheme="minorHAnsi" w:cstheme="minorHAnsi"/>
        </w:rPr>
      </w:pPr>
      <w:r w:rsidRPr="00FC2C64">
        <w:rPr>
          <w:rFonts w:asciiTheme="minorHAnsi" w:hAnsiTheme="minorHAnsi" w:cstheme="minorHAnsi"/>
        </w:rPr>
        <w:t>Konzultant bude Služby uvedené v článku 2.1.1 písm.</w:t>
      </w:r>
      <w:r>
        <w:rPr>
          <w:rFonts w:asciiTheme="minorHAnsi" w:hAnsiTheme="minorHAnsi" w:cstheme="minorHAnsi"/>
        </w:rPr>
        <w:t xml:space="preserve"> A,</w:t>
      </w:r>
      <w:r w:rsidRPr="00FC2C64">
        <w:rPr>
          <w:rFonts w:asciiTheme="minorHAnsi" w:hAnsiTheme="minorHAnsi" w:cstheme="minorHAnsi"/>
        </w:rPr>
        <w:t xml:space="preserve"> B, C poskytovat tak, že podle instrukcí Objednatele vypracuje dílčí úkoly. Ke každému úkolu zašle Objednatel Konzultantovi zadání v rozsahu minimálně:</w:t>
      </w:r>
      <w:r w:rsidRPr="00FC2C64">
        <w:rPr>
          <w:rFonts w:asciiTheme="minorHAnsi" w:hAnsiTheme="minorHAnsi" w:cstheme="minorHAnsi"/>
          <w:b/>
          <w:i/>
          <w:sz w:val="24"/>
          <w:u w:val="single"/>
        </w:rPr>
        <w:t xml:space="preserve"> </w:t>
      </w:r>
    </w:p>
    <w:p w14:paraId="3C27E4A4" w14:textId="77777777" w:rsidR="00E4015D" w:rsidRPr="00FC2C64" w:rsidRDefault="00E4015D" w:rsidP="00E4015D">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Definice cíle, kterého má být Konzultantem dosaženo,</w:t>
      </w:r>
    </w:p>
    <w:p w14:paraId="617B49F5" w14:textId="77777777" w:rsidR="00E4015D" w:rsidRPr="00FC2C64" w:rsidRDefault="00E4015D" w:rsidP="00E4015D">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Podklady Objednatele, potřebné pro splnění úkolu.</w:t>
      </w:r>
    </w:p>
    <w:p w14:paraId="51D128CD" w14:textId="77777777" w:rsidR="00E4015D" w:rsidRPr="00FC2C64" w:rsidRDefault="00E4015D" w:rsidP="00E4015D">
      <w:pPr>
        <w:pStyle w:val="Odstavecseseznamem"/>
        <w:ind w:left="567"/>
        <w:jc w:val="both"/>
        <w:rPr>
          <w:rFonts w:asciiTheme="minorHAnsi" w:hAnsiTheme="minorHAnsi" w:cstheme="minorHAnsi"/>
        </w:rPr>
      </w:pPr>
      <w:r w:rsidRPr="00FC2C64">
        <w:rPr>
          <w:rFonts w:asciiTheme="minorHAnsi" w:hAnsiTheme="minorHAnsi" w:cstheme="minorHAnsi"/>
        </w:rPr>
        <w:t>Konzultant do 1 týdne od obdržení zadání zkontroluje úplnost zadání a potvrdí Objednateli jeho přijetí. V případě, že na základě žádosti předané Konzultantem Objednateli v této lhůtě, nebo kdykoliv na základě rozhodnutí Objednatele poskytne Objednatel Konzultantovi nové nebo změněné podklady, má se za to, že datum obdržení zadání úkolu Konzultantem nastalo až dnem obdržení těchto nových nebo změněných podkladů.</w:t>
      </w:r>
    </w:p>
    <w:p w14:paraId="6017106B" w14:textId="77777777" w:rsidR="00E4015D" w:rsidRPr="00FC2C64" w:rsidRDefault="00E4015D" w:rsidP="00E4015D">
      <w:pPr>
        <w:pStyle w:val="Odstavecseseznamem"/>
        <w:ind w:left="567"/>
        <w:jc w:val="both"/>
        <w:rPr>
          <w:rFonts w:asciiTheme="minorHAnsi" w:hAnsiTheme="minorHAnsi" w:cstheme="minorHAnsi"/>
        </w:rPr>
      </w:pPr>
      <w:r w:rsidRPr="00FC2C64">
        <w:rPr>
          <w:rFonts w:asciiTheme="minorHAnsi" w:hAnsiTheme="minorHAnsi" w:cstheme="minorHAnsi"/>
        </w:rPr>
        <w:t>Konzultant do 2 týdnů od obdržení zadání předloží Objednateli návrh pracnosti v souladu se Smlouvou a její Přílohou 3 (Odměna a platba) a návrh termínu splnění úkolu v kalendářních týdnech od obdržení potvrzení zadání.</w:t>
      </w:r>
    </w:p>
    <w:p w14:paraId="6FDDD1CE" w14:textId="77777777" w:rsidR="00E4015D" w:rsidRPr="00FC2C64" w:rsidRDefault="00E4015D" w:rsidP="00E4015D">
      <w:pPr>
        <w:pStyle w:val="Odstavecseseznamem"/>
        <w:ind w:left="567"/>
        <w:jc w:val="both"/>
        <w:rPr>
          <w:rFonts w:asciiTheme="minorHAnsi" w:hAnsiTheme="minorHAnsi" w:cstheme="minorHAnsi"/>
        </w:rPr>
      </w:pPr>
      <w:r w:rsidRPr="00FC2C64">
        <w:rPr>
          <w:rFonts w:asciiTheme="minorHAnsi" w:hAnsiTheme="minorHAnsi" w:cstheme="minorHAnsi"/>
        </w:rPr>
        <w:t>Objednatel do 1 týdne od obdržení návrhu dle předchozího odstavce zašle Konzultantovi potvrzení zadání nebo změnu zadání úkolu. Jak již bylo uvedeno výše, v případě zaslání změny zadání se následně postupuje tak, jako by šlo o zadání nové.</w:t>
      </w:r>
    </w:p>
    <w:p w14:paraId="2BC6AC1F" w14:textId="77777777" w:rsidR="00E4015D" w:rsidRPr="00FC2C64" w:rsidRDefault="00E4015D" w:rsidP="00E4015D">
      <w:pPr>
        <w:pStyle w:val="Odstavecseseznamem"/>
        <w:ind w:left="567"/>
        <w:jc w:val="both"/>
        <w:rPr>
          <w:rFonts w:asciiTheme="minorHAnsi" w:hAnsiTheme="minorHAnsi" w:cstheme="minorHAnsi"/>
        </w:rPr>
      </w:pPr>
      <w:r w:rsidRPr="00FC2C64">
        <w:rPr>
          <w:rFonts w:asciiTheme="minorHAnsi" w:hAnsiTheme="minorHAnsi" w:cstheme="minorHAnsi"/>
        </w:rPr>
        <w:t>Poté, co Konzultant obdržení potvrzení zadání, začíná běžet lhůta pro dokončení dílčího úkolu.</w:t>
      </w:r>
    </w:p>
    <w:p w14:paraId="7FC5E478" w14:textId="77777777" w:rsidR="00E4015D" w:rsidRPr="00FC2C64" w:rsidRDefault="00E4015D" w:rsidP="00E4015D">
      <w:pPr>
        <w:pStyle w:val="Odstavecseseznamem"/>
        <w:ind w:left="567"/>
        <w:jc w:val="both"/>
        <w:rPr>
          <w:rFonts w:asciiTheme="minorHAnsi" w:hAnsiTheme="minorHAnsi" w:cstheme="minorHAnsi"/>
        </w:rPr>
      </w:pPr>
      <w:r w:rsidRPr="00FC2C64">
        <w:rPr>
          <w:rFonts w:asciiTheme="minorHAnsi" w:hAnsiTheme="minorHAnsi" w:cstheme="minorHAnsi"/>
        </w:rPr>
        <w:t>Konzultant bude Služby poskytovat tak, že samostatně, s využitím své odbornosti a zkušeností, na základě pokynu Objednatele a při respektování mezinárodní dobré praxe připomínkuje nebo upraví podklady, které mu Objednatel předá.</w:t>
      </w:r>
    </w:p>
    <w:p w14:paraId="65DACD2C" w14:textId="77777777" w:rsidR="00E4015D" w:rsidRPr="00FC2C64" w:rsidRDefault="00E4015D" w:rsidP="00E4015D">
      <w:pPr>
        <w:pStyle w:val="Odstavecseseznamem"/>
        <w:ind w:left="567"/>
        <w:jc w:val="both"/>
        <w:rPr>
          <w:rFonts w:asciiTheme="minorHAnsi" w:hAnsiTheme="minorHAnsi" w:cstheme="minorHAnsi"/>
        </w:rPr>
      </w:pPr>
      <w:r w:rsidRPr="00FC2C64">
        <w:rPr>
          <w:rFonts w:asciiTheme="minorHAnsi" w:hAnsiTheme="minorHAnsi" w:cstheme="minorHAnsi"/>
        </w:rPr>
        <w:t>Konzultant je při své činnosti vázán příslušnými normami (ČSN a EN) a dále při své činnosti zohlední zejména znění následujících dokumentů:</w:t>
      </w:r>
    </w:p>
    <w:p w14:paraId="15FDFB4F" w14:textId="77777777" w:rsidR="00E4015D" w:rsidRPr="00FC2C64" w:rsidRDefault="00E4015D" w:rsidP="00E4015D">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Vzor smlouvy na Zhotovitele Díla, který je přílohou zadávací dokumentace na výběr Zhotovitele Díla,</w:t>
      </w:r>
    </w:p>
    <w:p w14:paraId="4B9ED5DF" w14:textId="77777777" w:rsidR="00E4015D" w:rsidRPr="00FC2C64" w:rsidRDefault="00E4015D" w:rsidP="00E4015D">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Zákon č. 134/2016 Sb. o zadávání veřejných zakázek, ve znění pozdějších předpisů,</w:t>
      </w:r>
    </w:p>
    <w:p w14:paraId="277FB37D" w14:textId="77777777" w:rsidR="00E4015D" w:rsidRPr="00FC2C64" w:rsidRDefault="00E4015D" w:rsidP="00E4015D">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Ostatní související právní předpisy a technické předpisy v platném znění,</w:t>
      </w:r>
    </w:p>
    <w:p w14:paraId="69159654" w14:textId="77777777" w:rsidR="00E4015D" w:rsidRPr="00FC2C64" w:rsidRDefault="00E4015D" w:rsidP="00E4015D">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Technické podmínky Objednatele zahrnující jeho technické standardy, vzorová řešení a požadavky na Dílo,</w:t>
      </w:r>
    </w:p>
    <w:p w14:paraId="7C34FF23" w14:textId="77777777" w:rsidR="00E4015D" w:rsidRPr="00FC2C64" w:rsidRDefault="00E4015D" w:rsidP="00E4015D">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Předpisy a metodiky SFDI schválené Centrální komisí Ministerstva Dopravy ČR,</w:t>
      </w:r>
    </w:p>
    <w:p w14:paraId="182CCDC4" w14:textId="77777777" w:rsidR="00E4015D" w:rsidRPr="00FC2C64" w:rsidRDefault="00E4015D" w:rsidP="00E4015D">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 xml:space="preserve">Informace, stanoviska a podmínky budoucích majitelů, provozovatelů a správců Projektu nebo jeho jednotlivých částí, která má Objednatel k dispozici, veškeré informace o smlouvách se třetími stranami, které Objednatel ve vztahu k Projektu </w:t>
      </w:r>
      <w:r w:rsidRPr="00FC2C64">
        <w:rPr>
          <w:rFonts w:asciiTheme="minorHAnsi" w:hAnsiTheme="minorHAnsi" w:cstheme="minorHAnsi"/>
        </w:rPr>
        <w:lastRenderedPageBreak/>
        <w:t>uzavřel, nebo hodlá uzavřít, stanoviska účastníků správních řízení ve vztahu k Projektu, která Objednatel vedl před uzavřením Smlouvy nebo vede v průběhu plnění Smlouvy,</w:t>
      </w:r>
    </w:p>
    <w:p w14:paraId="09DE88FC" w14:textId="77777777" w:rsidR="00E4015D" w:rsidRPr="00FC2C64" w:rsidRDefault="00E4015D" w:rsidP="00E4015D">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další podklady a pokyny, udělené Objednatelem.</w:t>
      </w:r>
    </w:p>
    <w:p w14:paraId="3939E88A" w14:textId="77777777" w:rsidR="00E4015D" w:rsidRPr="00FC2C64" w:rsidRDefault="00E4015D" w:rsidP="00E4015D">
      <w:pPr>
        <w:pStyle w:val="Odstavecseseznamem"/>
        <w:ind w:left="567"/>
        <w:jc w:val="both"/>
        <w:rPr>
          <w:rFonts w:asciiTheme="minorHAnsi" w:hAnsiTheme="minorHAnsi" w:cstheme="minorHAnsi"/>
        </w:rPr>
      </w:pPr>
      <w:r w:rsidRPr="00FC2C64">
        <w:rPr>
          <w:rFonts w:asciiTheme="minorHAnsi" w:hAnsiTheme="minorHAnsi" w:cstheme="minorHAnsi"/>
        </w:rPr>
        <w:t>Konzultant je povinen dbát pokynů Objednatele a v rámci výrobních výborů nebo koordinačních porad nebo jiných technických porad mezi Konzultantem a Objednatelem pravidelně konzultovat samotný návrh a postup prací. Konzultant doručí Objednateli vždy alespoň 7 kalendářních dní před konáním výrobního výboru písemnou pozvánku, obsahující informaci o předmětu jednání. Konzultant vyhotoví z každého výrobního výboru vždy zápis nebo záznam. Zápis z jednání se stává závazným podpisem osob přítomných na jednání. Záznam z jednání (výrobního výboru) se stává závazným jeho odsouhlasením poslední z osob přítomných na jednání. Konzultant i Objednatel se zavazují poskytnout veškerou součinnost nezbytnou k získání potřebných podpisů nebo souhlasů osob přítomných na jednání (výrobním výboru), které jsou nezbytné pro závaznost jednotlivých zápisů nebo záznamů.</w:t>
      </w:r>
    </w:p>
    <w:p w14:paraId="7D9ACA6C" w14:textId="77777777" w:rsidR="00E4015D" w:rsidRPr="00FC2C64" w:rsidRDefault="00E4015D" w:rsidP="00E4015D">
      <w:pPr>
        <w:pStyle w:val="Odstavecseseznamem"/>
        <w:ind w:left="567"/>
        <w:jc w:val="both"/>
        <w:rPr>
          <w:rFonts w:asciiTheme="minorHAnsi" w:hAnsiTheme="minorHAnsi" w:cstheme="minorHAnsi"/>
        </w:rPr>
      </w:pPr>
      <w:r w:rsidRPr="00FC2C64">
        <w:rPr>
          <w:rFonts w:asciiTheme="minorHAnsi" w:hAnsiTheme="minorHAnsi" w:cstheme="minorHAnsi"/>
        </w:rPr>
        <w:t>V rámci prvního výrobního výboru, který Konzultant svolá nejpozději do 14 kalendářních dnů od zahájení plnění Smlouvy, je Konzultant povinen předložit Objednateli harmonogram zpracování dílčích úkolů (Revizí dokumentací B a C). Harmonogram bude rozdělen po vzájemné dohodě mezi Objednatelem a Konzultantem do časových etap, ve kterých budou zpracovávány a projednávány jednotlivé úkoly a činnosti. Z harmonogramu bude patrné, v jaké lhůtě a který dokument předloží Konzultant Objednateli k připomínkám. Objednatel následně do 14 kalendářních dnů oznámí Konzultantovi své připomínky k harmonogramu. Konzultant následně připomínky v celém rozsahu vypořádá, vypořádání připomínek bude s Objednatelem projednáno</w:t>
      </w:r>
      <w:r w:rsidRPr="000F75CB">
        <w:rPr>
          <w:rFonts w:asciiTheme="minorHAnsi" w:hAnsiTheme="minorHAnsi" w:cstheme="minorHAnsi"/>
          <w:strike/>
        </w:rPr>
        <w:t xml:space="preserve"> </w:t>
      </w:r>
      <w:r w:rsidRPr="00FC2C64">
        <w:rPr>
          <w:rFonts w:asciiTheme="minorHAnsi" w:hAnsiTheme="minorHAnsi" w:cstheme="minorHAnsi"/>
        </w:rPr>
        <w:t xml:space="preserve">a poté, co bude Objednatelem písemně odsouhlaseno, Konzultant zpracuje čistopis harmonogramu. </w:t>
      </w:r>
    </w:p>
    <w:p w14:paraId="36549EB3" w14:textId="77777777" w:rsidR="00E4015D" w:rsidRPr="00FC2C64" w:rsidRDefault="00E4015D" w:rsidP="00E4015D">
      <w:pPr>
        <w:pStyle w:val="Odstavecseseznamem"/>
        <w:ind w:left="567"/>
        <w:jc w:val="both"/>
        <w:rPr>
          <w:rFonts w:asciiTheme="minorHAnsi" w:hAnsiTheme="minorHAnsi" w:cstheme="minorHAnsi"/>
        </w:rPr>
      </w:pPr>
      <w:r w:rsidRPr="00FC2C64">
        <w:rPr>
          <w:rFonts w:asciiTheme="minorHAnsi" w:hAnsiTheme="minorHAnsi" w:cstheme="minorHAnsi"/>
        </w:rPr>
        <w:t xml:space="preserve">Konzultant odevzdá požadované výstupy (tj. protokoly o provedené kontrole) v termínech, které budou v souladu s Přílohou 4 (Harmonogram služeb) Smlouvy. </w:t>
      </w:r>
    </w:p>
    <w:p w14:paraId="67591077" w14:textId="77777777" w:rsidR="00E4015D" w:rsidRPr="00FC2C64" w:rsidRDefault="00E4015D" w:rsidP="00E4015D">
      <w:pPr>
        <w:pStyle w:val="Nadpis3"/>
        <w:jc w:val="both"/>
        <w:rPr>
          <w:rFonts w:asciiTheme="minorHAnsi" w:hAnsiTheme="minorHAnsi" w:cstheme="minorHAnsi"/>
        </w:rPr>
      </w:pPr>
      <w:r w:rsidRPr="00FC2C64">
        <w:rPr>
          <w:rFonts w:asciiTheme="minorHAnsi" w:hAnsiTheme="minorHAnsi" w:cstheme="minorHAnsi"/>
        </w:rPr>
        <w:t xml:space="preserve">2.1.3 Rozsah služeb </w:t>
      </w:r>
    </w:p>
    <w:p w14:paraId="5ED9A475" w14:textId="77777777" w:rsidR="00E4015D" w:rsidRDefault="00E4015D" w:rsidP="00E4015D">
      <w:pPr>
        <w:pStyle w:val="Odstavecseseznamem"/>
        <w:ind w:left="567"/>
        <w:jc w:val="both"/>
        <w:rPr>
          <w:rFonts w:asciiTheme="minorHAnsi" w:hAnsiTheme="minorHAnsi" w:cstheme="minorHAnsi"/>
        </w:rPr>
      </w:pPr>
      <w:r w:rsidRPr="00FC2C64">
        <w:rPr>
          <w:rFonts w:asciiTheme="minorHAnsi" w:hAnsiTheme="minorHAnsi" w:cstheme="minorHAnsi"/>
        </w:rPr>
        <w:t>Konzultant vykoná Běžné služby vyjmenované v článku 2.1.1 v následujícím rozsahu:</w:t>
      </w:r>
    </w:p>
    <w:p w14:paraId="5E8706AD" w14:textId="77777777" w:rsidR="00E4015D" w:rsidRPr="00F72CAE" w:rsidRDefault="00E4015D" w:rsidP="00E4015D">
      <w:pPr>
        <w:pStyle w:val="Odstavecseseznamem"/>
        <w:numPr>
          <w:ilvl w:val="0"/>
          <w:numId w:val="11"/>
        </w:numPr>
        <w:ind w:left="1134" w:hanging="425"/>
        <w:jc w:val="both"/>
        <w:rPr>
          <w:rFonts w:asciiTheme="minorHAnsi" w:hAnsiTheme="minorHAnsi" w:cstheme="minorHAnsi"/>
          <w:b/>
          <w:bCs/>
          <w:i/>
        </w:rPr>
      </w:pPr>
      <w:r w:rsidRPr="00F72CAE">
        <w:rPr>
          <w:rFonts w:asciiTheme="minorHAnsi" w:hAnsiTheme="minorHAnsi" w:cstheme="minorHAnsi"/>
          <w:b/>
          <w:bCs/>
          <w:i/>
        </w:rPr>
        <w:t xml:space="preserve">Revize </w:t>
      </w:r>
      <w:r>
        <w:rPr>
          <w:rFonts w:asciiTheme="minorHAnsi" w:hAnsiTheme="minorHAnsi" w:cstheme="minorHAnsi"/>
          <w:b/>
          <w:bCs/>
          <w:i/>
        </w:rPr>
        <w:t xml:space="preserve">sloučené </w:t>
      </w:r>
      <w:r w:rsidRPr="00F72CAE">
        <w:rPr>
          <w:rFonts w:asciiTheme="minorHAnsi" w:hAnsiTheme="minorHAnsi" w:cstheme="minorHAnsi"/>
          <w:b/>
          <w:bCs/>
          <w:i/>
        </w:rPr>
        <w:t xml:space="preserve">projektové dokumentace </w:t>
      </w:r>
      <w:r>
        <w:rPr>
          <w:rFonts w:asciiTheme="minorHAnsi" w:hAnsiTheme="minorHAnsi" w:cstheme="minorHAnsi"/>
          <w:b/>
          <w:bCs/>
          <w:i/>
        </w:rPr>
        <w:t>DSP</w:t>
      </w:r>
      <w:r w:rsidRPr="00F72CAE">
        <w:rPr>
          <w:rFonts w:asciiTheme="minorHAnsi" w:hAnsiTheme="minorHAnsi" w:cstheme="minorHAnsi"/>
          <w:b/>
          <w:bCs/>
          <w:i/>
        </w:rPr>
        <w:t xml:space="preserve"> </w:t>
      </w:r>
    </w:p>
    <w:p w14:paraId="7D180372" w14:textId="77777777" w:rsidR="00E4015D" w:rsidRPr="00FC2C64" w:rsidRDefault="00E4015D" w:rsidP="00E4015D">
      <w:pPr>
        <w:pStyle w:val="Odstavecseseznamem"/>
        <w:ind w:left="567"/>
        <w:jc w:val="both"/>
        <w:rPr>
          <w:rFonts w:asciiTheme="minorHAnsi" w:hAnsiTheme="minorHAnsi" w:cstheme="minorHAnsi"/>
        </w:rPr>
      </w:pPr>
      <w:r w:rsidRPr="00FC2C64">
        <w:rPr>
          <w:rFonts w:asciiTheme="minorHAnsi" w:hAnsiTheme="minorHAnsi" w:cstheme="minorHAnsi"/>
        </w:rPr>
        <w:t>Ve fázi DSP je Konzultant povinen především:</w:t>
      </w:r>
    </w:p>
    <w:p w14:paraId="1D491C22" w14:textId="77777777" w:rsidR="00E4015D" w:rsidRPr="00FC2C64" w:rsidRDefault="00E4015D" w:rsidP="00E4015D">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Provést kontrol</w:t>
      </w:r>
      <w:r>
        <w:rPr>
          <w:rFonts w:asciiTheme="minorHAnsi" w:hAnsiTheme="minorHAnsi" w:cstheme="minorHAnsi"/>
        </w:rPr>
        <w:t xml:space="preserve">u </w:t>
      </w:r>
      <w:r w:rsidRPr="00FC2C64">
        <w:rPr>
          <w:rFonts w:asciiTheme="minorHAnsi" w:hAnsiTheme="minorHAnsi" w:cstheme="minorHAnsi"/>
        </w:rPr>
        <w:t>DSP z hlediska úplnosti, souladu s technickými standardy Objednatele v podobě směrnic, vzorových listů, vzorových řešení apod.,</w:t>
      </w:r>
    </w:p>
    <w:p w14:paraId="18C9179A" w14:textId="77777777" w:rsidR="00E4015D" w:rsidRPr="00FC2C64" w:rsidRDefault="00E4015D" w:rsidP="00E4015D">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Provést kontrolu a posouzení technického řešení z pohledu efektivnosti vynaložených nákladů a plnění definovaných parametrů Projektu,</w:t>
      </w:r>
    </w:p>
    <w:p w14:paraId="759B1ADA" w14:textId="77777777" w:rsidR="00E4015D" w:rsidRPr="00FC2C64" w:rsidRDefault="00E4015D" w:rsidP="00E4015D">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Provést kontrolu informačních modelů stavby z hlediska úplnosti, souladu se zadáním Objednatele, technickými standardy Objednatele v podobě směrnic, vzorových listů, vzorových řešení apod.,</w:t>
      </w:r>
    </w:p>
    <w:p w14:paraId="5A6207F8" w14:textId="77777777" w:rsidR="00E4015D" w:rsidRPr="00FC2C64" w:rsidRDefault="00E4015D" w:rsidP="00E4015D">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Koordinovat zásady organizace výstavby, provést kontrolu řešení organizace výstavby, zařízení staveniště a přístupových tras v DSP,</w:t>
      </w:r>
    </w:p>
    <w:p w14:paraId="7DD888C9" w14:textId="77777777" w:rsidR="00E4015D" w:rsidRPr="00FC2C64" w:rsidRDefault="00E4015D" w:rsidP="00E4015D">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 xml:space="preserve">Zajistit plnění úkolů koordinátora BOZP při přípravě staveb. </w:t>
      </w:r>
    </w:p>
    <w:p w14:paraId="77048319" w14:textId="77777777" w:rsidR="00E4015D" w:rsidRPr="00FC2C64" w:rsidRDefault="00E4015D" w:rsidP="00E4015D">
      <w:pPr>
        <w:pStyle w:val="Odstavecseseznamem"/>
        <w:ind w:left="567"/>
        <w:jc w:val="both"/>
        <w:rPr>
          <w:rFonts w:asciiTheme="minorHAnsi" w:hAnsiTheme="minorHAnsi" w:cstheme="minorHAnsi"/>
        </w:rPr>
      </w:pPr>
      <w:r w:rsidRPr="00FC2C64">
        <w:rPr>
          <w:rFonts w:asciiTheme="minorHAnsi" w:hAnsiTheme="minorHAnsi" w:cstheme="minorHAnsi"/>
        </w:rPr>
        <w:lastRenderedPageBreak/>
        <w:t xml:space="preserve">Výstupem této fáze bude </w:t>
      </w:r>
      <w:r w:rsidRPr="00FC2C64">
        <w:rPr>
          <w:rFonts w:asciiTheme="minorHAnsi" w:hAnsiTheme="minorHAnsi" w:cstheme="minorHAnsi"/>
          <w:b/>
        </w:rPr>
        <w:t>protokol o provedené kontrole</w:t>
      </w:r>
      <w:r>
        <w:rPr>
          <w:rFonts w:asciiTheme="minorHAnsi" w:hAnsiTheme="minorHAnsi" w:cstheme="minorHAnsi"/>
          <w:b/>
        </w:rPr>
        <w:t xml:space="preserve"> </w:t>
      </w:r>
      <w:r w:rsidRPr="00FC2C64">
        <w:rPr>
          <w:rFonts w:asciiTheme="minorHAnsi" w:hAnsiTheme="minorHAnsi" w:cstheme="minorHAnsi"/>
          <w:b/>
        </w:rPr>
        <w:t>DSP</w:t>
      </w:r>
      <w:r w:rsidRPr="00FC2C64">
        <w:rPr>
          <w:rFonts w:asciiTheme="minorHAnsi" w:hAnsiTheme="minorHAnsi" w:cstheme="minorHAnsi"/>
        </w:rPr>
        <w:t xml:space="preserve">, včetně dokladové části pro zahájení stavebního řízení. V protokolu Konzultant potvrdí, že provedl kontrolu veškerých dokladů relevantních pro stavební řízení řízen a dokumentů v digitální podobě ověřil dostatečnost a úplnost DSP, identifikuje rizika a aspekty, které je nutné dořešit. </w:t>
      </w:r>
    </w:p>
    <w:p w14:paraId="03264E7F" w14:textId="77777777" w:rsidR="00E4015D" w:rsidRPr="00FC2C64" w:rsidRDefault="00E4015D" w:rsidP="00E4015D">
      <w:pPr>
        <w:pStyle w:val="Odstavecseseznamem"/>
        <w:ind w:left="567"/>
        <w:jc w:val="both"/>
        <w:rPr>
          <w:rFonts w:asciiTheme="minorHAnsi" w:hAnsiTheme="minorHAnsi" w:cstheme="minorHAnsi"/>
        </w:rPr>
      </w:pPr>
      <w:r w:rsidRPr="00FC2C64">
        <w:rPr>
          <w:rFonts w:asciiTheme="minorHAnsi" w:hAnsiTheme="minorHAnsi" w:cstheme="minorHAnsi"/>
        </w:rPr>
        <w:t>Za Běžné služby se považují veškeré služby požadované Objednatelem v době určené v Příloze 4 Smlouvy (včetně změn dle Pod-článku 4.10 Smlouvy) pro plnění Přípravné etapy, a to (kumulativně) až do výše předpokládaného rozsahu hodin stanoveného Objednatelem v tabulce Rozpisu služeb sloužícího k nacenění. Součástí Běžných služeb jsou všechny činnosti Konzultanta, které jsou nezbytné pro řádné splnění tohoto dílčího úkolu, a to v rozsahu, který odpovídá informacím a znalostem, které Konzultant měl nebo při řádné péči mohl mít v době podání nabídky Konzultanta.</w:t>
      </w:r>
    </w:p>
    <w:p w14:paraId="6F9E0DB7" w14:textId="77777777" w:rsidR="00E4015D" w:rsidRPr="00FC2C64" w:rsidRDefault="00E4015D" w:rsidP="00E4015D">
      <w:pPr>
        <w:pStyle w:val="Odstavecseseznamem"/>
        <w:ind w:left="567"/>
        <w:jc w:val="both"/>
        <w:rPr>
          <w:rFonts w:asciiTheme="minorHAnsi" w:hAnsiTheme="minorHAnsi" w:cstheme="minorHAnsi"/>
        </w:rPr>
      </w:pPr>
      <w:r w:rsidRPr="00FC2C64">
        <w:rPr>
          <w:rFonts w:asciiTheme="minorHAnsi" w:hAnsiTheme="minorHAnsi" w:cstheme="minorHAnsi"/>
        </w:rPr>
        <w:t>Služby věcně odpovídající Běžným službám, poskytované Konzultantem v Době pro dokončení, avšak mimo dobu pro plnění Přípravné etapy, nebo v Době pro dokončení, avšak nad rámec celkového předpokládaného počtu hodin stanoveného Objednatelem v tabulce Rozpisu služeb sloužícího k nacenění, se považují za Dodatečné služby.</w:t>
      </w:r>
    </w:p>
    <w:p w14:paraId="1D810C70" w14:textId="77777777" w:rsidR="00E4015D" w:rsidRPr="00F72CAE" w:rsidRDefault="00E4015D" w:rsidP="00E4015D">
      <w:pPr>
        <w:pStyle w:val="Odstavecseseznamem"/>
        <w:numPr>
          <w:ilvl w:val="0"/>
          <w:numId w:val="11"/>
        </w:numPr>
        <w:ind w:left="1134" w:hanging="425"/>
        <w:jc w:val="both"/>
        <w:rPr>
          <w:rFonts w:asciiTheme="minorHAnsi" w:hAnsiTheme="minorHAnsi" w:cstheme="minorHAnsi"/>
          <w:b/>
          <w:bCs/>
          <w:i/>
        </w:rPr>
      </w:pPr>
      <w:r w:rsidRPr="00F72CAE">
        <w:rPr>
          <w:rFonts w:asciiTheme="minorHAnsi" w:hAnsiTheme="minorHAnsi" w:cstheme="minorHAnsi"/>
          <w:b/>
          <w:bCs/>
          <w:i/>
        </w:rPr>
        <w:t xml:space="preserve">Revize projektové dokumentace ve stupni Dokumentace pro provádění stavby – DPS, která je zároveň součástí zadávací dokumentace pro výběr Zhotovitele stavby </w:t>
      </w:r>
    </w:p>
    <w:p w14:paraId="7AC6DEE7" w14:textId="77777777" w:rsidR="00E4015D" w:rsidRPr="00FC2C64" w:rsidRDefault="00E4015D" w:rsidP="00E4015D">
      <w:pPr>
        <w:pStyle w:val="Odstavecseseznamem"/>
        <w:ind w:left="567"/>
        <w:jc w:val="both"/>
        <w:rPr>
          <w:rFonts w:asciiTheme="minorHAnsi" w:hAnsiTheme="minorHAnsi" w:cstheme="minorHAnsi"/>
        </w:rPr>
      </w:pPr>
      <w:r w:rsidRPr="00FC2C64">
        <w:rPr>
          <w:rFonts w:asciiTheme="minorHAnsi" w:hAnsiTheme="minorHAnsi" w:cstheme="minorHAnsi"/>
        </w:rPr>
        <w:t>Ve fázi DPS je Konzultant povinen především:</w:t>
      </w:r>
    </w:p>
    <w:p w14:paraId="3A62494A" w14:textId="77777777" w:rsidR="00E4015D" w:rsidRPr="00FC2C64" w:rsidRDefault="00E4015D" w:rsidP="00E4015D">
      <w:pPr>
        <w:pStyle w:val="Odstavecseseznamem"/>
        <w:numPr>
          <w:ilvl w:val="1"/>
          <w:numId w:val="10"/>
        </w:numPr>
        <w:ind w:left="1560"/>
        <w:jc w:val="both"/>
        <w:rPr>
          <w:rFonts w:asciiTheme="minorHAnsi" w:hAnsiTheme="minorHAnsi"/>
        </w:rPr>
      </w:pPr>
      <w:r w:rsidRPr="00FC2C64">
        <w:rPr>
          <w:rFonts w:asciiTheme="minorHAnsi" w:hAnsiTheme="minorHAnsi" w:cstheme="minorHAnsi"/>
        </w:rPr>
        <w:t>Provést kontrolu D</w:t>
      </w:r>
      <w:r>
        <w:rPr>
          <w:rFonts w:asciiTheme="minorHAnsi" w:hAnsiTheme="minorHAnsi" w:cstheme="minorHAnsi"/>
        </w:rPr>
        <w:t>PS</w:t>
      </w:r>
      <w:r w:rsidRPr="00FC2C64">
        <w:rPr>
          <w:rFonts w:asciiTheme="minorHAnsi" w:hAnsiTheme="minorHAnsi" w:cstheme="minorHAnsi"/>
        </w:rPr>
        <w:t xml:space="preserve"> z hlediska úplnosti, souladu s technickými standardy Objednatele v podobě směrnic, vzorových listů, vzorových řešení apod., </w:t>
      </w:r>
    </w:p>
    <w:p w14:paraId="67A28202" w14:textId="77777777" w:rsidR="00E4015D" w:rsidRPr="00FC2C64" w:rsidRDefault="00E4015D" w:rsidP="00E4015D">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Provést kontrolu informačních modelů stavby z hlediska úplnosti, souladu se zadáním Objednatele, technickými standardy Objednatele v podobě směrnic, vzorových listů, vzorových řešení apod.,</w:t>
      </w:r>
    </w:p>
    <w:p w14:paraId="606276AB" w14:textId="77777777" w:rsidR="00E4015D" w:rsidRPr="00FC2C64" w:rsidRDefault="00E4015D" w:rsidP="00E4015D">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Provést kontrolu správnosti agregovaných položek, koordinaci metodického sestavení výkazu výměr, technických specifikací a aplikace Kontrolní knihy stavby („</w:t>
      </w:r>
      <w:r w:rsidRPr="00FC2C64">
        <w:rPr>
          <w:rFonts w:asciiTheme="minorHAnsi" w:hAnsiTheme="minorHAnsi" w:cstheme="minorHAnsi"/>
          <w:b/>
        </w:rPr>
        <w:t>KKS</w:t>
      </w:r>
      <w:r w:rsidRPr="00FC2C64">
        <w:rPr>
          <w:rFonts w:asciiTheme="minorHAnsi" w:hAnsiTheme="minorHAnsi" w:cstheme="minorHAnsi"/>
        </w:rPr>
        <w:t>“), kontrolu souladu technických specifikací a KKS s platnými předpisy a kvalitativními a funkčními požadavky na výsledné dílo, včetně prokazatelnosti prací prováděných Zhotovitelem a souladu s informačními modely stavby,</w:t>
      </w:r>
    </w:p>
    <w:p w14:paraId="3C6F6632" w14:textId="77777777" w:rsidR="00E4015D" w:rsidRPr="00FC2C64" w:rsidRDefault="00E4015D" w:rsidP="00E4015D">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Provést kontrolu výkazu výměr a hodnot předpokládaných cen navržených Projektantem v kontrolním rozpočtu a informačními modely stavby,</w:t>
      </w:r>
    </w:p>
    <w:p w14:paraId="18B07178" w14:textId="77777777" w:rsidR="00E4015D" w:rsidRPr="00FC2C64" w:rsidRDefault="00E4015D" w:rsidP="00E4015D">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 xml:space="preserve">Provést kontrolu doložení veškerých dokladů pro výstavbu a jejich zapracování do zadávacích podmínek na výběr Zhotovitele stavby </w:t>
      </w:r>
    </w:p>
    <w:p w14:paraId="43FDD240" w14:textId="77777777" w:rsidR="00E4015D" w:rsidRPr="00FC2C64" w:rsidRDefault="00E4015D" w:rsidP="00E4015D">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Koordinovat zásady organizace výstavby, zkontrolovat řešení organizace výstavby, zařízení staveniště a přístupových tras v DPS,</w:t>
      </w:r>
    </w:p>
    <w:p w14:paraId="7B77A9ED" w14:textId="77777777" w:rsidR="00E4015D" w:rsidRPr="00FC2C64" w:rsidRDefault="00E4015D" w:rsidP="00E4015D">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Provést kontrolu zavedení specifických podmínek příslušné stavby plynoucí z investičního záměru, správních rozhodnutí, vyjádření a povolení a místních podmínek do vzorové smlouvy o dílo se Zhotovitelem stavby představující obchodní podmínky, které jsou součástí zadávací dokumentace zadávacího řízení na výběr Zhotovitele,</w:t>
      </w:r>
    </w:p>
    <w:p w14:paraId="38BEF0A5" w14:textId="77777777" w:rsidR="00E4015D" w:rsidRPr="00FC2C64" w:rsidRDefault="00E4015D" w:rsidP="00E4015D">
      <w:pPr>
        <w:pStyle w:val="Odstavecseseznamem"/>
        <w:numPr>
          <w:ilvl w:val="1"/>
          <w:numId w:val="10"/>
        </w:numPr>
        <w:ind w:left="1560"/>
        <w:jc w:val="both"/>
        <w:rPr>
          <w:rFonts w:asciiTheme="minorHAnsi" w:hAnsiTheme="minorHAnsi" w:cstheme="minorHAnsi"/>
          <w:b/>
          <w:bCs/>
        </w:rPr>
      </w:pPr>
      <w:r w:rsidRPr="00FC2C64">
        <w:rPr>
          <w:rFonts w:asciiTheme="minorHAnsi" w:hAnsiTheme="minorHAnsi" w:cstheme="minorHAnsi"/>
          <w:b/>
          <w:bCs/>
        </w:rPr>
        <w:t xml:space="preserve">Zajistit plnění úkolů koordinátora BOZP při přípravě staveb. </w:t>
      </w:r>
    </w:p>
    <w:p w14:paraId="1022B40C" w14:textId="77777777" w:rsidR="00E4015D" w:rsidRPr="00FC2C64" w:rsidRDefault="00E4015D" w:rsidP="00E4015D">
      <w:pPr>
        <w:pStyle w:val="Odstavecseseznamem"/>
        <w:ind w:left="567"/>
        <w:jc w:val="both"/>
        <w:rPr>
          <w:rFonts w:asciiTheme="minorHAnsi" w:hAnsiTheme="minorHAnsi" w:cstheme="minorHAnsi"/>
        </w:rPr>
      </w:pPr>
      <w:bookmarkStart w:id="3" w:name="_Hlk149740302"/>
      <w:r w:rsidRPr="00FC2C64">
        <w:rPr>
          <w:rFonts w:asciiTheme="minorHAnsi" w:hAnsiTheme="minorHAnsi" w:cstheme="minorHAnsi"/>
        </w:rPr>
        <w:lastRenderedPageBreak/>
        <w:t xml:space="preserve">Výstupem této fáze bude </w:t>
      </w:r>
      <w:r w:rsidRPr="00FC2C64">
        <w:rPr>
          <w:rFonts w:asciiTheme="minorHAnsi" w:hAnsiTheme="minorHAnsi" w:cstheme="minorHAnsi"/>
          <w:b/>
        </w:rPr>
        <w:t>protokol o provedené kontrole DPS</w:t>
      </w:r>
      <w:r w:rsidRPr="00FC2C64">
        <w:rPr>
          <w:rFonts w:asciiTheme="minorHAnsi" w:hAnsiTheme="minorHAnsi" w:cstheme="minorHAnsi"/>
        </w:rPr>
        <w:t>,</w:t>
      </w:r>
      <w:bookmarkEnd w:id="3"/>
      <w:r w:rsidRPr="00FC2C64">
        <w:rPr>
          <w:rFonts w:asciiTheme="minorHAnsi" w:hAnsiTheme="minorHAnsi" w:cstheme="minorHAnsi"/>
        </w:rPr>
        <w:t xml:space="preserve"> který bude podkladem pro zahájení zadávacího řízení na Zhotovitele. V protokolu Konzultant potvrdí, že provedl kontrolu veškerých dokladů a dokumentů v digitální podobě relevantních pro daný stupeň projektové dokumentace, ověřil její dostatečnost a úplnost, a identifikuje rizika a aspekty, které je nutno dořešit.</w:t>
      </w:r>
    </w:p>
    <w:p w14:paraId="1E61FC7D" w14:textId="77777777" w:rsidR="00E4015D" w:rsidRPr="00FC2C64" w:rsidRDefault="00E4015D" w:rsidP="00E4015D">
      <w:pPr>
        <w:pStyle w:val="Odstavecseseznamem"/>
        <w:ind w:left="567"/>
        <w:jc w:val="both"/>
        <w:rPr>
          <w:rFonts w:asciiTheme="minorHAnsi" w:hAnsiTheme="minorHAnsi" w:cstheme="minorHAnsi"/>
        </w:rPr>
      </w:pPr>
      <w:r w:rsidRPr="00FC2C64">
        <w:rPr>
          <w:rFonts w:asciiTheme="minorHAnsi" w:hAnsiTheme="minorHAnsi" w:cstheme="minorHAnsi"/>
        </w:rPr>
        <w:t>Za Běžné služby se považují veškeré služby požadované Objednatelem v době určené v Příloze 4 Smlouvy (včetně změn dle Pod-článku 4.10 Smlouvy) pro plnění Přípravné etapy, a to (kumulativně) až do výše předpokládaného rozsahu hodin stanoveného Objednatelem v tabulce Rozpisu služeb sloužícího k nacenění. Součástí Běžných služeb jsou všechny činnosti Konzultanta, které jsou nezbytné pro řádné splnění tohoto dílčího úkolu, a to v rozsahu, který odpovídá informacím a znalostem, které Konzultant měl nebo při řádné péči mohl mít v době podání nabídky Konzultanta.</w:t>
      </w:r>
    </w:p>
    <w:p w14:paraId="30200FDE" w14:textId="77777777" w:rsidR="00E4015D" w:rsidRPr="00FC2C64" w:rsidRDefault="00E4015D" w:rsidP="00E4015D">
      <w:pPr>
        <w:pStyle w:val="Odstavecseseznamem"/>
        <w:ind w:left="567"/>
        <w:jc w:val="both"/>
        <w:rPr>
          <w:rFonts w:asciiTheme="minorHAnsi" w:hAnsiTheme="minorHAnsi" w:cstheme="minorHAnsi"/>
        </w:rPr>
      </w:pPr>
      <w:r w:rsidRPr="00FC2C64">
        <w:rPr>
          <w:rFonts w:asciiTheme="minorHAnsi" w:hAnsiTheme="minorHAnsi" w:cstheme="minorHAnsi"/>
        </w:rPr>
        <w:t>Služby věcně odpovídající Běžným službám, poskytované Konzultantem v Době pro dokončení, avšak mimo dobu pro plnění Přípravné etapy, nebo v Době pro dokončení, avšak nad rámec celkového předpokládaného počtu hodin stanoveného Objednatelem v tabulce Rozpisu služeb sloužícího k nacenění, se považují za Dodatečné služby.</w:t>
      </w:r>
    </w:p>
    <w:p w14:paraId="590D83ED" w14:textId="77777777" w:rsidR="00E4015D" w:rsidRPr="00F72CAE" w:rsidRDefault="00E4015D" w:rsidP="00E4015D">
      <w:pPr>
        <w:pStyle w:val="Odstavecseseznamem"/>
        <w:numPr>
          <w:ilvl w:val="0"/>
          <w:numId w:val="11"/>
        </w:numPr>
        <w:ind w:left="1134" w:hanging="425"/>
        <w:jc w:val="both"/>
        <w:rPr>
          <w:rFonts w:asciiTheme="minorHAnsi" w:hAnsiTheme="minorHAnsi" w:cstheme="minorHAnsi"/>
          <w:b/>
          <w:bCs/>
          <w:i/>
        </w:rPr>
      </w:pPr>
      <w:r w:rsidRPr="00F72CAE">
        <w:rPr>
          <w:rFonts w:asciiTheme="minorHAnsi" w:hAnsiTheme="minorHAnsi" w:cstheme="minorHAnsi"/>
          <w:b/>
          <w:bCs/>
          <w:i/>
        </w:rPr>
        <w:t xml:space="preserve">Revize kompletní projektové dokumentace a dokladů pro realizaci stavby </w:t>
      </w:r>
    </w:p>
    <w:p w14:paraId="768AF17D" w14:textId="77777777" w:rsidR="00E4015D" w:rsidRPr="00FC2C64" w:rsidRDefault="00E4015D" w:rsidP="00E4015D">
      <w:pPr>
        <w:pStyle w:val="Odstavecseseznamem"/>
        <w:ind w:left="567"/>
        <w:jc w:val="both"/>
        <w:rPr>
          <w:rFonts w:asciiTheme="minorHAnsi" w:hAnsiTheme="minorHAnsi" w:cstheme="minorHAnsi"/>
        </w:rPr>
      </w:pPr>
      <w:r w:rsidRPr="00FC2C64">
        <w:rPr>
          <w:rFonts w:asciiTheme="minorHAnsi" w:hAnsiTheme="minorHAnsi" w:cstheme="minorHAnsi"/>
        </w:rPr>
        <w:t>Ve fázi kontroly kompletní dokumentace a dokladů pro realizaci stavby je Konzultant povinen především:</w:t>
      </w:r>
    </w:p>
    <w:p w14:paraId="4B5F32CF" w14:textId="77777777" w:rsidR="00E4015D" w:rsidRPr="00FC2C64" w:rsidRDefault="00E4015D" w:rsidP="00E4015D">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 xml:space="preserve">zkontrolovat kompletní dokumentaci a doklady pro realizaci stavby se zpracováním protokolu o provedené kontrole před zahájením realizace o komplexní připravenosti projektu pro zahájení realizace, </w:t>
      </w:r>
    </w:p>
    <w:p w14:paraId="1E2D0658" w14:textId="77777777" w:rsidR="00E4015D" w:rsidRPr="00E4015D" w:rsidRDefault="00E4015D" w:rsidP="00E4015D">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 xml:space="preserve">komplexně vyhodnotit podklady před předáním staveniště, včetně integrace </w:t>
      </w:r>
      <w:r w:rsidRPr="00E4015D">
        <w:rPr>
          <w:rFonts w:asciiTheme="minorHAnsi" w:hAnsiTheme="minorHAnsi" w:cstheme="minorHAnsi"/>
        </w:rPr>
        <w:t>vydaných povolení a výsledku zadávacího řízení na Zhotovitele.</w:t>
      </w:r>
    </w:p>
    <w:p w14:paraId="40591AF6" w14:textId="77777777" w:rsidR="00E4015D" w:rsidRPr="00E4015D" w:rsidRDefault="00E4015D" w:rsidP="00E4015D">
      <w:pPr>
        <w:pStyle w:val="Odstavecseseznamem"/>
        <w:numPr>
          <w:ilvl w:val="1"/>
          <w:numId w:val="10"/>
        </w:numPr>
        <w:ind w:left="1560"/>
        <w:jc w:val="both"/>
        <w:rPr>
          <w:rFonts w:asciiTheme="minorHAnsi" w:hAnsiTheme="minorHAnsi" w:cstheme="minorHAnsi"/>
        </w:rPr>
      </w:pPr>
      <w:r w:rsidRPr="00E4015D">
        <w:rPr>
          <w:rFonts w:asciiTheme="minorHAnsi" w:hAnsiTheme="minorHAnsi" w:cstheme="minorHAnsi"/>
        </w:rPr>
        <w:t>Provedení kontroly úplnosti smluvních vztahů</w:t>
      </w:r>
    </w:p>
    <w:p w14:paraId="356C23AA" w14:textId="77777777" w:rsidR="00E4015D" w:rsidRPr="00E4015D" w:rsidRDefault="00E4015D" w:rsidP="00E4015D">
      <w:pPr>
        <w:pStyle w:val="Odstavecseseznamem"/>
        <w:ind w:left="567"/>
        <w:jc w:val="both"/>
        <w:rPr>
          <w:rFonts w:asciiTheme="minorHAnsi" w:hAnsiTheme="minorHAnsi" w:cstheme="minorHAnsi"/>
        </w:rPr>
      </w:pPr>
      <w:r w:rsidRPr="00E4015D">
        <w:rPr>
          <w:rFonts w:asciiTheme="minorHAnsi" w:hAnsiTheme="minorHAnsi" w:cstheme="minorHAnsi"/>
        </w:rPr>
        <w:t xml:space="preserve">Výstupem fáze kontroly kompletní dokumentace a dokladů pro realizaci stavby bude </w:t>
      </w:r>
      <w:r w:rsidRPr="00E4015D">
        <w:rPr>
          <w:rFonts w:asciiTheme="minorHAnsi" w:hAnsiTheme="minorHAnsi" w:cstheme="minorHAnsi"/>
          <w:b/>
        </w:rPr>
        <w:t>protokol o provedené kontrole</w:t>
      </w:r>
      <w:r w:rsidRPr="00E4015D">
        <w:rPr>
          <w:rFonts w:asciiTheme="minorHAnsi" w:hAnsiTheme="minorHAnsi" w:cstheme="minorHAnsi"/>
        </w:rPr>
        <w:t>, jako podklad pro předání staveniště Zhotoviteli a zahájení stavby.</w:t>
      </w:r>
    </w:p>
    <w:p w14:paraId="10A0F180" w14:textId="77777777" w:rsidR="00E4015D" w:rsidRPr="00FC2C64" w:rsidRDefault="00E4015D" w:rsidP="00E4015D">
      <w:pPr>
        <w:pStyle w:val="Odstavecseseznamem"/>
        <w:ind w:left="567"/>
        <w:jc w:val="both"/>
        <w:rPr>
          <w:rFonts w:asciiTheme="minorHAnsi" w:hAnsiTheme="minorHAnsi" w:cstheme="minorHAnsi"/>
        </w:rPr>
      </w:pPr>
      <w:r w:rsidRPr="00E4015D">
        <w:rPr>
          <w:rFonts w:asciiTheme="minorHAnsi" w:hAnsiTheme="minorHAnsi" w:cstheme="minorHAnsi"/>
        </w:rPr>
        <w:t>Za Běžné služby se považují veškeré služby požadované Objednatelem v době určené v Příloze 4 Smlouvy (včetně změn</w:t>
      </w:r>
      <w:r w:rsidRPr="00FC2C64">
        <w:rPr>
          <w:rFonts w:asciiTheme="minorHAnsi" w:hAnsiTheme="minorHAnsi" w:cstheme="minorHAnsi"/>
        </w:rPr>
        <w:t xml:space="preserve"> dle Pod-článku 4.10 Smlouvy) pro plnění Přípravné etapy, a to (kumulativně) až do výše předpokládaného rozsahu hodin stanoveného Objednatelem v tabulce Rozpisu služeb sloužícího k nacenění. Součástí Běžných služeb jsou všechny činnosti Konzultanta, které jsou nezbytné pro řádné splnění tohoto dílčího úkolu, a to v rozsahu, který odpovídá informacím a znalostem, které Konzultant měl nebo při řádné péči mohl mít v době podání nabídky Konzultanta.</w:t>
      </w:r>
    </w:p>
    <w:p w14:paraId="095D6C95" w14:textId="77777777" w:rsidR="00E4015D" w:rsidRPr="00FC2C64" w:rsidRDefault="00E4015D" w:rsidP="00E4015D">
      <w:pPr>
        <w:pStyle w:val="Odstavecseseznamem"/>
        <w:ind w:left="567"/>
        <w:jc w:val="both"/>
        <w:rPr>
          <w:rFonts w:asciiTheme="minorHAnsi" w:hAnsiTheme="minorHAnsi" w:cstheme="minorHAnsi"/>
        </w:rPr>
      </w:pPr>
      <w:r w:rsidRPr="00FC2C64">
        <w:rPr>
          <w:rFonts w:asciiTheme="minorHAnsi" w:hAnsiTheme="minorHAnsi" w:cstheme="minorHAnsi"/>
        </w:rPr>
        <w:t>Služby věcně odpovídající Běžným službám, poskytované Konzultantem v Době pro dokončení, avšak mimo dobu pro plnění Přípravné etapy, nebo v Době pro dokončení, avšak nad rámec celkového předpokládaného počtu hodin stanoveného Objednatelem v tabulce Rozpisu služeb sloužícího k nacenění, se považují za Dodatečné služby.</w:t>
      </w:r>
    </w:p>
    <w:p w14:paraId="601B42A1" w14:textId="77777777" w:rsidR="00E4015D" w:rsidRDefault="00E4015D" w:rsidP="00E4015D">
      <w:pPr>
        <w:ind w:left="50"/>
        <w:jc w:val="both"/>
        <w:rPr>
          <w:b/>
          <w:bCs/>
          <w:sz w:val="22"/>
          <w:szCs w:val="22"/>
        </w:rPr>
      </w:pPr>
    </w:p>
    <w:p w14:paraId="10D804AA" w14:textId="77777777" w:rsidR="00E4015D" w:rsidRDefault="00E4015D" w:rsidP="00E4015D">
      <w:pPr>
        <w:ind w:left="50"/>
        <w:jc w:val="both"/>
        <w:rPr>
          <w:b/>
          <w:bCs/>
          <w:sz w:val="22"/>
          <w:szCs w:val="22"/>
        </w:rPr>
      </w:pPr>
    </w:p>
    <w:p w14:paraId="4A37AFFE" w14:textId="77777777" w:rsidR="00E4015D" w:rsidRDefault="00E4015D" w:rsidP="00E4015D">
      <w:pPr>
        <w:ind w:left="50"/>
        <w:jc w:val="both"/>
        <w:rPr>
          <w:b/>
          <w:bCs/>
          <w:sz w:val="22"/>
          <w:szCs w:val="22"/>
        </w:rPr>
      </w:pPr>
    </w:p>
    <w:p w14:paraId="556792FE" w14:textId="77777777" w:rsidR="00E4015D" w:rsidRDefault="00E4015D" w:rsidP="00E4015D">
      <w:pPr>
        <w:ind w:left="50"/>
        <w:jc w:val="both"/>
        <w:rPr>
          <w:b/>
          <w:bCs/>
          <w:sz w:val="22"/>
          <w:szCs w:val="22"/>
        </w:rPr>
      </w:pPr>
    </w:p>
    <w:p w14:paraId="017EED73" w14:textId="77777777" w:rsidR="00E4015D" w:rsidRPr="00511AD2" w:rsidRDefault="00E4015D" w:rsidP="00E4015D">
      <w:pPr>
        <w:ind w:left="50"/>
        <w:jc w:val="both"/>
        <w:rPr>
          <w:rFonts w:asciiTheme="minorHAnsi" w:hAnsiTheme="minorHAnsi" w:cstheme="minorHAnsi"/>
          <w:b/>
          <w:bCs/>
        </w:rPr>
      </w:pPr>
      <w:r w:rsidRPr="00511AD2">
        <w:rPr>
          <w:rFonts w:asciiTheme="minorHAnsi" w:hAnsiTheme="minorHAnsi" w:cstheme="minorHAnsi"/>
          <w:b/>
          <w:bCs/>
        </w:rPr>
        <w:lastRenderedPageBreak/>
        <w:t>Financování:</w:t>
      </w:r>
    </w:p>
    <w:p w14:paraId="7D67F9B7" w14:textId="77777777" w:rsidR="00E4015D" w:rsidRPr="00511AD2" w:rsidRDefault="00E4015D" w:rsidP="00E4015D">
      <w:pPr>
        <w:ind w:left="50"/>
        <w:jc w:val="both"/>
        <w:rPr>
          <w:rFonts w:asciiTheme="minorHAnsi" w:hAnsiTheme="minorHAnsi" w:cstheme="minorHAnsi"/>
          <w:b/>
          <w:bCs/>
          <w:sz w:val="22"/>
          <w:szCs w:val="22"/>
        </w:rPr>
      </w:pPr>
    </w:p>
    <w:p w14:paraId="18E3D061" w14:textId="77777777" w:rsidR="00E4015D" w:rsidRPr="005779E7" w:rsidRDefault="00E4015D" w:rsidP="00E4015D">
      <w:pPr>
        <w:jc w:val="both"/>
        <w:rPr>
          <w:rFonts w:asciiTheme="minorHAnsi" w:hAnsiTheme="minorHAnsi" w:cstheme="minorHAnsi"/>
          <w:sz w:val="22"/>
          <w:szCs w:val="22"/>
        </w:rPr>
      </w:pPr>
      <w:r w:rsidRPr="005779E7">
        <w:rPr>
          <w:rFonts w:asciiTheme="minorHAnsi" w:hAnsiTheme="minorHAnsi" w:cstheme="minorHAnsi"/>
          <w:sz w:val="22"/>
          <w:szCs w:val="22"/>
        </w:rPr>
        <w:t xml:space="preserve">část A, část B a část C budou hrazeny z Globální položky: </w:t>
      </w:r>
      <w:r w:rsidRPr="005779E7">
        <w:rPr>
          <w:rFonts w:asciiTheme="minorHAnsi" w:hAnsiTheme="minorHAnsi" w:cstheme="minorHAnsi"/>
          <w:b/>
          <w:bCs/>
          <w:sz w:val="22"/>
          <w:szCs w:val="22"/>
        </w:rPr>
        <w:t>ŘVC – příprava a vypřádání staveb</w:t>
      </w:r>
      <w:r w:rsidRPr="005779E7">
        <w:rPr>
          <w:rFonts w:asciiTheme="minorHAnsi" w:hAnsiTheme="minorHAnsi" w:cstheme="minorHAnsi"/>
          <w:sz w:val="22"/>
          <w:szCs w:val="22"/>
        </w:rPr>
        <w:t xml:space="preserve">, </w:t>
      </w:r>
      <w:r>
        <w:rPr>
          <w:rFonts w:asciiTheme="minorHAnsi" w:hAnsiTheme="minorHAnsi" w:cstheme="minorHAnsi"/>
          <w:sz w:val="22"/>
          <w:szCs w:val="22"/>
        </w:rPr>
        <w:t>číslo ISPROFOND</w:t>
      </w:r>
      <w:r w:rsidRPr="005779E7">
        <w:rPr>
          <w:rFonts w:asciiTheme="minorHAnsi" w:hAnsiTheme="minorHAnsi" w:cstheme="minorHAnsi"/>
          <w:sz w:val="22"/>
          <w:szCs w:val="22"/>
        </w:rPr>
        <w:t xml:space="preserve"> 5005540004  </w:t>
      </w:r>
    </w:p>
    <w:p w14:paraId="76BDD1A8" w14:textId="2E5CCDA9" w:rsidR="00E4015D" w:rsidRPr="005779E7" w:rsidRDefault="00E4015D" w:rsidP="00E4015D">
      <w:pPr>
        <w:jc w:val="both"/>
        <w:rPr>
          <w:rFonts w:asciiTheme="minorHAnsi" w:hAnsiTheme="minorHAnsi" w:cstheme="minorHAnsi"/>
          <w:sz w:val="22"/>
          <w:szCs w:val="22"/>
        </w:rPr>
      </w:pPr>
      <w:r w:rsidRPr="005779E7">
        <w:rPr>
          <w:rFonts w:asciiTheme="minorHAnsi" w:hAnsiTheme="minorHAnsi" w:cstheme="minorHAnsi"/>
          <w:sz w:val="22"/>
          <w:szCs w:val="22"/>
        </w:rPr>
        <w:t xml:space="preserve">Ostatní části počínaje </w:t>
      </w:r>
      <w:r w:rsidRPr="005779E7">
        <w:rPr>
          <w:rFonts w:asciiTheme="minorHAnsi" w:hAnsiTheme="minorHAnsi" w:cstheme="minorHAnsi"/>
          <w:b/>
          <w:bCs/>
          <w:sz w:val="22"/>
          <w:szCs w:val="22"/>
        </w:rPr>
        <w:t>částí D</w:t>
      </w:r>
      <w:r w:rsidRPr="005779E7">
        <w:rPr>
          <w:rFonts w:asciiTheme="minorHAnsi" w:hAnsiTheme="minorHAnsi" w:cstheme="minorHAnsi"/>
          <w:sz w:val="22"/>
          <w:szCs w:val="22"/>
        </w:rPr>
        <w:t xml:space="preserve"> budou hrazeny z jmenovité akce:</w:t>
      </w:r>
      <w:r w:rsidRPr="00BA3ADA">
        <w:rPr>
          <w:rFonts w:asciiTheme="minorHAnsi" w:hAnsiTheme="minorHAnsi" w:cstheme="minorHAnsi"/>
          <w:sz w:val="22"/>
          <w:szCs w:val="22"/>
        </w:rPr>
        <w:t xml:space="preserve"> </w:t>
      </w:r>
      <w:r w:rsidRPr="00B57731">
        <w:rPr>
          <w:rFonts w:asciiTheme="minorHAnsi" w:hAnsiTheme="minorHAnsi" w:cstheme="minorHAnsi"/>
          <w:sz w:val="22"/>
          <w:szCs w:val="22"/>
        </w:rPr>
        <w:t xml:space="preserve">Plavební okruh </w:t>
      </w:r>
      <w:r>
        <w:rPr>
          <w:rFonts w:asciiTheme="minorHAnsi" w:hAnsiTheme="minorHAnsi" w:cstheme="minorHAnsi"/>
          <w:sz w:val="22"/>
          <w:szCs w:val="22"/>
        </w:rPr>
        <w:t>V</w:t>
      </w:r>
      <w:r w:rsidRPr="00B57731">
        <w:rPr>
          <w:rFonts w:asciiTheme="minorHAnsi" w:hAnsiTheme="minorHAnsi" w:cstheme="minorHAnsi"/>
          <w:sz w:val="22"/>
          <w:szCs w:val="22"/>
        </w:rPr>
        <w:t>eselí nad Moravou</w:t>
      </w:r>
      <w:r>
        <w:rPr>
          <w:rFonts w:asciiTheme="minorHAnsi" w:hAnsiTheme="minorHAnsi" w:cstheme="minorHAnsi"/>
          <w:sz w:val="22"/>
          <w:szCs w:val="22"/>
        </w:rPr>
        <w:noBreakHyphen/>
      </w:r>
      <w:r w:rsidRPr="00B57731">
        <w:rPr>
          <w:rFonts w:asciiTheme="minorHAnsi" w:hAnsiTheme="minorHAnsi" w:cstheme="minorHAnsi"/>
          <w:sz w:val="22"/>
          <w:szCs w:val="22"/>
        </w:rPr>
        <w:t>Vnorovy</w:t>
      </w:r>
      <w:r w:rsidRPr="005779E7">
        <w:rPr>
          <w:rFonts w:asciiTheme="minorHAnsi" w:hAnsiTheme="minorHAnsi" w:cstheme="minorHAnsi"/>
          <w:sz w:val="22"/>
          <w:szCs w:val="22"/>
        </w:rPr>
        <w:t>,</w:t>
      </w:r>
      <w:r w:rsidRPr="005779E7">
        <w:rPr>
          <w:rFonts w:asciiTheme="minorHAnsi" w:hAnsiTheme="minorHAnsi" w:cstheme="minorHAnsi"/>
          <w:bCs/>
          <w:sz w:val="22"/>
          <w:szCs w:val="22"/>
        </w:rPr>
        <w:t xml:space="preserve"> </w:t>
      </w:r>
      <w:r>
        <w:rPr>
          <w:rFonts w:asciiTheme="minorHAnsi" w:hAnsiTheme="minorHAnsi" w:cstheme="minorHAnsi"/>
          <w:sz w:val="22"/>
          <w:szCs w:val="22"/>
        </w:rPr>
        <w:t>č</w:t>
      </w:r>
      <w:r w:rsidRPr="005779E7">
        <w:rPr>
          <w:rFonts w:asciiTheme="minorHAnsi" w:hAnsiTheme="minorHAnsi" w:cstheme="minorHAnsi"/>
          <w:sz w:val="22"/>
          <w:szCs w:val="22"/>
        </w:rPr>
        <w:t>íslo</w:t>
      </w:r>
      <w:r>
        <w:rPr>
          <w:rFonts w:asciiTheme="minorHAnsi" w:hAnsiTheme="minorHAnsi" w:cstheme="minorHAnsi"/>
          <w:sz w:val="22"/>
          <w:szCs w:val="22"/>
        </w:rPr>
        <w:t xml:space="preserve"> </w:t>
      </w:r>
      <w:r w:rsidRPr="00E56E41">
        <w:rPr>
          <w:rFonts w:asciiTheme="minorHAnsi" w:hAnsiTheme="minorHAnsi" w:cstheme="minorHAnsi"/>
          <w:sz w:val="22"/>
          <w:szCs w:val="22"/>
        </w:rPr>
        <w:t>ISPROFOND 5</w:t>
      </w:r>
      <w:r w:rsidR="00B05981" w:rsidRPr="00E56E41">
        <w:rPr>
          <w:rFonts w:asciiTheme="minorHAnsi" w:hAnsiTheme="minorHAnsi" w:cstheme="minorHAnsi"/>
          <w:sz w:val="22"/>
          <w:szCs w:val="22"/>
        </w:rPr>
        <w:t>6</w:t>
      </w:r>
      <w:r w:rsidRPr="00E56E41">
        <w:rPr>
          <w:rFonts w:asciiTheme="minorHAnsi" w:hAnsiTheme="minorHAnsi" w:cstheme="minorHAnsi"/>
          <w:sz w:val="22"/>
          <w:szCs w:val="22"/>
        </w:rPr>
        <w:t>25510005.</w:t>
      </w:r>
    </w:p>
    <w:p w14:paraId="6B21119D" w14:textId="77777777" w:rsidR="00E4015D" w:rsidRPr="00F8482F" w:rsidRDefault="00E4015D" w:rsidP="00E4015D">
      <w:pPr>
        <w:pStyle w:val="Nadpis2"/>
        <w:ind w:left="567" w:hanging="436"/>
        <w:jc w:val="both"/>
        <w:rPr>
          <w:rFonts w:asciiTheme="minorHAnsi" w:hAnsiTheme="minorHAnsi" w:cstheme="minorHAnsi"/>
        </w:rPr>
      </w:pPr>
      <w:r w:rsidRPr="00F8482F">
        <w:rPr>
          <w:rFonts w:asciiTheme="minorHAnsi" w:hAnsiTheme="minorHAnsi" w:cstheme="minorHAnsi"/>
        </w:rPr>
        <w:t xml:space="preserve">2.2 Etapa zadávacího řízení na </w:t>
      </w:r>
      <w:r>
        <w:rPr>
          <w:rFonts w:asciiTheme="minorHAnsi" w:hAnsiTheme="minorHAnsi" w:cstheme="minorHAnsi"/>
        </w:rPr>
        <w:t>Z</w:t>
      </w:r>
      <w:r w:rsidRPr="00F8482F">
        <w:rPr>
          <w:rFonts w:asciiTheme="minorHAnsi" w:hAnsiTheme="minorHAnsi" w:cstheme="minorHAnsi"/>
        </w:rPr>
        <w:t>hotovitele Díla</w:t>
      </w:r>
      <w:r>
        <w:rPr>
          <w:rFonts w:asciiTheme="minorHAnsi" w:hAnsiTheme="minorHAnsi" w:cstheme="minorHAnsi"/>
        </w:rPr>
        <w:t xml:space="preserve"> (stavby)</w:t>
      </w:r>
    </w:p>
    <w:p w14:paraId="6EADB057" w14:textId="77777777" w:rsidR="00E4015D" w:rsidRPr="00F8482F" w:rsidRDefault="00E4015D" w:rsidP="00E4015D">
      <w:pPr>
        <w:pStyle w:val="Nadpis3"/>
        <w:ind w:left="426"/>
        <w:jc w:val="both"/>
        <w:rPr>
          <w:rFonts w:asciiTheme="minorHAnsi" w:hAnsiTheme="minorHAnsi" w:cstheme="minorHAnsi"/>
        </w:rPr>
      </w:pPr>
      <w:r w:rsidRPr="00F8482F">
        <w:rPr>
          <w:rFonts w:asciiTheme="minorHAnsi" w:hAnsiTheme="minorHAnsi" w:cstheme="minorHAnsi"/>
        </w:rPr>
        <w:t>2.2.1 Vymezení služeb</w:t>
      </w:r>
    </w:p>
    <w:p w14:paraId="1852E0A2" w14:textId="77777777" w:rsidR="00E4015D" w:rsidRPr="00F8482F" w:rsidRDefault="00E4015D" w:rsidP="00E4015D">
      <w:pPr>
        <w:pStyle w:val="Odstavecseseznamem"/>
        <w:ind w:left="567"/>
        <w:jc w:val="both"/>
        <w:rPr>
          <w:rFonts w:asciiTheme="minorHAnsi" w:hAnsiTheme="minorHAnsi" w:cstheme="minorHAnsi"/>
        </w:rPr>
      </w:pPr>
      <w:r w:rsidRPr="00F8482F">
        <w:rPr>
          <w:rFonts w:asciiTheme="minorHAnsi" w:hAnsiTheme="minorHAnsi" w:cstheme="minorHAnsi"/>
        </w:rPr>
        <w:t>V této etapě sestávají Běžné služby Konzultanta z následujících činností:</w:t>
      </w:r>
    </w:p>
    <w:p w14:paraId="3E807766" w14:textId="77777777" w:rsidR="00E4015D" w:rsidRPr="00F8482F" w:rsidRDefault="00E4015D" w:rsidP="00E4015D">
      <w:pPr>
        <w:pStyle w:val="Odstavecseseznamem"/>
        <w:numPr>
          <w:ilvl w:val="0"/>
          <w:numId w:val="11"/>
        </w:numPr>
        <w:ind w:left="1134" w:hanging="425"/>
        <w:jc w:val="both"/>
        <w:rPr>
          <w:rFonts w:asciiTheme="minorHAnsi" w:hAnsiTheme="minorHAnsi" w:cstheme="minorHAnsi"/>
          <w:i/>
        </w:rPr>
      </w:pPr>
      <w:r w:rsidRPr="00F8482F">
        <w:rPr>
          <w:rFonts w:asciiTheme="minorHAnsi" w:hAnsiTheme="minorHAnsi" w:cstheme="minorHAnsi"/>
          <w:i/>
        </w:rPr>
        <w:t xml:space="preserve">Poradenské a konzultační služby při přípravě odpovědí Objednatele na žádosti o dodatečné informace </w:t>
      </w:r>
      <w:r>
        <w:rPr>
          <w:rFonts w:asciiTheme="minorHAnsi" w:hAnsiTheme="minorHAnsi" w:cstheme="minorHAnsi"/>
          <w:i/>
        </w:rPr>
        <w:t xml:space="preserve">(tj. vysvětlení zadávací dokumentace) </w:t>
      </w:r>
      <w:r w:rsidRPr="00F8482F">
        <w:rPr>
          <w:rFonts w:asciiTheme="minorHAnsi" w:hAnsiTheme="minorHAnsi" w:cstheme="minorHAnsi"/>
          <w:i/>
        </w:rPr>
        <w:t>účastníků zadávacího řízení na Zhotovitele Díla</w:t>
      </w:r>
    </w:p>
    <w:p w14:paraId="61716802" w14:textId="77777777" w:rsidR="00E4015D" w:rsidRPr="00F8482F" w:rsidRDefault="00E4015D" w:rsidP="00E4015D">
      <w:pPr>
        <w:pStyle w:val="Odstavecseseznamem"/>
        <w:numPr>
          <w:ilvl w:val="0"/>
          <w:numId w:val="11"/>
        </w:numPr>
        <w:ind w:left="1134" w:hanging="425"/>
        <w:jc w:val="both"/>
        <w:rPr>
          <w:rFonts w:asciiTheme="minorHAnsi" w:hAnsiTheme="minorHAnsi" w:cstheme="minorHAnsi"/>
          <w:i/>
        </w:rPr>
      </w:pPr>
      <w:r w:rsidRPr="00F8482F">
        <w:rPr>
          <w:rFonts w:asciiTheme="minorHAnsi" w:hAnsiTheme="minorHAnsi" w:cstheme="minorHAnsi"/>
          <w:i/>
        </w:rPr>
        <w:t>Poradenské a konzultační služby při posouzení kvalifikace a hodnocení nabídek v rámci zadávacího řízení na Zhotovitele Díla</w:t>
      </w:r>
    </w:p>
    <w:p w14:paraId="56AFFA67" w14:textId="77777777" w:rsidR="00E4015D" w:rsidRPr="00F8482F" w:rsidRDefault="00E4015D" w:rsidP="00E4015D">
      <w:pPr>
        <w:pStyle w:val="Odstavecseseznamem"/>
        <w:numPr>
          <w:ilvl w:val="0"/>
          <w:numId w:val="11"/>
        </w:numPr>
        <w:ind w:left="1134" w:hanging="425"/>
        <w:jc w:val="both"/>
        <w:rPr>
          <w:rFonts w:asciiTheme="minorHAnsi" w:hAnsiTheme="minorHAnsi" w:cstheme="minorHAnsi"/>
          <w:i/>
        </w:rPr>
      </w:pPr>
      <w:r w:rsidRPr="00F8482F">
        <w:rPr>
          <w:rFonts w:asciiTheme="minorHAnsi" w:hAnsiTheme="minorHAnsi" w:cstheme="minorHAnsi"/>
          <w:i/>
        </w:rPr>
        <w:t xml:space="preserve">Poradenské a konzultační služby při vyřízení námitek podaných dodavateli v rámci zadávacího řízení na Zhotovitele Díla a při přípravě podkladů požadovaných Objednatelem v rámci řízení o přezkoumání úkonů Objednatele jakožto zadavatele zadávacího řízení na Zhotovitele Díla </w:t>
      </w:r>
    </w:p>
    <w:p w14:paraId="38262DEA" w14:textId="77777777" w:rsidR="00E4015D" w:rsidRPr="00F8482F" w:rsidRDefault="00E4015D" w:rsidP="00E4015D">
      <w:pPr>
        <w:pStyle w:val="Odstavecseseznamem"/>
        <w:numPr>
          <w:ilvl w:val="0"/>
          <w:numId w:val="11"/>
        </w:numPr>
        <w:ind w:left="1134" w:hanging="425"/>
        <w:jc w:val="both"/>
        <w:rPr>
          <w:rFonts w:asciiTheme="minorHAnsi" w:hAnsiTheme="minorHAnsi" w:cstheme="minorHAnsi"/>
          <w:i/>
        </w:rPr>
      </w:pPr>
      <w:r w:rsidRPr="00F8482F">
        <w:rPr>
          <w:rFonts w:asciiTheme="minorHAnsi" w:hAnsiTheme="minorHAnsi" w:cstheme="minorHAnsi"/>
          <w:i/>
        </w:rPr>
        <w:t xml:space="preserve">Další činnosti, které </w:t>
      </w:r>
      <w:r>
        <w:rPr>
          <w:rFonts w:asciiTheme="minorHAnsi" w:hAnsiTheme="minorHAnsi" w:cstheme="minorHAnsi"/>
          <w:i/>
        </w:rPr>
        <w:t>Objednatel</w:t>
      </w:r>
      <w:r w:rsidRPr="00F8482F">
        <w:rPr>
          <w:rFonts w:asciiTheme="minorHAnsi" w:hAnsiTheme="minorHAnsi" w:cstheme="minorHAnsi"/>
          <w:i/>
        </w:rPr>
        <w:t xml:space="preserve"> požaduje po Konzultantovi v souladu s jeho kvalifikací a</w:t>
      </w:r>
      <w:r>
        <w:rPr>
          <w:rFonts w:asciiTheme="minorHAnsi" w:hAnsiTheme="minorHAnsi" w:cstheme="minorHAnsi"/>
          <w:i/>
        </w:rPr>
        <w:t> </w:t>
      </w:r>
      <w:r w:rsidRPr="00F8482F">
        <w:rPr>
          <w:rFonts w:asciiTheme="minorHAnsi" w:hAnsiTheme="minorHAnsi" w:cstheme="minorHAnsi"/>
          <w:i/>
        </w:rPr>
        <w:t>zkušenostmi ve vztahu k zadání veřejné zakázky na zhotovení Díla</w:t>
      </w:r>
      <w:r>
        <w:rPr>
          <w:rFonts w:asciiTheme="minorHAnsi" w:hAnsiTheme="minorHAnsi" w:cstheme="minorHAnsi"/>
          <w:i/>
        </w:rPr>
        <w:t>.</w:t>
      </w:r>
      <w:r w:rsidRPr="00F8482F">
        <w:rPr>
          <w:rFonts w:asciiTheme="minorHAnsi" w:hAnsiTheme="minorHAnsi" w:cstheme="minorHAnsi"/>
          <w:i/>
        </w:rPr>
        <w:t xml:space="preserve"> </w:t>
      </w:r>
    </w:p>
    <w:p w14:paraId="2BBC4473" w14:textId="77777777" w:rsidR="00E4015D" w:rsidRPr="00F8482F" w:rsidRDefault="00E4015D" w:rsidP="00E4015D">
      <w:pPr>
        <w:pStyle w:val="Nadpis3"/>
        <w:ind w:left="426"/>
        <w:jc w:val="both"/>
        <w:rPr>
          <w:rFonts w:asciiTheme="minorHAnsi" w:hAnsiTheme="minorHAnsi" w:cstheme="minorHAnsi"/>
        </w:rPr>
      </w:pPr>
      <w:r w:rsidRPr="00F8482F">
        <w:rPr>
          <w:rFonts w:asciiTheme="minorHAnsi" w:hAnsiTheme="minorHAnsi" w:cstheme="minorHAnsi"/>
        </w:rPr>
        <w:t>2.2.2 Způsob poskytování služeb</w:t>
      </w:r>
    </w:p>
    <w:p w14:paraId="709AAC77" w14:textId="77777777" w:rsidR="00E4015D" w:rsidRPr="00F8482F" w:rsidRDefault="00E4015D" w:rsidP="00E4015D">
      <w:pPr>
        <w:pStyle w:val="Odstavecseseznamem"/>
        <w:ind w:left="567"/>
        <w:jc w:val="both"/>
        <w:rPr>
          <w:rFonts w:asciiTheme="minorHAnsi" w:hAnsiTheme="minorHAnsi" w:cstheme="minorHAnsi"/>
        </w:rPr>
      </w:pPr>
      <w:r w:rsidRPr="00F8482F">
        <w:rPr>
          <w:rFonts w:asciiTheme="minorHAnsi" w:hAnsiTheme="minorHAnsi" w:cstheme="minorHAnsi"/>
        </w:rPr>
        <w:t>Konzultant bude Služby uvedené v čl</w:t>
      </w:r>
      <w:r>
        <w:rPr>
          <w:rFonts w:asciiTheme="minorHAnsi" w:hAnsiTheme="minorHAnsi" w:cstheme="minorHAnsi"/>
        </w:rPr>
        <w:t>ánku</w:t>
      </w:r>
      <w:r w:rsidRPr="00F8482F">
        <w:rPr>
          <w:rFonts w:asciiTheme="minorHAnsi" w:hAnsiTheme="minorHAnsi" w:cstheme="minorHAnsi"/>
        </w:rPr>
        <w:t xml:space="preserve"> 2.2.1 poskytovat tak, že na základě žádosti Objednatele vypracuje na základě svých odborných znalostí a zkušeností odpověď na písemné dotazy Objednatele vztahující se k Dílu. Konzultant je povinen na každou písemnou žádost Objednatele </w:t>
      </w:r>
      <w:r w:rsidRPr="002D5ADF">
        <w:rPr>
          <w:rFonts w:asciiTheme="minorHAnsi" w:hAnsiTheme="minorHAnsi" w:cstheme="minorHAnsi"/>
        </w:rPr>
        <w:t>reagovat do 2 pracovních dnů nebo v přiměřené lhůtě odsouhlasené Objednatelem, a to již přímo zpracováním konkrétní odpovědi. V případě, že Konzultant vyhodnotí dotaz Objednatele za spadající do oblasti mimo kompetenci Konzultanta (jeho realizačního týmu) a pokud současně není schopen obstarat si pro zodpovězení dotazu Objednatele služby jiného kvalifikovaného odborníka, musí Objednateli tuto skutečnost s náležitým zdůvodněním oznámit do 2 pracovních</w:t>
      </w:r>
      <w:r w:rsidRPr="00F8482F">
        <w:rPr>
          <w:rFonts w:asciiTheme="minorHAnsi" w:hAnsiTheme="minorHAnsi" w:cstheme="minorHAnsi"/>
        </w:rPr>
        <w:t xml:space="preserve"> dnů od obdržení žádosti.</w:t>
      </w:r>
    </w:p>
    <w:p w14:paraId="78D75660" w14:textId="77777777" w:rsidR="00E4015D" w:rsidRPr="00F8482F" w:rsidRDefault="00E4015D" w:rsidP="00E4015D">
      <w:pPr>
        <w:pStyle w:val="Nadpis3"/>
        <w:ind w:left="426"/>
        <w:jc w:val="both"/>
        <w:rPr>
          <w:rFonts w:asciiTheme="minorHAnsi" w:hAnsiTheme="minorHAnsi" w:cstheme="minorHAnsi"/>
        </w:rPr>
      </w:pPr>
      <w:r w:rsidRPr="00F8482F">
        <w:rPr>
          <w:rFonts w:asciiTheme="minorHAnsi" w:hAnsiTheme="minorHAnsi" w:cstheme="minorHAnsi"/>
        </w:rPr>
        <w:t>2.2.3 Rozsah služeb</w:t>
      </w:r>
    </w:p>
    <w:p w14:paraId="78199888" w14:textId="77777777" w:rsidR="00E4015D" w:rsidRPr="00F8482F" w:rsidRDefault="00E4015D" w:rsidP="00E4015D">
      <w:pPr>
        <w:pStyle w:val="Odstavecseseznamem"/>
        <w:ind w:left="567"/>
        <w:jc w:val="both"/>
        <w:rPr>
          <w:rFonts w:asciiTheme="minorHAnsi" w:hAnsiTheme="minorHAnsi" w:cstheme="minorHAnsi"/>
        </w:rPr>
      </w:pPr>
      <w:r w:rsidRPr="00F8482F">
        <w:rPr>
          <w:rFonts w:asciiTheme="minorHAnsi" w:hAnsiTheme="minorHAnsi" w:cstheme="minorHAnsi"/>
        </w:rPr>
        <w:t>Konzultant vykoná Běžné služby vyjmenované v čl. 2.2.1 v následujícím rozsahu:</w:t>
      </w:r>
    </w:p>
    <w:p w14:paraId="08FD9CC2" w14:textId="77777777" w:rsidR="00E4015D" w:rsidRPr="000D43BB" w:rsidRDefault="00E4015D" w:rsidP="00E4015D">
      <w:pPr>
        <w:pStyle w:val="Odstavecseseznamem"/>
        <w:ind w:left="567"/>
        <w:jc w:val="both"/>
        <w:rPr>
          <w:rFonts w:asciiTheme="minorHAnsi" w:hAnsiTheme="minorHAnsi" w:cstheme="minorHAnsi"/>
        </w:rPr>
      </w:pPr>
      <w:r w:rsidRPr="000D43BB">
        <w:rPr>
          <w:rFonts w:asciiTheme="minorHAnsi" w:hAnsiTheme="minorHAnsi" w:cstheme="minorHAnsi"/>
        </w:rPr>
        <w:t xml:space="preserve">Za Běžné služby se považují veškeré služby požadované Objednatelem v době určené v Příloze 4 Smlouvy (včetně změn dle </w:t>
      </w:r>
      <w:r>
        <w:rPr>
          <w:rFonts w:asciiTheme="minorHAnsi" w:hAnsiTheme="minorHAnsi" w:cstheme="minorHAnsi"/>
        </w:rPr>
        <w:t>P</w:t>
      </w:r>
      <w:r w:rsidRPr="000D43BB">
        <w:rPr>
          <w:rFonts w:asciiTheme="minorHAnsi" w:hAnsiTheme="minorHAnsi" w:cstheme="minorHAnsi"/>
        </w:rPr>
        <w:t>od-čl</w:t>
      </w:r>
      <w:r>
        <w:rPr>
          <w:rFonts w:asciiTheme="minorHAnsi" w:hAnsiTheme="minorHAnsi" w:cstheme="minorHAnsi"/>
        </w:rPr>
        <w:t>ánku</w:t>
      </w:r>
      <w:r w:rsidRPr="000D43BB">
        <w:rPr>
          <w:rFonts w:asciiTheme="minorHAnsi" w:hAnsiTheme="minorHAnsi" w:cstheme="minorHAnsi"/>
        </w:rPr>
        <w:t xml:space="preserve"> 4.10 Smlouvy) pro plnění </w:t>
      </w:r>
      <w:r w:rsidRPr="00566174">
        <w:rPr>
          <w:rFonts w:asciiTheme="minorHAnsi" w:hAnsiTheme="minorHAnsi" w:cstheme="minorHAnsi"/>
        </w:rPr>
        <w:t xml:space="preserve">Etapy zadávacího řízení na </w:t>
      </w:r>
      <w:r>
        <w:rPr>
          <w:rFonts w:asciiTheme="minorHAnsi" w:hAnsiTheme="minorHAnsi" w:cstheme="minorHAnsi"/>
        </w:rPr>
        <w:t>Z</w:t>
      </w:r>
      <w:r w:rsidRPr="00566174">
        <w:rPr>
          <w:rFonts w:asciiTheme="minorHAnsi" w:hAnsiTheme="minorHAnsi" w:cstheme="minorHAnsi"/>
        </w:rPr>
        <w:t>hotovitele Díla</w:t>
      </w:r>
      <w:r w:rsidRPr="000D43BB">
        <w:rPr>
          <w:rFonts w:asciiTheme="minorHAnsi" w:hAnsiTheme="minorHAnsi" w:cstheme="minorHAnsi"/>
        </w:rPr>
        <w:t>, a to (kumulativně) až do výše předpokládaného rozsahu hodin stanoveného Objednatelem v</w:t>
      </w:r>
      <w:r>
        <w:rPr>
          <w:rFonts w:asciiTheme="minorHAnsi" w:hAnsiTheme="minorHAnsi" w:cstheme="minorHAnsi"/>
        </w:rPr>
        <w:t> </w:t>
      </w:r>
      <w:r w:rsidRPr="000D43BB">
        <w:rPr>
          <w:rFonts w:asciiTheme="minorHAnsi" w:hAnsiTheme="minorHAnsi" w:cstheme="minorHAnsi"/>
        </w:rPr>
        <w:t>tabulce Rozpisu služeb sloužícího k nacenění.</w:t>
      </w:r>
      <w:r>
        <w:rPr>
          <w:rFonts w:asciiTheme="minorHAnsi" w:hAnsiTheme="minorHAnsi" w:cstheme="minorHAnsi"/>
        </w:rPr>
        <w:t xml:space="preserve"> </w:t>
      </w:r>
      <w:r w:rsidRPr="00566174">
        <w:rPr>
          <w:rFonts w:asciiTheme="minorHAnsi" w:hAnsiTheme="minorHAnsi" w:cstheme="minorHAnsi"/>
        </w:rPr>
        <w:t xml:space="preserve">Součástí Běžných služeb jsou všechny činnosti Konzultanta, které jsou nezbytné pro řádné </w:t>
      </w:r>
      <w:r>
        <w:rPr>
          <w:rFonts w:asciiTheme="minorHAnsi" w:hAnsiTheme="minorHAnsi" w:cstheme="minorHAnsi"/>
        </w:rPr>
        <w:t>splnění tohoto dílčího úkolu</w:t>
      </w:r>
      <w:r w:rsidRPr="00566174">
        <w:rPr>
          <w:rFonts w:asciiTheme="minorHAnsi" w:hAnsiTheme="minorHAnsi" w:cstheme="minorHAnsi"/>
        </w:rPr>
        <w:t>, a to v rozsahu, který odpovídá informacím a znalostem, které Konzultant měl nebo při řádné péči mohl mít v době podání nabídky Konzultanta.</w:t>
      </w:r>
    </w:p>
    <w:p w14:paraId="047381FE" w14:textId="77777777" w:rsidR="00E4015D" w:rsidRPr="00E4015D" w:rsidRDefault="00E4015D" w:rsidP="00E4015D">
      <w:pPr>
        <w:pStyle w:val="Odstavecseseznamem"/>
        <w:ind w:left="567"/>
        <w:jc w:val="both"/>
        <w:rPr>
          <w:rFonts w:asciiTheme="minorHAnsi" w:hAnsiTheme="minorHAnsi" w:cstheme="minorHAnsi"/>
        </w:rPr>
      </w:pPr>
      <w:r w:rsidRPr="007A27DD">
        <w:rPr>
          <w:rFonts w:asciiTheme="minorHAnsi" w:hAnsiTheme="minorHAnsi" w:cstheme="minorHAnsi"/>
        </w:rPr>
        <w:lastRenderedPageBreak/>
        <w:t xml:space="preserve">Služby věcně </w:t>
      </w:r>
      <w:r w:rsidRPr="00E4015D">
        <w:rPr>
          <w:rFonts w:asciiTheme="minorHAnsi" w:hAnsiTheme="minorHAnsi" w:cstheme="minorHAnsi"/>
        </w:rPr>
        <w:t>odpovídající Běžným službám, poskytované Konzultantem v Době pro dokončení, avšak mimo dobu pro plnění Etapy zadávacího řízení na Zhotovitele Díla, nebo v Době pro dokončení, avšak nad rámec celkového předpokládaného počtu hodin stanoveného Objednatelem v tabulce Rozpisu služeb sloužícího k nacenění, se považují za Dodatečné služby.</w:t>
      </w:r>
    </w:p>
    <w:p w14:paraId="0782AE0F" w14:textId="77777777" w:rsidR="00E4015D" w:rsidRPr="00F8482F" w:rsidRDefault="00E4015D" w:rsidP="00E4015D">
      <w:pPr>
        <w:pStyle w:val="Nadpis2"/>
        <w:ind w:left="567" w:hanging="436"/>
        <w:jc w:val="both"/>
        <w:rPr>
          <w:rFonts w:asciiTheme="minorHAnsi" w:hAnsiTheme="minorHAnsi" w:cstheme="minorHAnsi"/>
        </w:rPr>
      </w:pPr>
      <w:r w:rsidRPr="00F8482F">
        <w:rPr>
          <w:rFonts w:asciiTheme="minorHAnsi" w:hAnsiTheme="minorHAnsi" w:cstheme="minorHAnsi"/>
        </w:rPr>
        <w:t>2.3 Etapa výkonu činnosti správce stavby</w:t>
      </w:r>
      <w:r>
        <w:rPr>
          <w:rFonts w:asciiTheme="minorHAnsi" w:hAnsiTheme="minorHAnsi" w:cstheme="minorHAnsi"/>
        </w:rPr>
        <w:t xml:space="preserve"> (Realizační fáze)</w:t>
      </w:r>
    </w:p>
    <w:p w14:paraId="3B5C20C2" w14:textId="77777777" w:rsidR="00E4015D" w:rsidRPr="00F8482F" w:rsidRDefault="00E4015D" w:rsidP="00E4015D">
      <w:pPr>
        <w:pStyle w:val="Nadpis3"/>
        <w:ind w:left="426"/>
        <w:jc w:val="both"/>
        <w:rPr>
          <w:rFonts w:asciiTheme="minorHAnsi" w:hAnsiTheme="minorHAnsi" w:cstheme="minorHAnsi"/>
        </w:rPr>
      </w:pPr>
      <w:r w:rsidRPr="006913EA">
        <w:rPr>
          <w:rFonts w:asciiTheme="minorHAnsi" w:hAnsiTheme="minorHAnsi" w:cstheme="minorHAnsi"/>
        </w:rPr>
        <w:t>2.3.</w:t>
      </w:r>
      <w:r>
        <w:rPr>
          <w:rFonts w:asciiTheme="minorHAnsi" w:hAnsiTheme="minorHAnsi" w:cstheme="minorHAnsi"/>
        </w:rPr>
        <w:t>1</w:t>
      </w:r>
      <w:r w:rsidRPr="006913EA">
        <w:rPr>
          <w:rFonts w:asciiTheme="minorHAnsi" w:hAnsiTheme="minorHAnsi" w:cstheme="minorHAnsi"/>
        </w:rPr>
        <w:t xml:space="preserve"> </w:t>
      </w:r>
      <w:r w:rsidRPr="00F8482F">
        <w:rPr>
          <w:rFonts w:asciiTheme="minorHAnsi" w:hAnsiTheme="minorHAnsi" w:cstheme="minorHAnsi"/>
        </w:rPr>
        <w:t>Vymezení služeb</w:t>
      </w:r>
    </w:p>
    <w:p w14:paraId="58618BDD" w14:textId="77777777" w:rsidR="00E4015D" w:rsidRPr="00F8482F" w:rsidRDefault="00E4015D" w:rsidP="00E4015D">
      <w:pPr>
        <w:pStyle w:val="Odstavecseseznamem"/>
        <w:jc w:val="both"/>
        <w:rPr>
          <w:rFonts w:asciiTheme="minorHAnsi" w:eastAsiaTheme="majorEastAsia" w:hAnsiTheme="minorHAnsi" w:cstheme="minorHAnsi"/>
        </w:rPr>
      </w:pPr>
      <w:r w:rsidRPr="00F8482F">
        <w:rPr>
          <w:rFonts w:asciiTheme="minorHAnsi" w:eastAsiaTheme="majorEastAsia" w:hAnsiTheme="minorHAnsi" w:cstheme="minorHAnsi"/>
        </w:rPr>
        <w:t>V této etapě sestávají Běžné služby Konzultanta z následujících činností:</w:t>
      </w:r>
    </w:p>
    <w:p w14:paraId="313F91E0" w14:textId="77777777" w:rsidR="00E4015D" w:rsidRDefault="00E4015D" w:rsidP="00E4015D">
      <w:pPr>
        <w:ind w:left="426"/>
        <w:jc w:val="both"/>
        <w:rPr>
          <w:rFonts w:asciiTheme="minorHAnsi" w:hAnsiTheme="minorHAnsi" w:cstheme="minorHAnsi"/>
          <w:i/>
          <w:szCs w:val="22"/>
        </w:rPr>
      </w:pPr>
      <w:proofErr w:type="gramStart"/>
      <w:r w:rsidRPr="00B734E7">
        <w:rPr>
          <w:rFonts w:asciiTheme="minorHAnsi" w:hAnsiTheme="minorHAnsi" w:cstheme="minorHAnsi"/>
          <w:i/>
          <w:szCs w:val="22"/>
        </w:rPr>
        <w:t>H</w:t>
      </w:r>
      <w:r>
        <w:rPr>
          <w:rFonts w:asciiTheme="minorHAnsi" w:hAnsiTheme="minorHAnsi" w:cstheme="minorHAnsi"/>
          <w:i/>
          <w:szCs w:val="22"/>
        </w:rPr>
        <w:tab/>
        <w:t>- Člen</w:t>
      </w:r>
      <w:proofErr w:type="gramEnd"/>
      <w:r>
        <w:rPr>
          <w:rFonts w:asciiTheme="minorHAnsi" w:hAnsiTheme="minorHAnsi" w:cstheme="minorHAnsi"/>
          <w:i/>
          <w:szCs w:val="22"/>
        </w:rPr>
        <w:t xml:space="preserve"> týmu – </w:t>
      </w:r>
      <w:r w:rsidRPr="008A3865">
        <w:rPr>
          <w:rFonts w:asciiTheme="minorHAnsi" w:hAnsiTheme="minorHAnsi" w:cstheme="minorHAnsi"/>
          <w:b/>
          <w:bCs/>
          <w:i/>
          <w:szCs w:val="22"/>
        </w:rPr>
        <w:t>Vedoucí týmu</w:t>
      </w:r>
      <w:r w:rsidRPr="008A3865">
        <w:rPr>
          <w:rFonts w:asciiTheme="minorHAnsi" w:hAnsiTheme="minorHAnsi" w:cstheme="minorHAnsi"/>
          <w:i/>
          <w:szCs w:val="22"/>
        </w:rPr>
        <w:t xml:space="preserve"> – manager týmu </w:t>
      </w:r>
      <w:r w:rsidRPr="00873F9D">
        <w:rPr>
          <w:rFonts w:asciiTheme="minorHAnsi" w:hAnsiTheme="minorHAnsi" w:cstheme="minorHAnsi"/>
          <w:b/>
          <w:bCs/>
          <w:i/>
          <w:szCs w:val="22"/>
        </w:rPr>
        <w:t>(stálý člen týmu)</w:t>
      </w:r>
      <w:r>
        <w:rPr>
          <w:rFonts w:asciiTheme="minorHAnsi" w:hAnsiTheme="minorHAnsi" w:cstheme="minorHAnsi"/>
          <w:i/>
          <w:szCs w:val="22"/>
        </w:rPr>
        <w:t xml:space="preserve"> - </w:t>
      </w:r>
      <w:r w:rsidRPr="008A3865">
        <w:rPr>
          <w:rFonts w:asciiTheme="minorHAnsi" w:hAnsiTheme="minorHAnsi" w:cstheme="minorHAnsi"/>
          <w:i/>
          <w:szCs w:val="22"/>
        </w:rPr>
        <w:t>Koordinace týmu.</w:t>
      </w:r>
    </w:p>
    <w:p w14:paraId="6ECC0A20" w14:textId="77777777" w:rsidR="00E4015D" w:rsidRDefault="00E4015D" w:rsidP="00E4015D">
      <w:pPr>
        <w:ind w:left="426"/>
        <w:jc w:val="both"/>
        <w:rPr>
          <w:rFonts w:asciiTheme="minorHAnsi" w:hAnsiTheme="minorHAnsi" w:cstheme="minorHAnsi"/>
          <w:b/>
          <w:bCs/>
          <w:i/>
          <w:szCs w:val="22"/>
        </w:rPr>
      </w:pPr>
      <w:proofErr w:type="gramStart"/>
      <w:r w:rsidRPr="00B734E7">
        <w:rPr>
          <w:rFonts w:asciiTheme="minorHAnsi" w:hAnsiTheme="minorHAnsi" w:cstheme="minorHAnsi"/>
          <w:i/>
          <w:szCs w:val="22"/>
        </w:rPr>
        <w:t>H</w:t>
      </w:r>
      <w:r>
        <w:rPr>
          <w:rFonts w:asciiTheme="minorHAnsi" w:hAnsiTheme="minorHAnsi" w:cstheme="minorHAnsi"/>
          <w:i/>
          <w:szCs w:val="22"/>
        </w:rPr>
        <w:tab/>
        <w:t>- Člen</w:t>
      </w:r>
      <w:proofErr w:type="gramEnd"/>
      <w:r>
        <w:rPr>
          <w:rFonts w:asciiTheme="minorHAnsi" w:hAnsiTheme="minorHAnsi" w:cstheme="minorHAnsi"/>
          <w:i/>
          <w:szCs w:val="22"/>
        </w:rPr>
        <w:t xml:space="preserve"> týmu – </w:t>
      </w:r>
      <w:r w:rsidRPr="008A3865">
        <w:rPr>
          <w:rFonts w:asciiTheme="minorHAnsi" w:hAnsiTheme="minorHAnsi" w:cstheme="minorHAnsi"/>
          <w:b/>
          <w:bCs/>
          <w:i/>
          <w:szCs w:val="22"/>
        </w:rPr>
        <w:t>Technický dozor stavebníka</w:t>
      </w:r>
      <w:r>
        <w:rPr>
          <w:rFonts w:asciiTheme="minorHAnsi" w:hAnsiTheme="minorHAnsi" w:cstheme="minorHAnsi"/>
          <w:i/>
          <w:szCs w:val="22"/>
        </w:rPr>
        <w:t xml:space="preserve"> </w:t>
      </w:r>
      <w:r w:rsidRPr="00873F9D">
        <w:rPr>
          <w:rFonts w:asciiTheme="minorHAnsi" w:hAnsiTheme="minorHAnsi" w:cstheme="minorHAnsi"/>
          <w:b/>
          <w:bCs/>
          <w:i/>
          <w:szCs w:val="22"/>
        </w:rPr>
        <w:t>– TDS</w:t>
      </w:r>
      <w:r>
        <w:rPr>
          <w:rFonts w:asciiTheme="minorHAnsi" w:hAnsiTheme="minorHAnsi" w:cstheme="minorHAnsi"/>
          <w:i/>
          <w:szCs w:val="22"/>
        </w:rPr>
        <w:t xml:space="preserve"> </w:t>
      </w:r>
      <w:r w:rsidRPr="00873F9D">
        <w:rPr>
          <w:rFonts w:asciiTheme="minorHAnsi" w:hAnsiTheme="minorHAnsi" w:cstheme="minorHAnsi"/>
          <w:b/>
          <w:bCs/>
          <w:i/>
          <w:szCs w:val="22"/>
        </w:rPr>
        <w:t>(stálý člen týmu</w:t>
      </w:r>
      <w:r>
        <w:rPr>
          <w:rFonts w:asciiTheme="minorHAnsi" w:hAnsiTheme="minorHAnsi" w:cstheme="minorHAnsi"/>
          <w:i/>
          <w:szCs w:val="22"/>
        </w:rPr>
        <w:t xml:space="preserve">) - </w:t>
      </w:r>
      <w:r w:rsidRPr="00B734E7">
        <w:rPr>
          <w:rFonts w:asciiTheme="minorHAnsi" w:hAnsiTheme="minorHAnsi" w:cstheme="minorHAnsi"/>
          <w:i/>
          <w:szCs w:val="22"/>
        </w:rPr>
        <w:t xml:space="preserve">Činnost Správce stavby v rozsahu, v jakém ji vymezuje smlouva Zhotovitele Díla (FIDIC </w:t>
      </w:r>
      <w:r w:rsidRPr="00B734E7">
        <w:rPr>
          <w:rFonts w:asciiTheme="minorHAnsi" w:eastAsiaTheme="minorHAnsi" w:hAnsiTheme="minorHAnsi" w:cstheme="minorHAnsi"/>
          <w:szCs w:val="22"/>
          <w:lang w:eastAsia="en-US"/>
        </w:rPr>
        <w:t>WHITE</w:t>
      </w:r>
      <w:r w:rsidRPr="00B734E7">
        <w:rPr>
          <w:rFonts w:asciiTheme="minorHAnsi" w:hAnsiTheme="minorHAnsi" w:cstheme="minorHAnsi"/>
          <w:i/>
          <w:szCs w:val="22"/>
        </w:rPr>
        <w:t xml:space="preserve"> BOOK) a výkon stálého </w:t>
      </w:r>
      <w:r w:rsidRPr="008A3865">
        <w:rPr>
          <w:rFonts w:asciiTheme="minorHAnsi" w:hAnsiTheme="minorHAnsi" w:cstheme="minorHAnsi"/>
          <w:i/>
        </w:rPr>
        <w:t>Technického dozoru</w:t>
      </w:r>
      <w:r w:rsidRPr="00B734E7">
        <w:rPr>
          <w:rFonts w:asciiTheme="minorHAnsi" w:hAnsiTheme="minorHAnsi" w:cstheme="minorHAnsi"/>
          <w:i/>
          <w:szCs w:val="22"/>
        </w:rPr>
        <w:t xml:space="preserve"> stavebníka nad prováděním stavby, který bude nepřetržitě a každodenně dozorovat veškeré práce zhotovitel</w:t>
      </w:r>
      <w:r w:rsidRPr="008A3865">
        <w:rPr>
          <w:rFonts w:asciiTheme="minorHAnsi" w:hAnsiTheme="minorHAnsi" w:cstheme="minorHAnsi"/>
          <w:i/>
          <w:szCs w:val="22"/>
        </w:rPr>
        <w:t>e.</w:t>
      </w:r>
    </w:p>
    <w:p w14:paraId="24AD5FF8" w14:textId="77777777" w:rsidR="00E4015D" w:rsidRDefault="00E4015D" w:rsidP="00E4015D">
      <w:pPr>
        <w:ind w:left="426"/>
        <w:jc w:val="both"/>
        <w:rPr>
          <w:rFonts w:asciiTheme="minorHAnsi" w:hAnsiTheme="minorHAnsi" w:cstheme="minorHAnsi"/>
          <w:b/>
          <w:bCs/>
          <w:i/>
          <w:szCs w:val="22"/>
        </w:rPr>
      </w:pPr>
      <w:proofErr w:type="gramStart"/>
      <w:r>
        <w:rPr>
          <w:rFonts w:asciiTheme="minorHAnsi" w:hAnsiTheme="minorHAnsi" w:cstheme="minorHAnsi"/>
          <w:i/>
          <w:szCs w:val="22"/>
        </w:rPr>
        <w:t>I</w:t>
      </w:r>
      <w:r>
        <w:rPr>
          <w:rFonts w:asciiTheme="minorHAnsi" w:hAnsiTheme="minorHAnsi" w:cstheme="minorHAnsi"/>
          <w:i/>
          <w:szCs w:val="22"/>
        </w:rPr>
        <w:tab/>
        <w:t xml:space="preserve">- </w:t>
      </w:r>
      <w:r w:rsidRPr="004B267E">
        <w:rPr>
          <w:rFonts w:asciiTheme="minorHAnsi" w:hAnsiTheme="minorHAnsi" w:cstheme="minorHAnsi"/>
          <w:i/>
          <w:szCs w:val="22"/>
        </w:rPr>
        <w:t>Člen</w:t>
      </w:r>
      <w:proofErr w:type="gramEnd"/>
      <w:r w:rsidRPr="004B267E">
        <w:rPr>
          <w:rFonts w:asciiTheme="minorHAnsi" w:hAnsiTheme="minorHAnsi" w:cstheme="minorHAnsi"/>
          <w:i/>
          <w:szCs w:val="22"/>
        </w:rPr>
        <w:t xml:space="preserve"> týmu – </w:t>
      </w:r>
      <w:r w:rsidRPr="003531D0">
        <w:rPr>
          <w:rFonts w:asciiTheme="minorHAnsi" w:hAnsiTheme="minorHAnsi" w:cstheme="minorHAnsi"/>
          <w:b/>
          <w:bCs/>
          <w:i/>
          <w:szCs w:val="22"/>
        </w:rPr>
        <w:t>Koordinátor</w:t>
      </w:r>
      <w:r w:rsidRPr="00F72CAE">
        <w:rPr>
          <w:rFonts w:asciiTheme="minorHAnsi" w:hAnsiTheme="minorHAnsi" w:cstheme="minorHAnsi"/>
          <w:b/>
          <w:bCs/>
          <w:i/>
          <w:szCs w:val="22"/>
        </w:rPr>
        <w:t xml:space="preserve"> bezpečnosti</w:t>
      </w:r>
      <w:r w:rsidRPr="004D6F04">
        <w:rPr>
          <w:rFonts w:asciiTheme="minorHAnsi" w:hAnsiTheme="minorHAnsi" w:cstheme="minorHAnsi"/>
          <w:i/>
          <w:szCs w:val="22"/>
        </w:rPr>
        <w:t xml:space="preserve"> a ochrany zdraví na staveništi (BOZP) ve smyslu zákona č. 309/2006 Sb., zákon o zajištění dalších podmínek bezpečnosti a ochrany zdraví při práci, v platném znění</w:t>
      </w:r>
      <w:r>
        <w:rPr>
          <w:rFonts w:asciiTheme="minorHAnsi" w:hAnsiTheme="minorHAnsi" w:cstheme="minorHAnsi"/>
          <w:i/>
          <w:szCs w:val="22"/>
        </w:rPr>
        <w:t xml:space="preserve"> </w:t>
      </w:r>
      <w:r w:rsidRPr="00D02254">
        <w:rPr>
          <w:rFonts w:asciiTheme="minorHAnsi" w:hAnsiTheme="minorHAnsi" w:cstheme="minorHAnsi"/>
          <w:b/>
          <w:bCs/>
          <w:i/>
          <w:szCs w:val="22"/>
        </w:rPr>
        <w:t>(stálý člen týmu).</w:t>
      </w:r>
    </w:p>
    <w:p w14:paraId="2A4767C4" w14:textId="77777777" w:rsidR="00E4015D" w:rsidRDefault="00E4015D" w:rsidP="00E4015D">
      <w:pPr>
        <w:ind w:left="426"/>
        <w:jc w:val="both"/>
        <w:rPr>
          <w:rFonts w:asciiTheme="minorHAnsi" w:hAnsiTheme="minorHAnsi" w:cstheme="minorHAnsi"/>
          <w:i/>
          <w:szCs w:val="22"/>
        </w:rPr>
      </w:pPr>
      <w:proofErr w:type="gramStart"/>
      <w:r>
        <w:rPr>
          <w:rFonts w:asciiTheme="minorHAnsi" w:hAnsiTheme="minorHAnsi" w:cstheme="minorHAnsi"/>
          <w:i/>
          <w:szCs w:val="22"/>
        </w:rPr>
        <w:t>I</w:t>
      </w:r>
      <w:r>
        <w:rPr>
          <w:rFonts w:asciiTheme="minorHAnsi" w:hAnsiTheme="minorHAnsi" w:cstheme="minorHAnsi"/>
          <w:i/>
          <w:szCs w:val="22"/>
        </w:rPr>
        <w:tab/>
        <w:t xml:space="preserve">- </w:t>
      </w:r>
      <w:r w:rsidRPr="004B267E">
        <w:rPr>
          <w:rFonts w:asciiTheme="minorHAnsi" w:hAnsiTheme="minorHAnsi" w:cstheme="minorHAnsi"/>
          <w:i/>
          <w:szCs w:val="22"/>
        </w:rPr>
        <w:t>Člen</w:t>
      </w:r>
      <w:proofErr w:type="gramEnd"/>
      <w:r w:rsidRPr="004B267E">
        <w:rPr>
          <w:rFonts w:asciiTheme="minorHAnsi" w:hAnsiTheme="minorHAnsi" w:cstheme="minorHAnsi"/>
          <w:i/>
          <w:szCs w:val="22"/>
        </w:rPr>
        <w:t xml:space="preserve"> týmu </w:t>
      </w:r>
      <w:r>
        <w:rPr>
          <w:rFonts w:asciiTheme="minorHAnsi" w:hAnsiTheme="minorHAnsi" w:cstheme="minorHAnsi"/>
          <w:i/>
          <w:szCs w:val="22"/>
        </w:rPr>
        <w:t>–</w:t>
      </w:r>
      <w:r w:rsidRPr="004B267E">
        <w:rPr>
          <w:rFonts w:asciiTheme="minorHAnsi" w:hAnsiTheme="minorHAnsi" w:cstheme="minorHAnsi"/>
          <w:i/>
          <w:szCs w:val="22"/>
        </w:rPr>
        <w:t xml:space="preserve"> </w:t>
      </w:r>
      <w:r w:rsidRPr="00F72CAE">
        <w:rPr>
          <w:rFonts w:asciiTheme="minorHAnsi" w:hAnsiTheme="minorHAnsi" w:cstheme="minorHAnsi"/>
          <w:b/>
          <w:bCs/>
          <w:i/>
          <w:szCs w:val="22"/>
        </w:rPr>
        <w:t>Biolog</w:t>
      </w:r>
      <w:r>
        <w:rPr>
          <w:rFonts w:asciiTheme="minorHAnsi" w:hAnsiTheme="minorHAnsi" w:cstheme="minorHAnsi"/>
          <w:b/>
          <w:bCs/>
          <w:i/>
          <w:szCs w:val="22"/>
        </w:rPr>
        <w:t xml:space="preserve">ický dohled </w:t>
      </w:r>
      <w:r w:rsidRPr="00D02254">
        <w:rPr>
          <w:rFonts w:asciiTheme="minorHAnsi" w:hAnsiTheme="minorHAnsi" w:cstheme="minorHAnsi"/>
          <w:b/>
          <w:bCs/>
          <w:i/>
          <w:szCs w:val="22"/>
        </w:rPr>
        <w:t>(stálý člen týmu).</w:t>
      </w:r>
    </w:p>
    <w:p w14:paraId="1064864D" w14:textId="77777777" w:rsidR="00E4015D" w:rsidRDefault="00E4015D" w:rsidP="00E4015D">
      <w:pPr>
        <w:ind w:left="426"/>
        <w:jc w:val="both"/>
        <w:rPr>
          <w:rFonts w:asciiTheme="minorHAnsi" w:hAnsiTheme="minorHAnsi" w:cstheme="minorHAnsi"/>
          <w:i/>
          <w:szCs w:val="22"/>
        </w:rPr>
      </w:pPr>
      <w:proofErr w:type="gramStart"/>
      <w:r>
        <w:rPr>
          <w:rFonts w:asciiTheme="minorHAnsi" w:hAnsiTheme="minorHAnsi" w:cstheme="minorHAnsi"/>
          <w:i/>
          <w:szCs w:val="22"/>
        </w:rPr>
        <w:t>I</w:t>
      </w:r>
      <w:r>
        <w:rPr>
          <w:rFonts w:asciiTheme="minorHAnsi" w:hAnsiTheme="minorHAnsi" w:cstheme="minorHAnsi"/>
          <w:i/>
          <w:szCs w:val="22"/>
        </w:rPr>
        <w:tab/>
        <w:t xml:space="preserve">- </w:t>
      </w:r>
      <w:r w:rsidRPr="006737F3">
        <w:rPr>
          <w:rFonts w:asciiTheme="minorHAnsi" w:hAnsiTheme="minorHAnsi" w:cstheme="minorHAnsi"/>
          <w:i/>
          <w:szCs w:val="22"/>
        </w:rPr>
        <w:t>Člen</w:t>
      </w:r>
      <w:proofErr w:type="gramEnd"/>
      <w:r w:rsidRPr="006737F3">
        <w:rPr>
          <w:rFonts w:asciiTheme="minorHAnsi" w:hAnsiTheme="minorHAnsi" w:cstheme="minorHAnsi"/>
          <w:i/>
          <w:szCs w:val="22"/>
        </w:rPr>
        <w:t xml:space="preserve"> týmu </w:t>
      </w:r>
      <w:r>
        <w:rPr>
          <w:rFonts w:asciiTheme="minorHAnsi" w:hAnsiTheme="minorHAnsi" w:cstheme="minorHAnsi"/>
          <w:i/>
          <w:szCs w:val="22"/>
        </w:rPr>
        <w:t xml:space="preserve">– </w:t>
      </w:r>
      <w:r>
        <w:rPr>
          <w:rFonts w:asciiTheme="minorHAnsi" w:hAnsiTheme="minorHAnsi" w:cstheme="minorHAnsi"/>
          <w:b/>
          <w:bCs/>
          <w:i/>
          <w:szCs w:val="22"/>
        </w:rPr>
        <w:t>G</w:t>
      </w:r>
      <w:r w:rsidRPr="00F72CAE">
        <w:rPr>
          <w:rFonts w:asciiTheme="minorHAnsi" w:hAnsiTheme="minorHAnsi" w:cstheme="minorHAnsi"/>
          <w:b/>
          <w:bCs/>
          <w:i/>
          <w:szCs w:val="22"/>
        </w:rPr>
        <w:t>eodet</w:t>
      </w:r>
      <w:r>
        <w:rPr>
          <w:rFonts w:asciiTheme="minorHAnsi" w:hAnsiTheme="minorHAnsi" w:cstheme="minorHAnsi"/>
          <w:b/>
          <w:bCs/>
          <w:i/>
          <w:szCs w:val="22"/>
        </w:rPr>
        <w:t xml:space="preserve"> </w:t>
      </w:r>
      <w:r w:rsidRPr="00D02254">
        <w:rPr>
          <w:rFonts w:asciiTheme="minorHAnsi" w:hAnsiTheme="minorHAnsi" w:cstheme="minorHAnsi"/>
          <w:b/>
          <w:bCs/>
          <w:i/>
          <w:szCs w:val="22"/>
        </w:rPr>
        <w:t>(stálý člen týmu).</w:t>
      </w:r>
    </w:p>
    <w:p w14:paraId="7B80DF02" w14:textId="77777777" w:rsidR="00E4015D" w:rsidRDefault="00E4015D" w:rsidP="00E4015D">
      <w:pPr>
        <w:ind w:left="426"/>
        <w:jc w:val="both"/>
        <w:rPr>
          <w:rFonts w:asciiTheme="minorHAnsi" w:hAnsiTheme="minorHAnsi" w:cstheme="minorHAnsi"/>
          <w:i/>
          <w:szCs w:val="22"/>
        </w:rPr>
      </w:pPr>
      <w:proofErr w:type="gramStart"/>
      <w:r>
        <w:rPr>
          <w:rFonts w:asciiTheme="minorHAnsi" w:hAnsiTheme="minorHAnsi" w:cstheme="minorHAnsi"/>
          <w:i/>
          <w:szCs w:val="22"/>
        </w:rPr>
        <w:t>I</w:t>
      </w:r>
      <w:r>
        <w:rPr>
          <w:rFonts w:asciiTheme="minorHAnsi" w:hAnsiTheme="minorHAnsi" w:cstheme="minorHAnsi"/>
          <w:i/>
          <w:szCs w:val="22"/>
        </w:rPr>
        <w:tab/>
        <w:t xml:space="preserve">- </w:t>
      </w:r>
      <w:r w:rsidRPr="004B267E">
        <w:rPr>
          <w:rFonts w:asciiTheme="minorHAnsi" w:hAnsiTheme="minorHAnsi" w:cstheme="minorHAnsi"/>
          <w:i/>
          <w:szCs w:val="22"/>
        </w:rPr>
        <w:t>Člen</w:t>
      </w:r>
      <w:proofErr w:type="gramEnd"/>
      <w:r w:rsidRPr="004B267E">
        <w:rPr>
          <w:rFonts w:asciiTheme="minorHAnsi" w:hAnsiTheme="minorHAnsi" w:cstheme="minorHAnsi"/>
          <w:i/>
          <w:szCs w:val="22"/>
        </w:rPr>
        <w:t xml:space="preserve"> týmu – </w:t>
      </w:r>
      <w:r w:rsidRPr="003531D0">
        <w:rPr>
          <w:rFonts w:asciiTheme="minorHAnsi" w:hAnsiTheme="minorHAnsi" w:cstheme="minorHAnsi"/>
          <w:b/>
          <w:bCs/>
          <w:i/>
          <w:szCs w:val="22"/>
        </w:rPr>
        <w:t>Geotechnik</w:t>
      </w:r>
      <w:r>
        <w:rPr>
          <w:rFonts w:asciiTheme="minorHAnsi" w:hAnsiTheme="minorHAnsi" w:cstheme="minorHAnsi"/>
          <w:i/>
          <w:szCs w:val="22"/>
        </w:rPr>
        <w:t xml:space="preserve"> </w:t>
      </w:r>
      <w:r w:rsidRPr="00B734E7">
        <w:rPr>
          <w:rFonts w:asciiTheme="minorHAnsi" w:hAnsiTheme="minorHAnsi" w:cstheme="minorHAnsi"/>
          <w:b/>
          <w:bCs/>
          <w:i/>
          <w:szCs w:val="22"/>
        </w:rPr>
        <w:t>(stálý člen týmu).</w:t>
      </w:r>
    </w:p>
    <w:p w14:paraId="19F841EC" w14:textId="77777777" w:rsidR="00E4015D" w:rsidRDefault="00E4015D" w:rsidP="00E4015D">
      <w:pPr>
        <w:ind w:left="426" w:right="-284"/>
        <w:jc w:val="both"/>
        <w:rPr>
          <w:rFonts w:asciiTheme="minorHAnsi" w:hAnsiTheme="minorHAnsi" w:cstheme="minorHAnsi"/>
          <w:i/>
          <w:szCs w:val="22"/>
        </w:rPr>
      </w:pPr>
      <w:proofErr w:type="gramStart"/>
      <w:r w:rsidRPr="004B267E">
        <w:rPr>
          <w:rFonts w:asciiTheme="minorHAnsi" w:hAnsiTheme="minorHAnsi" w:cstheme="minorHAnsi"/>
          <w:i/>
          <w:szCs w:val="22"/>
        </w:rPr>
        <w:t>J</w:t>
      </w:r>
      <w:r>
        <w:rPr>
          <w:rFonts w:asciiTheme="minorHAnsi" w:hAnsiTheme="minorHAnsi" w:cstheme="minorHAnsi"/>
          <w:i/>
          <w:szCs w:val="22"/>
        </w:rPr>
        <w:tab/>
        <w:t xml:space="preserve">- </w:t>
      </w:r>
      <w:r w:rsidRPr="004B267E">
        <w:rPr>
          <w:rFonts w:asciiTheme="minorHAnsi" w:hAnsiTheme="minorHAnsi" w:cstheme="minorHAnsi"/>
          <w:i/>
          <w:szCs w:val="22"/>
        </w:rPr>
        <w:t>Člen</w:t>
      </w:r>
      <w:proofErr w:type="gramEnd"/>
      <w:r w:rsidRPr="004B267E">
        <w:rPr>
          <w:rFonts w:asciiTheme="minorHAnsi" w:hAnsiTheme="minorHAnsi" w:cstheme="minorHAnsi"/>
          <w:i/>
          <w:szCs w:val="22"/>
        </w:rPr>
        <w:t xml:space="preserve"> týmu </w:t>
      </w:r>
      <w:r>
        <w:rPr>
          <w:rFonts w:asciiTheme="minorHAnsi" w:hAnsiTheme="minorHAnsi" w:cstheme="minorHAnsi"/>
          <w:i/>
          <w:szCs w:val="22"/>
        </w:rPr>
        <w:t>–</w:t>
      </w:r>
      <w:r w:rsidRPr="004B267E">
        <w:rPr>
          <w:rFonts w:asciiTheme="minorHAnsi" w:hAnsiTheme="minorHAnsi" w:cstheme="minorHAnsi"/>
          <w:i/>
          <w:szCs w:val="22"/>
        </w:rPr>
        <w:t xml:space="preserve"> </w:t>
      </w:r>
      <w:r w:rsidRPr="00F72CAE">
        <w:rPr>
          <w:rFonts w:asciiTheme="minorHAnsi" w:hAnsiTheme="minorHAnsi" w:cstheme="minorHAnsi"/>
          <w:b/>
          <w:bCs/>
          <w:i/>
          <w:szCs w:val="22"/>
        </w:rPr>
        <w:t xml:space="preserve">Specialista </w:t>
      </w:r>
      <w:r w:rsidRPr="002B27B9">
        <w:rPr>
          <w:rFonts w:asciiTheme="minorHAnsi" w:hAnsiTheme="minorHAnsi" w:cstheme="minorHAnsi"/>
          <w:b/>
          <w:bCs/>
          <w:i/>
          <w:szCs w:val="22"/>
        </w:rPr>
        <w:t>kontroly soupisu prací, XC4</w:t>
      </w:r>
      <w:r w:rsidRPr="004B267E">
        <w:rPr>
          <w:rFonts w:asciiTheme="minorHAnsi" w:hAnsiTheme="minorHAnsi" w:cstheme="minorHAnsi"/>
          <w:i/>
          <w:szCs w:val="22"/>
        </w:rPr>
        <w:t>,</w:t>
      </w:r>
      <w:r w:rsidRPr="00D02254">
        <w:rPr>
          <w:rFonts w:asciiTheme="minorHAnsi" w:hAnsiTheme="minorHAnsi" w:cstheme="minorHAnsi"/>
          <w:b/>
          <w:bCs/>
          <w:i/>
          <w:szCs w:val="22"/>
        </w:rPr>
        <w:t xml:space="preserve"> (stálý člen týmu).</w:t>
      </w:r>
      <w:r w:rsidRPr="004B267E">
        <w:rPr>
          <w:rFonts w:asciiTheme="minorHAnsi" w:hAnsiTheme="minorHAnsi" w:cstheme="minorHAnsi"/>
          <w:i/>
          <w:szCs w:val="22"/>
        </w:rPr>
        <w:t xml:space="preserve"> </w:t>
      </w:r>
    </w:p>
    <w:p w14:paraId="6405A751" w14:textId="77777777" w:rsidR="00E4015D" w:rsidRPr="00E4015D" w:rsidRDefault="00E4015D" w:rsidP="00E4015D">
      <w:pPr>
        <w:ind w:left="426"/>
        <w:jc w:val="both"/>
        <w:rPr>
          <w:rFonts w:asciiTheme="minorHAnsi" w:hAnsiTheme="minorHAnsi" w:cstheme="minorHAnsi"/>
          <w:b/>
          <w:bCs/>
          <w:i/>
          <w:szCs w:val="22"/>
        </w:rPr>
      </w:pPr>
      <w:proofErr w:type="gramStart"/>
      <w:r w:rsidRPr="00E4015D">
        <w:rPr>
          <w:rFonts w:asciiTheme="minorHAnsi" w:hAnsiTheme="minorHAnsi" w:cstheme="minorHAnsi"/>
          <w:i/>
          <w:szCs w:val="22"/>
        </w:rPr>
        <w:t>K</w:t>
      </w:r>
      <w:r w:rsidRPr="00E4015D">
        <w:rPr>
          <w:rFonts w:asciiTheme="minorHAnsi" w:hAnsiTheme="minorHAnsi" w:cstheme="minorHAnsi"/>
          <w:i/>
          <w:szCs w:val="22"/>
        </w:rPr>
        <w:tab/>
        <w:t>- Člen</w:t>
      </w:r>
      <w:proofErr w:type="gramEnd"/>
      <w:r w:rsidRPr="00E4015D">
        <w:rPr>
          <w:rFonts w:asciiTheme="minorHAnsi" w:hAnsiTheme="minorHAnsi" w:cstheme="minorHAnsi"/>
          <w:i/>
          <w:szCs w:val="22"/>
        </w:rPr>
        <w:t xml:space="preserve"> týmu – </w:t>
      </w:r>
      <w:r w:rsidRPr="00E4015D">
        <w:rPr>
          <w:rFonts w:asciiTheme="minorHAnsi" w:hAnsiTheme="minorHAnsi" w:cstheme="minorHAnsi"/>
          <w:b/>
          <w:bCs/>
          <w:i/>
          <w:szCs w:val="22"/>
        </w:rPr>
        <w:t>Datový specialista BIM (stálý člen týmu).</w:t>
      </w:r>
    </w:p>
    <w:p w14:paraId="47F0AB30" w14:textId="77777777" w:rsidR="00E4015D" w:rsidRPr="00FC566D" w:rsidRDefault="00E4015D" w:rsidP="00E4015D">
      <w:pPr>
        <w:ind w:left="426"/>
        <w:jc w:val="both"/>
        <w:rPr>
          <w:rFonts w:asciiTheme="minorHAnsi" w:hAnsiTheme="minorHAnsi" w:cstheme="minorHAnsi"/>
          <w:b/>
          <w:bCs/>
          <w:i/>
          <w:szCs w:val="22"/>
        </w:rPr>
      </w:pPr>
      <w:proofErr w:type="gramStart"/>
      <w:r w:rsidRPr="00E4015D">
        <w:rPr>
          <w:rFonts w:asciiTheme="minorHAnsi" w:hAnsiTheme="minorHAnsi" w:cstheme="minorHAnsi"/>
          <w:i/>
          <w:szCs w:val="22"/>
        </w:rPr>
        <w:t>K</w:t>
      </w:r>
      <w:r w:rsidRPr="00E4015D">
        <w:rPr>
          <w:rFonts w:asciiTheme="minorHAnsi" w:hAnsiTheme="minorHAnsi" w:cstheme="minorHAnsi"/>
          <w:i/>
          <w:szCs w:val="22"/>
        </w:rPr>
        <w:tab/>
        <w:t>- Člen</w:t>
      </w:r>
      <w:proofErr w:type="gramEnd"/>
      <w:r w:rsidRPr="00E4015D">
        <w:rPr>
          <w:rFonts w:asciiTheme="minorHAnsi" w:hAnsiTheme="minorHAnsi" w:cstheme="minorHAnsi"/>
          <w:i/>
          <w:szCs w:val="22"/>
        </w:rPr>
        <w:t xml:space="preserve"> týmu – </w:t>
      </w:r>
      <w:r w:rsidRPr="00E4015D">
        <w:rPr>
          <w:rFonts w:asciiTheme="minorHAnsi" w:hAnsiTheme="minorHAnsi" w:cstheme="minorHAnsi"/>
          <w:b/>
          <w:bCs/>
          <w:i/>
          <w:szCs w:val="22"/>
        </w:rPr>
        <w:t>Administrátor majetkoprávních vztahů (není požadavek na stálého člena týmu).</w:t>
      </w:r>
    </w:p>
    <w:p w14:paraId="76E42554" w14:textId="77777777" w:rsidR="00E4015D" w:rsidRDefault="00E4015D" w:rsidP="00E4015D">
      <w:pPr>
        <w:jc w:val="both"/>
        <w:rPr>
          <w:rFonts w:asciiTheme="minorHAnsi" w:hAnsiTheme="minorHAnsi" w:cstheme="minorHAnsi"/>
          <w:b/>
          <w:bCs/>
          <w:i/>
          <w:sz w:val="20"/>
        </w:rPr>
      </w:pPr>
    </w:p>
    <w:p w14:paraId="0AFFE588" w14:textId="77777777" w:rsidR="001B0AC0" w:rsidRPr="00FC566D" w:rsidRDefault="00E4015D" w:rsidP="001B0AC0">
      <w:pPr>
        <w:jc w:val="both"/>
        <w:rPr>
          <w:rFonts w:asciiTheme="minorHAnsi" w:hAnsiTheme="minorHAnsi" w:cstheme="minorHAnsi"/>
          <w:b/>
          <w:bCs/>
          <w:i/>
          <w:color w:val="4472C4" w:themeColor="accent5"/>
        </w:rPr>
      </w:pPr>
      <w:r w:rsidRPr="00FC566D">
        <w:rPr>
          <w:rFonts w:asciiTheme="minorHAnsi" w:hAnsiTheme="minorHAnsi" w:cstheme="minorHAnsi"/>
          <w:b/>
          <w:bCs/>
          <w:i/>
          <w:sz w:val="20"/>
        </w:rPr>
        <w:t xml:space="preserve">Jeden člen týmu může zastávat maximálně </w:t>
      </w:r>
      <w:r w:rsidR="0081714A">
        <w:rPr>
          <w:rFonts w:asciiTheme="minorHAnsi" w:hAnsiTheme="minorHAnsi" w:cstheme="minorHAnsi"/>
          <w:b/>
          <w:bCs/>
          <w:i/>
          <w:sz w:val="20"/>
        </w:rPr>
        <w:t>3</w:t>
      </w:r>
      <w:r w:rsidRPr="00FC566D">
        <w:rPr>
          <w:rFonts w:asciiTheme="minorHAnsi" w:hAnsiTheme="minorHAnsi" w:cstheme="minorHAnsi"/>
          <w:b/>
          <w:bCs/>
          <w:i/>
          <w:sz w:val="20"/>
        </w:rPr>
        <w:t xml:space="preserve"> funkce člena týmu</w:t>
      </w:r>
      <w:r w:rsidR="001B0AC0">
        <w:rPr>
          <w:rFonts w:asciiTheme="minorHAnsi" w:hAnsiTheme="minorHAnsi" w:cstheme="minorHAnsi"/>
          <w:b/>
          <w:bCs/>
          <w:i/>
          <w:sz w:val="20"/>
        </w:rPr>
        <w:t xml:space="preserve"> </w:t>
      </w:r>
      <w:r w:rsidR="001B0AC0" w:rsidRPr="00C30D85">
        <w:rPr>
          <w:rFonts w:asciiTheme="minorHAnsi" w:hAnsiTheme="minorHAnsi" w:cstheme="minorHAnsi"/>
          <w:b/>
          <w:bCs/>
          <w:i/>
          <w:sz w:val="20"/>
        </w:rPr>
        <w:t>a jednu pozici může zastávat maximálně 1 osoba.</w:t>
      </w:r>
    </w:p>
    <w:p w14:paraId="29790001" w14:textId="16154150" w:rsidR="00E4015D" w:rsidRPr="00FC566D" w:rsidRDefault="00E4015D" w:rsidP="00E4015D">
      <w:pPr>
        <w:jc w:val="both"/>
        <w:rPr>
          <w:rFonts w:asciiTheme="minorHAnsi" w:hAnsiTheme="minorHAnsi" w:cstheme="minorHAnsi"/>
          <w:b/>
          <w:bCs/>
          <w:i/>
          <w:color w:val="4472C4" w:themeColor="accent5"/>
        </w:rPr>
      </w:pPr>
    </w:p>
    <w:p w14:paraId="2201DCD7" w14:textId="77777777" w:rsidR="00E4015D" w:rsidRPr="00F8482F" w:rsidRDefault="00E4015D" w:rsidP="00E4015D">
      <w:pPr>
        <w:pStyle w:val="Nadpis3"/>
        <w:ind w:left="426"/>
        <w:jc w:val="both"/>
        <w:rPr>
          <w:rFonts w:asciiTheme="minorHAnsi" w:hAnsiTheme="minorHAnsi" w:cstheme="minorHAnsi"/>
        </w:rPr>
      </w:pPr>
      <w:r w:rsidRPr="00F8482F">
        <w:rPr>
          <w:rFonts w:asciiTheme="minorHAnsi" w:hAnsiTheme="minorHAnsi" w:cstheme="minorHAnsi"/>
        </w:rPr>
        <w:t>2.3.2 Způsob poskytování služeb</w:t>
      </w:r>
    </w:p>
    <w:p w14:paraId="3C81D99B" w14:textId="77777777" w:rsidR="00E4015D" w:rsidRPr="00F8482F" w:rsidRDefault="00E4015D" w:rsidP="00E4015D">
      <w:pPr>
        <w:pStyle w:val="Odstavecseseznamem"/>
        <w:jc w:val="both"/>
        <w:rPr>
          <w:rFonts w:asciiTheme="minorHAnsi" w:eastAsiaTheme="minorHAnsi" w:hAnsiTheme="minorHAnsi" w:cstheme="minorHAnsi"/>
        </w:rPr>
      </w:pPr>
      <w:r w:rsidRPr="00F8482F">
        <w:rPr>
          <w:rFonts w:asciiTheme="minorHAnsi" w:hAnsiTheme="minorHAnsi" w:cstheme="minorHAnsi"/>
        </w:rPr>
        <w:t xml:space="preserve">Konzultant zajistí řádné plnění všech povinností </w:t>
      </w:r>
      <w:r>
        <w:rPr>
          <w:rFonts w:asciiTheme="minorHAnsi" w:hAnsiTheme="minorHAnsi" w:cstheme="minorHAnsi"/>
        </w:rPr>
        <w:t>S</w:t>
      </w:r>
      <w:r w:rsidRPr="00F8482F">
        <w:rPr>
          <w:rFonts w:asciiTheme="minorHAnsi" w:hAnsiTheme="minorHAnsi" w:cstheme="minorHAnsi"/>
        </w:rPr>
        <w:t xml:space="preserve">právce </w:t>
      </w:r>
      <w:r>
        <w:rPr>
          <w:rFonts w:asciiTheme="minorHAnsi" w:hAnsiTheme="minorHAnsi" w:cstheme="minorHAnsi"/>
        </w:rPr>
        <w:t>s</w:t>
      </w:r>
      <w:r w:rsidRPr="00F8482F">
        <w:rPr>
          <w:rFonts w:asciiTheme="minorHAnsi" w:hAnsiTheme="minorHAnsi" w:cstheme="minorHAnsi"/>
        </w:rPr>
        <w:t>tavby</w:t>
      </w:r>
      <w:r>
        <w:rPr>
          <w:rFonts w:asciiTheme="minorHAnsi" w:hAnsiTheme="minorHAnsi" w:cstheme="minorHAnsi"/>
        </w:rPr>
        <w:t xml:space="preserve"> tak</w:t>
      </w:r>
      <w:r w:rsidRPr="00F8482F">
        <w:rPr>
          <w:rFonts w:asciiTheme="minorHAnsi" w:hAnsiTheme="minorHAnsi" w:cstheme="minorHAnsi"/>
        </w:rPr>
        <w:t xml:space="preserve">, jak je stanovuje </w:t>
      </w:r>
      <w:r>
        <w:rPr>
          <w:rFonts w:asciiTheme="minorHAnsi" w:hAnsiTheme="minorHAnsi" w:cstheme="minorHAnsi"/>
        </w:rPr>
        <w:t>s</w:t>
      </w:r>
      <w:r w:rsidRPr="00F8482F">
        <w:rPr>
          <w:rFonts w:asciiTheme="minorHAnsi" w:hAnsiTheme="minorHAnsi" w:cstheme="minorHAnsi"/>
        </w:rPr>
        <w:t xml:space="preserve">mlouva Zhotovitele Díla a výkon stálého technického dozoru stavebníka nad prováděním stavby v souladu s </w:t>
      </w:r>
      <w:r w:rsidRPr="00C005F1">
        <w:rPr>
          <w:rFonts w:asciiTheme="minorHAnsi" w:hAnsiTheme="minorHAnsi" w:cstheme="minorHAnsi"/>
        </w:rPr>
        <w:t xml:space="preserve">§ 152 </w:t>
      </w:r>
      <w:r w:rsidRPr="00F8482F">
        <w:rPr>
          <w:rFonts w:asciiTheme="minorHAnsi" w:hAnsiTheme="minorHAnsi" w:cstheme="minorHAnsi"/>
        </w:rPr>
        <w:t>zákon</w:t>
      </w:r>
      <w:r>
        <w:rPr>
          <w:rFonts w:asciiTheme="minorHAnsi" w:hAnsiTheme="minorHAnsi" w:cstheme="minorHAnsi"/>
        </w:rPr>
        <w:t>a</w:t>
      </w:r>
      <w:r w:rsidRPr="00F8482F">
        <w:rPr>
          <w:rFonts w:asciiTheme="minorHAnsi" w:hAnsiTheme="minorHAnsi" w:cstheme="minorHAnsi"/>
        </w:rPr>
        <w:t xml:space="preserve"> č. 183/2006 Sb., o územním plánování a stavebním řádu (stavební zákon), prostřednictvím osob, které tvoří Personál Konzultanta (tým Správce stavby) a v souladu se Smlouvou. </w:t>
      </w:r>
      <w:r w:rsidRPr="00F8482F">
        <w:rPr>
          <w:rFonts w:asciiTheme="minorHAnsi" w:eastAsiaTheme="minorHAnsi" w:hAnsiTheme="minorHAnsi" w:cstheme="minorHAnsi"/>
          <w:color w:val="000000"/>
          <w:lang w:eastAsia="en-US"/>
        </w:rPr>
        <w:t xml:space="preserve">Specifikace </w:t>
      </w:r>
      <w:r w:rsidRPr="00F8482F">
        <w:rPr>
          <w:rFonts w:asciiTheme="minorHAnsi" w:eastAsiaTheme="minorHAnsi" w:hAnsiTheme="minorHAnsi" w:cstheme="minorHAnsi"/>
          <w:lang w:eastAsia="en-US"/>
        </w:rPr>
        <w:t>obecně</w:t>
      </w:r>
      <w:r>
        <w:rPr>
          <w:rFonts w:asciiTheme="minorHAnsi" w:eastAsiaTheme="minorHAnsi" w:hAnsiTheme="minorHAnsi" w:cstheme="minorHAnsi"/>
          <w:lang w:eastAsia="en-US"/>
        </w:rPr>
        <w:t xml:space="preserve"> – </w:t>
      </w:r>
      <w:r w:rsidRPr="00F8482F">
        <w:rPr>
          <w:rFonts w:asciiTheme="minorHAnsi" w:eastAsiaTheme="minorHAnsi" w:hAnsiTheme="minorHAnsi" w:cstheme="minorHAnsi"/>
          <w:lang w:eastAsia="en-US"/>
        </w:rPr>
        <w:t>kontrolních činností týmu Správce stavby:</w:t>
      </w:r>
    </w:p>
    <w:p w14:paraId="5C85DD4F" w14:textId="77777777" w:rsidR="00E4015D" w:rsidRPr="00107BE7" w:rsidRDefault="00E4015D" w:rsidP="00E4015D">
      <w:pPr>
        <w:pStyle w:val="Odstavecseseznamem"/>
        <w:jc w:val="both"/>
        <w:rPr>
          <w:rFonts w:asciiTheme="minorHAnsi" w:hAnsiTheme="minorHAnsi" w:cstheme="minorHAnsi"/>
          <w:iCs/>
        </w:rPr>
      </w:pPr>
      <w:r w:rsidRPr="00107BE7">
        <w:rPr>
          <w:rFonts w:asciiTheme="minorHAnsi" w:hAnsiTheme="minorHAnsi" w:cstheme="minorHAnsi"/>
          <w:iCs/>
        </w:rPr>
        <w:t>Kontrolními činnostmi uvedenými níže, jakožto činnostmi, jimiž je povinen tým Správce stavby, není dotčena odpovědnost příslušných osob (odpovědných za odborné zpracování technického zadání a smluvních podmínek, administrace žádosti o dotaci, vedení výstavby Díla, odpovědných za bezpečnost prací apod.).</w:t>
      </w:r>
    </w:p>
    <w:p w14:paraId="1687FCEA" w14:textId="77777777" w:rsidR="00E4015D" w:rsidRDefault="00E4015D" w:rsidP="00E4015D">
      <w:pPr>
        <w:pStyle w:val="Odstavecseseznamem"/>
        <w:jc w:val="both"/>
        <w:rPr>
          <w:rFonts w:asciiTheme="minorHAnsi" w:eastAsiaTheme="minorHAnsi" w:hAnsiTheme="minorHAnsi" w:cstheme="minorHAnsi"/>
          <w:b/>
          <w:lang w:eastAsia="en-US"/>
        </w:rPr>
      </w:pPr>
      <w:r w:rsidRPr="00F8482F">
        <w:rPr>
          <w:rFonts w:asciiTheme="minorHAnsi" w:eastAsiaTheme="minorHAnsi" w:hAnsiTheme="minorHAnsi" w:cstheme="minorHAnsi"/>
          <w:b/>
          <w:lang w:eastAsia="en-US"/>
        </w:rPr>
        <w:t xml:space="preserve">Ve fázi </w:t>
      </w:r>
      <w:r w:rsidRPr="00F8482F">
        <w:rPr>
          <w:rFonts w:asciiTheme="minorHAnsi" w:eastAsiaTheme="minorHAnsi" w:hAnsiTheme="minorHAnsi" w:cstheme="minorHAnsi"/>
          <w:b/>
          <w:u w:val="single"/>
          <w:lang w:eastAsia="en-US"/>
        </w:rPr>
        <w:t>před zahájením vlastních stavebních prací</w:t>
      </w:r>
      <w:r w:rsidRPr="00F8482F">
        <w:rPr>
          <w:rFonts w:asciiTheme="minorHAnsi" w:eastAsiaTheme="minorHAnsi" w:hAnsiTheme="minorHAnsi" w:cstheme="minorHAnsi"/>
          <w:b/>
          <w:lang w:eastAsia="en-US"/>
        </w:rPr>
        <w:t xml:space="preserve"> je </w:t>
      </w:r>
      <w:r>
        <w:rPr>
          <w:rFonts w:asciiTheme="minorHAnsi" w:eastAsiaTheme="minorHAnsi" w:hAnsiTheme="minorHAnsi" w:cstheme="minorHAnsi"/>
          <w:b/>
          <w:lang w:eastAsia="en-US"/>
        </w:rPr>
        <w:t>tý</w:t>
      </w:r>
      <w:r w:rsidRPr="00F8482F">
        <w:rPr>
          <w:rFonts w:asciiTheme="minorHAnsi" w:eastAsiaTheme="minorHAnsi" w:hAnsiTheme="minorHAnsi" w:cstheme="minorHAnsi"/>
          <w:b/>
          <w:lang w:eastAsia="en-US"/>
        </w:rPr>
        <w:t>m Správce stavby povinen zejména:</w:t>
      </w:r>
    </w:p>
    <w:p w14:paraId="79FE4EFB" w14:textId="77777777" w:rsidR="00E4015D" w:rsidRPr="00F8482F" w:rsidRDefault="00E4015D" w:rsidP="00E4015D">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Zkompletovat</w:t>
      </w:r>
      <w:r>
        <w:rPr>
          <w:rFonts w:asciiTheme="minorHAnsi" w:hAnsiTheme="minorHAnsi" w:cstheme="minorHAnsi"/>
        </w:rPr>
        <w:t xml:space="preserve"> Kontrolní knihu stavby</w:t>
      </w:r>
      <w:r w:rsidRPr="00F8482F">
        <w:rPr>
          <w:rFonts w:asciiTheme="minorHAnsi" w:hAnsiTheme="minorHAnsi" w:cstheme="minorHAnsi"/>
        </w:rPr>
        <w:t xml:space="preserve"> </w:t>
      </w:r>
      <w:r>
        <w:rPr>
          <w:rFonts w:asciiTheme="minorHAnsi" w:hAnsiTheme="minorHAnsi" w:cstheme="minorHAnsi"/>
        </w:rPr>
        <w:t>(„</w:t>
      </w:r>
      <w:r w:rsidRPr="003B1ED9">
        <w:rPr>
          <w:rFonts w:asciiTheme="minorHAnsi" w:hAnsiTheme="minorHAnsi" w:cstheme="minorHAnsi"/>
          <w:b/>
        </w:rPr>
        <w:t>KKS</w:t>
      </w:r>
      <w:r>
        <w:rPr>
          <w:rFonts w:asciiTheme="minorHAnsi" w:hAnsiTheme="minorHAnsi" w:cstheme="minorHAnsi"/>
        </w:rPr>
        <w:t>“)</w:t>
      </w:r>
      <w:r w:rsidRPr="00F8482F">
        <w:rPr>
          <w:rFonts w:asciiTheme="minorHAnsi" w:hAnsiTheme="minorHAnsi" w:cstheme="minorHAnsi"/>
        </w:rPr>
        <w:t xml:space="preserve"> v podobě 1 tištěného vyhotovení, s použitím vzoru KKS, která je přílohou zadávací dokumentace pro výběr Zhotovitele </w:t>
      </w:r>
      <w:r>
        <w:rPr>
          <w:rFonts w:asciiTheme="minorHAnsi" w:hAnsiTheme="minorHAnsi" w:cstheme="minorHAnsi"/>
        </w:rPr>
        <w:t>Díla,</w:t>
      </w:r>
    </w:p>
    <w:p w14:paraId="2C28F94F" w14:textId="77777777" w:rsidR="00E4015D" w:rsidRPr="00F8482F" w:rsidRDefault="00E4015D" w:rsidP="00E4015D">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lastRenderedPageBreak/>
        <w:t xml:space="preserve">Zajistit předání staveniště Zhotoviteli </w:t>
      </w:r>
      <w:r>
        <w:rPr>
          <w:rFonts w:asciiTheme="minorHAnsi" w:hAnsiTheme="minorHAnsi" w:cstheme="minorHAnsi"/>
        </w:rPr>
        <w:t>Díla</w:t>
      </w:r>
      <w:r w:rsidRPr="00F8482F">
        <w:rPr>
          <w:rFonts w:asciiTheme="minorHAnsi" w:hAnsiTheme="minorHAnsi" w:cstheme="minorHAnsi"/>
        </w:rPr>
        <w:t xml:space="preserve"> včetně kontroly a evidence uzavřených dohod o odběru elektrické energie, vody a ploch zařízení staveniště. O předání staveniště zástupci Zhotovitele pořídí </w:t>
      </w:r>
      <w:r>
        <w:rPr>
          <w:rFonts w:asciiTheme="minorHAnsi" w:hAnsiTheme="minorHAnsi" w:cstheme="minorHAnsi"/>
        </w:rPr>
        <w:t>Konzultant</w:t>
      </w:r>
      <w:r w:rsidRPr="00F8482F">
        <w:rPr>
          <w:rFonts w:asciiTheme="minorHAnsi" w:hAnsiTheme="minorHAnsi" w:cstheme="minorHAnsi"/>
        </w:rPr>
        <w:t xml:space="preserve"> zápis, popř. provede zápis do stavebního deníku Zhotovitele</w:t>
      </w:r>
      <w:r>
        <w:rPr>
          <w:rFonts w:asciiTheme="minorHAnsi" w:hAnsiTheme="minorHAnsi" w:cstheme="minorHAnsi"/>
        </w:rPr>
        <w:t>,</w:t>
      </w:r>
    </w:p>
    <w:p w14:paraId="3AF10492" w14:textId="77777777" w:rsidR="00E4015D" w:rsidRPr="00F8482F" w:rsidRDefault="00E4015D" w:rsidP="00E4015D">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Zajistit protokolární odevzdání základních směrových a výškových vytyčovacích bodů stavby Zhotovitel</w:t>
      </w:r>
      <w:r>
        <w:rPr>
          <w:rFonts w:asciiTheme="minorHAnsi" w:hAnsiTheme="minorHAnsi" w:cstheme="minorHAnsi"/>
        </w:rPr>
        <w:t>em,</w:t>
      </w:r>
    </w:p>
    <w:p w14:paraId="4B4929B5" w14:textId="77777777" w:rsidR="00E4015D" w:rsidRPr="00F8482F" w:rsidRDefault="00E4015D" w:rsidP="00E4015D">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Zúčastnit se před zahájením stavby Zhotovitelem na kontrolním zaměření terénu a</w:t>
      </w:r>
      <w:r>
        <w:rPr>
          <w:rFonts w:asciiTheme="minorHAnsi" w:hAnsiTheme="minorHAnsi" w:cstheme="minorHAnsi"/>
        </w:rPr>
        <w:t> </w:t>
      </w:r>
      <w:r w:rsidRPr="00F8482F">
        <w:rPr>
          <w:rFonts w:asciiTheme="minorHAnsi" w:hAnsiTheme="minorHAnsi" w:cstheme="minorHAnsi"/>
        </w:rPr>
        <w:t>potvrdit protokol o tomto v</w:t>
      </w:r>
      <w:r>
        <w:rPr>
          <w:rFonts w:asciiTheme="minorHAnsi" w:hAnsiTheme="minorHAnsi" w:cstheme="minorHAnsi"/>
        </w:rPr>
        <w:t> </w:t>
      </w:r>
      <w:r w:rsidRPr="00F8482F">
        <w:rPr>
          <w:rFonts w:asciiTheme="minorHAnsi" w:hAnsiTheme="minorHAnsi" w:cstheme="minorHAnsi"/>
        </w:rPr>
        <w:t>KKS</w:t>
      </w:r>
      <w:r>
        <w:rPr>
          <w:rFonts w:asciiTheme="minorHAnsi" w:hAnsiTheme="minorHAnsi" w:cstheme="minorHAnsi"/>
        </w:rPr>
        <w:t>,</w:t>
      </w:r>
    </w:p>
    <w:p w14:paraId="50D1E855" w14:textId="77777777" w:rsidR="00E4015D" w:rsidRPr="00F8482F" w:rsidRDefault="00E4015D" w:rsidP="00E4015D">
      <w:pPr>
        <w:pStyle w:val="Odstavecseseznamem"/>
        <w:numPr>
          <w:ilvl w:val="1"/>
          <w:numId w:val="10"/>
        </w:numPr>
        <w:ind w:left="1560"/>
        <w:jc w:val="both"/>
        <w:rPr>
          <w:rFonts w:ascii="Calibri" w:hAnsi="Calibri" w:cs="Calibri"/>
          <w:szCs w:val="22"/>
        </w:rPr>
      </w:pPr>
      <w:r w:rsidRPr="00F8482F">
        <w:rPr>
          <w:rFonts w:ascii="Calibri" w:hAnsi="Calibri" w:cs="Calibri"/>
        </w:rPr>
        <w:t>Před zahájením prací posoudit harmonogram stavebních prací z následujících</w:t>
      </w:r>
      <w:r w:rsidRPr="00F8482F">
        <w:rPr>
          <w:rFonts w:ascii="Calibri" w:hAnsi="Calibri" w:cs="Calibri"/>
          <w:szCs w:val="22"/>
        </w:rPr>
        <w:t xml:space="preserve"> hledisek:</w:t>
      </w:r>
    </w:p>
    <w:p w14:paraId="1FCAEE15" w14:textId="77777777" w:rsidR="00E4015D" w:rsidRPr="00F8482F" w:rsidRDefault="00E4015D" w:rsidP="00E4015D">
      <w:pPr>
        <w:pStyle w:val="Odstavecseseznamem"/>
        <w:numPr>
          <w:ilvl w:val="0"/>
          <w:numId w:val="4"/>
        </w:numPr>
        <w:ind w:left="2268"/>
        <w:jc w:val="both"/>
        <w:rPr>
          <w:rFonts w:asciiTheme="minorHAnsi" w:hAnsiTheme="minorHAnsi" w:cstheme="minorHAnsi"/>
        </w:rPr>
      </w:pPr>
      <w:r w:rsidRPr="00F8482F">
        <w:rPr>
          <w:rFonts w:asciiTheme="minorHAnsi" w:hAnsiTheme="minorHAnsi" w:cstheme="minorHAnsi"/>
        </w:rPr>
        <w:t>zda plánované práce lze provést s ohledem na postupné předání staveniště, na předpokládané roční období, na projektové zabezpečení dokumentace, příslušná povolení a definované limity apod.</w:t>
      </w:r>
    </w:p>
    <w:p w14:paraId="471C5001" w14:textId="77777777" w:rsidR="00E4015D" w:rsidRPr="00F8482F" w:rsidRDefault="00E4015D" w:rsidP="00E4015D">
      <w:pPr>
        <w:pStyle w:val="Odstavecseseznamem"/>
        <w:numPr>
          <w:ilvl w:val="0"/>
          <w:numId w:val="4"/>
        </w:numPr>
        <w:ind w:left="2268"/>
        <w:jc w:val="both"/>
        <w:rPr>
          <w:rFonts w:asciiTheme="minorHAnsi" w:hAnsiTheme="minorHAnsi" w:cstheme="minorHAnsi"/>
        </w:rPr>
      </w:pPr>
      <w:r w:rsidRPr="00F8482F">
        <w:rPr>
          <w:rFonts w:asciiTheme="minorHAnsi" w:hAnsiTheme="minorHAnsi" w:cstheme="minorHAnsi"/>
        </w:rPr>
        <w:t>zda plánované práce zajistí splnění celkové lhůty výstavby, dílčích objektů a</w:t>
      </w:r>
      <w:r>
        <w:rPr>
          <w:rFonts w:asciiTheme="minorHAnsi" w:hAnsiTheme="minorHAnsi" w:cstheme="minorHAnsi"/>
        </w:rPr>
        <w:t> </w:t>
      </w:r>
      <w:r w:rsidRPr="00F8482F">
        <w:rPr>
          <w:rFonts w:asciiTheme="minorHAnsi" w:hAnsiTheme="minorHAnsi" w:cstheme="minorHAnsi"/>
        </w:rPr>
        <w:t xml:space="preserve">návazných </w:t>
      </w:r>
      <w:r>
        <w:rPr>
          <w:rFonts w:asciiTheme="minorHAnsi" w:hAnsiTheme="minorHAnsi" w:cstheme="minorHAnsi"/>
        </w:rPr>
        <w:t xml:space="preserve">dílčích </w:t>
      </w:r>
      <w:r w:rsidRPr="00F8482F">
        <w:rPr>
          <w:rFonts w:asciiTheme="minorHAnsi" w:hAnsiTheme="minorHAnsi" w:cstheme="minorHAnsi"/>
        </w:rPr>
        <w:t>etap výstavby</w:t>
      </w:r>
    </w:p>
    <w:p w14:paraId="24360EEE" w14:textId="77777777" w:rsidR="00E4015D" w:rsidRPr="00F8482F" w:rsidRDefault="00E4015D" w:rsidP="00E4015D">
      <w:pPr>
        <w:pStyle w:val="Odstavecseseznamem"/>
        <w:numPr>
          <w:ilvl w:val="0"/>
          <w:numId w:val="4"/>
        </w:numPr>
        <w:ind w:left="2268"/>
        <w:jc w:val="both"/>
        <w:rPr>
          <w:rFonts w:asciiTheme="minorHAnsi" w:hAnsiTheme="minorHAnsi" w:cstheme="minorHAnsi"/>
        </w:rPr>
      </w:pPr>
      <w:r w:rsidRPr="00F8482F">
        <w:rPr>
          <w:rFonts w:asciiTheme="minorHAnsi" w:hAnsiTheme="minorHAnsi" w:cstheme="minorHAnsi"/>
        </w:rPr>
        <w:t>zda objemy plánované výše fakturace souhlasí s objemy prací ve smlouvě o</w:t>
      </w:r>
      <w:r>
        <w:rPr>
          <w:rFonts w:asciiTheme="minorHAnsi" w:hAnsiTheme="minorHAnsi" w:cstheme="minorHAnsi"/>
        </w:rPr>
        <w:t> </w:t>
      </w:r>
      <w:r w:rsidRPr="00F8482F">
        <w:rPr>
          <w:rFonts w:asciiTheme="minorHAnsi" w:hAnsiTheme="minorHAnsi" w:cstheme="minorHAnsi"/>
        </w:rPr>
        <w:t>dílo uzavřené se Zhotovitelem a zajištěnými zdroji k financování stavby</w:t>
      </w:r>
    </w:p>
    <w:p w14:paraId="48E78EC3" w14:textId="77777777" w:rsidR="00E4015D" w:rsidRDefault="00E4015D" w:rsidP="00E4015D">
      <w:pPr>
        <w:pStyle w:val="Odstavecseseznamem"/>
        <w:numPr>
          <w:ilvl w:val="0"/>
          <w:numId w:val="4"/>
        </w:numPr>
        <w:ind w:left="2268"/>
        <w:jc w:val="both"/>
        <w:rPr>
          <w:rFonts w:asciiTheme="minorHAnsi" w:hAnsiTheme="minorHAnsi" w:cstheme="minorHAnsi"/>
        </w:rPr>
      </w:pPr>
      <w:r w:rsidRPr="00F8482F">
        <w:rPr>
          <w:rFonts w:asciiTheme="minorHAnsi" w:hAnsiTheme="minorHAnsi" w:cstheme="minorHAnsi"/>
        </w:rPr>
        <w:t xml:space="preserve">zda jsou zajištěny podmínky smlouvy o dílo uzavřené se Zhotovitelem týkající </w:t>
      </w:r>
      <w:r w:rsidRPr="00824B8A">
        <w:rPr>
          <w:rFonts w:asciiTheme="minorHAnsi" w:hAnsiTheme="minorHAnsi" w:cstheme="minorHAnsi"/>
        </w:rPr>
        <w:t>se věcného i finančního rozsahu stavby.</w:t>
      </w:r>
    </w:p>
    <w:p w14:paraId="765CA18F" w14:textId="77777777" w:rsidR="00E4015D" w:rsidRDefault="00E4015D" w:rsidP="00E4015D">
      <w:pPr>
        <w:pStyle w:val="Odstavecseseznamem"/>
        <w:jc w:val="both"/>
        <w:rPr>
          <w:rFonts w:asciiTheme="minorHAnsi" w:eastAsiaTheme="minorHAnsi" w:hAnsiTheme="minorHAnsi" w:cstheme="minorHAnsi"/>
          <w:b/>
          <w:lang w:eastAsia="en-US"/>
        </w:rPr>
      </w:pPr>
      <w:r w:rsidRPr="000D43BB">
        <w:rPr>
          <w:rFonts w:asciiTheme="minorHAnsi" w:eastAsiaTheme="minorHAnsi" w:hAnsiTheme="minorHAnsi" w:cstheme="minorHAnsi"/>
          <w:b/>
          <w:lang w:eastAsia="en-US"/>
        </w:rPr>
        <w:t xml:space="preserve">Ve fázi </w:t>
      </w:r>
      <w:r w:rsidRPr="00F8482F">
        <w:rPr>
          <w:rFonts w:asciiTheme="minorHAnsi" w:eastAsiaTheme="minorHAnsi" w:hAnsiTheme="minorHAnsi" w:cstheme="minorHAnsi"/>
          <w:b/>
          <w:u w:val="single"/>
          <w:lang w:eastAsia="en-US"/>
        </w:rPr>
        <w:t>průběhu stavebních prací a ověřovacího (zkušebního) provozu</w:t>
      </w:r>
      <w:r w:rsidRPr="00F401C3">
        <w:rPr>
          <w:rFonts w:asciiTheme="minorHAnsi" w:eastAsiaTheme="minorHAnsi" w:hAnsiTheme="minorHAnsi" w:cstheme="minorHAnsi"/>
          <w:b/>
          <w:lang w:eastAsia="en-US"/>
        </w:rPr>
        <w:t xml:space="preserve"> </w:t>
      </w:r>
      <w:r w:rsidRPr="000D43BB">
        <w:rPr>
          <w:rFonts w:asciiTheme="minorHAnsi" w:eastAsiaTheme="minorHAnsi" w:hAnsiTheme="minorHAnsi" w:cstheme="minorHAnsi"/>
          <w:b/>
          <w:lang w:eastAsia="en-US"/>
        </w:rPr>
        <w:t xml:space="preserve">je </w:t>
      </w:r>
      <w:r>
        <w:rPr>
          <w:rFonts w:asciiTheme="minorHAnsi" w:eastAsiaTheme="minorHAnsi" w:hAnsiTheme="minorHAnsi" w:cstheme="minorHAnsi"/>
          <w:b/>
          <w:lang w:eastAsia="en-US"/>
        </w:rPr>
        <w:t>t</w:t>
      </w:r>
      <w:r w:rsidRPr="000D43BB">
        <w:rPr>
          <w:rFonts w:asciiTheme="minorHAnsi" w:eastAsiaTheme="minorHAnsi" w:hAnsiTheme="minorHAnsi" w:cstheme="minorHAnsi"/>
          <w:b/>
          <w:lang w:eastAsia="en-US"/>
        </w:rPr>
        <w:t>ým Správce stavby povinen zejména:</w:t>
      </w:r>
    </w:p>
    <w:p w14:paraId="5AAED92B" w14:textId="77777777" w:rsidR="00E4015D" w:rsidRPr="005C1E55" w:rsidRDefault="00E4015D" w:rsidP="00E4015D">
      <w:pPr>
        <w:pStyle w:val="Odstavecseseznamem"/>
        <w:numPr>
          <w:ilvl w:val="0"/>
          <w:numId w:val="10"/>
        </w:numPr>
        <w:ind w:left="1560" w:hanging="361"/>
        <w:jc w:val="both"/>
        <w:rPr>
          <w:rFonts w:asciiTheme="minorHAnsi" w:eastAsiaTheme="minorHAnsi" w:hAnsiTheme="minorHAnsi" w:cstheme="minorHAnsi"/>
          <w:b/>
          <w:i/>
          <w:iCs/>
          <w:lang w:eastAsia="en-US"/>
        </w:rPr>
      </w:pPr>
      <w:r w:rsidRPr="001D6B3D">
        <w:rPr>
          <w:rFonts w:asciiTheme="minorHAnsi" w:hAnsiTheme="minorHAnsi" w:cstheme="minorHAnsi"/>
          <w:szCs w:val="22"/>
        </w:rPr>
        <w:t>Kontrola a schvalování Realizační dokumentace zhotovitele</w:t>
      </w:r>
    </w:p>
    <w:p w14:paraId="00CE27F5" w14:textId="77777777" w:rsidR="00E4015D" w:rsidRDefault="00E4015D" w:rsidP="00E4015D">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 xml:space="preserve">Průběžně </w:t>
      </w:r>
      <w:r w:rsidRPr="00946977">
        <w:rPr>
          <w:rFonts w:asciiTheme="minorHAnsi" w:hAnsiTheme="minorHAnsi" w:cstheme="minorHAnsi"/>
          <w:b/>
          <w:bCs/>
        </w:rPr>
        <w:t xml:space="preserve">vykonávat trvalý TDS </w:t>
      </w:r>
      <w:r w:rsidRPr="00F8482F">
        <w:rPr>
          <w:rFonts w:asciiTheme="minorHAnsi" w:hAnsiTheme="minorHAnsi" w:cstheme="minorHAnsi"/>
        </w:rPr>
        <w:t xml:space="preserve">v průběhu celé výstavby, organizovat a vést kontrolní dny stavby včetně vyhotovení a rozeslání zápisu zúčastněným stranám dle pokynů </w:t>
      </w:r>
      <w:r w:rsidRPr="00F30E3F">
        <w:rPr>
          <w:rFonts w:asciiTheme="minorHAnsi" w:hAnsiTheme="minorHAnsi" w:cstheme="minorHAnsi"/>
        </w:rPr>
        <w:t>Objednatele,</w:t>
      </w:r>
    </w:p>
    <w:p w14:paraId="7FDF939A" w14:textId="77777777" w:rsidR="00E4015D" w:rsidRPr="003531D0" w:rsidRDefault="00E4015D" w:rsidP="00E4015D">
      <w:pPr>
        <w:pStyle w:val="Odstavecseseznamem"/>
        <w:numPr>
          <w:ilvl w:val="1"/>
          <w:numId w:val="10"/>
        </w:numPr>
        <w:ind w:left="1560"/>
        <w:jc w:val="both"/>
        <w:rPr>
          <w:rFonts w:asciiTheme="minorHAnsi" w:hAnsiTheme="minorHAnsi" w:cstheme="minorHAnsi"/>
        </w:rPr>
      </w:pPr>
      <w:r w:rsidRPr="003531D0">
        <w:rPr>
          <w:rFonts w:asciiTheme="minorHAnsi" w:hAnsiTheme="minorHAnsi" w:cstheme="minorHAnsi"/>
        </w:rPr>
        <w:t>Vést evidenci dokumentace stavby, která se skládá z platné DSP, DPS a realizační dokumentace stavby (RDS) včetně případných schválených změn DPS a RDS s následným zapracováním do projektové dokumentace skutečného provedení, realizační dokumentace stavby a dokumentace skutečného provedení.</w:t>
      </w:r>
    </w:p>
    <w:p w14:paraId="3F2E8497" w14:textId="77777777" w:rsidR="00E4015D" w:rsidRPr="00F30E3F" w:rsidRDefault="00E4015D" w:rsidP="00E4015D">
      <w:pPr>
        <w:pStyle w:val="Odstavecseseznamem"/>
        <w:numPr>
          <w:ilvl w:val="1"/>
          <w:numId w:val="10"/>
        </w:numPr>
        <w:ind w:left="1560"/>
        <w:jc w:val="both"/>
        <w:rPr>
          <w:rFonts w:asciiTheme="minorHAnsi" w:hAnsiTheme="minorHAnsi" w:cstheme="minorHAnsi"/>
        </w:rPr>
      </w:pPr>
      <w:r w:rsidRPr="00F30E3F">
        <w:rPr>
          <w:rFonts w:asciiTheme="minorHAnsi" w:hAnsiTheme="minorHAnsi" w:cstheme="minorHAnsi"/>
        </w:rPr>
        <w:t>Organizovat a evidovat kontrolní dny v prostorech zajištěných Zhotovitelem,</w:t>
      </w:r>
    </w:p>
    <w:p w14:paraId="76A16DCB" w14:textId="77777777" w:rsidR="00E4015D" w:rsidRPr="00F8482F" w:rsidRDefault="00E4015D" w:rsidP="00E4015D">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Kontrolovat dodržování předpisů BOZP, protipožární ochrany, o ochraně životního prostředí vč. dodržování hygienických pravidel, pořádku a čistoty na staveništi</w:t>
      </w:r>
      <w:r>
        <w:rPr>
          <w:rFonts w:asciiTheme="minorHAnsi" w:hAnsiTheme="minorHAnsi" w:cstheme="minorHAnsi"/>
        </w:rPr>
        <w:t>,</w:t>
      </w:r>
    </w:p>
    <w:p w14:paraId="29FDF5E4" w14:textId="77777777" w:rsidR="00E4015D" w:rsidRPr="00F8482F" w:rsidRDefault="00E4015D" w:rsidP="00E4015D">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 xml:space="preserve">Kontrolovat a přejímat ty části dodávek, které budou v dalším postupu výstavby zakryty nebo se stanou nepřístupnými, kontrolovat a přejímat základové spáry, pláně a dna rýh, sledovat řádné vykonávání předepsaných zkoušek materiálu, konstrukcí a prací, u zemních prací posuzovat vhodnost zemin a dostatečnost hutnění, odsouhlasovat úplnost a určené polohy výztuže, tvar bednění, vše ve smyslu KKS. Přítomnost </w:t>
      </w:r>
      <w:r>
        <w:rPr>
          <w:rFonts w:asciiTheme="minorHAnsi" w:hAnsiTheme="minorHAnsi" w:cstheme="minorHAnsi"/>
        </w:rPr>
        <w:t xml:space="preserve">Konzultanta </w:t>
      </w:r>
      <w:r w:rsidRPr="00F8482F">
        <w:rPr>
          <w:rFonts w:asciiTheme="minorHAnsi" w:hAnsiTheme="minorHAnsi" w:cstheme="minorHAnsi"/>
        </w:rPr>
        <w:t xml:space="preserve">je nutná při odběru vzorků a provádění zkoušek Zhotovitelem, předpínání výztuže, svařování nosných svarů ocelové konstrukce, </w:t>
      </w:r>
      <w:r w:rsidRPr="00F8482F">
        <w:rPr>
          <w:rFonts w:asciiTheme="minorHAnsi" w:hAnsiTheme="minorHAnsi" w:cstheme="minorHAnsi"/>
        </w:rPr>
        <w:lastRenderedPageBreak/>
        <w:t>betonáži nosných konstrukcí a injektáže apod. O těchto úkonech je nutné vést fotodokumentaci, popř. video záznam nebo digitální záznam</w:t>
      </w:r>
      <w:r>
        <w:rPr>
          <w:rFonts w:asciiTheme="minorHAnsi" w:hAnsiTheme="minorHAnsi" w:cstheme="minorHAnsi"/>
        </w:rPr>
        <w:t>,</w:t>
      </w:r>
    </w:p>
    <w:p w14:paraId="0ECEEA19" w14:textId="77777777" w:rsidR="00E4015D" w:rsidRPr="00F8482F" w:rsidRDefault="00E4015D" w:rsidP="00E4015D">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Sledovat a kontrolovat řádné vedení stavebního deníku včetně příslušných zápisů do něj</w:t>
      </w:r>
      <w:r>
        <w:rPr>
          <w:rFonts w:asciiTheme="minorHAnsi" w:hAnsiTheme="minorHAnsi" w:cstheme="minorHAnsi"/>
        </w:rPr>
        <w:t>,</w:t>
      </w:r>
    </w:p>
    <w:p w14:paraId="32F77263" w14:textId="77777777" w:rsidR="00E4015D" w:rsidRPr="00F8482F" w:rsidRDefault="00E4015D" w:rsidP="00E4015D">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Sledovat řádné provádění předepsaných a dohodnutých zkoušek materiálů, konstrukcí a prací Zhotovitelem stavby, kontrolovat jejich výsledky, vyžádat doklady prokazující kvalitu prováděných prací a dodávek (certifikáty, atesty, protokoly apod.) ve smyslu KKS</w:t>
      </w:r>
      <w:r>
        <w:rPr>
          <w:rFonts w:asciiTheme="minorHAnsi" w:hAnsiTheme="minorHAnsi" w:cstheme="minorHAnsi"/>
        </w:rPr>
        <w:t>,</w:t>
      </w:r>
    </w:p>
    <w:p w14:paraId="59EC075F" w14:textId="77777777" w:rsidR="00E4015D" w:rsidRPr="00F8482F" w:rsidRDefault="00E4015D" w:rsidP="00E4015D">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 xml:space="preserve">Potvrzovat a kontrolovat věcnou správnost účetních dokladů a jejich soulad se stanoveným platebním kalendářem, fakturaci odsouhlasených a převzatých prací, případně na stavbu dodaných výrobků, materiálů a stavebních dílců. </w:t>
      </w:r>
      <w:r>
        <w:rPr>
          <w:rFonts w:asciiTheme="minorHAnsi" w:hAnsiTheme="minorHAnsi" w:cstheme="minorHAnsi"/>
        </w:rPr>
        <w:t>Konzultant</w:t>
      </w:r>
      <w:r w:rsidRPr="00F8482F">
        <w:rPr>
          <w:rFonts w:asciiTheme="minorHAnsi" w:hAnsiTheme="minorHAnsi" w:cstheme="minorHAnsi"/>
        </w:rPr>
        <w:t xml:space="preserve"> má dále povinnost kontrolovat věcnou a cenovou správnost objemů provedených prací, potvrzovat protokoly skutečně provedených prací, jejich soulad s rozpočtem stavby (s položkami oceněného výkazu výměr), skutečnými výměrami, specifikací prací a</w:t>
      </w:r>
      <w:r>
        <w:rPr>
          <w:rFonts w:asciiTheme="minorHAnsi" w:hAnsiTheme="minorHAnsi" w:cstheme="minorHAnsi"/>
        </w:rPr>
        <w:t> </w:t>
      </w:r>
      <w:r w:rsidRPr="00F8482F">
        <w:rPr>
          <w:rFonts w:asciiTheme="minorHAnsi" w:hAnsiTheme="minorHAnsi" w:cstheme="minorHAnsi"/>
        </w:rPr>
        <w:t xml:space="preserve">s podmínkami uvedenými ve smlouvách. </w:t>
      </w:r>
      <w:r>
        <w:rPr>
          <w:rFonts w:asciiTheme="minorHAnsi" w:hAnsiTheme="minorHAnsi" w:cstheme="minorHAnsi"/>
        </w:rPr>
        <w:t>Konzultant</w:t>
      </w:r>
      <w:r w:rsidRPr="00F8482F">
        <w:rPr>
          <w:rFonts w:asciiTheme="minorHAnsi" w:hAnsiTheme="minorHAnsi" w:cstheme="minorHAnsi"/>
        </w:rPr>
        <w:t xml:space="preserve"> je dále povinen sledovat a</w:t>
      </w:r>
      <w:r>
        <w:rPr>
          <w:rFonts w:asciiTheme="minorHAnsi" w:hAnsiTheme="minorHAnsi" w:cstheme="minorHAnsi"/>
        </w:rPr>
        <w:t> </w:t>
      </w:r>
      <w:r w:rsidRPr="00F8482F">
        <w:rPr>
          <w:rFonts w:asciiTheme="minorHAnsi" w:hAnsiTheme="minorHAnsi" w:cstheme="minorHAnsi"/>
        </w:rPr>
        <w:t xml:space="preserve">porovnávat náklady stavby v jejím průběhu s dohodnutou smluvní cenou díla nebo jeho částí. Jednotlivé položky prací jsou kontrolovány postupem definovaným v KKS. Vlastní zkoušky obvykle zajišťuje Zhotovitel, přičemž </w:t>
      </w:r>
      <w:r>
        <w:rPr>
          <w:rFonts w:asciiTheme="minorHAnsi" w:hAnsiTheme="minorHAnsi" w:cstheme="minorHAnsi"/>
        </w:rPr>
        <w:t>Konzultant</w:t>
      </w:r>
      <w:r w:rsidRPr="00F8482F">
        <w:rPr>
          <w:rFonts w:asciiTheme="minorHAnsi" w:hAnsiTheme="minorHAnsi" w:cstheme="minorHAnsi"/>
        </w:rPr>
        <w:t xml:space="preserve"> ověřuje jejich správnost. V případě pochyb si </w:t>
      </w:r>
      <w:r>
        <w:rPr>
          <w:rFonts w:asciiTheme="minorHAnsi" w:hAnsiTheme="minorHAnsi" w:cstheme="minorHAnsi"/>
        </w:rPr>
        <w:t>Konzultant</w:t>
      </w:r>
      <w:r w:rsidRPr="00F8482F">
        <w:rPr>
          <w:rFonts w:asciiTheme="minorHAnsi" w:hAnsiTheme="minorHAnsi" w:cstheme="minorHAnsi"/>
        </w:rPr>
        <w:t xml:space="preserve"> vyžádá od Zhotovitele doplnění nebo změnu přiložené dokumentace a do uvedení dokumentace do souladu s těmito požadavky není </w:t>
      </w:r>
      <w:r>
        <w:rPr>
          <w:rFonts w:asciiTheme="minorHAnsi" w:hAnsiTheme="minorHAnsi" w:cstheme="minorHAnsi"/>
        </w:rPr>
        <w:t>Konzultant</w:t>
      </w:r>
      <w:r w:rsidRPr="00F8482F">
        <w:rPr>
          <w:rFonts w:asciiTheme="minorHAnsi" w:hAnsiTheme="minorHAnsi" w:cstheme="minorHAnsi"/>
        </w:rPr>
        <w:t xml:space="preserve"> oprávněn odsouhlasit provedení dané položky prací</w:t>
      </w:r>
      <w:r>
        <w:rPr>
          <w:rFonts w:asciiTheme="minorHAnsi" w:hAnsiTheme="minorHAnsi" w:cstheme="minorHAnsi"/>
        </w:rPr>
        <w:t>,</w:t>
      </w:r>
    </w:p>
    <w:p w14:paraId="4EE3A552" w14:textId="77777777" w:rsidR="00E4015D" w:rsidRPr="00F8482F" w:rsidRDefault="00E4015D" w:rsidP="00E4015D">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Zajišťovat kontrolu postupu prací podle harmonogramu stavby, stanovených uzlových bodů, termínů stavební připravenosti a zpracovávat měsíční informace o</w:t>
      </w:r>
      <w:r>
        <w:rPr>
          <w:rFonts w:asciiTheme="minorHAnsi" w:hAnsiTheme="minorHAnsi" w:cstheme="minorHAnsi"/>
        </w:rPr>
        <w:t> </w:t>
      </w:r>
      <w:r w:rsidRPr="00F8482F">
        <w:rPr>
          <w:rFonts w:asciiTheme="minorHAnsi" w:hAnsiTheme="minorHAnsi" w:cstheme="minorHAnsi"/>
        </w:rPr>
        <w:t>stavu rozestavěnosti díla s vyčíslením hodnoty dosud provedených prací</w:t>
      </w:r>
      <w:r>
        <w:rPr>
          <w:rFonts w:asciiTheme="minorHAnsi" w:hAnsiTheme="minorHAnsi" w:cstheme="minorHAnsi"/>
        </w:rPr>
        <w:t>,</w:t>
      </w:r>
    </w:p>
    <w:p w14:paraId="0E4A2484" w14:textId="77777777" w:rsidR="00E4015D" w:rsidRPr="00F8482F" w:rsidRDefault="00E4015D" w:rsidP="00E4015D">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Projednávat případné změny v</w:t>
      </w:r>
      <w:r>
        <w:rPr>
          <w:rFonts w:asciiTheme="minorHAnsi" w:hAnsiTheme="minorHAnsi" w:cstheme="minorHAnsi"/>
        </w:rPr>
        <w:t xml:space="preserve"> projektové dokumentaci </w:t>
      </w:r>
      <w:r w:rsidRPr="00F8482F">
        <w:rPr>
          <w:rFonts w:asciiTheme="minorHAnsi" w:hAnsiTheme="minorHAnsi" w:cstheme="minorHAnsi"/>
        </w:rPr>
        <w:t>s Projektantem a</w:t>
      </w:r>
      <w:r>
        <w:rPr>
          <w:rFonts w:asciiTheme="minorHAnsi" w:hAnsiTheme="minorHAnsi" w:cstheme="minorHAnsi"/>
        </w:rPr>
        <w:t> </w:t>
      </w:r>
      <w:r w:rsidRPr="00F8482F">
        <w:rPr>
          <w:rFonts w:asciiTheme="minorHAnsi" w:hAnsiTheme="minorHAnsi" w:cstheme="minorHAnsi"/>
        </w:rPr>
        <w:t xml:space="preserve">Zhotovitelem stavby, přičemž je </w:t>
      </w:r>
      <w:r>
        <w:rPr>
          <w:rFonts w:asciiTheme="minorHAnsi" w:hAnsiTheme="minorHAnsi" w:cstheme="minorHAnsi"/>
        </w:rPr>
        <w:t>Konzultant</w:t>
      </w:r>
      <w:r w:rsidRPr="00F8482F">
        <w:rPr>
          <w:rFonts w:asciiTheme="minorHAnsi" w:hAnsiTheme="minorHAnsi" w:cstheme="minorHAnsi"/>
        </w:rPr>
        <w:t xml:space="preserve"> především povinen dbát, aby změny nezvyšovaly náklady stavby, neprodlužovaly lhůtu výstavby a nezhoršovaly parametry stavby nebo aby vedly k úsporám v podobě nečerpání položek oceněného výkazu výměr. V případě změn majících dopad na cenu, případně lhůtu výstavby, kontroluje </w:t>
      </w:r>
      <w:r>
        <w:rPr>
          <w:rFonts w:asciiTheme="minorHAnsi" w:hAnsiTheme="minorHAnsi" w:cstheme="minorHAnsi"/>
        </w:rPr>
        <w:t>Konzultant</w:t>
      </w:r>
      <w:r w:rsidRPr="00F8482F">
        <w:rPr>
          <w:rFonts w:asciiTheme="minorHAnsi" w:hAnsiTheme="minorHAnsi" w:cstheme="minorHAnsi"/>
        </w:rPr>
        <w:t xml:space="preserve"> splnění oznamovací povinnosti Zhotovitele vůči </w:t>
      </w:r>
      <w:r>
        <w:rPr>
          <w:rFonts w:asciiTheme="minorHAnsi" w:hAnsiTheme="minorHAnsi" w:cstheme="minorHAnsi"/>
        </w:rPr>
        <w:t>Objednateli</w:t>
      </w:r>
      <w:r w:rsidRPr="00F8482F">
        <w:rPr>
          <w:rFonts w:asciiTheme="minorHAnsi" w:hAnsiTheme="minorHAnsi" w:cstheme="minorHAnsi"/>
        </w:rPr>
        <w:t xml:space="preserve"> a v rámci změnového listu potvrzuje:</w:t>
      </w:r>
    </w:p>
    <w:p w14:paraId="4D679ABE" w14:textId="77777777" w:rsidR="00E4015D" w:rsidRPr="00F8482F" w:rsidRDefault="00E4015D" w:rsidP="00E4015D">
      <w:pPr>
        <w:pStyle w:val="Odstavecseseznamem"/>
        <w:numPr>
          <w:ilvl w:val="0"/>
          <w:numId w:val="4"/>
        </w:numPr>
        <w:ind w:left="2268"/>
        <w:jc w:val="both"/>
        <w:rPr>
          <w:rFonts w:asciiTheme="minorHAnsi" w:hAnsiTheme="minorHAnsi" w:cstheme="minorHAnsi"/>
        </w:rPr>
      </w:pPr>
      <w:r w:rsidRPr="00F8482F">
        <w:rPr>
          <w:rFonts w:asciiTheme="minorHAnsi" w:hAnsiTheme="minorHAnsi" w:cstheme="minorHAnsi"/>
        </w:rPr>
        <w:t>objektivní nepředvídanost, nezbytnost a účelnost realizace víceprací prostřednictvím vybraného Zhotovitele stavby</w:t>
      </w:r>
      <w:r>
        <w:rPr>
          <w:rFonts w:asciiTheme="minorHAnsi" w:hAnsiTheme="minorHAnsi" w:cstheme="minorHAnsi"/>
        </w:rPr>
        <w:t>,</w:t>
      </w:r>
    </w:p>
    <w:p w14:paraId="1AA84D1B" w14:textId="77777777" w:rsidR="00E4015D" w:rsidRPr="00F8482F" w:rsidRDefault="00E4015D" w:rsidP="00E4015D">
      <w:pPr>
        <w:pStyle w:val="Odstavecseseznamem"/>
        <w:numPr>
          <w:ilvl w:val="0"/>
          <w:numId w:val="4"/>
        </w:numPr>
        <w:ind w:left="2268"/>
        <w:jc w:val="both"/>
        <w:rPr>
          <w:rFonts w:asciiTheme="minorHAnsi" w:hAnsiTheme="minorHAnsi" w:cstheme="minorHAnsi"/>
        </w:rPr>
      </w:pPr>
      <w:r w:rsidRPr="00F8482F">
        <w:rPr>
          <w:rFonts w:asciiTheme="minorHAnsi" w:hAnsiTheme="minorHAnsi" w:cstheme="minorHAnsi"/>
        </w:rPr>
        <w:t>skutečnost, že práce byly provedeny, případně je nutné jejich provedení, a</w:t>
      </w:r>
      <w:r>
        <w:rPr>
          <w:rFonts w:asciiTheme="minorHAnsi" w:hAnsiTheme="minorHAnsi" w:cstheme="minorHAnsi"/>
        </w:rPr>
        <w:t> </w:t>
      </w:r>
      <w:r w:rsidRPr="00F8482F">
        <w:rPr>
          <w:rFonts w:asciiTheme="minorHAnsi" w:hAnsiTheme="minorHAnsi" w:cstheme="minorHAnsi"/>
        </w:rPr>
        <w:t>nelze přitom dodržet původní položky definované v platné smlouvě o dílo uzavřené se Zhotovitelem v podobě oceněného výkazu výměr a technických specifikací</w:t>
      </w:r>
      <w:r>
        <w:rPr>
          <w:rFonts w:asciiTheme="minorHAnsi" w:hAnsiTheme="minorHAnsi" w:cstheme="minorHAnsi"/>
        </w:rPr>
        <w:t>,</w:t>
      </w:r>
    </w:p>
    <w:p w14:paraId="45A2D5BB" w14:textId="77777777" w:rsidR="00E4015D" w:rsidRPr="00F8482F" w:rsidRDefault="00E4015D" w:rsidP="00E4015D">
      <w:pPr>
        <w:pStyle w:val="Odstavecseseznamem"/>
        <w:numPr>
          <w:ilvl w:val="0"/>
          <w:numId w:val="4"/>
        </w:numPr>
        <w:ind w:left="2268"/>
        <w:jc w:val="both"/>
        <w:rPr>
          <w:rFonts w:asciiTheme="minorHAnsi" w:hAnsiTheme="minorHAnsi" w:cstheme="minorHAnsi"/>
        </w:rPr>
      </w:pPr>
      <w:r w:rsidRPr="00F8482F">
        <w:rPr>
          <w:rFonts w:asciiTheme="minorHAnsi" w:hAnsiTheme="minorHAnsi" w:cstheme="minorHAnsi"/>
        </w:rPr>
        <w:t>že navržené řešení nezhorší kvalitativní ani kvantitativní parametry stavby</w:t>
      </w:r>
      <w:r>
        <w:rPr>
          <w:rFonts w:asciiTheme="minorHAnsi" w:hAnsiTheme="minorHAnsi" w:cstheme="minorHAnsi"/>
        </w:rPr>
        <w:t>,</w:t>
      </w:r>
    </w:p>
    <w:p w14:paraId="12EE475F" w14:textId="77777777" w:rsidR="00E4015D" w:rsidRPr="00F8482F" w:rsidRDefault="00E4015D" w:rsidP="00E4015D">
      <w:pPr>
        <w:pStyle w:val="Odstavecseseznamem"/>
        <w:numPr>
          <w:ilvl w:val="0"/>
          <w:numId w:val="4"/>
        </w:numPr>
        <w:ind w:left="2268"/>
        <w:jc w:val="both"/>
        <w:rPr>
          <w:rFonts w:asciiTheme="minorHAnsi" w:hAnsiTheme="minorHAnsi" w:cstheme="minorHAnsi"/>
        </w:rPr>
      </w:pPr>
      <w:r w:rsidRPr="00F8482F">
        <w:rPr>
          <w:rFonts w:asciiTheme="minorHAnsi" w:hAnsiTheme="minorHAnsi" w:cstheme="minorHAnsi"/>
        </w:rPr>
        <w:t>že navržené řešení není v rozporu s vydanými správními rozhodnutími ani jinými povoleními a právními předpisy</w:t>
      </w:r>
      <w:r>
        <w:rPr>
          <w:rFonts w:asciiTheme="minorHAnsi" w:hAnsiTheme="minorHAnsi" w:cstheme="minorHAnsi"/>
        </w:rPr>
        <w:t>,</w:t>
      </w:r>
    </w:p>
    <w:p w14:paraId="5A34B238" w14:textId="77777777" w:rsidR="00E4015D" w:rsidRDefault="00E4015D" w:rsidP="00E4015D">
      <w:pPr>
        <w:pStyle w:val="Odstavecseseznamem"/>
        <w:numPr>
          <w:ilvl w:val="0"/>
          <w:numId w:val="4"/>
        </w:numPr>
        <w:ind w:left="2268"/>
        <w:jc w:val="both"/>
        <w:rPr>
          <w:rFonts w:asciiTheme="minorHAnsi" w:hAnsiTheme="minorHAnsi" w:cstheme="minorHAnsi"/>
        </w:rPr>
      </w:pPr>
      <w:r w:rsidRPr="00F8482F">
        <w:rPr>
          <w:rFonts w:asciiTheme="minorHAnsi" w:hAnsiTheme="minorHAnsi" w:cstheme="minorHAnsi"/>
        </w:rPr>
        <w:t xml:space="preserve">že ocenění položky je provedeno cenou dle oceněného výkazu výměr v platné smlouvě o dílo uzavřené se Zhotovitelem. Pokud v oceněném výkazu </w:t>
      </w:r>
      <w:r w:rsidRPr="00F8482F">
        <w:rPr>
          <w:rFonts w:asciiTheme="minorHAnsi" w:hAnsiTheme="minorHAnsi" w:cstheme="minorHAnsi"/>
        </w:rPr>
        <w:lastRenderedPageBreak/>
        <w:t xml:space="preserve">výměr položka není, potvrzuje </w:t>
      </w:r>
      <w:r>
        <w:rPr>
          <w:rFonts w:asciiTheme="minorHAnsi" w:hAnsiTheme="minorHAnsi" w:cstheme="minorHAnsi"/>
        </w:rPr>
        <w:t>Konzultant</w:t>
      </w:r>
      <w:r w:rsidRPr="00F8482F">
        <w:rPr>
          <w:rFonts w:asciiTheme="minorHAnsi" w:hAnsiTheme="minorHAnsi" w:cstheme="minorHAnsi"/>
        </w:rPr>
        <w:t>, že Zhotovitel použil ve změnovém řízení pro ocenění postup v souladu se smlouvou o dílo uzavřenou se Zhotovitelem</w:t>
      </w:r>
      <w:r>
        <w:rPr>
          <w:rFonts w:asciiTheme="minorHAnsi" w:hAnsiTheme="minorHAnsi" w:cstheme="minorHAnsi"/>
        </w:rPr>
        <w:t>,</w:t>
      </w:r>
    </w:p>
    <w:p w14:paraId="32A5FCB7" w14:textId="77777777" w:rsidR="00E4015D" w:rsidRPr="00F8482F" w:rsidRDefault="00E4015D" w:rsidP="00E4015D">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 xml:space="preserve">Bezodkladně informovat </w:t>
      </w:r>
      <w:r>
        <w:rPr>
          <w:rFonts w:asciiTheme="minorHAnsi" w:hAnsiTheme="minorHAnsi" w:cstheme="minorHAnsi"/>
        </w:rPr>
        <w:t>Objednatele</w:t>
      </w:r>
      <w:r w:rsidRPr="00F8482F">
        <w:rPr>
          <w:rFonts w:asciiTheme="minorHAnsi" w:hAnsiTheme="minorHAnsi" w:cstheme="minorHAnsi"/>
        </w:rPr>
        <w:t xml:space="preserve"> o všech závažných okolnostech týkajících se výstavby</w:t>
      </w:r>
      <w:r>
        <w:rPr>
          <w:rFonts w:asciiTheme="minorHAnsi" w:hAnsiTheme="minorHAnsi" w:cstheme="minorHAnsi"/>
        </w:rPr>
        <w:t>,</w:t>
      </w:r>
    </w:p>
    <w:p w14:paraId="24DCC150" w14:textId="77777777" w:rsidR="00E4015D" w:rsidRPr="00F8482F" w:rsidRDefault="00E4015D" w:rsidP="00E4015D">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Upozorňovat Zhotovitele stavby na zjištěné nedostatky v prováděných pracích, požadovat zjednání nápravy a v případě ohrožení zdraví nebo majetku nařídit Zhotoviteli zastavení prací (viz § 2593 občanského zákoníku</w:t>
      </w:r>
      <w:r>
        <w:rPr>
          <w:rFonts w:asciiTheme="minorHAnsi" w:hAnsiTheme="minorHAnsi" w:cstheme="minorHAnsi"/>
        </w:rPr>
        <w:t>),</w:t>
      </w:r>
    </w:p>
    <w:p w14:paraId="43F0E2D1" w14:textId="77777777" w:rsidR="00E4015D" w:rsidRPr="00F8482F" w:rsidRDefault="00E4015D" w:rsidP="00E4015D">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V souladu s uzavřenými smlouvami dohlížet nad odevzdáváním připravené práce dalším zhotovitelům pro realizaci jejich navazující činnosti</w:t>
      </w:r>
      <w:r>
        <w:rPr>
          <w:rFonts w:asciiTheme="minorHAnsi" w:hAnsiTheme="minorHAnsi" w:cstheme="minorHAnsi"/>
        </w:rPr>
        <w:t>,</w:t>
      </w:r>
    </w:p>
    <w:p w14:paraId="0B3A5414" w14:textId="77777777" w:rsidR="00E4015D" w:rsidRPr="00F8482F" w:rsidRDefault="00E4015D" w:rsidP="00E4015D">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Zajišťovat hlášení archeologických nálezů v souladu s platnými právními předpisy</w:t>
      </w:r>
      <w:r>
        <w:rPr>
          <w:rFonts w:asciiTheme="minorHAnsi" w:hAnsiTheme="minorHAnsi" w:cstheme="minorHAnsi"/>
        </w:rPr>
        <w:t>,</w:t>
      </w:r>
    </w:p>
    <w:p w14:paraId="57B8492C" w14:textId="77777777" w:rsidR="00E4015D" w:rsidRPr="00F8482F" w:rsidRDefault="00E4015D" w:rsidP="00E4015D">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Kontrolovat řádné uskladnění materiálů, strojů a konstrukcí</w:t>
      </w:r>
      <w:r>
        <w:rPr>
          <w:rFonts w:asciiTheme="minorHAnsi" w:hAnsiTheme="minorHAnsi" w:cstheme="minorHAnsi"/>
        </w:rPr>
        <w:t>,</w:t>
      </w:r>
    </w:p>
    <w:p w14:paraId="53DC08E1" w14:textId="77777777" w:rsidR="00E4015D" w:rsidRPr="00824B8A" w:rsidRDefault="00E4015D" w:rsidP="00E4015D">
      <w:pPr>
        <w:pStyle w:val="Odstavecseseznamem"/>
        <w:numPr>
          <w:ilvl w:val="1"/>
          <w:numId w:val="10"/>
        </w:numPr>
        <w:ind w:left="1560"/>
        <w:jc w:val="both"/>
        <w:rPr>
          <w:rFonts w:asciiTheme="minorHAnsi" w:hAnsiTheme="minorHAnsi" w:cstheme="minorHAnsi"/>
        </w:rPr>
      </w:pPr>
      <w:r w:rsidRPr="00824B8A">
        <w:rPr>
          <w:rFonts w:asciiTheme="minorHAnsi" w:hAnsiTheme="minorHAnsi" w:cstheme="minorHAnsi"/>
        </w:rPr>
        <w:t>V průběhu stavby připravovat podklady pro závěrečné hodnocení stavby,</w:t>
      </w:r>
    </w:p>
    <w:p w14:paraId="3B4D8F28" w14:textId="77777777" w:rsidR="00E4015D" w:rsidRPr="00824B8A" w:rsidRDefault="00E4015D" w:rsidP="00E4015D">
      <w:pPr>
        <w:pStyle w:val="Odstavecseseznamem"/>
        <w:numPr>
          <w:ilvl w:val="1"/>
          <w:numId w:val="10"/>
        </w:numPr>
        <w:ind w:left="1560"/>
        <w:jc w:val="both"/>
        <w:rPr>
          <w:rFonts w:asciiTheme="minorHAnsi" w:hAnsiTheme="minorHAnsi" w:cstheme="minorHAnsi"/>
        </w:rPr>
      </w:pPr>
      <w:r w:rsidRPr="00824B8A">
        <w:rPr>
          <w:rFonts w:asciiTheme="minorHAnsi" w:hAnsiTheme="minorHAnsi" w:cstheme="minorHAnsi"/>
        </w:rPr>
        <w:t>Zajišťovat péči o systematické doplňování dokumentace stavby: tj. kontrolovat, zda Zhotovitel stavby průběžně doplňuje a zakresluje do určeného výtisku odsouhlasené dokumentace veškeré schválené změny, k nimž v průběhu realizace díla došlo, podle kterých se stavba realizuje a eviduje dokumentaci dokončených částí stavby (výkresy skutečného provedení stavby),</w:t>
      </w:r>
    </w:p>
    <w:p w14:paraId="2979CF31" w14:textId="77777777" w:rsidR="00E4015D" w:rsidRPr="00824B8A" w:rsidRDefault="00E4015D" w:rsidP="00E4015D">
      <w:pPr>
        <w:pStyle w:val="Odstavecseseznamem"/>
        <w:numPr>
          <w:ilvl w:val="1"/>
          <w:numId w:val="10"/>
        </w:numPr>
        <w:ind w:left="1560"/>
        <w:jc w:val="both"/>
        <w:rPr>
          <w:rFonts w:asciiTheme="minorHAnsi" w:hAnsiTheme="minorHAnsi" w:cstheme="minorHAnsi"/>
        </w:rPr>
      </w:pPr>
      <w:r w:rsidRPr="00824B8A">
        <w:rPr>
          <w:rFonts w:asciiTheme="minorHAnsi" w:hAnsiTheme="minorHAnsi" w:cstheme="minorHAnsi"/>
        </w:rPr>
        <w:t>Spolupracovat s pracovníky Zhotovitele na opatřeních na odvrácení nebo omezení škod při ohrožení stavby živelnými pohromami,</w:t>
      </w:r>
    </w:p>
    <w:p w14:paraId="410E6697" w14:textId="77777777" w:rsidR="00E4015D" w:rsidRPr="00E4015D" w:rsidRDefault="00E4015D" w:rsidP="00E4015D">
      <w:pPr>
        <w:pStyle w:val="Odstavecseseznamem"/>
        <w:numPr>
          <w:ilvl w:val="1"/>
          <w:numId w:val="10"/>
        </w:numPr>
        <w:ind w:left="1560"/>
        <w:jc w:val="both"/>
        <w:rPr>
          <w:rFonts w:asciiTheme="minorHAnsi" w:hAnsiTheme="minorHAnsi" w:cstheme="minorHAnsi"/>
        </w:rPr>
      </w:pPr>
      <w:r w:rsidRPr="003531D0">
        <w:rPr>
          <w:rFonts w:asciiTheme="minorHAnsi" w:hAnsiTheme="minorHAnsi" w:cstheme="minorHAnsi"/>
        </w:rPr>
        <w:t xml:space="preserve">Průběžně kontrolovat plnění podmínek stanovených ve stavebním povolení pro realizaci stavby, kontrolovat platnost stavebního povolení a navazujících souhlasů </w:t>
      </w:r>
      <w:r w:rsidRPr="00E4015D">
        <w:rPr>
          <w:rFonts w:asciiTheme="minorHAnsi" w:hAnsiTheme="minorHAnsi" w:cstheme="minorHAnsi"/>
        </w:rPr>
        <w:t>a rozhodnutí, včetně lhůt v nich uvedených.</w:t>
      </w:r>
    </w:p>
    <w:p w14:paraId="608275E3" w14:textId="77777777" w:rsidR="00E4015D" w:rsidRPr="00E4015D" w:rsidRDefault="00E4015D" w:rsidP="00E4015D">
      <w:pPr>
        <w:pStyle w:val="Odstavecseseznamem"/>
        <w:numPr>
          <w:ilvl w:val="1"/>
          <w:numId w:val="10"/>
        </w:numPr>
        <w:ind w:left="1560"/>
        <w:jc w:val="both"/>
      </w:pPr>
      <w:bookmarkStart w:id="4" w:name="_Hlk148437299"/>
      <w:r w:rsidRPr="00E4015D">
        <w:rPr>
          <w:rFonts w:asciiTheme="minorHAnsi" w:hAnsiTheme="minorHAnsi" w:cstheme="minorHAnsi"/>
        </w:rPr>
        <w:t>Kontrola vedení a správnosti digitálních stavebních deníků.</w:t>
      </w:r>
    </w:p>
    <w:p w14:paraId="07F166CD" w14:textId="77777777" w:rsidR="00E4015D" w:rsidRPr="00E4015D" w:rsidRDefault="00E4015D" w:rsidP="00E4015D">
      <w:pPr>
        <w:pStyle w:val="Odstavecseseznamem"/>
        <w:numPr>
          <w:ilvl w:val="1"/>
          <w:numId w:val="10"/>
        </w:numPr>
        <w:ind w:left="1560"/>
        <w:jc w:val="both"/>
        <w:rPr>
          <w:rFonts w:asciiTheme="minorHAnsi" w:hAnsiTheme="minorHAnsi" w:cstheme="minorHAnsi"/>
        </w:rPr>
      </w:pPr>
      <w:r w:rsidRPr="00E4015D">
        <w:rPr>
          <w:iCs/>
        </w:rPr>
        <w:t>Kontrola datovým specialistou BIM.</w:t>
      </w:r>
      <w:r w:rsidRPr="00E4015D">
        <w:rPr>
          <w:rFonts w:asciiTheme="minorHAnsi" w:hAnsiTheme="minorHAnsi" w:cstheme="minorHAnsi"/>
        </w:rPr>
        <w:t xml:space="preserve"> </w:t>
      </w:r>
    </w:p>
    <w:p w14:paraId="53017813" w14:textId="77777777" w:rsidR="00E4015D" w:rsidRPr="00E4015D" w:rsidRDefault="00E4015D" w:rsidP="00E4015D">
      <w:pPr>
        <w:pStyle w:val="Odstavecseseznamem"/>
        <w:jc w:val="both"/>
        <w:rPr>
          <w:rFonts w:asciiTheme="minorHAnsi" w:eastAsiaTheme="minorHAnsi" w:hAnsiTheme="minorHAnsi" w:cstheme="minorHAnsi"/>
          <w:b/>
          <w:lang w:eastAsia="en-US"/>
        </w:rPr>
      </w:pPr>
      <w:r w:rsidRPr="00E4015D">
        <w:rPr>
          <w:rFonts w:asciiTheme="minorHAnsi" w:eastAsiaTheme="minorHAnsi" w:hAnsiTheme="minorHAnsi" w:cstheme="minorHAnsi"/>
          <w:b/>
          <w:lang w:eastAsia="en-US"/>
        </w:rPr>
        <w:t xml:space="preserve">Ve fázi </w:t>
      </w:r>
      <w:r w:rsidRPr="00E4015D">
        <w:rPr>
          <w:rFonts w:asciiTheme="minorHAnsi" w:eastAsiaTheme="minorHAnsi" w:hAnsiTheme="minorHAnsi" w:cstheme="minorHAnsi"/>
          <w:b/>
          <w:u w:val="single"/>
          <w:lang w:eastAsia="en-US"/>
        </w:rPr>
        <w:t>po dokončení stavebních prací</w:t>
      </w:r>
      <w:r w:rsidRPr="00E4015D">
        <w:rPr>
          <w:rFonts w:asciiTheme="minorHAnsi" w:eastAsiaTheme="minorHAnsi" w:hAnsiTheme="minorHAnsi" w:cstheme="minorHAnsi"/>
          <w:b/>
          <w:lang w:eastAsia="en-US"/>
        </w:rPr>
        <w:t xml:space="preserve"> (dílčích nebo celkových) a při uvádění do provozu je tým Správce stavby povinen zejména:</w:t>
      </w:r>
    </w:p>
    <w:p w14:paraId="7A68542E" w14:textId="77777777" w:rsidR="00E4015D" w:rsidRPr="00E4015D" w:rsidRDefault="00E4015D" w:rsidP="00E4015D">
      <w:pPr>
        <w:pStyle w:val="Odstavecseseznamem"/>
        <w:numPr>
          <w:ilvl w:val="1"/>
          <w:numId w:val="10"/>
        </w:numPr>
        <w:ind w:left="1560"/>
        <w:jc w:val="both"/>
        <w:rPr>
          <w:rFonts w:asciiTheme="minorHAnsi" w:hAnsiTheme="minorHAnsi" w:cstheme="minorHAnsi"/>
        </w:rPr>
      </w:pPr>
      <w:r w:rsidRPr="00E4015D">
        <w:rPr>
          <w:rFonts w:asciiTheme="minorHAnsi" w:hAnsiTheme="minorHAnsi" w:cstheme="minorHAnsi"/>
        </w:rPr>
        <w:t>Připravit podklady pro předání a převzetí stavby nebo jejích částí a účastnit se na jednáních o předání a převzetí,</w:t>
      </w:r>
    </w:p>
    <w:p w14:paraId="0F725C67" w14:textId="77777777" w:rsidR="00E4015D" w:rsidRPr="00E4015D" w:rsidRDefault="00E4015D" w:rsidP="00E4015D">
      <w:pPr>
        <w:pStyle w:val="Odstavecseseznamem"/>
        <w:numPr>
          <w:ilvl w:val="1"/>
          <w:numId w:val="10"/>
        </w:numPr>
        <w:ind w:left="1560"/>
        <w:jc w:val="both"/>
        <w:rPr>
          <w:rFonts w:asciiTheme="minorHAnsi" w:hAnsiTheme="minorHAnsi" w:cstheme="minorHAnsi"/>
        </w:rPr>
      </w:pPr>
      <w:r w:rsidRPr="00E4015D">
        <w:rPr>
          <w:rFonts w:asciiTheme="minorHAnsi" w:hAnsiTheme="minorHAnsi" w:cstheme="minorHAnsi"/>
        </w:rPr>
        <w:t>Kontrolovat doklady, které předloží Zhotovitel stavby k předání a převzetí dokončené stavby,</w:t>
      </w:r>
    </w:p>
    <w:p w14:paraId="314FA047" w14:textId="77777777" w:rsidR="00E4015D" w:rsidRPr="00E4015D" w:rsidRDefault="00E4015D" w:rsidP="00E4015D">
      <w:pPr>
        <w:pStyle w:val="Odstavecseseznamem"/>
        <w:numPr>
          <w:ilvl w:val="1"/>
          <w:numId w:val="10"/>
        </w:numPr>
        <w:ind w:left="1560"/>
        <w:jc w:val="both"/>
        <w:rPr>
          <w:rFonts w:asciiTheme="minorHAnsi" w:hAnsiTheme="minorHAnsi" w:cstheme="minorHAnsi"/>
        </w:rPr>
      </w:pPr>
      <w:bookmarkStart w:id="5" w:name="_Hlk149644196"/>
      <w:r w:rsidRPr="00E4015D">
        <w:rPr>
          <w:rFonts w:asciiTheme="minorHAnsi" w:hAnsiTheme="minorHAnsi" w:cstheme="minorHAnsi"/>
        </w:rPr>
        <w:t>Zajistit kontrolu dokumentace skutečného provedení stavby z pohledu splnění požadavků definovaných ve smlouvě o dílo uzavřené se Zhotovitelem a souladu se skutečným provedením díla, potvrzenou protokolem o provedené kontrole dokumentace</w:t>
      </w:r>
    </w:p>
    <w:bookmarkEnd w:id="5"/>
    <w:p w14:paraId="56C49ADC" w14:textId="77777777" w:rsidR="00E4015D" w:rsidRPr="00E4015D" w:rsidRDefault="00E4015D" w:rsidP="00E4015D">
      <w:pPr>
        <w:pStyle w:val="Odstavecseseznamem"/>
        <w:numPr>
          <w:ilvl w:val="1"/>
          <w:numId w:val="10"/>
        </w:numPr>
        <w:ind w:left="1560"/>
        <w:jc w:val="both"/>
        <w:rPr>
          <w:rFonts w:asciiTheme="minorHAnsi" w:hAnsiTheme="minorHAnsi" w:cstheme="minorHAnsi"/>
        </w:rPr>
      </w:pPr>
      <w:r w:rsidRPr="00E4015D">
        <w:rPr>
          <w:rFonts w:asciiTheme="minorHAnsi" w:hAnsiTheme="minorHAnsi" w:cstheme="minorHAnsi"/>
        </w:rPr>
        <w:t xml:space="preserve">Účastnit se přejímacího řízení dokončené stavby včetně účasti na případných dílčích přejímkách a závěrečném zápisu o přejímce stavby. Konzultant je v této souvislosti </w:t>
      </w:r>
      <w:r w:rsidRPr="00E4015D">
        <w:rPr>
          <w:rFonts w:asciiTheme="minorHAnsi" w:hAnsiTheme="minorHAnsi" w:cstheme="minorHAnsi"/>
        </w:rPr>
        <w:lastRenderedPageBreak/>
        <w:t>povinen soustřeďovat všechny doklady, revizní zprávy, atesty zařízení, komplexní zkoušky a další doklady stanovené ve stavebním povolení a nutné pro převzetí stavby a následnou kolaudaci,</w:t>
      </w:r>
    </w:p>
    <w:p w14:paraId="4F75C64F" w14:textId="77777777" w:rsidR="00E4015D" w:rsidRPr="00E4015D" w:rsidRDefault="00E4015D" w:rsidP="00E4015D">
      <w:pPr>
        <w:pStyle w:val="Odstavecseseznamem"/>
        <w:numPr>
          <w:ilvl w:val="1"/>
          <w:numId w:val="10"/>
        </w:numPr>
        <w:ind w:left="1560"/>
        <w:jc w:val="both"/>
        <w:rPr>
          <w:rFonts w:asciiTheme="minorHAnsi" w:hAnsiTheme="minorHAnsi" w:cstheme="minorHAnsi"/>
        </w:rPr>
      </w:pPr>
      <w:r w:rsidRPr="00E4015D">
        <w:rPr>
          <w:rFonts w:asciiTheme="minorHAnsi" w:hAnsiTheme="minorHAnsi" w:cstheme="minorHAnsi"/>
        </w:rPr>
        <w:t>Zajišťovat kontrolu odstraňování vad a nedodělků zjištěných při předání a převzetí v dohodnutých termínech,</w:t>
      </w:r>
    </w:p>
    <w:p w14:paraId="74459D1D" w14:textId="77777777" w:rsidR="00E4015D" w:rsidRPr="00E4015D" w:rsidRDefault="00E4015D" w:rsidP="00E4015D">
      <w:pPr>
        <w:pStyle w:val="Odstavecseseznamem"/>
        <w:numPr>
          <w:ilvl w:val="1"/>
          <w:numId w:val="10"/>
        </w:numPr>
        <w:ind w:left="1560"/>
        <w:jc w:val="both"/>
        <w:rPr>
          <w:rFonts w:asciiTheme="minorHAnsi" w:hAnsiTheme="minorHAnsi" w:cstheme="minorHAnsi"/>
        </w:rPr>
      </w:pPr>
      <w:r w:rsidRPr="00E4015D">
        <w:rPr>
          <w:rFonts w:asciiTheme="minorHAnsi" w:hAnsiTheme="minorHAnsi" w:cstheme="minorHAnsi"/>
        </w:rPr>
        <w:t>Na základě dokončeného přejímacího řízení a po dohodě s Objednatelem vypracovat žádost o kolaudaci stavby,</w:t>
      </w:r>
    </w:p>
    <w:p w14:paraId="2DA94843" w14:textId="77777777" w:rsidR="00E4015D" w:rsidRPr="00E4015D" w:rsidRDefault="00E4015D" w:rsidP="00E4015D">
      <w:pPr>
        <w:pStyle w:val="Odstavecseseznamem"/>
        <w:numPr>
          <w:ilvl w:val="1"/>
          <w:numId w:val="10"/>
        </w:numPr>
        <w:ind w:left="1560"/>
        <w:jc w:val="both"/>
        <w:rPr>
          <w:rFonts w:asciiTheme="minorHAnsi" w:hAnsiTheme="minorHAnsi" w:cstheme="minorHAnsi"/>
        </w:rPr>
      </w:pPr>
      <w:r w:rsidRPr="00E4015D">
        <w:rPr>
          <w:rFonts w:asciiTheme="minorHAnsi" w:hAnsiTheme="minorHAnsi" w:cstheme="minorHAnsi"/>
        </w:rPr>
        <w:t>Organizovat kolaudační řízení stavby včetně předložení všech nutných dokladů pro vydání kolaudačního souhlasu,</w:t>
      </w:r>
    </w:p>
    <w:p w14:paraId="52460D60" w14:textId="77777777" w:rsidR="00E4015D" w:rsidRPr="00E4015D" w:rsidRDefault="00E4015D" w:rsidP="00E4015D">
      <w:pPr>
        <w:pStyle w:val="Odstavecseseznamem"/>
        <w:numPr>
          <w:ilvl w:val="1"/>
          <w:numId w:val="10"/>
        </w:numPr>
        <w:ind w:left="1560"/>
        <w:jc w:val="both"/>
        <w:rPr>
          <w:rFonts w:asciiTheme="minorHAnsi" w:hAnsiTheme="minorHAnsi" w:cstheme="minorHAnsi"/>
        </w:rPr>
      </w:pPr>
      <w:r w:rsidRPr="00E4015D">
        <w:rPr>
          <w:rFonts w:asciiTheme="minorHAnsi" w:hAnsiTheme="minorHAnsi" w:cstheme="minorHAnsi"/>
        </w:rPr>
        <w:t>Účastnit se kolaudačního řízení včetně zajištění a spolupráce při obstarání příslušných dokladů pro kolaudační řízení,</w:t>
      </w:r>
    </w:p>
    <w:p w14:paraId="647C1050" w14:textId="77777777" w:rsidR="00E4015D" w:rsidRPr="00E4015D" w:rsidRDefault="00E4015D" w:rsidP="00E4015D">
      <w:pPr>
        <w:pStyle w:val="Odstavecseseznamem"/>
        <w:numPr>
          <w:ilvl w:val="1"/>
          <w:numId w:val="10"/>
        </w:numPr>
        <w:ind w:left="1560"/>
        <w:jc w:val="both"/>
        <w:rPr>
          <w:rFonts w:asciiTheme="minorHAnsi" w:hAnsiTheme="minorHAnsi" w:cstheme="minorHAnsi"/>
        </w:rPr>
      </w:pPr>
      <w:r w:rsidRPr="00E4015D">
        <w:rPr>
          <w:rFonts w:asciiTheme="minorHAnsi" w:hAnsiTheme="minorHAnsi" w:cstheme="minorHAnsi"/>
          <w:iCs/>
        </w:rPr>
        <w:t xml:space="preserve">Zajištění součinnosti všech </w:t>
      </w:r>
      <w:r w:rsidRPr="00E4015D">
        <w:rPr>
          <w:rFonts w:asciiTheme="minorHAnsi" w:hAnsiTheme="minorHAnsi" w:cstheme="minorHAnsi"/>
        </w:rPr>
        <w:t>administrativních kroků spojených s vkladem díla do digitální technické mapy</w:t>
      </w:r>
    </w:p>
    <w:p w14:paraId="068AB13F" w14:textId="77777777" w:rsidR="00E4015D" w:rsidRPr="00E4015D" w:rsidRDefault="00E4015D" w:rsidP="00E4015D">
      <w:pPr>
        <w:pStyle w:val="Odstavecseseznamem"/>
        <w:numPr>
          <w:ilvl w:val="1"/>
          <w:numId w:val="10"/>
        </w:numPr>
        <w:ind w:left="1560"/>
        <w:jc w:val="both"/>
        <w:rPr>
          <w:rFonts w:asciiTheme="minorHAnsi" w:hAnsiTheme="minorHAnsi" w:cstheme="minorHAnsi"/>
        </w:rPr>
      </w:pPr>
      <w:r w:rsidRPr="00E4015D">
        <w:rPr>
          <w:rFonts w:asciiTheme="minorHAnsi" w:hAnsiTheme="minorHAnsi" w:cstheme="minorHAnsi"/>
        </w:rPr>
        <w:t>Provedení kontroly geometrického plánu na úrovni vkladu do KN, včetně tabulky soupisu jednotlivých pozemků a velikost jejich záboru</w:t>
      </w:r>
    </w:p>
    <w:p w14:paraId="11BE6BBF" w14:textId="77777777" w:rsidR="00E4015D" w:rsidRPr="00E4015D" w:rsidRDefault="00E4015D" w:rsidP="00E4015D">
      <w:pPr>
        <w:pStyle w:val="Odstavecseseznamem"/>
        <w:numPr>
          <w:ilvl w:val="1"/>
          <w:numId w:val="10"/>
        </w:numPr>
        <w:ind w:left="1560"/>
        <w:jc w:val="both"/>
        <w:rPr>
          <w:rFonts w:asciiTheme="minorHAnsi" w:hAnsiTheme="minorHAnsi" w:cstheme="minorHAnsi"/>
        </w:rPr>
      </w:pPr>
      <w:bookmarkStart w:id="6" w:name="_Hlk149644246"/>
      <w:r w:rsidRPr="00E4015D">
        <w:rPr>
          <w:rFonts w:asciiTheme="minorHAnsi" w:hAnsiTheme="minorHAnsi" w:cstheme="minorHAnsi"/>
        </w:rPr>
        <w:t>Administrace vkladů stavby do KN, zajištění provedení vkladů do KN včetně uhrazení všech správních poplatků</w:t>
      </w:r>
    </w:p>
    <w:bookmarkEnd w:id="6"/>
    <w:p w14:paraId="51383828" w14:textId="3627F2D9" w:rsidR="00E4015D" w:rsidRPr="00E4015D" w:rsidRDefault="00E4015D" w:rsidP="00E4015D">
      <w:pPr>
        <w:pStyle w:val="Odstavecseseznamem"/>
        <w:numPr>
          <w:ilvl w:val="1"/>
          <w:numId w:val="10"/>
        </w:numPr>
        <w:ind w:left="1560"/>
        <w:jc w:val="both"/>
        <w:rPr>
          <w:rFonts w:asciiTheme="minorHAnsi" w:hAnsiTheme="minorHAnsi" w:cstheme="minorHAnsi"/>
        </w:rPr>
      </w:pPr>
      <w:r w:rsidRPr="00E4015D">
        <w:rPr>
          <w:rFonts w:asciiTheme="minorHAnsi" w:hAnsiTheme="minorHAnsi" w:cstheme="minorHAnsi"/>
        </w:rPr>
        <w:t>Zajištění podkladů pro narovnání majetkoprávních vztahů s účastníky dotčenými realizací díla, výstupem budou k podpisu připravené smlouvy o vypořádání dle vzorových smluv ŘVC</w:t>
      </w:r>
      <w:r w:rsidR="00C5699A">
        <w:rPr>
          <w:rFonts w:asciiTheme="minorHAnsi" w:hAnsiTheme="minorHAnsi" w:cstheme="minorHAnsi"/>
        </w:rPr>
        <w:t>, které budou poskytnuty objednatelem.</w:t>
      </w:r>
    </w:p>
    <w:p w14:paraId="74CF3217" w14:textId="77777777" w:rsidR="00E4015D" w:rsidRPr="00E4015D" w:rsidRDefault="00E4015D" w:rsidP="00E4015D">
      <w:pPr>
        <w:pStyle w:val="Odstavecseseznamem"/>
        <w:numPr>
          <w:ilvl w:val="1"/>
          <w:numId w:val="10"/>
        </w:numPr>
        <w:ind w:left="1560"/>
        <w:jc w:val="both"/>
        <w:rPr>
          <w:rFonts w:asciiTheme="minorHAnsi" w:hAnsiTheme="minorHAnsi" w:cstheme="minorHAnsi"/>
        </w:rPr>
      </w:pPr>
      <w:r w:rsidRPr="00E4015D">
        <w:rPr>
          <w:rFonts w:asciiTheme="minorHAnsi" w:hAnsiTheme="minorHAnsi" w:cstheme="minorHAnsi"/>
        </w:rPr>
        <w:t>Vytvoření všech protokolů potřebných pro zajištění majetkoprávního a provozního předání stavby</w:t>
      </w:r>
    </w:p>
    <w:p w14:paraId="4BC19B35" w14:textId="77777777" w:rsidR="00E4015D" w:rsidRPr="00E4015D" w:rsidRDefault="00E4015D" w:rsidP="00E4015D">
      <w:pPr>
        <w:pStyle w:val="Odstavecseseznamem"/>
        <w:numPr>
          <w:ilvl w:val="1"/>
          <w:numId w:val="10"/>
        </w:numPr>
        <w:ind w:left="1560"/>
        <w:jc w:val="both"/>
        <w:rPr>
          <w:rFonts w:asciiTheme="minorHAnsi" w:hAnsiTheme="minorHAnsi" w:cstheme="minorHAnsi"/>
        </w:rPr>
      </w:pPr>
      <w:r w:rsidRPr="00E4015D">
        <w:rPr>
          <w:rFonts w:asciiTheme="minorHAnsi" w:hAnsiTheme="minorHAnsi" w:cstheme="minorHAnsi"/>
          <w:iCs/>
          <w:szCs w:val="22"/>
        </w:rPr>
        <w:t>Zajištění finančního přehledu plnění dotčených subjektů při realizaci a dokončení stavby</w:t>
      </w:r>
    </w:p>
    <w:p w14:paraId="5D6C2E06" w14:textId="77777777" w:rsidR="00E4015D" w:rsidRPr="00E4015D" w:rsidRDefault="00E4015D" w:rsidP="00E4015D">
      <w:pPr>
        <w:pStyle w:val="Odstavecseseznamem"/>
        <w:numPr>
          <w:ilvl w:val="1"/>
          <w:numId w:val="10"/>
        </w:numPr>
        <w:ind w:left="1560"/>
        <w:jc w:val="both"/>
        <w:rPr>
          <w:rFonts w:asciiTheme="minorHAnsi" w:hAnsiTheme="minorHAnsi" w:cstheme="minorHAnsi"/>
        </w:rPr>
      </w:pPr>
      <w:r w:rsidRPr="00E4015D">
        <w:rPr>
          <w:rFonts w:asciiTheme="minorHAnsi" w:hAnsiTheme="minorHAnsi" w:cstheme="minorHAnsi"/>
        </w:rPr>
        <w:t>Zajistit kontrolu vyklizení staveniště Zhotovitelem,</w:t>
      </w:r>
    </w:p>
    <w:p w14:paraId="1A2E79FE" w14:textId="77777777" w:rsidR="00E4015D" w:rsidRPr="00E4015D" w:rsidRDefault="00E4015D" w:rsidP="00E4015D">
      <w:pPr>
        <w:pStyle w:val="Odstavecseseznamem"/>
        <w:numPr>
          <w:ilvl w:val="1"/>
          <w:numId w:val="10"/>
        </w:numPr>
        <w:ind w:left="1560"/>
        <w:jc w:val="both"/>
        <w:rPr>
          <w:rFonts w:asciiTheme="minorHAnsi" w:hAnsiTheme="minorHAnsi" w:cstheme="minorHAnsi"/>
        </w:rPr>
      </w:pPr>
      <w:r w:rsidRPr="00E4015D">
        <w:rPr>
          <w:rFonts w:asciiTheme="minorHAnsi" w:hAnsiTheme="minorHAnsi" w:cstheme="minorHAnsi"/>
        </w:rPr>
        <w:t>Kontrolovat odstranění závad vyplývajících z kolaudačního řízení,</w:t>
      </w:r>
    </w:p>
    <w:p w14:paraId="040AC8A3" w14:textId="77777777" w:rsidR="00E4015D" w:rsidRPr="00E4015D" w:rsidRDefault="00E4015D" w:rsidP="00E4015D">
      <w:pPr>
        <w:pStyle w:val="Odstavecseseznamem"/>
        <w:numPr>
          <w:ilvl w:val="1"/>
          <w:numId w:val="10"/>
        </w:numPr>
        <w:ind w:left="1560"/>
        <w:jc w:val="both"/>
        <w:rPr>
          <w:rFonts w:asciiTheme="minorHAnsi" w:hAnsiTheme="minorHAnsi" w:cstheme="minorHAnsi"/>
        </w:rPr>
      </w:pPr>
      <w:r w:rsidRPr="00E4015D">
        <w:rPr>
          <w:rFonts w:asciiTheme="minorHAnsi" w:hAnsiTheme="minorHAnsi" w:cstheme="minorHAnsi"/>
        </w:rPr>
        <w:t>Spolupracovat s Objednatelem na celkovém vyhodnocení stavby,</w:t>
      </w:r>
    </w:p>
    <w:p w14:paraId="2CBFD402" w14:textId="22482C29" w:rsidR="00E4015D" w:rsidRPr="00E4015D" w:rsidRDefault="00E4015D" w:rsidP="00E4015D">
      <w:pPr>
        <w:pStyle w:val="Odstavecseseznamem"/>
        <w:numPr>
          <w:ilvl w:val="1"/>
          <w:numId w:val="10"/>
        </w:numPr>
        <w:ind w:left="1560"/>
        <w:jc w:val="both"/>
        <w:rPr>
          <w:rFonts w:asciiTheme="minorHAnsi" w:hAnsiTheme="minorHAnsi" w:cstheme="minorHAnsi"/>
        </w:rPr>
      </w:pPr>
      <w:r w:rsidRPr="00E4015D">
        <w:rPr>
          <w:rFonts w:asciiTheme="minorHAnsi" w:hAnsiTheme="minorHAnsi" w:cstheme="minorHAnsi"/>
        </w:rPr>
        <w:t xml:space="preserve">Zpracovat závěrečnou zprávu </w:t>
      </w:r>
      <w:r w:rsidR="00C5699A">
        <w:rPr>
          <w:rFonts w:asciiTheme="minorHAnsi" w:hAnsiTheme="minorHAnsi" w:cstheme="minorHAnsi"/>
        </w:rPr>
        <w:t>Správce stavby</w:t>
      </w:r>
      <w:r w:rsidRPr="00E4015D">
        <w:rPr>
          <w:rFonts w:asciiTheme="minorHAnsi" w:hAnsiTheme="minorHAnsi" w:cstheme="minorHAnsi"/>
        </w:rPr>
        <w:t xml:space="preserve"> a předat ji Objednateli,</w:t>
      </w:r>
    </w:p>
    <w:p w14:paraId="56350C72" w14:textId="77777777" w:rsidR="00E4015D" w:rsidRPr="00E4015D" w:rsidRDefault="00E4015D" w:rsidP="00E4015D">
      <w:pPr>
        <w:pStyle w:val="Odstavecseseznamem"/>
        <w:numPr>
          <w:ilvl w:val="1"/>
          <w:numId w:val="10"/>
        </w:numPr>
        <w:ind w:left="1560"/>
        <w:jc w:val="both"/>
        <w:rPr>
          <w:rFonts w:asciiTheme="minorHAnsi" w:hAnsiTheme="minorHAnsi" w:cstheme="minorHAnsi"/>
        </w:rPr>
      </w:pPr>
      <w:r w:rsidRPr="00E4015D">
        <w:rPr>
          <w:rFonts w:asciiTheme="minorHAnsi" w:hAnsiTheme="minorHAnsi" w:cstheme="minorHAnsi"/>
        </w:rPr>
        <w:t>Zajistit plnění dalších úkolů vyplývajících ze smlouvy o dílo uzavřené se Zhotovitelem.</w:t>
      </w:r>
    </w:p>
    <w:p w14:paraId="4C2B4256" w14:textId="77777777" w:rsidR="00E4015D" w:rsidRPr="00E4015D" w:rsidRDefault="00E4015D" w:rsidP="00E4015D">
      <w:pPr>
        <w:pStyle w:val="Nadpis3"/>
        <w:rPr>
          <w:u w:val="single"/>
        </w:rPr>
      </w:pPr>
      <w:r w:rsidRPr="00E4015D">
        <w:rPr>
          <w:u w:val="single"/>
        </w:rPr>
        <w:t>Specifikace činností jednotlivých specialistů (nejedná se o podrobnou specifikaci)</w:t>
      </w:r>
    </w:p>
    <w:p w14:paraId="329CBDAD" w14:textId="77777777" w:rsidR="00E4015D" w:rsidRPr="00E4015D" w:rsidRDefault="00E4015D" w:rsidP="00E4015D"/>
    <w:bookmarkEnd w:id="4"/>
    <w:p w14:paraId="422566EC" w14:textId="77777777" w:rsidR="00E4015D" w:rsidRPr="00E4015D" w:rsidRDefault="00E4015D" w:rsidP="00E4015D">
      <w:pPr>
        <w:jc w:val="both"/>
        <w:rPr>
          <w:rFonts w:asciiTheme="minorHAnsi" w:hAnsiTheme="minorHAnsi" w:cstheme="minorHAnsi"/>
          <w:b/>
          <w:bCs/>
          <w:i/>
        </w:rPr>
      </w:pPr>
      <w:r w:rsidRPr="00E4015D">
        <w:rPr>
          <w:rFonts w:asciiTheme="minorHAnsi" w:hAnsiTheme="minorHAnsi" w:cstheme="minorHAnsi"/>
        </w:rPr>
        <w:t xml:space="preserve">              </w:t>
      </w:r>
      <w:r w:rsidRPr="00E4015D">
        <w:rPr>
          <w:rFonts w:asciiTheme="minorHAnsi" w:hAnsiTheme="minorHAnsi" w:cstheme="minorHAnsi"/>
          <w:b/>
          <w:bCs/>
          <w:i/>
        </w:rPr>
        <w:t>Činnost koordinátora bezpečnosti a ochrany zdraví na staveništi Objednatele (BOZP)</w:t>
      </w:r>
    </w:p>
    <w:p w14:paraId="2FEA33BE" w14:textId="77777777" w:rsidR="00E4015D" w:rsidRPr="00E4015D" w:rsidRDefault="00E4015D" w:rsidP="00E4015D">
      <w:pPr>
        <w:jc w:val="both"/>
        <w:rPr>
          <w:rFonts w:asciiTheme="minorHAnsi" w:hAnsiTheme="minorHAnsi" w:cstheme="minorHAnsi"/>
          <w:b/>
          <w:bCs/>
          <w:i/>
        </w:rPr>
      </w:pPr>
      <w:r w:rsidRPr="00E4015D">
        <w:rPr>
          <w:rFonts w:asciiTheme="minorHAnsi" w:hAnsiTheme="minorHAnsi" w:cstheme="minorHAnsi"/>
          <w:b/>
          <w:bCs/>
          <w:i/>
          <w:szCs w:val="22"/>
        </w:rPr>
        <w:t xml:space="preserve">               (stálý člen týmu).</w:t>
      </w:r>
    </w:p>
    <w:p w14:paraId="46CFC8DB" w14:textId="77777777" w:rsidR="00E4015D" w:rsidRPr="00824B8A" w:rsidRDefault="00E4015D" w:rsidP="00E4015D">
      <w:pPr>
        <w:pStyle w:val="Odstavecseseznamem"/>
        <w:jc w:val="both"/>
        <w:rPr>
          <w:rFonts w:asciiTheme="minorHAnsi" w:hAnsiTheme="minorHAnsi" w:cstheme="minorHAnsi"/>
        </w:rPr>
      </w:pPr>
      <w:r w:rsidRPr="00E4015D">
        <w:rPr>
          <w:rFonts w:asciiTheme="minorHAnsi" w:hAnsiTheme="minorHAnsi" w:cstheme="minorHAnsi"/>
        </w:rPr>
        <w:t xml:space="preserve">Konzultant zajišťuje výkon koordinátora BOZP na staveništi, při přípravě Díla a ve fázi jeho realizace dle zákona č. 309/2006 Sb., kterým se upravují další požadavky bezpečnosti a ochrany zdraví při práci v pracovněprávních vztazích a o zajištění bezpečnosti a ochrany zdraví při </w:t>
      </w:r>
      <w:r w:rsidRPr="00E4015D">
        <w:rPr>
          <w:rFonts w:asciiTheme="minorHAnsi" w:hAnsiTheme="minorHAnsi" w:cstheme="minorHAnsi"/>
        </w:rPr>
        <w:lastRenderedPageBreak/>
        <w:t>činnosti nebo poskytování</w:t>
      </w:r>
      <w:r w:rsidRPr="00F8482F">
        <w:rPr>
          <w:rFonts w:asciiTheme="minorHAnsi" w:hAnsiTheme="minorHAnsi" w:cstheme="minorHAnsi"/>
        </w:rPr>
        <w:t xml:space="preserve"> služeb mimo pracovněprávní vztahy (zákon o zajištění dalších podmínek bezpečnosti a ochrany zdraví při práci), v platném znění („</w:t>
      </w:r>
      <w:r w:rsidRPr="00F8482F">
        <w:rPr>
          <w:rFonts w:asciiTheme="minorHAnsi" w:hAnsiTheme="minorHAnsi" w:cstheme="minorHAnsi"/>
          <w:b/>
        </w:rPr>
        <w:t>zákon BOZP</w:t>
      </w:r>
      <w:r w:rsidRPr="00F8482F">
        <w:rPr>
          <w:rFonts w:asciiTheme="minorHAnsi" w:hAnsiTheme="minorHAnsi" w:cstheme="minorHAnsi"/>
        </w:rPr>
        <w:t>“ a</w:t>
      </w:r>
      <w:r>
        <w:rPr>
          <w:rFonts w:asciiTheme="minorHAnsi" w:hAnsiTheme="minorHAnsi" w:cstheme="minorHAnsi"/>
        </w:rPr>
        <w:t> </w:t>
      </w:r>
      <w:r w:rsidRPr="00F8482F">
        <w:rPr>
          <w:rFonts w:asciiTheme="minorHAnsi" w:hAnsiTheme="minorHAnsi" w:cstheme="minorHAnsi"/>
        </w:rPr>
        <w:t>„</w:t>
      </w:r>
      <w:r w:rsidRPr="00F8482F">
        <w:rPr>
          <w:rFonts w:asciiTheme="minorHAnsi" w:hAnsiTheme="minorHAnsi" w:cstheme="minorHAnsi"/>
          <w:b/>
        </w:rPr>
        <w:t>výkon činnos</w:t>
      </w:r>
      <w:r w:rsidRPr="00824B8A">
        <w:rPr>
          <w:rFonts w:asciiTheme="minorHAnsi" w:hAnsiTheme="minorHAnsi" w:cstheme="minorHAnsi"/>
          <w:b/>
        </w:rPr>
        <w:t>ti koordinátora BOZP</w:t>
      </w:r>
      <w:r w:rsidRPr="00824B8A">
        <w:rPr>
          <w:rFonts w:asciiTheme="minorHAnsi" w:hAnsiTheme="minorHAnsi" w:cstheme="minorHAnsi"/>
        </w:rPr>
        <w:t>“).</w:t>
      </w:r>
    </w:p>
    <w:p w14:paraId="2C594251" w14:textId="77777777" w:rsidR="00E4015D" w:rsidRDefault="00E4015D" w:rsidP="00E4015D">
      <w:pPr>
        <w:pStyle w:val="Odstavecseseznamem"/>
        <w:jc w:val="both"/>
        <w:rPr>
          <w:rFonts w:asciiTheme="minorHAnsi" w:hAnsiTheme="minorHAnsi" w:cstheme="minorHAnsi"/>
        </w:rPr>
      </w:pPr>
      <w:r w:rsidRPr="00F8482F">
        <w:rPr>
          <w:rFonts w:asciiTheme="minorHAnsi" w:hAnsiTheme="minorHAnsi" w:cstheme="minorHAnsi"/>
        </w:rPr>
        <w:t>Mezi povinnosti Konzultanta při výkonu činnosti koordinátora BOZP patří zejména:</w:t>
      </w:r>
    </w:p>
    <w:p w14:paraId="7751DF36" w14:textId="77777777" w:rsidR="00E4015D" w:rsidRDefault="00E4015D" w:rsidP="00E4015D">
      <w:pPr>
        <w:pStyle w:val="Odstavecseseznamem"/>
        <w:numPr>
          <w:ilvl w:val="1"/>
          <w:numId w:val="19"/>
        </w:numPr>
        <w:ind w:left="1560"/>
        <w:jc w:val="both"/>
        <w:rPr>
          <w:rFonts w:asciiTheme="minorHAnsi" w:hAnsiTheme="minorHAnsi" w:cstheme="minorHAnsi"/>
        </w:rPr>
      </w:pPr>
      <w:r>
        <w:rPr>
          <w:rFonts w:asciiTheme="minorHAnsi" w:hAnsiTheme="minorHAnsi" w:cstheme="minorHAnsi"/>
        </w:rPr>
        <w:t>Ve fázi kontroly PD vypracuje Konzultant pro objednatele Plán BOZP (fáze příprava)</w:t>
      </w:r>
    </w:p>
    <w:p w14:paraId="1AED06E4" w14:textId="77777777" w:rsidR="00E4015D" w:rsidRDefault="00E4015D" w:rsidP="00E4015D">
      <w:pPr>
        <w:pStyle w:val="Odstavecseseznamem"/>
        <w:ind w:left="1560"/>
        <w:jc w:val="both"/>
        <w:rPr>
          <w:rFonts w:asciiTheme="minorHAnsi" w:hAnsiTheme="minorHAnsi" w:cstheme="minorHAnsi"/>
        </w:rPr>
      </w:pPr>
      <w:r>
        <w:rPr>
          <w:rFonts w:asciiTheme="minorHAnsi" w:hAnsiTheme="minorHAnsi" w:cstheme="minorHAnsi"/>
        </w:rPr>
        <w:t>oprávněnou osobou v předepsané podrobnosti a v termínu tak, že se stane součástí časti projektové dokumentace pro stavební povolení část ZOV. V této úplnosti bude předložena stavebnímu nebo vodoprávnímu úřadu se žádostí o rozhodnutí o Povolení stavby,</w:t>
      </w:r>
    </w:p>
    <w:p w14:paraId="122E1E71" w14:textId="77777777" w:rsidR="00E4015D" w:rsidRPr="00F8482F" w:rsidRDefault="00E4015D" w:rsidP="00E4015D">
      <w:pPr>
        <w:pStyle w:val="Odstavecseseznamem"/>
        <w:numPr>
          <w:ilvl w:val="1"/>
          <w:numId w:val="10"/>
        </w:numPr>
        <w:ind w:left="1560"/>
        <w:jc w:val="both"/>
        <w:rPr>
          <w:rFonts w:asciiTheme="minorHAnsi" w:hAnsiTheme="minorHAnsi" w:cstheme="minorHAnsi"/>
        </w:rPr>
      </w:pPr>
      <w:r>
        <w:rPr>
          <w:rFonts w:asciiTheme="minorHAnsi" w:hAnsiTheme="minorHAnsi" w:cstheme="minorHAnsi"/>
        </w:rPr>
        <w:t>P</w:t>
      </w:r>
      <w:r w:rsidRPr="00F8482F">
        <w:rPr>
          <w:rFonts w:asciiTheme="minorHAnsi" w:hAnsiTheme="minorHAnsi" w:cstheme="minorHAnsi"/>
        </w:rPr>
        <w:t>řevzetí, kontrola a dopracování „Plánu BOZP Díla“ pro realizaci Díla</w:t>
      </w:r>
      <w:r>
        <w:rPr>
          <w:rFonts w:asciiTheme="minorHAnsi" w:hAnsiTheme="minorHAnsi" w:cstheme="minorHAnsi"/>
        </w:rPr>
        <w:t>,</w:t>
      </w:r>
    </w:p>
    <w:p w14:paraId="0E527EB7" w14:textId="77777777" w:rsidR="00E4015D" w:rsidRPr="00F8482F" w:rsidRDefault="00E4015D" w:rsidP="00E4015D">
      <w:pPr>
        <w:pStyle w:val="Odstavecseseznamem"/>
        <w:numPr>
          <w:ilvl w:val="1"/>
          <w:numId w:val="10"/>
        </w:numPr>
        <w:ind w:left="1560"/>
        <w:jc w:val="both"/>
        <w:rPr>
          <w:rFonts w:asciiTheme="minorHAnsi" w:hAnsiTheme="minorHAnsi" w:cstheme="minorHAnsi"/>
        </w:rPr>
      </w:pPr>
      <w:r>
        <w:rPr>
          <w:rFonts w:asciiTheme="minorHAnsi" w:hAnsiTheme="minorHAnsi" w:cstheme="minorHAnsi"/>
        </w:rPr>
        <w:t>V</w:t>
      </w:r>
      <w:r w:rsidRPr="00F8482F">
        <w:rPr>
          <w:rFonts w:asciiTheme="minorHAnsi" w:hAnsiTheme="minorHAnsi" w:cstheme="minorHAnsi"/>
        </w:rPr>
        <w:t>ypracování nebo aktualizace přehledu obecně závazných předpisů k realizaci Díla a</w:t>
      </w:r>
      <w:r>
        <w:rPr>
          <w:rFonts w:asciiTheme="minorHAnsi" w:hAnsiTheme="minorHAnsi" w:cstheme="minorHAnsi"/>
        </w:rPr>
        <w:t> </w:t>
      </w:r>
      <w:r w:rsidRPr="00F8482F">
        <w:rPr>
          <w:rFonts w:asciiTheme="minorHAnsi" w:hAnsiTheme="minorHAnsi" w:cstheme="minorHAnsi"/>
        </w:rPr>
        <w:t>informace o rizicích, které se mohou při realizaci Díla vyskytnout</w:t>
      </w:r>
      <w:r>
        <w:rPr>
          <w:rFonts w:asciiTheme="minorHAnsi" w:hAnsiTheme="minorHAnsi" w:cstheme="minorHAnsi"/>
        </w:rPr>
        <w:t>,</w:t>
      </w:r>
    </w:p>
    <w:p w14:paraId="0DD3E5A9" w14:textId="77777777" w:rsidR="00E4015D" w:rsidRPr="00F8482F" w:rsidRDefault="00E4015D" w:rsidP="00E4015D">
      <w:pPr>
        <w:pStyle w:val="Odstavecseseznamem"/>
        <w:numPr>
          <w:ilvl w:val="1"/>
          <w:numId w:val="10"/>
        </w:numPr>
        <w:ind w:left="1560"/>
        <w:jc w:val="both"/>
        <w:rPr>
          <w:rFonts w:asciiTheme="minorHAnsi" w:hAnsiTheme="minorHAnsi" w:cstheme="minorHAnsi"/>
        </w:rPr>
      </w:pPr>
      <w:r>
        <w:rPr>
          <w:rFonts w:asciiTheme="minorHAnsi" w:hAnsiTheme="minorHAnsi" w:cstheme="minorHAnsi"/>
        </w:rPr>
        <w:t>Z</w:t>
      </w:r>
      <w:r w:rsidRPr="00F8482F">
        <w:rPr>
          <w:rFonts w:asciiTheme="minorHAnsi" w:hAnsiTheme="minorHAnsi" w:cstheme="minorHAnsi"/>
        </w:rPr>
        <w:t>abezpečit, aby Plán BOZP Díla obsahoval podrobnosti o místních a provozních podmínkách, údaje, informace a postupy, které se mohou při realizaci Díla vyskytnout</w:t>
      </w:r>
      <w:r>
        <w:rPr>
          <w:rFonts w:asciiTheme="minorHAnsi" w:hAnsiTheme="minorHAnsi" w:cstheme="minorHAnsi"/>
        </w:rPr>
        <w:t>,</w:t>
      </w:r>
    </w:p>
    <w:p w14:paraId="151E3A32" w14:textId="77777777" w:rsidR="00E4015D" w:rsidRPr="00F8482F" w:rsidRDefault="00E4015D" w:rsidP="00E4015D">
      <w:pPr>
        <w:pStyle w:val="Odstavecseseznamem"/>
        <w:numPr>
          <w:ilvl w:val="1"/>
          <w:numId w:val="10"/>
        </w:numPr>
        <w:ind w:left="1560"/>
        <w:jc w:val="both"/>
        <w:rPr>
          <w:rFonts w:asciiTheme="minorHAnsi" w:hAnsiTheme="minorHAnsi" w:cstheme="minorHAnsi"/>
        </w:rPr>
      </w:pPr>
      <w:r>
        <w:rPr>
          <w:rFonts w:asciiTheme="minorHAnsi" w:hAnsiTheme="minorHAnsi" w:cstheme="minorHAnsi"/>
        </w:rPr>
        <w:t>V</w:t>
      </w:r>
      <w:r w:rsidRPr="00F8482F">
        <w:rPr>
          <w:rFonts w:asciiTheme="minorHAnsi" w:hAnsiTheme="minorHAnsi" w:cstheme="minorHAnsi"/>
        </w:rPr>
        <w:t>ypracování a zaslání Oznámení o zahájení prací na Oblastní inspektorát práce (OIP)</w:t>
      </w:r>
      <w:r>
        <w:rPr>
          <w:rFonts w:asciiTheme="minorHAnsi" w:hAnsiTheme="minorHAnsi" w:cstheme="minorHAnsi"/>
        </w:rPr>
        <w:t>,</w:t>
      </w:r>
    </w:p>
    <w:p w14:paraId="43AB53AD" w14:textId="77777777" w:rsidR="00E4015D" w:rsidRPr="00F8482F" w:rsidRDefault="00E4015D" w:rsidP="00E4015D">
      <w:pPr>
        <w:pStyle w:val="Odstavecseseznamem"/>
        <w:numPr>
          <w:ilvl w:val="1"/>
          <w:numId w:val="10"/>
        </w:numPr>
        <w:ind w:left="1560"/>
        <w:jc w:val="both"/>
        <w:rPr>
          <w:rFonts w:asciiTheme="minorHAnsi" w:hAnsiTheme="minorHAnsi" w:cstheme="minorHAnsi"/>
        </w:rPr>
      </w:pPr>
      <w:r>
        <w:rPr>
          <w:rFonts w:asciiTheme="minorHAnsi" w:hAnsiTheme="minorHAnsi" w:cstheme="minorHAnsi"/>
        </w:rPr>
        <w:t>Z</w:t>
      </w:r>
      <w:r w:rsidRPr="00F8482F">
        <w:rPr>
          <w:rFonts w:asciiTheme="minorHAnsi" w:hAnsiTheme="minorHAnsi" w:cstheme="minorHAnsi"/>
        </w:rPr>
        <w:t xml:space="preserve">ajistit seznámení </w:t>
      </w:r>
      <w:r>
        <w:rPr>
          <w:rFonts w:asciiTheme="minorHAnsi" w:hAnsiTheme="minorHAnsi" w:cstheme="minorHAnsi"/>
        </w:rPr>
        <w:t>Z</w:t>
      </w:r>
      <w:r w:rsidRPr="00F8482F">
        <w:rPr>
          <w:rFonts w:asciiTheme="minorHAnsi" w:hAnsiTheme="minorHAnsi" w:cstheme="minorHAnsi"/>
        </w:rPr>
        <w:t>hotovitel</w:t>
      </w:r>
      <w:r>
        <w:rPr>
          <w:rFonts w:asciiTheme="minorHAnsi" w:hAnsiTheme="minorHAnsi" w:cstheme="minorHAnsi"/>
        </w:rPr>
        <w:t>e</w:t>
      </w:r>
      <w:r w:rsidRPr="00F8482F">
        <w:rPr>
          <w:rFonts w:asciiTheme="minorHAnsi" w:hAnsiTheme="minorHAnsi" w:cstheme="minorHAnsi"/>
        </w:rPr>
        <w:t xml:space="preserve"> Díla s Plánem BOZP Díla a s riziky a opatřeními k jejich eliminaci</w:t>
      </w:r>
      <w:r>
        <w:rPr>
          <w:rFonts w:asciiTheme="minorHAnsi" w:hAnsiTheme="minorHAnsi" w:cstheme="minorHAnsi"/>
        </w:rPr>
        <w:t>,</w:t>
      </w:r>
    </w:p>
    <w:p w14:paraId="1EB5E094" w14:textId="77777777" w:rsidR="00E4015D" w:rsidRPr="00F8482F" w:rsidRDefault="00E4015D" w:rsidP="00E4015D">
      <w:pPr>
        <w:pStyle w:val="Odstavecseseznamem"/>
        <w:numPr>
          <w:ilvl w:val="1"/>
          <w:numId w:val="10"/>
        </w:numPr>
        <w:ind w:left="1560"/>
        <w:jc w:val="both"/>
        <w:rPr>
          <w:rFonts w:asciiTheme="minorHAnsi" w:hAnsiTheme="minorHAnsi" w:cstheme="minorHAnsi"/>
        </w:rPr>
      </w:pPr>
      <w:r>
        <w:rPr>
          <w:rFonts w:asciiTheme="minorHAnsi" w:hAnsiTheme="minorHAnsi" w:cstheme="minorHAnsi"/>
        </w:rPr>
        <w:t>Z</w:t>
      </w:r>
      <w:r w:rsidRPr="00F8482F">
        <w:rPr>
          <w:rFonts w:asciiTheme="minorHAnsi" w:hAnsiTheme="minorHAnsi" w:cstheme="minorHAnsi"/>
        </w:rPr>
        <w:t xml:space="preserve">pracovat, předat, upravovat a aktualizovat Plán BOZP Díla a působit na jeho dodržování a na to, aby </w:t>
      </w:r>
      <w:r>
        <w:rPr>
          <w:rFonts w:asciiTheme="minorHAnsi" w:hAnsiTheme="minorHAnsi" w:cstheme="minorHAnsi"/>
        </w:rPr>
        <w:t>Z</w:t>
      </w:r>
      <w:r w:rsidRPr="00F8482F">
        <w:rPr>
          <w:rFonts w:asciiTheme="minorHAnsi" w:hAnsiTheme="minorHAnsi" w:cstheme="minorHAnsi"/>
        </w:rPr>
        <w:t>hotovitel Díla realizoval potřebná opatření k</w:t>
      </w:r>
      <w:r>
        <w:rPr>
          <w:rFonts w:asciiTheme="minorHAnsi" w:hAnsiTheme="minorHAnsi" w:cstheme="minorHAnsi"/>
        </w:rPr>
        <w:t> </w:t>
      </w:r>
      <w:r w:rsidRPr="00F8482F">
        <w:rPr>
          <w:rFonts w:asciiTheme="minorHAnsi" w:hAnsiTheme="minorHAnsi" w:cstheme="minorHAnsi"/>
        </w:rPr>
        <w:t>zajištění bezpečnosti práce a ochrany zdraví</w:t>
      </w:r>
      <w:r>
        <w:rPr>
          <w:rFonts w:asciiTheme="minorHAnsi" w:hAnsiTheme="minorHAnsi" w:cstheme="minorHAnsi"/>
        </w:rPr>
        <w:t>,</w:t>
      </w:r>
    </w:p>
    <w:p w14:paraId="4275413E" w14:textId="77777777" w:rsidR="00E4015D" w:rsidRPr="00F8482F" w:rsidRDefault="00E4015D" w:rsidP="00E4015D">
      <w:pPr>
        <w:pStyle w:val="Odstavecseseznamem"/>
        <w:numPr>
          <w:ilvl w:val="1"/>
          <w:numId w:val="10"/>
        </w:numPr>
        <w:ind w:left="1560"/>
        <w:jc w:val="both"/>
        <w:rPr>
          <w:rFonts w:asciiTheme="minorHAnsi" w:hAnsiTheme="minorHAnsi" w:cstheme="minorHAnsi"/>
        </w:rPr>
      </w:pPr>
      <w:r>
        <w:rPr>
          <w:rFonts w:asciiTheme="minorHAnsi" w:hAnsiTheme="minorHAnsi" w:cstheme="minorHAnsi"/>
        </w:rPr>
        <w:t>K</w:t>
      </w:r>
      <w:r w:rsidRPr="00F8482F">
        <w:rPr>
          <w:rFonts w:asciiTheme="minorHAnsi" w:hAnsiTheme="minorHAnsi" w:cstheme="minorHAnsi"/>
        </w:rPr>
        <w:t xml:space="preserve">ontrolovat informovanost </w:t>
      </w:r>
      <w:r>
        <w:rPr>
          <w:rFonts w:asciiTheme="minorHAnsi" w:hAnsiTheme="minorHAnsi" w:cstheme="minorHAnsi"/>
        </w:rPr>
        <w:t>Z</w:t>
      </w:r>
      <w:r w:rsidRPr="00F8482F">
        <w:rPr>
          <w:rFonts w:asciiTheme="minorHAnsi" w:hAnsiTheme="minorHAnsi" w:cstheme="minorHAnsi"/>
        </w:rPr>
        <w:t>hotovitel</w:t>
      </w:r>
      <w:r>
        <w:rPr>
          <w:rFonts w:asciiTheme="minorHAnsi" w:hAnsiTheme="minorHAnsi" w:cstheme="minorHAnsi"/>
        </w:rPr>
        <w:t>e</w:t>
      </w:r>
      <w:r w:rsidRPr="00F8482F">
        <w:rPr>
          <w:rFonts w:asciiTheme="minorHAnsi" w:hAnsiTheme="minorHAnsi" w:cstheme="minorHAnsi"/>
        </w:rPr>
        <w:t xml:space="preserve"> Díla o bezpečnostních a zdravotních rizicích, která vznikla na staveništi během postupu prací, a o příslušných opatřeních k</w:t>
      </w:r>
      <w:r>
        <w:rPr>
          <w:rFonts w:asciiTheme="minorHAnsi" w:hAnsiTheme="minorHAnsi" w:cstheme="minorHAnsi"/>
        </w:rPr>
        <w:t> </w:t>
      </w:r>
      <w:r w:rsidRPr="00F8482F">
        <w:rPr>
          <w:rFonts w:asciiTheme="minorHAnsi" w:hAnsiTheme="minorHAnsi" w:cstheme="minorHAnsi"/>
        </w:rPr>
        <w:t>minimalizaci rizik</w:t>
      </w:r>
      <w:r>
        <w:rPr>
          <w:rFonts w:asciiTheme="minorHAnsi" w:hAnsiTheme="minorHAnsi" w:cstheme="minorHAnsi"/>
        </w:rPr>
        <w:t>,</w:t>
      </w:r>
    </w:p>
    <w:p w14:paraId="2754B932" w14:textId="77777777" w:rsidR="00E4015D" w:rsidRPr="00F8482F" w:rsidRDefault="00E4015D" w:rsidP="00E4015D">
      <w:pPr>
        <w:pStyle w:val="Odstavecseseznamem"/>
        <w:numPr>
          <w:ilvl w:val="1"/>
          <w:numId w:val="10"/>
        </w:numPr>
        <w:ind w:left="1560"/>
        <w:jc w:val="both"/>
        <w:rPr>
          <w:rFonts w:asciiTheme="minorHAnsi" w:hAnsiTheme="minorHAnsi" w:cstheme="minorHAnsi"/>
        </w:rPr>
      </w:pPr>
      <w:r>
        <w:rPr>
          <w:rFonts w:asciiTheme="minorHAnsi" w:hAnsiTheme="minorHAnsi" w:cstheme="minorHAnsi"/>
        </w:rPr>
        <w:t>U</w:t>
      </w:r>
      <w:r w:rsidRPr="00F8482F">
        <w:rPr>
          <w:rFonts w:asciiTheme="minorHAnsi" w:hAnsiTheme="minorHAnsi" w:cstheme="minorHAnsi"/>
        </w:rPr>
        <w:t xml:space="preserve">pozorňovat prokazatelným způsobem </w:t>
      </w:r>
      <w:r>
        <w:rPr>
          <w:rFonts w:asciiTheme="minorHAnsi" w:hAnsiTheme="minorHAnsi" w:cstheme="minorHAnsi"/>
        </w:rPr>
        <w:t>Z</w:t>
      </w:r>
      <w:r w:rsidRPr="00F8482F">
        <w:rPr>
          <w:rFonts w:asciiTheme="minorHAnsi" w:hAnsiTheme="minorHAnsi" w:cstheme="minorHAnsi"/>
        </w:rPr>
        <w:t>hotovitel Díla na nedostatky v uplatňování požadavků na bezpečnost a ochranu zdraví při práci zjištěné při realizaci Díla, vyžadovat zjednání nápravy a k tomu navrhovat přiměřená technická a organizační opatření</w:t>
      </w:r>
      <w:r>
        <w:rPr>
          <w:rFonts w:asciiTheme="minorHAnsi" w:hAnsiTheme="minorHAnsi" w:cstheme="minorHAnsi"/>
        </w:rPr>
        <w:t>,</w:t>
      </w:r>
    </w:p>
    <w:p w14:paraId="78518C8D" w14:textId="77777777" w:rsidR="00E4015D" w:rsidRPr="00F8482F" w:rsidRDefault="00E4015D" w:rsidP="00E4015D">
      <w:pPr>
        <w:pStyle w:val="Odstavecseseznamem"/>
        <w:numPr>
          <w:ilvl w:val="1"/>
          <w:numId w:val="10"/>
        </w:numPr>
        <w:ind w:left="1560"/>
        <w:jc w:val="both"/>
        <w:rPr>
          <w:rFonts w:asciiTheme="minorHAnsi" w:hAnsiTheme="minorHAnsi" w:cstheme="minorHAnsi"/>
        </w:rPr>
      </w:pPr>
      <w:r>
        <w:rPr>
          <w:rFonts w:asciiTheme="minorHAnsi" w:hAnsiTheme="minorHAnsi" w:cstheme="minorHAnsi"/>
        </w:rPr>
        <w:t>O</w:t>
      </w:r>
      <w:r w:rsidRPr="00F8482F">
        <w:rPr>
          <w:rFonts w:asciiTheme="minorHAnsi" w:hAnsiTheme="minorHAnsi" w:cstheme="minorHAnsi"/>
        </w:rPr>
        <w:t>znamovat Objednateli nedostatky v uplatňování požadavků na zajištění bezpečnosti a ochrany zdraví</w:t>
      </w:r>
      <w:r>
        <w:rPr>
          <w:rFonts w:asciiTheme="minorHAnsi" w:hAnsiTheme="minorHAnsi" w:cstheme="minorHAnsi"/>
        </w:rPr>
        <w:t>,</w:t>
      </w:r>
      <w:r w:rsidRPr="00F8482F">
        <w:rPr>
          <w:rFonts w:asciiTheme="minorHAnsi" w:hAnsiTheme="minorHAnsi" w:cstheme="minorHAnsi"/>
        </w:rPr>
        <w:t xml:space="preserve"> nebyla-li </w:t>
      </w:r>
      <w:r>
        <w:rPr>
          <w:rFonts w:asciiTheme="minorHAnsi" w:hAnsiTheme="minorHAnsi" w:cstheme="minorHAnsi"/>
        </w:rPr>
        <w:t>Z</w:t>
      </w:r>
      <w:r w:rsidRPr="00F8482F">
        <w:rPr>
          <w:rFonts w:asciiTheme="minorHAnsi" w:hAnsiTheme="minorHAnsi" w:cstheme="minorHAnsi"/>
        </w:rPr>
        <w:t>hotovitelem Díla neprodleně přijata přiměřená opatření ke zjednání nápravy</w:t>
      </w:r>
      <w:r>
        <w:rPr>
          <w:rFonts w:asciiTheme="minorHAnsi" w:hAnsiTheme="minorHAnsi" w:cstheme="minorHAnsi"/>
        </w:rPr>
        <w:t>,</w:t>
      </w:r>
    </w:p>
    <w:p w14:paraId="6B89F1CF" w14:textId="77777777" w:rsidR="00E4015D" w:rsidRPr="00F8482F" w:rsidRDefault="00E4015D" w:rsidP="00E4015D">
      <w:pPr>
        <w:pStyle w:val="Odstavecseseznamem"/>
        <w:numPr>
          <w:ilvl w:val="1"/>
          <w:numId w:val="10"/>
        </w:numPr>
        <w:ind w:left="1560"/>
        <w:jc w:val="both"/>
        <w:rPr>
          <w:rFonts w:asciiTheme="minorHAnsi" w:hAnsiTheme="minorHAnsi" w:cstheme="minorHAnsi"/>
        </w:rPr>
      </w:pPr>
      <w:r>
        <w:rPr>
          <w:rFonts w:asciiTheme="minorHAnsi" w:hAnsiTheme="minorHAnsi" w:cstheme="minorHAnsi"/>
        </w:rPr>
        <w:t>S</w:t>
      </w:r>
      <w:r w:rsidRPr="00F8482F">
        <w:rPr>
          <w:rFonts w:asciiTheme="minorHAnsi" w:hAnsiTheme="minorHAnsi" w:cstheme="minorHAnsi"/>
        </w:rPr>
        <w:t xml:space="preserve">ledovat realizaci nápravných opatření a v případě neplnění prokazatelným způsobem vyžadovat na </w:t>
      </w:r>
      <w:r>
        <w:rPr>
          <w:rFonts w:asciiTheme="minorHAnsi" w:hAnsiTheme="minorHAnsi" w:cstheme="minorHAnsi"/>
        </w:rPr>
        <w:t>Z</w:t>
      </w:r>
      <w:r w:rsidRPr="00F8482F">
        <w:rPr>
          <w:rFonts w:asciiTheme="minorHAnsi" w:hAnsiTheme="minorHAnsi" w:cstheme="minorHAnsi"/>
        </w:rPr>
        <w:t>hotoviteli Díla jejich plnění. V případě opakování stejných nedostatků navrhnout uplatnění sankčních opatření</w:t>
      </w:r>
      <w:r>
        <w:rPr>
          <w:rFonts w:asciiTheme="minorHAnsi" w:hAnsiTheme="minorHAnsi" w:cstheme="minorHAnsi"/>
        </w:rPr>
        <w:t>,</w:t>
      </w:r>
    </w:p>
    <w:p w14:paraId="260E8451" w14:textId="77777777" w:rsidR="00E4015D" w:rsidRPr="00F8482F" w:rsidRDefault="00E4015D" w:rsidP="00E4015D">
      <w:pPr>
        <w:pStyle w:val="Odstavecseseznamem"/>
        <w:numPr>
          <w:ilvl w:val="1"/>
          <w:numId w:val="10"/>
        </w:numPr>
        <w:ind w:left="1560"/>
        <w:jc w:val="both"/>
        <w:rPr>
          <w:rFonts w:asciiTheme="minorHAnsi" w:hAnsiTheme="minorHAnsi" w:cstheme="minorHAnsi"/>
        </w:rPr>
      </w:pPr>
      <w:r>
        <w:rPr>
          <w:rFonts w:asciiTheme="minorHAnsi" w:hAnsiTheme="minorHAnsi" w:cstheme="minorHAnsi"/>
        </w:rPr>
        <w:t>Z</w:t>
      </w:r>
      <w:r w:rsidRPr="00F8482F">
        <w:rPr>
          <w:rFonts w:asciiTheme="minorHAnsi" w:hAnsiTheme="minorHAnsi" w:cstheme="minorHAnsi"/>
        </w:rPr>
        <w:t xml:space="preserve">účastňovat se stanovených kontrolních dní Díla a navrhnout termíny kontrolních dní k problematice BOZP, Plánu BOZP Díla atp. Projednávat součinnost </w:t>
      </w:r>
      <w:r>
        <w:rPr>
          <w:rFonts w:asciiTheme="minorHAnsi" w:hAnsiTheme="minorHAnsi" w:cstheme="minorHAnsi"/>
        </w:rPr>
        <w:t>Z</w:t>
      </w:r>
      <w:r w:rsidRPr="00F8482F">
        <w:rPr>
          <w:rFonts w:asciiTheme="minorHAnsi" w:hAnsiTheme="minorHAnsi" w:cstheme="minorHAnsi"/>
        </w:rPr>
        <w:t>hotovitel</w:t>
      </w:r>
      <w:r>
        <w:rPr>
          <w:rFonts w:asciiTheme="minorHAnsi" w:hAnsiTheme="minorHAnsi" w:cstheme="minorHAnsi"/>
        </w:rPr>
        <w:t>e</w:t>
      </w:r>
      <w:r w:rsidRPr="00F8482F">
        <w:rPr>
          <w:rFonts w:asciiTheme="minorHAnsi" w:hAnsiTheme="minorHAnsi" w:cstheme="minorHAnsi"/>
        </w:rPr>
        <w:t xml:space="preserve"> Díla z hlediska bezpečnosti a ochrany zdraví, kontrolovat vedení dokumentace BOZP Díla a dosažené výsledky</w:t>
      </w:r>
      <w:r>
        <w:rPr>
          <w:rFonts w:asciiTheme="minorHAnsi" w:hAnsiTheme="minorHAnsi" w:cstheme="minorHAnsi"/>
        </w:rPr>
        <w:t>,</w:t>
      </w:r>
    </w:p>
    <w:p w14:paraId="15F6E37B" w14:textId="77777777" w:rsidR="00E4015D" w:rsidRDefault="00E4015D" w:rsidP="00E4015D">
      <w:pPr>
        <w:pStyle w:val="Odstavecseseznamem"/>
        <w:numPr>
          <w:ilvl w:val="1"/>
          <w:numId w:val="10"/>
        </w:numPr>
        <w:ind w:left="1560"/>
        <w:jc w:val="both"/>
        <w:rPr>
          <w:rFonts w:asciiTheme="minorHAnsi" w:hAnsiTheme="minorHAnsi" w:cstheme="minorHAnsi"/>
        </w:rPr>
      </w:pPr>
      <w:r>
        <w:rPr>
          <w:rFonts w:asciiTheme="minorHAnsi" w:hAnsiTheme="minorHAnsi" w:cstheme="minorHAnsi"/>
        </w:rPr>
        <w:lastRenderedPageBreak/>
        <w:t>V</w:t>
      </w:r>
      <w:r w:rsidRPr="00F8482F">
        <w:rPr>
          <w:rFonts w:asciiTheme="minorHAnsi" w:hAnsiTheme="minorHAnsi" w:cstheme="minorHAnsi"/>
        </w:rPr>
        <w:t xml:space="preserve">ykonávat a koordinovat kontrolu dodržování zásad, pravidel a požadavků v oblasti bezpečnosti a ochrany zdraví při práci a požární ochrany zajišťovaných </w:t>
      </w:r>
      <w:r>
        <w:rPr>
          <w:rFonts w:asciiTheme="minorHAnsi" w:hAnsiTheme="minorHAnsi" w:cstheme="minorHAnsi"/>
        </w:rPr>
        <w:t>Z</w:t>
      </w:r>
      <w:r w:rsidRPr="00F8482F">
        <w:rPr>
          <w:rFonts w:asciiTheme="minorHAnsi" w:hAnsiTheme="minorHAnsi" w:cstheme="minorHAnsi"/>
        </w:rPr>
        <w:t>hotovitel</w:t>
      </w:r>
      <w:r>
        <w:rPr>
          <w:rFonts w:asciiTheme="minorHAnsi" w:hAnsiTheme="minorHAnsi" w:cstheme="minorHAnsi"/>
        </w:rPr>
        <w:t>em</w:t>
      </w:r>
      <w:r w:rsidRPr="00F8482F">
        <w:rPr>
          <w:rFonts w:asciiTheme="minorHAnsi" w:hAnsiTheme="minorHAnsi" w:cstheme="minorHAnsi"/>
        </w:rPr>
        <w:t xml:space="preserve"> Díla a vést o tom záznamy</w:t>
      </w:r>
      <w:r>
        <w:rPr>
          <w:rFonts w:asciiTheme="minorHAnsi" w:hAnsiTheme="minorHAnsi" w:cstheme="minorHAnsi"/>
        </w:rPr>
        <w:t>,</w:t>
      </w:r>
    </w:p>
    <w:p w14:paraId="3B81A72C" w14:textId="77777777" w:rsidR="00E4015D" w:rsidRDefault="00E4015D" w:rsidP="00E4015D">
      <w:pPr>
        <w:pStyle w:val="Odstavecseseznamem"/>
        <w:numPr>
          <w:ilvl w:val="0"/>
          <w:numId w:val="10"/>
        </w:numPr>
        <w:ind w:left="1418" w:hanging="284"/>
        <w:jc w:val="both"/>
        <w:rPr>
          <w:rFonts w:asciiTheme="minorHAnsi" w:hAnsiTheme="minorHAnsi" w:cstheme="minorHAnsi"/>
        </w:rPr>
      </w:pPr>
      <w:r w:rsidRPr="000E27C8">
        <w:rPr>
          <w:rFonts w:asciiTheme="minorHAnsi" w:hAnsiTheme="minorHAnsi" w:cstheme="minorHAnsi"/>
        </w:rPr>
        <w:t xml:space="preserve">  Zajistit plnění úkolů koordinátora BOZP při přípravě staveb je předmětem služby, finančně ohodnoceno v části C.</w:t>
      </w:r>
    </w:p>
    <w:p w14:paraId="77F71361" w14:textId="77777777" w:rsidR="00E4015D" w:rsidRDefault="00E4015D" w:rsidP="00E4015D">
      <w:pPr>
        <w:jc w:val="both"/>
        <w:rPr>
          <w:rFonts w:asciiTheme="minorHAnsi" w:hAnsiTheme="minorHAnsi" w:cstheme="minorHAnsi"/>
        </w:rPr>
      </w:pPr>
    </w:p>
    <w:p w14:paraId="5CAF6C9E" w14:textId="77777777" w:rsidR="00E4015D" w:rsidRPr="00412AAF" w:rsidRDefault="00E4015D" w:rsidP="00E4015D">
      <w:pPr>
        <w:ind w:firstLine="709"/>
        <w:jc w:val="both"/>
        <w:rPr>
          <w:rFonts w:asciiTheme="minorHAnsi" w:hAnsiTheme="minorHAnsi" w:cstheme="minorHAnsi"/>
          <w:b/>
          <w:bCs/>
          <w:i/>
        </w:rPr>
      </w:pPr>
      <w:r w:rsidRPr="00412AAF">
        <w:rPr>
          <w:rFonts w:asciiTheme="minorHAnsi" w:hAnsiTheme="minorHAnsi" w:cstheme="minorHAnsi"/>
          <w:b/>
          <w:bCs/>
          <w:i/>
        </w:rPr>
        <w:t>Činnost biologického dozoru</w:t>
      </w:r>
      <w:r>
        <w:rPr>
          <w:rFonts w:asciiTheme="minorHAnsi" w:hAnsiTheme="minorHAnsi" w:cstheme="minorHAnsi"/>
          <w:b/>
          <w:bCs/>
          <w:i/>
          <w:szCs w:val="22"/>
        </w:rPr>
        <w:t xml:space="preserve"> </w:t>
      </w:r>
      <w:r w:rsidRPr="00D02254">
        <w:rPr>
          <w:rFonts w:asciiTheme="minorHAnsi" w:hAnsiTheme="minorHAnsi" w:cstheme="minorHAnsi"/>
          <w:b/>
          <w:bCs/>
          <w:i/>
          <w:szCs w:val="22"/>
        </w:rPr>
        <w:t>(stálý člen týmu)</w:t>
      </w:r>
    </w:p>
    <w:p w14:paraId="50E6D751" w14:textId="77777777" w:rsidR="00E4015D" w:rsidRPr="00D35528" w:rsidRDefault="00E4015D" w:rsidP="00E4015D">
      <w:pPr>
        <w:pStyle w:val="Odstavecseseznamem"/>
        <w:jc w:val="both"/>
        <w:rPr>
          <w:rFonts w:asciiTheme="minorHAnsi" w:hAnsiTheme="minorHAnsi" w:cstheme="minorHAnsi"/>
        </w:rPr>
      </w:pPr>
      <w:r>
        <w:rPr>
          <w:rFonts w:asciiTheme="minorHAnsi" w:hAnsiTheme="minorHAnsi" w:cstheme="minorHAnsi"/>
        </w:rPr>
        <w:t>Konzultant zajišťuje řádné p</w:t>
      </w:r>
      <w:r w:rsidRPr="00D35528">
        <w:rPr>
          <w:rFonts w:asciiTheme="minorHAnsi" w:hAnsiTheme="minorHAnsi" w:cstheme="minorHAnsi"/>
        </w:rPr>
        <w:t>rovádění</w:t>
      </w:r>
      <w:r>
        <w:rPr>
          <w:rFonts w:asciiTheme="minorHAnsi" w:hAnsiTheme="minorHAnsi" w:cstheme="minorHAnsi"/>
        </w:rPr>
        <w:t xml:space="preserve"> činností</w:t>
      </w:r>
      <w:r w:rsidRPr="00D35528">
        <w:rPr>
          <w:rFonts w:asciiTheme="minorHAnsi" w:hAnsiTheme="minorHAnsi" w:cstheme="minorHAnsi"/>
        </w:rPr>
        <w:t xml:space="preserve"> biologického dozoru autorizovanou osobou</w:t>
      </w:r>
      <w:r>
        <w:rPr>
          <w:rFonts w:asciiTheme="minorHAnsi" w:hAnsiTheme="minorHAnsi" w:cstheme="minorHAnsi"/>
        </w:rPr>
        <w:t xml:space="preserve"> příslušnou k provádění biologického hodnocení</w:t>
      </w:r>
      <w:r w:rsidRPr="00D35528">
        <w:rPr>
          <w:rFonts w:asciiTheme="minorHAnsi" w:hAnsiTheme="minorHAnsi" w:cstheme="minorHAnsi"/>
        </w:rPr>
        <w:t xml:space="preserve"> dle § 67 zákona</w:t>
      </w:r>
      <w:r>
        <w:rPr>
          <w:rFonts w:asciiTheme="minorHAnsi" w:hAnsiTheme="minorHAnsi" w:cstheme="minorHAnsi"/>
        </w:rPr>
        <w:t xml:space="preserve"> č.</w:t>
      </w:r>
      <w:r w:rsidRPr="00D35528">
        <w:rPr>
          <w:rFonts w:asciiTheme="minorHAnsi" w:hAnsiTheme="minorHAnsi" w:cstheme="minorHAnsi"/>
        </w:rPr>
        <w:t xml:space="preserve"> 114/1992</w:t>
      </w:r>
      <w:r>
        <w:rPr>
          <w:rFonts w:asciiTheme="minorHAnsi" w:hAnsiTheme="minorHAnsi" w:cstheme="minorHAnsi"/>
        </w:rPr>
        <w:t xml:space="preserve"> </w:t>
      </w:r>
      <w:r w:rsidRPr="00D35528">
        <w:rPr>
          <w:rFonts w:asciiTheme="minorHAnsi" w:hAnsiTheme="minorHAnsi" w:cstheme="minorHAnsi"/>
        </w:rPr>
        <w:t>Sb.</w:t>
      </w:r>
      <w:r>
        <w:rPr>
          <w:rFonts w:asciiTheme="minorHAnsi" w:hAnsiTheme="minorHAnsi" w:cstheme="minorHAnsi"/>
        </w:rPr>
        <w:t xml:space="preserve">, o ochraně přírody a krajiny, ve znění pozdějších předpisů, </w:t>
      </w:r>
      <w:r w:rsidRPr="00D35528">
        <w:rPr>
          <w:rFonts w:asciiTheme="minorHAnsi" w:hAnsiTheme="minorHAnsi" w:cstheme="minorHAnsi"/>
        </w:rPr>
        <w:t xml:space="preserve">zajišťující nekonfliktní průběh realizace </w:t>
      </w:r>
      <w:r w:rsidRPr="00EE5714">
        <w:rPr>
          <w:rFonts w:asciiTheme="minorHAnsi" w:hAnsiTheme="minorHAnsi" w:cstheme="minorHAnsi"/>
        </w:rPr>
        <w:t>Projektu</w:t>
      </w:r>
      <w:r w:rsidRPr="00D35528">
        <w:rPr>
          <w:rFonts w:asciiTheme="minorHAnsi" w:hAnsiTheme="minorHAnsi" w:cstheme="minorHAnsi"/>
        </w:rPr>
        <w:t xml:space="preserve"> a garanci řádného provedení navržených a přijatých opatření. </w:t>
      </w:r>
    </w:p>
    <w:p w14:paraId="42DF2A2C" w14:textId="77777777" w:rsidR="00E4015D" w:rsidRDefault="00E4015D" w:rsidP="00E4015D">
      <w:pPr>
        <w:pStyle w:val="Odstavecseseznamem"/>
        <w:jc w:val="both"/>
        <w:rPr>
          <w:rFonts w:asciiTheme="minorHAnsi" w:hAnsiTheme="minorHAnsi" w:cstheme="minorHAnsi"/>
        </w:rPr>
      </w:pPr>
      <w:r>
        <w:rPr>
          <w:rFonts w:asciiTheme="minorHAnsi" w:hAnsiTheme="minorHAnsi" w:cstheme="minorHAnsi"/>
        </w:rPr>
        <w:t>Mezi povinnosti Konzultanta při výkonu činností biologického dozoru patří zejména:</w:t>
      </w:r>
    </w:p>
    <w:p w14:paraId="0661BB78" w14:textId="77777777" w:rsidR="00E4015D" w:rsidRPr="00885F6D" w:rsidRDefault="00E4015D" w:rsidP="00E4015D">
      <w:pPr>
        <w:pStyle w:val="Odstavecseseznamem"/>
        <w:numPr>
          <w:ilvl w:val="1"/>
          <w:numId w:val="10"/>
        </w:numPr>
        <w:ind w:left="1560"/>
        <w:jc w:val="both"/>
        <w:rPr>
          <w:rFonts w:asciiTheme="minorHAnsi" w:hAnsiTheme="minorHAnsi" w:cstheme="minorHAnsi"/>
          <w:b/>
        </w:rPr>
      </w:pPr>
      <w:r w:rsidRPr="00D84A59">
        <w:rPr>
          <w:rFonts w:asciiTheme="minorHAnsi" w:hAnsiTheme="minorHAnsi" w:cstheme="minorHAnsi"/>
          <w:b/>
        </w:rPr>
        <w:t xml:space="preserve">ve </w:t>
      </w:r>
      <w:r w:rsidRPr="00885F6D">
        <w:rPr>
          <w:rFonts w:asciiTheme="minorHAnsi" w:hAnsiTheme="minorHAnsi" w:cstheme="minorHAnsi"/>
          <w:b/>
        </w:rPr>
        <w:t>spolupráci s</w:t>
      </w:r>
      <w:r>
        <w:rPr>
          <w:rFonts w:asciiTheme="minorHAnsi" w:hAnsiTheme="minorHAnsi" w:cstheme="minorHAnsi"/>
          <w:b/>
        </w:rPr>
        <w:t>e Zhotovitelem Díla</w:t>
      </w:r>
      <w:r w:rsidRPr="00885F6D">
        <w:rPr>
          <w:rFonts w:asciiTheme="minorHAnsi" w:hAnsiTheme="minorHAnsi" w:cstheme="minorHAnsi"/>
          <w:b/>
        </w:rPr>
        <w:t>:</w:t>
      </w:r>
    </w:p>
    <w:p w14:paraId="6E61AA21" w14:textId="77777777" w:rsidR="00E4015D" w:rsidRPr="00D80398" w:rsidRDefault="00E4015D" w:rsidP="00E4015D">
      <w:pPr>
        <w:pStyle w:val="Odstavecseseznamem"/>
        <w:numPr>
          <w:ilvl w:val="0"/>
          <w:numId w:val="4"/>
        </w:numPr>
        <w:ind w:left="2268"/>
        <w:jc w:val="both"/>
        <w:rPr>
          <w:rFonts w:asciiTheme="minorHAnsi" w:hAnsiTheme="minorHAnsi" w:cstheme="minorHAnsi"/>
        </w:rPr>
      </w:pPr>
      <w:r>
        <w:rPr>
          <w:rFonts w:asciiTheme="minorHAnsi" w:hAnsiTheme="minorHAnsi" w:cstheme="minorHAnsi"/>
        </w:rPr>
        <w:t>D</w:t>
      </w:r>
      <w:r w:rsidRPr="00D80398">
        <w:rPr>
          <w:rFonts w:asciiTheme="minorHAnsi" w:hAnsiTheme="minorHAnsi" w:cstheme="minorHAnsi"/>
        </w:rPr>
        <w:t>ozor nad průběhem a realizací prací včetně zmírňujících opatření za účelem eliminace škod na živočišných a rostlinných druzích a na přírodním prostředí</w:t>
      </w:r>
      <w:r>
        <w:rPr>
          <w:rFonts w:asciiTheme="minorHAnsi" w:hAnsiTheme="minorHAnsi" w:cstheme="minorHAnsi"/>
        </w:rPr>
        <w:t>,</w:t>
      </w:r>
    </w:p>
    <w:p w14:paraId="33C8B564" w14:textId="77777777" w:rsidR="00E4015D" w:rsidRPr="00D80398" w:rsidRDefault="00E4015D" w:rsidP="00E4015D">
      <w:pPr>
        <w:pStyle w:val="Odstavecseseznamem"/>
        <w:numPr>
          <w:ilvl w:val="0"/>
          <w:numId w:val="4"/>
        </w:numPr>
        <w:ind w:left="2268"/>
        <w:jc w:val="both"/>
        <w:rPr>
          <w:rFonts w:asciiTheme="minorHAnsi" w:hAnsiTheme="minorHAnsi" w:cstheme="minorHAnsi"/>
        </w:rPr>
      </w:pPr>
      <w:r>
        <w:rPr>
          <w:rFonts w:asciiTheme="minorHAnsi" w:hAnsiTheme="minorHAnsi" w:cstheme="minorHAnsi"/>
        </w:rPr>
        <w:t>P</w:t>
      </w:r>
      <w:r w:rsidRPr="00D80398">
        <w:rPr>
          <w:rFonts w:asciiTheme="minorHAnsi" w:hAnsiTheme="minorHAnsi" w:cstheme="minorHAnsi"/>
        </w:rPr>
        <w:t>ravidelný monitoring zvláště chráněných druhů a druhů, jenž mohou být záměrem dotčeny</w:t>
      </w:r>
      <w:r>
        <w:rPr>
          <w:rFonts w:asciiTheme="minorHAnsi" w:hAnsiTheme="minorHAnsi" w:cstheme="minorHAnsi"/>
        </w:rPr>
        <w:t>,</w:t>
      </w:r>
    </w:p>
    <w:p w14:paraId="35E38B7B" w14:textId="77777777" w:rsidR="00E4015D" w:rsidRPr="00D80398" w:rsidRDefault="00E4015D" w:rsidP="00E4015D">
      <w:pPr>
        <w:pStyle w:val="Odstavecseseznamem"/>
        <w:numPr>
          <w:ilvl w:val="0"/>
          <w:numId w:val="4"/>
        </w:numPr>
        <w:ind w:left="2268"/>
        <w:jc w:val="both"/>
        <w:rPr>
          <w:rFonts w:asciiTheme="minorHAnsi" w:hAnsiTheme="minorHAnsi" w:cstheme="minorHAnsi"/>
        </w:rPr>
      </w:pPr>
      <w:r>
        <w:rPr>
          <w:rFonts w:asciiTheme="minorHAnsi" w:hAnsiTheme="minorHAnsi" w:cstheme="minorHAnsi"/>
        </w:rPr>
        <w:t>V</w:t>
      </w:r>
      <w:r w:rsidRPr="00D80398">
        <w:rPr>
          <w:rFonts w:asciiTheme="minorHAnsi" w:hAnsiTheme="minorHAnsi" w:cstheme="minorHAnsi"/>
        </w:rPr>
        <w:t> případě hrozícího nebezpečí pro zvláště chráněné druhy návrh a dohled nad realizací vhodných opatření</w:t>
      </w:r>
      <w:r>
        <w:rPr>
          <w:rFonts w:asciiTheme="minorHAnsi" w:hAnsiTheme="minorHAnsi" w:cstheme="minorHAnsi"/>
        </w:rPr>
        <w:t>,</w:t>
      </w:r>
    </w:p>
    <w:p w14:paraId="756AB277" w14:textId="77777777" w:rsidR="00E4015D" w:rsidRDefault="00E4015D" w:rsidP="00E4015D">
      <w:pPr>
        <w:pStyle w:val="Odstavecseseznamem"/>
        <w:numPr>
          <w:ilvl w:val="0"/>
          <w:numId w:val="4"/>
        </w:numPr>
        <w:ind w:left="2268"/>
        <w:jc w:val="both"/>
        <w:rPr>
          <w:rFonts w:asciiTheme="minorHAnsi" w:hAnsiTheme="minorHAnsi" w:cstheme="minorHAnsi"/>
        </w:rPr>
      </w:pPr>
      <w:r>
        <w:rPr>
          <w:rFonts w:asciiTheme="minorHAnsi" w:hAnsiTheme="minorHAnsi" w:cstheme="minorHAnsi"/>
        </w:rPr>
        <w:t>M</w:t>
      </w:r>
      <w:r w:rsidRPr="00D80398">
        <w:rPr>
          <w:rFonts w:asciiTheme="minorHAnsi" w:hAnsiTheme="minorHAnsi" w:cstheme="minorHAnsi"/>
        </w:rPr>
        <w:t>onitoring výskytu invazivních druhů a neofytů včetně návrhu opatření v případě jejich zjištění</w:t>
      </w:r>
      <w:r>
        <w:rPr>
          <w:rFonts w:asciiTheme="minorHAnsi" w:hAnsiTheme="minorHAnsi" w:cstheme="minorHAnsi"/>
        </w:rPr>
        <w:t>,</w:t>
      </w:r>
    </w:p>
    <w:p w14:paraId="194D75B2" w14:textId="77777777" w:rsidR="00E4015D" w:rsidRPr="00D35528" w:rsidRDefault="00E4015D" w:rsidP="00E4015D">
      <w:pPr>
        <w:pStyle w:val="Odstavecseseznamem"/>
        <w:numPr>
          <w:ilvl w:val="0"/>
          <w:numId w:val="4"/>
        </w:numPr>
        <w:ind w:left="2268"/>
        <w:jc w:val="both"/>
        <w:rPr>
          <w:rFonts w:asciiTheme="minorHAnsi" w:hAnsiTheme="minorHAnsi" w:cstheme="minorHAnsi"/>
        </w:rPr>
      </w:pPr>
      <w:r w:rsidRPr="00D35528">
        <w:rPr>
          <w:rFonts w:asciiTheme="minorHAnsi" w:hAnsiTheme="minorHAnsi" w:cstheme="minorHAnsi"/>
        </w:rPr>
        <w:t>Dozor nad prováděním prací z pohledu nezhoršení stavu vodních útvarů ve smyslu Rámcové směrnice o vodách</w:t>
      </w:r>
      <w:r>
        <w:rPr>
          <w:rFonts w:asciiTheme="minorHAnsi" w:hAnsiTheme="minorHAnsi" w:cstheme="minorHAnsi"/>
        </w:rPr>
        <w:t xml:space="preserve"> (</w:t>
      </w:r>
      <w:r w:rsidRPr="004668FA">
        <w:rPr>
          <w:rFonts w:asciiTheme="minorHAnsi" w:hAnsiTheme="minorHAnsi" w:cstheme="minorHAnsi"/>
        </w:rPr>
        <w:t>Směrnice 2000/60/ES Evropského parlamentu a Rady ustanovující rámec pro činnost Společenství v oblasti vodní politiky</w:t>
      </w:r>
      <w:r>
        <w:rPr>
          <w:rFonts w:asciiTheme="minorHAnsi" w:hAnsiTheme="minorHAnsi" w:cstheme="minorHAnsi"/>
        </w:rPr>
        <w:t>)</w:t>
      </w:r>
      <w:r w:rsidRPr="00D35528">
        <w:rPr>
          <w:rFonts w:asciiTheme="minorHAnsi" w:hAnsiTheme="minorHAnsi" w:cstheme="minorHAnsi"/>
        </w:rPr>
        <w:t xml:space="preserve"> a z pohledu nenarušení lokalit soustavy Natura 2000</w:t>
      </w:r>
      <w:r>
        <w:rPr>
          <w:rFonts w:asciiTheme="minorHAnsi" w:hAnsiTheme="minorHAnsi" w:cstheme="minorHAnsi"/>
        </w:rPr>
        <w:t>.</w:t>
      </w:r>
    </w:p>
    <w:p w14:paraId="4BA8E7E2" w14:textId="77777777" w:rsidR="00E4015D" w:rsidRPr="00D84A59" w:rsidRDefault="00E4015D" w:rsidP="00E4015D">
      <w:pPr>
        <w:pStyle w:val="Odstavecseseznamem"/>
        <w:numPr>
          <w:ilvl w:val="1"/>
          <w:numId w:val="10"/>
        </w:numPr>
        <w:ind w:left="1560"/>
        <w:jc w:val="both"/>
        <w:rPr>
          <w:rFonts w:asciiTheme="minorHAnsi" w:hAnsiTheme="minorHAnsi" w:cstheme="minorHAnsi"/>
          <w:b/>
        </w:rPr>
      </w:pPr>
      <w:r w:rsidRPr="00D84A59">
        <w:rPr>
          <w:rFonts w:asciiTheme="minorHAnsi" w:hAnsiTheme="minorHAnsi" w:cstheme="minorHAnsi"/>
          <w:b/>
        </w:rPr>
        <w:t>ve spolupráci s</w:t>
      </w:r>
      <w:r>
        <w:rPr>
          <w:rFonts w:asciiTheme="minorHAnsi" w:hAnsiTheme="minorHAnsi" w:cstheme="minorHAnsi"/>
          <w:b/>
        </w:rPr>
        <w:t> Objednatelem:</w:t>
      </w:r>
      <w:r w:rsidRPr="00D84A59">
        <w:rPr>
          <w:rFonts w:asciiTheme="minorHAnsi" w:hAnsiTheme="minorHAnsi" w:cstheme="minorHAnsi"/>
          <w:b/>
        </w:rPr>
        <w:t> </w:t>
      </w:r>
    </w:p>
    <w:p w14:paraId="29D4A81D" w14:textId="77777777" w:rsidR="00E4015D" w:rsidRPr="00D80398" w:rsidRDefault="00E4015D" w:rsidP="00E4015D">
      <w:pPr>
        <w:pStyle w:val="Odstavecseseznamem"/>
        <w:numPr>
          <w:ilvl w:val="0"/>
          <w:numId w:val="4"/>
        </w:numPr>
        <w:ind w:left="2268"/>
        <w:jc w:val="both"/>
        <w:rPr>
          <w:rFonts w:asciiTheme="minorHAnsi" w:hAnsiTheme="minorHAnsi" w:cstheme="minorHAnsi"/>
        </w:rPr>
      </w:pPr>
      <w:r>
        <w:rPr>
          <w:rFonts w:asciiTheme="minorHAnsi" w:hAnsiTheme="minorHAnsi" w:cstheme="minorHAnsi"/>
        </w:rPr>
        <w:t>K</w:t>
      </w:r>
      <w:r w:rsidRPr="00D80398">
        <w:rPr>
          <w:rFonts w:asciiTheme="minorHAnsi" w:hAnsiTheme="minorHAnsi" w:cstheme="minorHAnsi"/>
        </w:rPr>
        <w:t>omunikac</w:t>
      </w:r>
      <w:r>
        <w:rPr>
          <w:rFonts w:asciiTheme="minorHAnsi" w:hAnsiTheme="minorHAnsi" w:cstheme="minorHAnsi"/>
        </w:rPr>
        <w:t>e</w:t>
      </w:r>
      <w:r w:rsidRPr="00D80398">
        <w:rPr>
          <w:rFonts w:asciiTheme="minorHAnsi" w:hAnsiTheme="minorHAnsi" w:cstheme="minorHAnsi"/>
        </w:rPr>
        <w:t xml:space="preserve"> s orgány ochránci přírody</w:t>
      </w:r>
      <w:r>
        <w:rPr>
          <w:rFonts w:asciiTheme="minorHAnsi" w:hAnsiTheme="minorHAnsi" w:cstheme="minorHAnsi"/>
        </w:rPr>
        <w:t xml:space="preserve"> </w:t>
      </w:r>
      <w:r w:rsidRPr="00D80398">
        <w:rPr>
          <w:rFonts w:asciiTheme="minorHAnsi" w:hAnsiTheme="minorHAnsi" w:cstheme="minorHAnsi"/>
        </w:rPr>
        <w:t xml:space="preserve">(KÚ, </w:t>
      </w:r>
      <w:proofErr w:type="spellStart"/>
      <w:r w:rsidRPr="00D80398">
        <w:rPr>
          <w:rFonts w:asciiTheme="minorHAnsi" w:hAnsiTheme="minorHAnsi" w:cstheme="minorHAnsi"/>
        </w:rPr>
        <w:t>MěÚ</w:t>
      </w:r>
      <w:proofErr w:type="spellEnd"/>
      <w:r w:rsidRPr="00D80398">
        <w:rPr>
          <w:rFonts w:asciiTheme="minorHAnsi" w:hAnsiTheme="minorHAnsi" w:cstheme="minorHAnsi"/>
        </w:rPr>
        <w:t>, AOP ČR, aj.)</w:t>
      </w:r>
      <w:r>
        <w:rPr>
          <w:rFonts w:asciiTheme="minorHAnsi" w:hAnsiTheme="minorHAnsi" w:cstheme="minorHAnsi"/>
        </w:rPr>
        <w:t>,</w:t>
      </w:r>
    </w:p>
    <w:p w14:paraId="5E42204C" w14:textId="77777777" w:rsidR="00E4015D" w:rsidRPr="00D80398" w:rsidRDefault="00E4015D" w:rsidP="00E4015D">
      <w:pPr>
        <w:pStyle w:val="Odstavecseseznamem"/>
        <w:numPr>
          <w:ilvl w:val="0"/>
          <w:numId w:val="4"/>
        </w:numPr>
        <w:ind w:left="2268"/>
        <w:jc w:val="both"/>
        <w:rPr>
          <w:rFonts w:asciiTheme="minorHAnsi" w:hAnsiTheme="minorHAnsi" w:cstheme="minorHAnsi"/>
        </w:rPr>
      </w:pPr>
      <w:r>
        <w:rPr>
          <w:rFonts w:asciiTheme="minorHAnsi" w:hAnsiTheme="minorHAnsi" w:cstheme="minorHAnsi"/>
        </w:rPr>
        <w:t>O</w:t>
      </w:r>
      <w:r w:rsidRPr="00D80398">
        <w:rPr>
          <w:rFonts w:asciiTheme="minorHAnsi" w:hAnsiTheme="minorHAnsi" w:cstheme="minorHAnsi"/>
        </w:rPr>
        <w:t>perativní stanovení opatření</w:t>
      </w:r>
      <w:r>
        <w:rPr>
          <w:rFonts w:asciiTheme="minorHAnsi" w:hAnsiTheme="minorHAnsi" w:cstheme="minorHAnsi"/>
        </w:rPr>
        <w:t>,</w:t>
      </w:r>
      <w:r w:rsidRPr="00D80398">
        <w:rPr>
          <w:rFonts w:asciiTheme="minorHAnsi" w:hAnsiTheme="minorHAnsi" w:cstheme="minorHAnsi"/>
        </w:rPr>
        <w:t xml:space="preserve"> bude</w:t>
      </w:r>
      <w:r>
        <w:rPr>
          <w:rFonts w:asciiTheme="minorHAnsi" w:hAnsiTheme="minorHAnsi" w:cstheme="minorHAnsi"/>
        </w:rPr>
        <w:t xml:space="preserve">-li </w:t>
      </w:r>
      <w:r w:rsidRPr="00D80398">
        <w:rPr>
          <w:rFonts w:asciiTheme="minorHAnsi" w:hAnsiTheme="minorHAnsi" w:cstheme="minorHAnsi"/>
        </w:rPr>
        <w:t>to nezbytné</w:t>
      </w:r>
      <w:r>
        <w:rPr>
          <w:rFonts w:asciiTheme="minorHAnsi" w:hAnsiTheme="minorHAnsi" w:cstheme="minorHAnsi"/>
        </w:rPr>
        <w:t>,</w:t>
      </w:r>
    </w:p>
    <w:p w14:paraId="29DDF38E" w14:textId="77777777" w:rsidR="00E4015D" w:rsidRPr="00D80398" w:rsidRDefault="00E4015D" w:rsidP="00E4015D">
      <w:pPr>
        <w:pStyle w:val="Odstavecseseznamem"/>
        <w:numPr>
          <w:ilvl w:val="0"/>
          <w:numId w:val="4"/>
        </w:numPr>
        <w:ind w:left="2268"/>
        <w:jc w:val="both"/>
        <w:rPr>
          <w:rFonts w:asciiTheme="minorHAnsi" w:hAnsiTheme="minorHAnsi" w:cstheme="minorHAnsi"/>
        </w:rPr>
      </w:pPr>
      <w:r>
        <w:rPr>
          <w:rFonts w:asciiTheme="minorHAnsi" w:hAnsiTheme="minorHAnsi" w:cstheme="minorHAnsi"/>
        </w:rPr>
        <w:t>M</w:t>
      </w:r>
      <w:r w:rsidRPr="00D80398">
        <w:rPr>
          <w:rFonts w:asciiTheme="minorHAnsi" w:hAnsiTheme="minorHAnsi" w:cstheme="minorHAnsi"/>
        </w:rPr>
        <w:t>onitoring úspěšnosti provedených kompenzačních opatření a vývoje přírodního prostředí v míst</w:t>
      </w:r>
      <w:r>
        <w:rPr>
          <w:rFonts w:asciiTheme="minorHAnsi" w:hAnsiTheme="minorHAnsi" w:cstheme="minorHAnsi"/>
        </w:rPr>
        <w:t>ech</w:t>
      </w:r>
      <w:r w:rsidRPr="00D80398">
        <w:rPr>
          <w:rFonts w:asciiTheme="minorHAnsi" w:hAnsiTheme="minorHAnsi" w:cstheme="minorHAnsi"/>
        </w:rPr>
        <w:t xml:space="preserve"> </w:t>
      </w:r>
      <w:r>
        <w:rPr>
          <w:rFonts w:asciiTheme="minorHAnsi" w:hAnsiTheme="minorHAnsi" w:cstheme="minorHAnsi"/>
        </w:rPr>
        <w:t>Projektu,</w:t>
      </w:r>
    </w:p>
    <w:p w14:paraId="42D5504C" w14:textId="77777777" w:rsidR="00E4015D" w:rsidRPr="00D80398" w:rsidRDefault="00E4015D" w:rsidP="00E4015D">
      <w:pPr>
        <w:pStyle w:val="Odstavecseseznamem"/>
        <w:numPr>
          <w:ilvl w:val="0"/>
          <w:numId w:val="4"/>
        </w:numPr>
        <w:ind w:left="2268"/>
        <w:jc w:val="both"/>
        <w:rPr>
          <w:rFonts w:asciiTheme="minorHAnsi" w:hAnsiTheme="minorHAnsi" w:cstheme="minorHAnsi"/>
        </w:rPr>
      </w:pPr>
      <w:r>
        <w:rPr>
          <w:rFonts w:asciiTheme="minorHAnsi" w:hAnsiTheme="minorHAnsi" w:cstheme="minorHAnsi"/>
        </w:rPr>
        <w:t>Z</w:t>
      </w:r>
      <w:r w:rsidRPr="00D80398">
        <w:rPr>
          <w:rFonts w:asciiTheme="minorHAnsi" w:hAnsiTheme="minorHAnsi" w:cstheme="minorHAnsi"/>
        </w:rPr>
        <w:t>pracová</w:t>
      </w:r>
      <w:r>
        <w:rPr>
          <w:rFonts w:asciiTheme="minorHAnsi" w:hAnsiTheme="minorHAnsi" w:cstheme="minorHAnsi"/>
        </w:rPr>
        <w:t>ní</w:t>
      </w:r>
      <w:r w:rsidRPr="00D80398">
        <w:rPr>
          <w:rFonts w:asciiTheme="minorHAnsi" w:hAnsiTheme="minorHAnsi" w:cstheme="minorHAnsi"/>
        </w:rPr>
        <w:t xml:space="preserve"> pravideln</w:t>
      </w:r>
      <w:r>
        <w:rPr>
          <w:rFonts w:asciiTheme="minorHAnsi" w:hAnsiTheme="minorHAnsi" w:cstheme="minorHAnsi"/>
        </w:rPr>
        <w:t>ých</w:t>
      </w:r>
      <w:r w:rsidRPr="00D80398">
        <w:rPr>
          <w:rFonts w:asciiTheme="minorHAnsi" w:hAnsiTheme="minorHAnsi" w:cstheme="minorHAnsi"/>
        </w:rPr>
        <w:t xml:space="preserve"> zpráv pro </w:t>
      </w:r>
      <w:r>
        <w:rPr>
          <w:rFonts w:asciiTheme="minorHAnsi" w:hAnsiTheme="minorHAnsi" w:cstheme="minorHAnsi"/>
        </w:rPr>
        <w:t>Objednatele</w:t>
      </w:r>
      <w:r w:rsidRPr="00D80398">
        <w:rPr>
          <w:rFonts w:asciiTheme="minorHAnsi" w:hAnsiTheme="minorHAnsi" w:cstheme="minorHAnsi"/>
        </w:rPr>
        <w:t xml:space="preserve"> o monitoringu a průběhu biologického dohledu</w:t>
      </w:r>
      <w:r>
        <w:rPr>
          <w:rFonts w:asciiTheme="minorHAnsi" w:hAnsiTheme="minorHAnsi" w:cstheme="minorHAnsi"/>
        </w:rPr>
        <w:t>,</w:t>
      </w:r>
    </w:p>
    <w:p w14:paraId="0C7658EA" w14:textId="77777777" w:rsidR="00E4015D" w:rsidRPr="00D80398" w:rsidRDefault="00E4015D" w:rsidP="00E4015D">
      <w:pPr>
        <w:pStyle w:val="Odstavecseseznamem"/>
        <w:numPr>
          <w:ilvl w:val="0"/>
          <w:numId w:val="4"/>
        </w:numPr>
        <w:ind w:left="2268"/>
        <w:jc w:val="both"/>
        <w:rPr>
          <w:rFonts w:asciiTheme="minorHAnsi" w:hAnsiTheme="minorHAnsi" w:cstheme="minorHAnsi"/>
        </w:rPr>
      </w:pPr>
      <w:r>
        <w:rPr>
          <w:rFonts w:asciiTheme="minorHAnsi" w:hAnsiTheme="minorHAnsi" w:cstheme="minorHAnsi"/>
        </w:rPr>
        <w:t>Z</w:t>
      </w:r>
      <w:r w:rsidRPr="00D80398">
        <w:rPr>
          <w:rFonts w:asciiTheme="minorHAnsi" w:hAnsiTheme="minorHAnsi" w:cstheme="minorHAnsi"/>
        </w:rPr>
        <w:t>pracován</w:t>
      </w:r>
      <w:r>
        <w:rPr>
          <w:rFonts w:asciiTheme="minorHAnsi" w:hAnsiTheme="minorHAnsi" w:cstheme="minorHAnsi"/>
        </w:rPr>
        <w:t xml:space="preserve">í </w:t>
      </w:r>
      <w:r w:rsidRPr="00D80398">
        <w:rPr>
          <w:rFonts w:asciiTheme="minorHAnsi" w:hAnsiTheme="minorHAnsi" w:cstheme="minorHAnsi"/>
        </w:rPr>
        <w:t>1x měsíčně zprávu vč. fotodokumentace</w:t>
      </w:r>
      <w:r>
        <w:rPr>
          <w:rFonts w:asciiTheme="minorHAnsi" w:hAnsiTheme="minorHAnsi" w:cstheme="minorHAnsi"/>
        </w:rPr>
        <w:t>,</w:t>
      </w:r>
    </w:p>
    <w:p w14:paraId="333DD2AA" w14:textId="77777777" w:rsidR="00E4015D" w:rsidRPr="00D80398" w:rsidRDefault="00E4015D" w:rsidP="00E4015D">
      <w:pPr>
        <w:pStyle w:val="Odstavecseseznamem"/>
        <w:numPr>
          <w:ilvl w:val="0"/>
          <w:numId w:val="4"/>
        </w:numPr>
        <w:ind w:left="2268"/>
        <w:jc w:val="both"/>
        <w:rPr>
          <w:rFonts w:asciiTheme="minorHAnsi" w:hAnsiTheme="minorHAnsi" w:cstheme="minorHAnsi"/>
        </w:rPr>
      </w:pPr>
      <w:r>
        <w:rPr>
          <w:rFonts w:asciiTheme="minorHAnsi" w:hAnsiTheme="minorHAnsi" w:cstheme="minorHAnsi"/>
        </w:rPr>
        <w:t>P</w:t>
      </w:r>
      <w:r w:rsidRPr="00D80398">
        <w:rPr>
          <w:rFonts w:asciiTheme="minorHAnsi" w:hAnsiTheme="minorHAnsi" w:cstheme="minorHAnsi"/>
        </w:rPr>
        <w:t xml:space="preserve">o dokončení </w:t>
      </w:r>
      <w:r>
        <w:rPr>
          <w:rFonts w:asciiTheme="minorHAnsi" w:hAnsiTheme="minorHAnsi" w:cstheme="minorHAnsi"/>
        </w:rPr>
        <w:t>Projektu</w:t>
      </w:r>
      <w:r w:rsidRPr="00D80398">
        <w:rPr>
          <w:rFonts w:asciiTheme="minorHAnsi" w:hAnsiTheme="minorHAnsi" w:cstheme="minorHAnsi"/>
        </w:rPr>
        <w:t xml:space="preserve"> bude zpracována závěrečná zpráva o vyhodnocení vlivu realizace na dotčené živočišné a rostlinné druhy a přírodní prostředí vč. návrhu opatření pro následný provoz</w:t>
      </w:r>
      <w:r>
        <w:rPr>
          <w:rFonts w:asciiTheme="minorHAnsi" w:hAnsiTheme="minorHAnsi" w:cstheme="minorHAnsi"/>
        </w:rPr>
        <w:t>,</w:t>
      </w:r>
    </w:p>
    <w:p w14:paraId="65C78C70" w14:textId="77777777" w:rsidR="00E4015D" w:rsidRPr="003A7999" w:rsidRDefault="00E4015D" w:rsidP="00E4015D">
      <w:pPr>
        <w:pStyle w:val="Odstavecseseznamem"/>
        <w:numPr>
          <w:ilvl w:val="0"/>
          <w:numId w:val="4"/>
        </w:numPr>
        <w:ind w:left="2268"/>
        <w:jc w:val="both"/>
        <w:rPr>
          <w:rFonts w:asciiTheme="minorHAnsi" w:hAnsiTheme="minorHAnsi" w:cstheme="minorHAnsi"/>
        </w:rPr>
      </w:pPr>
      <w:r>
        <w:rPr>
          <w:rFonts w:asciiTheme="minorHAnsi" w:hAnsiTheme="minorHAnsi" w:cstheme="minorHAnsi"/>
        </w:rPr>
        <w:lastRenderedPageBreak/>
        <w:t>Ú</w:t>
      </w:r>
      <w:r w:rsidRPr="00D80398">
        <w:rPr>
          <w:rFonts w:asciiTheme="minorHAnsi" w:hAnsiTheme="minorHAnsi" w:cstheme="minorHAnsi"/>
        </w:rPr>
        <w:t>čast na kontrolních dnech dle jednotlivých požadavků a v případ</w:t>
      </w:r>
      <w:r>
        <w:rPr>
          <w:rFonts w:asciiTheme="minorHAnsi" w:hAnsiTheme="minorHAnsi" w:cstheme="minorHAnsi"/>
        </w:rPr>
        <w:t>ě</w:t>
      </w:r>
      <w:r w:rsidRPr="00D80398">
        <w:rPr>
          <w:rFonts w:asciiTheme="minorHAnsi" w:hAnsiTheme="minorHAnsi" w:cstheme="minorHAnsi"/>
        </w:rPr>
        <w:t xml:space="preserve"> včasné potřeby na vyzvání</w:t>
      </w:r>
      <w:r>
        <w:rPr>
          <w:rFonts w:asciiTheme="minorHAnsi" w:hAnsiTheme="minorHAnsi" w:cstheme="minorHAnsi"/>
        </w:rPr>
        <w:t>.</w:t>
      </w:r>
    </w:p>
    <w:p w14:paraId="336385DF" w14:textId="77777777" w:rsidR="00E4015D" w:rsidRDefault="00E4015D" w:rsidP="00E4015D">
      <w:pPr>
        <w:pStyle w:val="Odstavecseseznamem"/>
        <w:ind w:left="1134"/>
        <w:jc w:val="both"/>
        <w:rPr>
          <w:rFonts w:asciiTheme="minorHAnsi" w:hAnsiTheme="minorHAnsi" w:cstheme="minorHAnsi"/>
          <w:b/>
          <w:bCs/>
          <w:i/>
          <w:sz w:val="24"/>
        </w:rPr>
      </w:pPr>
    </w:p>
    <w:p w14:paraId="0C13860B" w14:textId="77777777" w:rsidR="00E4015D" w:rsidRPr="00D93849" w:rsidRDefault="00E4015D" w:rsidP="00E4015D">
      <w:pPr>
        <w:pStyle w:val="Odstavecseseznamem"/>
        <w:ind w:left="1134"/>
        <w:jc w:val="both"/>
        <w:rPr>
          <w:rFonts w:asciiTheme="minorHAnsi" w:hAnsiTheme="minorHAnsi" w:cstheme="minorHAnsi"/>
          <w:b/>
          <w:bCs/>
          <w:i/>
          <w:sz w:val="24"/>
        </w:rPr>
      </w:pPr>
      <w:r w:rsidRPr="00D93849">
        <w:rPr>
          <w:rFonts w:asciiTheme="minorHAnsi" w:hAnsiTheme="minorHAnsi" w:cstheme="minorHAnsi"/>
          <w:b/>
          <w:bCs/>
          <w:i/>
          <w:sz w:val="24"/>
        </w:rPr>
        <w:t>Činnost úředně oprávněného zeměměřičského inženýra Objednatele (ÚOZI-O)</w:t>
      </w:r>
    </w:p>
    <w:p w14:paraId="640A1927" w14:textId="77777777" w:rsidR="00E4015D" w:rsidRPr="00A434C9" w:rsidRDefault="00E4015D" w:rsidP="00E4015D">
      <w:pPr>
        <w:pStyle w:val="Odstavecseseznamem"/>
        <w:ind w:left="1134"/>
        <w:jc w:val="both"/>
        <w:rPr>
          <w:rFonts w:asciiTheme="minorHAnsi" w:hAnsiTheme="minorHAnsi" w:cstheme="minorHAnsi"/>
          <w:iCs/>
          <w:sz w:val="24"/>
        </w:rPr>
      </w:pPr>
      <w:r w:rsidRPr="00A434C9">
        <w:rPr>
          <w:rFonts w:asciiTheme="minorHAnsi" w:hAnsiTheme="minorHAnsi" w:cstheme="minorHAnsi"/>
          <w:iCs/>
          <w:szCs w:val="22"/>
        </w:rPr>
        <w:t>(Není požadavek zadavatele VZ, aby geodet byl stálým členem týmu</w:t>
      </w:r>
      <w:r>
        <w:rPr>
          <w:rFonts w:asciiTheme="minorHAnsi" w:hAnsiTheme="minorHAnsi" w:cstheme="minorHAnsi"/>
          <w:iCs/>
          <w:szCs w:val="22"/>
        </w:rPr>
        <w:t>)</w:t>
      </w:r>
      <w:r w:rsidRPr="00A434C9">
        <w:rPr>
          <w:rFonts w:asciiTheme="minorHAnsi" w:hAnsiTheme="minorHAnsi" w:cstheme="minorHAnsi"/>
          <w:iCs/>
          <w:szCs w:val="22"/>
        </w:rPr>
        <w:t xml:space="preserve">. Zde ponechává zadavatel prostor k přizvání ke spolupráci geodeta </w:t>
      </w:r>
      <w:r>
        <w:rPr>
          <w:rFonts w:asciiTheme="minorHAnsi" w:hAnsiTheme="minorHAnsi" w:cstheme="minorHAnsi"/>
          <w:i/>
          <w:szCs w:val="22"/>
        </w:rPr>
        <w:t xml:space="preserve">(externí nárazová spolupráce) </w:t>
      </w:r>
      <w:r w:rsidRPr="00A434C9">
        <w:rPr>
          <w:rFonts w:asciiTheme="minorHAnsi" w:hAnsiTheme="minorHAnsi" w:cstheme="minorHAnsi"/>
          <w:iCs/>
          <w:szCs w:val="22"/>
        </w:rPr>
        <w:t>na zvážení vedoucího týmu, avšak musí být naplněny níže specifikované požadavky).</w:t>
      </w:r>
    </w:p>
    <w:p w14:paraId="7273E01B" w14:textId="77777777" w:rsidR="00E4015D" w:rsidRDefault="00E4015D" w:rsidP="00E4015D">
      <w:pPr>
        <w:pStyle w:val="Odstavecseseznamem"/>
        <w:ind w:left="1134"/>
        <w:jc w:val="both"/>
        <w:rPr>
          <w:rFonts w:asciiTheme="minorHAnsi" w:hAnsiTheme="minorHAnsi" w:cstheme="minorHAnsi"/>
        </w:rPr>
      </w:pPr>
      <w:r w:rsidRPr="000857E3">
        <w:rPr>
          <w:rFonts w:asciiTheme="minorHAnsi" w:hAnsiTheme="minorHAnsi" w:cstheme="minorHAnsi"/>
        </w:rPr>
        <w:t>Konzultant jakožto úředně oprávněný zeměměřický inženýr Objednatele (</w:t>
      </w:r>
      <w:r>
        <w:rPr>
          <w:rFonts w:asciiTheme="minorHAnsi" w:hAnsiTheme="minorHAnsi" w:cstheme="minorHAnsi"/>
        </w:rPr>
        <w:t>„</w:t>
      </w:r>
      <w:r w:rsidRPr="00E70A60">
        <w:rPr>
          <w:rFonts w:asciiTheme="minorHAnsi" w:hAnsiTheme="minorHAnsi" w:cstheme="minorHAnsi"/>
          <w:b/>
        </w:rPr>
        <w:t>ÚOZI-O</w:t>
      </w:r>
      <w:r>
        <w:rPr>
          <w:rFonts w:asciiTheme="minorHAnsi" w:hAnsiTheme="minorHAnsi" w:cstheme="minorHAnsi"/>
        </w:rPr>
        <w:t>“</w:t>
      </w:r>
      <w:r w:rsidRPr="000857E3">
        <w:rPr>
          <w:rFonts w:asciiTheme="minorHAnsi" w:hAnsiTheme="minorHAnsi" w:cstheme="minorHAnsi"/>
        </w:rPr>
        <w:t xml:space="preserve">) zastupuje Objednatele ve všech věcech týkajících se geodetické činnosti Objednatele ve fázi </w:t>
      </w:r>
      <w:r>
        <w:rPr>
          <w:rFonts w:asciiTheme="minorHAnsi" w:hAnsiTheme="minorHAnsi" w:cstheme="minorHAnsi"/>
        </w:rPr>
        <w:t xml:space="preserve">  </w:t>
      </w:r>
      <w:r w:rsidRPr="000857E3">
        <w:rPr>
          <w:rFonts w:asciiTheme="minorHAnsi" w:hAnsiTheme="minorHAnsi" w:cstheme="minorHAnsi"/>
        </w:rPr>
        <w:t>přípravy realizace Díla, v průběhu její realizace a při závěrečném vyhodnocení Díla.</w:t>
      </w:r>
    </w:p>
    <w:p w14:paraId="62695E13" w14:textId="77777777" w:rsidR="00E4015D" w:rsidRDefault="00E4015D" w:rsidP="00E4015D">
      <w:pPr>
        <w:pStyle w:val="Odstavecseseznamem"/>
        <w:jc w:val="both"/>
        <w:rPr>
          <w:rFonts w:asciiTheme="minorHAnsi" w:hAnsiTheme="minorHAnsi" w:cstheme="minorHAnsi"/>
        </w:rPr>
      </w:pPr>
      <w:r>
        <w:rPr>
          <w:rFonts w:asciiTheme="minorHAnsi" w:hAnsiTheme="minorHAnsi" w:cstheme="minorHAnsi"/>
        </w:rPr>
        <w:t>Činnost ÚOZI-O před realizací Díla:</w:t>
      </w:r>
    </w:p>
    <w:p w14:paraId="7F4AD8E3" w14:textId="77777777" w:rsidR="00E4015D" w:rsidRDefault="00E4015D" w:rsidP="00E4015D">
      <w:pPr>
        <w:pStyle w:val="Odstavecseseznamem"/>
        <w:numPr>
          <w:ilvl w:val="1"/>
          <w:numId w:val="10"/>
        </w:numPr>
        <w:ind w:left="1560"/>
        <w:jc w:val="both"/>
        <w:rPr>
          <w:rFonts w:asciiTheme="minorHAnsi" w:hAnsiTheme="minorHAnsi" w:cstheme="minorHAnsi"/>
        </w:rPr>
      </w:pPr>
      <w:r>
        <w:rPr>
          <w:rFonts w:asciiTheme="minorHAnsi" w:hAnsiTheme="minorHAnsi" w:cstheme="minorHAnsi"/>
        </w:rPr>
        <w:t>K</w:t>
      </w:r>
      <w:r w:rsidRPr="00E70A60">
        <w:rPr>
          <w:rFonts w:asciiTheme="minorHAnsi" w:hAnsiTheme="minorHAnsi" w:cstheme="minorHAnsi"/>
        </w:rPr>
        <w:t xml:space="preserve"> termínu předání staveniště ÚOZI-O pečlivě prostuduje dokumenty Díla, a převezme ze strany Objednatele v předstihu vybudovanou základní vytyčovací síť na základě předávacího protokolu a provede kontrolu stabilizace i signalizace</w:t>
      </w:r>
      <w:r>
        <w:rPr>
          <w:rFonts w:asciiTheme="minorHAnsi" w:hAnsiTheme="minorHAnsi" w:cstheme="minorHAnsi"/>
        </w:rPr>
        <w:t>,</w:t>
      </w:r>
    </w:p>
    <w:p w14:paraId="756F826F" w14:textId="77777777" w:rsidR="00E4015D" w:rsidRDefault="00E4015D" w:rsidP="00E4015D">
      <w:pPr>
        <w:pStyle w:val="Odstavecseseznamem"/>
        <w:numPr>
          <w:ilvl w:val="1"/>
          <w:numId w:val="10"/>
        </w:numPr>
        <w:ind w:left="1560"/>
        <w:jc w:val="both"/>
        <w:rPr>
          <w:rFonts w:asciiTheme="minorHAnsi" w:hAnsiTheme="minorHAnsi" w:cstheme="minorHAnsi"/>
        </w:rPr>
      </w:pPr>
      <w:r>
        <w:rPr>
          <w:rFonts w:asciiTheme="minorHAnsi" w:hAnsiTheme="minorHAnsi" w:cstheme="minorHAnsi"/>
        </w:rPr>
        <w:t>V</w:t>
      </w:r>
      <w:r w:rsidRPr="0036111E">
        <w:rPr>
          <w:rFonts w:asciiTheme="minorHAnsi" w:hAnsiTheme="minorHAnsi" w:cstheme="minorHAnsi"/>
        </w:rPr>
        <w:t>ytyčení obvodu staveniště provede v rozsahu obvodu Díla (trvalého i dočasného záboru)</w:t>
      </w:r>
      <w:r>
        <w:rPr>
          <w:rFonts w:asciiTheme="minorHAnsi" w:hAnsiTheme="minorHAnsi" w:cstheme="minorHAnsi"/>
        </w:rPr>
        <w:t>,</w:t>
      </w:r>
    </w:p>
    <w:p w14:paraId="51EBD3D6" w14:textId="77777777" w:rsidR="00E4015D" w:rsidRDefault="00E4015D" w:rsidP="00E4015D">
      <w:pPr>
        <w:pStyle w:val="Odstavecseseznamem"/>
        <w:numPr>
          <w:ilvl w:val="1"/>
          <w:numId w:val="10"/>
        </w:numPr>
        <w:ind w:left="1560"/>
        <w:jc w:val="both"/>
        <w:rPr>
          <w:rFonts w:asciiTheme="minorHAnsi" w:hAnsiTheme="minorHAnsi" w:cstheme="minorHAnsi"/>
        </w:rPr>
      </w:pPr>
      <w:r w:rsidRPr="0036111E">
        <w:rPr>
          <w:rFonts w:asciiTheme="minorHAnsi" w:hAnsiTheme="minorHAnsi" w:cstheme="minorHAnsi"/>
        </w:rPr>
        <w:t xml:space="preserve">ÚOZI-O se účastní předání staveniště a za účasti pověřených pracovníků Objednatele předá protokolárně úředně oprávněnému zeměměřickému inženýrovi Zhotovitele </w:t>
      </w:r>
      <w:r>
        <w:rPr>
          <w:rFonts w:asciiTheme="minorHAnsi" w:hAnsiTheme="minorHAnsi" w:cstheme="minorHAnsi"/>
        </w:rPr>
        <w:t>(„</w:t>
      </w:r>
      <w:r w:rsidRPr="0036111E">
        <w:rPr>
          <w:rFonts w:asciiTheme="minorHAnsi" w:hAnsiTheme="minorHAnsi" w:cstheme="minorHAnsi"/>
          <w:b/>
        </w:rPr>
        <w:t>ÚOZI-Z</w:t>
      </w:r>
      <w:r>
        <w:rPr>
          <w:rFonts w:asciiTheme="minorHAnsi" w:hAnsiTheme="minorHAnsi" w:cstheme="minorHAnsi"/>
        </w:rPr>
        <w:t>“)</w:t>
      </w:r>
      <w:r w:rsidRPr="0036111E">
        <w:rPr>
          <w:rFonts w:asciiTheme="minorHAnsi" w:hAnsiTheme="minorHAnsi" w:cstheme="minorHAnsi"/>
        </w:rPr>
        <w:t xml:space="preserve"> základní vytyčovací síť i s výsledky své kontroly a obvod Díla</w:t>
      </w:r>
      <w:r>
        <w:rPr>
          <w:rFonts w:asciiTheme="minorHAnsi" w:hAnsiTheme="minorHAnsi" w:cstheme="minorHAnsi"/>
        </w:rPr>
        <w:t>.</w:t>
      </w:r>
    </w:p>
    <w:p w14:paraId="5F2A87CA" w14:textId="77777777" w:rsidR="00E4015D" w:rsidRDefault="00E4015D" w:rsidP="00E4015D">
      <w:pPr>
        <w:pStyle w:val="Odstavecseseznamem"/>
        <w:jc w:val="both"/>
        <w:rPr>
          <w:rFonts w:asciiTheme="minorHAnsi" w:hAnsiTheme="minorHAnsi" w:cstheme="minorHAnsi"/>
        </w:rPr>
      </w:pPr>
      <w:r w:rsidRPr="0036111E">
        <w:rPr>
          <w:rFonts w:asciiTheme="minorHAnsi" w:hAnsiTheme="minorHAnsi" w:cstheme="minorHAnsi"/>
        </w:rPr>
        <w:t>K těmto činnostem obdrží od Objednatele a Zhotovitele Díla vybrané dokumentace:</w:t>
      </w:r>
    </w:p>
    <w:p w14:paraId="7DA8426C" w14:textId="77777777" w:rsidR="00E4015D" w:rsidRPr="0036111E" w:rsidRDefault="00E4015D" w:rsidP="00E4015D">
      <w:pPr>
        <w:pStyle w:val="Odstavecseseznamem"/>
        <w:numPr>
          <w:ilvl w:val="1"/>
          <w:numId w:val="10"/>
        </w:numPr>
        <w:ind w:left="1560"/>
        <w:jc w:val="both"/>
        <w:rPr>
          <w:rFonts w:asciiTheme="minorHAnsi" w:hAnsiTheme="minorHAnsi" w:cstheme="minorHAnsi"/>
        </w:rPr>
      </w:pPr>
      <w:r>
        <w:rPr>
          <w:rFonts w:asciiTheme="minorHAnsi" w:hAnsiTheme="minorHAnsi" w:cstheme="minorHAnsi"/>
        </w:rPr>
        <w:t>P</w:t>
      </w:r>
      <w:r w:rsidRPr="0036111E">
        <w:rPr>
          <w:rFonts w:asciiTheme="minorHAnsi" w:hAnsiTheme="minorHAnsi" w:cstheme="minorHAnsi"/>
        </w:rPr>
        <w:t xml:space="preserve">rojekt či protokol o vyhotovení základní vytyčovací sítě připojené na státní závazný systém (S-JTSK, </w:t>
      </w:r>
      <w:proofErr w:type="spellStart"/>
      <w:r w:rsidRPr="0036111E">
        <w:rPr>
          <w:rFonts w:asciiTheme="minorHAnsi" w:hAnsiTheme="minorHAnsi" w:cstheme="minorHAnsi"/>
        </w:rPr>
        <w:t>Bpv</w:t>
      </w:r>
      <w:proofErr w:type="spellEnd"/>
      <w:r w:rsidRPr="0036111E">
        <w:rPr>
          <w:rFonts w:asciiTheme="minorHAnsi" w:hAnsiTheme="minorHAnsi" w:cstheme="minorHAnsi"/>
        </w:rPr>
        <w:t>.) vč. protokolů</w:t>
      </w:r>
      <w:r>
        <w:rPr>
          <w:rFonts w:asciiTheme="minorHAnsi" w:hAnsiTheme="minorHAnsi" w:cstheme="minorHAnsi"/>
        </w:rPr>
        <w:t>,</w:t>
      </w:r>
    </w:p>
    <w:p w14:paraId="3B09149B" w14:textId="77777777" w:rsidR="00E4015D" w:rsidRPr="0036111E" w:rsidRDefault="00E4015D" w:rsidP="00E4015D">
      <w:pPr>
        <w:pStyle w:val="Odstavecseseznamem"/>
        <w:numPr>
          <w:ilvl w:val="1"/>
          <w:numId w:val="10"/>
        </w:numPr>
        <w:ind w:left="1560"/>
        <w:jc w:val="both"/>
        <w:rPr>
          <w:rFonts w:asciiTheme="minorHAnsi" w:hAnsiTheme="minorHAnsi" w:cstheme="minorHAnsi"/>
        </w:rPr>
      </w:pPr>
      <w:r>
        <w:rPr>
          <w:rFonts w:asciiTheme="minorHAnsi" w:hAnsiTheme="minorHAnsi" w:cstheme="minorHAnsi"/>
        </w:rPr>
        <w:t>G</w:t>
      </w:r>
      <w:r w:rsidRPr="0036111E">
        <w:rPr>
          <w:rFonts w:asciiTheme="minorHAnsi" w:hAnsiTheme="minorHAnsi" w:cstheme="minorHAnsi"/>
        </w:rPr>
        <w:t>eodetickou část projektové dokumentace a vytyčovací výkresy Díla a jednotlivých objektů</w:t>
      </w:r>
      <w:r>
        <w:rPr>
          <w:rFonts w:asciiTheme="minorHAnsi" w:hAnsiTheme="minorHAnsi" w:cstheme="minorHAnsi"/>
        </w:rPr>
        <w:t>,</w:t>
      </w:r>
    </w:p>
    <w:p w14:paraId="66686363" w14:textId="77777777" w:rsidR="00E4015D" w:rsidRPr="0036111E" w:rsidRDefault="00E4015D" w:rsidP="00E4015D">
      <w:pPr>
        <w:pStyle w:val="Odstavecseseznamem"/>
        <w:numPr>
          <w:ilvl w:val="1"/>
          <w:numId w:val="10"/>
        </w:numPr>
        <w:ind w:left="1560"/>
        <w:jc w:val="both"/>
        <w:rPr>
          <w:rFonts w:asciiTheme="minorHAnsi" w:hAnsiTheme="minorHAnsi" w:cstheme="minorHAnsi"/>
        </w:rPr>
      </w:pPr>
      <w:r>
        <w:rPr>
          <w:rFonts w:asciiTheme="minorHAnsi" w:hAnsiTheme="minorHAnsi" w:cstheme="minorHAnsi"/>
        </w:rPr>
        <w:t>V</w:t>
      </w:r>
      <w:r w:rsidRPr="0036111E">
        <w:rPr>
          <w:rFonts w:asciiTheme="minorHAnsi" w:hAnsiTheme="minorHAnsi" w:cstheme="minorHAnsi"/>
        </w:rPr>
        <w:t>ytyčovací výkresy trvalého a dočasného záboru – obvod staveniště;</w:t>
      </w:r>
    </w:p>
    <w:p w14:paraId="4DB9A814" w14:textId="77777777" w:rsidR="00E4015D" w:rsidRPr="0036111E" w:rsidRDefault="00E4015D" w:rsidP="00E4015D">
      <w:pPr>
        <w:pStyle w:val="Odstavecseseznamem"/>
        <w:numPr>
          <w:ilvl w:val="1"/>
          <w:numId w:val="10"/>
        </w:numPr>
        <w:ind w:left="1560"/>
        <w:jc w:val="both"/>
        <w:rPr>
          <w:rFonts w:asciiTheme="minorHAnsi" w:hAnsiTheme="minorHAnsi" w:cstheme="minorHAnsi"/>
        </w:rPr>
      </w:pPr>
      <w:r>
        <w:rPr>
          <w:rFonts w:asciiTheme="minorHAnsi" w:hAnsiTheme="minorHAnsi" w:cstheme="minorHAnsi"/>
        </w:rPr>
        <w:t>Z</w:t>
      </w:r>
      <w:r w:rsidRPr="0036111E">
        <w:rPr>
          <w:rFonts w:asciiTheme="minorHAnsi" w:hAnsiTheme="minorHAnsi" w:cstheme="minorHAnsi"/>
        </w:rPr>
        <w:t>áborový elaborát Díla.</w:t>
      </w:r>
    </w:p>
    <w:p w14:paraId="6671DC4F" w14:textId="77777777" w:rsidR="00E4015D" w:rsidRDefault="00E4015D" w:rsidP="00E4015D">
      <w:pPr>
        <w:pStyle w:val="Odstavecseseznamem"/>
        <w:jc w:val="both"/>
        <w:rPr>
          <w:rFonts w:asciiTheme="minorHAnsi" w:hAnsiTheme="minorHAnsi" w:cstheme="minorHAnsi"/>
        </w:rPr>
      </w:pPr>
      <w:r w:rsidRPr="0036111E">
        <w:rPr>
          <w:rFonts w:asciiTheme="minorHAnsi" w:hAnsiTheme="minorHAnsi" w:cstheme="minorHAnsi"/>
        </w:rPr>
        <w:t>Činnost ÚOZI-O v průběhu realizace Díla:</w:t>
      </w:r>
    </w:p>
    <w:p w14:paraId="391DA2C2" w14:textId="77777777" w:rsidR="00E4015D" w:rsidRPr="0036111E" w:rsidRDefault="00E4015D" w:rsidP="00E4015D">
      <w:pPr>
        <w:pStyle w:val="Odstavecseseznamem"/>
        <w:numPr>
          <w:ilvl w:val="1"/>
          <w:numId w:val="10"/>
        </w:numPr>
        <w:ind w:left="1560"/>
        <w:jc w:val="both"/>
        <w:rPr>
          <w:rFonts w:asciiTheme="minorHAnsi" w:hAnsiTheme="minorHAnsi" w:cstheme="minorHAnsi"/>
        </w:rPr>
      </w:pPr>
      <w:r>
        <w:rPr>
          <w:rFonts w:asciiTheme="minorHAnsi" w:hAnsiTheme="minorHAnsi" w:cstheme="minorHAnsi"/>
        </w:rPr>
        <w:t>K</w:t>
      </w:r>
      <w:r w:rsidRPr="0036111E">
        <w:rPr>
          <w:rFonts w:asciiTheme="minorHAnsi" w:hAnsiTheme="minorHAnsi" w:cstheme="minorHAnsi"/>
        </w:rPr>
        <w:t>ontrolní činnost dle požadavků Správce stavby</w:t>
      </w:r>
      <w:r>
        <w:rPr>
          <w:rFonts w:asciiTheme="minorHAnsi" w:hAnsiTheme="minorHAnsi" w:cstheme="minorHAnsi"/>
        </w:rPr>
        <w:t>.</w:t>
      </w:r>
      <w:r w:rsidRPr="0036111E">
        <w:rPr>
          <w:rFonts w:asciiTheme="minorHAnsi" w:hAnsiTheme="minorHAnsi" w:cstheme="minorHAnsi"/>
        </w:rPr>
        <w:t xml:space="preserve"> Výsledky své činnosti bezodkladně předává formou předávacích protokolů</w:t>
      </w:r>
      <w:r>
        <w:rPr>
          <w:rFonts w:asciiTheme="minorHAnsi" w:hAnsiTheme="minorHAnsi" w:cstheme="minorHAnsi"/>
        </w:rPr>
        <w:t>,</w:t>
      </w:r>
    </w:p>
    <w:p w14:paraId="40F9C112" w14:textId="77777777" w:rsidR="00E4015D" w:rsidRPr="0036111E" w:rsidRDefault="00E4015D" w:rsidP="00E4015D">
      <w:pPr>
        <w:pStyle w:val="Odstavecseseznamem"/>
        <w:numPr>
          <w:ilvl w:val="1"/>
          <w:numId w:val="10"/>
        </w:numPr>
        <w:ind w:left="1560"/>
        <w:jc w:val="both"/>
        <w:rPr>
          <w:rFonts w:asciiTheme="minorHAnsi" w:hAnsiTheme="minorHAnsi" w:cstheme="minorHAnsi"/>
        </w:rPr>
      </w:pPr>
      <w:r w:rsidRPr="0036111E">
        <w:rPr>
          <w:rFonts w:asciiTheme="minorHAnsi" w:hAnsiTheme="minorHAnsi" w:cstheme="minorHAnsi"/>
        </w:rPr>
        <w:t>Na vyžádání provádí kontrolní měření a doplnění bodů primární i sekundárních sítí</w:t>
      </w:r>
      <w:r>
        <w:rPr>
          <w:rFonts w:asciiTheme="minorHAnsi" w:hAnsiTheme="minorHAnsi" w:cstheme="minorHAnsi"/>
        </w:rPr>
        <w:t>,</w:t>
      </w:r>
      <w:r w:rsidRPr="0036111E">
        <w:rPr>
          <w:rFonts w:asciiTheme="minorHAnsi" w:hAnsiTheme="minorHAnsi" w:cstheme="minorHAnsi"/>
        </w:rPr>
        <w:t xml:space="preserve">  </w:t>
      </w:r>
    </w:p>
    <w:p w14:paraId="4870AC26" w14:textId="77777777" w:rsidR="00E4015D" w:rsidRPr="0036111E" w:rsidRDefault="00E4015D" w:rsidP="00E4015D">
      <w:pPr>
        <w:pStyle w:val="Odstavecseseznamem"/>
        <w:numPr>
          <w:ilvl w:val="1"/>
          <w:numId w:val="10"/>
        </w:numPr>
        <w:ind w:left="1560"/>
        <w:jc w:val="both"/>
        <w:rPr>
          <w:rFonts w:asciiTheme="minorHAnsi" w:hAnsiTheme="minorHAnsi" w:cstheme="minorHAnsi"/>
        </w:rPr>
      </w:pPr>
      <w:r w:rsidRPr="0036111E">
        <w:rPr>
          <w:rFonts w:asciiTheme="minorHAnsi" w:hAnsiTheme="minorHAnsi" w:cstheme="minorHAnsi"/>
        </w:rPr>
        <w:t>Pod kontrolní činnost ÚOZI-O spadá i kontrolní činnost geodetických procesů v rámci automatického řízení a navádění stavebních strojů, především s ohledem na dodržení předepsaných odchylek</w:t>
      </w:r>
      <w:r>
        <w:rPr>
          <w:rFonts w:asciiTheme="minorHAnsi" w:hAnsiTheme="minorHAnsi" w:cstheme="minorHAnsi"/>
        </w:rPr>
        <w:t>,</w:t>
      </w:r>
    </w:p>
    <w:p w14:paraId="25891B21" w14:textId="77777777" w:rsidR="00E4015D" w:rsidRPr="0036111E" w:rsidRDefault="00E4015D" w:rsidP="00E4015D">
      <w:pPr>
        <w:pStyle w:val="Odstavecseseznamem"/>
        <w:numPr>
          <w:ilvl w:val="1"/>
          <w:numId w:val="10"/>
        </w:numPr>
        <w:ind w:left="1560"/>
        <w:jc w:val="both"/>
        <w:rPr>
          <w:rFonts w:asciiTheme="minorHAnsi" w:hAnsiTheme="minorHAnsi" w:cstheme="minorHAnsi"/>
        </w:rPr>
      </w:pPr>
      <w:r w:rsidRPr="0036111E">
        <w:rPr>
          <w:rFonts w:asciiTheme="minorHAnsi" w:hAnsiTheme="minorHAnsi" w:cstheme="minorHAnsi"/>
        </w:rPr>
        <w:t xml:space="preserve">Provádí kontrolní měření stavebních objektů, kontrolu polohy a výšky všech charakteristických částí stavebních objektů (základů, konstrukčních vrstev, tvaru a </w:t>
      </w:r>
      <w:r w:rsidRPr="0036111E">
        <w:rPr>
          <w:rFonts w:asciiTheme="minorHAnsi" w:hAnsiTheme="minorHAnsi" w:cstheme="minorHAnsi"/>
        </w:rPr>
        <w:lastRenderedPageBreak/>
        <w:t>polohy nadzemních konstrukcí, tvaru a polohy instalovaných technologií a kontroly kubatur</w:t>
      </w:r>
      <w:r>
        <w:rPr>
          <w:rFonts w:asciiTheme="minorHAnsi" w:hAnsiTheme="minorHAnsi" w:cstheme="minorHAnsi"/>
        </w:rPr>
        <w:t>)</w:t>
      </w:r>
      <w:r w:rsidRPr="0036111E">
        <w:rPr>
          <w:rFonts w:asciiTheme="minorHAnsi" w:hAnsiTheme="minorHAnsi" w:cstheme="minorHAnsi"/>
        </w:rPr>
        <w:t>. Při této činnosti se řídí pokyny Správce stavby. Vyhodnocuje po geodetické stránce výsledky kontrolních měření. Kontrolní činnost je většinou prováděna v rozsahu min. 20 % měřitelných jevů</w:t>
      </w:r>
      <w:r>
        <w:rPr>
          <w:rFonts w:asciiTheme="minorHAnsi" w:hAnsiTheme="minorHAnsi" w:cstheme="minorHAnsi"/>
        </w:rPr>
        <w:t>,</w:t>
      </w:r>
    </w:p>
    <w:p w14:paraId="17E274FE" w14:textId="77777777" w:rsidR="00E4015D" w:rsidRPr="0036111E" w:rsidRDefault="00E4015D" w:rsidP="00E4015D">
      <w:pPr>
        <w:pStyle w:val="Odstavecseseznamem"/>
        <w:numPr>
          <w:ilvl w:val="1"/>
          <w:numId w:val="10"/>
        </w:numPr>
        <w:ind w:left="1560"/>
        <w:jc w:val="both"/>
        <w:rPr>
          <w:rFonts w:asciiTheme="minorHAnsi" w:hAnsiTheme="minorHAnsi" w:cstheme="minorHAnsi"/>
        </w:rPr>
      </w:pPr>
      <w:r w:rsidRPr="0036111E">
        <w:rPr>
          <w:rFonts w:asciiTheme="minorHAnsi" w:hAnsiTheme="minorHAnsi" w:cstheme="minorHAnsi"/>
        </w:rPr>
        <w:t>Dle požadavků Správce stavby nebo Objednatele kontroluje činnosti ÚOZI-Z. Průběžně v průběhu výstavby přebírá od ÚOZI-Z geodetickou dokumentaci zaměření skutečného provedení (</w:t>
      </w:r>
      <w:r>
        <w:rPr>
          <w:rFonts w:asciiTheme="minorHAnsi" w:hAnsiTheme="minorHAnsi" w:cstheme="minorHAnsi"/>
        </w:rPr>
        <w:t>„</w:t>
      </w:r>
      <w:r w:rsidRPr="0036111E">
        <w:rPr>
          <w:rFonts w:asciiTheme="minorHAnsi" w:hAnsiTheme="minorHAnsi" w:cstheme="minorHAnsi"/>
          <w:b/>
        </w:rPr>
        <w:t>GDSP</w:t>
      </w:r>
      <w:r>
        <w:rPr>
          <w:rFonts w:asciiTheme="minorHAnsi" w:hAnsiTheme="minorHAnsi" w:cstheme="minorHAnsi"/>
        </w:rPr>
        <w:t>“</w:t>
      </w:r>
      <w:r w:rsidRPr="0036111E">
        <w:rPr>
          <w:rFonts w:asciiTheme="minorHAnsi" w:hAnsiTheme="minorHAnsi" w:cstheme="minorHAnsi"/>
        </w:rPr>
        <w:t>)</w:t>
      </w:r>
      <w:r>
        <w:rPr>
          <w:rFonts w:asciiTheme="minorHAnsi" w:hAnsiTheme="minorHAnsi" w:cstheme="minorHAnsi"/>
        </w:rPr>
        <w:t>,</w:t>
      </w:r>
    </w:p>
    <w:p w14:paraId="65AEE9FF" w14:textId="77777777" w:rsidR="00E4015D" w:rsidRPr="0036111E" w:rsidRDefault="00E4015D" w:rsidP="00E4015D">
      <w:pPr>
        <w:pStyle w:val="Odstavecseseznamem"/>
        <w:numPr>
          <w:ilvl w:val="1"/>
          <w:numId w:val="10"/>
        </w:numPr>
        <w:ind w:left="1560"/>
        <w:jc w:val="both"/>
        <w:rPr>
          <w:rFonts w:asciiTheme="minorHAnsi" w:hAnsiTheme="minorHAnsi" w:cstheme="minorHAnsi"/>
        </w:rPr>
      </w:pPr>
      <w:r w:rsidRPr="0036111E">
        <w:rPr>
          <w:rFonts w:asciiTheme="minorHAnsi" w:hAnsiTheme="minorHAnsi" w:cstheme="minorHAnsi"/>
        </w:rPr>
        <w:t>ÚOZI-O průběžně provádí souborné zpracování GDSP. Podrobnosti zpracování GDSP konzultuje s</w:t>
      </w:r>
      <w:r>
        <w:rPr>
          <w:rFonts w:asciiTheme="minorHAnsi" w:hAnsiTheme="minorHAnsi" w:cstheme="minorHAnsi"/>
        </w:rPr>
        <w:t> </w:t>
      </w:r>
      <w:r w:rsidRPr="0036111E">
        <w:rPr>
          <w:rFonts w:asciiTheme="minorHAnsi" w:hAnsiTheme="minorHAnsi" w:cstheme="minorHAnsi"/>
        </w:rPr>
        <w:t>Objednatelem</w:t>
      </w:r>
      <w:r>
        <w:rPr>
          <w:rFonts w:asciiTheme="minorHAnsi" w:hAnsiTheme="minorHAnsi" w:cstheme="minorHAnsi"/>
        </w:rPr>
        <w:t>,</w:t>
      </w:r>
    </w:p>
    <w:p w14:paraId="0253BE8C" w14:textId="77777777" w:rsidR="00E4015D" w:rsidRPr="0036111E" w:rsidRDefault="00E4015D" w:rsidP="00E4015D">
      <w:pPr>
        <w:pStyle w:val="Odstavecseseznamem"/>
        <w:numPr>
          <w:ilvl w:val="1"/>
          <w:numId w:val="10"/>
        </w:numPr>
        <w:ind w:left="1560"/>
        <w:jc w:val="both"/>
        <w:rPr>
          <w:rFonts w:asciiTheme="minorHAnsi" w:hAnsiTheme="minorHAnsi" w:cstheme="minorHAnsi"/>
        </w:rPr>
      </w:pPr>
      <w:r w:rsidRPr="0036111E">
        <w:rPr>
          <w:rFonts w:asciiTheme="minorHAnsi" w:hAnsiTheme="minorHAnsi" w:cstheme="minorHAnsi"/>
        </w:rPr>
        <w:t xml:space="preserve">Odsouhlasuje projekt na vybudování </w:t>
      </w:r>
      <w:proofErr w:type="spellStart"/>
      <w:r w:rsidRPr="0036111E">
        <w:rPr>
          <w:rFonts w:asciiTheme="minorHAnsi" w:hAnsiTheme="minorHAnsi" w:cstheme="minorHAnsi"/>
        </w:rPr>
        <w:t>mikrosítí</w:t>
      </w:r>
      <w:proofErr w:type="spellEnd"/>
      <w:r w:rsidRPr="0036111E">
        <w:rPr>
          <w:rFonts w:asciiTheme="minorHAnsi" w:hAnsiTheme="minorHAnsi" w:cstheme="minorHAnsi"/>
        </w:rPr>
        <w:t xml:space="preserve"> a dohlíží na realizaci</w:t>
      </w:r>
      <w:r>
        <w:rPr>
          <w:rFonts w:asciiTheme="minorHAnsi" w:hAnsiTheme="minorHAnsi" w:cstheme="minorHAnsi"/>
        </w:rPr>
        <w:t>.</w:t>
      </w:r>
      <w:r w:rsidRPr="0036111E">
        <w:rPr>
          <w:rFonts w:asciiTheme="minorHAnsi" w:hAnsiTheme="minorHAnsi" w:cstheme="minorHAnsi"/>
        </w:rPr>
        <w:t xml:space="preserve"> </w:t>
      </w:r>
    </w:p>
    <w:p w14:paraId="61C1AB58" w14:textId="77777777" w:rsidR="00E4015D" w:rsidRDefault="00E4015D" w:rsidP="00E4015D">
      <w:pPr>
        <w:pStyle w:val="Odstavecseseznamem"/>
        <w:jc w:val="both"/>
        <w:rPr>
          <w:rFonts w:asciiTheme="minorHAnsi" w:hAnsiTheme="minorHAnsi" w:cstheme="minorHAnsi"/>
        </w:rPr>
      </w:pPr>
      <w:r w:rsidRPr="0036111E">
        <w:rPr>
          <w:rFonts w:asciiTheme="minorHAnsi" w:hAnsiTheme="minorHAnsi" w:cstheme="minorHAnsi"/>
        </w:rPr>
        <w:t>Činnost ÚOZI-O po uvedení Díla do provozu (závěrečné vyhodnocení Díla)</w:t>
      </w:r>
      <w:r>
        <w:rPr>
          <w:rFonts w:asciiTheme="minorHAnsi" w:hAnsiTheme="minorHAnsi" w:cstheme="minorHAnsi"/>
        </w:rPr>
        <w:t>:</w:t>
      </w:r>
    </w:p>
    <w:p w14:paraId="5DD7286F" w14:textId="77777777" w:rsidR="00E4015D" w:rsidRPr="0036111E" w:rsidRDefault="00E4015D" w:rsidP="00E4015D">
      <w:pPr>
        <w:pStyle w:val="Odstavecseseznamem"/>
        <w:numPr>
          <w:ilvl w:val="1"/>
          <w:numId w:val="10"/>
        </w:numPr>
        <w:ind w:left="1560"/>
        <w:jc w:val="both"/>
        <w:rPr>
          <w:rFonts w:asciiTheme="minorHAnsi" w:hAnsiTheme="minorHAnsi" w:cstheme="minorHAnsi"/>
        </w:rPr>
      </w:pPr>
      <w:r w:rsidRPr="0036111E">
        <w:rPr>
          <w:rFonts w:asciiTheme="minorHAnsi" w:hAnsiTheme="minorHAnsi" w:cstheme="minorHAnsi"/>
        </w:rPr>
        <w:t>tvorba geometrických plánů (</w:t>
      </w:r>
      <w:r>
        <w:rPr>
          <w:rFonts w:asciiTheme="minorHAnsi" w:hAnsiTheme="minorHAnsi" w:cstheme="minorHAnsi"/>
        </w:rPr>
        <w:t>„</w:t>
      </w:r>
      <w:r w:rsidRPr="0036111E">
        <w:rPr>
          <w:rFonts w:asciiTheme="minorHAnsi" w:hAnsiTheme="minorHAnsi" w:cstheme="minorHAnsi"/>
          <w:b/>
        </w:rPr>
        <w:t>GP</w:t>
      </w:r>
      <w:r>
        <w:rPr>
          <w:rFonts w:asciiTheme="minorHAnsi" w:hAnsiTheme="minorHAnsi" w:cstheme="minorHAnsi"/>
        </w:rPr>
        <w:t>“</w:t>
      </w:r>
      <w:r w:rsidRPr="0036111E">
        <w:rPr>
          <w:rFonts w:asciiTheme="minorHAnsi" w:hAnsiTheme="minorHAnsi" w:cstheme="minorHAnsi"/>
        </w:rPr>
        <w:t xml:space="preserve">) probíhá dle těchto zásad. Pokud není tvorba </w:t>
      </w:r>
      <w:r>
        <w:rPr>
          <w:rFonts w:asciiTheme="minorHAnsi" w:hAnsiTheme="minorHAnsi" w:cstheme="minorHAnsi"/>
        </w:rPr>
        <w:t>GP</w:t>
      </w:r>
      <w:r w:rsidRPr="0036111E">
        <w:rPr>
          <w:rFonts w:asciiTheme="minorHAnsi" w:hAnsiTheme="minorHAnsi" w:cstheme="minorHAnsi"/>
        </w:rPr>
        <w:t xml:space="preserve"> v </w:t>
      </w:r>
      <w:r>
        <w:rPr>
          <w:rFonts w:asciiTheme="minorHAnsi" w:hAnsiTheme="minorHAnsi" w:cstheme="minorHAnsi"/>
        </w:rPr>
        <w:t>p</w:t>
      </w:r>
      <w:r w:rsidRPr="0036111E">
        <w:rPr>
          <w:rFonts w:asciiTheme="minorHAnsi" w:hAnsiTheme="minorHAnsi" w:cstheme="minorHAnsi"/>
        </w:rPr>
        <w:t xml:space="preserve">ožadavcích </w:t>
      </w:r>
      <w:r>
        <w:rPr>
          <w:rFonts w:asciiTheme="minorHAnsi" w:hAnsiTheme="minorHAnsi" w:cstheme="minorHAnsi"/>
        </w:rPr>
        <w:t>O</w:t>
      </w:r>
      <w:r w:rsidRPr="0036111E">
        <w:rPr>
          <w:rFonts w:asciiTheme="minorHAnsi" w:hAnsiTheme="minorHAnsi" w:cstheme="minorHAnsi"/>
        </w:rPr>
        <w:t xml:space="preserve">bjednatele na Dílo určena jako povinnost </w:t>
      </w:r>
      <w:r w:rsidRPr="0052493D">
        <w:rPr>
          <w:rFonts w:asciiTheme="minorHAnsi" w:hAnsiTheme="minorHAnsi" w:cstheme="minorHAnsi"/>
        </w:rPr>
        <w:t>Z</w:t>
      </w:r>
      <w:r w:rsidRPr="0036111E">
        <w:rPr>
          <w:rFonts w:asciiTheme="minorHAnsi" w:hAnsiTheme="minorHAnsi" w:cstheme="minorHAnsi"/>
        </w:rPr>
        <w:t>hotovitele Díla, jedná se o povinnost ÚOZI-O</w:t>
      </w:r>
      <w:r>
        <w:rPr>
          <w:rFonts w:asciiTheme="minorHAnsi" w:hAnsiTheme="minorHAnsi" w:cstheme="minorHAnsi"/>
        </w:rPr>
        <w:t>,</w:t>
      </w:r>
    </w:p>
    <w:p w14:paraId="22371686" w14:textId="77777777" w:rsidR="00E4015D" w:rsidRPr="0036111E" w:rsidRDefault="00E4015D" w:rsidP="00E4015D">
      <w:pPr>
        <w:pStyle w:val="Odstavecseseznamem"/>
        <w:numPr>
          <w:ilvl w:val="1"/>
          <w:numId w:val="10"/>
        </w:numPr>
        <w:ind w:left="1560"/>
        <w:jc w:val="both"/>
        <w:rPr>
          <w:rFonts w:asciiTheme="minorHAnsi" w:hAnsiTheme="minorHAnsi" w:cstheme="minorHAnsi"/>
        </w:rPr>
      </w:pPr>
      <w:r>
        <w:rPr>
          <w:rFonts w:asciiTheme="minorHAnsi" w:hAnsiTheme="minorHAnsi" w:cstheme="minorHAnsi"/>
        </w:rPr>
        <w:t>G</w:t>
      </w:r>
      <w:r w:rsidRPr="0036111E">
        <w:rPr>
          <w:rFonts w:asciiTheme="minorHAnsi" w:hAnsiTheme="minorHAnsi" w:cstheme="minorHAnsi"/>
        </w:rPr>
        <w:t>eodetická část dokumentace skutečného provedení stavby (</w:t>
      </w:r>
      <w:r>
        <w:rPr>
          <w:rFonts w:asciiTheme="minorHAnsi" w:hAnsiTheme="minorHAnsi" w:cstheme="minorHAnsi"/>
        </w:rPr>
        <w:t>„</w:t>
      </w:r>
      <w:r w:rsidRPr="0036111E">
        <w:rPr>
          <w:rFonts w:asciiTheme="minorHAnsi" w:hAnsiTheme="minorHAnsi" w:cstheme="minorHAnsi"/>
          <w:b/>
        </w:rPr>
        <w:t>GDSPS</w:t>
      </w:r>
      <w:r>
        <w:rPr>
          <w:rFonts w:asciiTheme="minorHAnsi" w:hAnsiTheme="minorHAnsi" w:cstheme="minorHAnsi"/>
        </w:rPr>
        <w:t>“</w:t>
      </w:r>
      <w:r w:rsidRPr="0036111E">
        <w:rPr>
          <w:rFonts w:asciiTheme="minorHAnsi" w:hAnsiTheme="minorHAnsi" w:cstheme="minorHAnsi"/>
        </w:rPr>
        <w:t xml:space="preserve">) SO včetně zákresu vlastnických hranic z KN musí být ze strany Zhotovitele Díla odevzdána ke kontrole ÚOZI-O z důvodu přesahu záborů před termínem přejímky SO. V případě potřeby svolá a moderuje ÚOZI-O rozhraničující komisi, </w:t>
      </w:r>
    </w:p>
    <w:p w14:paraId="3667D13F" w14:textId="77777777" w:rsidR="00E4015D" w:rsidRDefault="00E4015D" w:rsidP="00E4015D">
      <w:pPr>
        <w:pStyle w:val="Odstavecseseznamem"/>
        <w:numPr>
          <w:ilvl w:val="1"/>
          <w:numId w:val="10"/>
        </w:numPr>
        <w:ind w:left="1560"/>
        <w:jc w:val="both"/>
        <w:rPr>
          <w:rFonts w:asciiTheme="minorHAnsi" w:hAnsiTheme="minorHAnsi" w:cstheme="minorHAnsi"/>
        </w:rPr>
      </w:pPr>
      <w:r>
        <w:rPr>
          <w:rFonts w:asciiTheme="minorHAnsi" w:hAnsiTheme="minorHAnsi" w:cstheme="minorHAnsi"/>
        </w:rPr>
        <w:t>GP</w:t>
      </w:r>
      <w:r w:rsidRPr="0036111E">
        <w:rPr>
          <w:rFonts w:asciiTheme="minorHAnsi" w:hAnsiTheme="minorHAnsi" w:cstheme="minorHAnsi"/>
        </w:rPr>
        <w:t xml:space="preserve"> pro oddělení pozemků následným správcům či pro potřeby Díla se vyhotovují tak, že</w:t>
      </w:r>
      <w:r>
        <w:rPr>
          <w:rFonts w:asciiTheme="minorHAnsi" w:hAnsiTheme="minorHAnsi" w:cstheme="minorHAnsi"/>
        </w:rPr>
        <w:t>:</w:t>
      </w:r>
    </w:p>
    <w:p w14:paraId="47D32B10" w14:textId="77777777" w:rsidR="00E4015D" w:rsidRPr="0036111E" w:rsidRDefault="00E4015D" w:rsidP="00E4015D">
      <w:pPr>
        <w:pStyle w:val="Odstavecseseznamem"/>
        <w:numPr>
          <w:ilvl w:val="0"/>
          <w:numId w:val="4"/>
        </w:numPr>
        <w:ind w:left="2268"/>
        <w:jc w:val="both"/>
        <w:rPr>
          <w:rFonts w:asciiTheme="minorHAnsi" w:hAnsiTheme="minorHAnsi" w:cstheme="minorHAnsi"/>
        </w:rPr>
      </w:pPr>
      <w:r w:rsidRPr="0036111E">
        <w:rPr>
          <w:rFonts w:asciiTheme="minorHAnsi" w:hAnsiTheme="minorHAnsi" w:cstheme="minorHAnsi"/>
        </w:rPr>
        <w:t xml:space="preserve">rozhraničovací komise ve složení ÚOZI-O, ÚOZI-Z, pověření pracovníci Objednatele a pozvaní nabyvatelé objektů odsouhlasí v terénu nově vzniklou majetkovou hranici, </w:t>
      </w:r>
    </w:p>
    <w:p w14:paraId="0B27E21A" w14:textId="77777777" w:rsidR="00E4015D" w:rsidRPr="0036111E" w:rsidRDefault="00E4015D" w:rsidP="00E4015D">
      <w:pPr>
        <w:pStyle w:val="Odstavecseseznamem"/>
        <w:numPr>
          <w:ilvl w:val="0"/>
          <w:numId w:val="4"/>
        </w:numPr>
        <w:ind w:left="2268"/>
        <w:jc w:val="both"/>
        <w:rPr>
          <w:rFonts w:asciiTheme="minorHAnsi" w:hAnsiTheme="minorHAnsi" w:cstheme="minorHAnsi"/>
        </w:rPr>
      </w:pPr>
      <w:r>
        <w:rPr>
          <w:rFonts w:asciiTheme="minorHAnsi" w:hAnsiTheme="minorHAnsi" w:cstheme="minorHAnsi"/>
        </w:rPr>
        <w:t xml:space="preserve">o </w:t>
      </w:r>
      <w:r w:rsidRPr="0036111E">
        <w:rPr>
          <w:rFonts w:asciiTheme="minorHAnsi" w:hAnsiTheme="minorHAnsi" w:cstheme="minorHAnsi"/>
        </w:rPr>
        <w:t>průběhu vyšetřené hranice ÚOZI-O vyhotoví protokol, který podepíší všichni účastníci jednání a připraví v součinnosti s ÚOZI-Z všechny potřebné doklady dle platných norem Objednatele,</w:t>
      </w:r>
    </w:p>
    <w:p w14:paraId="1419B865" w14:textId="77777777" w:rsidR="00E4015D" w:rsidRPr="0036111E" w:rsidRDefault="00E4015D" w:rsidP="00E4015D">
      <w:pPr>
        <w:pStyle w:val="Odstavecseseznamem"/>
        <w:numPr>
          <w:ilvl w:val="0"/>
          <w:numId w:val="4"/>
        </w:numPr>
        <w:ind w:left="2268"/>
        <w:jc w:val="both"/>
        <w:rPr>
          <w:rFonts w:asciiTheme="minorHAnsi" w:hAnsiTheme="minorHAnsi" w:cstheme="minorHAnsi"/>
        </w:rPr>
      </w:pPr>
      <w:r w:rsidRPr="0036111E">
        <w:rPr>
          <w:rFonts w:asciiTheme="minorHAnsi" w:hAnsiTheme="minorHAnsi" w:cstheme="minorHAnsi"/>
        </w:rPr>
        <w:t xml:space="preserve">ÚOZI-Z provede v rámci tvorby GP omezníkování nově vyšetřených majetkových hranic mezi Objednatelem a sousedními nabyvateli a vyhotoví nové GP s členěním na objekty, </w:t>
      </w:r>
    </w:p>
    <w:p w14:paraId="39C3AFF7" w14:textId="77777777" w:rsidR="00E4015D" w:rsidRDefault="00E4015D" w:rsidP="00E4015D">
      <w:pPr>
        <w:pStyle w:val="Odstavecseseznamem"/>
        <w:numPr>
          <w:ilvl w:val="0"/>
          <w:numId w:val="4"/>
        </w:numPr>
        <w:ind w:left="2268"/>
        <w:jc w:val="both"/>
        <w:rPr>
          <w:rFonts w:asciiTheme="minorHAnsi" w:hAnsiTheme="minorHAnsi" w:cstheme="minorHAnsi"/>
        </w:rPr>
      </w:pPr>
      <w:r w:rsidRPr="0036111E">
        <w:rPr>
          <w:rFonts w:asciiTheme="minorHAnsi" w:hAnsiTheme="minorHAnsi" w:cstheme="minorHAnsi"/>
        </w:rPr>
        <w:t>hotové GP přebírá pověřený pracovník Objednatele.</w:t>
      </w:r>
    </w:p>
    <w:p w14:paraId="23427631" w14:textId="77777777" w:rsidR="00E4015D" w:rsidRPr="0036111E" w:rsidRDefault="00E4015D" w:rsidP="00E4015D">
      <w:pPr>
        <w:pStyle w:val="Odstavecseseznamem"/>
        <w:numPr>
          <w:ilvl w:val="1"/>
          <w:numId w:val="10"/>
        </w:numPr>
        <w:ind w:left="1560"/>
        <w:jc w:val="both"/>
        <w:rPr>
          <w:rFonts w:asciiTheme="minorHAnsi" w:hAnsiTheme="minorHAnsi" w:cstheme="minorHAnsi"/>
        </w:rPr>
      </w:pPr>
      <w:r w:rsidRPr="0036111E">
        <w:rPr>
          <w:rFonts w:asciiTheme="minorHAnsi" w:hAnsiTheme="minorHAnsi" w:cstheme="minorHAnsi"/>
        </w:rPr>
        <w:t xml:space="preserve">Na základě GDSP zpracované ÚOZI-Z vyhotovuje ÚOZI-O zajišťuje zapracování nových GP do mapy katastru nemovitostí (KN) a údržby databáze KN pro TDS, </w:t>
      </w:r>
    </w:p>
    <w:p w14:paraId="47BCF903" w14:textId="77777777" w:rsidR="00E4015D" w:rsidRPr="0036111E" w:rsidRDefault="00E4015D" w:rsidP="00E4015D">
      <w:pPr>
        <w:pStyle w:val="Odstavecseseznamem"/>
        <w:numPr>
          <w:ilvl w:val="1"/>
          <w:numId w:val="10"/>
        </w:numPr>
        <w:ind w:left="1560"/>
        <w:jc w:val="both"/>
        <w:rPr>
          <w:rFonts w:asciiTheme="minorHAnsi" w:hAnsiTheme="minorHAnsi" w:cstheme="minorHAnsi"/>
        </w:rPr>
      </w:pPr>
      <w:r w:rsidRPr="0036111E">
        <w:rPr>
          <w:rFonts w:asciiTheme="minorHAnsi" w:hAnsiTheme="minorHAnsi" w:cstheme="minorHAnsi"/>
        </w:rPr>
        <w:t xml:space="preserve">Pro </w:t>
      </w:r>
      <w:r>
        <w:rPr>
          <w:rFonts w:asciiTheme="minorHAnsi" w:hAnsiTheme="minorHAnsi" w:cstheme="minorHAnsi"/>
        </w:rPr>
        <w:t>z</w:t>
      </w:r>
      <w:r w:rsidRPr="0036111E">
        <w:rPr>
          <w:rFonts w:asciiTheme="minorHAnsi" w:hAnsiTheme="minorHAnsi" w:cstheme="minorHAnsi"/>
        </w:rPr>
        <w:t>di je dále zpracovávána ÚOZI-Z dokumentace GDSP ve 3D,</w:t>
      </w:r>
    </w:p>
    <w:p w14:paraId="37A9BF4F" w14:textId="77777777" w:rsidR="00E4015D" w:rsidRPr="0036111E" w:rsidRDefault="00E4015D" w:rsidP="00E4015D">
      <w:pPr>
        <w:pStyle w:val="Odstavecseseznamem"/>
        <w:numPr>
          <w:ilvl w:val="1"/>
          <w:numId w:val="10"/>
        </w:numPr>
        <w:ind w:left="1560"/>
        <w:jc w:val="both"/>
        <w:rPr>
          <w:rFonts w:asciiTheme="minorHAnsi" w:hAnsiTheme="minorHAnsi" w:cstheme="minorHAnsi"/>
        </w:rPr>
      </w:pPr>
      <w:r w:rsidRPr="0036111E">
        <w:rPr>
          <w:rFonts w:asciiTheme="minorHAnsi" w:hAnsiTheme="minorHAnsi" w:cstheme="minorHAnsi"/>
        </w:rPr>
        <w:t>Chybějící dokumentaci potřebnou pro celkovou tvorbu GDSP si ÚOZI-O písemně vyžádá prostřednictvím Správce stavby u ÚOZI-Z, případně koordinátora,</w:t>
      </w:r>
    </w:p>
    <w:p w14:paraId="061CFDAA" w14:textId="77777777" w:rsidR="00E4015D" w:rsidRDefault="00E4015D" w:rsidP="00E4015D">
      <w:pPr>
        <w:pStyle w:val="Odstavecseseznamem"/>
        <w:numPr>
          <w:ilvl w:val="1"/>
          <w:numId w:val="10"/>
        </w:numPr>
        <w:ind w:left="1560"/>
        <w:jc w:val="both"/>
        <w:rPr>
          <w:rFonts w:asciiTheme="minorHAnsi" w:hAnsiTheme="minorHAnsi" w:cstheme="minorHAnsi"/>
        </w:rPr>
      </w:pPr>
      <w:r w:rsidRPr="0036111E">
        <w:rPr>
          <w:rFonts w:asciiTheme="minorHAnsi" w:hAnsiTheme="minorHAnsi" w:cstheme="minorHAnsi"/>
        </w:rPr>
        <w:t>Předává GDSPS na datovém nosiči od ÚOZI-Z po jednotlivých objektech seřazenou do adresářové struktury dle SO.</w:t>
      </w:r>
    </w:p>
    <w:p w14:paraId="213C0C92" w14:textId="77777777" w:rsidR="00E4015D" w:rsidRPr="0036111E" w:rsidRDefault="00E4015D" w:rsidP="00E4015D">
      <w:pPr>
        <w:pStyle w:val="Odstavecseseznamem"/>
        <w:ind w:left="1560"/>
        <w:jc w:val="both"/>
        <w:rPr>
          <w:rFonts w:asciiTheme="minorHAnsi" w:hAnsiTheme="minorHAnsi" w:cstheme="minorHAnsi"/>
        </w:rPr>
      </w:pPr>
    </w:p>
    <w:p w14:paraId="17BAFE28" w14:textId="77777777" w:rsidR="00E4015D" w:rsidRDefault="00E4015D" w:rsidP="00E4015D">
      <w:pPr>
        <w:ind w:firstLine="709"/>
        <w:jc w:val="both"/>
        <w:rPr>
          <w:rFonts w:asciiTheme="minorHAnsi" w:hAnsiTheme="minorHAnsi" w:cstheme="minorHAnsi"/>
          <w:b/>
          <w:bCs/>
          <w:i/>
        </w:rPr>
      </w:pPr>
      <w:r w:rsidRPr="00412AAF">
        <w:rPr>
          <w:rFonts w:asciiTheme="minorHAnsi" w:hAnsiTheme="minorHAnsi" w:cstheme="minorHAnsi"/>
          <w:b/>
          <w:bCs/>
          <w:i/>
        </w:rPr>
        <w:t xml:space="preserve">Činnost </w:t>
      </w:r>
      <w:r>
        <w:rPr>
          <w:rFonts w:asciiTheme="minorHAnsi" w:hAnsiTheme="minorHAnsi" w:cstheme="minorHAnsi"/>
          <w:b/>
          <w:bCs/>
          <w:i/>
        </w:rPr>
        <w:t xml:space="preserve">geotechnika (geotechnického dozoru) </w:t>
      </w:r>
      <w:r w:rsidRPr="00D02254">
        <w:rPr>
          <w:rFonts w:asciiTheme="minorHAnsi" w:hAnsiTheme="minorHAnsi" w:cstheme="minorHAnsi"/>
          <w:b/>
          <w:bCs/>
          <w:i/>
          <w:szCs w:val="22"/>
        </w:rPr>
        <w:t>(stálý člen týmu)</w:t>
      </w:r>
      <w:r w:rsidRPr="00412AAF">
        <w:rPr>
          <w:rFonts w:asciiTheme="minorHAnsi" w:hAnsiTheme="minorHAnsi" w:cstheme="minorHAnsi"/>
          <w:b/>
          <w:bCs/>
          <w:i/>
        </w:rPr>
        <w:t xml:space="preserve"> </w:t>
      </w:r>
    </w:p>
    <w:p w14:paraId="7BB4F216" w14:textId="77777777" w:rsidR="00E4015D" w:rsidRDefault="00E4015D" w:rsidP="00E4015D">
      <w:pPr>
        <w:ind w:firstLine="709"/>
        <w:jc w:val="both"/>
        <w:rPr>
          <w:rFonts w:asciiTheme="minorHAnsi" w:hAnsiTheme="minorHAnsi" w:cstheme="minorHAnsi"/>
          <w:b/>
          <w:bCs/>
          <w:i/>
        </w:rPr>
      </w:pPr>
    </w:p>
    <w:p w14:paraId="67B8209D" w14:textId="6DCE928A" w:rsidR="00E4015D" w:rsidRPr="001C186E" w:rsidRDefault="00E4015D" w:rsidP="00E4015D">
      <w:pPr>
        <w:pStyle w:val="Odstavecseseznamem"/>
        <w:ind w:left="709"/>
        <w:jc w:val="both"/>
        <w:rPr>
          <w:rFonts w:asciiTheme="minorHAnsi" w:hAnsiTheme="minorHAnsi" w:cstheme="minorHAnsi"/>
        </w:rPr>
      </w:pPr>
      <w:r>
        <w:rPr>
          <w:rFonts w:asciiTheme="minorHAnsi" w:hAnsiTheme="minorHAnsi" w:cstheme="minorHAnsi"/>
        </w:rPr>
        <w:t>Konzultant zajišťuje řádné p</w:t>
      </w:r>
      <w:r w:rsidRPr="00D35528">
        <w:rPr>
          <w:rFonts w:asciiTheme="minorHAnsi" w:hAnsiTheme="minorHAnsi" w:cstheme="minorHAnsi"/>
        </w:rPr>
        <w:t>rovádění</w:t>
      </w:r>
      <w:r>
        <w:rPr>
          <w:rFonts w:asciiTheme="minorHAnsi" w:hAnsiTheme="minorHAnsi" w:cstheme="minorHAnsi"/>
        </w:rPr>
        <w:t xml:space="preserve"> činností</w:t>
      </w:r>
      <w:r w:rsidRPr="00D35528">
        <w:rPr>
          <w:rFonts w:asciiTheme="minorHAnsi" w:hAnsiTheme="minorHAnsi" w:cstheme="minorHAnsi"/>
        </w:rPr>
        <w:t xml:space="preserve"> </w:t>
      </w:r>
      <w:r>
        <w:rPr>
          <w:rFonts w:asciiTheme="minorHAnsi" w:hAnsiTheme="minorHAnsi" w:cstheme="minorHAnsi"/>
        </w:rPr>
        <w:t>geotechnického dozoru</w:t>
      </w:r>
      <w:r w:rsidRPr="00D35528">
        <w:rPr>
          <w:rFonts w:asciiTheme="minorHAnsi" w:hAnsiTheme="minorHAnsi" w:cstheme="minorHAnsi"/>
        </w:rPr>
        <w:t xml:space="preserve"> </w:t>
      </w:r>
      <w:r>
        <w:rPr>
          <w:rFonts w:asciiTheme="minorHAnsi" w:hAnsiTheme="minorHAnsi" w:cstheme="minorHAnsi"/>
        </w:rPr>
        <w:t xml:space="preserve">oprávněnou </w:t>
      </w:r>
      <w:r w:rsidRPr="00D35528">
        <w:rPr>
          <w:rFonts w:asciiTheme="minorHAnsi" w:hAnsiTheme="minorHAnsi" w:cstheme="minorHAnsi"/>
        </w:rPr>
        <w:t>osobou,</w:t>
      </w:r>
      <w:r>
        <w:rPr>
          <w:rFonts w:asciiTheme="minorHAnsi" w:hAnsiTheme="minorHAnsi" w:cstheme="minorHAnsi"/>
        </w:rPr>
        <w:t xml:space="preserve"> a to v maximální šíři, jak v přípravné fázi (při kontrole DPS), tak i při realizaci díla na staveništi.</w:t>
      </w:r>
    </w:p>
    <w:p w14:paraId="1DC81329" w14:textId="77777777" w:rsidR="00E4015D" w:rsidRPr="00D46E61" w:rsidRDefault="00E4015D" w:rsidP="00E4015D">
      <w:pPr>
        <w:ind w:left="567" w:hanging="709"/>
        <w:rPr>
          <w:rFonts w:asciiTheme="minorHAnsi" w:hAnsiTheme="minorHAnsi" w:cstheme="minorHAnsi"/>
          <w:b/>
          <w:bCs/>
          <w:i/>
          <w:sz w:val="22"/>
          <w:szCs w:val="22"/>
        </w:rPr>
      </w:pPr>
      <w:r w:rsidRPr="00275999">
        <w:rPr>
          <w:rFonts w:asciiTheme="minorHAnsi" w:hAnsiTheme="minorHAnsi" w:cstheme="minorHAnsi"/>
          <w:b/>
          <w:bCs/>
          <w:i/>
        </w:rPr>
        <w:t xml:space="preserve">             </w:t>
      </w:r>
      <w:r w:rsidRPr="00511398">
        <w:rPr>
          <w:rFonts w:asciiTheme="minorHAnsi" w:hAnsiTheme="minorHAnsi" w:cstheme="minorHAnsi"/>
          <w:b/>
          <w:bCs/>
          <w:i/>
          <w:sz w:val="22"/>
          <w:szCs w:val="22"/>
        </w:rPr>
        <w:t>Činnost specialist</w:t>
      </w:r>
      <w:r>
        <w:rPr>
          <w:rFonts w:asciiTheme="minorHAnsi" w:hAnsiTheme="minorHAnsi" w:cstheme="minorHAnsi"/>
          <w:b/>
          <w:bCs/>
          <w:i/>
          <w:sz w:val="22"/>
          <w:szCs w:val="22"/>
        </w:rPr>
        <w:t>y</w:t>
      </w:r>
      <w:r w:rsidRPr="00511398">
        <w:rPr>
          <w:rFonts w:asciiTheme="minorHAnsi" w:hAnsiTheme="minorHAnsi" w:cstheme="minorHAnsi"/>
          <w:b/>
          <w:bCs/>
          <w:i/>
          <w:sz w:val="22"/>
          <w:szCs w:val="22"/>
        </w:rPr>
        <w:t xml:space="preserve"> XC4 </w:t>
      </w:r>
      <w:r w:rsidRPr="00D02254">
        <w:rPr>
          <w:rFonts w:asciiTheme="minorHAnsi" w:hAnsiTheme="minorHAnsi" w:cstheme="minorHAnsi"/>
          <w:b/>
          <w:bCs/>
          <w:i/>
          <w:szCs w:val="22"/>
        </w:rPr>
        <w:t>(stálý člen týmu)</w:t>
      </w:r>
    </w:p>
    <w:p w14:paraId="1F93C37E" w14:textId="77777777" w:rsidR="00E4015D" w:rsidRDefault="00E4015D" w:rsidP="00E4015D">
      <w:pPr>
        <w:jc w:val="both"/>
        <w:rPr>
          <w:rFonts w:asciiTheme="minorHAnsi" w:hAnsiTheme="minorHAnsi" w:cstheme="minorHAnsi"/>
          <w:i/>
        </w:rPr>
      </w:pPr>
      <w:r>
        <w:rPr>
          <w:rFonts w:asciiTheme="minorHAnsi" w:hAnsiTheme="minorHAnsi" w:cstheme="minorHAnsi"/>
          <w:i/>
        </w:rPr>
        <w:t xml:space="preserve">             </w:t>
      </w:r>
    </w:p>
    <w:p w14:paraId="02BF8A13" w14:textId="77777777" w:rsidR="00E4015D" w:rsidRDefault="00E4015D" w:rsidP="00E4015D">
      <w:pPr>
        <w:ind w:left="567" w:hanging="567"/>
        <w:jc w:val="both"/>
        <w:rPr>
          <w:rFonts w:ascii="Arial" w:hAnsi="Arial"/>
          <w:sz w:val="20"/>
        </w:rPr>
      </w:pPr>
      <w:r>
        <w:rPr>
          <w:rFonts w:asciiTheme="minorHAnsi" w:hAnsiTheme="minorHAnsi" w:cstheme="minorHAnsi"/>
          <w:i/>
        </w:rPr>
        <w:t xml:space="preserve">           </w:t>
      </w:r>
      <w:r>
        <w:rPr>
          <w:rFonts w:ascii="Arial" w:hAnsi="Arial"/>
          <w:sz w:val="20"/>
        </w:rPr>
        <w:t>Specialista XC4 provádí s ostatními členy týmu kontrolu dílčích soupisů prací v XC4 a dalších podkladů pro fakturaci.</w:t>
      </w:r>
    </w:p>
    <w:p w14:paraId="0920B174" w14:textId="77777777" w:rsidR="00E4015D" w:rsidRDefault="00E4015D" w:rsidP="00E4015D">
      <w:pPr>
        <w:ind w:left="567" w:hanging="567"/>
        <w:jc w:val="both"/>
        <w:rPr>
          <w:rFonts w:ascii="Arial" w:hAnsi="Arial"/>
          <w:sz w:val="20"/>
        </w:rPr>
      </w:pPr>
    </w:p>
    <w:p w14:paraId="46446B9C" w14:textId="77777777" w:rsidR="00E4015D" w:rsidRDefault="00E4015D" w:rsidP="00E4015D">
      <w:pPr>
        <w:ind w:left="567" w:hanging="567"/>
        <w:jc w:val="both"/>
        <w:rPr>
          <w:rFonts w:ascii="Arial" w:hAnsi="Arial"/>
          <w:sz w:val="20"/>
        </w:rPr>
      </w:pPr>
      <w:r>
        <w:rPr>
          <w:rFonts w:ascii="Arial" w:hAnsi="Arial"/>
          <w:sz w:val="20"/>
        </w:rPr>
        <w:t xml:space="preserve">          </w:t>
      </w:r>
    </w:p>
    <w:p w14:paraId="49E1208B" w14:textId="77777777" w:rsidR="00E4015D" w:rsidRPr="00652F27" w:rsidRDefault="00E4015D" w:rsidP="00E4015D">
      <w:pPr>
        <w:ind w:left="567" w:hanging="567"/>
        <w:jc w:val="both"/>
        <w:rPr>
          <w:rFonts w:asciiTheme="minorHAnsi" w:hAnsiTheme="minorHAnsi" w:cstheme="minorHAnsi"/>
          <w:i/>
          <w:sz w:val="22"/>
          <w:szCs w:val="22"/>
        </w:rPr>
      </w:pPr>
      <w:r>
        <w:rPr>
          <w:rFonts w:asciiTheme="minorHAnsi" w:hAnsiTheme="minorHAnsi" w:cstheme="minorHAnsi"/>
          <w:b/>
          <w:bCs/>
          <w:i/>
          <w:szCs w:val="22"/>
        </w:rPr>
        <w:t xml:space="preserve">           </w:t>
      </w:r>
      <w:r w:rsidRPr="00652F27">
        <w:rPr>
          <w:rFonts w:asciiTheme="minorHAnsi" w:hAnsiTheme="minorHAnsi" w:cstheme="minorHAnsi"/>
          <w:b/>
          <w:bCs/>
          <w:i/>
          <w:sz w:val="22"/>
          <w:szCs w:val="22"/>
        </w:rPr>
        <w:t>Činnost Datového specialisty BIM (správce datových informací)</w:t>
      </w:r>
    </w:p>
    <w:p w14:paraId="5CAA6017" w14:textId="77777777" w:rsidR="00E4015D" w:rsidRDefault="00E4015D" w:rsidP="00E4015D">
      <w:pPr>
        <w:jc w:val="both"/>
        <w:rPr>
          <w:rFonts w:asciiTheme="minorHAnsi" w:hAnsiTheme="minorHAnsi" w:cstheme="minorHAnsi"/>
        </w:rPr>
      </w:pPr>
      <w:r>
        <w:rPr>
          <w:rFonts w:asciiTheme="minorHAnsi" w:hAnsiTheme="minorHAnsi" w:cstheme="minorHAnsi"/>
        </w:rPr>
        <w:t xml:space="preserve">           </w:t>
      </w:r>
    </w:p>
    <w:p w14:paraId="0F354C44" w14:textId="77777777" w:rsidR="00E4015D" w:rsidRDefault="00E4015D" w:rsidP="00E4015D">
      <w:pPr>
        <w:pStyle w:val="Odstavecseseznamem"/>
        <w:numPr>
          <w:ilvl w:val="1"/>
          <w:numId w:val="10"/>
        </w:numPr>
        <w:ind w:left="1560"/>
        <w:jc w:val="both"/>
        <w:rPr>
          <w:rFonts w:asciiTheme="minorHAnsi" w:hAnsiTheme="minorHAnsi" w:cstheme="minorHAnsi"/>
        </w:rPr>
      </w:pPr>
      <w:r>
        <w:rPr>
          <w:rFonts w:asciiTheme="minorHAnsi" w:hAnsiTheme="minorHAnsi" w:cstheme="minorHAnsi"/>
        </w:rPr>
        <w:t xml:space="preserve">Odsouhlasení nastavení schvalovacích procesů a základního nastavení funkcionalit v rámci CDE </w:t>
      </w:r>
    </w:p>
    <w:p w14:paraId="0ABB947D" w14:textId="77777777" w:rsidR="00E4015D" w:rsidRDefault="00E4015D" w:rsidP="00E4015D">
      <w:pPr>
        <w:pStyle w:val="Odstavecseseznamem"/>
        <w:numPr>
          <w:ilvl w:val="1"/>
          <w:numId w:val="10"/>
        </w:numPr>
        <w:ind w:left="1560"/>
        <w:jc w:val="both"/>
        <w:rPr>
          <w:rFonts w:asciiTheme="minorHAnsi" w:hAnsiTheme="minorHAnsi" w:cstheme="minorHAnsi"/>
        </w:rPr>
      </w:pPr>
      <w:r>
        <w:rPr>
          <w:rFonts w:asciiTheme="minorHAnsi" w:hAnsiTheme="minorHAnsi" w:cstheme="minorHAnsi"/>
        </w:rPr>
        <w:t>Kontrola datových standardů stavby, schvalování jejich změn a doplnění, pro potřeby projektu na základě návrhu zhotovitele</w:t>
      </w:r>
    </w:p>
    <w:p w14:paraId="593C3356" w14:textId="77777777" w:rsidR="00E4015D" w:rsidRDefault="00E4015D" w:rsidP="00E4015D">
      <w:pPr>
        <w:pStyle w:val="Odstavecseseznamem"/>
        <w:numPr>
          <w:ilvl w:val="1"/>
          <w:numId w:val="10"/>
        </w:numPr>
        <w:ind w:left="1560"/>
        <w:jc w:val="both"/>
        <w:rPr>
          <w:rFonts w:asciiTheme="minorHAnsi" w:hAnsiTheme="minorHAnsi" w:cstheme="minorHAnsi"/>
        </w:rPr>
      </w:pPr>
      <w:r>
        <w:rPr>
          <w:rFonts w:asciiTheme="minorHAnsi" w:hAnsiTheme="minorHAnsi" w:cstheme="minorHAnsi"/>
        </w:rPr>
        <w:t>Kontrola provádění měření skutečného provedení stavby pro potřeby tvorby BIM modelu dokumentace skutečného provedení, tok informací mezi geodetem a projektantem modelu stavby, kontrola implementace dat do BIM modelů</w:t>
      </w:r>
    </w:p>
    <w:p w14:paraId="758A3F5C" w14:textId="77777777" w:rsidR="00E4015D" w:rsidRPr="00E4015D" w:rsidRDefault="00E4015D" w:rsidP="00E4015D">
      <w:pPr>
        <w:pStyle w:val="Odstavecseseznamem"/>
        <w:numPr>
          <w:ilvl w:val="1"/>
          <w:numId w:val="10"/>
        </w:numPr>
        <w:ind w:left="1560"/>
        <w:jc w:val="both"/>
        <w:rPr>
          <w:rFonts w:asciiTheme="minorHAnsi" w:hAnsiTheme="minorHAnsi" w:cstheme="minorHAnsi"/>
        </w:rPr>
      </w:pPr>
      <w:r>
        <w:rPr>
          <w:rFonts w:asciiTheme="minorHAnsi" w:hAnsiTheme="minorHAnsi" w:cstheme="minorHAnsi"/>
        </w:rPr>
        <w:t xml:space="preserve">Kontrola správnosti a úplnosti BIM modelů dle </w:t>
      </w:r>
      <w:proofErr w:type="spellStart"/>
      <w:r>
        <w:rPr>
          <w:rFonts w:asciiTheme="minorHAnsi" w:hAnsiTheme="minorHAnsi" w:cstheme="minorHAnsi"/>
        </w:rPr>
        <w:t>SoD</w:t>
      </w:r>
      <w:proofErr w:type="spellEnd"/>
      <w:r>
        <w:rPr>
          <w:rFonts w:asciiTheme="minorHAnsi" w:hAnsiTheme="minorHAnsi" w:cstheme="minorHAnsi"/>
        </w:rPr>
        <w:t xml:space="preserve"> a předepsaných dokumentů EIR, </w:t>
      </w:r>
      <w:r w:rsidRPr="00E4015D">
        <w:rPr>
          <w:rFonts w:asciiTheme="minorHAnsi" w:hAnsiTheme="minorHAnsi" w:cstheme="minorHAnsi"/>
        </w:rPr>
        <w:t>BEP protokolu, datového standardu, včetně úplnosti dokumentů z realizace díla</w:t>
      </w:r>
    </w:p>
    <w:p w14:paraId="53AD9373" w14:textId="77777777" w:rsidR="00E4015D" w:rsidRPr="00E4015D" w:rsidRDefault="00E4015D" w:rsidP="00E4015D">
      <w:pPr>
        <w:pStyle w:val="Odstavecseseznamem"/>
        <w:numPr>
          <w:ilvl w:val="1"/>
          <w:numId w:val="10"/>
        </w:numPr>
        <w:ind w:left="1560"/>
        <w:jc w:val="both"/>
        <w:rPr>
          <w:rFonts w:asciiTheme="minorHAnsi" w:hAnsiTheme="minorHAnsi" w:cstheme="minorHAnsi"/>
        </w:rPr>
      </w:pPr>
      <w:r w:rsidRPr="00E4015D">
        <w:rPr>
          <w:rFonts w:asciiTheme="minorHAnsi" w:hAnsiTheme="minorHAnsi" w:cstheme="minorHAnsi"/>
        </w:rPr>
        <w:t>kontrola nastavení archivace a nastavení přístupů k modelům po skončení projektu</w:t>
      </w:r>
    </w:p>
    <w:p w14:paraId="44FE7353" w14:textId="77777777" w:rsidR="00E4015D" w:rsidRPr="00E4015D" w:rsidRDefault="00E4015D" w:rsidP="00E4015D">
      <w:pPr>
        <w:pStyle w:val="Odstavecseseznamem"/>
        <w:numPr>
          <w:ilvl w:val="1"/>
          <w:numId w:val="10"/>
        </w:numPr>
        <w:ind w:left="1560"/>
        <w:jc w:val="both"/>
        <w:rPr>
          <w:rFonts w:ascii="Calibri" w:hAnsi="Calibri" w:cs="Calibri"/>
        </w:rPr>
      </w:pPr>
      <w:r w:rsidRPr="00E4015D">
        <w:rPr>
          <w:rFonts w:ascii="Calibri" w:hAnsi="Calibri" w:cs="Calibri"/>
        </w:rPr>
        <w:t>kontrola funkčnosti modelu BIM pro provoz a údržbu,</w:t>
      </w:r>
    </w:p>
    <w:p w14:paraId="709B1B1B" w14:textId="77777777" w:rsidR="00E4015D" w:rsidRPr="00E4015D" w:rsidRDefault="00E4015D" w:rsidP="00E4015D">
      <w:pPr>
        <w:jc w:val="both"/>
        <w:rPr>
          <w:rFonts w:ascii="Calibri" w:hAnsi="Calibri" w:cs="Calibri"/>
        </w:rPr>
      </w:pPr>
    </w:p>
    <w:p w14:paraId="096BC07D" w14:textId="77777777" w:rsidR="00E4015D" w:rsidRPr="00E4015D" w:rsidRDefault="00E4015D" w:rsidP="00E4015D">
      <w:pPr>
        <w:ind w:left="426"/>
        <w:jc w:val="both"/>
        <w:rPr>
          <w:rFonts w:asciiTheme="minorHAnsi" w:hAnsiTheme="minorHAnsi" w:cstheme="minorHAnsi"/>
          <w:b/>
          <w:bCs/>
          <w:i/>
          <w:sz w:val="22"/>
          <w:szCs w:val="22"/>
          <w:u w:val="single"/>
        </w:rPr>
      </w:pPr>
      <w:r w:rsidRPr="00E4015D">
        <w:rPr>
          <w:rFonts w:asciiTheme="minorHAnsi" w:hAnsiTheme="minorHAnsi" w:cstheme="minorHAnsi"/>
          <w:b/>
          <w:bCs/>
          <w:i/>
          <w:sz w:val="22"/>
          <w:szCs w:val="22"/>
          <w:u w:val="single"/>
        </w:rPr>
        <w:t>Činnost Administrátora majetkoprávních vztahů</w:t>
      </w:r>
    </w:p>
    <w:p w14:paraId="05C4419F" w14:textId="77777777" w:rsidR="00E4015D" w:rsidRPr="00E4015D" w:rsidRDefault="00E4015D" w:rsidP="00E4015D">
      <w:pPr>
        <w:pStyle w:val="Odstavecseseznamem"/>
        <w:numPr>
          <w:ilvl w:val="0"/>
          <w:numId w:val="29"/>
        </w:numPr>
        <w:jc w:val="both"/>
        <w:rPr>
          <w:rFonts w:asciiTheme="minorHAnsi" w:hAnsiTheme="minorHAnsi" w:cstheme="minorHAnsi"/>
          <w:iCs/>
          <w:szCs w:val="22"/>
        </w:rPr>
      </w:pPr>
      <w:r w:rsidRPr="00E4015D">
        <w:rPr>
          <w:rFonts w:asciiTheme="minorHAnsi" w:hAnsiTheme="minorHAnsi" w:cstheme="minorHAnsi"/>
          <w:iCs/>
          <w:szCs w:val="22"/>
        </w:rPr>
        <w:t>Provedení kontroly geometrických plánů na úrovni vkladu do KN</w:t>
      </w:r>
    </w:p>
    <w:p w14:paraId="55162BCE" w14:textId="77777777" w:rsidR="00E4015D" w:rsidRPr="00E4015D" w:rsidRDefault="00E4015D" w:rsidP="00E4015D">
      <w:pPr>
        <w:pStyle w:val="Odstavecseseznamem"/>
        <w:numPr>
          <w:ilvl w:val="0"/>
          <w:numId w:val="29"/>
        </w:numPr>
        <w:rPr>
          <w:rFonts w:asciiTheme="minorHAnsi" w:hAnsiTheme="minorHAnsi" w:cstheme="minorHAnsi"/>
          <w:iCs/>
          <w:szCs w:val="22"/>
        </w:rPr>
      </w:pPr>
      <w:r w:rsidRPr="00E4015D">
        <w:rPr>
          <w:rFonts w:asciiTheme="minorHAnsi" w:hAnsiTheme="minorHAnsi" w:cstheme="minorHAnsi"/>
          <w:iCs/>
          <w:szCs w:val="22"/>
        </w:rPr>
        <w:t>Zajistit kontrolu dokumentace skutečného provedení stavby z pohledu splnění požadavků definovaných ve smlouvě o dílo uzavřené se Zhotovitelem a souladu se skutečným provedením díla, potvrzenou protokolem správce stavby o provedené kontrole dokumentace</w:t>
      </w:r>
    </w:p>
    <w:p w14:paraId="4E9B5CC5" w14:textId="77777777" w:rsidR="00E4015D" w:rsidRPr="00E4015D" w:rsidRDefault="00E4015D" w:rsidP="00E4015D">
      <w:pPr>
        <w:pStyle w:val="Odstavecseseznamem"/>
        <w:numPr>
          <w:ilvl w:val="0"/>
          <w:numId w:val="29"/>
        </w:numPr>
        <w:jc w:val="both"/>
        <w:rPr>
          <w:rFonts w:asciiTheme="minorHAnsi" w:hAnsiTheme="minorHAnsi" w:cstheme="minorHAnsi"/>
          <w:iCs/>
          <w:szCs w:val="22"/>
        </w:rPr>
      </w:pPr>
      <w:r w:rsidRPr="00E4015D">
        <w:rPr>
          <w:rFonts w:asciiTheme="minorHAnsi" w:hAnsiTheme="minorHAnsi" w:cstheme="minorHAnsi"/>
          <w:iCs/>
          <w:szCs w:val="22"/>
        </w:rPr>
        <w:t>Na základě dokončeného přejímacího řízení a po dohodě s Objednatelem vypracovat žádost o kolaudaci stavby,</w:t>
      </w:r>
    </w:p>
    <w:p w14:paraId="3942D0BA" w14:textId="77777777" w:rsidR="00E4015D" w:rsidRPr="00E4015D" w:rsidRDefault="00E4015D" w:rsidP="00E4015D">
      <w:pPr>
        <w:pStyle w:val="Odstavecseseznamem"/>
        <w:numPr>
          <w:ilvl w:val="0"/>
          <w:numId w:val="29"/>
        </w:numPr>
        <w:jc w:val="both"/>
        <w:rPr>
          <w:rFonts w:asciiTheme="minorHAnsi" w:hAnsiTheme="minorHAnsi" w:cstheme="minorHAnsi"/>
          <w:iCs/>
          <w:szCs w:val="22"/>
        </w:rPr>
      </w:pPr>
      <w:r w:rsidRPr="00E4015D">
        <w:rPr>
          <w:rFonts w:asciiTheme="minorHAnsi" w:hAnsiTheme="minorHAnsi" w:cstheme="minorHAnsi"/>
          <w:iCs/>
          <w:szCs w:val="22"/>
        </w:rPr>
        <w:t>Organizovat kolaudační řízení stavby včetně předložení všech nutných dokladů pro vydání kolaudačního souhlasu,</w:t>
      </w:r>
    </w:p>
    <w:p w14:paraId="534E3D45" w14:textId="77777777" w:rsidR="00E4015D" w:rsidRPr="00E4015D" w:rsidRDefault="00E4015D" w:rsidP="00E4015D">
      <w:pPr>
        <w:pStyle w:val="Odstavecseseznamem"/>
        <w:numPr>
          <w:ilvl w:val="0"/>
          <w:numId w:val="29"/>
        </w:numPr>
        <w:jc w:val="both"/>
        <w:rPr>
          <w:rFonts w:asciiTheme="minorHAnsi" w:hAnsiTheme="minorHAnsi" w:cstheme="minorHAnsi"/>
          <w:iCs/>
          <w:szCs w:val="22"/>
        </w:rPr>
      </w:pPr>
      <w:r w:rsidRPr="00E4015D">
        <w:rPr>
          <w:rFonts w:asciiTheme="minorHAnsi" w:hAnsiTheme="minorHAnsi" w:cstheme="minorHAnsi"/>
          <w:iCs/>
          <w:szCs w:val="22"/>
        </w:rPr>
        <w:t>Účastnit se kolaudačního řízení včetně zajištění a spolupráce při obstarání příslušných dokladů pro kolaudační řízení,</w:t>
      </w:r>
    </w:p>
    <w:p w14:paraId="7B9167C4" w14:textId="77777777" w:rsidR="00E4015D" w:rsidRPr="00E4015D" w:rsidRDefault="00E4015D" w:rsidP="00E4015D">
      <w:pPr>
        <w:pStyle w:val="Odstavecseseznamem"/>
        <w:numPr>
          <w:ilvl w:val="0"/>
          <w:numId w:val="29"/>
        </w:numPr>
        <w:rPr>
          <w:rFonts w:asciiTheme="minorHAnsi" w:hAnsiTheme="minorHAnsi" w:cstheme="minorHAnsi"/>
          <w:iCs/>
          <w:szCs w:val="22"/>
        </w:rPr>
      </w:pPr>
      <w:r w:rsidRPr="00E4015D">
        <w:rPr>
          <w:rFonts w:asciiTheme="minorHAnsi" w:hAnsiTheme="minorHAnsi" w:cstheme="minorHAnsi"/>
          <w:iCs/>
          <w:szCs w:val="22"/>
        </w:rPr>
        <w:lastRenderedPageBreak/>
        <w:t>Administrace vkladů stavby do KN, zajištění provedení vkladů do KN včetně uhrazení všech správních poplatků</w:t>
      </w:r>
    </w:p>
    <w:p w14:paraId="1446B308" w14:textId="77777777" w:rsidR="00E4015D" w:rsidRPr="00E4015D" w:rsidRDefault="00E4015D" w:rsidP="00E4015D">
      <w:pPr>
        <w:pStyle w:val="Odstavecseseznamem"/>
        <w:numPr>
          <w:ilvl w:val="0"/>
          <w:numId w:val="29"/>
        </w:numPr>
        <w:rPr>
          <w:rFonts w:asciiTheme="minorHAnsi" w:hAnsiTheme="minorHAnsi" w:cstheme="minorHAnsi"/>
          <w:iCs/>
          <w:szCs w:val="22"/>
        </w:rPr>
      </w:pPr>
      <w:r w:rsidRPr="00E4015D">
        <w:rPr>
          <w:rFonts w:asciiTheme="minorHAnsi" w:hAnsiTheme="minorHAnsi" w:cstheme="minorHAnsi"/>
          <w:iCs/>
          <w:szCs w:val="22"/>
        </w:rPr>
        <w:t>Vytvoření všech protokolů potřebných pro zajištění majetkoprávního a provozního předání stavby</w:t>
      </w:r>
    </w:p>
    <w:p w14:paraId="774EF1E0" w14:textId="77777777" w:rsidR="00E4015D" w:rsidRPr="00E4015D" w:rsidRDefault="00E4015D" w:rsidP="00E4015D">
      <w:pPr>
        <w:pStyle w:val="Odstavecseseznamem"/>
        <w:numPr>
          <w:ilvl w:val="0"/>
          <w:numId w:val="29"/>
        </w:numPr>
        <w:jc w:val="both"/>
        <w:rPr>
          <w:rFonts w:asciiTheme="minorHAnsi" w:hAnsiTheme="minorHAnsi" w:cstheme="minorHAnsi"/>
          <w:iCs/>
          <w:szCs w:val="22"/>
        </w:rPr>
      </w:pPr>
      <w:r w:rsidRPr="00E4015D">
        <w:rPr>
          <w:rFonts w:asciiTheme="minorHAnsi" w:hAnsiTheme="minorHAnsi" w:cstheme="minorHAnsi"/>
          <w:iCs/>
          <w:szCs w:val="22"/>
        </w:rPr>
        <w:t>Zajištění podkladů pro narovnání majetkoprávních vztahů s účastníky dotčenými realizací díla, výstupem budou k podpisu připravené smlouvy o majetkoprávním vypořádání</w:t>
      </w:r>
    </w:p>
    <w:p w14:paraId="2AA21284" w14:textId="03BF528B" w:rsidR="00E4015D" w:rsidRDefault="00E4015D" w:rsidP="00E4015D">
      <w:pPr>
        <w:pStyle w:val="Odstavecseseznamem"/>
        <w:numPr>
          <w:ilvl w:val="0"/>
          <w:numId w:val="29"/>
        </w:numPr>
        <w:jc w:val="both"/>
        <w:rPr>
          <w:rFonts w:asciiTheme="minorHAnsi" w:hAnsiTheme="minorHAnsi" w:cstheme="minorHAnsi"/>
          <w:iCs/>
          <w:szCs w:val="22"/>
        </w:rPr>
      </w:pPr>
      <w:r w:rsidRPr="00E4015D">
        <w:rPr>
          <w:rFonts w:asciiTheme="minorHAnsi" w:hAnsiTheme="minorHAnsi" w:cstheme="minorHAnsi"/>
          <w:iCs/>
          <w:szCs w:val="22"/>
        </w:rPr>
        <w:t xml:space="preserve">Zajištění finančního přehledu plnění dotčených subjektů při realizaci a dokončení stavby – kompletní finanční souhrn rozdělený dle jednotlivých stavebních objektů, provozních souborů a dle rozdělení majetkoprávních smluv, včetně soupisu finančních nákladů (fakturace) pro jednotlivé objekty či </w:t>
      </w:r>
      <w:proofErr w:type="spellStart"/>
      <w:r w:rsidRPr="00E4015D">
        <w:rPr>
          <w:rFonts w:asciiTheme="minorHAnsi" w:hAnsiTheme="minorHAnsi" w:cstheme="minorHAnsi"/>
          <w:iCs/>
          <w:szCs w:val="22"/>
        </w:rPr>
        <w:t>podobjekty</w:t>
      </w:r>
      <w:proofErr w:type="spellEnd"/>
    </w:p>
    <w:p w14:paraId="26AD1A69" w14:textId="77777777" w:rsidR="00E4015D" w:rsidRPr="00E4015D" w:rsidRDefault="00E4015D" w:rsidP="00E4015D">
      <w:pPr>
        <w:pStyle w:val="Odstavecseseznamem"/>
        <w:ind w:left="1146"/>
        <w:jc w:val="both"/>
        <w:rPr>
          <w:rFonts w:asciiTheme="minorHAnsi" w:hAnsiTheme="minorHAnsi" w:cstheme="minorHAnsi"/>
          <w:b/>
          <w:bCs/>
          <w:i/>
          <w:szCs w:val="22"/>
          <w:u w:val="single"/>
        </w:rPr>
      </w:pPr>
    </w:p>
    <w:p w14:paraId="59DAFA6C" w14:textId="77777777" w:rsidR="00E4015D" w:rsidRPr="00E4015D" w:rsidRDefault="00E4015D" w:rsidP="00E4015D">
      <w:pPr>
        <w:pStyle w:val="Odstavecseseznamem"/>
        <w:ind w:left="1560"/>
        <w:jc w:val="both"/>
        <w:rPr>
          <w:rFonts w:asciiTheme="minorHAnsi" w:hAnsiTheme="minorHAnsi" w:cstheme="minorHAnsi"/>
        </w:rPr>
      </w:pPr>
    </w:p>
    <w:p w14:paraId="40C5D7A1" w14:textId="77777777" w:rsidR="00E4015D" w:rsidRPr="00E4015D" w:rsidRDefault="00E4015D" w:rsidP="00E4015D">
      <w:pPr>
        <w:pStyle w:val="Nadpis3"/>
        <w:ind w:left="426"/>
        <w:jc w:val="both"/>
        <w:rPr>
          <w:rFonts w:asciiTheme="minorHAnsi" w:hAnsiTheme="minorHAnsi" w:cstheme="minorHAnsi"/>
        </w:rPr>
      </w:pPr>
      <w:r w:rsidRPr="00E4015D">
        <w:rPr>
          <w:rFonts w:asciiTheme="minorHAnsi" w:hAnsiTheme="minorHAnsi" w:cstheme="minorHAnsi"/>
        </w:rPr>
        <w:t>2.3.3 Rozsah služeb</w:t>
      </w:r>
    </w:p>
    <w:p w14:paraId="00EDFF87" w14:textId="77777777" w:rsidR="00E4015D" w:rsidRPr="00E4015D" w:rsidRDefault="00E4015D" w:rsidP="00E4015D">
      <w:pPr>
        <w:pStyle w:val="Odstavecseseznamem"/>
        <w:jc w:val="both"/>
        <w:rPr>
          <w:rFonts w:asciiTheme="minorHAnsi" w:hAnsiTheme="minorHAnsi" w:cstheme="minorHAnsi"/>
        </w:rPr>
      </w:pPr>
      <w:r w:rsidRPr="00E4015D">
        <w:rPr>
          <w:rFonts w:asciiTheme="minorHAnsi" w:hAnsiTheme="minorHAnsi" w:cstheme="minorHAnsi"/>
        </w:rPr>
        <w:t>Za Běžné služby se považují veškeré služby vykonané Konzultantem v době určené v Příloze 4 Smlouvy (včetně změn dle Pod-článku 4.10 Smlouvy), a to v rozsahu, který odpovídá informacím a znalostem, které Konzultant měl nebo při řádné péči mohl mít v době podání nabídky Konzultanta.</w:t>
      </w:r>
    </w:p>
    <w:p w14:paraId="45708ED2" w14:textId="77777777" w:rsidR="00E4015D" w:rsidRPr="00E4015D" w:rsidRDefault="00E4015D" w:rsidP="00E4015D">
      <w:pPr>
        <w:pStyle w:val="Nadpis3"/>
        <w:ind w:left="426"/>
        <w:jc w:val="both"/>
        <w:rPr>
          <w:rFonts w:asciiTheme="minorHAnsi" w:hAnsiTheme="minorHAnsi" w:cstheme="minorHAnsi"/>
        </w:rPr>
      </w:pPr>
      <w:r w:rsidRPr="00E4015D">
        <w:rPr>
          <w:rFonts w:asciiTheme="minorHAnsi" w:hAnsiTheme="minorHAnsi" w:cstheme="minorHAnsi"/>
        </w:rPr>
        <w:t xml:space="preserve"> Dokumentace </w:t>
      </w:r>
    </w:p>
    <w:p w14:paraId="0A23F1A6" w14:textId="77777777" w:rsidR="00E4015D" w:rsidRPr="00C5699A" w:rsidRDefault="00E4015D" w:rsidP="00E4015D">
      <w:pPr>
        <w:pStyle w:val="Odstavecseseznamem"/>
        <w:jc w:val="both"/>
        <w:rPr>
          <w:rFonts w:asciiTheme="minorHAnsi" w:hAnsiTheme="minorHAnsi" w:cstheme="minorHAnsi"/>
        </w:rPr>
      </w:pPr>
      <w:r w:rsidRPr="00E4015D">
        <w:rPr>
          <w:rFonts w:asciiTheme="minorHAnsi" w:hAnsiTheme="minorHAnsi" w:cstheme="minorHAnsi"/>
        </w:rPr>
        <w:t xml:space="preserve">V rámci Etapy výkonu činnosti správce stavby (Realizační fáze) je Konzultant povinen pravidelně vypracovávat a Objednateli v níže uvedených termínech předávat následující </w:t>
      </w:r>
      <w:r w:rsidRPr="00C5699A">
        <w:rPr>
          <w:rFonts w:asciiTheme="minorHAnsi" w:hAnsiTheme="minorHAnsi" w:cstheme="minorHAnsi"/>
        </w:rPr>
        <w:t>dokumenty, a to i bez výslovné žádosti Objednatele:</w:t>
      </w:r>
    </w:p>
    <w:p w14:paraId="1FFA26B4" w14:textId="1F0E1C7B" w:rsidR="00E4015D" w:rsidRPr="00C5699A" w:rsidRDefault="00E4015D" w:rsidP="00E4015D">
      <w:pPr>
        <w:pStyle w:val="Odstavecseseznamem"/>
        <w:jc w:val="both"/>
        <w:rPr>
          <w:rFonts w:asciiTheme="minorHAnsi" w:hAnsiTheme="minorHAnsi" w:cstheme="minorHAnsi"/>
        </w:rPr>
      </w:pPr>
      <w:r w:rsidRPr="00C5699A">
        <w:rPr>
          <w:rFonts w:asciiTheme="minorHAnsi" w:hAnsiTheme="minorHAnsi" w:cstheme="minorHAnsi"/>
          <w:b/>
        </w:rPr>
        <w:t>Měsíční postupovou zprávu</w:t>
      </w:r>
      <w:r w:rsidRPr="00C5699A">
        <w:rPr>
          <w:rFonts w:asciiTheme="minorHAnsi" w:hAnsiTheme="minorHAnsi" w:cstheme="minorHAnsi"/>
        </w:rPr>
        <w:t>, která bude obsahovat</w:t>
      </w:r>
      <w:r w:rsidR="00C5699A" w:rsidRPr="00C5699A">
        <w:rPr>
          <w:rFonts w:asciiTheme="minorHAnsi" w:hAnsiTheme="minorHAnsi" w:cstheme="minorHAnsi"/>
        </w:rPr>
        <w:t xml:space="preserve"> (požadavky definované dle Pod-článku 3.10.1 Smluvních podmínek)</w:t>
      </w:r>
      <w:r w:rsidRPr="00C5699A">
        <w:rPr>
          <w:rFonts w:asciiTheme="minorHAnsi" w:hAnsiTheme="minorHAnsi" w:cstheme="minorHAnsi"/>
        </w:rPr>
        <w:t>:</w:t>
      </w:r>
    </w:p>
    <w:p w14:paraId="5AAB801C" w14:textId="77777777" w:rsidR="00E4015D" w:rsidRPr="00C5699A" w:rsidRDefault="00E4015D" w:rsidP="00E4015D">
      <w:pPr>
        <w:pStyle w:val="Odstavecseseznamem"/>
        <w:numPr>
          <w:ilvl w:val="1"/>
          <w:numId w:val="10"/>
        </w:numPr>
        <w:ind w:left="1560"/>
        <w:jc w:val="both"/>
        <w:rPr>
          <w:rFonts w:asciiTheme="minorHAnsi" w:hAnsiTheme="minorHAnsi" w:cstheme="minorHAnsi"/>
        </w:rPr>
      </w:pPr>
      <w:r w:rsidRPr="00C5699A">
        <w:rPr>
          <w:rFonts w:asciiTheme="minorHAnsi" w:hAnsiTheme="minorHAnsi" w:cstheme="minorHAnsi"/>
        </w:rPr>
        <w:t>Postup prací při zpracování projektové dokumentace, včetně vyhodnocení plnění Harmonogramu,</w:t>
      </w:r>
    </w:p>
    <w:p w14:paraId="005E9F46" w14:textId="77777777" w:rsidR="00E4015D" w:rsidRPr="00C5699A" w:rsidRDefault="00E4015D" w:rsidP="00E4015D">
      <w:pPr>
        <w:pStyle w:val="Odstavecseseznamem"/>
        <w:numPr>
          <w:ilvl w:val="1"/>
          <w:numId w:val="10"/>
        </w:numPr>
        <w:ind w:left="1560"/>
        <w:jc w:val="both"/>
        <w:rPr>
          <w:rFonts w:asciiTheme="minorHAnsi" w:hAnsiTheme="minorHAnsi" w:cstheme="minorHAnsi"/>
        </w:rPr>
      </w:pPr>
      <w:r w:rsidRPr="00C5699A">
        <w:rPr>
          <w:rFonts w:asciiTheme="minorHAnsi" w:hAnsiTheme="minorHAnsi" w:cstheme="minorHAnsi"/>
        </w:rPr>
        <w:t>Postup prací při realizaci Projektu, včetně vyhodnocení plnění Harmonogramu,</w:t>
      </w:r>
    </w:p>
    <w:p w14:paraId="4910DF86" w14:textId="77777777" w:rsidR="00E4015D" w:rsidRPr="00C5699A" w:rsidRDefault="00E4015D" w:rsidP="00E4015D">
      <w:pPr>
        <w:pStyle w:val="Odstavecseseznamem"/>
        <w:numPr>
          <w:ilvl w:val="1"/>
          <w:numId w:val="10"/>
        </w:numPr>
        <w:ind w:left="1560"/>
        <w:jc w:val="both"/>
        <w:rPr>
          <w:rFonts w:asciiTheme="minorHAnsi" w:hAnsiTheme="minorHAnsi" w:cstheme="minorHAnsi"/>
        </w:rPr>
      </w:pPr>
      <w:r w:rsidRPr="00C5699A">
        <w:rPr>
          <w:rFonts w:asciiTheme="minorHAnsi" w:hAnsiTheme="minorHAnsi" w:cstheme="minorHAnsi"/>
        </w:rPr>
        <w:t>Evidenci změnových řízení,</w:t>
      </w:r>
    </w:p>
    <w:p w14:paraId="275C0022" w14:textId="77777777" w:rsidR="00E4015D" w:rsidRPr="00C5699A" w:rsidRDefault="00E4015D" w:rsidP="00E4015D">
      <w:pPr>
        <w:pStyle w:val="Odstavecseseznamem"/>
        <w:numPr>
          <w:ilvl w:val="1"/>
          <w:numId w:val="10"/>
        </w:numPr>
        <w:ind w:left="1560"/>
        <w:jc w:val="both"/>
        <w:rPr>
          <w:rFonts w:asciiTheme="minorHAnsi" w:hAnsiTheme="minorHAnsi" w:cstheme="minorHAnsi"/>
        </w:rPr>
      </w:pPr>
      <w:r w:rsidRPr="00C5699A">
        <w:rPr>
          <w:rFonts w:asciiTheme="minorHAnsi" w:hAnsiTheme="minorHAnsi" w:cstheme="minorHAnsi"/>
        </w:rPr>
        <w:t>Doporučení a návrhy pro optimalizaci realizace Projektu,</w:t>
      </w:r>
    </w:p>
    <w:p w14:paraId="0F7DE229" w14:textId="77777777" w:rsidR="00E4015D" w:rsidRPr="00C5699A" w:rsidRDefault="00E4015D" w:rsidP="00E4015D">
      <w:pPr>
        <w:pStyle w:val="Odstavecseseznamem"/>
        <w:numPr>
          <w:ilvl w:val="1"/>
          <w:numId w:val="10"/>
        </w:numPr>
        <w:ind w:left="1560"/>
        <w:jc w:val="both"/>
        <w:rPr>
          <w:rFonts w:asciiTheme="minorHAnsi" w:hAnsiTheme="minorHAnsi" w:cstheme="minorHAnsi"/>
        </w:rPr>
      </w:pPr>
      <w:r w:rsidRPr="00C5699A">
        <w:rPr>
          <w:rFonts w:asciiTheme="minorHAnsi" w:hAnsiTheme="minorHAnsi" w:cstheme="minorHAnsi"/>
        </w:rPr>
        <w:t>Stav přejímacích řízení,</w:t>
      </w:r>
    </w:p>
    <w:p w14:paraId="6B59EF25" w14:textId="45E9E72F" w:rsidR="00E4015D" w:rsidRPr="00C5699A" w:rsidRDefault="00E4015D" w:rsidP="00E4015D">
      <w:pPr>
        <w:pStyle w:val="Odstavecseseznamem"/>
        <w:numPr>
          <w:ilvl w:val="1"/>
          <w:numId w:val="10"/>
        </w:numPr>
        <w:ind w:left="1560"/>
        <w:jc w:val="both"/>
        <w:rPr>
          <w:rFonts w:asciiTheme="minorHAnsi" w:hAnsiTheme="minorHAnsi" w:cstheme="minorHAnsi"/>
        </w:rPr>
      </w:pPr>
      <w:r w:rsidRPr="00C5699A">
        <w:rPr>
          <w:rFonts w:asciiTheme="minorHAnsi" w:hAnsiTheme="minorHAnsi" w:cstheme="minorHAnsi"/>
        </w:rPr>
        <w:t>Návrh měsíční platby včetně její kalkulace v návaznosti na Konzultantem skutečně realizované plnění</w:t>
      </w:r>
      <w:r w:rsidR="00C5699A">
        <w:rPr>
          <w:rFonts w:asciiTheme="minorHAnsi" w:hAnsiTheme="minorHAnsi" w:cstheme="minorHAnsi"/>
        </w:rPr>
        <w:t>,</w:t>
      </w:r>
    </w:p>
    <w:p w14:paraId="49C33E51" w14:textId="3956DE26" w:rsidR="00C5699A" w:rsidRPr="00C5699A" w:rsidRDefault="00C5699A" w:rsidP="00C5699A">
      <w:pPr>
        <w:pStyle w:val="Odstavecseseznamem"/>
        <w:numPr>
          <w:ilvl w:val="1"/>
          <w:numId w:val="10"/>
        </w:numPr>
        <w:ind w:left="1560"/>
        <w:jc w:val="both"/>
        <w:rPr>
          <w:rFonts w:asciiTheme="minorHAnsi" w:hAnsiTheme="minorHAnsi" w:cstheme="minorHAnsi"/>
        </w:rPr>
      </w:pPr>
      <w:r w:rsidRPr="00C5699A">
        <w:rPr>
          <w:rFonts w:asciiTheme="minorHAnsi" w:hAnsiTheme="minorHAnsi" w:cstheme="minorHAnsi"/>
        </w:rPr>
        <w:t>Ve fázi po dokončení stavebních prací náležitosti Administrátora M-P vztahů</w:t>
      </w:r>
      <w:r>
        <w:rPr>
          <w:rFonts w:asciiTheme="minorHAnsi" w:hAnsiTheme="minorHAnsi" w:cstheme="minorHAnsi"/>
        </w:rPr>
        <w:t>.</w:t>
      </w:r>
    </w:p>
    <w:p w14:paraId="7A99B40A" w14:textId="77777777" w:rsidR="00C5699A" w:rsidRPr="00C5699A" w:rsidRDefault="00C5699A" w:rsidP="00C5699A">
      <w:pPr>
        <w:jc w:val="both"/>
        <w:rPr>
          <w:rFonts w:asciiTheme="minorHAnsi" w:hAnsiTheme="minorHAnsi" w:cstheme="minorHAnsi"/>
          <w:highlight w:val="yellow"/>
        </w:rPr>
      </w:pPr>
    </w:p>
    <w:p w14:paraId="74385DBE" w14:textId="77777777" w:rsidR="00E4015D" w:rsidRDefault="00E4015D" w:rsidP="00E4015D">
      <w:pPr>
        <w:pStyle w:val="Odstavecseseznamem"/>
        <w:jc w:val="both"/>
        <w:rPr>
          <w:rFonts w:asciiTheme="minorHAnsi" w:hAnsiTheme="minorHAnsi" w:cstheme="minorHAnsi"/>
        </w:rPr>
      </w:pPr>
      <w:r w:rsidRPr="00E4015D">
        <w:rPr>
          <w:rFonts w:asciiTheme="minorHAnsi" w:hAnsiTheme="minorHAnsi" w:cstheme="minorHAnsi"/>
        </w:rPr>
        <w:lastRenderedPageBreak/>
        <w:t>Měsíční postupovou zprávu za předcházející kalendářní měsíc Konzultant předloží Objednateli do 10 dne následujícího měsíce. Objednatel je oprávněn zprávu vrátit Konzultantovi v případě námitek vůči jejímu obsahu do 20. dne měsíce následujícího po kalendářním měsíci, za nějž je měsíční postupová zpráva předkládána; pokud v tomto termínu Objednatel zprávu nevrátí (tzn. nedoručí její vrácení), platí, že zprávu schválil. V případě vrácení je Konzultant povinen do konce uvedeného měsíce přeložit Objednateli zprávu znovu ke schválení tak, že námitky Objednatele řádně vypořádá.</w:t>
      </w:r>
    </w:p>
    <w:p w14:paraId="3665ABE0" w14:textId="77777777" w:rsidR="00C5699A" w:rsidRPr="00824B8A" w:rsidRDefault="00C5699A" w:rsidP="00C5699A">
      <w:pPr>
        <w:pStyle w:val="Odstavecseseznamem"/>
        <w:jc w:val="both"/>
        <w:rPr>
          <w:rFonts w:asciiTheme="minorHAnsi" w:hAnsiTheme="minorHAnsi" w:cstheme="minorHAnsi"/>
        </w:rPr>
      </w:pPr>
      <w:r w:rsidRPr="00C5699A">
        <w:rPr>
          <w:rFonts w:asciiTheme="minorHAnsi" w:hAnsiTheme="minorHAnsi" w:cstheme="minorHAnsi"/>
        </w:rPr>
        <w:t>V případě trvání stavby přes kalendářní rok je konzultant povinen vypracovat roční zprávu v rozsahu dle Pod-článku 3.10.2.</w:t>
      </w:r>
    </w:p>
    <w:p w14:paraId="3171333E" w14:textId="77777777" w:rsidR="00E4015D" w:rsidRPr="00E4015D" w:rsidRDefault="00E4015D" w:rsidP="00E4015D">
      <w:pPr>
        <w:pStyle w:val="Odstavecseseznamem"/>
        <w:jc w:val="both"/>
        <w:rPr>
          <w:rFonts w:asciiTheme="minorHAnsi" w:hAnsiTheme="minorHAnsi" w:cstheme="minorHAnsi"/>
        </w:rPr>
      </w:pPr>
      <w:r w:rsidRPr="00E4015D">
        <w:rPr>
          <w:rFonts w:asciiTheme="minorHAnsi" w:hAnsiTheme="minorHAnsi" w:cstheme="minorHAnsi"/>
        </w:rPr>
        <w:t>Veškeré dokumenty, které je Konzultant povinen na základě Smlouvy vypracovat a předložit Objednateli, budou vyhotoveny v českém jazyce tak, aby byly logické, přehledné, věcné, srozumitelné, komplexní a jazykově správné. Budou vyhotoveny vždy ve 2 tištěných vyhotoveních. Měsíční postupovou zprávu bude Konzultant vedle tištěné formy předkládat Objednateli v digitální podobě (</w:t>
      </w:r>
      <w:bookmarkStart w:id="7" w:name="_Hlk102571113"/>
      <w:r w:rsidRPr="00E4015D">
        <w:rPr>
          <w:rFonts w:asciiTheme="minorHAnsi" w:hAnsiTheme="minorHAnsi" w:cstheme="minorHAnsi"/>
        </w:rPr>
        <w:t xml:space="preserve">e-mailem </w:t>
      </w:r>
      <w:bookmarkEnd w:id="7"/>
      <w:r w:rsidRPr="00E4015D">
        <w:rPr>
          <w:rFonts w:asciiTheme="minorHAnsi" w:hAnsiTheme="minorHAnsi" w:cstheme="minorHAnsi"/>
        </w:rPr>
        <w:t xml:space="preserve">a datovou schránkou). </w:t>
      </w:r>
    </w:p>
    <w:p w14:paraId="13D8114A" w14:textId="77777777" w:rsidR="00C5699A" w:rsidRPr="00C5699A" w:rsidRDefault="00C5699A" w:rsidP="00C5699A">
      <w:pPr>
        <w:pStyle w:val="Odstavecseseznamem"/>
        <w:jc w:val="both"/>
        <w:rPr>
          <w:rFonts w:asciiTheme="minorHAnsi" w:hAnsiTheme="minorHAnsi" w:cstheme="minorHAnsi"/>
        </w:rPr>
      </w:pPr>
      <w:r w:rsidRPr="00C5699A">
        <w:rPr>
          <w:rFonts w:asciiTheme="minorHAnsi" w:hAnsiTheme="minorHAnsi" w:cstheme="minorHAnsi"/>
          <w:b/>
        </w:rPr>
        <w:t>Závěrečná zpráva správce stavby,</w:t>
      </w:r>
      <w:r w:rsidRPr="00C5699A">
        <w:rPr>
          <w:rFonts w:asciiTheme="minorHAnsi" w:hAnsiTheme="minorHAnsi" w:cstheme="minorHAnsi"/>
        </w:rPr>
        <w:t xml:space="preserve"> </w:t>
      </w:r>
      <w:bookmarkStart w:id="8" w:name="_Hlk150411509"/>
      <w:r w:rsidRPr="00C5699A">
        <w:rPr>
          <w:rFonts w:asciiTheme="minorHAnsi" w:hAnsiTheme="minorHAnsi" w:cstheme="minorHAnsi"/>
        </w:rPr>
        <w:t>která bude obsahovat (požadavky definované dle Pod-článku 3.10.3 Smluvních podmínek):</w:t>
      </w:r>
      <w:bookmarkEnd w:id="8"/>
    </w:p>
    <w:p w14:paraId="631BF230" w14:textId="77777777" w:rsidR="00C5699A" w:rsidRPr="00C5699A" w:rsidRDefault="00C5699A" w:rsidP="00C5699A">
      <w:pPr>
        <w:pStyle w:val="Odstavecseseznamem"/>
        <w:numPr>
          <w:ilvl w:val="0"/>
          <w:numId w:val="30"/>
        </w:numPr>
        <w:jc w:val="both"/>
        <w:rPr>
          <w:rFonts w:asciiTheme="minorHAnsi" w:hAnsiTheme="minorHAnsi" w:cstheme="minorHAnsi"/>
        </w:rPr>
      </w:pPr>
      <w:r w:rsidRPr="00C5699A">
        <w:rPr>
          <w:rFonts w:asciiTheme="minorHAnsi" w:hAnsiTheme="minorHAnsi" w:cstheme="minorHAnsi"/>
        </w:rPr>
        <w:t>Celkové shrnutí realizované stavby,</w:t>
      </w:r>
    </w:p>
    <w:p w14:paraId="4226FF04" w14:textId="77777777" w:rsidR="00C5699A" w:rsidRPr="00C5699A" w:rsidRDefault="00C5699A" w:rsidP="00C5699A">
      <w:pPr>
        <w:pStyle w:val="Odstavecseseznamem"/>
        <w:numPr>
          <w:ilvl w:val="0"/>
          <w:numId w:val="30"/>
        </w:numPr>
        <w:jc w:val="both"/>
        <w:rPr>
          <w:rFonts w:asciiTheme="minorHAnsi" w:hAnsiTheme="minorHAnsi" w:cstheme="minorHAnsi"/>
        </w:rPr>
      </w:pPr>
      <w:r w:rsidRPr="00C5699A">
        <w:rPr>
          <w:rFonts w:asciiTheme="minorHAnsi" w:hAnsiTheme="minorHAnsi" w:cstheme="minorHAnsi"/>
        </w:rPr>
        <w:t>Veškeré předávací protokoly,</w:t>
      </w:r>
    </w:p>
    <w:p w14:paraId="6D1225A6" w14:textId="77777777" w:rsidR="00C5699A" w:rsidRPr="00C5699A" w:rsidRDefault="00C5699A" w:rsidP="00C5699A">
      <w:pPr>
        <w:pStyle w:val="Odstavecseseznamem"/>
        <w:numPr>
          <w:ilvl w:val="0"/>
          <w:numId w:val="30"/>
        </w:numPr>
        <w:jc w:val="both"/>
        <w:rPr>
          <w:rFonts w:asciiTheme="minorHAnsi" w:hAnsiTheme="minorHAnsi" w:cstheme="minorHAnsi"/>
        </w:rPr>
      </w:pPr>
      <w:r w:rsidRPr="00C5699A">
        <w:rPr>
          <w:rFonts w:asciiTheme="minorHAnsi" w:hAnsiTheme="minorHAnsi" w:cstheme="minorHAnsi"/>
        </w:rPr>
        <w:t>Veškeré ZBV,</w:t>
      </w:r>
    </w:p>
    <w:p w14:paraId="6C3B5267" w14:textId="77777777" w:rsidR="00C5699A" w:rsidRPr="00C5699A" w:rsidRDefault="00C5699A" w:rsidP="00C5699A">
      <w:pPr>
        <w:pStyle w:val="Odstavecseseznamem"/>
        <w:numPr>
          <w:ilvl w:val="0"/>
          <w:numId w:val="30"/>
        </w:numPr>
        <w:jc w:val="both"/>
        <w:rPr>
          <w:rFonts w:asciiTheme="minorHAnsi" w:hAnsiTheme="minorHAnsi" w:cstheme="minorHAnsi"/>
        </w:rPr>
      </w:pPr>
      <w:r w:rsidRPr="00C5699A">
        <w:rPr>
          <w:rFonts w:asciiTheme="minorHAnsi" w:hAnsiTheme="minorHAnsi" w:cstheme="minorHAnsi"/>
        </w:rPr>
        <w:t>Kompletní dokumentace KD a PS,</w:t>
      </w:r>
    </w:p>
    <w:p w14:paraId="3AD5386C" w14:textId="77777777" w:rsidR="00C5699A" w:rsidRPr="00C5699A" w:rsidRDefault="00C5699A" w:rsidP="00C5699A">
      <w:pPr>
        <w:pStyle w:val="Odstavecseseznamem"/>
        <w:numPr>
          <w:ilvl w:val="0"/>
          <w:numId w:val="30"/>
        </w:numPr>
        <w:jc w:val="both"/>
        <w:rPr>
          <w:rFonts w:asciiTheme="minorHAnsi" w:hAnsiTheme="minorHAnsi" w:cstheme="minorHAnsi"/>
        </w:rPr>
      </w:pPr>
      <w:r w:rsidRPr="00C5699A">
        <w:rPr>
          <w:rFonts w:asciiTheme="minorHAnsi" w:hAnsiTheme="minorHAnsi" w:cstheme="minorHAnsi"/>
        </w:rPr>
        <w:t>Sumář měsíčních a ročních zpráv,</w:t>
      </w:r>
    </w:p>
    <w:p w14:paraId="20E25C94" w14:textId="77777777" w:rsidR="00C5699A" w:rsidRPr="00C5699A" w:rsidRDefault="00C5699A" w:rsidP="00C5699A">
      <w:pPr>
        <w:pStyle w:val="Odstavecseseznamem"/>
        <w:numPr>
          <w:ilvl w:val="0"/>
          <w:numId w:val="30"/>
        </w:numPr>
        <w:jc w:val="both"/>
        <w:rPr>
          <w:rFonts w:asciiTheme="minorHAnsi" w:hAnsiTheme="minorHAnsi" w:cstheme="minorHAnsi"/>
        </w:rPr>
      </w:pPr>
      <w:r w:rsidRPr="00C5699A">
        <w:rPr>
          <w:rFonts w:asciiTheme="minorHAnsi" w:hAnsiTheme="minorHAnsi" w:cstheme="minorHAnsi"/>
        </w:rPr>
        <w:t>Fotodokumentace a ostatní záznamové materiály z průběhu realizace stavby,</w:t>
      </w:r>
    </w:p>
    <w:p w14:paraId="27066F56" w14:textId="77777777" w:rsidR="00C5699A" w:rsidRPr="00C5699A" w:rsidRDefault="00C5699A" w:rsidP="00C5699A">
      <w:pPr>
        <w:pStyle w:val="Odstavecseseznamem"/>
        <w:numPr>
          <w:ilvl w:val="0"/>
          <w:numId w:val="30"/>
        </w:numPr>
        <w:jc w:val="both"/>
        <w:rPr>
          <w:rFonts w:asciiTheme="minorHAnsi" w:hAnsiTheme="minorHAnsi" w:cstheme="minorHAnsi"/>
        </w:rPr>
      </w:pPr>
      <w:r w:rsidRPr="00C5699A">
        <w:rPr>
          <w:rFonts w:asciiTheme="minorHAnsi" w:hAnsiTheme="minorHAnsi" w:cstheme="minorHAnsi"/>
        </w:rPr>
        <w:t>Protokol o vypořádání připomínek z kolaudačního řízení (kompletní dokumentace z průběhu Kolaudačního řízení),</w:t>
      </w:r>
    </w:p>
    <w:p w14:paraId="3CE9FA5A" w14:textId="77777777" w:rsidR="00C5699A" w:rsidRPr="00C5699A" w:rsidRDefault="00C5699A" w:rsidP="00C5699A">
      <w:pPr>
        <w:pStyle w:val="Odstavecseseznamem"/>
        <w:numPr>
          <w:ilvl w:val="0"/>
          <w:numId w:val="30"/>
        </w:numPr>
        <w:jc w:val="both"/>
        <w:rPr>
          <w:rFonts w:asciiTheme="minorHAnsi" w:hAnsiTheme="minorHAnsi" w:cstheme="minorHAnsi"/>
        </w:rPr>
      </w:pPr>
      <w:r w:rsidRPr="00C5699A">
        <w:rPr>
          <w:rFonts w:asciiTheme="minorHAnsi" w:hAnsiTheme="minorHAnsi" w:cstheme="minorHAnsi"/>
        </w:rPr>
        <w:t>Potvrzení o vložení do KN, případně harmonogram vkladu včetně informace o probíhajících úkonech,</w:t>
      </w:r>
    </w:p>
    <w:p w14:paraId="77362CCD" w14:textId="77777777" w:rsidR="00C5699A" w:rsidRPr="00C5699A" w:rsidRDefault="00C5699A" w:rsidP="00C5699A">
      <w:pPr>
        <w:pStyle w:val="Odstavecseseznamem"/>
        <w:numPr>
          <w:ilvl w:val="0"/>
          <w:numId w:val="30"/>
        </w:numPr>
        <w:jc w:val="both"/>
        <w:rPr>
          <w:rFonts w:asciiTheme="minorHAnsi" w:hAnsiTheme="minorHAnsi" w:cstheme="minorHAnsi"/>
        </w:rPr>
      </w:pPr>
      <w:r w:rsidRPr="00C5699A">
        <w:rPr>
          <w:rFonts w:asciiTheme="minorHAnsi" w:hAnsiTheme="minorHAnsi" w:cstheme="minorHAnsi"/>
        </w:rPr>
        <w:t>Potvrzení o vložení stavby do DTM, případně harmonogram vkladu včetně informace o probíhajících úkonech,</w:t>
      </w:r>
    </w:p>
    <w:p w14:paraId="7461BA11" w14:textId="77777777" w:rsidR="00C5699A" w:rsidRPr="00C5699A" w:rsidRDefault="00C5699A" w:rsidP="00C5699A">
      <w:pPr>
        <w:pStyle w:val="Odstavecseseznamem"/>
        <w:numPr>
          <w:ilvl w:val="0"/>
          <w:numId w:val="30"/>
        </w:numPr>
        <w:jc w:val="both"/>
        <w:rPr>
          <w:rFonts w:asciiTheme="minorHAnsi" w:hAnsiTheme="minorHAnsi" w:cstheme="minorHAnsi"/>
        </w:rPr>
      </w:pPr>
      <w:r w:rsidRPr="00C5699A">
        <w:rPr>
          <w:rFonts w:asciiTheme="minorHAnsi" w:hAnsiTheme="minorHAnsi" w:cstheme="minorHAnsi"/>
        </w:rPr>
        <w:t>Harmonogram o probíhajícím majetkoprávním vypořádáním akce včetně informace o probíhajících úkonech,</w:t>
      </w:r>
    </w:p>
    <w:p w14:paraId="642C1948" w14:textId="77777777" w:rsidR="00C5699A" w:rsidRPr="00C5699A" w:rsidRDefault="00C5699A" w:rsidP="00C5699A">
      <w:pPr>
        <w:pStyle w:val="Odstavecseseznamem"/>
        <w:numPr>
          <w:ilvl w:val="0"/>
          <w:numId w:val="30"/>
        </w:numPr>
        <w:jc w:val="both"/>
        <w:rPr>
          <w:rFonts w:asciiTheme="minorHAnsi" w:hAnsiTheme="minorHAnsi" w:cstheme="minorHAnsi"/>
        </w:rPr>
      </w:pPr>
      <w:r w:rsidRPr="00C5699A">
        <w:rPr>
          <w:rFonts w:asciiTheme="minorHAnsi" w:hAnsiTheme="minorHAnsi" w:cstheme="minorHAnsi"/>
        </w:rPr>
        <w:t>Plnění požadovaných milníků,</w:t>
      </w:r>
    </w:p>
    <w:p w14:paraId="0AD2C9C8" w14:textId="0026C4F5" w:rsidR="00C5699A" w:rsidRPr="00C5699A" w:rsidRDefault="00C5699A" w:rsidP="00C5699A">
      <w:pPr>
        <w:pStyle w:val="Odstavecseseznamem"/>
        <w:numPr>
          <w:ilvl w:val="0"/>
          <w:numId w:val="30"/>
        </w:numPr>
        <w:jc w:val="both"/>
        <w:rPr>
          <w:rFonts w:asciiTheme="minorHAnsi" w:hAnsiTheme="minorHAnsi" w:cstheme="minorHAnsi"/>
        </w:rPr>
      </w:pPr>
      <w:r w:rsidRPr="00C5699A">
        <w:rPr>
          <w:rFonts w:asciiTheme="minorHAnsi" w:hAnsiTheme="minorHAnsi" w:cstheme="minorHAnsi"/>
        </w:rPr>
        <w:t>Další požadavky o rozsahu předávané dokumentace dle Pod-článku 4.2.4,</w:t>
      </w:r>
    </w:p>
    <w:p w14:paraId="5393C357" w14:textId="77777777" w:rsidR="00C5699A" w:rsidRPr="00C5699A" w:rsidRDefault="00C5699A" w:rsidP="00C5699A">
      <w:pPr>
        <w:pStyle w:val="Odstavecseseznamem"/>
        <w:numPr>
          <w:ilvl w:val="0"/>
          <w:numId w:val="30"/>
        </w:numPr>
        <w:jc w:val="both"/>
        <w:rPr>
          <w:rFonts w:asciiTheme="minorHAnsi" w:hAnsiTheme="minorHAnsi" w:cstheme="minorHAnsi"/>
        </w:rPr>
      </w:pPr>
      <w:r w:rsidRPr="00C5699A">
        <w:rPr>
          <w:rFonts w:asciiTheme="minorHAnsi" w:hAnsiTheme="minorHAnsi" w:cstheme="minorHAnsi"/>
        </w:rPr>
        <w:t xml:space="preserve">Sumář proběhlé Publicity akce. </w:t>
      </w:r>
    </w:p>
    <w:p w14:paraId="7222C5DF" w14:textId="77777777" w:rsidR="00E4015D" w:rsidRPr="00E4015D" w:rsidRDefault="00E4015D" w:rsidP="00E4015D">
      <w:pPr>
        <w:pStyle w:val="Odstavecseseznamem"/>
        <w:jc w:val="both"/>
        <w:rPr>
          <w:rFonts w:asciiTheme="minorHAnsi" w:hAnsiTheme="minorHAnsi" w:cstheme="minorHAnsi"/>
        </w:rPr>
      </w:pPr>
      <w:r w:rsidRPr="00E4015D">
        <w:rPr>
          <w:rFonts w:asciiTheme="minorHAnsi" w:hAnsiTheme="minorHAnsi" w:cstheme="minorHAnsi"/>
        </w:rPr>
        <w:t xml:space="preserve">Čistopis </w:t>
      </w:r>
      <w:r w:rsidRPr="00E4015D">
        <w:rPr>
          <w:rFonts w:asciiTheme="minorHAnsi" w:hAnsiTheme="minorHAnsi" w:cstheme="minorHAnsi"/>
          <w:b/>
          <w:bCs/>
        </w:rPr>
        <w:t>závěrečné zprávy</w:t>
      </w:r>
      <w:r w:rsidRPr="00E4015D">
        <w:rPr>
          <w:rFonts w:asciiTheme="minorHAnsi" w:hAnsiTheme="minorHAnsi" w:cstheme="minorHAnsi"/>
        </w:rPr>
        <w:t xml:space="preserve"> včetně sezamu pořízených dokumentů bude vedle tištěné formy poskytnut 2 x digitálně na CD-ROM nebo DVD.</w:t>
      </w:r>
    </w:p>
    <w:p w14:paraId="3B0DE549" w14:textId="77777777" w:rsidR="00E4015D" w:rsidRPr="00E4015D" w:rsidRDefault="00E4015D" w:rsidP="00E4015D">
      <w:pPr>
        <w:pStyle w:val="Odstavecseseznamem"/>
        <w:jc w:val="both"/>
        <w:rPr>
          <w:rFonts w:ascii="Calibri" w:hAnsi="Calibri" w:cs="Calibri"/>
          <w:szCs w:val="22"/>
        </w:rPr>
      </w:pPr>
      <w:r w:rsidRPr="00E4015D">
        <w:rPr>
          <w:rFonts w:ascii="Calibri" w:hAnsi="Calibri" w:cs="Calibri"/>
          <w:bCs/>
        </w:rPr>
        <w:lastRenderedPageBreak/>
        <w:t>Titulní strana dokumentace</w:t>
      </w:r>
      <w:r w:rsidRPr="00E4015D">
        <w:rPr>
          <w:rFonts w:ascii="Calibri" w:hAnsi="Calibri" w:cs="Calibri"/>
        </w:rPr>
        <w:t xml:space="preserve"> nebo čelní strana hlavních desek a CD boxu bude obsahovat celý název investiční akce, číslo projektu, název dokumentace, informace o financování, objednatel a konzultant včetně log, jména autorů a datum. Hřbet CD Boxu bude obsahovat název řešené investiční akce, název dokumentace a stupeň dokumentace, </w:t>
      </w:r>
      <w:r w:rsidRPr="00E4015D">
        <w:rPr>
          <w:rFonts w:ascii="Calibri" w:hAnsi="Calibri" w:cs="Calibri"/>
          <w:szCs w:val="22"/>
        </w:rPr>
        <w:t>přičemž text lze zkrátit tak, aby byl v jednom řádku, a přitom byl dostatečně výstižný.</w:t>
      </w:r>
    </w:p>
    <w:p w14:paraId="1F22034E" w14:textId="77777777" w:rsidR="00E4015D" w:rsidRPr="00E4015D" w:rsidRDefault="00E4015D" w:rsidP="00E4015D">
      <w:pPr>
        <w:pStyle w:val="Odstavecseseznamem"/>
        <w:jc w:val="both"/>
        <w:rPr>
          <w:rFonts w:ascii="Calibri" w:hAnsi="Calibri" w:cs="Calibri"/>
        </w:rPr>
      </w:pPr>
      <w:r w:rsidRPr="00E4015D">
        <w:rPr>
          <w:rFonts w:ascii="Calibri" w:hAnsi="Calibri" w:cs="Calibri"/>
        </w:rPr>
        <w:t>Vrchní strana nosiče CD-ROM nebo DVD bude obsahovat minimálně zkrácený název dokumentace, který bude uveden na nalepeném CD-labelu nebo bude napsán hůlkovým písmem přímo na nosič měkkým fixem,</w:t>
      </w:r>
    </w:p>
    <w:p w14:paraId="76E57C62" w14:textId="77777777" w:rsidR="00E4015D" w:rsidRPr="00E4015D" w:rsidRDefault="00E4015D" w:rsidP="00E4015D">
      <w:pPr>
        <w:pStyle w:val="Odstavecseseznamem"/>
        <w:jc w:val="both"/>
        <w:rPr>
          <w:rFonts w:ascii="Calibri" w:hAnsi="Calibri" w:cs="Calibri"/>
          <w:szCs w:val="22"/>
        </w:rPr>
      </w:pPr>
      <w:r w:rsidRPr="00E4015D">
        <w:rPr>
          <w:rFonts w:ascii="Calibri" w:hAnsi="Calibri" w:cs="Calibri"/>
        </w:rPr>
        <w:t>Na rubové straně čelního listu každých desek bude uveden seznam příloh vložených do těchto desek. Pokud budou uvnitř těchto desek desky další, uvádí se zde pouze název vložených dílčích částí dokumentace.</w:t>
      </w:r>
    </w:p>
    <w:p w14:paraId="5CE1AC84" w14:textId="77777777" w:rsidR="00E4015D" w:rsidRPr="00E4015D" w:rsidRDefault="00E4015D" w:rsidP="00E4015D">
      <w:pPr>
        <w:pStyle w:val="Odstavecseseznamem"/>
        <w:jc w:val="both"/>
        <w:rPr>
          <w:rFonts w:ascii="Calibri" w:hAnsi="Calibri" w:cs="Calibri"/>
          <w:sz w:val="20"/>
          <w:szCs w:val="20"/>
        </w:rPr>
      </w:pPr>
      <w:r w:rsidRPr="00E4015D">
        <w:rPr>
          <w:rFonts w:ascii="Calibri" w:hAnsi="Calibri" w:cs="Calibri"/>
        </w:rPr>
        <w:t>Každá volně vložená příloha bude mít na vrchní straně rámeček nebo vrchní list obsahující všechny popisné údaje jako na titulní straně dokumentace, navíc zde bude název přílohy, její číslo.</w:t>
      </w:r>
    </w:p>
    <w:p w14:paraId="58A439F7" w14:textId="77777777" w:rsidR="00E4015D" w:rsidRPr="00E4015D" w:rsidRDefault="00E4015D" w:rsidP="00E4015D">
      <w:pPr>
        <w:pStyle w:val="Odstavecseseznamem"/>
        <w:jc w:val="both"/>
        <w:rPr>
          <w:rFonts w:ascii="Calibri" w:hAnsi="Calibri" w:cs="Calibri"/>
        </w:rPr>
      </w:pPr>
      <w:r w:rsidRPr="00E4015D">
        <w:rPr>
          <w:rFonts w:ascii="Calibri" w:hAnsi="Calibri" w:cs="Calibri"/>
        </w:rPr>
        <w:t>Desky a přílohy budou označeny číslem příslušného vyhotovení (</w:t>
      </w:r>
      <w:proofErr w:type="spellStart"/>
      <w:r w:rsidRPr="00E4015D">
        <w:rPr>
          <w:rFonts w:ascii="Calibri" w:hAnsi="Calibri" w:cs="Calibri"/>
        </w:rPr>
        <w:t>paré</w:t>
      </w:r>
      <w:proofErr w:type="spellEnd"/>
      <w:r w:rsidRPr="00E4015D">
        <w:rPr>
          <w:rFonts w:ascii="Calibri" w:hAnsi="Calibri" w:cs="Calibri"/>
        </w:rPr>
        <w:t>).</w:t>
      </w:r>
    </w:p>
    <w:p w14:paraId="2F5095CB" w14:textId="77777777" w:rsidR="00E4015D" w:rsidRPr="00E4015D" w:rsidRDefault="00E4015D" w:rsidP="00E4015D">
      <w:pPr>
        <w:pStyle w:val="Odstavecseseznamem"/>
        <w:jc w:val="both"/>
        <w:rPr>
          <w:rFonts w:ascii="Calibri" w:hAnsi="Calibri" w:cs="Calibri"/>
          <w:b/>
          <w:bCs/>
        </w:rPr>
      </w:pPr>
      <w:r w:rsidRPr="00E4015D">
        <w:rPr>
          <w:rFonts w:ascii="Calibri" w:hAnsi="Calibri" w:cs="Calibri"/>
          <w:b/>
          <w:bCs/>
        </w:rPr>
        <w:t>Textová část</w:t>
      </w:r>
    </w:p>
    <w:p w14:paraId="418F5726" w14:textId="77777777" w:rsidR="00E4015D" w:rsidRPr="00E4015D" w:rsidRDefault="00E4015D" w:rsidP="00E4015D">
      <w:pPr>
        <w:pStyle w:val="Odstavecseseznamem"/>
        <w:jc w:val="both"/>
        <w:rPr>
          <w:rFonts w:ascii="Calibri" w:hAnsi="Calibri" w:cs="Calibri"/>
        </w:rPr>
      </w:pPr>
      <w:r w:rsidRPr="00E4015D">
        <w:rPr>
          <w:rFonts w:ascii="Calibri" w:hAnsi="Calibri" w:cs="Calibri"/>
        </w:rPr>
        <w:t xml:space="preserve">Jednotlivé kapitoly textové části budou označovány a číslovány v souladu se Smlouvou, stránky budou číslovány, v záhlaví stránky bude uváděn název investiční akce včetně názvu dokumentace, v zápatí Česká republika – Ředitelství vodních cest ČR, název Konzultanta a číslo stránky. </w:t>
      </w:r>
    </w:p>
    <w:p w14:paraId="330F34CE" w14:textId="77777777" w:rsidR="00E4015D" w:rsidRPr="00E4015D" w:rsidRDefault="00E4015D" w:rsidP="00E4015D">
      <w:pPr>
        <w:pStyle w:val="Odstavecseseznamem"/>
        <w:jc w:val="both"/>
        <w:rPr>
          <w:rFonts w:ascii="Calibri" w:hAnsi="Calibri" w:cs="Calibri"/>
          <w:b/>
          <w:bCs/>
        </w:rPr>
      </w:pPr>
      <w:r w:rsidRPr="00E4015D">
        <w:rPr>
          <w:rFonts w:ascii="Calibri" w:hAnsi="Calibri" w:cs="Calibri"/>
          <w:b/>
          <w:bCs/>
        </w:rPr>
        <w:t>Digitální forma dokumentace</w:t>
      </w:r>
    </w:p>
    <w:p w14:paraId="6969A12B" w14:textId="77777777" w:rsidR="00E4015D" w:rsidRPr="00E4015D" w:rsidRDefault="00E4015D" w:rsidP="00E4015D">
      <w:pPr>
        <w:pStyle w:val="Odstavecseseznamem"/>
        <w:jc w:val="both"/>
        <w:rPr>
          <w:rFonts w:ascii="Calibri" w:hAnsi="Calibri" w:cs="Calibri"/>
        </w:rPr>
      </w:pPr>
      <w:r w:rsidRPr="00E4015D">
        <w:rPr>
          <w:rFonts w:ascii="Calibri" w:hAnsi="Calibri" w:cs="Calibri"/>
        </w:rPr>
        <w:t>Digitální forma odevzdávané dokumentace (postupové a závěrečné zprávy) je zcela rovnocenná její tištěné verzi a musí obsahovat celý text včetně všech Konzultantem vytvořených příloh. Soubory jsou zaznamenávány na nosiči CD-ROM, názvy příslušných souborů je nutno volit výstižně tak, aby byl zřejmý jejich obsah a umístění v dokumentaci. Pokud je dokumentace rozsáhlá, tj. má velký počet souborů, musí zpracovatel přiložit textový soubor "readme.txt", ve kterém je specifikace obsahu přiložených souborů a vazba na seznam příloh.</w:t>
      </w:r>
    </w:p>
    <w:p w14:paraId="1458E2C3" w14:textId="77777777" w:rsidR="00E4015D" w:rsidRPr="00E4015D" w:rsidRDefault="00E4015D" w:rsidP="00E4015D">
      <w:pPr>
        <w:pStyle w:val="Odstavecseseznamem"/>
        <w:jc w:val="both"/>
        <w:rPr>
          <w:rFonts w:ascii="Calibri" w:hAnsi="Calibri" w:cs="Calibri"/>
        </w:rPr>
      </w:pPr>
      <w:r w:rsidRPr="00E4015D">
        <w:rPr>
          <w:rFonts w:ascii="Calibri" w:hAnsi="Calibri" w:cs="Calibri"/>
        </w:rPr>
        <w:t>Dokumentace bude zpracována vždy v otevřeném formátu a také ve formátu *.</w:t>
      </w:r>
      <w:proofErr w:type="spellStart"/>
      <w:r w:rsidRPr="00E4015D">
        <w:rPr>
          <w:rFonts w:ascii="Calibri" w:hAnsi="Calibri" w:cs="Calibri"/>
        </w:rPr>
        <w:t>pdf</w:t>
      </w:r>
      <w:proofErr w:type="spellEnd"/>
      <w:r w:rsidRPr="00E4015D">
        <w:rPr>
          <w:rFonts w:ascii="Calibri" w:hAnsi="Calibri" w:cs="Calibri"/>
        </w:rPr>
        <w:t xml:space="preserve"> - Adobe Acrobat dokument.</w:t>
      </w:r>
    </w:p>
    <w:p w14:paraId="31001B26" w14:textId="77777777" w:rsidR="00E4015D" w:rsidRPr="00E4015D" w:rsidRDefault="00E4015D" w:rsidP="00E4015D">
      <w:pPr>
        <w:pStyle w:val="Odstavecseseznamem"/>
        <w:jc w:val="both"/>
        <w:rPr>
          <w:rFonts w:ascii="Calibri" w:hAnsi="Calibri" w:cs="Calibri"/>
        </w:rPr>
      </w:pPr>
    </w:p>
    <w:p w14:paraId="6C1E3F25" w14:textId="77777777" w:rsidR="00E4015D" w:rsidRPr="00E4015D" w:rsidRDefault="00E4015D" w:rsidP="00E4015D">
      <w:pPr>
        <w:pStyle w:val="Odstavecseseznamem"/>
        <w:jc w:val="both"/>
        <w:rPr>
          <w:rFonts w:ascii="Calibri" w:hAnsi="Calibri" w:cs="Calibri"/>
          <w:b/>
          <w:bCs/>
        </w:rPr>
      </w:pPr>
      <w:r w:rsidRPr="00E4015D">
        <w:rPr>
          <w:rFonts w:ascii="Calibri" w:hAnsi="Calibri" w:cs="Calibri"/>
          <w:b/>
          <w:bCs/>
        </w:rPr>
        <w:t>Povolené datové formáty</w:t>
      </w:r>
    </w:p>
    <w:p w14:paraId="5F694D13" w14:textId="77777777" w:rsidR="00E4015D" w:rsidRPr="00E4015D" w:rsidRDefault="00E4015D" w:rsidP="00E4015D">
      <w:pPr>
        <w:pStyle w:val="Odstavecseseznamem"/>
        <w:jc w:val="both"/>
        <w:rPr>
          <w:rFonts w:ascii="Calibri" w:hAnsi="Calibri" w:cs="Calibri"/>
        </w:rPr>
      </w:pPr>
      <w:r w:rsidRPr="00E4015D">
        <w:rPr>
          <w:rFonts w:ascii="Calibri" w:hAnsi="Calibri" w:cs="Calibri"/>
        </w:rPr>
        <w:t>Texty, tabulky, výkresy a obrázky - *.doc, *.</w:t>
      </w:r>
      <w:proofErr w:type="spellStart"/>
      <w:r w:rsidRPr="00E4015D">
        <w:rPr>
          <w:rFonts w:ascii="Calibri" w:hAnsi="Calibri" w:cs="Calibri"/>
        </w:rPr>
        <w:t>docx</w:t>
      </w:r>
      <w:proofErr w:type="spellEnd"/>
      <w:r w:rsidRPr="00E4015D">
        <w:rPr>
          <w:rFonts w:ascii="Calibri" w:hAnsi="Calibri" w:cs="Calibri"/>
        </w:rPr>
        <w:t>, *.</w:t>
      </w:r>
      <w:proofErr w:type="spellStart"/>
      <w:r w:rsidRPr="00E4015D">
        <w:rPr>
          <w:rFonts w:ascii="Calibri" w:hAnsi="Calibri" w:cs="Calibri"/>
        </w:rPr>
        <w:t>rtf</w:t>
      </w:r>
      <w:proofErr w:type="spellEnd"/>
      <w:r w:rsidRPr="00E4015D">
        <w:rPr>
          <w:rFonts w:ascii="Calibri" w:hAnsi="Calibri" w:cs="Calibri"/>
        </w:rPr>
        <w:t>, *.</w:t>
      </w:r>
      <w:proofErr w:type="spellStart"/>
      <w:r w:rsidRPr="00E4015D">
        <w:rPr>
          <w:rFonts w:ascii="Calibri" w:hAnsi="Calibri" w:cs="Calibri"/>
        </w:rPr>
        <w:t>xls</w:t>
      </w:r>
      <w:proofErr w:type="spellEnd"/>
      <w:r w:rsidRPr="00E4015D">
        <w:rPr>
          <w:rFonts w:ascii="Calibri" w:hAnsi="Calibri" w:cs="Calibri"/>
        </w:rPr>
        <w:t>, *.</w:t>
      </w:r>
      <w:proofErr w:type="spellStart"/>
      <w:r w:rsidRPr="00E4015D">
        <w:rPr>
          <w:rFonts w:ascii="Calibri" w:hAnsi="Calibri" w:cs="Calibri"/>
        </w:rPr>
        <w:t>xlsx</w:t>
      </w:r>
      <w:proofErr w:type="spellEnd"/>
      <w:r w:rsidRPr="00E4015D">
        <w:rPr>
          <w:rFonts w:ascii="Calibri" w:hAnsi="Calibri" w:cs="Calibri"/>
        </w:rPr>
        <w:t>, *.</w:t>
      </w:r>
      <w:proofErr w:type="spellStart"/>
      <w:r w:rsidRPr="00E4015D">
        <w:rPr>
          <w:rFonts w:ascii="Calibri" w:hAnsi="Calibri" w:cs="Calibri"/>
        </w:rPr>
        <w:t>jpg</w:t>
      </w:r>
      <w:proofErr w:type="spellEnd"/>
      <w:r w:rsidRPr="00E4015D">
        <w:rPr>
          <w:rFonts w:ascii="Calibri" w:hAnsi="Calibri" w:cs="Calibri"/>
        </w:rPr>
        <w:t>, .</w:t>
      </w:r>
      <w:proofErr w:type="spellStart"/>
      <w:r w:rsidRPr="00E4015D">
        <w:rPr>
          <w:rFonts w:ascii="Calibri" w:hAnsi="Calibri" w:cs="Calibri"/>
        </w:rPr>
        <w:t>tif</w:t>
      </w:r>
      <w:proofErr w:type="spellEnd"/>
      <w:r w:rsidRPr="00E4015D">
        <w:rPr>
          <w:rFonts w:ascii="Calibri" w:hAnsi="Calibri" w:cs="Calibri"/>
        </w:rPr>
        <w:t>, .</w:t>
      </w:r>
      <w:proofErr w:type="spellStart"/>
      <w:r w:rsidRPr="00E4015D">
        <w:rPr>
          <w:rFonts w:ascii="Calibri" w:hAnsi="Calibri" w:cs="Calibri"/>
        </w:rPr>
        <w:t>dwg</w:t>
      </w:r>
      <w:proofErr w:type="spellEnd"/>
      <w:r w:rsidRPr="00E4015D">
        <w:rPr>
          <w:rFonts w:ascii="Calibri" w:hAnsi="Calibri" w:cs="Calibri"/>
        </w:rPr>
        <w:t>.</w:t>
      </w:r>
    </w:p>
    <w:p w14:paraId="65BEBBA0" w14:textId="77777777" w:rsidR="00E4015D" w:rsidRPr="00E4015D" w:rsidRDefault="00E4015D" w:rsidP="00E4015D">
      <w:pPr>
        <w:pStyle w:val="Odstavecseseznamem"/>
        <w:jc w:val="both"/>
        <w:rPr>
          <w:rFonts w:ascii="Calibri" w:hAnsi="Calibri" w:cs="Calibri"/>
        </w:rPr>
      </w:pPr>
      <w:r w:rsidRPr="00E4015D">
        <w:rPr>
          <w:rFonts w:ascii="Calibri" w:hAnsi="Calibri" w:cs="Calibri"/>
        </w:rPr>
        <w:t>Ve formátu *.</w:t>
      </w:r>
      <w:proofErr w:type="spellStart"/>
      <w:r w:rsidRPr="00E4015D">
        <w:rPr>
          <w:rFonts w:ascii="Calibri" w:hAnsi="Calibri" w:cs="Calibri"/>
        </w:rPr>
        <w:t>pdf</w:t>
      </w:r>
      <w:proofErr w:type="spellEnd"/>
      <w:r w:rsidRPr="00E4015D">
        <w:rPr>
          <w:rFonts w:ascii="Calibri" w:hAnsi="Calibri" w:cs="Calibri"/>
        </w:rPr>
        <w:t xml:space="preserve"> je povinné ukládat veškeré části projektové dokumentace v podobě identické s tištěným provedením. Zároveň je ale nutné zaznamenat kompletní dokument na CD-ROM nebo DVD rovněž v některém z výše uvedených kompatibilních. Výjimka z tohoto ustanovení je možná pouze v případě datových výstupů ze specializovaného softwaru, které jsou pouze podkladem pro další v dokumentaci uvedenou analýzu.</w:t>
      </w:r>
    </w:p>
    <w:p w14:paraId="6130CE47" w14:textId="77777777" w:rsidR="00E4015D" w:rsidRPr="00F8482F" w:rsidRDefault="00E4015D" w:rsidP="00E4015D">
      <w:pPr>
        <w:pStyle w:val="Odstavecseseznamem"/>
        <w:jc w:val="both"/>
        <w:rPr>
          <w:rFonts w:asciiTheme="minorHAnsi" w:hAnsiTheme="minorHAnsi" w:cstheme="minorHAnsi"/>
          <w:szCs w:val="22"/>
        </w:rPr>
      </w:pPr>
      <w:r w:rsidRPr="00E4015D">
        <w:rPr>
          <w:rFonts w:asciiTheme="minorHAnsi" w:hAnsiTheme="minorHAnsi" w:cstheme="minorHAnsi"/>
          <w:szCs w:val="22"/>
        </w:rPr>
        <w:lastRenderedPageBreak/>
        <w:t>Veškeré dokumenty, které v souvislosti s činností správce stavby Konzultant zpracuje nebo obdrží od Objednatele, Zhotovitele, úřadů či třetích osob, je Konzultant povinen archivovat způsobem umožňujícím dohledání kteréhokoliv dokumentu po celou dobu do ukončení smlouvy a v případě</w:t>
      </w:r>
      <w:r w:rsidRPr="00F8482F">
        <w:rPr>
          <w:rFonts w:asciiTheme="minorHAnsi" w:hAnsiTheme="minorHAnsi" w:cstheme="minorHAnsi"/>
          <w:szCs w:val="22"/>
        </w:rPr>
        <w:t xml:space="preserve"> požadavku Objednatel je Konzultant povinen vydat Příkazci z archivovaných dokumentů ověřený opis. Před uplynutím Po ukončení smlouvy je Konzultant povinen veškerou archivovanou dokumentaci předat Příkazci. Odměna za tuto činnost je již zohledněna v Odměně dle této Smlouvy.</w:t>
      </w:r>
    </w:p>
    <w:p w14:paraId="28665BE0" w14:textId="77777777" w:rsidR="00E4015D" w:rsidRPr="00F8482F" w:rsidRDefault="00E4015D" w:rsidP="00E4015D">
      <w:pPr>
        <w:pStyle w:val="Nadpis2"/>
        <w:ind w:left="567" w:hanging="436"/>
        <w:jc w:val="both"/>
        <w:rPr>
          <w:rFonts w:asciiTheme="minorHAnsi" w:hAnsiTheme="minorHAnsi" w:cstheme="minorHAnsi"/>
        </w:rPr>
      </w:pPr>
      <w:r w:rsidRPr="00F8482F">
        <w:rPr>
          <w:rFonts w:asciiTheme="minorHAnsi" w:hAnsiTheme="minorHAnsi" w:cstheme="minorHAnsi"/>
        </w:rPr>
        <w:t xml:space="preserve">2.4 </w:t>
      </w:r>
      <w:bookmarkStart w:id="9" w:name="_Toc490733061"/>
      <w:r w:rsidRPr="00F8482F">
        <w:rPr>
          <w:rFonts w:asciiTheme="minorHAnsi" w:hAnsiTheme="minorHAnsi" w:cstheme="minorHAnsi"/>
        </w:rPr>
        <w:t>Etapa poradenských a kontrolních služeb v době trvání záruční doby Díla</w:t>
      </w:r>
      <w:bookmarkEnd w:id="9"/>
      <w:r w:rsidRPr="00F8482F">
        <w:rPr>
          <w:rFonts w:asciiTheme="minorHAnsi" w:hAnsiTheme="minorHAnsi" w:cstheme="minorHAnsi"/>
        </w:rPr>
        <w:t xml:space="preserve"> </w:t>
      </w:r>
    </w:p>
    <w:p w14:paraId="79DF714B" w14:textId="77777777" w:rsidR="00E4015D" w:rsidRPr="00F8482F" w:rsidRDefault="00E4015D" w:rsidP="00E4015D">
      <w:pPr>
        <w:pStyle w:val="Nadpis3"/>
        <w:ind w:left="426"/>
        <w:jc w:val="both"/>
        <w:rPr>
          <w:rFonts w:asciiTheme="minorHAnsi" w:hAnsiTheme="minorHAnsi" w:cstheme="minorHAnsi"/>
        </w:rPr>
      </w:pPr>
      <w:r w:rsidRPr="00F8482F">
        <w:rPr>
          <w:rFonts w:asciiTheme="minorHAnsi" w:hAnsiTheme="minorHAnsi" w:cstheme="minorHAnsi"/>
        </w:rPr>
        <w:t>2.4.1 Vymezení služeb</w:t>
      </w:r>
    </w:p>
    <w:p w14:paraId="0C0A510C" w14:textId="77777777" w:rsidR="00E4015D" w:rsidRPr="00F8482F" w:rsidRDefault="00E4015D" w:rsidP="00E4015D">
      <w:pPr>
        <w:pStyle w:val="Odstavecseseznamem"/>
        <w:jc w:val="both"/>
        <w:rPr>
          <w:rFonts w:asciiTheme="minorHAnsi" w:hAnsiTheme="minorHAnsi" w:cstheme="minorHAnsi"/>
        </w:rPr>
      </w:pPr>
      <w:r w:rsidRPr="00F8482F">
        <w:rPr>
          <w:rFonts w:asciiTheme="minorHAnsi" w:hAnsiTheme="minorHAnsi" w:cstheme="minorHAnsi"/>
        </w:rPr>
        <w:t>V této etapě sestávají Běžné služby Konzultanta z následujících činností:</w:t>
      </w:r>
    </w:p>
    <w:p w14:paraId="02D3E426" w14:textId="77777777" w:rsidR="00E4015D" w:rsidRPr="00F8482F" w:rsidRDefault="00E4015D" w:rsidP="00E4015D">
      <w:pPr>
        <w:pStyle w:val="Odstavecseseznamem"/>
        <w:ind w:left="1134"/>
        <w:jc w:val="both"/>
        <w:rPr>
          <w:rFonts w:asciiTheme="minorHAnsi" w:hAnsiTheme="minorHAnsi" w:cstheme="minorHAnsi"/>
          <w:i/>
        </w:rPr>
      </w:pPr>
      <w:r>
        <w:rPr>
          <w:rFonts w:asciiTheme="minorHAnsi" w:hAnsiTheme="minorHAnsi" w:cstheme="minorHAnsi"/>
          <w:i/>
        </w:rPr>
        <w:t xml:space="preserve">L    </w:t>
      </w:r>
      <w:r w:rsidRPr="00F8482F">
        <w:rPr>
          <w:rFonts w:asciiTheme="minorHAnsi" w:hAnsiTheme="minorHAnsi" w:cstheme="minorHAnsi"/>
          <w:i/>
        </w:rPr>
        <w:t>Vyřízení reklamací Díla</w:t>
      </w:r>
    </w:p>
    <w:p w14:paraId="15E42E6B" w14:textId="77777777" w:rsidR="00E4015D" w:rsidRPr="00F8482F" w:rsidRDefault="00E4015D" w:rsidP="00E4015D">
      <w:pPr>
        <w:pStyle w:val="Odstavecseseznamem"/>
        <w:ind w:left="1134"/>
        <w:jc w:val="both"/>
        <w:rPr>
          <w:rFonts w:asciiTheme="minorHAnsi" w:hAnsiTheme="minorHAnsi" w:cstheme="minorHAnsi"/>
          <w:i/>
        </w:rPr>
      </w:pPr>
      <w:r>
        <w:rPr>
          <w:rFonts w:asciiTheme="minorHAnsi" w:hAnsiTheme="minorHAnsi" w:cstheme="minorHAnsi"/>
          <w:i/>
        </w:rPr>
        <w:t xml:space="preserve">M   </w:t>
      </w:r>
      <w:r w:rsidRPr="00F8482F">
        <w:rPr>
          <w:rFonts w:asciiTheme="minorHAnsi" w:hAnsiTheme="minorHAnsi" w:cstheme="minorHAnsi"/>
          <w:i/>
        </w:rPr>
        <w:t>Závěrečná prohlídka Díla</w:t>
      </w:r>
    </w:p>
    <w:p w14:paraId="6DD58395" w14:textId="77777777" w:rsidR="00E4015D" w:rsidRPr="00F8482F" w:rsidRDefault="00E4015D" w:rsidP="00E4015D">
      <w:pPr>
        <w:pStyle w:val="Nadpis3"/>
        <w:ind w:left="566"/>
        <w:jc w:val="both"/>
        <w:rPr>
          <w:rFonts w:asciiTheme="minorHAnsi" w:hAnsiTheme="minorHAnsi" w:cstheme="minorHAnsi"/>
        </w:rPr>
      </w:pPr>
      <w:r w:rsidRPr="00F8482F">
        <w:rPr>
          <w:rFonts w:asciiTheme="minorHAnsi" w:hAnsiTheme="minorHAnsi" w:cstheme="minorHAnsi"/>
        </w:rPr>
        <w:t>2.4.</w:t>
      </w:r>
      <w:r>
        <w:rPr>
          <w:rFonts w:asciiTheme="minorHAnsi" w:hAnsiTheme="minorHAnsi" w:cstheme="minorHAnsi"/>
        </w:rPr>
        <w:t>2</w:t>
      </w:r>
      <w:r w:rsidRPr="00F8482F">
        <w:rPr>
          <w:rFonts w:asciiTheme="minorHAnsi" w:hAnsiTheme="minorHAnsi" w:cstheme="minorHAnsi"/>
        </w:rPr>
        <w:t xml:space="preserve"> Způsob poskytování služeb</w:t>
      </w:r>
    </w:p>
    <w:p w14:paraId="3325CB43" w14:textId="77777777" w:rsidR="00E4015D" w:rsidRPr="00F8482F" w:rsidRDefault="00E4015D" w:rsidP="00E4015D">
      <w:pPr>
        <w:pStyle w:val="Odstavecseseznamem"/>
        <w:ind w:left="1134"/>
        <w:jc w:val="both"/>
        <w:rPr>
          <w:rFonts w:asciiTheme="minorHAnsi" w:hAnsiTheme="minorHAnsi" w:cstheme="minorHAnsi"/>
          <w:i/>
        </w:rPr>
      </w:pPr>
      <w:r>
        <w:rPr>
          <w:rFonts w:asciiTheme="minorHAnsi" w:hAnsiTheme="minorHAnsi" w:cstheme="minorHAnsi"/>
          <w:i/>
        </w:rPr>
        <w:t xml:space="preserve">L </w:t>
      </w:r>
      <w:r w:rsidRPr="00F8482F">
        <w:rPr>
          <w:rFonts w:asciiTheme="minorHAnsi" w:hAnsiTheme="minorHAnsi" w:cstheme="minorHAnsi"/>
          <w:i/>
        </w:rPr>
        <w:t>Vyřízení reklamací Díla</w:t>
      </w:r>
    </w:p>
    <w:p w14:paraId="5D0CEA47" w14:textId="5AB388B6" w:rsidR="00E4015D" w:rsidRPr="0042744D" w:rsidRDefault="00E4015D" w:rsidP="0042744D">
      <w:pPr>
        <w:pStyle w:val="Odstavecseseznamem"/>
        <w:jc w:val="both"/>
        <w:rPr>
          <w:rFonts w:asciiTheme="minorHAnsi" w:hAnsiTheme="minorHAnsi" w:cstheme="minorHAnsi"/>
        </w:rPr>
      </w:pPr>
      <w:r w:rsidRPr="00F8482F">
        <w:rPr>
          <w:rFonts w:asciiTheme="minorHAnsi" w:hAnsiTheme="minorHAnsi" w:cstheme="minorHAnsi"/>
        </w:rPr>
        <w:t>Průběžné technické prohlídky Díla po celou dobu záruční lhůty Díla zajistí Objednatel prostřednictvím budoucích majetkových správců jednotlivých částí Díla. V případě závad zjištěných při těchto prohlídkách nebo během provozu bude Konzultant Objednatelem vyzván k posouzení závady. Konzultant je po</w:t>
      </w:r>
      <w:r w:rsidRPr="00824B8A">
        <w:rPr>
          <w:rFonts w:asciiTheme="minorHAnsi" w:hAnsiTheme="minorHAnsi" w:cstheme="minorHAnsi"/>
        </w:rPr>
        <w:t xml:space="preserve">vinen zahájit bez odkladu prověřování závady a následně zahájit a administrovat reklamační řízení včetně vyhledání a předložení relevantních dokumentů v digitální podobě </w:t>
      </w:r>
      <w:r w:rsidRPr="0042744D">
        <w:rPr>
          <w:rFonts w:asciiTheme="minorHAnsi" w:hAnsiTheme="minorHAnsi" w:cstheme="minorHAnsi"/>
        </w:rPr>
        <w:t>Objednateli. O zahájení reklamačního řízení je Konzultant povinen písemně informovat Objednatele do 7 kalendářních dnů. Konzultant provádí rovněž kontrolu prováděných prací, pokud je reklamace řešena opravou, a to v celém rozsahu povinností Správce stavby dle smlouvy Zhotovitele Díla. O průběhu všech běžících reklamačních řízení Konzultant Objednateli předává pravidelnou Zprávu o reklamacích, a to v půlročních intervalech.</w:t>
      </w:r>
    </w:p>
    <w:p w14:paraId="53848F5E" w14:textId="77777777" w:rsidR="00E4015D" w:rsidRPr="00F8482F" w:rsidRDefault="00E4015D" w:rsidP="00E4015D">
      <w:pPr>
        <w:pStyle w:val="Odstavecseseznamem"/>
        <w:ind w:left="1134"/>
        <w:jc w:val="both"/>
        <w:rPr>
          <w:rFonts w:asciiTheme="minorHAnsi" w:hAnsiTheme="minorHAnsi" w:cstheme="minorHAnsi"/>
          <w:i/>
        </w:rPr>
      </w:pPr>
      <w:r>
        <w:rPr>
          <w:rFonts w:asciiTheme="minorHAnsi" w:hAnsiTheme="minorHAnsi" w:cstheme="minorHAnsi"/>
          <w:i/>
        </w:rPr>
        <w:t xml:space="preserve">M </w:t>
      </w:r>
      <w:r w:rsidRPr="00F8482F">
        <w:rPr>
          <w:rFonts w:asciiTheme="minorHAnsi" w:hAnsiTheme="minorHAnsi" w:cstheme="minorHAnsi"/>
          <w:i/>
        </w:rPr>
        <w:t>Závěrečná prohlídka Díla</w:t>
      </w:r>
    </w:p>
    <w:p w14:paraId="1F7CE05E" w14:textId="77777777" w:rsidR="00E4015D" w:rsidRPr="00F8482F" w:rsidRDefault="00E4015D" w:rsidP="00E4015D">
      <w:pPr>
        <w:pStyle w:val="Odstavecseseznamem"/>
        <w:jc w:val="both"/>
        <w:rPr>
          <w:rFonts w:asciiTheme="minorHAnsi" w:hAnsiTheme="minorHAnsi" w:cstheme="minorHAnsi"/>
        </w:rPr>
      </w:pPr>
      <w:r w:rsidRPr="00F8482F">
        <w:rPr>
          <w:rFonts w:asciiTheme="minorHAnsi" w:hAnsiTheme="minorHAnsi" w:cstheme="minorHAnsi"/>
        </w:rPr>
        <w:t xml:space="preserve">Tři měsíce před koncem každé </w:t>
      </w:r>
      <w:r>
        <w:rPr>
          <w:rFonts w:asciiTheme="minorHAnsi" w:hAnsiTheme="minorHAnsi" w:cstheme="minorHAnsi"/>
        </w:rPr>
        <w:t>z</w:t>
      </w:r>
      <w:r w:rsidRPr="00F8482F">
        <w:rPr>
          <w:rFonts w:asciiTheme="minorHAnsi" w:hAnsiTheme="minorHAnsi" w:cstheme="minorHAnsi"/>
        </w:rPr>
        <w:t>áruční doby provede Konzultant prohlídku Díla nebo části Díla, ke které se záruční doba vztahuje a o jejím výsledku předá nejpozději jeden měsíc před uplynutím Záruční doby zprávu Objednateli. V případě zjištění závad platí postup uvedený v</w:t>
      </w:r>
      <w:r>
        <w:rPr>
          <w:rFonts w:asciiTheme="minorHAnsi" w:hAnsiTheme="minorHAnsi" w:cstheme="minorHAnsi"/>
        </w:rPr>
        <w:t> </w:t>
      </w:r>
      <w:r w:rsidRPr="00F8482F">
        <w:rPr>
          <w:rFonts w:asciiTheme="minorHAnsi" w:hAnsiTheme="minorHAnsi" w:cstheme="minorHAnsi"/>
        </w:rPr>
        <w:t>přechozím odstavci.</w:t>
      </w:r>
    </w:p>
    <w:p w14:paraId="14B83A1D" w14:textId="77777777" w:rsidR="00E4015D" w:rsidRPr="00F8482F" w:rsidRDefault="00E4015D" w:rsidP="00E4015D">
      <w:pPr>
        <w:pStyle w:val="Nadpis3"/>
        <w:ind w:left="426"/>
        <w:jc w:val="both"/>
        <w:rPr>
          <w:rFonts w:asciiTheme="minorHAnsi" w:hAnsiTheme="minorHAnsi" w:cstheme="minorHAnsi"/>
        </w:rPr>
      </w:pPr>
      <w:r w:rsidRPr="00F8482F">
        <w:rPr>
          <w:rFonts w:asciiTheme="minorHAnsi" w:hAnsiTheme="minorHAnsi" w:cstheme="minorHAnsi"/>
        </w:rPr>
        <w:t>2.4.3 Rozsah služeb</w:t>
      </w:r>
    </w:p>
    <w:p w14:paraId="7A9A1458" w14:textId="77777777" w:rsidR="00E4015D" w:rsidRPr="00F8482F" w:rsidRDefault="00E4015D" w:rsidP="00E4015D">
      <w:pPr>
        <w:pStyle w:val="Odstavecseseznamem"/>
        <w:jc w:val="both"/>
        <w:rPr>
          <w:rFonts w:asciiTheme="minorHAnsi" w:hAnsiTheme="minorHAnsi" w:cstheme="minorHAnsi"/>
        </w:rPr>
      </w:pPr>
      <w:r w:rsidRPr="00F8482F">
        <w:rPr>
          <w:rFonts w:asciiTheme="minorHAnsi" w:hAnsiTheme="minorHAnsi" w:cstheme="minorHAnsi"/>
        </w:rPr>
        <w:t>Konzultant vykoná Běžné služby vyjmenované v čl. 2.4.1 v následujícím rozsahu:</w:t>
      </w:r>
    </w:p>
    <w:p w14:paraId="040B5B73" w14:textId="77777777" w:rsidR="00E4015D" w:rsidRPr="00E4015D" w:rsidRDefault="00E4015D" w:rsidP="00E4015D">
      <w:pPr>
        <w:pStyle w:val="Odstavecseseznamem"/>
        <w:jc w:val="both"/>
        <w:rPr>
          <w:rFonts w:asciiTheme="minorHAnsi" w:hAnsiTheme="minorHAnsi" w:cstheme="minorHAnsi"/>
        </w:rPr>
      </w:pPr>
      <w:r w:rsidRPr="000D43BB">
        <w:rPr>
          <w:rFonts w:asciiTheme="minorHAnsi" w:hAnsiTheme="minorHAnsi" w:cstheme="minorHAnsi"/>
        </w:rPr>
        <w:t xml:space="preserve">Za Běžné služby se považují veškeré služby </w:t>
      </w:r>
      <w:r w:rsidRPr="00566174">
        <w:rPr>
          <w:rFonts w:asciiTheme="minorHAnsi" w:hAnsiTheme="minorHAnsi" w:cstheme="minorHAnsi"/>
        </w:rPr>
        <w:t xml:space="preserve">vykonané Konzultantem </w:t>
      </w:r>
      <w:r w:rsidRPr="000D43BB">
        <w:rPr>
          <w:rFonts w:asciiTheme="minorHAnsi" w:hAnsiTheme="minorHAnsi" w:cstheme="minorHAnsi"/>
        </w:rPr>
        <w:t xml:space="preserve">v době určené v Příloze 4 Smlouvy (včetně změn dle </w:t>
      </w:r>
      <w:r>
        <w:rPr>
          <w:rFonts w:asciiTheme="minorHAnsi" w:hAnsiTheme="minorHAnsi" w:cstheme="minorHAnsi"/>
        </w:rPr>
        <w:t>P</w:t>
      </w:r>
      <w:r w:rsidRPr="000D43BB">
        <w:rPr>
          <w:rFonts w:asciiTheme="minorHAnsi" w:hAnsiTheme="minorHAnsi" w:cstheme="minorHAnsi"/>
        </w:rPr>
        <w:t>od-čl</w:t>
      </w:r>
      <w:r>
        <w:rPr>
          <w:rFonts w:asciiTheme="minorHAnsi" w:hAnsiTheme="minorHAnsi" w:cstheme="minorHAnsi"/>
        </w:rPr>
        <w:t>ánku</w:t>
      </w:r>
      <w:r w:rsidRPr="000D43BB">
        <w:rPr>
          <w:rFonts w:asciiTheme="minorHAnsi" w:hAnsiTheme="minorHAnsi" w:cstheme="minorHAnsi"/>
        </w:rPr>
        <w:t xml:space="preserve"> 4.10 Smlouvy)</w:t>
      </w:r>
      <w:r>
        <w:rPr>
          <w:rFonts w:asciiTheme="minorHAnsi" w:hAnsiTheme="minorHAnsi" w:cstheme="minorHAnsi"/>
        </w:rPr>
        <w:t xml:space="preserve"> </w:t>
      </w:r>
      <w:r w:rsidRPr="00566174">
        <w:rPr>
          <w:rFonts w:asciiTheme="minorHAnsi" w:hAnsiTheme="minorHAnsi" w:cstheme="minorHAnsi"/>
        </w:rPr>
        <w:t xml:space="preserve">pro plnění Etapy poskytování podpory </w:t>
      </w:r>
      <w:r>
        <w:rPr>
          <w:rFonts w:asciiTheme="minorHAnsi" w:hAnsiTheme="minorHAnsi" w:cstheme="minorHAnsi"/>
        </w:rPr>
        <w:t xml:space="preserve">Objednateli </w:t>
      </w:r>
      <w:r w:rsidRPr="00566174">
        <w:rPr>
          <w:rFonts w:asciiTheme="minorHAnsi" w:hAnsiTheme="minorHAnsi" w:cstheme="minorHAnsi"/>
        </w:rPr>
        <w:t>v záruční době Díla</w:t>
      </w:r>
      <w:r>
        <w:rPr>
          <w:rFonts w:asciiTheme="minorHAnsi" w:hAnsiTheme="minorHAnsi" w:cstheme="minorHAnsi"/>
        </w:rPr>
        <w:t xml:space="preserve">, a </w:t>
      </w:r>
      <w:r w:rsidRPr="00566174">
        <w:rPr>
          <w:rFonts w:asciiTheme="minorHAnsi" w:hAnsiTheme="minorHAnsi" w:cstheme="minorHAnsi"/>
        </w:rPr>
        <w:t xml:space="preserve">to v rozsahu, který odpovídá informacím a znalostem, které </w:t>
      </w:r>
      <w:r w:rsidRPr="00E4015D">
        <w:rPr>
          <w:rFonts w:asciiTheme="minorHAnsi" w:hAnsiTheme="minorHAnsi" w:cstheme="minorHAnsi"/>
        </w:rPr>
        <w:t>Konzultant měl nebo při řádné péči mohl mít v době podání nabídky Konzultanta.</w:t>
      </w:r>
    </w:p>
    <w:p w14:paraId="42BFF869" w14:textId="77777777" w:rsidR="00E4015D" w:rsidRDefault="00E4015D" w:rsidP="00E4015D">
      <w:pPr>
        <w:pStyle w:val="Odstavecseseznamem"/>
        <w:ind w:left="567"/>
        <w:jc w:val="both"/>
        <w:rPr>
          <w:rFonts w:asciiTheme="minorHAnsi" w:hAnsiTheme="minorHAnsi" w:cstheme="minorHAnsi"/>
        </w:rPr>
      </w:pPr>
      <w:r w:rsidRPr="00E4015D">
        <w:rPr>
          <w:rFonts w:asciiTheme="minorHAnsi" w:hAnsiTheme="minorHAnsi" w:cstheme="minorHAnsi"/>
        </w:rPr>
        <w:t xml:space="preserve">Výstupem této fáze bude </w:t>
      </w:r>
      <w:r w:rsidRPr="00E4015D">
        <w:rPr>
          <w:rFonts w:asciiTheme="minorHAnsi" w:hAnsiTheme="minorHAnsi" w:cstheme="minorHAnsi"/>
          <w:b/>
        </w:rPr>
        <w:t>zpráva o Závěrečné prohlídce díla</w:t>
      </w:r>
      <w:r w:rsidRPr="00E4015D">
        <w:rPr>
          <w:rFonts w:asciiTheme="minorHAnsi" w:hAnsiTheme="minorHAnsi" w:cstheme="minorHAnsi"/>
          <w:bCs/>
        </w:rPr>
        <w:t xml:space="preserve"> včetně informace o vypořádání všech reklamačních řízeních</w:t>
      </w:r>
      <w:r w:rsidRPr="00E4015D">
        <w:rPr>
          <w:rFonts w:asciiTheme="minorHAnsi" w:hAnsiTheme="minorHAnsi" w:cstheme="minorHAnsi"/>
          <w:b/>
        </w:rPr>
        <w:t>.</w:t>
      </w:r>
    </w:p>
    <w:p w14:paraId="59A99F5F" w14:textId="77777777" w:rsidR="00E4015D" w:rsidRDefault="00E4015D" w:rsidP="00E4015D">
      <w:pPr>
        <w:pStyle w:val="Odstavecseseznamem"/>
        <w:jc w:val="both"/>
        <w:rPr>
          <w:rFonts w:asciiTheme="minorHAnsi" w:hAnsiTheme="minorHAnsi" w:cstheme="minorHAnsi"/>
        </w:rPr>
      </w:pPr>
    </w:p>
    <w:p w14:paraId="5B53E770" w14:textId="77777777" w:rsidR="00E4015D" w:rsidRPr="00F8482F" w:rsidRDefault="00E4015D" w:rsidP="00E4015D">
      <w:pPr>
        <w:pStyle w:val="Nadpis1"/>
        <w:ind w:left="567" w:hanging="567"/>
        <w:jc w:val="both"/>
        <w:rPr>
          <w:rFonts w:asciiTheme="minorHAnsi" w:hAnsiTheme="minorHAnsi" w:cstheme="minorHAnsi"/>
          <w:sz w:val="28"/>
          <w:szCs w:val="28"/>
        </w:rPr>
      </w:pPr>
      <w:r w:rsidRPr="00F8482F">
        <w:rPr>
          <w:rFonts w:asciiTheme="minorHAnsi" w:hAnsiTheme="minorHAnsi" w:cstheme="minorHAnsi"/>
          <w:sz w:val="28"/>
          <w:szCs w:val="28"/>
        </w:rPr>
        <w:t>Rozpis služeb sloužící k nacenění</w:t>
      </w:r>
    </w:p>
    <w:p w14:paraId="3CE28B0E" w14:textId="77777777" w:rsidR="00E4015D" w:rsidRPr="00F8482F" w:rsidRDefault="00E4015D" w:rsidP="00E4015D">
      <w:pPr>
        <w:pStyle w:val="Odstavecseseznamem"/>
        <w:jc w:val="both"/>
        <w:rPr>
          <w:rFonts w:asciiTheme="minorHAnsi" w:hAnsiTheme="minorHAnsi" w:cstheme="minorHAnsi"/>
        </w:rPr>
      </w:pPr>
      <w:r w:rsidRPr="00F8482F">
        <w:rPr>
          <w:rFonts w:asciiTheme="minorHAnsi" w:hAnsiTheme="minorHAnsi" w:cstheme="minorHAnsi"/>
        </w:rPr>
        <w:t xml:space="preserve">Konzultant se zavazuje poskytovat Objednateli Služby dle Smlouvy (Běžné služby, Dodatečné služby a </w:t>
      </w:r>
      <w:r w:rsidRPr="00C86371">
        <w:rPr>
          <w:rFonts w:asciiTheme="minorHAnsi" w:hAnsiTheme="minorHAnsi" w:cstheme="minorHAnsi"/>
        </w:rPr>
        <w:t>Výjimečné služby</w:t>
      </w:r>
      <w:r w:rsidRPr="00F8482F">
        <w:rPr>
          <w:rFonts w:asciiTheme="minorHAnsi" w:hAnsiTheme="minorHAnsi" w:cstheme="minorHAnsi"/>
        </w:rPr>
        <w:t>) za položkové sazby uvedené níže, nebo do jaké míry je to vhodné podle položkových cen, které jsou založeny na sazbách níže uvedených</w:t>
      </w:r>
      <w:r w:rsidRPr="00EE2A95">
        <w:rPr>
          <w:rFonts w:asciiTheme="minorHAnsi" w:hAnsiTheme="minorHAnsi" w:cstheme="minorHAnsi"/>
        </w:rPr>
        <w:t>,</w:t>
      </w:r>
      <w:r w:rsidRPr="00F8482F">
        <w:rPr>
          <w:rFonts w:asciiTheme="minorHAnsi" w:hAnsiTheme="minorHAnsi" w:cstheme="minorHAnsi"/>
        </w:rPr>
        <w:t xml:space="preserve"> a to v souladu se Smlouvou</w:t>
      </w:r>
      <w:r>
        <w:rPr>
          <w:rFonts w:asciiTheme="minorHAnsi" w:hAnsiTheme="minorHAnsi" w:cstheme="minorHAnsi"/>
        </w:rPr>
        <w:t xml:space="preserve"> (</w:t>
      </w:r>
      <w:r w:rsidRPr="00F8482F">
        <w:rPr>
          <w:rFonts w:asciiTheme="minorHAnsi" w:hAnsiTheme="minorHAnsi" w:cstheme="minorHAnsi"/>
        </w:rPr>
        <w:t>zejm. čl</w:t>
      </w:r>
      <w:r w:rsidRPr="00EE2A95">
        <w:rPr>
          <w:rFonts w:asciiTheme="minorHAnsi" w:hAnsiTheme="minorHAnsi" w:cstheme="minorHAnsi"/>
        </w:rPr>
        <w:t>ánkem</w:t>
      </w:r>
      <w:r w:rsidRPr="00F8482F">
        <w:rPr>
          <w:rFonts w:asciiTheme="minorHAnsi" w:hAnsiTheme="minorHAnsi" w:cstheme="minorHAnsi"/>
        </w:rPr>
        <w:t xml:space="preserve"> 5 Z</w:t>
      </w:r>
      <w:r w:rsidRPr="00EE2A95">
        <w:rPr>
          <w:rFonts w:asciiTheme="minorHAnsi" w:hAnsiTheme="minorHAnsi" w:cstheme="minorHAnsi"/>
        </w:rPr>
        <w:t>vláštních obchodních podmínek</w:t>
      </w:r>
      <w:r>
        <w:rPr>
          <w:rFonts w:asciiTheme="minorHAnsi" w:hAnsiTheme="minorHAnsi" w:cstheme="minorHAnsi"/>
        </w:rPr>
        <w:t>)</w:t>
      </w:r>
      <w:r w:rsidRPr="00F8482F">
        <w:rPr>
          <w:rFonts w:asciiTheme="minorHAnsi" w:hAnsiTheme="minorHAnsi" w:cstheme="minorHAnsi"/>
        </w:rPr>
        <w:t xml:space="preserve">. </w:t>
      </w:r>
    </w:p>
    <w:p w14:paraId="59FD69FB" w14:textId="77777777" w:rsidR="00E4015D" w:rsidRPr="00F8482F" w:rsidRDefault="00E4015D" w:rsidP="00E4015D">
      <w:pPr>
        <w:pStyle w:val="Odstavecseseznamem"/>
        <w:jc w:val="both"/>
        <w:rPr>
          <w:rFonts w:asciiTheme="minorHAnsi" w:hAnsiTheme="minorHAnsi" w:cstheme="minorHAnsi"/>
        </w:rPr>
      </w:pPr>
      <w:r w:rsidRPr="00F8482F">
        <w:rPr>
          <w:rFonts w:asciiTheme="minorHAnsi" w:hAnsiTheme="minorHAnsi" w:cstheme="minorHAnsi"/>
        </w:rPr>
        <w:t>Smluvní strany berou na vědomí a souhlasí s tím, že Objednatel bude Konzultantovi hradit cenu za poskytované Služby v souladu s Přílohou 3 Smlouvy.</w:t>
      </w:r>
    </w:p>
    <w:p w14:paraId="69D7B07A" w14:textId="77777777" w:rsidR="00E4015D" w:rsidRDefault="00E4015D" w:rsidP="00E4015D">
      <w:pPr>
        <w:pStyle w:val="Odstavecseseznamem"/>
        <w:jc w:val="both"/>
        <w:rPr>
          <w:rFonts w:asciiTheme="minorHAnsi" w:hAnsiTheme="minorHAnsi" w:cstheme="minorHAnsi"/>
        </w:rPr>
      </w:pPr>
      <w:r w:rsidRPr="00F8482F">
        <w:rPr>
          <w:rFonts w:asciiTheme="minorHAnsi" w:hAnsiTheme="minorHAnsi" w:cstheme="minorHAnsi"/>
        </w:rPr>
        <w:t xml:space="preserve">Paušální sazby uvedené níže, bez DPH, jsou závazné po celou dobu plnění Smlouvy </w:t>
      </w:r>
      <w:r w:rsidRPr="00F8482F">
        <w:rPr>
          <w:rFonts w:asciiTheme="minorHAnsi" w:hAnsiTheme="minorHAnsi" w:cstheme="minorHAnsi"/>
          <w:bCs/>
        </w:rPr>
        <w:t>a</w:t>
      </w:r>
      <w:r w:rsidRPr="00EE2A95">
        <w:rPr>
          <w:rFonts w:asciiTheme="minorHAnsi" w:hAnsiTheme="minorHAnsi" w:cstheme="minorHAnsi"/>
          <w:bCs/>
        </w:rPr>
        <w:t> </w:t>
      </w:r>
      <w:r w:rsidRPr="00F8482F">
        <w:rPr>
          <w:rFonts w:asciiTheme="minorHAnsi" w:hAnsiTheme="minorHAnsi" w:cstheme="minorHAnsi"/>
          <w:bCs/>
        </w:rPr>
        <w:t xml:space="preserve">pokrývají všechny smluvní závazky a všechny záležitosti a věci nezbytné k řádnému poskytnutí Běžných služeb a těch Dodatečných služeb, které v souladu s přílohou 3 Smlouvy věcně odpovídají Běžným službám, vyjma čistých nákladů všech ostatních výdajů na Výjimečné služby dle Pod-článku 5.1.2 písm. b) </w:t>
      </w:r>
      <w:r w:rsidRPr="00F8482F">
        <w:rPr>
          <w:rFonts w:asciiTheme="minorHAnsi" w:hAnsiTheme="minorHAnsi" w:cstheme="minorHAnsi"/>
        </w:rPr>
        <w:t xml:space="preserve">Obecných podmínek. Konzultant tak není oprávněn požadovat samostatně ani úhradu nákladů za čas strávený dopravou na místo plnění, ani náklady na vybavení Personálu Konzultanta nutného k vykonávání Běžných služeb </w:t>
      </w:r>
      <w:r w:rsidRPr="00F8482F">
        <w:rPr>
          <w:rFonts w:asciiTheme="minorHAnsi" w:hAnsiTheme="minorHAnsi" w:cstheme="minorHAnsi"/>
          <w:bCs/>
        </w:rPr>
        <w:t xml:space="preserve">a těch Dodatečných služeb, které v souladu s přílohou 3 Smlouvy věcně odpovídají Běžným službám, </w:t>
      </w:r>
      <w:r w:rsidRPr="00F8482F">
        <w:rPr>
          <w:rFonts w:asciiTheme="minorHAnsi" w:hAnsiTheme="minorHAnsi" w:cstheme="minorHAnsi"/>
        </w:rPr>
        <w:t xml:space="preserve">neboť tyto náklady jsou již zahrnuty v paušálních sazbách. </w:t>
      </w:r>
    </w:p>
    <w:p w14:paraId="129A208C" w14:textId="77777777" w:rsidR="00E4015D" w:rsidRDefault="00E4015D" w:rsidP="00E4015D">
      <w:pPr>
        <w:pStyle w:val="Odstavecseseznamem"/>
        <w:jc w:val="both"/>
        <w:rPr>
          <w:rFonts w:asciiTheme="minorHAnsi" w:hAnsiTheme="minorHAnsi" w:cstheme="minorHAnsi"/>
        </w:rPr>
      </w:pPr>
      <w:r w:rsidRPr="00F8482F">
        <w:rPr>
          <w:rFonts w:asciiTheme="minorHAnsi" w:hAnsiTheme="minorHAnsi" w:cstheme="minorHAnsi"/>
        </w:rPr>
        <w:t>Paušální sazby jsou stanoveny v Kč bez DPH</w:t>
      </w:r>
    </w:p>
    <w:p w14:paraId="0521E42C" w14:textId="1F0200DB" w:rsidR="00591844" w:rsidRPr="00591844" w:rsidRDefault="00591844" w:rsidP="00F8482F">
      <w:pPr>
        <w:pStyle w:val="Odstavecseseznamem"/>
        <w:jc w:val="both"/>
        <w:rPr>
          <w:rFonts w:asciiTheme="minorHAnsi" w:hAnsiTheme="minorHAnsi" w:cstheme="minorHAnsi"/>
          <w:b/>
          <w:bCs/>
          <w:sz w:val="28"/>
          <w:szCs w:val="28"/>
        </w:rPr>
      </w:pPr>
    </w:p>
    <w:tbl>
      <w:tblPr>
        <w:tblW w:w="9716" w:type="dxa"/>
        <w:tblInd w:w="55" w:type="dxa"/>
        <w:tblCellMar>
          <w:left w:w="70" w:type="dxa"/>
          <w:right w:w="70" w:type="dxa"/>
        </w:tblCellMar>
        <w:tblLook w:val="04A0" w:firstRow="1" w:lastRow="0" w:firstColumn="1" w:lastColumn="0" w:noHBand="0" w:noVBand="1"/>
      </w:tblPr>
      <w:tblGrid>
        <w:gridCol w:w="2829"/>
        <w:gridCol w:w="1392"/>
        <w:gridCol w:w="1701"/>
        <w:gridCol w:w="1526"/>
        <w:gridCol w:w="2268"/>
      </w:tblGrid>
      <w:tr w:rsidR="005950E5" w:rsidRPr="00082624" w14:paraId="0158D5BA" w14:textId="77777777" w:rsidTr="000A0848">
        <w:trPr>
          <w:trHeight w:val="525"/>
        </w:trPr>
        <w:tc>
          <w:tcPr>
            <w:tcW w:w="2829" w:type="dxa"/>
            <w:tcBorders>
              <w:top w:val="single" w:sz="8" w:space="0" w:color="000000"/>
              <w:left w:val="single" w:sz="8" w:space="0" w:color="000000"/>
              <w:bottom w:val="single" w:sz="8" w:space="0" w:color="000000"/>
              <w:right w:val="single" w:sz="8" w:space="0" w:color="auto"/>
            </w:tcBorders>
            <w:shd w:val="clear" w:color="000000" w:fill="C0C0C0"/>
            <w:hideMark/>
          </w:tcPr>
          <w:p w14:paraId="7B197172" w14:textId="77777777" w:rsidR="005950E5" w:rsidRPr="00F8482F" w:rsidRDefault="005950E5" w:rsidP="00506D68">
            <w:pPr>
              <w:jc w:val="both"/>
              <w:rPr>
                <w:rFonts w:asciiTheme="minorHAnsi" w:hAnsiTheme="minorHAnsi" w:cstheme="minorHAnsi"/>
                <w:b/>
                <w:bCs/>
                <w:color w:val="000000"/>
              </w:rPr>
            </w:pPr>
            <w:bookmarkStart w:id="10" w:name="_Hlk56083270"/>
            <w:r w:rsidRPr="00F8482F">
              <w:rPr>
                <w:rFonts w:asciiTheme="minorHAnsi" w:hAnsiTheme="minorHAnsi" w:cstheme="minorHAnsi"/>
                <w:b/>
                <w:bCs/>
                <w:color w:val="000000"/>
              </w:rPr>
              <w:t>Služba</w:t>
            </w:r>
          </w:p>
        </w:tc>
        <w:tc>
          <w:tcPr>
            <w:tcW w:w="1392" w:type="dxa"/>
            <w:tcBorders>
              <w:top w:val="single" w:sz="8" w:space="0" w:color="000000"/>
              <w:left w:val="nil"/>
              <w:bottom w:val="single" w:sz="8" w:space="0" w:color="auto"/>
              <w:right w:val="single" w:sz="8" w:space="0" w:color="auto"/>
            </w:tcBorders>
            <w:shd w:val="clear" w:color="000000" w:fill="C0C0C0"/>
            <w:noWrap/>
            <w:hideMark/>
          </w:tcPr>
          <w:p w14:paraId="1A220E8A" w14:textId="77777777" w:rsidR="005950E5" w:rsidRPr="00F8482F" w:rsidRDefault="005950E5" w:rsidP="00506D68">
            <w:pPr>
              <w:jc w:val="both"/>
              <w:rPr>
                <w:rFonts w:asciiTheme="minorHAnsi" w:hAnsiTheme="minorHAnsi" w:cstheme="minorHAnsi"/>
                <w:b/>
              </w:rPr>
            </w:pPr>
            <w:r w:rsidRPr="00F8482F">
              <w:rPr>
                <w:rFonts w:asciiTheme="minorHAnsi" w:hAnsiTheme="minorHAnsi" w:cstheme="minorHAnsi"/>
                <w:b/>
                <w:bCs/>
              </w:rPr>
              <w:t>(1)</w:t>
            </w:r>
            <w:r w:rsidRPr="00F8482F">
              <w:rPr>
                <w:rFonts w:asciiTheme="minorHAnsi" w:hAnsiTheme="minorHAnsi" w:cstheme="minorHAnsi"/>
                <w:b/>
                <w:bCs/>
              </w:rPr>
              <w:br/>
              <w:t>Jednotka</w:t>
            </w:r>
          </w:p>
        </w:tc>
        <w:tc>
          <w:tcPr>
            <w:tcW w:w="1701" w:type="dxa"/>
            <w:tcBorders>
              <w:top w:val="single" w:sz="8" w:space="0" w:color="000000"/>
              <w:left w:val="single" w:sz="8" w:space="0" w:color="auto"/>
              <w:bottom w:val="single" w:sz="8" w:space="0" w:color="auto"/>
              <w:right w:val="single" w:sz="8" w:space="0" w:color="000000"/>
            </w:tcBorders>
            <w:shd w:val="clear" w:color="000000" w:fill="C0C0C0"/>
            <w:noWrap/>
            <w:hideMark/>
          </w:tcPr>
          <w:p w14:paraId="27947BCE" w14:textId="77777777" w:rsidR="005950E5" w:rsidRPr="00F8482F" w:rsidRDefault="005950E5" w:rsidP="00506D68">
            <w:pPr>
              <w:jc w:val="both"/>
              <w:rPr>
                <w:rFonts w:asciiTheme="minorHAnsi" w:hAnsiTheme="minorHAnsi" w:cstheme="minorHAnsi"/>
                <w:b/>
              </w:rPr>
            </w:pPr>
            <w:r w:rsidRPr="00F8482F">
              <w:rPr>
                <w:rFonts w:asciiTheme="minorHAnsi" w:hAnsiTheme="minorHAnsi" w:cstheme="minorHAnsi"/>
                <w:b/>
              </w:rPr>
              <w:t>(2)</w:t>
            </w:r>
            <w:r w:rsidRPr="00F8482F">
              <w:rPr>
                <w:rFonts w:asciiTheme="minorHAnsi" w:hAnsiTheme="minorHAnsi" w:cstheme="minorHAnsi"/>
                <w:b/>
              </w:rPr>
              <w:br/>
              <w:t>Předpokládaný počet jednotek</w:t>
            </w:r>
          </w:p>
        </w:tc>
        <w:tc>
          <w:tcPr>
            <w:tcW w:w="1526" w:type="dxa"/>
            <w:tcBorders>
              <w:top w:val="single" w:sz="8" w:space="0" w:color="000000"/>
              <w:left w:val="nil"/>
              <w:bottom w:val="single" w:sz="8" w:space="0" w:color="auto"/>
              <w:right w:val="single" w:sz="8" w:space="0" w:color="auto"/>
            </w:tcBorders>
            <w:shd w:val="clear" w:color="auto" w:fill="A8D08D" w:themeFill="accent6" w:themeFillTint="99"/>
            <w:hideMark/>
          </w:tcPr>
          <w:p w14:paraId="065E661B" w14:textId="77777777" w:rsidR="005950E5" w:rsidRPr="00F8482F" w:rsidRDefault="005950E5" w:rsidP="00506D68">
            <w:pPr>
              <w:jc w:val="both"/>
              <w:rPr>
                <w:rFonts w:asciiTheme="minorHAnsi" w:hAnsiTheme="minorHAnsi" w:cstheme="minorHAnsi"/>
                <w:b/>
              </w:rPr>
            </w:pPr>
            <w:r w:rsidRPr="00F8482F">
              <w:rPr>
                <w:rFonts w:asciiTheme="minorHAnsi" w:hAnsiTheme="minorHAnsi" w:cstheme="minorHAnsi"/>
                <w:b/>
              </w:rPr>
              <w:t>(3)</w:t>
            </w:r>
            <w:r w:rsidRPr="00F8482F">
              <w:rPr>
                <w:rFonts w:asciiTheme="minorHAnsi" w:hAnsiTheme="minorHAnsi" w:cstheme="minorHAnsi"/>
                <w:b/>
              </w:rPr>
              <w:br/>
              <w:t xml:space="preserve">Paušální sazba </w:t>
            </w:r>
          </w:p>
        </w:tc>
        <w:tc>
          <w:tcPr>
            <w:tcW w:w="2268" w:type="dxa"/>
            <w:tcBorders>
              <w:top w:val="single" w:sz="8" w:space="0" w:color="000000"/>
              <w:left w:val="single" w:sz="8" w:space="0" w:color="auto"/>
              <w:bottom w:val="single" w:sz="8" w:space="0" w:color="auto"/>
              <w:right w:val="single" w:sz="8" w:space="0" w:color="000000"/>
            </w:tcBorders>
            <w:shd w:val="clear" w:color="000000" w:fill="C0C0C0"/>
            <w:noWrap/>
            <w:hideMark/>
          </w:tcPr>
          <w:p w14:paraId="6E7FCC3C" w14:textId="77777777" w:rsidR="005950E5" w:rsidRPr="00F8482F" w:rsidRDefault="005950E5" w:rsidP="00506D68">
            <w:pPr>
              <w:jc w:val="both"/>
              <w:rPr>
                <w:rFonts w:asciiTheme="minorHAnsi" w:hAnsiTheme="minorHAnsi" w:cstheme="minorHAnsi"/>
                <w:b/>
              </w:rPr>
            </w:pPr>
            <w:r w:rsidRPr="00F8482F">
              <w:rPr>
                <w:rFonts w:asciiTheme="minorHAnsi" w:hAnsiTheme="minorHAnsi" w:cstheme="minorHAnsi"/>
                <w:b/>
              </w:rPr>
              <w:t>(</w:t>
            </w:r>
            <w:proofErr w:type="gramStart"/>
            <w:r w:rsidRPr="00F8482F">
              <w:rPr>
                <w:rFonts w:asciiTheme="minorHAnsi" w:hAnsiTheme="minorHAnsi" w:cstheme="minorHAnsi"/>
                <w:b/>
              </w:rPr>
              <w:t>4)=</w:t>
            </w:r>
            <w:proofErr w:type="gramEnd"/>
            <w:r w:rsidRPr="00F8482F">
              <w:rPr>
                <w:rFonts w:asciiTheme="minorHAnsi" w:hAnsiTheme="minorHAnsi" w:cstheme="minorHAnsi"/>
                <w:b/>
              </w:rPr>
              <w:t>(2)x(3)</w:t>
            </w:r>
            <w:r w:rsidRPr="00F8482F">
              <w:rPr>
                <w:rFonts w:asciiTheme="minorHAnsi" w:hAnsiTheme="minorHAnsi" w:cstheme="minorHAnsi"/>
                <w:b/>
              </w:rPr>
              <w:br/>
              <w:t>Cena</w:t>
            </w:r>
          </w:p>
          <w:p w14:paraId="37CAFD01" w14:textId="77777777" w:rsidR="005950E5" w:rsidRPr="00F8482F" w:rsidRDefault="005950E5" w:rsidP="00506D68">
            <w:pPr>
              <w:jc w:val="both"/>
              <w:rPr>
                <w:rFonts w:asciiTheme="minorHAnsi" w:hAnsiTheme="minorHAnsi" w:cstheme="minorHAnsi"/>
                <w:b/>
              </w:rPr>
            </w:pPr>
          </w:p>
        </w:tc>
      </w:tr>
      <w:tr w:rsidR="005950E5" w:rsidRPr="00082624" w14:paraId="1A88D531" w14:textId="77777777" w:rsidTr="000A0848">
        <w:trPr>
          <w:trHeight w:val="315"/>
        </w:trPr>
        <w:tc>
          <w:tcPr>
            <w:tcW w:w="2829" w:type="dxa"/>
            <w:tcBorders>
              <w:top w:val="nil"/>
              <w:left w:val="single" w:sz="8" w:space="0" w:color="000000"/>
              <w:bottom w:val="single" w:sz="8" w:space="0" w:color="auto"/>
              <w:right w:val="single" w:sz="8" w:space="0" w:color="auto"/>
            </w:tcBorders>
            <w:shd w:val="clear" w:color="000000" w:fill="C0C0C0"/>
            <w:vAlign w:val="center"/>
            <w:hideMark/>
          </w:tcPr>
          <w:p w14:paraId="480BE330" w14:textId="77777777" w:rsidR="005950E5" w:rsidRPr="00F8482F" w:rsidRDefault="005950E5" w:rsidP="00506D68">
            <w:pPr>
              <w:jc w:val="both"/>
              <w:rPr>
                <w:rFonts w:asciiTheme="minorHAnsi" w:hAnsiTheme="minorHAnsi" w:cstheme="minorHAnsi"/>
                <w:color w:val="000000"/>
              </w:rPr>
            </w:pPr>
            <w:r w:rsidRPr="00F8482F">
              <w:rPr>
                <w:rFonts w:asciiTheme="minorHAnsi" w:hAnsiTheme="minorHAnsi" w:cstheme="minorHAnsi"/>
                <w:color w:val="000000"/>
              </w:rPr>
              <w:t> </w:t>
            </w:r>
          </w:p>
        </w:tc>
        <w:tc>
          <w:tcPr>
            <w:tcW w:w="1392" w:type="dxa"/>
            <w:tcBorders>
              <w:top w:val="single" w:sz="8" w:space="0" w:color="auto"/>
              <w:left w:val="nil"/>
              <w:bottom w:val="single" w:sz="8" w:space="0" w:color="auto"/>
              <w:right w:val="single" w:sz="8" w:space="0" w:color="auto"/>
            </w:tcBorders>
            <w:shd w:val="clear" w:color="000000" w:fill="C0C0C0"/>
            <w:noWrap/>
            <w:vAlign w:val="center"/>
            <w:hideMark/>
          </w:tcPr>
          <w:p w14:paraId="0B177F22" w14:textId="77777777" w:rsidR="005950E5" w:rsidRPr="00F8482F" w:rsidRDefault="005950E5" w:rsidP="00506D68">
            <w:pPr>
              <w:jc w:val="both"/>
              <w:rPr>
                <w:rFonts w:asciiTheme="minorHAnsi" w:hAnsiTheme="minorHAnsi" w:cstheme="minorHAnsi"/>
                <w:b/>
              </w:rPr>
            </w:pPr>
          </w:p>
        </w:tc>
        <w:tc>
          <w:tcPr>
            <w:tcW w:w="1701" w:type="dxa"/>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1F75005D" w14:textId="77777777" w:rsidR="005950E5" w:rsidRPr="00F8482F" w:rsidRDefault="005950E5" w:rsidP="00506D68">
            <w:pPr>
              <w:jc w:val="both"/>
              <w:rPr>
                <w:rFonts w:asciiTheme="minorHAnsi" w:hAnsiTheme="minorHAnsi" w:cstheme="minorHAnsi"/>
                <w:b/>
              </w:rPr>
            </w:pPr>
          </w:p>
        </w:tc>
        <w:tc>
          <w:tcPr>
            <w:tcW w:w="1526" w:type="dxa"/>
            <w:tcBorders>
              <w:top w:val="single" w:sz="8" w:space="0" w:color="auto"/>
              <w:left w:val="nil"/>
              <w:bottom w:val="single" w:sz="8" w:space="0" w:color="auto"/>
              <w:right w:val="single" w:sz="8" w:space="0" w:color="auto"/>
            </w:tcBorders>
            <w:shd w:val="clear" w:color="auto" w:fill="A8D08D" w:themeFill="accent6" w:themeFillTint="99"/>
            <w:noWrap/>
            <w:vAlign w:val="center"/>
            <w:hideMark/>
          </w:tcPr>
          <w:p w14:paraId="669BAE6C" w14:textId="77777777" w:rsidR="005950E5" w:rsidRPr="00F8482F" w:rsidRDefault="005950E5" w:rsidP="00506D68">
            <w:pPr>
              <w:jc w:val="both"/>
              <w:rPr>
                <w:rFonts w:asciiTheme="minorHAnsi" w:hAnsiTheme="minorHAnsi" w:cstheme="minorHAnsi"/>
                <w:b/>
              </w:rPr>
            </w:pPr>
            <w:r w:rsidRPr="00F8482F">
              <w:rPr>
                <w:rFonts w:asciiTheme="minorHAnsi" w:hAnsiTheme="minorHAnsi" w:cstheme="minorHAnsi"/>
                <w:b/>
              </w:rPr>
              <w:t>(Kč/</w:t>
            </w:r>
            <w:proofErr w:type="spellStart"/>
            <w:r w:rsidRPr="00F8482F">
              <w:rPr>
                <w:rFonts w:asciiTheme="minorHAnsi" w:hAnsiTheme="minorHAnsi" w:cstheme="minorHAnsi"/>
                <w:b/>
              </w:rPr>
              <w:t>jedn</w:t>
            </w:r>
            <w:proofErr w:type="spellEnd"/>
            <w:r w:rsidRPr="00F8482F">
              <w:rPr>
                <w:rFonts w:asciiTheme="minorHAnsi" w:hAnsiTheme="minorHAnsi" w:cstheme="minorHAnsi"/>
                <w:b/>
              </w:rPr>
              <w:t>.)</w:t>
            </w:r>
          </w:p>
        </w:tc>
        <w:tc>
          <w:tcPr>
            <w:tcW w:w="2268" w:type="dxa"/>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7D7F5FBD" w14:textId="77777777" w:rsidR="005950E5" w:rsidRPr="00F8482F" w:rsidRDefault="005950E5" w:rsidP="00506D68">
            <w:pPr>
              <w:jc w:val="both"/>
              <w:rPr>
                <w:rFonts w:asciiTheme="minorHAnsi" w:hAnsiTheme="minorHAnsi" w:cstheme="minorHAnsi"/>
                <w:b/>
              </w:rPr>
            </w:pPr>
            <w:r w:rsidRPr="00F8482F">
              <w:rPr>
                <w:rFonts w:asciiTheme="minorHAnsi" w:hAnsiTheme="minorHAnsi" w:cstheme="minorHAnsi"/>
                <w:b/>
              </w:rPr>
              <w:t>(Kč)</w:t>
            </w:r>
          </w:p>
        </w:tc>
      </w:tr>
      <w:tr w:rsidR="005950E5" w:rsidRPr="00082624" w14:paraId="0527E136" w14:textId="77777777" w:rsidTr="00F36D4C">
        <w:trPr>
          <w:trHeight w:val="315"/>
        </w:trPr>
        <w:tc>
          <w:tcPr>
            <w:tcW w:w="9716" w:type="dxa"/>
            <w:gridSpan w:val="5"/>
            <w:tcBorders>
              <w:top w:val="single" w:sz="8" w:space="0" w:color="auto"/>
              <w:left w:val="single" w:sz="8" w:space="0" w:color="000000"/>
              <w:bottom w:val="single" w:sz="8" w:space="0" w:color="auto"/>
              <w:right w:val="single" w:sz="8" w:space="0" w:color="000000"/>
            </w:tcBorders>
            <w:shd w:val="clear" w:color="auto" w:fill="FFC000"/>
            <w:vAlign w:val="center"/>
            <w:hideMark/>
          </w:tcPr>
          <w:p w14:paraId="0E677246" w14:textId="77777777" w:rsidR="005950E5" w:rsidRDefault="005950E5" w:rsidP="00506D68">
            <w:pPr>
              <w:jc w:val="both"/>
              <w:rPr>
                <w:rFonts w:asciiTheme="minorHAnsi" w:hAnsiTheme="minorHAnsi" w:cstheme="minorHAnsi"/>
                <w:b/>
                <w:bCs/>
                <w:color w:val="000000"/>
              </w:rPr>
            </w:pPr>
          </w:p>
          <w:p w14:paraId="3197A71F" w14:textId="77777777" w:rsidR="005950E5" w:rsidRDefault="005950E5" w:rsidP="00506D68">
            <w:pPr>
              <w:jc w:val="both"/>
              <w:rPr>
                <w:rFonts w:asciiTheme="minorHAnsi" w:hAnsiTheme="minorHAnsi" w:cstheme="minorHAnsi"/>
                <w:b/>
                <w:bCs/>
                <w:color w:val="000000"/>
              </w:rPr>
            </w:pPr>
            <w:r w:rsidRPr="00F8482F">
              <w:rPr>
                <w:rFonts w:asciiTheme="minorHAnsi" w:hAnsiTheme="minorHAnsi" w:cstheme="minorHAnsi"/>
                <w:b/>
                <w:bCs/>
                <w:color w:val="000000"/>
              </w:rPr>
              <w:t>Přípravná etapa</w:t>
            </w:r>
            <w:r>
              <w:rPr>
                <w:rFonts w:asciiTheme="minorHAnsi" w:hAnsiTheme="minorHAnsi" w:cstheme="minorHAnsi"/>
                <w:b/>
                <w:bCs/>
                <w:color w:val="000000"/>
              </w:rPr>
              <w:t xml:space="preserve"> (</w:t>
            </w:r>
            <w:proofErr w:type="gramStart"/>
            <w:r>
              <w:rPr>
                <w:rFonts w:asciiTheme="minorHAnsi" w:hAnsiTheme="minorHAnsi" w:cstheme="minorHAnsi"/>
                <w:b/>
                <w:bCs/>
                <w:color w:val="000000"/>
              </w:rPr>
              <w:t>A - C</w:t>
            </w:r>
            <w:proofErr w:type="gramEnd"/>
            <w:r>
              <w:rPr>
                <w:rFonts w:asciiTheme="minorHAnsi" w:hAnsiTheme="minorHAnsi" w:cstheme="minorHAnsi"/>
                <w:b/>
                <w:bCs/>
                <w:color w:val="000000"/>
              </w:rPr>
              <w:t>)</w:t>
            </w:r>
          </w:p>
          <w:p w14:paraId="21F312E0" w14:textId="77777777" w:rsidR="005950E5" w:rsidRPr="00F8482F" w:rsidRDefault="005950E5" w:rsidP="00506D68">
            <w:pPr>
              <w:jc w:val="both"/>
              <w:rPr>
                <w:rFonts w:asciiTheme="minorHAnsi" w:hAnsiTheme="minorHAnsi" w:cstheme="minorHAnsi"/>
                <w:color w:val="000000"/>
              </w:rPr>
            </w:pPr>
          </w:p>
        </w:tc>
      </w:tr>
      <w:tr w:rsidR="005950E5" w:rsidRPr="00082624" w14:paraId="65D63F40" w14:textId="77777777" w:rsidTr="00F36D4C">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C000"/>
            <w:vAlign w:val="center"/>
          </w:tcPr>
          <w:p w14:paraId="65F7932E" w14:textId="0F372C60" w:rsidR="005950E5" w:rsidRPr="005A0A6A" w:rsidRDefault="005950E5" w:rsidP="00506D68">
            <w:pPr>
              <w:jc w:val="both"/>
              <w:rPr>
                <w:rFonts w:asciiTheme="minorHAnsi" w:hAnsiTheme="minorHAnsi" w:cstheme="minorHAnsi"/>
                <w:bCs/>
                <w:i/>
                <w:highlight w:val="green"/>
              </w:rPr>
            </w:pPr>
            <w:r w:rsidRPr="005A0A6A">
              <w:rPr>
                <w:rFonts w:asciiTheme="minorHAnsi" w:hAnsiTheme="minorHAnsi" w:cstheme="minorHAnsi"/>
                <w:bCs/>
                <w:i/>
              </w:rPr>
              <w:t xml:space="preserve">A Revize </w:t>
            </w:r>
            <w:r w:rsidR="0085047D">
              <w:rPr>
                <w:rFonts w:asciiTheme="minorHAnsi" w:hAnsiTheme="minorHAnsi" w:cstheme="minorHAnsi"/>
                <w:bCs/>
                <w:i/>
              </w:rPr>
              <w:t xml:space="preserve">společné </w:t>
            </w:r>
            <w:r w:rsidRPr="005A0A6A">
              <w:rPr>
                <w:rFonts w:asciiTheme="minorHAnsi" w:hAnsiTheme="minorHAnsi" w:cstheme="minorHAnsi"/>
                <w:bCs/>
                <w:i/>
              </w:rPr>
              <w:t xml:space="preserve">projektové dokumentace ve stupni DSP – </w:t>
            </w:r>
            <w:r w:rsidRPr="005A0A6A">
              <w:rPr>
                <w:rFonts w:asciiTheme="minorHAnsi" w:hAnsiTheme="minorHAnsi" w:cstheme="minorHAnsi"/>
                <w:b/>
                <w:bCs/>
                <w:i/>
              </w:rPr>
              <w:t>Běžné služby</w:t>
            </w:r>
          </w:p>
        </w:tc>
      </w:tr>
      <w:tr w:rsidR="005950E5" w:rsidRPr="00082624" w14:paraId="634DB811" w14:textId="77777777" w:rsidTr="000A0848">
        <w:trPr>
          <w:trHeight w:val="315"/>
        </w:trPr>
        <w:tc>
          <w:tcPr>
            <w:tcW w:w="28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455789" w14:textId="489FCE31" w:rsidR="005950E5" w:rsidRPr="005A0A6A" w:rsidRDefault="005950E5" w:rsidP="00506D68">
            <w:pPr>
              <w:rPr>
                <w:rFonts w:asciiTheme="minorHAnsi" w:hAnsiTheme="minorHAnsi" w:cstheme="minorHAnsi"/>
                <w:highlight w:val="green"/>
              </w:rPr>
            </w:pPr>
            <w:r w:rsidRPr="005A0A6A">
              <w:rPr>
                <w:rFonts w:asciiTheme="minorHAnsi" w:hAnsiTheme="minorHAnsi" w:cstheme="minorHAnsi"/>
              </w:rPr>
              <w:t xml:space="preserve">Poskytování služeb při revizi projektové </w:t>
            </w:r>
            <w:r w:rsidR="00EF7069">
              <w:rPr>
                <w:rFonts w:asciiTheme="minorHAnsi" w:hAnsiTheme="minorHAnsi" w:cstheme="minorHAnsi"/>
              </w:rPr>
              <w:t xml:space="preserve">sloučené </w:t>
            </w:r>
            <w:r w:rsidRPr="005A0A6A">
              <w:rPr>
                <w:rFonts w:asciiTheme="minorHAnsi" w:hAnsiTheme="minorHAnsi" w:cstheme="minorHAnsi"/>
              </w:rPr>
              <w:t>dokumentace ve stupn</w:t>
            </w:r>
            <w:r w:rsidR="00EF7069">
              <w:rPr>
                <w:rFonts w:asciiTheme="minorHAnsi" w:hAnsiTheme="minorHAnsi" w:cstheme="minorHAnsi"/>
              </w:rPr>
              <w:t>i</w:t>
            </w:r>
            <w:r w:rsidRPr="005A0A6A">
              <w:rPr>
                <w:rFonts w:asciiTheme="minorHAnsi" w:hAnsiTheme="minorHAnsi" w:cstheme="minorHAnsi"/>
              </w:rPr>
              <w:t xml:space="preserve"> DSP</w:t>
            </w:r>
          </w:p>
        </w:tc>
        <w:tc>
          <w:tcPr>
            <w:tcW w:w="13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3C0213" w14:textId="77777777" w:rsidR="005950E5" w:rsidRPr="005A0A6A" w:rsidRDefault="005950E5" w:rsidP="00506D68">
            <w:pPr>
              <w:rPr>
                <w:rFonts w:asciiTheme="minorHAnsi" w:hAnsiTheme="minorHAnsi" w:cstheme="minorHAnsi"/>
                <w:highlight w:val="green"/>
              </w:rPr>
            </w:pPr>
            <w:r w:rsidRPr="002A53FF">
              <w:rPr>
                <w:rFonts w:asciiTheme="minorHAnsi" w:hAnsiTheme="minorHAnsi" w:cstheme="minorHAnsi"/>
              </w:rPr>
              <w:t>Paušální odměna</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2894E8" w14:textId="23C575FA" w:rsidR="005950E5" w:rsidRPr="005A0A6A" w:rsidRDefault="00814E0B" w:rsidP="00506D68">
            <w:pPr>
              <w:rPr>
                <w:rFonts w:asciiTheme="minorHAnsi" w:hAnsiTheme="minorHAnsi" w:cstheme="minorHAnsi"/>
              </w:rPr>
            </w:pPr>
            <w:r>
              <w:rPr>
                <w:rFonts w:asciiTheme="minorHAnsi" w:hAnsiTheme="minorHAnsi" w:cstheme="minorHAnsi"/>
              </w:rPr>
              <w:t>1</w:t>
            </w:r>
          </w:p>
        </w:tc>
        <w:tc>
          <w:tcPr>
            <w:tcW w:w="1526"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7EE54160" w14:textId="2AD588F0" w:rsidR="005950E5" w:rsidRPr="005A0A6A" w:rsidRDefault="005950E5" w:rsidP="00506D68">
            <w:pPr>
              <w:rPr>
                <w:rFonts w:asciiTheme="minorHAnsi" w:hAnsiTheme="minorHAnsi" w:cstheme="minorHAnsi"/>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09E973" w14:textId="0764386E" w:rsidR="005950E5" w:rsidRPr="005A0A6A" w:rsidRDefault="005950E5" w:rsidP="00506D68">
            <w:pPr>
              <w:rPr>
                <w:rFonts w:asciiTheme="minorHAnsi" w:hAnsiTheme="minorHAnsi" w:cstheme="minorHAnsi"/>
                <w:highlight w:val="green"/>
              </w:rPr>
            </w:pPr>
          </w:p>
        </w:tc>
      </w:tr>
      <w:tr w:rsidR="005950E5" w:rsidRPr="00082624" w14:paraId="5D2AA8A5" w14:textId="77777777" w:rsidTr="00F36D4C">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C000"/>
            <w:vAlign w:val="center"/>
          </w:tcPr>
          <w:p w14:paraId="379B5578" w14:textId="407E4226" w:rsidR="005950E5" w:rsidRPr="005A0A6A" w:rsidRDefault="005950E5" w:rsidP="00506D68">
            <w:pPr>
              <w:rPr>
                <w:rFonts w:asciiTheme="minorHAnsi" w:hAnsiTheme="minorHAnsi" w:cstheme="minorHAnsi"/>
                <w:highlight w:val="green"/>
              </w:rPr>
            </w:pPr>
            <w:r w:rsidRPr="005A0A6A">
              <w:rPr>
                <w:rFonts w:asciiTheme="minorHAnsi" w:hAnsiTheme="minorHAnsi" w:cstheme="minorHAnsi"/>
                <w:bCs/>
                <w:i/>
              </w:rPr>
              <w:t>A Revize</w:t>
            </w:r>
            <w:r w:rsidR="0085047D">
              <w:rPr>
                <w:rFonts w:asciiTheme="minorHAnsi" w:hAnsiTheme="minorHAnsi" w:cstheme="minorHAnsi"/>
                <w:bCs/>
                <w:i/>
              </w:rPr>
              <w:t xml:space="preserve"> společné</w:t>
            </w:r>
            <w:r w:rsidRPr="005A0A6A">
              <w:rPr>
                <w:rFonts w:asciiTheme="minorHAnsi" w:hAnsiTheme="minorHAnsi" w:cstheme="minorHAnsi"/>
                <w:bCs/>
                <w:i/>
              </w:rPr>
              <w:t xml:space="preserve"> projektové dokumentace ve stupni</w:t>
            </w:r>
            <w:r w:rsidR="00EF7069">
              <w:rPr>
                <w:rFonts w:asciiTheme="minorHAnsi" w:hAnsiTheme="minorHAnsi" w:cstheme="minorHAnsi"/>
                <w:bCs/>
                <w:i/>
              </w:rPr>
              <w:t xml:space="preserve"> </w:t>
            </w:r>
            <w:r w:rsidRPr="005A0A6A">
              <w:rPr>
                <w:rFonts w:asciiTheme="minorHAnsi" w:hAnsiTheme="minorHAnsi" w:cstheme="minorHAnsi"/>
                <w:bCs/>
                <w:i/>
              </w:rPr>
              <w:t xml:space="preserve">DSP – </w:t>
            </w:r>
            <w:r w:rsidRPr="005A0A6A">
              <w:rPr>
                <w:rFonts w:asciiTheme="minorHAnsi" w:hAnsiTheme="minorHAnsi" w:cstheme="minorHAnsi"/>
                <w:b/>
                <w:i/>
              </w:rPr>
              <w:t>Dodatečné služby věcně</w:t>
            </w:r>
            <w:r w:rsidR="0074299E">
              <w:rPr>
                <w:rFonts w:asciiTheme="minorHAnsi" w:hAnsiTheme="minorHAnsi" w:cstheme="minorHAnsi"/>
                <w:b/>
                <w:i/>
              </w:rPr>
              <w:t xml:space="preserve"> </w:t>
            </w:r>
          </w:p>
        </w:tc>
      </w:tr>
      <w:tr w:rsidR="005950E5" w:rsidRPr="00082624" w14:paraId="3DF9ECAA" w14:textId="77777777" w:rsidTr="000A0848">
        <w:trPr>
          <w:trHeight w:val="315"/>
        </w:trPr>
        <w:tc>
          <w:tcPr>
            <w:tcW w:w="28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94A9CB" w14:textId="03631B09" w:rsidR="005950E5" w:rsidRPr="005A0A6A" w:rsidRDefault="00EF7069" w:rsidP="00506D68">
            <w:pPr>
              <w:rPr>
                <w:rFonts w:asciiTheme="minorHAnsi" w:hAnsiTheme="minorHAnsi" w:cstheme="minorHAnsi"/>
                <w:highlight w:val="green"/>
              </w:rPr>
            </w:pPr>
            <w:r w:rsidRPr="005A0A6A">
              <w:rPr>
                <w:rFonts w:asciiTheme="minorHAnsi" w:hAnsiTheme="minorHAnsi" w:cstheme="minorHAnsi"/>
              </w:rPr>
              <w:t xml:space="preserve">Poskytování služeb při revizi projektové </w:t>
            </w:r>
            <w:r>
              <w:rPr>
                <w:rFonts w:asciiTheme="minorHAnsi" w:hAnsiTheme="minorHAnsi" w:cstheme="minorHAnsi"/>
              </w:rPr>
              <w:t xml:space="preserve">sloučené </w:t>
            </w:r>
            <w:r w:rsidRPr="005A0A6A">
              <w:rPr>
                <w:rFonts w:asciiTheme="minorHAnsi" w:hAnsiTheme="minorHAnsi" w:cstheme="minorHAnsi"/>
              </w:rPr>
              <w:t>dokumentace ve stupn</w:t>
            </w:r>
            <w:r>
              <w:rPr>
                <w:rFonts w:asciiTheme="minorHAnsi" w:hAnsiTheme="minorHAnsi" w:cstheme="minorHAnsi"/>
              </w:rPr>
              <w:t xml:space="preserve">i </w:t>
            </w:r>
            <w:r w:rsidRPr="005A0A6A">
              <w:rPr>
                <w:rFonts w:asciiTheme="minorHAnsi" w:hAnsiTheme="minorHAnsi" w:cstheme="minorHAnsi"/>
              </w:rPr>
              <w:t>DSP</w:t>
            </w:r>
          </w:p>
        </w:tc>
        <w:tc>
          <w:tcPr>
            <w:tcW w:w="13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42A126" w14:textId="77777777" w:rsidR="005950E5" w:rsidRPr="005A0A6A" w:rsidRDefault="005950E5" w:rsidP="00506D68">
            <w:pPr>
              <w:rPr>
                <w:rFonts w:asciiTheme="minorHAnsi" w:hAnsiTheme="minorHAnsi" w:cstheme="minorHAnsi"/>
                <w:highlight w:val="green"/>
              </w:rPr>
            </w:pPr>
            <w:r>
              <w:rPr>
                <w:rFonts w:asciiTheme="minorHAnsi" w:hAnsiTheme="minorHAnsi" w:cstheme="minorHAnsi"/>
              </w:rPr>
              <w:t>h</w:t>
            </w:r>
            <w:r w:rsidRPr="002A53FF">
              <w:rPr>
                <w:rFonts w:asciiTheme="minorHAnsi" w:hAnsiTheme="minorHAnsi" w:cstheme="minorHAnsi"/>
              </w:rPr>
              <w:t>od.</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2CDE76" w14:textId="70117991" w:rsidR="005950E5" w:rsidRPr="005A0A6A" w:rsidRDefault="00287426" w:rsidP="00506D68">
            <w:pPr>
              <w:rPr>
                <w:rFonts w:asciiTheme="minorHAnsi" w:hAnsiTheme="minorHAnsi" w:cstheme="minorHAnsi"/>
                <w:highlight w:val="green"/>
              </w:rPr>
            </w:pPr>
            <w:r>
              <w:rPr>
                <w:rFonts w:asciiTheme="minorHAnsi" w:hAnsiTheme="minorHAnsi" w:cstheme="minorHAnsi"/>
              </w:rPr>
              <w:t>20</w:t>
            </w:r>
          </w:p>
        </w:tc>
        <w:tc>
          <w:tcPr>
            <w:tcW w:w="1526"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095F1C6D" w14:textId="7689D99F" w:rsidR="005950E5" w:rsidRPr="005A0A6A" w:rsidRDefault="005950E5" w:rsidP="00506D68">
            <w:pPr>
              <w:rPr>
                <w:rFonts w:asciiTheme="minorHAnsi" w:hAnsiTheme="minorHAnsi" w:cstheme="minorHAnsi"/>
                <w:bCs/>
                <w:highlight w:val="green"/>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D246FC" w14:textId="5CF322C5" w:rsidR="005950E5" w:rsidRPr="005A0A6A" w:rsidRDefault="005950E5" w:rsidP="00506D68">
            <w:pPr>
              <w:rPr>
                <w:rFonts w:asciiTheme="minorHAnsi" w:hAnsiTheme="minorHAnsi" w:cstheme="minorHAnsi"/>
                <w:highlight w:val="green"/>
              </w:rPr>
            </w:pPr>
          </w:p>
        </w:tc>
      </w:tr>
      <w:tr w:rsidR="005950E5" w:rsidRPr="00082624" w14:paraId="6AA6FD6E" w14:textId="77777777" w:rsidTr="00F36D4C">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C000"/>
            <w:vAlign w:val="center"/>
          </w:tcPr>
          <w:p w14:paraId="37F91BA9" w14:textId="6F754F9F" w:rsidR="005950E5" w:rsidRPr="005A0A6A" w:rsidRDefault="005950E5" w:rsidP="00506D68">
            <w:pPr>
              <w:jc w:val="both"/>
              <w:rPr>
                <w:rFonts w:asciiTheme="minorHAnsi" w:hAnsiTheme="minorHAnsi" w:cstheme="minorHAnsi"/>
                <w:bCs/>
                <w:i/>
                <w:highlight w:val="green"/>
              </w:rPr>
            </w:pPr>
            <w:r w:rsidRPr="005A0A6A">
              <w:rPr>
                <w:rFonts w:asciiTheme="minorHAnsi" w:hAnsiTheme="minorHAnsi" w:cstheme="minorHAnsi"/>
                <w:bCs/>
                <w:i/>
              </w:rPr>
              <w:t>B Revize projektové dokumentace ve stupni</w:t>
            </w:r>
            <w:r w:rsidR="00EF7069">
              <w:rPr>
                <w:rFonts w:asciiTheme="minorHAnsi" w:hAnsiTheme="minorHAnsi" w:cstheme="minorHAnsi"/>
                <w:bCs/>
                <w:i/>
              </w:rPr>
              <w:t xml:space="preserve"> </w:t>
            </w:r>
            <w:r w:rsidRPr="005A0A6A">
              <w:rPr>
                <w:rFonts w:asciiTheme="minorHAnsi" w:hAnsiTheme="minorHAnsi" w:cstheme="minorHAnsi"/>
                <w:bCs/>
                <w:i/>
              </w:rPr>
              <w:t xml:space="preserve">DPS – </w:t>
            </w:r>
            <w:r w:rsidRPr="005A0A6A">
              <w:rPr>
                <w:rFonts w:asciiTheme="minorHAnsi" w:hAnsiTheme="minorHAnsi" w:cstheme="minorHAnsi"/>
                <w:b/>
                <w:bCs/>
                <w:i/>
              </w:rPr>
              <w:t xml:space="preserve">Běžné služby </w:t>
            </w:r>
          </w:p>
        </w:tc>
      </w:tr>
      <w:tr w:rsidR="000A0848" w:rsidRPr="00082624" w14:paraId="4F8A6C93" w14:textId="77777777" w:rsidTr="000A0848">
        <w:trPr>
          <w:trHeight w:val="315"/>
        </w:trPr>
        <w:tc>
          <w:tcPr>
            <w:tcW w:w="28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555967" w14:textId="4094B208" w:rsidR="000A0848" w:rsidRPr="005A0A6A" w:rsidRDefault="000A0848" w:rsidP="000A0848">
            <w:pPr>
              <w:rPr>
                <w:rFonts w:asciiTheme="minorHAnsi" w:hAnsiTheme="minorHAnsi" w:cstheme="minorHAnsi"/>
              </w:rPr>
            </w:pPr>
            <w:r w:rsidRPr="005A0A6A">
              <w:rPr>
                <w:rFonts w:asciiTheme="minorHAnsi" w:hAnsiTheme="minorHAnsi" w:cstheme="minorHAnsi"/>
              </w:rPr>
              <w:t>Poskytování služeb při revizi kompletní dokumentace a dokladů pro realizaci stavby</w:t>
            </w:r>
          </w:p>
        </w:tc>
        <w:tc>
          <w:tcPr>
            <w:tcW w:w="13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53823C" w14:textId="77777777" w:rsidR="000A0848" w:rsidRPr="005A0A6A" w:rsidRDefault="000A0848" w:rsidP="000A0848">
            <w:pPr>
              <w:rPr>
                <w:rFonts w:asciiTheme="minorHAnsi" w:hAnsiTheme="minorHAnsi" w:cstheme="minorHAnsi"/>
              </w:rPr>
            </w:pPr>
            <w:r w:rsidRPr="002A53FF">
              <w:rPr>
                <w:rFonts w:asciiTheme="minorHAnsi" w:hAnsiTheme="minorHAnsi" w:cstheme="minorHAnsi"/>
              </w:rPr>
              <w:t>Paušální odměna</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B80C04" w14:textId="1BC2BD10" w:rsidR="000A0848" w:rsidRPr="005A0A6A" w:rsidRDefault="000A0848" w:rsidP="000A0848">
            <w:pPr>
              <w:rPr>
                <w:rFonts w:asciiTheme="minorHAnsi" w:hAnsiTheme="minorHAnsi" w:cstheme="minorHAnsi"/>
              </w:rPr>
            </w:pPr>
            <w:r>
              <w:rPr>
                <w:rFonts w:asciiTheme="minorHAnsi" w:hAnsiTheme="minorHAnsi" w:cstheme="minorHAnsi"/>
              </w:rPr>
              <w:t>1</w:t>
            </w:r>
          </w:p>
        </w:tc>
        <w:tc>
          <w:tcPr>
            <w:tcW w:w="1526"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11B1D597" w14:textId="2CB6C484" w:rsidR="000A0848" w:rsidRPr="008C23D0" w:rsidRDefault="000A0848" w:rsidP="000A0848">
            <w:pPr>
              <w:rPr>
                <w:rFonts w:asciiTheme="minorHAnsi" w:hAnsiTheme="minorHAnsi" w:cstheme="minorHAnsi"/>
                <w:bCs/>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5BB70D" w14:textId="216EA4D8" w:rsidR="000A0848" w:rsidRPr="008C23D0" w:rsidRDefault="000A0848" w:rsidP="000A0848">
            <w:pPr>
              <w:rPr>
                <w:rFonts w:asciiTheme="minorHAnsi" w:hAnsiTheme="minorHAnsi" w:cstheme="minorHAnsi"/>
              </w:rPr>
            </w:pPr>
          </w:p>
        </w:tc>
      </w:tr>
      <w:tr w:rsidR="005950E5" w:rsidRPr="00082624" w14:paraId="608F42CB" w14:textId="77777777" w:rsidTr="00F36D4C">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C000"/>
            <w:vAlign w:val="center"/>
          </w:tcPr>
          <w:p w14:paraId="0C74312D" w14:textId="027C6D6B" w:rsidR="005950E5" w:rsidRPr="005A0A6A" w:rsidRDefault="005950E5" w:rsidP="00506D68">
            <w:pPr>
              <w:rPr>
                <w:rFonts w:asciiTheme="minorHAnsi" w:hAnsiTheme="minorHAnsi" w:cstheme="minorHAnsi"/>
              </w:rPr>
            </w:pPr>
            <w:r w:rsidRPr="00F36D4C">
              <w:rPr>
                <w:rFonts w:asciiTheme="minorHAnsi" w:hAnsiTheme="minorHAnsi" w:cstheme="minorHAnsi"/>
                <w:bCs/>
                <w:i/>
                <w:shd w:val="clear" w:color="auto" w:fill="FFC000"/>
              </w:rPr>
              <w:lastRenderedPageBreak/>
              <w:t xml:space="preserve">B Revize projektové dokumentace ve stupni </w:t>
            </w:r>
            <w:r w:rsidR="00950A05" w:rsidRPr="00F36D4C">
              <w:rPr>
                <w:rFonts w:asciiTheme="minorHAnsi" w:hAnsiTheme="minorHAnsi" w:cstheme="minorHAnsi"/>
                <w:bCs/>
                <w:i/>
                <w:shd w:val="clear" w:color="auto" w:fill="FFC000"/>
              </w:rPr>
              <w:t>Dokumentace pro provádění stavby</w:t>
            </w:r>
            <w:r w:rsidRPr="00F36D4C">
              <w:rPr>
                <w:rFonts w:asciiTheme="minorHAnsi" w:hAnsiTheme="minorHAnsi" w:cstheme="minorHAnsi"/>
                <w:bCs/>
                <w:i/>
                <w:shd w:val="clear" w:color="auto" w:fill="FFC000"/>
              </w:rPr>
              <w:t xml:space="preserve"> –</w:t>
            </w:r>
            <w:r w:rsidRPr="005A0A6A">
              <w:rPr>
                <w:rFonts w:asciiTheme="minorHAnsi" w:hAnsiTheme="minorHAnsi" w:cstheme="minorHAnsi"/>
                <w:bCs/>
                <w:i/>
              </w:rPr>
              <w:t xml:space="preserve"> </w:t>
            </w:r>
            <w:r w:rsidRPr="005A0A6A">
              <w:rPr>
                <w:rFonts w:asciiTheme="minorHAnsi" w:hAnsiTheme="minorHAnsi" w:cstheme="minorHAnsi"/>
                <w:b/>
                <w:bCs/>
                <w:i/>
              </w:rPr>
              <w:t xml:space="preserve">Dodatečné služby </w:t>
            </w:r>
            <w:r w:rsidR="000F75CB">
              <w:rPr>
                <w:rFonts w:asciiTheme="minorHAnsi" w:hAnsiTheme="minorHAnsi" w:cstheme="minorHAnsi"/>
                <w:b/>
                <w:i/>
              </w:rPr>
              <w:t xml:space="preserve"> </w:t>
            </w:r>
            <w:r w:rsidR="000F75CB" w:rsidRPr="005A0A6A">
              <w:rPr>
                <w:rFonts w:asciiTheme="minorHAnsi" w:hAnsiTheme="minorHAnsi" w:cstheme="minorHAnsi"/>
                <w:b/>
                <w:i/>
              </w:rPr>
              <w:t xml:space="preserve">  </w:t>
            </w:r>
          </w:p>
        </w:tc>
      </w:tr>
      <w:tr w:rsidR="000A0848" w:rsidRPr="00082624" w14:paraId="4664C330" w14:textId="77777777" w:rsidTr="000A0848">
        <w:trPr>
          <w:trHeight w:val="315"/>
        </w:trPr>
        <w:tc>
          <w:tcPr>
            <w:tcW w:w="28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024F78" w14:textId="77777777" w:rsidR="000A0848" w:rsidRPr="005A0A6A" w:rsidRDefault="000A0848" w:rsidP="000A0848">
            <w:pPr>
              <w:rPr>
                <w:rFonts w:asciiTheme="minorHAnsi" w:hAnsiTheme="minorHAnsi" w:cstheme="minorHAnsi"/>
              </w:rPr>
            </w:pPr>
            <w:r w:rsidRPr="005A0A6A">
              <w:rPr>
                <w:rFonts w:asciiTheme="minorHAnsi" w:hAnsiTheme="minorHAnsi" w:cstheme="minorHAnsi"/>
              </w:rPr>
              <w:t>Poskytování služeb při revizi kompletní dokumentace a dokladů pro realizaci stavby</w:t>
            </w:r>
          </w:p>
        </w:tc>
        <w:tc>
          <w:tcPr>
            <w:tcW w:w="13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AF93BF" w14:textId="77777777" w:rsidR="000A0848" w:rsidRPr="005A0A6A" w:rsidRDefault="000A0848" w:rsidP="000A0848">
            <w:pPr>
              <w:rPr>
                <w:rFonts w:asciiTheme="minorHAnsi" w:hAnsiTheme="minorHAnsi" w:cstheme="minorHAnsi"/>
              </w:rPr>
            </w:pPr>
            <w:r>
              <w:rPr>
                <w:rFonts w:asciiTheme="minorHAnsi" w:hAnsiTheme="minorHAnsi" w:cstheme="minorHAnsi"/>
              </w:rPr>
              <w:t>hod.</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C3E89D" w14:textId="44B25352" w:rsidR="000A0848" w:rsidRPr="005A0A6A" w:rsidRDefault="000A0848" w:rsidP="000A0848">
            <w:pPr>
              <w:rPr>
                <w:rFonts w:asciiTheme="minorHAnsi" w:hAnsiTheme="minorHAnsi" w:cstheme="minorHAnsi"/>
              </w:rPr>
            </w:pPr>
            <w:r>
              <w:rPr>
                <w:rFonts w:asciiTheme="minorHAnsi" w:hAnsiTheme="minorHAnsi" w:cstheme="minorHAnsi"/>
              </w:rPr>
              <w:t>20</w:t>
            </w:r>
          </w:p>
        </w:tc>
        <w:tc>
          <w:tcPr>
            <w:tcW w:w="1526"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02BFD443" w14:textId="448326AF" w:rsidR="000A0848" w:rsidRPr="008C23D0" w:rsidRDefault="000A0848" w:rsidP="000A0848">
            <w:pPr>
              <w:rPr>
                <w:rFonts w:asciiTheme="minorHAnsi" w:hAnsiTheme="minorHAnsi" w:cstheme="minorHAnsi"/>
                <w:bCs/>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3EC052" w14:textId="73EC1F8C" w:rsidR="000A0848" w:rsidRPr="008C23D0" w:rsidRDefault="000A0848" w:rsidP="000A0848">
            <w:pPr>
              <w:rPr>
                <w:rFonts w:asciiTheme="minorHAnsi" w:hAnsiTheme="minorHAnsi" w:cstheme="minorHAnsi"/>
              </w:rPr>
            </w:pPr>
          </w:p>
        </w:tc>
      </w:tr>
      <w:tr w:rsidR="005950E5" w:rsidRPr="00082624" w14:paraId="0F9180ED" w14:textId="77777777" w:rsidTr="00F36D4C">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C000"/>
            <w:vAlign w:val="center"/>
          </w:tcPr>
          <w:p w14:paraId="22A0D82A" w14:textId="37FCE8D9" w:rsidR="005950E5" w:rsidRPr="00F8482F" w:rsidRDefault="005950E5" w:rsidP="00506D68">
            <w:pPr>
              <w:jc w:val="both"/>
              <w:rPr>
                <w:rFonts w:asciiTheme="minorHAnsi" w:hAnsiTheme="minorHAnsi" w:cstheme="minorHAnsi"/>
                <w:bCs/>
                <w:i/>
                <w:color w:val="000000"/>
              </w:rPr>
            </w:pPr>
            <w:r>
              <w:rPr>
                <w:rFonts w:asciiTheme="minorHAnsi" w:hAnsiTheme="minorHAnsi" w:cstheme="minorHAnsi"/>
                <w:bCs/>
                <w:i/>
                <w:color w:val="000000"/>
              </w:rPr>
              <w:t>C</w:t>
            </w:r>
            <w:r w:rsidRPr="00F8482F">
              <w:rPr>
                <w:rFonts w:asciiTheme="minorHAnsi" w:hAnsiTheme="minorHAnsi" w:cstheme="minorHAnsi"/>
                <w:bCs/>
                <w:i/>
                <w:color w:val="000000"/>
              </w:rPr>
              <w:t xml:space="preserve"> </w:t>
            </w:r>
            <w:r>
              <w:rPr>
                <w:rFonts w:asciiTheme="minorHAnsi" w:hAnsiTheme="minorHAnsi" w:cstheme="minorHAnsi"/>
                <w:i/>
              </w:rPr>
              <w:t xml:space="preserve">Revize </w:t>
            </w:r>
            <w:r w:rsidRPr="000D43BB">
              <w:rPr>
                <w:rFonts w:asciiTheme="minorHAnsi" w:hAnsiTheme="minorHAnsi" w:cstheme="minorHAnsi"/>
                <w:i/>
              </w:rPr>
              <w:t>kompletní dokumentace a doklad</w:t>
            </w:r>
            <w:r>
              <w:rPr>
                <w:rFonts w:asciiTheme="minorHAnsi" w:hAnsiTheme="minorHAnsi" w:cstheme="minorHAnsi"/>
                <w:i/>
              </w:rPr>
              <w:t>ů</w:t>
            </w:r>
            <w:r w:rsidRPr="000D43BB">
              <w:rPr>
                <w:rFonts w:asciiTheme="minorHAnsi" w:hAnsiTheme="minorHAnsi" w:cstheme="minorHAnsi"/>
                <w:i/>
              </w:rPr>
              <w:t xml:space="preserve"> pro realizaci stavby</w:t>
            </w:r>
            <w:r w:rsidRPr="000D43BB">
              <w:rPr>
                <w:rFonts w:asciiTheme="minorHAnsi" w:hAnsiTheme="minorHAnsi" w:cstheme="minorHAnsi"/>
                <w:i/>
                <w:color w:val="000000"/>
              </w:rPr>
              <w:t xml:space="preserve"> – </w:t>
            </w:r>
            <w:r w:rsidRPr="000D43BB">
              <w:rPr>
                <w:rFonts w:asciiTheme="minorHAnsi" w:hAnsiTheme="minorHAnsi" w:cstheme="minorHAnsi"/>
                <w:b/>
                <w:i/>
                <w:color w:val="000000"/>
              </w:rPr>
              <w:t>Běžné služby</w:t>
            </w:r>
            <w:r w:rsidR="000F75CB">
              <w:rPr>
                <w:rFonts w:asciiTheme="minorHAnsi" w:hAnsiTheme="minorHAnsi" w:cstheme="minorHAnsi"/>
                <w:b/>
                <w:i/>
                <w:color w:val="000000"/>
              </w:rPr>
              <w:t xml:space="preserve"> </w:t>
            </w:r>
          </w:p>
        </w:tc>
      </w:tr>
      <w:tr w:rsidR="000A0848" w:rsidRPr="00082624" w14:paraId="38A5764C" w14:textId="77777777" w:rsidTr="000A0848">
        <w:trPr>
          <w:trHeight w:val="315"/>
        </w:trPr>
        <w:tc>
          <w:tcPr>
            <w:tcW w:w="282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C0BCA61" w14:textId="77777777" w:rsidR="000A0848" w:rsidRPr="000D43BB" w:rsidRDefault="000A0848" w:rsidP="000A0848">
            <w:pPr>
              <w:rPr>
                <w:rFonts w:asciiTheme="minorHAnsi" w:hAnsiTheme="minorHAnsi" w:cstheme="minorHAnsi"/>
                <w:bCs/>
                <w:i/>
                <w:color w:val="000000"/>
              </w:rPr>
            </w:pPr>
            <w:r>
              <w:rPr>
                <w:rFonts w:asciiTheme="minorHAnsi" w:hAnsiTheme="minorHAnsi" w:cstheme="minorHAnsi"/>
                <w:color w:val="000000"/>
              </w:rPr>
              <w:t>Poskytování služeb při revizi</w:t>
            </w:r>
            <w:r w:rsidRPr="000D43BB">
              <w:rPr>
                <w:rFonts w:asciiTheme="minorHAnsi" w:hAnsiTheme="minorHAnsi" w:cstheme="minorHAnsi"/>
                <w:color w:val="000000"/>
              </w:rPr>
              <w:t xml:space="preserve"> </w:t>
            </w:r>
            <w:r w:rsidRPr="002501A5">
              <w:rPr>
                <w:rFonts w:asciiTheme="minorHAnsi" w:hAnsiTheme="minorHAnsi" w:cstheme="minorHAnsi"/>
                <w:color w:val="000000"/>
              </w:rPr>
              <w:t>kompletní dokumentace a dokladů pro realizaci stavby</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B5FD39D" w14:textId="1D5BE2B0" w:rsidR="000A0848" w:rsidRPr="00430917" w:rsidRDefault="000A0848" w:rsidP="000A0848">
            <w:pPr>
              <w:jc w:val="both"/>
              <w:rPr>
                <w:rFonts w:asciiTheme="minorHAnsi" w:hAnsiTheme="minorHAnsi" w:cstheme="minorHAnsi"/>
                <w:bCs/>
                <w:i/>
                <w:color w:val="000000"/>
              </w:rPr>
            </w:pPr>
            <w:r>
              <w:rPr>
                <w:rFonts w:asciiTheme="minorHAnsi" w:hAnsiTheme="minorHAnsi" w:cstheme="minorHAnsi"/>
              </w:rPr>
              <w:t>P</w:t>
            </w:r>
            <w:r w:rsidRPr="00430917">
              <w:rPr>
                <w:rFonts w:asciiTheme="minorHAnsi" w:hAnsiTheme="minorHAnsi" w:cstheme="minorHAnsi"/>
              </w:rPr>
              <w:t>aušální odměna</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64608D9" w14:textId="77777777" w:rsidR="000A0848" w:rsidRDefault="000A0848" w:rsidP="000A0848">
            <w:pPr>
              <w:jc w:val="both"/>
              <w:rPr>
                <w:rFonts w:asciiTheme="minorHAnsi" w:hAnsiTheme="minorHAnsi" w:cstheme="minorHAnsi"/>
                <w:bCs/>
                <w:iCs/>
                <w:color w:val="000000"/>
              </w:rPr>
            </w:pPr>
          </w:p>
          <w:p w14:paraId="4432759C" w14:textId="4268BAAA" w:rsidR="000A0848" w:rsidRPr="00430917" w:rsidRDefault="000A0848" w:rsidP="000A0848">
            <w:pPr>
              <w:jc w:val="both"/>
              <w:rPr>
                <w:rFonts w:asciiTheme="minorHAnsi" w:hAnsiTheme="minorHAnsi" w:cstheme="minorHAnsi"/>
                <w:bCs/>
                <w:i/>
                <w:color w:val="000000"/>
              </w:rPr>
            </w:pPr>
            <w:r>
              <w:rPr>
                <w:rFonts w:asciiTheme="minorHAnsi" w:hAnsiTheme="minorHAnsi" w:cstheme="minorHAnsi"/>
              </w:rPr>
              <w:t>1</w:t>
            </w:r>
          </w:p>
        </w:tc>
        <w:tc>
          <w:tcPr>
            <w:tcW w:w="1526"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5ED6CC5F" w14:textId="3DD3E96C" w:rsidR="000A0848" w:rsidRPr="008C23D0" w:rsidRDefault="000A0848" w:rsidP="000A0848">
            <w:pPr>
              <w:rPr>
                <w:rFonts w:asciiTheme="minorHAnsi" w:hAnsiTheme="minorHAnsi" w:cstheme="minorHAnsi"/>
                <w:bCs/>
                <w: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6B338C" w14:textId="766FE5E8" w:rsidR="000A0848" w:rsidRPr="008C23D0" w:rsidRDefault="000A0848" w:rsidP="000A0848">
            <w:pPr>
              <w:rPr>
                <w:rFonts w:asciiTheme="minorHAnsi" w:hAnsiTheme="minorHAnsi" w:cstheme="minorHAnsi"/>
                <w:bCs/>
                <w:i/>
                <w:color w:val="000000"/>
              </w:rPr>
            </w:pPr>
          </w:p>
        </w:tc>
      </w:tr>
      <w:tr w:rsidR="005950E5" w:rsidRPr="00082624" w14:paraId="39944A58" w14:textId="77777777" w:rsidTr="00F36D4C">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C000"/>
            <w:vAlign w:val="center"/>
          </w:tcPr>
          <w:p w14:paraId="3EB825F0" w14:textId="05A8D046" w:rsidR="005950E5" w:rsidRPr="00B651E6" w:rsidRDefault="005950E5" w:rsidP="00506D68">
            <w:pPr>
              <w:jc w:val="both"/>
              <w:rPr>
                <w:rFonts w:asciiTheme="minorHAnsi" w:hAnsiTheme="minorHAnsi" w:cstheme="minorHAnsi"/>
                <w:bCs/>
                <w:i/>
                <w:color w:val="000000"/>
              </w:rPr>
            </w:pPr>
            <w:r>
              <w:rPr>
                <w:rFonts w:asciiTheme="minorHAnsi" w:hAnsiTheme="minorHAnsi" w:cstheme="minorHAnsi"/>
                <w:bCs/>
                <w:i/>
                <w:color w:val="000000"/>
              </w:rPr>
              <w:t>C</w:t>
            </w:r>
            <w:r w:rsidRPr="000D43BB">
              <w:rPr>
                <w:rFonts w:asciiTheme="minorHAnsi" w:hAnsiTheme="minorHAnsi" w:cstheme="minorHAnsi"/>
                <w:bCs/>
                <w:i/>
                <w:color w:val="000000"/>
              </w:rPr>
              <w:t xml:space="preserve"> </w:t>
            </w:r>
            <w:r>
              <w:rPr>
                <w:rFonts w:asciiTheme="minorHAnsi" w:hAnsiTheme="minorHAnsi" w:cstheme="minorHAnsi"/>
                <w:i/>
              </w:rPr>
              <w:t xml:space="preserve">Revize </w:t>
            </w:r>
            <w:r w:rsidRPr="000D43BB">
              <w:rPr>
                <w:rFonts w:asciiTheme="minorHAnsi" w:hAnsiTheme="minorHAnsi" w:cstheme="minorHAnsi"/>
                <w:i/>
              </w:rPr>
              <w:t>kompletní dokumentace a doklad</w:t>
            </w:r>
            <w:r>
              <w:rPr>
                <w:rFonts w:asciiTheme="minorHAnsi" w:hAnsiTheme="minorHAnsi" w:cstheme="minorHAnsi"/>
                <w:i/>
              </w:rPr>
              <w:t>ů</w:t>
            </w:r>
            <w:r w:rsidRPr="000D43BB">
              <w:rPr>
                <w:rFonts w:asciiTheme="minorHAnsi" w:hAnsiTheme="minorHAnsi" w:cstheme="minorHAnsi"/>
                <w:i/>
              </w:rPr>
              <w:t xml:space="preserve"> pro realizaci stavby</w:t>
            </w:r>
            <w:r w:rsidRPr="000D43BB">
              <w:rPr>
                <w:rFonts w:asciiTheme="minorHAnsi" w:hAnsiTheme="minorHAnsi" w:cstheme="minorHAnsi"/>
                <w:i/>
                <w:color w:val="000000"/>
              </w:rPr>
              <w:t xml:space="preserve"> – </w:t>
            </w:r>
            <w:r w:rsidRPr="000D43BB">
              <w:rPr>
                <w:rFonts w:asciiTheme="minorHAnsi" w:hAnsiTheme="minorHAnsi" w:cstheme="minorHAnsi"/>
                <w:b/>
                <w:i/>
                <w:color w:val="000000"/>
              </w:rPr>
              <w:t>Dodatečné služby věcně odpovídající Běžným službám</w:t>
            </w:r>
            <w:r w:rsidR="000F75CB">
              <w:rPr>
                <w:rFonts w:asciiTheme="minorHAnsi" w:hAnsiTheme="minorHAnsi" w:cstheme="minorHAnsi"/>
                <w:b/>
                <w:i/>
                <w:color w:val="000000"/>
              </w:rPr>
              <w:t xml:space="preserve"> </w:t>
            </w:r>
            <w:r w:rsidR="000F75CB" w:rsidRPr="005A0A6A">
              <w:rPr>
                <w:rFonts w:asciiTheme="minorHAnsi" w:hAnsiTheme="minorHAnsi" w:cstheme="minorHAnsi"/>
                <w:b/>
                <w:i/>
              </w:rPr>
              <w:t xml:space="preserve"> </w:t>
            </w:r>
          </w:p>
        </w:tc>
      </w:tr>
      <w:tr w:rsidR="000A0848" w:rsidRPr="00082624" w14:paraId="009B3BD2" w14:textId="77777777" w:rsidTr="000A0848">
        <w:trPr>
          <w:trHeight w:val="315"/>
        </w:trPr>
        <w:tc>
          <w:tcPr>
            <w:tcW w:w="282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8F4E9DD" w14:textId="77777777" w:rsidR="000A0848" w:rsidRPr="000D43BB" w:rsidRDefault="000A0848" w:rsidP="000A0848">
            <w:pPr>
              <w:rPr>
                <w:rFonts w:asciiTheme="minorHAnsi" w:hAnsiTheme="minorHAnsi" w:cstheme="minorHAnsi"/>
                <w:bCs/>
                <w:i/>
                <w:color w:val="000000"/>
              </w:rPr>
            </w:pPr>
            <w:r>
              <w:rPr>
                <w:rFonts w:asciiTheme="minorHAnsi" w:hAnsiTheme="minorHAnsi" w:cstheme="minorHAnsi"/>
                <w:color w:val="000000"/>
              </w:rPr>
              <w:t>Poskytování služeb při revizi</w:t>
            </w:r>
            <w:r w:rsidRPr="000D43BB">
              <w:rPr>
                <w:rFonts w:asciiTheme="minorHAnsi" w:hAnsiTheme="minorHAnsi" w:cstheme="minorHAnsi"/>
                <w:color w:val="000000"/>
              </w:rPr>
              <w:t xml:space="preserve"> </w:t>
            </w:r>
            <w:r w:rsidRPr="002501A5">
              <w:rPr>
                <w:rFonts w:asciiTheme="minorHAnsi" w:hAnsiTheme="minorHAnsi" w:cstheme="minorHAnsi"/>
                <w:color w:val="000000"/>
              </w:rPr>
              <w:t>kompletní dokumentace a dokladů pro realizaci stavby</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6BC793C" w14:textId="77777777" w:rsidR="000A0848" w:rsidRPr="000D43BB" w:rsidRDefault="000A0848" w:rsidP="000A0848">
            <w:pPr>
              <w:jc w:val="both"/>
              <w:rPr>
                <w:rFonts w:asciiTheme="minorHAnsi" w:hAnsiTheme="minorHAnsi" w:cstheme="minorHAnsi"/>
                <w:bCs/>
                <w:i/>
                <w:color w:val="000000"/>
              </w:rPr>
            </w:pPr>
            <w:r w:rsidRPr="000D43BB">
              <w:rPr>
                <w:rFonts w:asciiTheme="minorHAnsi" w:hAnsiTheme="minorHAnsi" w:cstheme="minorHAnsi"/>
              </w:rPr>
              <w:t>hod.</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783C43E" w14:textId="196620E7" w:rsidR="000A0848" w:rsidRPr="00911102" w:rsidRDefault="000A0848" w:rsidP="000A0848">
            <w:pPr>
              <w:jc w:val="both"/>
              <w:rPr>
                <w:rFonts w:asciiTheme="minorHAnsi" w:hAnsiTheme="minorHAnsi" w:cstheme="minorHAnsi"/>
                <w:bCs/>
                <w:iCs/>
                <w:color w:val="000000"/>
              </w:rPr>
            </w:pPr>
            <w:r>
              <w:rPr>
                <w:rFonts w:asciiTheme="minorHAnsi" w:hAnsiTheme="minorHAnsi" w:cstheme="minorHAnsi"/>
                <w:bCs/>
                <w:iCs/>
                <w:color w:val="000000"/>
              </w:rPr>
              <w:t>5</w:t>
            </w:r>
            <w:r w:rsidRPr="00911102">
              <w:rPr>
                <w:rFonts w:asciiTheme="minorHAnsi" w:hAnsiTheme="minorHAnsi" w:cstheme="minorHAnsi"/>
                <w:bCs/>
                <w:iCs/>
                <w:color w:val="000000"/>
              </w:rPr>
              <w:t>0</w:t>
            </w:r>
          </w:p>
        </w:tc>
        <w:tc>
          <w:tcPr>
            <w:tcW w:w="1526"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150C6960" w14:textId="16BDFE95" w:rsidR="000A0848" w:rsidRPr="008C23D0" w:rsidRDefault="000A0848" w:rsidP="000A0848">
            <w:pPr>
              <w:jc w:val="both"/>
              <w:rPr>
                <w:rFonts w:asciiTheme="minorHAnsi" w:hAnsiTheme="minorHAnsi" w:cstheme="minorHAnsi"/>
                <w:bCs/>
                <w: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8333C41" w14:textId="05AE9CB2" w:rsidR="000A0848" w:rsidRPr="008C23D0" w:rsidRDefault="000A0848" w:rsidP="000A0848">
            <w:pPr>
              <w:jc w:val="both"/>
              <w:rPr>
                <w:rFonts w:asciiTheme="minorHAnsi" w:hAnsiTheme="minorHAnsi" w:cstheme="minorHAnsi"/>
                <w:bCs/>
                <w:i/>
                <w:color w:val="000000"/>
              </w:rPr>
            </w:pPr>
          </w:p>
        </w:tc>
      </w:tr>
      <w:tr w:rsidR="005950E5" w:rsidRPr="00082624" w14:paraId="7C0EEE69" w14:textId="77777777" w:rsidTr="007E2A7E">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tcPr>
          <w:p w14:paraId="5E528F39" w14:textId="77777777" w:rsidR="005950E5" w:rsidRDefault="005950E5" w:rsidP="00506D68">
            <w:pPr>
              <w:jc w:val="both"/>
              <w:rPr>
                <w:rFonts w:asciiTheme="minorHAnsi" w:hAnsiTheme="minorHAnsi" w:cstheme="minorHAnsi"/>
                <w:b/>
                <w:bCs/>
                <w:color w:val="000000"/>
              </w:rPr>
            </w:pPr>
          </w:p>
          <w:p w14:paraId="204D76CB" w14:textId="77777777" w:rsidR="005950E5" w:rsidRDefault="005950E5" w:rsidP="00506D68">
            <w:pPr>
              <w:jc w:val="both"/>
              <w:rPr>
                <w:rFonts w:asciiTheme="minorHAnsi" w:hAnsiTheme="minorHAnsi" w:cstheme="minorHAnsi"/>
                <w:b/>
                <w:bCs/>
                <w:color w:val="000000"/>
              </w:rPr>
            </w:pPr>
            <w:r w:rsidRPr="00F8482F">
              <w:rPr>
                <w:rFonts w:asciiTheme="minorHAnsi" w:hAnsiTheme="minorHAnsi" w:cstheme="minorHAnsi"/>
                <w:b/>
                <w:bCs/>
                <w:color w:val="000000"/>
              </w:rPr>
              <w:t xml:space="preserve">Etapa zadávacího řízení na </w:t>
            </w:r>
            <w:r>
              <w:rPr>
                <w:rFonts w:asciiTheme="minorHAnsi" w:hAnsiTheme="minorHAnsi" w:cstheme="minorHAnsi"/>
                <w:b/>
                <w:bCs/>
                <w:color w:val="000000"/>
              </w:rPr>
              <w:t>Z</w:t>
            </w:r>
            <w:r w:rsidRPr="00F8482F">
              <w:rPr>
                <w:rFonts w:asciiTheme="minorHAnsi" w:hAnsiTheme="minorHAnsi" w:cstheme="minorHAnsi"/>
                <w:b/>
                <w:bCs/>
                <w:color w:val="000000"/>
              </w:rPr>
              <w:t>hotovitele Díla</w:t>
            </w:r>
            <w:r>
              <w:rPr>
                <w:rFonts w:asciiTheme="minorHAnsi" w:hAnsiTheme="minorHAnsi" w:cstheme="minorHAnsi"/>
                <w:b/>
                <w:bCs/>
                <w:color w:val="000000"/>
              </w:rPr>
              <w:t xml:space="preserve"> (</w:t>
            </w:r>
            <w:proofErr w:type="gramStart"/>
            <w:r>
              <w:rPr>
                <w:rFonts w:asciiTheme="minorHAnsi" w:hAnsiTheme="minorHAnsi" w:cstheme="minorHAnsi"/>
                <w:b/>
                <w:bCs/>
                <w:color w:val="000000"/>
              </w:rPr>
              <w:t>D – G</w:t>
            </w:r>
            <w:proofErr w:type="gramEnd"/>
            <w:r>
              <w:rPr>
                <w:rFonts w:asciiTheme="minorHAnsi" w:hAnsiTheme="minorHAnsi" w:cstheme="minorHAnsi"/>
                <w:b/>
                <w:bCs/>
                <w:color w:val="000000"/>
              </w:rPr>
              <w:t>)</w:t>
            </w:r>
          </w:p>
          <w:p w14:paraId="56D31D11" w14:textId="77777777" w:rsidR="005950E5" w:rsidRPr="00F8482F" w:rsidRDefault="005950E5" w:rsidP="00506D68">
            <w:pPr>
              <w:jc w:val="both"/>
              <w:rPr>
                <w:rFonts w:asciiTheme="minorHAnsi" w:hAnsiTheme="minorHAnsi" w:cstheme="minorHAnsi"/>
                <w:b/>
                <w:bCs/>
                <w:color w:val="000000"/>
              </w:rPr>
            </w:pPr>
          </w:p>
        </w:tc>
      </w:tr>
      <w:tr w:rsidR="005950E5" w:rsidRPr="00082624" w14:paraId="39CCDC0A" w14:textId="77777777" w:rsidTr="00F36D4C">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tcPr>
          <w:p w14:paraId="63DD3F28" w14:textId="77777777" w:rsidR="005950E5" w:rsidRPr="00F8482F" w:rsidRDefault="005950E5" w:rsidP="00506D68">
            <w:pPr>
              <w:jc w:val="both"/>
              <w:rPr>
                <w:rFonts w:asciiTheme="minorHAnsi" w:hAnsiTheme="minorHAnsi" w:cstheme="minorHAnsi"/>
                <w:i/>
                <w:color w:val="000000"/>
              </w:rPr>
            </w:pPr>
            <w:r>
              <w:rPr>
                <w:rFonts w:asciiTheme="minorHAnsi" w:hAnsiTheme="minorHAnsi" w:cstheme="minorHAnsi"/>
                <w:i/>
                <w:color w:val="000000"/>
              </w:rPr>
              <w:t>D</w:t>
            </w:r>
            <w:r w:rsidRPr="00F8482F">
              <w:rPr>
                <w:rFonts w:asciiTheme="minorHAnsi" w:hAnsiTheme="minorHAnsi" w:cstheme="minorHAnsi"/>
                <w:i/>
                <w:color w:val="000000"/>
              </w:rPr>
              <w:t xml:space="preserve">, </w:t>
            </w:r>
            <w:r>
              <w:rPr>
                <w:rFonts w:asciiTheme="minorHAnsi" w:hAnsiTheme="minorHAnsi" w:cstheme="minorHAnsi"/>
                <w:i/>
                <w:color w:val="000000"/>
              </w:rPr>
              <w:t>E,</w:t>
            </w:r>
            <w:r w:rsidRPr="00F8482F">
              <w:rPr>
                <w:rFonts w:asciiTheme="minorHAnsi" w:hAnsiTheme="minorHAnsi" w:cstheme="minorHAnsi"/>
                <w:i/>
                <w:color w:val="000000"/>
              </w:rPr>
              <w:t xml:space="preserve"> </w:t>
            </w:r>
            <w:r>
              <w:rPr>
                <w:rFonts w:asciiTheme="minorHAnsi" w:hAnsiTheme="minorHAnsi" w:cstheme="minorHAnsi"/>
                <w:i/>
                <w:color w:val="000000"/>
              </w:rPr>
              <w:t>F</w:t>
            </w:r>
            <w:r w:rsidRPr="00F8482F">
              <w:rPr>
                <w:rFonts w:asciiTheme="minorHAnsi" w:hAnsiTheme="minorHAnsi" w:cstheme="minorHAnsi"/>
                <w:i/>
                <w:color w:val="000000"/>
              </w:rPr>
              <w:t xml:space="preserve"> </w:t>
            </w:r>
            <w:r>
              <w:rPr>
                <w:rFonts w:asciiTheme="minorHAnsi" w:hAnsiTheme="minorHAnsi" w:cstheme="minorHAnsi"/>
                <w:i/>
                <w:color w:val="000000"/>
              </w:rPr>
              <w:t xml:space="preserve">a G </w:t>
            </w:r>
            <w:r w:rsidRPr="00F8482F">
              <w:rPr>
                <w:rFonts w:asciiTheme="minorHAnsi" w:hAnsiTheme="minorHAnsi" w:cstheme="minorHAnsi"/>
                <w:i/>
                <w:color w:val="000000"/>
              </w:rPr>
              <w:t xml:space="preserve">– Poradenské a konzultační služby a další činnosti – </w:t>
            </w:r>
            <w:r w:rsidRPr="00F8482F">
              <w:rPr>
                <w:rFonts w:asciiTheme="minorHAnsi" w:hAnsiTheme="minorHAnsi" w:cstheme="minorHAnsi"/>
                <w:b/>
                <w:i/>
                <w:color w:val="000000"/>
              </w:rPr>
              <w:t>Běžné služby</w:t>
            </w:r>
          </w:p>
        </w:tc>
      </w:tr>
      <w:tr w:rsidR="005950E5" w:rsidRPr="00082624" w14:paraId="6332DAEA" w14:textId="77777777" w:rsidTr="000A0848">
        <w:trPr>
          <w:trHeight w:val="315"/>
        </w:trPr>
        <w:tc>
          <w:tcPr>
            <w:tcW w:w="2829" w:type="dxa"/>
            <w:tcBorders>
              <w:top w:val="single" w:sz="8" w:space="0" w:color="000000"/>
              <w:left w:val="single" w:sz="8" w:space="0" w:color="000000"/>
              <w:bottom w:val="single" w:sz="8" w:space="0" w:color="000000"/>
              <w:right w:val="single" w:sz="8" w:space="0" w:color="auto"/>
            </w:tcBorders>
            <w:shd w:val="clear" w:color="000000" w:fill="FFFFFF"/>
            <w:vAlign w:val="center"/>
          </w:tcPr>
          <w:p w14:paraId="032244CD" w14:textId="77777777" w:rsidR="005950E5" w:rsidRPr="00F8482F" w:rsidRDefault="005950E5" w:rsidP="00506D68">
            <w:pPr>
              <w:rPr>
                <w:rFonts w:asciiTheme="minorHAnsi" w:hAnsiTheme="minorHAnsi" w:cstheme="minorHAnsi"/>
                <w:color w:val="000000"/>
              </w:rPr>
            </w:pPr>
            <w:r>
              <w:rPr>
                <w:rFonts w:asciiTheme="minorHAnsi" w:hAnsiTheme="minorHAnsi" w:cstheme="minorHAnsi"/>
                <w:color w:val="000000"/>
              </w:rPr>
              <w:t>D</w:t>
            </w:r>
            <w:r w:rsidRPr="00F8482F">
              <w:rPr>
                <w:rFonts w:asciiTheme="minorHAnsi" w:hAnsiTheme="minorHAnsi" w:cstheme="minorHAnsi"/>
                <w:color w:val="000000"/>
              </w:rPr>
              <w:t xml:space="preserve"> Poradenské a konzultační služby při přípravě odpovědí Objednatele na žádosti o dodatečné informace účastníků zadávacího řízení na Zhotovitele Díla</w:t>
            </w:r>
          </w:p>
        </w:tc>
        <w:tc>
          <w:tcPr>
            <w:tcW w:w="1392" w:type="dxa"/>
            <w:tcBorders>
              <w:top w:val="single" w:sz="8" w:space="0" w:color="000000"/>
              <w:left w:val="single" w:sz="8" w:space="0" w:color="000000"/>
              <w:bottom w:val="single" w:sz="8" w:space="0" w:color="000000"/>
              <w:right w:val="single" w:sz="8" w:space="0" w:color="000000"/>
            </w:tcBorders>
            <w:shd w:val="clear" w:color="C0C0C0" w:fill="FFFFFF"/>
            <w:noWrap/>
            <w:vAlign w:val="center"/>
          </w:tcPr>
          <w:p w14:paraId="222DCA9C" w14:textId="77777777" w:rsidR="00911102" w:rsidRDefault="00911102" w:rsidP="00506D68">
            <w:pPr>
              <w:jc w:val="both"/>
              <w:rPr>
                <w:rFonts w:asciiTheme="minorHAnsi" w:hAnsiTheme="minorHAnsi" w:cstheme="minorHAnsi"/>
              </w:rPr>
            </w:pPr>
          </w:p>
          <w:p w14:paraId="54B625CB" w14:textId="6919E9DE" w:rsidR="005950E5" w:rsidRDefault="005950E5" w:rsidP="00506D68">
            <w:pPr>
              <w:jc w:val="both"/>
              <w:rPr>
                <w:rFonts w:asciiTheme="minorHAnsi" w:hAnsiTheme="minorHAnsi" w:cstheme="minorHAnsi"/>
              </w:rPr>
            </w:pPr>
            <w:r w:rsidRPr="00F8482F">
              <w:rPr>
                <w:rFonts w:asciiTheme="minorHAnsi" w:hAnsiTheme="minorHAnsi" w:cstheme="minorHAnsi"/>
              </w:rPr>
              <w:t>hod.</w:t>
            </w:r>
          </w:p>
          <w:p w14:paraId="10E4739B" w14:textId="77777777" w:rsidR="005950E5" w:rsidRPr="00F8482F" w:rsidRDefault="005950E5" w:rsidP="00506D68">
            <w:pPr>
              <w:jc w:val="both"/>
              <w:rPr>
                <w:rFonts w:asciiTheme="minorHAnsi" w:hAnsiTheme="minorHAnsi" w:cstheme="minorHAnsi"/>
              </w:rPr>
            </w:pPr>
          </w:p>
        </w:tc>
        <w:tc>
          <w:tcPr>
            <w:tcW w:w="1701" w:type="dxa"/>
            <w:tcBorders>
              <w:top w:val="single" w:sz="8" w:space="0" w:color="000000"/>
              <w:left w:val="nil"/>
              <w:bottom w:val="single" w:sz="8" w:space="0" w:color="000000"/>
              <w:right w:val="single" w:sz="8" w:space="0" w:color="000000"/>
            </w:tcBorders>
            <w:shd w:val="clear" w:color="C0C0C0" w:fill="FFFFFF"/>
            <w:noWrap/>
            <w:vAlign w:val="center"/>
          </w:tcPr>
          <w:p w14:paraId="2733B490" w14:textId="11839267" w:rsidR="005950E5" w:rsidRPr="00F8482F" w:rsidRDefault="00287426" w:rsidP="00506D68">
            <w:pPr>
              <w:jc w:val="both"/>
              <w:rPr>
                <w:rFonts w:asciiTheme="minorHAnsi" w:hAnsiTheme="minorHAnsi" w:cstheme="minorHAnsi"/>
              </w:rPr>
            </w:pPr>
            <w:r>
              <w:rPr>
                <w:rFonts w:asciiTheme="minorHAnsi" w:hAnsiTheme="minorHAnsi" w:cstheme="minorHAnsi"/>
              </w:rPr>
              <w:t>20</w:t>
            </w:r>
            <w:r w:rsidR="00024004">
              <w:rPr>
                <w:rFonts w:asciiTheme="minorHAnsi" w:hAnsiTheme="minorHAnsi" w:cstheme="minorHAnsi"/>
              </w:rPr>
              <w:t xml:space="preserve"> </w:t>
            </w:r>
            <w:r w:rsidR="005950E5" w:rsidRPr="00430917">
              <w:rPr>
                <w:rFonts w:asciiTheme="minorHAnsi" w:hAnsiTheme="minorHAnsi" w:cstheme="minorHAnsi"/>
              </w:rPr>
              <w:t>hod.</w:t>
            </w:r>
          </w:p>
        </w:tc>
        <w:tc>
          <w:tcPr>
            <w:tcW w:w="1526" w:type="dxa"/>
            <w:tcBorders>
              <w:top w:val="single" w:sz="8" w:space="0" w:color="000000"/>
              <w:left w:val="nil"/>
              <w:bottom w:val="single" w:sz="8" w:space="0" w:color="000000"/>
              <w:right w:val="single" w:sz="8" w:space="0" w:color="000000"/>
            </w:tcBorders>
            <w:shd w:val="clear" w:color="auto" w:fill="92D050"/>
            <w:noWrap/>
            <w:vAlign w:val="center"/>
          </w:tcPr>
          <w:p w14:paraId="05A2B515" w14:textId="4B15CAEE" w:rsidR="005950E5" w:rsidRPr="008C23D0" w:rsidRDefault="005950E5" w:rsidP="00506D68">
            <w:pPr>
              <w:jc w:val="both"/>
              <w:rPr>
                <w:rFonts w:asciiTheme="minorHAnsi" w:hAnsiTheme="minorHAnsi" w:cstheme="minorHAnsi"/>
                <w:color w:val="000000"/>
              </w:rPr>
            </w:pPr>
          </w:p>
        </w:tc>
        <w:tc>
          <w:tcPr>
            <w:tcW w:w="2268" w:type="dxa"/>
            <w:tcBorders>
              <w:top w:val="single" w:sz="8" w:space="0" w:color="000000"/>
              <w:left w:val="nil"/>
              <w:bottom w:val="single" w:sz="8" w:space="0" w:color="000000"/>
              <w:right w:val="single" w:sz="8" w:space="0" w:color="000000"/>
            </w:tcBorders>
            <w:shd w:val="clear" w:color="000000" w:fill="FFFFFF"/>
            <w:noWrap/>
            <w:vAlign w:val="center"/>
          </w:tcPr>
          <w:p w14:paraId="4E09A605" w14:textId="11DC4A29" w:rsidR="005950E5" w:rsidRPr="008C23D0" w:rsidRDefault="005950E5" w:rsidP="00506D68">
            <w:pPr>
              <w:jc w:val="both"/>
              <w:rPr>
                <w:rFonts w:asciiTheme="minorHAnsi" w:hAnsiTheme="minorHAnsi" w:cstheme="minorHAnsi"/>
                <w:color w:val="000000"/>
              </w:rPr>
            </w:pPr>
          </w:p>
        </w:tc>
      </w:tr>
      <w:tr w:rsidR="000A0848" w:rsidRPr="00082624" w14:paraId="36848D65" w14:textId="77777777" w:rsidTr="000A0848">
        <w:trPr>
          <w:trHeight w:val="315"/>
        </w:trPr>
        <w:tc>
          <w:tcPr>
            <w:tcW w:w="2829" w:type="dxa"/>
            <w:tcBorders>
              <w:top w:val="nil"/>
              <w:left w:val="single" w:sz="8" w:space="0" w:color="000000"/>
              <w:bottom w:val="single" w:sz="8" w:space="0" w:color="000000"/>
              <w:right w:val="single" w:sz="8" w:space="0" w:color="auto"/>
            </w:tcBorders>
            <w:shd w:val="clear" w:color="000000" w:fill="FFFFFF"/>
            <w:vAlign w:val="center"/>
          </w:tcPr>
          <w:p w14:paraId="31053FB1" w14:textId="77777777" w:rsidR="000A0848" w:rsidRPr="00F8482F" w:rsidRDefault="000A0848" w:rsidP="000A0848">
            <w:pPr>
              <w:rPr>
                <w:rFonts w:asciiTheme="minorHAnsi" w:hAnsiTheme="minorHAnsi" w:cstheme="minorHAnsi"/>
                <w:color w:val="000000"/>
              </w:rPr>
            </w:pPr>
            <w:r>
              <w:rPr>
                <w:rFonts w:asciiTheme="minorHAnsi" w:hAnsiTheme="minorHAnsi" w:cstheme="minorHAnsi"/>
                <w:color w:val="000000"/>
              </w:rPr>
              <w:t>E</w:t>
            </w:r>
            <w:r w:rsidRPr="00F8482F">
              <w:rPr>
                <w:rFonts w:asciiTheme="minorHAnsi" w:hAnsiTheme="minorHAnsi" w:cstheme="minorHAnsi"/>
                <w:color w:val="000000"/>
              </w:rPr>
              <w:t xml:space="preserve"> Poradenské a konzultační služby při posouzení kvalifikace a hodnocení nabídek v rámci zadávacího řízení na Zhotovitele Díla</w:t>
            </w:r>
          </w:p>
        </w:tc>
        <w:tc>
          <w:tcPr>
            <w:tcW w:w="1392" w:type="dxa"/>
            <w:tcBorders>
              <w:top w:val="nil"/>
              <w:left w:val="single" w:sz="8" w:space="0" w:color="000000"/>
              <w:bottom w:val="single" w:sz="8" w:space="0" w:color="000000"/>
              <w:right w:val="single" w:sz="8" w:space="0" w:color="000000"/>
            </w:tcBorders>
            <w:shd w:val="clear" w:color="C0C0C0" w:fill="FFFFFF"/>
            <w:noWrap/>
            <w:vAlign w:val="center"/>
          </w:tcPr>
          <w:p w14:paraId="3169265E" w14:textId="77777777" w:rsidR="000A0848" w:rsidRPr="00F8482F" w:rsidRDefault="000A0848" w:rsidP="000A0848">
            <w:pPr>
              <w:jc w:val="both"/>
              <w:rPr>
                <w:rFonts w:asciiTheme="minorHAnsi" w:hAnsiTheme="minorHAnsi" w:cstheme="minorHAnsi"/>
              </w:rPr>
            </w:pPr>
            <w:r w:rsidRPr="00F8482F">
              <w:rPr>
                <w:rFonts w:asciiTheme="minorHAnsi" w:hAnsiTheme="minorHAnsi" w:cstheme="minorHAnsi"/>
              </w:rPr>
              <w:t>hod.</w:t>
            </w:r>
          </w:p>
        </w:tc>
        <w:tc>
          <w:tcPr>
            <w:tcW w:w="1701" w:type="dxa"/>
            <w:tcBorders>
              <w:top w:val="nil"/>
              <w:left w:val="nil"/>
              <w:bottom w:val="single" w:sz="8" w:space="0" w:color="000000"/>
              <w:right w:val="single" w:sz="8" w:space="0" w:color="000000"/>
            </w:tcBorders>
            <w:shd w:val="clear" w:color="C0C0C0" w:fill="FFFFFF"/>
            <w:noWrap/>
            <w:vAlign w:val="center"/>
          </w:tcPr>
          <w:p w14:paraId="29F1BF6A" w14:textId="7F9441CC" w:rsidR="000A0848" w:rsidRPr="00F8482F" w:rsidRDefault="000A0848" w:rsidP="000A0848">
            <w:pPr>
              <w:jc w:val="both"/>
              <w:rPr>
                <w:rFonts w:asciiTheme="minorHAnsi" w:hAnsiTheme="minorHAnsi" w:cstheme="minorHAnsi"/>
              </w:rPr>
            </w:pPr>
            <w:r>
              <w:rPr>
                <w:rFonts w:asciiTheme="minorHAnsi" w:hAnsiTheme="minorHAnsi" w:cstheme="minorHAnsi"/>
              </w:rPr>
              <w:t xml:space="preserve">16 </w:t>
            </w:r>
            <w:r w:rsidRPr="00430917">
              <w:rPr>
                <w:rFonts w:asciiTheme="minorHAnsi" w:hAnsiTheme="minorHAnsi" w:cstheme="minorHAnsi"/>
              </w:rPr>
              <w:t>hod.</w:t>
            </w:r>
          </w:p>
        </w:tc>
        <w:tc>
          <w:tcPr>
            <w:tcW w:w="1526" w:type="dxa"/>
            <w:tcBorders>
              <w:top w:val="nil"/>
              <w:left w:val="nil"/>
              <w:bottom w:val="single" w:sz="8" w:space="0" w:color="000000"/>
              <w:right w:val="single" w:sz="8" w:space="0" w:color="000000"/>
            </w:tcBorders>
            <w:shd w:val="clear" w:color="auto" w:fill="92D050"/>
            <w:noWrap/>
            <w:vAlign w:val="center"/>
          </w:tcPr>
          <w:p w14:paraId="3A490220" w14:textId="6F266E4C" w:rsidR="000A0848" w:rsidRPr="008C23D0" w:rsidRDefault="000A0848" w:rsidP="000A0848">
            <w:pPr>
              <w:jc w:val="both"/>
              <w:rPr>
                <w:rFonts w:asciiTheme="minorHAnsi" w:hAnsiTheme="minorHAnsi" w:cstheme="minorHAnsi"/>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1DE35D72" w14:textId="1E16E39B" w:rsidR="000A0848" w:rsidRPr="008C23D0" w:rsidRDefault="000A0848" w:rsidP="000A0848">
            <w:pPr>
              <w:jc w:val="both"/>
              <w:rPr>
                <w:rFonts w:asciiTheme="minorHAnsi" w:hAnsiTheme="minorHAnsi" w:cstheme="minorHAnsi"/>
                <w:color w:val="000000"/>
              </w:rPr>
            </w:pPr>
          </w:p>
        </w:tc>
      </w:tr>
      <w:tr w:rsidR="000A0848" w:rsidRPr="00082624" w14:paraId="57E57E64" w14:textId="77777777" w:rsidTr="000A0848">
        <w:trPr>
          <w:trHeight w:val="315"/>
        </w:trPr>
        <w:tc>
          <w:tcPr>
            <w:tcW w:w="2829" w:type="dxa"/>
            <w:tcBorders>
              <w:top w:val="nil"/>
              <w:left w:val="single" w:sz="8" w:space="0" w:color="000000"/>
              <w:bottom w:val="single" w:sz="8" w:space="0" w:color="000000"/>
              <w:right w:val="single" w:sz="8" w:space="0" w:color="auto"/>
            </w:tcBorders>
            <w:shd w:val="clear" w:color="000000" w:fill="FFFFFF"/>
            <w:vAlign w:val="center"/>
          </w:tcPr>
          <w:p w14:paraId="16313143" w14:textId="77777777" w:rsidR="000A0848" w:rsidRPr="00F8482F" w:rsidRDefault="000A0848" w:rsidP="000A0848">
            <w:pPr>
              <w:rPr>
                <w:rFonts w:asciiTheme="minorHAnsi" w:hAnsiTheme="minorHAnsi" w:cstheme="minorHAnsi"/>
                <w:color w:val="000000"/>
              </w:rPr>
            </w:pPr>
            <w:r>
              <w:rPr>
                <w:rFonts w:asciiTheme="minorHAnsi" w:hAnsiTheme="minorHAnsi" w:cstheme="minorHAnsi"/>
                <w:color w:val="000000"/>
              </w:rPr>
              <w:t>F</w:t>
            </w:r>
            <w:r w:rsidRPr="00F8482F">
              <w:rPr>
                <w:rFonts w:asciiTheme="minorHAnsi" w:hAnsiTheme="minorHAnsi" w:cstheme="minorHAnsi"/>
                <w:color w:val="000000"/>
              </w:rPr>
              <w:t xml:space="preserve"> Poradenské a konzultační služby při vyřízení námitek podaných dodavateli v rámci zadávacího řízení na Zhotovitele Díla a při přípravě podkladů požadovaných Objednatelem v rámci řízení o přezkoumání úkonů Objednatele jakožto zadavatele zadávacího řízení na Zhotovitele Díla</w:t>
            </w:r>
          </w:p>
        </w:tc>
        <w:tc>
          <w:tcPr>
            <w:tcW w:w="1392" w:type="dxa"/>
            <w:tcBorders>
              <w:top w:val="nil"/>
              <w:left w:val="single" w:sz="8" w:space="0" w:color="000000"/>
              <w:bottom w:val="single" w:sz="8" w:space="0" w:color="000000"/>
              <w:right w:val="single" w:sz="8" w:space="0" w:color="000000"/>
            </w:tcBorders>
            <w:shd w:val="clear" w:color="C0C0C0" w:fill="FFFFFF"/>
            <w:noWrap/>
            <w:vAlign w:val="center"/>
          </w:tcPr>
          <w:p w14:paraId="783B9B72" w14:textId="77777777" w:rsidR="000A0848" w:rsidRPr="00F8482F" w:rsidRDefault="000A0848" w:rsidP="000A0848">
            <w:pPr>
              <w:jc w:val="both"/>
              <w:rPr>
                <w:rFonts w:asciiTheme="minorHAnsi" w:hAnsiTheme="minorHAnsi" w:cstheme="minorHAnsi"/>
              </w:rPr>
            </w:pPr>
            <w:r w:rsidRPr="00F8482F">
              <w:rPr>
                <w:rFonts w:asciiTheme="minorHAnsi" w:hAnsiTheme="minorHAnsi" w:cstheme="minorHAnsi"/>
              </w:rPr>
              <w:t>hod.</w:t>
            </w:r>
          </w:p>
        </w:tc>
        <w:tc>
          <w:tcPr>
            <w:tcW w:w="1701" w:type="dxa"/>
            <w:tcBorders>
              <w:top w:val="nil"/>
              <w:left w:val="nil"/>
              <w:bottom w:val="single" w:sz="8" w:space="0" w:color="000000"/>
              <w:right w:val="single" w:sz="8" w:space="0" w:color="000000"/>
            </w:tcBorders>
            <w:shd w:val="clear" w:color="C0C0C0" w:fill="FFFFFF"/>
            <w:noWrap/>
            <w:vAlign w:val="center"/>
          </w:tcPr>
          <w:p w14:paraId="21C768E4" w14:textId="0CE9453F" w:rsidR="000A0848" w:rsidRPr="00F8482F" w:rsidRDefault="000A0848" w:rsidP="000A0848">
            <w:pPr>
              <w:jc w:val="both"/>
              <w:rPr>
                <w:rFonts w:asciiTheme="minorHAnsi" w:hAnsiTheme="minorHAnsi" w:cstheme="minorHAnsi"/>
              </w:rPr>
            </w:pPr>
            <w:r>
              <w:rPr>
                <w:rFonts w:asciiTheme="minorHAnsi" w:hAnsiTheme="minorHAnsi" w:cstheme="minorHAnsi"/>
              </w:rPr>
              <w:t>20</w:t>
            </w:r>
            <w:r w:rsidRPr="00430917">
              <w:rPr>
                <w:rFonts w:asciiTheme="minorHAnsi" w:hAnsiTheme="minorHAnsi" w:cstheme="minorHAnsi"/>
              </w:rPr>
              <w:t xml:space="preserve"> hod.</w:t>
            </w:r>
          </w:p>
        </w:tc>
        <w:tc>
          <w:tcPr>
            <w:tcW w:w="1526" w:type="dxa"/>
            <w:tcBorders>
              <w:top w:val="nil"/>
              <w:left w:val="nil"/>
              <w:bottom w:val="single" w:sz="8" w:space="0" w:color="000000"/>
              <w:right w:val="single" w:sz="8" w:space="0" w:color="000000"/>
            </w:tcBorders>
            <w:shd w:val="clear" w:color="auto" w:fill="92D050"/>
            <w:noWrap/>
            <w:vAlign w:val="center"/>
          </w:tcPr>
          <w:p w14:paraId="7A0FABB2" w14:textId="47479BE1" w:rsidR="000A0848" w:rsidRPr="008C23D0" w:rsidRDefault="000A0848" w:rsidP="000A0848">
            <w:pPr>
              <w:jc w:val="both"/>
              <w:rPr>
                <w:rFonts w:asciiTheme="minorHAnsi" w:hAnsiTheme="minorHAnsi" w:cstheme="minorHAnsi"/>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463AC6B2" w14:textId="30625445" w:rsidR="000A0848" w:rsidRPr="008C23D0" w:rsidRDefault="000A0848" w:rsidP="000A0848">
            <w:pPr>
              <w:jc w:val="both"/>
              <w:rPr>
                <w:rFonts w:asciiTheme="minorHAnsi" w:hAnsiTheme="minorHAnsi" w:cstheme="minorHAnsi"/>
                <w:color w:val="000000"/>
              </w:rPr>
            </w:pPr>
          </w:p>
        </w:tc>
      </w:tr>
      <w:tr w:rsidR="000A0848" w:rsidRPr="00082624" w14:paraId="799C4D3A" w14:textId="77777777" w:rsidTr="000A0848">
        <w:trPr>
          <w:trHeight w:val="315"/>
        </w:trPr>
        <w:tc>
          <w:tcPr>
            <w:tcW w:w="2829" w:type="dxa"/>
            <w:tcBorders>
              <w:top w:val="nil"/>
              <w:left w:val="single" w:sz="8" w:space="0" w:color="000000"/>
              <w:bottom w:val="single" w:sz="8" w:space="0" w:color="auto"/>
              <w:right w:val="single" w:sz="8" w:space="0" w:color="auto"/>
            </w:tcBorders>
            <w:shd w:val="clear" w:color="000000" w:fill="FFFFFF"/>
            <w:vAlign w:val="center"/>
          </w:tcPr>
          <w:p w14:paraId="1A2EB977" w14:textId="77777777" w:rsidR="000A0848" w:rsidRPr="00F8482F" w:rsidRDefault="000A0848" w:rsidP="000A0848">
            <w:pPr>
              <w:rPr>
                <w:rFonts w:asciiTheme="minorHAnsi" w:hAnsiTheme="minorHAnsi" w:cstheme="minorHAnsi"/>
                <w:color w:val="000000"/>
              </w:rPr>
            </w:pPr>
            <w:r>
              <w:rPr>
                <w:rFonts w:asciiTheme="minorHAnsi" w:hAnsiTheme="minorHAnsi" w:cstheme="minorHAnsi"/>
                <w:color w:val="000000"/>
              </w:rPr>
              <w:lastRenderedPageBreak/>
              <w:t>G</w:t>
            </w:r>
            <w:r w:rsidRPr="00F8482F">
              <w:rPr>
                <w:rFonts w:asciiTheme="minorHAnsi" w:hAnsiTheme="minorHAnsi" w:cstheme="minorHAnsi"/>
                <w:color w:val="000000"/>
              </w:rPr>
              <w:t xml:space="preserve"> Další činnosti, které zadavatel požaduje po Konzultantovi v souladu s jeho kvalifikací a zkušenostmi ve vztahu k zadání veřejné zakázky na zhotovení Díla</w:t>
            </w:r>
          </w:p>
        </w:tc>
        <w:tc>
          <w:tcPr>
            <w:tcW w:w="1392" w:type="dxa"/>
            <w:tcBorders>
              <w:top w:val="nil"/>
              <w:left w:val="single" w:sz="8" w:space="0" w:color="000000"/>
              <w:bottom w:val="single" w:sz="8" w:space="0" w:color="auto"/>
              <w:right w:val="single" w:sz="8" w:space="0" w:color="000000"/>
            </w:tcBorders>
            <w:shd w:val="clear" w:color="C0C0C0" w:fill="FFFFFF"/>
            <w:noWrap/>
            <w:vAlign w:val="center"/>
          </w:tcPr>
          <w:p w14:paraId="0D8DDCBB" w14:textId="77777777" w:rsidR="000A0848" w:rsidRPr="00F8482F" w:rsidRDefault="000A0848" w:rsidP="000A0848">
            <w:pPr>
              <w:jc w:val="both"/>
              <w:rPr>
                <w:rFonts w:asciiTheme="minorHAnsi" w:hAnsiTheme="minorHAnsi" w:cstheme="minorHAnsi"/>
              </w:rPr>
            </w:pPr>
            <w:r w:rsidRPr="00F8482F">
              <w:rPr>
                <w:rFonts w:asciiTheme="minorHAnsi" w:hAnsiTheme="minorHAnsi" w:cstheme="minorHAnsi"/>
              </w:rPr>
              <w:t>hod.</w:t>
            </w:r>
          </w:p>
        </w:tc>
        <w:tc>
          <w:tcPr>
            <w:tcW w:w="1701" w:type="dxa"/>
            <w:tcBorders>
              <w:top w:val="nil"/>
              <w:left w:val="nil"/>
              <w:bottom w:val="single" w:sz="8" w:space="0" w:color="auto"/>
              <w:right w:val="single" w:sz="8" w:space="0" w:color="000000"/>
            </w:tcBorders>
            <w:shd w:val="clear" w:color="C0C0C0" w:fill="FFFFFF"/>
            <w:noWrap/>
            <w:vAlign w:val="center"/>
          </w:tcPr>
          <w:p w14:paraId="1659A4E3" w14:textId="67944C27" w:rsidR="000A0848" w:rsidRPr="00F8482F" w:rsidRDefault="000A0848" w:rsidP="000A0848">
            <w:pPr>
              <w:jc w:val="both"/>
              <w:rPr>
                <w:rFonts w:asciiTheme="minorHAnsi" w:hAnsiTheme="minorHAnsi" w:cstheme="minorHAnsi"/>
              </w:rPr>
            </w:pPr>
            <w:r>
              <w:rPr>
                <w:rFonts w:asciiTheme="minorHAnsi" w:hAnsiTheme="minorHAnsi" w:cstheme="minorHAnsi"/>
              </w:rPr>
              <w:t>5</w:t>
            </w:r>
            <w:r w:rsidRPr="00430917">
              <w:rPr>
                <w:rFonts w:asciiTheme="minorHAnsi" w:hAnsiTheme="minorHAnsi" w:cstheme="minorHAnsi"/>
              </w:rPr>
              <w:t xml:space="preserve"> hod.</w:t>
            </w:r>
          </w:p>
        </w:tc>
        <w:tc>
          <w:tcPr>
            <w:tcW w:w="1526" w:type="dxa"/>
            <w:tcBorders>
              <w:top w:val="nil"/>
              <w:left w:val="nil"/>
              <w:bottom w:val="single" w:sz="8" w:space="0" w:color="auto"/>
              <w:right w:val="single" w:sz="8" w:space="0" w:color="000000"/>
            </w:tcBorders>
            <w:shd w:val="clear" w:color="auto" w:fill="92D050"/>
            <w:noWrap/>
            <w:vAlign w:val="center"/>
          </w:tcPr>
          <w:p w14:paraId="08175FBA" w14:textId="5EEAB78C" w:rsidR="000A0848" w:rsidRPr="008C23D0" w:rsidRDefault="000A0848" w:rsidP="000A0848">
            <w:pPr>
              <w:jc w:val="both"/>
              <w:rPr>
                <w:rFonts w:asciiTheme="minorHAnsi" w:hAnsiTheme="minorHAnsi" w:cstheme="minorHAnsi"/>
                <w:color w:val="000000"/>
              </w:rPr>
            </w:pPr>
          </w:p>
        </w:tc>
        <w:tc>
          <w:tcPr>
            <w:tcW w:w="2268" w:type="dxa"/>
            <w:tcBorders>
              <w:top w:val="nil"/>
              <w:left w:val="nil"/>
              <w:bottom w:val="single" w:sz="8" w:space="0" w:color="auto"/>
              <w:right w:val="single" w:sz="8" w:space="0" w:color="000000"/>
            </w:tcBorders>
            <w:shd w:val="clear" w:color="000000" w:fill="FFFFFF"/>
            <w:noWrap/>
            <w:vAlign w:val="center"/>
          </w:tcPr>
          <w:p w14:paraId="03C00C16" w14:textId="2133E526" w:rsidR="000A0848" w:rsidRPr="008C23D0" w:rsidRDefault="000A0848" w:rsidP="000A0848">
            <w:pPr>
              <w:jc w:val="both"/>
              <w:rPr>
                <w:rFonts w:asciiTheme="minorHAnsi" w:hAnsiTheme="minorHAnsi" w:cstheme="minorHAnsi"/>
                <w:color w:val="000000"/>
              </w:rPr>
            </w:pPr>
          </w:p>
        </w:tc>
      </w:tr>
      <w:tr w:rsidR="005950E5" w:rsidRPr="00082624" w14:paraId="7F655EDD" w14:textId="77777777" w:rsidTr="00F36D4C">
        <w:trPr>
          <w:trHeight w:val="315"/>
        </w:trPr>
        <w:tc>
          <w:tcPr>
            <w:tcW w:w="9716" w:type="dxa"/>
            <w:gridSpan w:val="5"/>
            <w:tcBorders>
              <w:top w:val="single" w:sz="8" w:space="0" w:color="auto"/>
              <w:left w:val="single" w:sz="8" w:space="0" w:color="000000"/>
              <w:bottom w:val="single" w:sz="8" w:space="0" w:color="000000"/>
              <w:right w:val="single" w:sz="8" w:space="0" w:color="000000"/>
            </w:tcBorders>
            <w:shd w:val="clear" w:color="auto" w:fill="9CC2E5" w:themeFill="accent1" w:themeFillTint="99"/>
            <w:vAlign w:val="center"/>
          </w:tcPr>
          <w:p w14:paraId="7C4BB4D6" w14:textId="77777777" w:rsidR="005950E5" w:rsidRPr="00F8482F" w:rsidRDefault="005950E5" w:rsidP="00506D68">
            <w:pPr>
              <w:jc w:val="both"/>
              <w:rPr>
                <w:rFonts w:asciiTheme="minorHAnsi" w:hAnsiTheme="minorHAnsi" w:cstheme="minorHAnsi"/>
                <w:color w:val="000000"/>
              </w:rPr>
            </w:pPr>
            <w:r>
              <w:rPr>
                <w:rFonts w:asciiTheme="minorHAnsi" w:hAnsiTheme="minorHAnsi" w:cstheme="minorHAnsi"/>
                <w:i/>
                <w:color w:val="000000"/>
              </w:rPr>
              <w:t>D</w:t>
            </w:r>
            <w:r w:rsidRPr="00F8482F">
              <w:rPr>
                <w:rFonts w:asciiTheme="minorHAnsi" w:hAnsiTheme="minorHAnsi" w:cstheme="minorHAnsi"/>
                <w:i/>
                <w:color w:val="000000"/>
              </w:rPr>
              <w:t xml:space="preserve">, </w:t>
            </w:r>
            <w:r>
              <w:rPr>
                <w:rFonts w:asciiTheme="minorHAnsi" w:hAnsiTheme="minorHAnsi" w:cstheme="minorHAnsi"/>
                <w:i/>
                <w:color w:val="000000"/>
              </w:rPr>
              <w:t>E,</w:t>
            </w:r>
            <w:r w:rsidRPr="00F8482F">
              <w:rPr>
                <w:rFonts w:asciiTheme="minorHAnsi" w:hAnsiTheme="minorHAnsi" w:cstheme="minorHAnsi"/>
                <w:i/>
                <w:color w:val="000000"/>
              </w:rPr>
              <w:t xml:space="preserve"> </w:t>
            </w:r>
            <w:r>
              <w:rPr>
                <w:rFonts w:asciiTheme="minorHAnsi" w:hAnsiTheme="minorHAnsi" w:cstheme="minorHAnsi"/>
                <w:i/>
                <w:color w:val="000000"/>
              </w:rPr>
              <w:t>F</w:t>
            </w:r>
            <w:r w:rsidRPr="00F8482F">
              <w:rPr>
                <w:rFonts w:asciiTheme="minorHAnsi" w:hAnsiTheme="minorHAnsi" w:cstheme="minorHAnsi"/>
                <w:i/>
                <w:color w:val="000000"/>
              </w:rPr>
              <w:t xml:space="preserve"> </w:t>
            </w:r>
            <w:r>
              <w:rPr>
                <w:rFonts w:asciiTheme="minorHAnsi" w:hAnsiTheme="minorHAnsi" w:cstheme="minorHAnsi"/>
                <w:i/>
                <w:color w:val="000000"/>
              </w:rPr>
              <w:t xml:space="preserve">a G </w:t>
            </w:r>
            <w:r w:rsidRPr="00F8482F">
              <w:rPr>
                <w:rFonts w:asciiTheme="minorHAnsi" w:hAnsiTheme="minorHAnsi" w:cstheme="minorHAnsi"/>
                <w:i/>
                <w:color w:val="000000"/>
              </w:rPr>
              <w:t xml:space="preserve">– Poradenské a konzultační služby a další činnosti – </w:t>
            </w:r>
            <w:r w:rsidRPr="00F8482F">
              <w:rPr>
                <w:rFonts w:asciiTheme="minorHAnsi" w:hAnsiTheme="minorHAnsi" w:cstheme="minorHAnsi"/>
                <w:b/>
                <w:i/>
                <w:color w:val="000000"/>
              </w:rPr>
              <w:t>Dodatečné služby</w:t>
            </w:r>
          </w:p>
        </w:tc>
      </w:tr>
      <w:tr w:rsidR="000A0848" w:rsidRPr="00082624" w14:paraId="68A667C8" w14:textId="77777777" w:rsidTr="000A0848">
        <w:trPr>
          <w:trHeight w:val="315"/>
        </w:trPr>
        <w:tc>
          <w:tcPr>
            <w:tcW w:w="2829" w:type="dxa"/>
            <w:tcBorders>
              <w:top w:val="nil"/>
              <w:left w:val="single" w:sz="8" w:space="0" w:color="000000"/>
              <w:bottom w:val="single" w:sz="8" w:space="0" w:color="000000"/>
              <w:right w:val="single" w:sz="8" w:space="0" w:color="auto"/>
            </w:tcBorders>
            <w:shd w:val="clear" w:color="000000" w:fill="FFFFFF"/>
            <w:vAlign w:val="center"/>
          </w:tcPr>
          <w:p w14:paraId="6EF53E7E" w14:textId="77777777" w:rsidR="000A0848" w:rsidRPr="006813A6" w:rsidRDefault="000A0848" w:rsidP="000A0848">
            <w:pPr>
              <w:rPr>
                <w:rFonts w:asciiTheme="minorHAnsi" w:hAnsiTheme="minorHAnsi" w:cstheme="minorHAnsi"/>
                <w:color w:val="000000"/>
              </w:rPr>
            </w:pPr>
            <w:r w:rsidRPr="00D35528">
              <w:rPr>
                <w:rFonts w:asciiTheme="minorHAnsi" w:hAnsiTheme="minorHAnsi" w:cstheme="minorHAnsi"/>
                <w:color w:val="000000"/>
              </w:rPr>
              <w:t>Poradenské a konzultační služby a další činnosti</w:t>
            </w:r>
            <w:r>
              <w:rPr>
                <w:rFonts w:asciiTheme="minorHAnsi" w:hAnsiTheme="minorHAnsi" w:cstheme="minorHAnsi"/>
                <w:color w:val="000000"/>
              </w:rPr>
              <w:t xml:space="preserve"> a další činnosti v rámci </w:t>
            </w:r>
            <w:r w:rsidRPr="00C20DC2">
              <w:rPr>
                <w:rFonts w:asciiTheme="minorHAnsi" w:hAnsiTheme="minorHAnsi" w:cstheme="minorHAnsi"/>
                <w:color w:val="000000"/>
              </w:rPr>
              <w:t>Etap</w:t>
            </w:r>
            <w:r>
              <w:rPr>
                <w:rFonts w:asciiTheme="minorHAnsi" w:hAnsiTheme="minorHAnsi" w:cstheme="minorHAnsi"/>
                <w:color w:val="000000"/>
              </w:rPr>
              <w:t>y</w:t>
            </w:r>
            <w:r w:rsidRPr="00C20DC2">
              <w:rPr>
                <w:rFonts w:asciiTheme="minorHAnsi" w:hAnsiTheme="minorHAnsi" w:cstheme="minorHAnsi"/>
                <w:color w:val="000000"/>
              </w:rPr>
              <w:t xml:space="preserve"> zadávacího řízení na</w:t>
            </w:r>
            <w:r>
              <w:rPr>
                <w:rFonts w:asciiTheme="minorHAnsi" w:hAnsiTheme="minorHAnsi" w:cstheme="minorHAnsi"/>
                <w:color w:val="000000"/>
              </w:rPr>
              <w:t> </w:t>
            </w:r>
            <w:r w:rsidRPr="00C20DC2">
              <w:rPr>
                <w:rFonts w:asciiTheme="minorHAnsi" w:hAnsiTheme="minorHAnsi" w:cstheme="minorHAnsi"/>
                <w:color w:val="000000"/>
              </w:rPr>
              <w:t>Zhotovitele Díla</w:t>
            </w:r>
            <w:r w:rsidRPr="006813A6" w:rsidDel="00C20DC2">
              <w:rPr>
                <w:rFonts w:asciiTheme="minorHAnsi" w:hAnsiTheme="minorHAnsi" w:cstheme="minorHAnsi"/>
                <w:color w:val="000000"/>
              </w:rPr>
              <w:t xml:space="preserve"> </w:t>
            </w:r>
          </w:p>
        </w:tc>
        <w:tc>
          <w:tcPr>
            <w:tcW w:w="1392" w:type="dxa"/>
            <w:tcBorders>
              <w:top w:val="nil"/>
              <w:left w:val="single" w:sz="8" w:space="0" w:color="000000"/>
              <w:bottom w:val="single" w:sz="8" w:space="0" w:color="000000"/>
              <w:right w:val="single" w:sz="8" w:space="0" w:color="000000"/>
            </w:tcBorders>
            <w:shd w:val="clear" w:color="C0C0C0" w:fill="FFFFFF"/>
            <w:noWrap/>
            <w:vAlign w:val="center"/>
          </w:tcPr>
          <w:p w14:paraId="516B4B81" w14:textId="77777777" w:rsidR="000A0848" w:rsidRPr="00F8482F" w:rsidRDefault="000A0848" w:rsidP="000A0848">
            <w:pPr>
              <w:jc w:val="both"/>
              <w:rPr>
                <w:rFonts w:asciiTheme="minorHAnsi" w:hAnsiTheme="minorHAnsi" w:cstheme="minorHAnsi"/>
              </w:rPr>
            </w:pPr>
            <w:r w:rsidRPr="00F8482F">
              <w:rPr>
                <w:rFonts w:asciiTheme="minorHAnsi" w:hAnsiTheme="minorHAnsi" w:cstheme="minorHAnsi"/>
              </w:rPr>
              <w:t>hod.</w:t>
            </w:r>
          </w:p>
        </w:tc>
        <w:tc>
          <w:tcPr>
            <w:tcW w:w="1701" w:type="dxa"/>
            <w:tcBorders>
              <w:top w:val="nil"/>
              <w:left w:val="nil"/>
              <w:bottom w:val="single" w:sz="8" w:space="0" w:color="000000"/>
              <w:right w:val="single" w:sz="8" w:space="0" w:color="000000"/>
            </w:tcBorders>
            <w:shd w:val="clear" w:color="C0C0C0" w:fill="FFFFFF"/>
            <w:noWrap/>
            <w:vAlign w:val="center"/>
          </w:tcPr>
          <w:p w14:paraId="1C3C64B7" w14:textId="6C891B93" w:rsidR="000A0848" w:rsidRPr="00430917" w:rsidRDefault="000A0848" w:rsidP="000A0848">
            <w:pPr>
              <w:jc w:val="both"/>
              <w:rPr>
                <w:rFonts w:asciiTheme="minorHAnsi" w:hAnsiTheme="minorHAnsi" w:cstheme="minorHAnsi"/>
              </w:rPr>
            </w:pPr>
            <w:r>
              <w:rPr>
                <w:rFonts w:asciiTheme="minorHAnsi" w:hAnsiTheme="minorHAnsi" w:cstheme="minorHAnsi"/>
              </w:rPr>
              <w:t>10</w:t>
            </w:r>
            <w:r w:rsidRPr="00430917">
              <w:rPr>
                <w:rFonts w:asciiTheme="minorHAnsi" w:hAnsiTheme="minorHAnsi" w:cstheme="minorHAnsi"/>
              </w:rPr>
              <w:t xml:space="preserve"> hod.</w:t>
            </w:r>
          </w:p>
        </w:tc>
        <w:tc>
          <w:tcPr>
            <w:tcW w:w="1526" w:type="dxa"/>
            <w:tcBorders>
              <w:top w:val="nil"/>
              <w:left w:val="nil"/>
              <w:bottom w:val="single" w:sz="8" w:space="0" w:color="000000"/>
              <w:right w:val="single" w:sz="8" w:space="0" w:color="000000"/>
            </w:tcBorders>
            <w:shd w:val="clear" w:color="auto" w:fill="92D050"/>
            <w:noWrap/>
            <w:vAlign w:val="center"/>
          </w:tcPr>
          <w:p w14:paraId="53F07395" w14:textId="56CF5ADC" w:rsidR="000A0848" w:rsidRPr="008C23D0" w:rsidRDefault="000A0848" w:rsidP="000A0848">
            <w:pPr>
              <w:jc w:val="both"/>
              <w:rPr>
                <w:rFonts w:asciiTheme="minorHAnsi" w:hAnsiTheme="minorHAnsi" w:cstheme="minorHAnsi"/>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4A8EF052" w14:textId="6D906068" w:rsidR="000A0848" w:rsidRPr="008C23D0" w:rsidRDefault="000A0848" w:rsidP="000A0848">
            <w:pPr>
              <w:jc w:val="both"/>
              <w:rPr>
                <w:rFonts w:asciiTheme="minorHAnsi" w:hAnsiTheme="minorHAnsi" w:cstheme="minorHAnsi"/>
                <w:color w:val="000000"/>
              </w:rPr>
            </w:pPr>
          </w:p>
        </w:tc>
      </w:tr>
      <w:tr w:rsidR="005950E5" w:rsidRPr="00082624" w14:paraId="4F66AA66" w14:textId="77777777" w:rsidTr="00A04889">
        <w:trPr>
          <w:trHeight w:val="315"/>
        </w:trPr>
        <w:tc>
          <w:tcPr>
            <w:tcW w:w="9716" w:type="dxa"/>
            <w:gridSpan w:val="5"/>
            <w:tcBorders>
              <w:top w:val="nil"/>
              <w:left w:val="single" w:sz="8" w:space="0" w:color="000000"/>
              <w:bottom w:val="single" w:sz="8" w:space="0" w:color="000000"/>
              <w:right w:val="single" w:sz="8" w:space="0" w:color="000000"/>
            </w:tcBorders>
            <w:shd w:val="clear" w:color="auto" w:fill="FFFF00"/>
            <w:vAlign w:val="center"/>
            <w:hideMark/>
          </w:tcPr>
          <w:p w14:paraId="52E8565F" w14:textId="77777777" w:rsidR="005950E5" w:rsidRDefault="005950E5" w:rsidP="00506D68">
            <w:pPr>
              <w:jc w:val="both"/>
              <w:rPr>
                <w:rFonts w:asciiTheme="minorHAnsi" w:hAnsiTheme="minorHAnsi" w:cstheme="minorHAnsi"/>
                <w:b/>
                <w:bCs/>
                <w:color w:val="000000"/>
              </w:rPr>
            </w:pPr>
          </w:p>
          <w:p w14:paraId="364657E0" w14:textId="77777777" w:rsidR="005950E5" w:rsidRDefault="005950E5" w:rsidP="00506D68">
            <w:pPr>
              <w:jc w:val="both"/>
              <w:rPr>
                <w:rFonts w:asciiTheme="minorHAnsi" w:hAnsiTheme="minorHAnsi" w:cstheme="minorHAnsi"/>
                <w:b/>
                <w:bCs/>
                <w:color w:val="000000"/>
              </w:rPr>
            </w:pPr>
            <w:r w:rsidRPr="00F8482F">
              <w:rPr>
                <w:rFonts w:asciiTheme="minorHAnsi" w:hAnsiTheme="minorHAnsi" w:cstheme="minorHAnsi"/>
                <w:b/>
                <w:bCs/>
                <w:color w:val="000000"/>
              </w:rPr>
              <w:t>Etapa výkonu činnosti správce stavby</w:t>
            </w:r>
            <w:r>
              <w:rPr>
                <w:rFonts w:asciiTheme="minorHAnsi" w:hAnsiTheme="minorHAnsi" w:cstheme="minorHAnsi"/>
                <w:b/>
                <w:bCs/>
                <w:color w:val="000000"/>
              </w:rPr>
              <w:t xml:space="preserve"> (Realizační fáze)</w:t>
            </w:r>
          </w:p>
          <w:p w14:paraId="43A5EC4A" w14:textId="77777777" w:rsidR="005950E5" w:rsidRPr="00F8482F" w:rsidRDefault="005950E5" w:rsidP="00506D68">
            <w:pPr>
              <w:jc w:val="both"/>
              <w:rPr>
                <w:rFonts w:asciiTheme="minorHAnsi" w:hAnsiTheme="minorHAnsi" w:cstheme="minorHAnsi"/>
                <w:color w:val="000000"/>
              </w:rPr>
            </w:pPr>
          </w:p>
        </w:tc>
      </w:tr>
      <w:tr w:rsidR="005950E5" w:rsidRPr="00082624" w14:paraId="1B76EC85" w14:textId="77777777" w:rsidTr="00A04889">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FF00"/>
            <w:vAlign w:val="center"/>
            <w:hideMark/>
          </w:tcPr>
          <w:p w14:paraId="30A3EAE4" w14:textId="10B4DBB9" w:rsidR="005950E5" w:rsidRPr="00F8482F" w:rsidRDefault="005950E5" w:rsidP="00506D68">
            <w:pPr>
              <w:jc w:val="both"/>
              <w:rPr>
                <w:rFonts w:asciiTheme="minorHAnsi" w:hAnsiTheme="minorHAnsi" w:cstheme="minorHAnsi"/>
                <w:color w:val="000000"/>
              </w:rPr>
            </w:pPr>
            <w:r>
              <w:rPr>
                <w:rFonts w:asciiTheme="minorHAnsi" w:hAnsiTheme="minorHAnsi" w:cstheme="minorHAnsi"/>
                <w:i/>
              </w:rPr>
              <w:t>H</w:t>
            </w:r>
            <w:r w:rsidRPr="000D43BB">
              <w:rPr>
                <w:rFonts w:asciiTheme="minorHAnsi" w:hAnsiTheme="minorHAnsi" w:cstheme="minorHAnsi"/>
                <w:i/>
              </w:rPr>
              <w:t xml:space="preserve"> Činnost Správce stavby v rozsahu, v jakém ji vymezuje </w:t>
            </w:r>
            <w:r>
              <w:rPr>
                <w:rFonts w:asciiTheme="minorHAnsi" w:hAnsiTheme="minorHAnsi" w:cstheme="minorHAnsi"/>
                <w:i/>
              </w:rPr>
              <w:t>s</w:t>
            </w:r>
            <w:r w:rsidRPr="000D43BB">
              <w:rPr>
                <w:rFonts w:asciiTheme="minorHAnsi" w:hAnsiTheme="minorHAnsi" w:cstheme="minorHAnsi"/>
                <w:i/>
              </w:rPr>
              <w:t>mlouva Zhotovitele Díla</w:t>
            </w:r>
            <w:r>
              <w:rPr>
                <w:rFonts w:asciiTheme="minorHAnsi" w:hAnsiTheme="minorHAnsi" w:cstheme="minorHAnsi"/>
                <w:i/>
              </w:rPr>
              <w:t xml:space="preserve"> (FIDIC </w:t>
            </w:r>
            <w:r w:rsidR="00873F9D" w:rsidRPr="00F8482F">
              <w:rPr>
                <w:rFonts w:asciiTheme="minorHAnsi" w:eastAsiaTheme="minorHAnsi" w:hAnsiTheme="minorHAnsi" w:cstheme="minorHAnsi"/>
                <w:sz w:val="22"/>
                <w:szCs w:val="22"/>
                <w:lang w:eastAsia="en-US"/>
              </w:rPr>
              <w:t>WHITE</w:t>
            </w:r>
            <w:r w:rsidR="00873F9D">
              <w:rPr>
                <w:rFonts w:asciiTheme="minorHAnsi" w:hAnsiTheme="minorHAnsi" w:cstheme="minorHAnsi"/>
                <w:i/>
              </w:rPr>
              <w:t>)</w:t>
            </w:r>
            <w:r w:rsidR="00873F9D" w:rsidRPr="000D43BB">
              <w:rPr>
                <w:rFonts w:asciiTheme="minorHAnsi" w:hAnsiTheme="minorHAnsi" w:cstheme="minorHAnsi"/>
                <w:i/>
              </w:rPr>
              <w:t xml:space="preserve"> výkon</w:t>
            </w:r>
            <w:r w:rsidRPr="00A04889">
              <w:rPr>
                <w:rFonts w:asciiTheme="minorHAnsi" w:hAnsiTheme="minorHAnsi" w:cstheme="minorHAnsi"/>
                <w:b/>
                <w:bCs/>
                <w:i/>
              </w:rPr>
              <w:t xml:space="preserve"> </w:t>
            </w:r>
            <w:r w:rsidR="0085047D" w:rsidRPr="0085047D">
              <w:rPr>
                <w:rFonts w:asciiTheme="minorHAnsi" w:hAnsiTheme="minorHAnsi" w:cstheme="minorHAnsi"/>
                <w:b/>
                <w:bCs/>
                <w:i/>
              </w:rPr>
              <w:t>– vedoucího týmu</w:t>
            </w:r>
            <w:r>
              <w:rPr>
                <w:rFonts w:asciiTheme="minorHAnsi" w:hAnsiTheme="minorHAnsi" w:cstheme="minorHAnsi"/>
                <w:i/>
              </w:rPr>
              <w:t>–</w:t>
            </w:r>
            <w:r w:rsidRPr="000D43BB">
              <w:rPr>
                <w:rFonts w:asciiTheme="minorHAnsi" w:hAnsiTheme="minorHAnsi" w:cstheme="minorHAnsi"/>
                <w:i/>
              </w:rPr>
              <w:t xml:space="preserve"> </w:t>
            </w:r>
            <w:r w:rsidRPr="00F8482F">
              <w:rPr>
                <w:rFonts w:asciiTheme="minorHAnsi" w:hAnsiTheme="minorHAnsi" w:cstheme="minorHAnsi"/>
                <w:b/>
                <w:i/>
              </w:rPr>
              <w:t>Běžné služby</w:t>
            </w:r>
            <w:r w:rsidR="00C57513">
              <w:rPr>
                <w:rFonts w:asciiTheme="minorHAnsi" w:hAnsiTheme="minorHAnsi" w:cstheme="minorHAnsi"/>
                <w:b/>
                <w:i/>
              </w:rPr>
              <w:t xml:space="preserve"> </w:t>
            </w:r>
          </w:p>
        </w:tc>
      </w:tr>
      <w:tr w:rsidR="00873F9D" w:rsidRPr="00082624" w14:paraId="6C4122DA" w14:textId="77777777" w:rsidTr="000A0848">
        <w:trPr>
          <w:trHeight w:val="525"/>
        </w:trPr>
        <w:tc>
          <w:tcPr>
            <w:tcW w:w="2829" w:type="dxa"/>
            <w:tcBorders>
              <w:top w:val="nil"/>
              <w:left w:val="single" w:sz="8" w:space="0" w:color="000000"/>
              <w:bottom w:val="single" w:sz="8" w:space="0" w:color="000000"/>
              <w:right w:val="single" w:sz="8" w:space="0" w:color="auto"/>
            </w:tcBorders>
            <w:shd w:val="clear" w:color="000000" w:fill="FFFFFF"/>
            <w:vAlign w:val="center"/>
            <w:hideMark/>
          </w:tcPr>
          <w:p w14:paraId="7B805461" w14:textId="782B247A" w:rsidR="00873F9D" w:rsidRPr="00F8482F" w:rsidRDefault="00873F9D" w:rsidP="001E71B6">
            <w:pPr>
              <w:jc w:val="both"/>
              <w:rPr>
                <w:rFonts w:asciiTheme="minorHAnsi" w:hAnsiTheme="minorHAnsi" w:cstheme="minorHAnsi"/>
                <w:color w:val="000000"/>
              </w:rPr>
            </w:pPr>
            <w:r w:rsidRPr="00F8482F">
              <w:rPr>
                <w:rFonts w:asciiTheme="minorHAnsi" w:hAnsiTheme="minorHAnsi" w:cstheme="minorHAnsi"/>
                <w:color w:val="000000"/>
              </w:rPr>
              <w:t xml:space="preserve">Činnost </w:t>
            </w:r>
            <w:r>
              <w:rPr>
                <w:rFonts w:asciiTheme="minorHAnsi" w:hAnsiTheme="minorHAnsi" w:cstheme="minorHAnsi"/>
                <w:color w:val="000000"/>
              </w:rPr>
              <w:t>vedoucího týmu</w:t>
            </w:r>
            <w:r w:rsidRPr="00F8482F">
              <w:rPr>
                <w:rFonts w:asciiTheme="minorHAnsi" w:hAnsiTheme="minorHAnsi" w:cstheme="minorHAnsi"/>
                <w:color w:val="000000"/>
              </w:rPr>
              <w:t xml:space="preserve"> ve fázi</w:t>
            </w:r>
            <w:r>
              <w:rPr>
                <w:rFonts w:asciiTheme="minorHAnsi" w:hAnsiTheme="minorHAnsi" w:cstheme="minorHAnsi"/>
                <w:color w:val="000000"/>
              </w:rPr>
              <w:t xml:space="preserve"> </w:t>
            </w:r>
            <w:r w:rsidRPr="00EE2A95">
              <w:rPr>
                <w:rFonts w:asciiTheme="minorHAnsi" w:hAnsiTheme="minorHAnsi" w:cstheme="minorHAnsi"/>
                <w:color w:val="000000"/>
              </w:rPr>
              <w:t>před zahájením vlastních stavebních prací</w:t>
            </w:r>
            <w:r w:rsidRPr="00F8482F">
              <w:rPr>
                <w:rFonts w:asciiTheme="minorHAnsi" w:hAnsiTheme="minorHAnsi" w:cstheme="minorHAnsi"/>
                <w:color w:val="000000"/>
              </w:rPr>
              <w:t xml:space="preserve"> </w:t>
            </w:r>
          </w:p>
        </w:tc>
        <w:tc>
          <w:tcPr>
            <w:tcW w:w="1392" w:type="dxa"/>
            <w:tcBorders>
              <w:top w:val="nil"/>
              <w:left w:val="nil"/>
              <w:bottom w:val="single" w:sz="8" w:space="0" w:color="000000"/>
              <w:right w:val="single" w:sz="8" w:space="0" w:color="000000"/>
            </w:tcBorders>
            <w:shd w:val="clear" w:color="C0C0C0" w:fill="FFFFFF"/>
            <w:noWrap/>
            <w:vAlign w:val="center"/>
            <w:hideMark/>
          </w:tcPr>
          <w:p w14:paraId="0532019B" w14:textId="77777777" w:rsidR="00873F9D" w:rsidRPr="00F8482F" w:rsidRDefault="00873F9D" w:rsidP="001E71B6">
            <w:pPr>
              <w:jc w:val="both"/>
              <w:rPr>
                <w:rFonts w:asciiTheme="minorHAnsi" w:hAnsiTheme="minorHAnsi" w:cstheme="minorHAnsi"/>
              </w:rPr>
            </w:pPr>
            <w:r w:rsidRPr="00F8482F">
              <w:rPr>
                <w:rFonts w:asciiTheme="minorHAnsi" w:hAnsiTheme="minorHAnsi" w:cstheme="minorHAnsi"/>
              </w:rPr>
              <w:t>měsíc</w:t>
            </w:r>
          </w:p>
        </w:tc>
        <w:tc>
          <w:tcPr>
            <w:tcW w:w="1701" w:type="dxa"/>
            <w:tcBorders>
              <w:top w:val="nil"/>
              <w:left w:val="nil"/>
              <w:bottom w:val="single" w:sz="8" w:space="0" w:color="000000"/>
              <w:right w:val="single" w:sz="8" w:space="0" w:color="000000"/>
            </w:tcBorders>
            <w:shd w:val="clear" w:color="C0C0C0" w:fill="FFFFFF"/>
            <w:noWrap/>
            <w:vAlign w:val="center"/>
            <w:hideMark/>
          </w:tcPr>
          <w:p w14:paraId="6A744E3B" w14:textId="77777777" w:rsidR="00873F9D" w:rsidRPr="008C23D0" w:rsidRDefault="00873F9D" w:rsidP="001E71B6">
            <w:pPr>
              <w:jc w:val="both"/>
              <w:rPr>
                <w:rFonts w:asciiTheme="minorHAnsi" w:hAnsiTheme="minorHAnsi" w:cstheme="minorHAnsi"/>
              </w:rPr>
            </w:pPr>
            <w:r>
              <w:rPr>
                <w:rFonts w:asciiTheme="minorHAnsi" w:hAnsiTheme="minorHAnsi" w:cstheme="minorHAnsi"/>
              </w:rPr>
              <w:t>2</w:t>
            </w:r>
            <w:r w:rsidRPr="008C23D0">
              <w:rPr>
                <w:rFonts w:asciiTheme="minorHAnsi" w:hAnsiTheme="minorHAnsi" w:cstheme="minorHAnsi"/>
              </w:rPr>
              <w:t xml:space="preserve"> měsíce</w:t>
            </w:r>
          </w:p>
        </w:tc>
        <w:tc>
          <w:tcPr>
            <w:tcW w:w="1526" w:type="dxa"/>
            <w:tcBorders>
              <w:top w:val="nil"/>
              <w:left w:val="nil"/>
              <w:bottom w:val="single" w:sz="8" w:space="0" w:color="000000"/>
              <w:right w:val="single" w:sz="8" w:space="0" w:color="000000"/>
            </w:tcBorders>
            <w:shd w:val="clear" w:color="auto" w:fill="92D050"/>
            <w:noWrap/>
            <w:vAlign w:val="center"/>
          </w:tcPr>
          <w:p w14:paraId="0AEA0CBF" w14:textId="2C485F2F" w:rsidR="00873F9D" w:rsidRPr="008C23D0" w:rsidRDefault="00873F9D" w:rsidP="001E71B6">
            <w:pPr>
              <w:jc w:val="both"/>
              <w:rPr>
                <w:rFonts w:asciiTheme="minorHAnsi" w:hAnsiTheme="minorHAnsi" w:cstheme="minorHAnsi"/>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4FF7B0A9" w14:textId="6BDD851B" w:rsidR="00873F9D" w:rsidRPr="008C23D0" w:rsidRDefault="00873F9D" w:rsidP="001E71B6">
            <w:pPr>
              <w:jc w:val="both"/>
              <w:rPr>
                <w:rFonts w:asciiTheme="minorHAnsi" w:hAnsiTheme="minorHAnsi" w:cstheme="minorHAnsi"/>
                <w:color w:val="000000"/>
              </w:rPr>
            </w:pPr>
          </w:p>
        </w:tc>
      </w:tr>
      <w:tr w:rsidR="000A0848" w:rsidRPr="00082624" w14:paraId="3BD0C635" w14:textId="77777777" w:rsidTr="000A0848">
        <w:trPr>
          <w:trHeight w:val="525"/>
        </w:trPr>
        <w:tc>
          <w:tcPr>
            <w:tcW w:w="2829" w:type="dxa"/>
            <w:tcBorders>
              <w:top w:val="nil"/>
              <w:left w:val="single" w:sz="8" w:space="0" w:color="auto"/>
              <w:bottom w:val="single" w:sz="8" w:space="0" w:color="auto"/>
              <w:right w:val="single" w:sz="8" w:space="0" w:color="auto"/>
            </w:tcBorders>
            <w:shd w:val="clear" w:color="000000" w:fill="FFFFFF"/>
            <w:vAlign w:val="center"/>
            <w:hideMark/>
          </w:tcPr>
          <w:p w14:paraId="19E2EEC6" w14:textId="23F630BA" w:rsidR="000A0848" w:rsidRPr="00F8482F" w:rsidRDefault="000A0848" w:rsidP="000A0848">
            <w:pPr>
              <w:rPr>
                <w:rFonts w:asciiTheme="minorHAnsi" w:hAnsiTheme="minorHAnsi" w:cstheme="minorHAnsi"/>
                <w:color w:val="000000"/>
              </w:rPr>
            </w:pPr>
            <w:r w:rsidRPr="00F8482F">
              <w:rPr>
                <w:rFonts w:asciiTheme="minorHAnsi" w:hAnsiTheme="minorHAnsi" w:cstheme="minorHAnsi"/>
                <w:color w:val="000000"/>
              </w:rPr>
              <w:t xml:space="preserve">Činnost </w:t>
            </w:r>
            <w:r>
              <w:rPr>
                <w:rFonts w:asciiTheme="minorHAnsi" w:hAnsiTheme="minorHAnsi" w:cstheme="minorHAnsi"/>
                <w:color w:val="000000"/>
              </w:rPr>
              <w:t>vedoucího týmu</w:t>
            </w:r>
            <w:r w:rsidRPr="00F8482F">
              <w:rPr>
                <w:rFonts w:asciiTheme="minorHAnsi" w:hAnsiTheme="minorHAnsi" w:cstheme="minorHAnsi"/>
                <w:color w:val="000000"/>
              </w:rPr>
              <w:t xml:space="preserve"> ve fázi </w:t>
            </w:r>
            <w:r w:rsidRPr="00EE2A95">
              <w:rPr>
                <w:rFonts w:asciiTheme="minorHAnsi" w:hAnsiTheme="minorHAnsi" w:cstheme="minorHAnsi"/>
                <w:color w:val="000000"/>
              </w:rPr>
              <w:t xml:space="preserve">průběhu stavebních prací </w:t>
            </w:r>
            <w:r>
              <w:rPr>
                <w:rFonts w:asciiTheme="minorHAnsi" w:hAnsiTheme="minorHAnsi" w:cstheme="minorHAnsi"/>
                <w:color w:val="000000"/>
              </w:rPr>
              <w:t>a zkušebního provozu</w:t>
            </w:r>
          </w:p>
        </w:tc>
        <w:tc>
          <w:tcPr>
            <w:tcW w:w="1392" w:type="dxa"/>
            <w:tcBorders>
              <w:top w:val="nil"/>
              <w:left w:val="nil"/>
              <w:bottom w:val="single" w:sz="8" w:space="0" w:color="auto"/>
              <w:right w:val="single" w:sz="8" w:space="0" w:color="000000"/>
            </w:tcBorders>
            <w:shd w:val="clear" w:color="C0C0C0" w:fill="FFFFFF"/>
            <w:noWrap/>
            <w:vAlign w:val="center"/>
            <w:hideMark/>
          </w:tcPr>
          <w:p w14:paraId="31EED2DC" w14:textId="77777777" w:rsidR="000A0848" w:rsidRPr="00F8482F" w:rsidRDefault="000A0848" w:rsidP="000A0848">
            <w:pPr>
              <w:jc w:val="both"/>
              <w:rPr>
                <w:rFonts w:asciiTheme="minorHAnsi" w:hAnsiTheme="minorHAnsi" w:cstheme="minorHAnsi"/>
              </w:rPr>
            </w:pPr>
            <w:r w:rsidRPr="00F8482F">
              <w:rPr>
                <w:rFonts w:asciiTheme="minorHAnsi" w:hAnsiTheme="minorHAnsi" w:cstheme="minorHAnsi"/>
              </w:rPr>
              <w:t>měsíc</w:t>
            </w:r>
          </w:p>
        </w:tc>
        <w:tc>
          <w:tcPr>
            <w:tcW w:w="1701" w:type="dxa"/>
            <w:tcBorders>
              <w:top w:val="nil"/>
              <w:left w:val="nil"/>
              <w:bottom w:val="single" w:sz="8" w:space="0" w:color="auto"/>
              <w:right w:val="single" w:sz="8" w:space="0" w:color="000000"/>
            </w:tcBorders>
            <w:shd w:val="clear" w:color="C0C0C0" w:fill="FFFFFF"/>
            <w:noWrap/>
            <w:vAlign w:val="center"/>
            <w:hideMark/>
          </w:tcPr>
          <w:p w14:paraId="321C0CDA" w14:textId="77777777" w:rsidR="000A0848" w:rsidRPr="008C23D0" w:rsidRDefault="000A0848" w:rsidP="000A0848">
            <w:pPr>
              <w:jc w:val="both"/>
              <w:rPr>
                <w:rFonts w:asciiTheme="minorHAnsi" w:hAnsiTheme="minorHAnsi" w:cstheme="minorHAnsi"/>
              </w:rPr>
            </w:pPr>
            <w:r>
              <w:rPr>
                <w:rFonts w:asciiTheme="minorHAnsi" w:hAnsiTheme="minorHAnsi" w:cstheme="minorHAnsi"/>
              </w:rPr>
              <w:t>22</w:t>
            </w:r>
            <w:r w:rsidRPr="008C23D0">
              <w:rPr>
                <w:rFonts w:asciiTheme="minorHAnsi" w:hAnsiTheme="minorHAnsi" w:cstheme="minorHAnsi"/>
              </w:rPr>
              <w:t xml:space="preserve"> měsíc</w:t>
            </w:r>
            <w:r>
              <w:rPr>
                <w:rFonts w:asciiTheme="minorHAnsi" w:hAnsiTheme="minorHAnsi" w:cstheme="minorHAnsi"/>
              </w:rPr>
              <w:t>ů</w:t>
            </w:r>
          </w:p>
        </w:tc>
        <w:tc>
          <w:tcPr>
            <w:tcW w:w="1526" w:type="dxa"/>
            <w:tcBorders>
              <w:top w:val="nil"/>
              <w:left w:val="nil"/>
              <w:bottom w:val="single" w:sz="8" w:space="0" w:color="auto"/>
              <w:right w:val="single" w:sz="8" w:space="0" w:color="000000"/>
            </w:tcBorders>
            <w:shd w:val="clear" w:color="auto" w:fill="92D050"/>
            <w:noWrap/>
            <w:vAlign w:val="center"/>
          </w:tcPr>
          <w:p w14:paraId="7925D33F" w14:textId="7987CA0E" w:rsidR="000A0848" w:rsidRPr="008C23D0" w:rsidRDefault="000A0848" w:rsidP="000A0848">
            <w:pPr>
              <w:jc w:val="both"/>
              <w:rPr>
                <w:rFonts w:asciiTheme="minorHAnsi" w:hAnsiTheme="minorHAnsi" w:cstheme="minorHAnsi"/>
                <w:color w:val="000000"/>
              </w:rPr>
            </w:pPr>
          </w:p>
        </w:tc>
        <w:tc>
          <w:tcPr>
            <w:tcW w:w="2268" w:type="dxa"/>
            <w:tcBorders>
              <w:top w:val="nil"/>
              <w:left w:val="nil"/>
              <w:bottom w:val="single" w:sz="8" w:space="0" w:color="auto"/>
              <w:right w:val="single" w:sz="8" w:space="0" w:color="000000"/>
            </w:tcBorders>
            <w:shd w:val="clear" w:color="000000" w:fill="FFFFFF"/>
            <w:noWrap/>
            <w:vAlign w:val="center"/>
          </w:tcPr>
          <w:p w14:paraId="3B25FFBD" w14:textId="6F786A02" w:rsidR="000A0848" w:rsidRPr="008C23D0" w:rsidRDefault="000A0848" w:rsidP="000A0848">
            <w:pPr>
              <w:jc w:val="both"/>
              <w:rPr>
                <w:rFonts w:asciiTheme="minorHAnsi" w:hAnsiTheme="minorHAnsi" w:cstheme="minorHAnsi"/>
                <w:color w:val="000000"/>
              </w:rPr>
            </w:pPr>
          </w:p>
        </w:tc>
      </w:tr>
      <w:tr w:rsidR="000A0848" w:rsidRPr="00082624" w14:paraId="5B4238BE" w14:textId="77777777" w:rsidTr="000A0848">
        <w:trPr>
          <w:trHeight w:val="525"/>
        </w:trPr>
        <w:tc>
          <w:tcPr>
            <w:tcW w:w="2829" w:type="dxa"/>
            <w:tcBorders>
              <w:top w:val="single" w:sz="8" w:space="0" w:color="auto"/>
              <w:left w:val="single" w:sz="8" w:space="0" w:color="auto"/>
              <w:bottom w:val="single" w:sz="8" w:space="0" w:color="auto"/>
              <w:right w:val="single" w:sz="8" w:space="0" w:color="auto"/>
            </w:tcBorders>
            <w:shd w:val="clear" w:color="000000" w:fill="FFFFFF"/>
            <w:vAlign w:val="center"/>
          </w:tcPr>
          <w:p w14:paraId="5350C335" w14:textId="5036888B" w:rsidR="000A0848" w:rsidRPr="00082624" w:rsidRDefault="000A0848" w:rsidP="000A0848">
            <w:pPr>
              <w:rPr>
                <w:rFonts w:asciiTheme="minorHAnsi" w:hAnsiTheme="minorHAnsi" w:cstheme="minorHAnsi"/>
                <w:color w:val="000000"/>
              </w:rPr>
            </w:pPr>
            <w:r w:rsidRPr="0092500D">
              <w:rPr>
                <w:rFonts w:asciiTheme="minorHAnsi" w:hAnsiTheme="minorHAnsi" w:cstheme="minorHAnsi"/>
                <w:color w:val="000000"/>
              </w:rPr>
              <w:t xml:space="preserve">Činnost </w:t>
            </w:r>
            <w:r>
              <w:rPr>
                <w:rFonts w:asciiTheme="minorHAnsi" w:hAnsiTheme="minorHAnsi" w:cstheme="minorHAnsi"/>
                <w:color w:val="000000"/>
              </w:rPr>
              <w:t>vedoucího týmu</w:t>
            </w:r>
            <w:r w:rsidRPr="00F8482F">
              <w:rPr>
                <w:rFonts w:asciiTheme="minorHAnsi" w:hAnsiTheme="minorHAnsi" w:cstheme="minorHAnsi"/>
                <w:color w:val="000000"/>
              </w:rPr>
              <w:t xml:space="preserve"> </w:t>
            </w:r>
            <w:r w:rsidRPr="0092500D">
              <w:rPr>
                <w:rFonts w:asciiTheme="minorHAnsi" w:hAnsiTheme="minorHAnsi" w:cstheme="minorHAnsi"/>
                <w:color w:val="000000"/>
              </w:rPr>
              <w:t>ve fázi</w:t>
            </w:r>
            <w:r>
              <w:rPr>
                <w:rFonts w:asciiTheme="minorHAnsi" w:hAnsiTheme="minorHAnsi" w:cstheme="minorHAnsi"/>
                <w:color w:val="000000"/>
              </w:rPr>
              <w:t xml:space="preserve"> </w:t>
            </w:r>
            <w:r w:rsidRPr="009E5B13">
              <w:rPr>
                <w:rFonts w:asciiTheme="minorHAnsi" w:hAnsiTheme="minorHAnsi" w:cstheme="minorHAnsi"/>
                <w:color w:val="000000"/>
              </w:rPr>
              <w:t>po dokončení stavebních prací</w:t>
            </w:r>
            <w:r>
              <w:rPr>
                <w:rFonts w:asciiTheme="minorHAnsi" w:hAnsiTheme="minorHAnsi" w:cstheme="minorHAnsi"/>
                <w:color w:val="000000"/>
              </w:rPr>
              <w:t xml:space="preserve"> a zkušebního provozu</w:t>
            </w:r>
          </w:p>
        </w:tc>
        <w:tc>
          <w:tcPr>
            <w:tcW w:w="1392" w:type="dxa"/>
            <w:tcBorders>
              <w:top w:val="single" w:sz="8" w:space="0" w:color="auto"/>
              <w:left w:val="single" w:sz="8" w:space="0" w:color="auto"/>
              <w:bottom w:val="single" w:sz="8" w:space="0" w:color="auto"/>
              <w:right w:val="single" w:sz="8" w:space="0" w:color="auto"/>
            </w:tcBorders>
            <w:shd w:val="clear" w:color="C0C0C0" w:fill="FFFFFF"/>
            <w:noWrap/>
            <w:vAlign w:val="center"/>
          </w:tcPr>
          <w:p w14:paraId="5C5DADEE" w14:textId="77777777" w:rsidR="000A0848" w:rsidRPr="00082624" w:rsidRDefault="000A0848" w:rsidP="000A0848">
            <w:pPr>
              <w:jc w:val="both"/>
              <w:rPr>
                <w:rFonts w:asciiTheme="minorHAnsi" w:hAnsiTheme="minorHAnsi" w:cstheme="minorHAnsi"/>
              </w:rPr>
            </w:pPr>
            <w:r w:rsidRPr="0092500D">
              <w:rPr>
                <w:rFonts w:asciiTheme="minorHAnsi" w:hAnsiTheme="minorHAnsi" w:cstheme="minorHAnsi"/>
              </w:rPr>
              <w:t>měsíc</w:t>
            </w:r>
          </w:p>
        </w:tc>
        <w:tc>
          <w:tcPr>
            <w:tcW w:w="1701" w:type="dxa"/>
            <w:tcBorders>
              <w:top w:val="single" w:sz="8" w:space="0" w:color="auto"/>
              <w:left w:val="single" w:sz="8" w:space="0" w:color="auto"/>
              <w:bottom w:val="single" w:sz="8" w:space="0" w:color="auto"/>
              <w:right w:val="single" w:sz="8" w:space="0" w:color="auto"/>
            </w:tcBorders>
            <w:shd w:val="clear" w:color="C0C0C0" w:fill="FFFFFF"/>
            <w:noWrap/>
            <w:vAlign w:val="center"/>
          </w:tcPr>
          <w:p w14:paraId="10E66FF6" w14:textId="77777777" w:rsidR="000A0848" w:rsidRPr="008C23D0" w:rsidRDefault="000A0848" w:rsidP="000A0848">
            <w:pPr>
              <w:jc w:val="both"/>
              <w:rPr>
                <w:rFonts w:asciiTheme="minorHAnsi" w:hAnsiTheme="minorHAnsi" w:cstheme="minorHAnsi"/>
              </w:rPr>
            </w:pPr>
            <w:r>
              <w:rPr>
                <w:rFonts w:asciiTheme="minorHAnsi" w:hAnsiTheme="minorHAnsi" w:cstheme="minorHAnsi"/>
              </w:rPr>
              <w:t>2</w:t>
            </w:r>
            <w:r w:rsidRPr="008C23D0">
              <w:rPr>
                <w:rFonts w:asciiTheme="minorHAnsi" w:hAnsiTheme="minorHAnsi" w:cstheme="minorHAnsi"/>
              </w:rPr>
              <w:t xml:space="preserve"> měsíc</w:t>
            </w:r>
            <w:r>
              <w:rPr>
                <w:rFonts w:asciiTheme="minorHAnsi" w:hAnsiTheme="minorHAnsi" w:cstheme="minorHAnsi"/>
              </w:rPr>
              <w:t>e</w:t>
            </w:r>
          </w:p>
        </w:tc>
        <w:tc>
          <w:tcPr>
            <w:tcW w:w="1526" w:type="dxa"/>
            <w:tcBorders>
              <w:top w:val="single" w:sz="8" w:space="0" w:color="auto"/>
              <w:left w:val="single" w:sz="8" w:space="0" w:color="auto"/>
              <w:bottom w:val="single" w:sz="8" w:space="0" w:color="auto"/>
              <w:right w:val="single" w:sz="8" w:space="0" w:color="auto"/>
            </w:tcBorders>
            <w:shd w:val="clear" w:color="auto" w:fill="92D050"/>
            <w:noWrap/>
            <w:vAlign w:val="center"/>
          </w:tcPr>
          <w:p w14:paraId="7361E471" w14:textId="0EF298AB" w:rsidR="000A0848" w:rsidRPr="008C23D0" w:rsidRDefault="000A0848" w:rsidP="000A0848">
            <w:pPr>
              <w:jc w:val="both"/>
              <w:rPr>
                <w:rFonts w:asciiTheme="minorHAnsi" w:hAnsiTheme="minorHAnsi" w:cstheme="minorHAnsi"/>
                <w:color w:val="000000"/>
              </w:rPr>
            </w:pPr>
          </w:p>
        </w:tc>
        <w:tc>
          <w:tcPr>
            <w:tcW w:w="2268"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0D85A61C" w14:textId="695F7AB0" w:rsidR="000A0848" w:rsidRPr="008C23D0" w:rsidRDefault="000A0848" w:rsidP="000A0848">
            <w:pPr>
              <w:jc w:val="both"/>
              <w:rPr>
                <w:rFonts w:asciiTheme="minorHAnsi" w:hAnsiTheme="minorHAnsi" w:cstheme="minorHAnsi"/>
                <w:color w:val="000000"/>
              </w:rPr>
            </w:pPr>
          </w:p>
        </w:tc>
      </w:tr>
      <w:tr w:rsidR="00FF1524" w:rsidRPr="00082624" w14:paraId="36F52D53" w14:textId="77777777" w:rsidTr="00A04889">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FF00"/>
            <w:vAlign w:val="center"/>
          </w:tcPr>
          <w:p w14:paraId="7C78878D" w14:textId="0FA56B25" w:rsidR="00FF1524" w:rsidRDefault="00FF1524" w:rsidP="00506D68">
            <w:pPr>
              <w:jc w:val="both"/>
              <w:rPr>
                <w:rFonts w:asciiTheme="minorHAnsi" w:hAnsiTheme="minorHAnsi" w:cstheme="minorHAnsi"/>
                <w:i/>
              </w:rPr>
            </w:pPr>
            <w:r>
              <w:rPr>
                <w:rFonts w:asciiTheme="minorHAnsi" w:hAnsiTheme="minorHAnsi" w:cstheme="minorHAnsi"/>
                <w:i/>
              </w:rPr>
              <w:t>H</w:t>
            </w:r>
            <w:r w:rsidRPr="000D43BB">
              <w:rPr>
                <w:rFonts w:asciiTheme="minorHAnsi" w:hAnsiTheme="minorHAnsi" w:cstheme="minorHAnsi"/>
                <w:i/>
              </w:rPr>
              <w:t xml:space="preserve"> Činnost Správce stavby v rozsahu, v jakém ji vymezuje </w:t>
            </w:r>
            <w:r>
              <w:rPr>
                <w:rFonts w:asciiTheme="minorHAnsi" w:hAnsiTheme="minorHAnsi" w:cstheme="minorHAnsi"/>
                <w:i/>
              </w:rPr>
              <w:t>s</w:t>
            </w:r>
            <w:r w:rsidRPr="000D43BB">
              <w:rPr>
                <w:rFonts w:asciiTheme="minorHAnsi" w:hAnsiTheme="minorHAnsi" w:cstheme="minorHAnsi"/>
                <w:i/>
              </w:rPr>
              <w:t>mlouva Zhotovitele Díla</w:t>
            </w:r>
            <w:r>
              <w:rPr>
                <w:rFonts w:asciiTheme="minorHAnsi" w:hAnsiTheme="minorHAnsi" w:cstheme="minorHAnsi"/>
                <w:i/>
              </w:rPr>
              <w:t xml:space="preserve"> (FIDIC </w:t>
            </w:r>
            <w:r w:rsidR="00873F9D" w:rsidRPr="00F8482F">
              <w:rPr>
                <w:rFonts w:asciiTheme="minorHAnsi" w:eastAsiaTheme="minorHAnsi" w:hAnsiTheme="minorHAnsi" w:cstheme="minorHAnsi"/>
                <w:sz w:val="22"/>
                <w:szCs w:val="22"/>
                <w:lang w:eastAsia="en-US"/>
              </w:rPr>
              <w:t>WHITE</w:t>
            </w:r>
            <w:r w:rsidR="00873F9D">
              <w:rPr>
                <w:rFonts w:asciiTheme="minorHAnsi" w:hAnsiTheme="minorHAnsi" w:cstheme="minorHAnsi"/>
                <w:i/>
              </w:rPr>
              <w:t>)</w:t>
            </w:r>
            <w:r w:rsidR="00873F9D" w:rsidRPr="000D43BB">
              <w:rPr>
                <w:rFonts w:asciiTheme="minorHAnsi" w:hAnsiTheme="minorHAnsi" w:cstheme="minorHAnsi"/>
                <w:i/>
              </w:rPr>
              <w:t xml:space="preserve"> výkon</w:t>
            </w:r>
            <w:r w:rsidRPr="00A04889">
              <w:rPr>
                <w:rFonts w:asciiTheme="minorHAnsi" w:hAnsiTheme="minorHAnsi" w:cstheme="minorHAnsi"/>
                <w:b/>
                <w:bCs/>
                <w:i/>
              </w:rPr>
              <w:t xml:space="preserve"> </w:t>
            </w:r>
            <w:r w:rsidRPr="0085047D">
              <w:rPr>
                <w:rFonts w:asciiTheme="minorHAnsi" w:hAnsiTheme="minorHAnsi" w:cstheme="minorHAnsi"/>
                <w:b/>
                <w:bCs/>
                <w:i/>
              </w:rPr>
              <w:t>–</w:t>
            </w:r>
            <w:r>
              <w:rPr>
                <w:rFonts w:asciiTheme="minorHAnsi" w:hAnsiTheme="minorHAnsi" w:cstheme="minorHAnsi"/>
                <w:b/>
                <w:bCs/>
                <w:i/>
              </w:rPr>
              <w:t xml:space="preserve"> </w:t>
            </w:r>
            <w:r w:rsidRPr="00A04889">
              <w:rPr>
                <w:rFonts w:asciiTheme="minorHAnsi" w:hAnsiTheme="minorHAnsi" w:cstheme="minorHAnsi"/>
                <w:b/>
                <w:bCs/>
                <w:i/>
              </w:rPr>
              <w:t>technického dozoru</w:t>
            </w:r>
            <w:r w:rsidRPr="000D43BB">
              <w:rPr>
                <w:rFonts w:asciiTheme="minorHAnsi" w:hAnsiTheme="minorHAnsi" w:cstheme="minorHAnsi"/>
                <w:i/>
              </w:rPr>
              <w:t xml:space="preserve"> </w:t>
            </w:r>
            <w:r w:rsidRPr="0085047D">
              <w:rPr>
                <w:rFonts w:asciiTheme="minorHAnsi" w:hAnsiTheme="minorHAnsi" w:cstheme="minorHAnsi"/>
                <w:b/>
                <w:bCs/>
                <w:i/>
              </w:rPr>
              <w:t xml:space="preserve">stavebníka </w:t>
            </w:r>
            <w:r>
              <w:rPr>
                <w:rFonts w:asciiTheme="minorHAnsi" w:hAnsiTheme="minorHAnsi" w:cstheme="minorHAnsi"/>
                <w:i/>
              </w:rPr>
              <w:t xml:space="preserve">TDS </w:t>
            </w:r>
            <w:r w:rsidRPr="000D43BB">
              <w:rPr>
                <w:rFonts w:asciiTheme="minorHAnsi" w:hAnsiTheme="minorHAnsi" w:cstheme="minorHAnsi"/>
                <w:i/>
              </w:rPr>
              <w:t>nad prováděním stavby</w:t>
            </w:r>
            <w:r>
              <w:rPr>
                <w:rFonts w:asciiTheme="minorHAnsi" w:hAnsiTheme="minorHAnsi" w:cstheme="minorHAnsi"/>
                <w:i/>
              </w:rPr>
              <w:t xml:space="preserve"> –</w:t>
            </w:r>
            <w:r w:rsidRPr="000D43BB">
              <w:rPr>
                <w:rFonts w:asciiTheme="minorHAnsi" w:hAnsiTheme="minorHAnsi" w:cstheme="minorHAnsi"/>
                <w:i/>
              </w:rPr>
              <w:t xml:space="preserve"> </w:t>
            </w:r>
            <w:r w:rsidRPr="00F8482F">
              <w:rPr>
                <w:rFonts w:asciiTheme="minorHAnsi" w:hAnsiTheme="minorHAnsi" w:cstheme="minorHAnsi"/>
                <w:b/>
                <w:i/>
              </w:rPr>
              <w:t>Běžné služby</w:t>
            </w:r>
            <w:r>
              <w:rPr>
                <w:rFonts w:asciiTheme="minorHAnsi" w:hAnsiTheme="minorHAnsi" w:cstheme="minorHAnsi"/>
                <w:b/>
                <w:i/>
              </w:rPr>
              <w:t xml:space="preserve"> </w:t>
            </w:r>
          </w:p>
        </w:tc>
      </w:tr>
      <w:tr w:rsidR="005950E5" w:rsidRPr="00082624" w14:paraId="7F6AA909" w14:textId="77777777" w:rsidTr="000A0848">
        <w:trPr>
          <w:trHeight w:val="525"/>
        </w:trPr>
        <w:tc>
          <w:tcPr>
            <w:tcW w:w="2829" w:type="dxa"/>
            <w:tcBorders>
              <w:top w:val="nil"/>
              <w:left w:val="single" w:sz="8" w:space="0" w:color="000000"/>
              <w:bottom w:val="single" w:sz="8" w:space="0" w:color="000000"/>
              <w:right w:val="single" w:sz="8" w:space="0" w:color="auto"/>
            </w:tcBorders>
            <w:shd w:val="clear" w:color="000000" w:fill="FFFFFF"/>
            <w:vAlign w:val="center"/>
            <w:hideMark/>
          </w:tcPr>
          <w:p w14:paraId="3C5C6CEE" w14:textId="0F857EEF" w:rsidR="005950E5" w:rsidRPr="00F8482F" w:rsidRDefault="005950E5" w:rsidP="00506D68">
            <w:pPr>
              <w:jc w:val="both"/>
              <w:rPr>
                <w:rFonts w:asciiTheme="minorHAnsi" w:hAnsiTheme="minorHAnsi" w:cstheme="minorHAnsi"/>
                <w:color w:val="000000"/>
              </w:rPr>
            </w:pPr>
            <w:bookmarkStart w:id="11" w:name="_Hlk148432209"/>
            <w:r w:rsidRPr="00F8482F">
              <w:rPr>
                <w:rFonts w:asciiTheme="minorHAnsi" w:hAnsiTheme="minorHAnsi" w:cstheme="minorHAnsi"/>
                <w:color w:val="000000"/>
              </w:rPr>
              <w:t xml:space="preserve">Činnost </w:t>
            </w:r>
            <w:r w:rsidR="001D3952">
              <w:rPr>
                <w:rFonts w:asciiTheme="minorHAnsi" w:hAnsiTheme="minorHAnsi" w:cstheme="minorHAnsi"/>
                <w:color w:val="000000"/>
              </w:rPr>
              <w:t>TDS</w:t>
            </w:r>
            <w:r w:rsidRPr="00F8482F">
              <w:rPr>
                <w:rFonts w:asciiTheme="minorHAnsi" w:hAnsiTheme="minorHAnsi" w:cstheme="minorHAnsi"/>
                <w:color w:val="000000"/>
              </w:rPr>
              <w:t xml:space="preserve"> ve fázi</w:t>
            </w:r>
            <w:r>
              <w:rPr>
                <w:rFonts w:asciiTheme="minorHAnsi" w:hAnsiTheme="minorHAnsi" w:cstheme="minorHAnsi"/>
                <w:color w:val="000000"/>
              </w:rPr>
              <w:t xml:space="preserve"> </w:t>
            </w:r>
            <w:r w:rsidRPr="00EE2A95">
              <w:rPr>
                <w:rFonts w:asciiTheme="minorHAnsi" w:hAnsiTheme="minorHAnsi" w:cstheme="minorHAnsi"/>
                <w:color w:val="000000"/>
              </w:rPr>
              <w:t>před zahájením vlastních stavebních prací</w:t>
            </w:r>
            <w:r w:rsidRPr="00F8482F">
              <w:rPr>
                <w:rFonts w:asciiTheme="minorHAnsi" w:hAnsiTheme="minorHAnsi" w:cstheme="minorHAnsi"/>
                <w:color w:val="000000"/>
              </w:rPr>
              <w:t xml:space="preserve"> </w:t>
            </w:r>
          </w:p>
        </w:tc>
        <w:tc>
          <w:tcPr>
            <w:tcW w:w="1392" w:type="dxa"/>
            <w:tcBorders>
              <w:top w:val="nil"/>
              <w:left w:val="nil"/>
              <w:bottom w:val="single" w:sz="8" w:space="0" w:color="000000"/>
              <w:right w:val="single" w:sz="8" w:space="0" w:color="000000"/>
            </w:tcBorders>
            <w:shd w:val="clear" w:color="C0C0C0" w:fill="FFFFFF"/>
            <w:noWrap/>
            <w:vAlign w:val="center"/>
            <w:hideMark/>
          </w:tcPr>
          <w:p w14:paraId="40CBAC4B" w14:textId="77777777" w:rsidR="005950E5" w:rsidRPr="00F8482F" w:rsidRDefault="005950E5" w:rsidP="00506D68">
            <w:pPr>
              <w:jc w:val="both"/>
              <w:rPr>
                <w:rFonts w:asciiTheme="minorHAnsi" w:hAnsiTheme="minorHAnsi" w:cstheme="minorHAnsi"/>
              </w:rPr>
            </w:pPr>
            <w:r w:rsidRPr="00F8482F">
              <w:rPr>
                <w:rFonts w:asciiTheme="minorHAnsi" w:hAnsiTheme="minorHAnsi" w:cstheme="minorHAnsi"/>
              </w:rPr>
              <w:t>měsíc</w:t>
            </w:r>
          </w:p>
        </w:tc>
        <w:tc>
          <w:tcPr>
            <w:tcW w:w="1701" w:type="dxa"/>
            <w:tcBorders>
              <w:top w:val="nil"/>
              <w:left w:val="nil"/>
              <w:bottom w:val="single" w:sz="8" w:space="0" w:color="000000"/>
              <w:right w:val="single" w:sz="8" w:space="0" w:color="000000"/>
            </w:tcBorders>
            <w:shd w:val="clear" w:color="C0C0C0" w:fill="FFFFFF"/>
            <w:noWrap/>
            <w:vAlign w:val="center"/>
            <w:hideMark/>
          </w:tcPr>
          <w:p w14:paraId="609D9E2C" w14:textId="3F88498A" w:rsidR="005950E5" w:rsidRPr="008C23D0" w:rsidRDefault="0070681F" w:rsidP="00506D68">
            <w:pPr>
              <w:jc w:val="both"/>
              <w:rPr>
                <w:rFonts w:asciiTheme="minorHAnsi" w:hAnsiTheme="minorHAnsi" w:cstheme="minorHAnsi"/>
              </w:rPr>
            </w:pPr>
            <w:r>
              <w:rPr>
                <w:rFonts w:asciiTheme="minorHAnsi" w:hAnsiTheme="minorHAnsi" w:cstheme="minorHAnsi"/>
              </w:rPr>
              <w:t>2</w:t>
            </w:r>
            <w:r w:rsidR="005950E5" w:rsidRPr="008C23D0">
              <w:rPr>
                <w:rFonts w:asciiTheme="minorHAnsi" w:hAnsiTheme="minorHAnsi" w:cstheme="minorHAnsi"/>
              </w:rPr>
              <w:t xml:space="preserve"> měsíce</w:t>
            </w:r>
          </w:p>
        </w:tc>
        <w:tc>
          <w:tcPr>
            <w:tcW w:w="1526" w:type="dxa"/>
            <w:tcBorders>
              <w:top w:val="nil"/>
              <w:left w:val="nil"/>
              <w:bottom w:val="single" w:sz="8" w:space="0" w:color="000000"/>
              <w:right w:val="single" w:sz="8" w:space="0" w:color="000000"/>
            </w:tcBorders>
            <w:shd w:val="clear" w:color="auto" w:fill="92D050"/>
            <w:noWrap/>
            <w:vAlign w:val="center"/>
          </w:tcPr>
          <w:p w14:paraId="19C9F187" w14:textId="673E5C50" w:rsidR="005950E5" w:rsidRPr="008C23D0" w:rsidRDefault="005950E5" w:rsidP="00506D68">
            <w:pPr>
              <w:jc w:val="both"/>
              <w:rPr>
                <w:rFonts w:asciiTheme="minorHAnsi" w:hAnsiTheme="minorHAnsi" w:cstheme="minorHAnsi"/>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73437EF6" w14:textId="0BD78CB9" w:rsidR="005950E5" w:rsidRPr="008C23D0" w:rsidRDefault="005950E5" w:rsidP="00506D68">
            <w:pPr>
              <w:jc w:val="both"/>
              <w:rPr>
                <w:rFonts w:asciiTheme="minorHAnsi" w:hAnsiTheme="minorHAnsi" w:cstheme="minorHAnsi"/>
                <w:color w:val="000000"/>
              </w:rPr>
            </w:pPr>
          </w:p>
        </w:tc>
      </w:tr>
      <w:tr w:rsidR="000A0848" w:rsidRPr="00082624" w14:paraId="111617EF" w14:textId="77777777" w:rsidTr="000A0848">
        <w:trPr>
          <w:trHeight w:val="525"/>
        </w:trPr>
        <w:tc>
          <w:tcPr>
            <w:tcW w:w="2829" w:type="dxa"/>
            <w:tcBorders>
              <w:top w:val="nil"/>
              <w:left w:val="single" w:sz="8" w:space="0" w:color="auto"/>
              <w:bottom w:val="single" w:sz="8" w:space="0" w:color="auto"/>
              <w:right w:val="single" w:sz="8" w:space="0" w:color="auto"/>
            </w:tcBorders>
            <w:shd w:val="clear" w:color="000000" w:fill="FFFFFF"/>
            <w:vAlign w:val="center"/>
            <w:hideMark/>
          </w:tcPr>
          <w:p w14:paraId="39E3C045" w14:textId="6AFC0D10" w:rsidR="000A0848" w:rsidRPr="00F8482F" w:rsidRDefault="000A0848" w:rsidP="000A0848">
            <w:pPr>
              <w:rPr>
                <w:rFonts w:asciiTheme="minorHAnsi" w:hAnsiTheme="minorHAnsi" w:cstheme="minorHAnsi"/>
                <w:color w:val="000000"/>
              </w:rPr>
            </w:pPr>
            <w:r w:rsidRPr="00F8482F">
              <w:rPr>
                <w:rFonts w:asciiTheme="minorHAnsi" w:hAnsiTheme="minorHAnsi" w:cstheme="minorHAnsi"/>
                <w:color w:val="000000"/>
              </w:rPr>
              <w:t xml:space="preserve">Činnost </w:t>
            </w:r>
            <w:r>
              <w:rPr>
                <w:rFonts w:asciiTheme="minorHAnsi" w:hAnsiTheme="minorHAnsi" w:cstheme="minorHAnsi"/>
                <w:color w:val="000000"/>
              </w:rPr>
              <w:t>TDS</w:t>
            </w:r>
            <w:r w:rsidRPr="00F8482F">
              <w:rPr>
                <w:rFonts w:asciiTheme="minorHAnsi" w:hAnsiTheme="minorHAnsi" w:cstheme="minorHAnsi"/>
                <w:color w:val="000000"/>
              </w:rPr>
              <w:t xml:space="preserve"> ve fázi </w:t>
            </w:r>
            <w:r w:rsidRPr="00EE2A95">
              <w:rPr>
                <w:rFonts w:asciiTheme="minorHAnsi" w:hAnsiTheme="minorHAnsi" w:cstheme="minorHAnsi"/>
                <w:color w:val="000000"/>
              </w:rPr>
              <w:t xml:space="preserve">průběhu stavebních prací </w:t>
            </w:r>
            <w:r>
              <w:rPr>
                <w:rFonts w:asciiTheme="minorHAnsi" w:hAnsiTheme="minorHAnsi" w:cstheme="minorHAnsi"/>
                <w:color w:val="000000"/>
              </w:rPr>
              <w:t>a zkušebního provozu</w:t>
            </w:r>
          </w:p>
        </w:tc>
        <w:tc>
          <w:tcPr>
            <w:tcW w:w="1392" w:type="dxa"/>
            <w:tcBorders>
              <w:top w:val="nil"/>
              <w:left w:val="nil"/>
              <w:bottom w:val="single" w:sz="8" w:space="0" w:color="auto"/>
              <w:right w:val="single" w:sz="8" w:space="0" w:color="000000"/>
            </w:tcBorders>
            <w:shd w:val="clear" w:color="C0C0C0" w:fill="FFFFFF"/>
            <w:noWrap/>
            <w:vAlign w:val="center"/>
            <w:hideMark/>
          </w:tcPr>
          <w:p w14:paraId="7153F699" w14:textId="77777777" w:rsidR="000A0848" w:rsidRPr="00F8482F" w:rsidRDefault="000A0848" w:rsidP="000A0848">
            <w:pPr>
              <w:jc w:val="both"/>
              <w:rPr>
                <w:rFonts w:asciiTheme="minorHAnsi" w:hAnsiTheme="minorHAnsi" w:cstheme="minorHAnsi"/>
              </w:rPr>
            </w:pPr>
            <w:r w:rsidRPr="00F8482F">
              <w:rPr>
                <w:rFonts w:asciiTheme="minorHAnsi" w:hAnsiTheme="minorHAnsi" w:cstheme="minorHAnsi"/>
              </w:rPr>
              <w:t>měsíc</w:t>
            </w:r>
          </w:p>
        </w:tc>
        <w:tc>
          <w:tcPr>
            <w:tcW w:w="1701" w:type="dxa"/>
            <w:tcBorders>
              <w:top w:val="nil"/>
              <w:left w:val="nil"/>
              <w:bottom w:val="single" w:sz="8" w:space="0" w:color="auto"/>
              <w:right w:val="single" w:sz="8" w:space="0" w:color="000000"/>
            </w:tcBorders>
            <w:shd w:val="clear" w:color="C0C0C0" w:fill="FFFFFF"/>
            <w:noWrap/>
            <w:vAlign w:val="center"/>
            <w:hideMark/>
          </w:tcPr>
          <w:p w14:paraId="3D283C20" w14:textId="552152C3" w:rsidR="000A0848" w:rsidRPr="008C23D0" w:rsidRDefault="000A0848" w:rsidP="000A0848">
            <w:pPr>
              <w:jc w:val="both"/>
              <w:rPr>
                <w:rFonts w:asciiTheme="minorHAnsi" w:hAnsiTheme="minorHAnsi" w:cstheme="minorHAnsi"/>
              </w:rPr>
            </w:pPr>
            <w:r>
              <w:rPr>
                <w:rFonts w:asciiTheme="minorHAnsi" w:hAnsiTheme="minorHAnsi" w:cstheme="minorHAnsi"/>
              </w:rPr>
              <w:t>22</w:t>
            </w:r>
            <w:r w:rsidRPr="008C23D0">
              <w:rPr>
                <w:rFonts w:asciiTheme="minorHAnsi" w:hAnsiTheme="minorHAnsi" w:cstheme="minorHAnsi"/>
              </w:rPr>
              <w:t xml:space="preserve"> měsíc</w:t>
            </w:r>
            <w:r>
              <w:rPr>
                <w:rFonts w:asciiTheme="minorHAnsi" w:hAnsiTheme="minorHAnsi" w:cstheme="minorHAnsi"/>
              </w:rPr>
              <w:t>ů</w:t>
            </w:r>
          </w:p>
        </w:tc>
        <w:tc>
          <w:tcPr>
            <w:tcW w:w="1526" w:type="dxa"/>
            <w:tcBorders>
              <w:top w:val="nil"/>
              <w:left w:val="nil"/>
              <w:bottom w:val="single" w:sz="8" w:space="0" w:color="auto"/>
              <w:right w:val="single" w:sz="8" w:space="0" w:color="000000"/>
            </w:tcBorders>
            <w:shd w:val="clear" w:color="auto" w:fill="92D050"/>
            <w:noWrap/>
            <w:vAlign w:val="center"/>
          </w:tcPr>
          <w:p w14:paraId="4B976ADF" w14:textId="630630A1" w:rsidR="000A0848" w:rsidRPr="008C23D0" w:rsidRDefault="000A0848" w:rsidP="000A0848">
            <w:pPr>
              <w:jc w:val="both"/>
              <w:rPr>
                <w:rFonts w:asciiTheme="minorHAnsi" w:hAnsiTheme="minorHAnsi" w:cstheme="minorHAnsi"/>
                <w:color w:val="000000"/>
              </w:rPr>
            </w:pPr>
          </w:p>
        </w:tc>
        <w:tc>
          <w:tcPr>
            <w:tcW w:w="2268" w:type="dxa"/>
            <w:tcBorders>
              <w:top w:val="nil"/>
              <w:left w:val="nil"/>
              <w:bottom w:val="single" w:sz="8" w:space="0" w:color="auto"/>
              <w:right w:val="single" w:sz="8" w:space="0" w:color="000000"/>
            </w:tcBorders>
            <w:shd w:val="clear" w:color="000000" w:fill="FFFFFF"/>
            <w:noWrap/>
            <w:vAlign w:val="center"/>
          </w:tcPr>
          <w:p w14:paraId="0AEBBF49" w14:textId="5E68515C" w:rsidR="000A0848" w:rsidRPr="008C23D0" w:rsidRDefault="000A0848" w:rsidP="000A0848">
            <w:pPr>
              <w:jc w:val="both"/>
              <w:rPr>
                <w:rFonts w:asciiTheme="minorHAnsi" w:hAnsiTheme="minorHAnsi" w:cstheme="minorHAnsi"/>
                <w:color w:val="000000"/>
              </w:rPr>
            </w:pPr>
          </w:p>
        </w:tc>
      </w:tr>
      <w:tr w:rsidR="000A0848" w:rsidRPr="00082624" w14:paraId="3B75A10F" w14:textId="77777777" w:rsidTr="000A0848">
        <w:trPr>
          <w:trHeight w:val="525"/>
        </w:trPr>
        <w:tc>
          <w:tcPr>
            <w:tcW w:w="2829" w:type="dxa"/>
            <w:tcBorders>
              <w:top w:val="single" w:sz="8" w:space="0" w:color="auto"/>
              <w:left w:val="single" w:sz="8" w:space="0" w:color="auto"/>
              <w:bottom w:val="single" w:sz="8" w:space="0" w:color="auto"/>
              <w:right w:val="single" w:sz="8" w:space="0" w:color="auto"/>
            </w:tcBorders>
            <w:shd w:val="clear" w:color="000000" w:fill="FFFFFF"/>
            <w:vAlign w:val="center"/>
          </w:tcPr>
          <w:p w14:paraId="17A0D915" w14:textId="33C93C53" w:rsidR="000A0848" w:rsidRPr="00082624" w:rsidRDefault="000A0848" w:rsidP="000A0848">
            <w:pPr>
              <w:rPr>
                <w:rFonts w:asciiTheme="minorHAnsi" w:hAnsiTheme="minorHAnsi" w:cstheme="minorHAnsi"/>
                <w:color w:val="000000"/>
              </w:rPr>
            </w:pPr>
            <w:r w:rsidRPr="0092500D">
              <w:rPr>
                <w:rFonts w:asciiTheme="minorHAnsi" w:hAnsiTheme="minorHAnsi" w:cstheme="minorHAnsi"/>
                <w:color w:val="000000"/>
              </w:rPr>
              <w:t xml:space="preserve">Činnost </w:t>
            </w:r>
            <w:r>
              <w:rPr>
                <w:rFonts w:asciiTheme="minorHAnsi" w:hAnsiTheme="minorHAnsi" w:cstheme="minorHAnsi"/>
                <w:color w:val="000000"/>
              </w:rPr>
              <w:t>TDS</w:t>
            </w:r>
            <w:r w:rsidRPr="0092500D">
              <w:rPr>
                <w:rFonts w:asciiTheme="minorHAnsi" w:hAnsiTheme="minorHAnsi" w:cstheme="minorHAnsi"/>
                <w:color w:val="000000"/>
              </w:rPr>
              <w:t xml:space="preserve"> ve fázi</w:t>
            </w:r>
            <w:r>
              <w:rPr>
                <w:rFonts w:asciiTheme="minorHAnsi" w:hAnsiTheme="minorHAnsi" w:cstheme="minorHAnsi"/>
                <w:color w:val="000000"/>
              </w:rPr>
              <w:t xml:space="preserve"> </w:t>
            </w:r>
            <w:r w:rsidRPr="009E5B13">
              <w:rPr>
                <w:rFonts w:asciiTheme="minorHAnsi" w:hAnsiTheme="minorHAnsi" w:cstheme="minorHAnsi"/>
                <w:color w:val="000000"/>
              </w:rPr>
              <w:t>po dokončení stavebních prací</w:t>
            </w:r>
            <w:r>
              <w:rPr>
                <w:rFonts w:asciiTheme="minorHAnsi" w:hAnsiTheme="minorHAnsi" w:cstheme="minorHAnsi"/>
                <w:color w:val="000000"/>
              </w:rPr>
              <w:t xml:space="preserve"> a zkušebního provozu</w:t>
            </w:r>
          </w:p>
        </w:tc>
        <w:tc>
          <w:tcPr>
            <w:tcW w:w="1392" w:type="dxa"/>
            <w:tcBorders>
              <w:top w:val="single" w:sz="8" w:space="0" w:color="auto"/>
              <w:left w:val="single" w:sz="8" w:space="0" w:color="auto"/>
              <w:bottom w:val="single" w:sz="8" w:space="0" w:color="auto"/>
              <w:right w:val="single" w:sz="8" w:space="0" w:color="auto"/>
            </w:tcBorders>
            <w:shd w:val="clear" w:color="C0C0C0" w:fill="FFFFFF"/>
            <w:noWrap/>
            <w:vAlign w:val="center"/>
          </w:tcPr>
          <w:p w14:paraId="10B4C962" w14:textId="77777777" w:rsidR="000A0848" w:rsidRPr="00082624" w:rsidRDefault="000A0848" w:rsidP="000A0848">
            <w:pPr>
              <w:jc w:val="both"/>
              <w:rPr>
                <w:rFonts w:asciiTheme="minorHAnsi" w:hAnsiTheme="minorHAnsi" w:cstheme="minorHAnsi"/>
              </w:rPr>
            </w:pPr>
            <w:r w:rsidRPr="0092500D">
              <w:rPr>
                <w:rFonts w:asciiTheme="minorHAnsi" w:hAnsiTheme="minorHAnsi" w:cstheme="minorHAnsi"/>
              </w:rPr>
              <w:t>měsíc</w:t>
            </w:r>
          </w:p>
        </w:tc>
        <w:tc>
          <w:tcPr>
            <w:tcW w:w="1701" w:type="dxa"/>
            <w:tcBorders>
              <w:top w:val="single" w:sz="8" w:space="0" w:color="auto"/>
              <w:left w:val="single" w:sz="8" w:space="0" w:color="auto"/>
              <w:bottom w:val="single" w:sz="8" w:space="0" w:color="auto"/>
              <w:right w:val="single" w:sz="8" w:space="0" w:color="auto"/>
            </w:tcBorders>
            <w:shd w:val="clear" w:color="C0C0C0" w:fill="FFFFFF"/>
            <w:noWrap/>
            <w:vAlign w:val="center"/>
          </w:tcPr>
          <w:p w14:paraId="029E6469" w14:textId="725484E2" w:rsidR="000A0848" w:rsidRPr="008C23D0" w:rsidRDefault="000A0848" w:rsidP="000A0848">
            <w:pPr>
              <w:jc w:val="both"/>
              <w:rPr>
                <w:rFonts w:asciiTheme="minorHAnsi" w:hAnsiTheme="minorHAnsi" w:cstheme="minorHAnsi"/>
              </w:rPr>
            </w:pPr>
            <w:r>
              <w:rPr>
                <w:rFonts w:asciiTheme="minorHAnsi" w:hAnsiTheme="minorHAnsi" w:cstheme="minorHAnsi"/>
              </w:rPr>
              <w:t>2</w:t>
            </w:r>
            <w:r w:rsidRPr="008C23D0">
              <w:rPr>
                <w:rFonts w:asciiTheme="minorHAnsi" w:hAnsiTheme="minorHAnsi" w:cstheme="minorHAnsi"/>
              </w:rPr>
              <w:t xml:space="preserve"> měsíc</w:t>
            </w:r>
            <w:r>
              <w:rPr>
                <w:rFonts w:asciiTheme="minorHAnsi" w:hAnsiTheme="minorHAnsi" w:cstheme="minorHAnsi"/>
              </w:rPr>
              <w:t>e</w:t>
            </w:r>
          </w:p>
        </w:tc>
        <w:tc>
          <w:tcPr>
            <w:tcW w:w="1526" w:type="dxa"/>
            <w:tcBorders>
              <w:top w:val="single" w:sz="8" w:space="0" w:color="auto"/>
              <w:left w:val="single" w:sz="8" w:space="0" w:color="auto"/>
              <w:bottom w:val="single" w:sz="8" w:space="0" w:color="auto"/>
              <w:right w:val="single" w:sz="8" w:space="0" w:color="auto"/>
            </w:tcBorders>
            <w:shd w:val="clear" w:color="auto" w:fill="92D050"/>
            <w:noWrap/>
            <w:vAlign w:val="center"/>
          </w:tcPr>
          <w:p w14:paraId="117EBF47" w14:textId="17687940" w:rsidR="000A0848" w:rsidRPr="008C23D0" w:rsidRDefault="000A0848" w:rsidP="000A0848">
            <w:pPr>
              <w:jc w:val="both"/>
              <w:rPr>
                <w:rFonts w:asciiTheme="minorHAnsi" w:hAnsiTheme="minorHAnsi" w:cstheme="minorHAnsi"/>
                <w:color w:val="000000"/>
              </w:rPr>
            </w:pPr>
          </w:p>
        </w:tc>
        <w:tc>
          <w:tcPr>
            <w:tcW w:w="2268"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467CC3F0" w14:textId="7F847424" w:rsidR="000A0848" w:rsidRPr="008C23D0" w:rsidRDefault="000A0848" w:rsidP="000A0848">
            <w:pPr>
              <w:jc w:val="both"/>
              <w:rPr>
                <w:rFonts w:asciiTheme="minorHAnsi" w:hAnsiTheme="minorHAnsi" w:cstheme="minorHAnsi"/>
                <w:color w:val="000000"/>
              </w:rPr>
            </w:pPr>
          </w:p>
        </w:tc>
      </w:tr>
      <w:bookmarkEnd w:id="11"/>
      <w:tr w:rsidR="00037F73" w:rsidRPr="00082624" w14:paraId="0CE5E64A" w14:textId="77777777" w:rsidTr="00A04889">
        <w:trPr>
          <w:trHeight w:val="525"/>
        </w:trPr>
        <w:tc>
          <w:tcPr>
            <w:tcW w:w="9716"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29646E3D" w14:textId="6AA332D3" w:rsidR="00037F73" w:rsidRDefault="00037F73" w:rsidP="00506D68">
            <w:pPr>
              <w:jc w:val="both"/>
              <w:rPr>
                <w:rFonts w:asciiTheme="minorHAnsi" w:hAnsiTheme="minorHAnsi" w:cstheme="minorHAnsi"/>
                <w:i/>
              </w:rPr>
            </w:pPr>
            <w:r>
              <w:rPr>
                <w:rFonts w:asciiTheme="minorHAnsi" w:hAnsiTheme="minorHAnsi" w:cstheme="minorHAnsi"/>
                <w:i/>
              </w:rPr>
              <w:t>H</w:t>
            </w:r>
            <w:r w:rsidRPr="000D43BB">
              <w:rPr>
                <w:rFonts w:asciiTheme="minorHAnsi" w:hAnsiTheme="minorHAnsi" w:cstheme="minorHAnsi"/>
                <w:i/>
              </w:rPr>
              <w:t xml:space="preserve"> Činnost Správce stavby v rozsahu, v jakém ji vymezuje </w:t>
            </w:r>
            <w:r>
              <w:rPr>
                <w:rFonts w:asciiTheme="minorHAnsi" w:hAnsiTheme="minorHAnsi" w:cstheme="minorHAnsi"/>
                <w:i/>
              </w:rPr>
              <w:t>s</w:t>
            </w:r>
            <w:r w:rsidRPr="000D43BB">
              <w:rPr>
                <w:rFonts w:asciiTheme="minorHAnsi" w:hAnsiTheme="minorHAnsi" w:cstheme="minorHAnsi"/>
                <w:i/>
              </w:rPr>
              <w:t>mlouva Zhotovitele Díla</w:t>
            </w:r>
            <w:r>
              <w:rPr>
                <w:rFonts w:asciiTheme="minorHAnsi" w:hAnsiTheme="minorHAnsi" w:cstheme="minorHAnsi"/>
                <w:i/>
              </w:rPr>
              <w:t xml:space="preserve"> (FIDIC </w:t>
            </w:r>
            <w:r w:rsidR="001D3952" w:rsidRPr="00F8482F">
              <w:rPr>
                <w:rFonts w:asciiTheme="minorHAnsi" w:eastAsiaTheme="minorHAnsi" w:hAnsiTheme="minorHAnsi" w:cstheme="minorHAnsi"/>
                <w:sz w:val="22"/>
                <w:szCs w:val="22"/>
                <w:lang w:eastAsia="en-US"/>
              </w:rPr>
              <w:t>WHITE</w:t>
            </w:r>
            <w:r w:rsidR="001D3952">
              <w:rPr>
                <w:rFonts w:asciiTheme="minorHAnsi" w:hAnsiTheme="minorHAnsi" w:cstheme="minorHAnsi"/>
                <w:i/>
              </w:rPr>
              <w:t>)</w:t>
            </w:r>
            <w:r w:rsidR="001D3952" w:rsidRPr="000D43BB">
              <w:rPr>
                <w:rFonts w:asciiTheme="minorHAnsi" w:hAnsiTheme="minorHAnsi" w:cstheme="minorHAnsi"/>
                <w:i/>
              </w:rPr>
              <w:t xml:space="preserve"> výkon</w:t>
            </w:r>
            <w:r w:rsidRPr="00A04889">
              <w:rPr>
                <w:rFonts w:asciiTheme="minorHAnsi" w:hAnsiTheme="minorHAnsi" w:cstheme="minorHAnsi"/>
                <w:b/>
                <w:bCs/>
                <w:i/>
              </w:rPr>
              <w:t xml:space="preserve"> technického dozoru</w:t>
            </w:r>
            <w:r w:rsidRPr="000D43BB">
              <w:rPr>
                <w:rFonts w:asciiTheme="minorHAnsi" w:hAnsiTheme="minorHAnsi" w:cstheme="minorHAnsi"/>
                <w:i/>
              </w:rPr>
              <w:t xml:space="preserve"> </w:t>
            </w:r>
            <w:r w:rsidRPr="0085047D">
              <w:rPr>
                <w:rFonts w:asciiTheme="minorHAnsi" w:hAnsiTheme="minorHAnsi" w:cstheme="minorHAnsi"/>
                <w:b/>
                <w:bCs/>
                <w:i/>
              </w:rPr>
              <w:t xml:space="preserve">stavebníka </w:t>
            </w:r>
            <w:r>
              <w:rPr>
                <w:rFonts w:asciiTheme="minorHAnsi" w:hAnsiTheme="minorHAnsi" w:cstheme="minorHAnsi"/>
                <w:i/>
              </w:rPr>
              <w:t xml:space="preserve">TDS </w:t>
            </w:r>
            <w:r w:rsidRPr="000D43BB">
              <w:rPr>
                <w:rFonts w:asciiTheme="minorHAnsi" w:hAnsiTheme="minorHAnsi" w:cstheme="minorHAnsi"/>
                <w:i/>
              </w:rPr>
              <w:t>nad prováděním stavby</w:t>
            </w:r>
            <w:r>
              <w:rPr>
                <w:rFonts w:asciiTheme="minorHAnsi" w:hAnsiTheme="minorHAnsi" w:cstheme="minorHAnsi"/>
                <w:i/>
              </w:rPr>
              <w:t xml:space="preserve"> –</w:t>
            </w:r>
            <w:r w:rsidRPr="000D43BB">
              <w:rPr>
                <w:rFonts w:asciiTheme="minorHAnsi" w:hAnsiTheme="minorHAnsi" w:cstheme="minorHAnsi"/>
                <w:i/>
              </w:rPr>
              <w:t xml:space="preserve"> </w:t>
            </w:r>
            <w:r w:rsidR="00E34119" w:rsidRPr="00E34119">
              <w:rPr>
                <w:rFonts w:asciiTheme="minorHAnsi" w:hAnsiTheme="minorHAnsi" w:cstheme="minorHAnsi"/>
                <w:b/>
                <w:bCs/>
                <w:i/>
              </w:rPr>
              <w:t>dodatečné</w:t>
            </w:r>
            <w:r w:rsidR="00E34119">
              <w:rPr>
                <w:rFonts w:asciiTheme="minorHAnsi" w:hAnsiTheme="minorHAnsi" w:cstheme="minorHAnsi"/>
                <w:i/>
              </w:rPr>
              <w:t xml:space="preserve"> </w:t>
            </w:r>
            <w:r w:rsidRPr="00F8482F">
              <w:rPr>
                <w:rFonts w:asciiTheme="minorHAnsi" w:hAnsiTheme="minorHAnsi" w:cstheme="minorHAnsi"/>
                <w:b/>
                <w:i/>
              </w:rPr>
              <w:t>služby</w:t>
            </w:r>
          </w:p>
        </w:tc>
      </w:tr>
      <w:tr w:rsidR="005950E5" w:rsidRPr="00082624" w14:paraId="027EDDA2" w14:textId="77777777" w:rsidTr="000A0848">
        <w:trPr>
          <w:trHeight w:val="525"/>
        </w:trPr>
        <w:tc>
          <w:tcPr>
            <w:tcW w:w="2829" w:type="dxa"/>
            <w:tcBorders>
              <w:top w:val="single" w:sz="8" w:space="0" w:color="auto"/>
              <w:left w:val="single" w:sz="8" w:space="0" w:color="auto"/>
              <w:bottom w:val="single" w:sz="8" w:space="0" w:color="auto"/>
              <w:right w:val="single" w:sz="8" w:space="0" w:color="auto"/>
            </w:tcBorders>
            <w:shd w:val="clear" w:color="000000" w:fill="FFFFFF"/>
            <w:vAlign w:val="center"/>
          </w:tcPr>
          <w:p w14:paraId="09CAD8E2" w14:textId="55BA41D1" w:rsidR="005950E5" w:rsidRPr="0092500D" w:rsidRDefault="005950E5" w:rsidP="00506D68">
            <w:pPr>
              <w:rPr>
                <w:rFonts w:asciiTheme="minorHAnsi" w:hAnsiTheme="minorHAnsi" w:cstheme="minorHAnsi"/>
                <w:color w:val="000000"/>
              </w:rPr>
            </w:pPr>
            <w:bookmarkStart w:id="12" w:name="_Hlk148432303"/>
            <w:r>
              <w:rPr>
                <w:rFonts w:asciiTheme="minorHAnsi" w:hAnsiTheme="minorHAnsi" w:cstheme="minorHAnsi"/>
                <w:color w:val="000000"/>
              </w:rPr>
              <w:t xml:space="preserve">Činnosti </w:t>
            </w:r>
            <w:r w:rsidR="001D3952">
              <w:rPr>
                <w:rFonts w:asciiTheme="minorHAnsi" w:hAnsiTheme="minorHAnsi" w:cstheme="minorHAnsi"/>
                <w:color w:val="000000"/>
              </w:rPr>
              <w:t>TDS</w:t>
            </w:r>
            <w:r>
              <w:rPr>
                <w:rFonts w:asciiTheme="minorHAnsi" w:hAnsiTheme="minorHAnsi" w:cstheme="minorHAnsi"/>
                <w:color w:val="000000"/>
              </w:rPr>
              <w:t xml:space="preserve"> poskytované v rámci </w:t>
            </w:r>
            <w:r w:rsidRPr="00BC65B7">
              <w:rPr>
                <w:rFonts w:asciiTheme="minorHAnsi" w:hAnsiTheme="minorHAnsi" w:cstheme="minorHAnsi"/>
                <w:color w:val="000000"/>
              </w:rPr>
              <w:t>Etap</w:t>
            </w:r>
            <w:r>
              <w:rPr>
                <w:rFonts w:asciiTheme="minorHAnsi" w:hAnsiTheme="minorHAnsi" w:cstheme="minorHAnsi"/>
                <w:color w:val="000000"/>
              </w:rPr>
              <w:t>y</w:t>
            </w:r>
            <w:r w:rsidRPr="00BC65B7">
              <w:rPr>
                <w:rFonts w:asciiTheme="minorHAnsi" w:hAnsiTheme="minorHAnsi" w:cstheme="minorHAnsi"/>
                <w:color w:val="000000"/>
              </w:rPr>
              <w:t xml:space="preserve"> výkonu činnosti správce stavby (Realizační fáze)</w:t>
            </w:r>
          </w:p>
        </w:tc>
        <w:tc>
          <w:tcPr>
            <w:tcW w:w="1392" w:type="dxa"/>
            <w:tcBorders>
              <w:top w:val="single" w:sz="8" w:space="0" w:color="auto"/>
              <w:left w:val="single" w:sz="8" w:space="0" w:color="auto"/>
              <w:bottom w:val="single" w:sz="8" w:space="0" w:color="auto"/>
              <w:right w:val="single" w:sz="8" w:space="0" w:color="auto"/>
            </w:tcBorders>
            <w:shd w:val="clear" w:color="C0C0C0" w:fill="FFFFFF"/>
            <w:noWrap/>
            <w:vAlign w:val="center"/>
          </w:tcPr>
          <w:p w14:paraId="45EF1019" w14:textId="77777777" w:rsidR="005950E5" w:rsidRPr="0092500D" w:rsidRDefault="005950E5" w:rsidP="00506D68">
            <w:pPr>
              <w:jc w:val="both"/>
              <w:rPr>
                <w:rFonts w:asciiTheme="minorHAnsi" w:hAnsiTheme="minorHAnsi" w:cstheme="minorHAnsi"/>
              </w:rPr>
            </w:pPr>
            <w:r w:rsidRPr="00F8482F">
              <w:rPr>
                <w:rFonts w:asciiTheme="minorHAnsi" w:hAnsiTheme="minorHAnsi" w:cstheme="minorHAnsi"/>
              </w:rPr>
              <w:t>hod.</w:t>
            </w:r>
          </w:p>
        </w:tc>
        <w:tc>
          <w:tcPr>
            <w:tcW w:w="1701" w:type="dxa"/>
            <w:tcBorders>
              <w:top w:val="single" w:sz="8" w:space="0" w:color="auto"/>
              <w:left w:val="single" w:sz="8" w:space="0" w:color="auto"/>
              <w:bottom w:val="single" w:sz="8" w:space="0" w:color="auto"/>
              <w:right w:val="single" w:sz="8" w:space="0" w:color="auto"/>
            </w:tcBorders>
            <w:shd w:val="clear" w:color="C0C0C0" w:fill="FFFFFF"/>
            <w:noWrap/>
            <w:vAlign w:val="center"/>
          </w:tcPr>
          <w:p w14:paraId="7F49592F" w14:textId="65E9C3C5" w:rsidR="005950E5" w:rsidRPr="0092500D" w:rsidRDefault="004C12EC" w:rsidP="00506D68">
            <w:pPr>
              <w:jc w:val="both"/>
              <w:rPr>
                <w:rFonts w:asciiTheme="minorHAnsi" w:hAnsiTheme="minorHAnsi" w:cstheme="minorHAnsi"/>
                <w:highlight w:val="yellow"/>
              </w:rPr>
            </w:pPr>
            <w:r>
              <w:rPr>
                <w:rFonts w:asciiTheme="minorHAnsi" w:hAnsiTheme="minorHAnsi" w:cstheme="minorHAnsi"/>
              </w:rPr>
              <w:t>2</w:t>
            </w:r>
            <w:r w:rsidR="005950E5">
              <w:rPr>
                <w:rFonts w:asciiTheme="minorHAnsi" w:hAnsiTheme="minorHAnsi" w:cstheme="minorHAnsi"/>
              </w:rPr>
              <w:t>0</w:t>
            </w:r>
            <w:r w:rsidR="005950E5" w:rsidRPr="00430917">
              <w:rPr>
                <w:rFonts w:asciiTheme="minorHAnsi" w:hAnsiTheme="minorHAnsi" w:cstheme="minorHAnsi"/>
              </w:rPr>
              <w:t xml:space="preserve"> hod</w:t>
            </w:r>
            <w:r w:rsidR="005950E5">
              <w:rPr>
                <w:rFonts w:asciiTheme="minorHAnsi" w:hAnsiTheme="minorHAnsi" w:cstheme="minorHAnsi"/>
              </w:rPr>
              <w:t>.</w:t>
            </w:r>
          </w:p>
        </w:tc>
        <w:tc>
          <w:tcPr>
            <w:tcW w:w="1526" w:type="dxa"/>
            <w:tcBorders>
              <w:top w:val="single" w:sz="8" w:space="0" w:color="auto"/>
              <w:left w:val="single" w:sz="8" w:space="0" w:color="auto"/>
              <w:bottom w:val="single" w:sz="8" w:space="0" w:color="auto"/>
              <w:right w:val="single" w:sz="8" w:space="0" w:color="auto"/>
            </w:tcBorders>
            <w:shd w:val="clear" w:color="auto" w:fill="92D050"/>
            <w:noWrap/>
            <w:vAlign w:val="center"/>
          </w:tcPr>
          <w:p w14:paraId="3BEF5291" w14:textId="0A20D9AD" w:rsidR="005950E5" w:rsidRPr="008C23D0" w:rsidRDefault="005950E5" w:rsidP="00506D68">
            <w:pPr>
              <w:jc w:val="both"/>
              <w:rPr>
                <w:rFonts w:asciiTheme="minorHAnsi" w:hAnsiTheme="minorHAnsi" w:cstheme="minorHAnsi"/>
                <w:color w:val="000000"/>
              </w:rPr>
            </w:pPr>
          </w:p>
        </w:tc>
        <w:tc>
          <w:tcPr>
            <w:tcW w:w="2268"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673F4D21" w14:textId="1E003C95" w:rsidR="005950E5" w:rsidRPr="008C23D0" w:rsidRDefault="005950E5" w:rsidP="00506D68">
            <w:pPr>
              <w:jc w:val="both"/>
              <w:rPr>
                <w:rFonts w:asciiTheme="minorHAnsi" w:hAnsiTheme="minorHAnsi" w:cstheme="minorHAnsi"/>
                <w:color w:val="000000"/>
              </w:rPr>
            </w:pPr>
          </w:p>
        </w:tc>
      </w:tr>
      <w:bookmarkEnd w:id="12"/>
      <w:tr w:rsidR="00037F73" w:rsidRPr="00082624" w14:paraId="62C0A604" w14:textId="77777777" w:rsidTr="0067738B">
        <w:trPr>
          <w:trHeight w:val="525"/>
        </w:trPr>
        <w:tc>
          <w:tcPr>
            <w:tcW w:w="9716" w:type="dxa"/>
            <w:gridSpan w:val="5"/>
            <w:tcBorders>
              <w:top w:val="single" w:sz="8" w:space="0" w:color="auto"/>
              <w:left w:val="single" w:sz="8" w:space="0" w:color="000000"/>
              <w:bottom w:val="single" w:sz="8" w:space="0" w:color="000000"/>
              <w:right w:val="single" w:sz="8" w:space="0" w:color="000000"/>
            </w:tcBorders>
            <w:shd w:val="clear" w:color="auto" w:fill="FFFF00"/>
            <w:vAlign w:val="center"/>
          </w:tcPr>
          <w:p w14:paraId="11F7994C" w14:textId="49FA7DAF" w:rsidR="00037F73" w:rsidRDefault="00037F73" w:rsidP="00506D68">
            <w:pPr>
              <w:jc w:val="both"/>
              <w:rPr>
                <w:rFonts w:asciiTheme="minorHAnsi" w:hAnsiTheme="minorHAnsi" w:cstheme="minorHAnsi"/>
                <w:i/>
              </w:rPr>
            </w:pPr>
            <w:r>
              <w:rPr>
                <w:rFonts w:asciiTheme="minorHAnsi" w:hAnsiTheme="minorHAnsi" w:cstheme="minorHAnsi"/>
                <w:i/>
              </w:rPr>
              <w:lastRenderedPageBreak/>
              <w:t>H</w:t>
            </w:r>
            <w:r w:rsidRPr="000D43BB">
              <w:rPr>
                <w:rFonts w:asciiTheme="minorHAnsi" w:hAnsiTheme="minorHAnsi" w:cstheme="minorHAnsi"/>
                <w:i/>
              </w:rPr>
              <w:t xml:space="preserve"> Činnost Správce stavby v rozsahu, v jakém ji vymezuje </w:t>
            </w:r>
            <w:r>
              <w:rPr>
                <w:rFonts w:asciiTheme="minorHAnsi" w:hAnsiTheme="minorHAnsi" w:cstheme="minorHAnsi"/>
                <w:i/>
              </w:rPr>
              <w:t>s</w:t>
            </w:r>
            <w:r w:rsidRPr="000D43BB">
              <w:rPr>
                <w:rFonts w:asciiTheme="minorHAnsi" w:hAnsiTheme="minorHAnsi" w:cstheme="minorHAnsi"/>
                <w:i/>
              </w:rPr>
              <w:t>mlouva Zhotovitele Díla</w:t>
            </w:r>
            <w:r>
              <w:rPr>
                <w:rFonts w:asciiTheme="minorHAnsi" w:hAnsiTheme="minorHAnsi" w:cstheme="minorHAnsi"/>
                <w:i/>
              </w:rPr>
              <w:t xml:space="preserve"> (FIDIC </w:t>
            </w:r>
            <w:r w:rsidR="001D3952" w:rsidRPr="00F8482F">
              <w:rPr>
                <w:rFonts w:asciiTheme="minorHAnsi" w:eastAsiaTheme="minorHAnsi" w:hAnsiTheme="minorHAnsi" w:cstheme="minorHAnsi"/>
                <w:sz w:val="22"/>
                <w:szCs w:val="22"/>
                <w:lang w:eastAsia="en-US"/>
              </w:rPr>
              <w:t>WHITE</w:t>
            </w:r>
            <w:r w:rsidR="001D3952">
              <w:rPr>
                <w:rFonts w:asciiTheme="minorHAnsi" w:hAnsiTheme="minorHAnsi" w:cstheme="minorHAnsi"/>
                <w:i/>
              </w:rPr>
              <w:t>)</w:t>
            </w:r>
            <w:r w:rsidR="001D3952" w:rsidRPr="000D43BB">
              <w:rPr>
                <w:rFonts w:asciiTheme="minorHAnsi" w:hAnsiTheme="minorHAnsi" w:cstheme="minorHAnsi"/>
                <w:i/>
              </w:rPr>
              <w:t xml:space="preserve"> výkon</w:t>
            </w:r>
            <w:r w:rsidRPr="00A04889">
              <w:rPr>
                <w:rFonts w:asciiTheme="minorHAnsi" w:hAnsiTheme="minorHAnsi" w:cstheme="minorHAnsi"/>
                <w:b/>
                <w:bCs/>
                <w:i/>
              </w:rPr>
              <w:t xml:space="preserve"> technického dozoru</w:t>
            </w:r>
            <w:r w:rsidRPr="000D43BB">
              <w:rPr>
                <w:rFonts w:asciiTheme="minorHAnsi" w:hAnsiTheme="minorHAnsi" w:cstheme="minorHAnsi"/>
                <w:i/>
              </w:rPr>
              <w:t xml:space="preserve"> </w:t>
            </w:r>
            <w:r w:rsidRPr="0085047D">
              <w:rPr>
                <w:rFonts w:asciiTheme="minorHAnsi" w:hAnsiTheme="minorHAnsi" w:cstheme="minorHAnsi"/>
                <w:b/>
                <w:bCs/>
                <w:i/>
              </w:rPr>
              <w:t xml:space="preserve">stavebníka </w:t>
            </w:r>
            <w:r>
              <w:rPr>
                <w:rFonts w:asciiTheme="minorHAnsi" w:hAnsiTheme="minorHAnsi" w:cstheme="minorHAnsi"/>
                <w:i/>
              </w:rPr>
              <w:t xml:space="preserve">TDS </w:t>
            </w:r>
            <w:r w:rsidRPr="000D43BB">
              <w:rPr>
                <w:rFonts w:asciiTheme="minorHAnsi" w:hAnsiTheme="minorHAnsi" w:cstheme="minorHAnsi"/>
                <w:i/>
              </w:rPr>
              <w:t>nad prováděním stavby</w:t>
            </w:r>
            <w:r>
              <w:rPr>
                <w:rFonts w:asciiTheme="minorHAnsi" w:hAnsiTheme="minorHAnsi" w:cstheme="minorHAnsi"/>
                <w:i/>
              </w:rPr>
              <w:t xml:space="preserve"> –</w:t>
            </w:r>
            <w:r w:rsidRPr="000D43BB">
              <w:rPr>
                <w:rFonts w:asciiTheme="minorHAnsi" w:hAnsiTheme="minorHAnsi" w:cstheme="minorHAnsi"/>
                <w:i/>
              </w:rPr>
              <w:t xml:space="preserve"> </w:t>
            </w:r>
            <w:r w:rsidR="00E34119" w:rsidRPr="00E34119">
              <w:rPr>
                <w:rFonts w:asciiTheme="minorHAnsi" w:hAnsiTheme="minorHAnsi" w:cstheme="minorHAnsi"/>
                <w:b/>
                <w:bCs/>
                <w:i/>
              </w:rPr>
              <w:t>dodatečné služby poskytované jinými osobami</w:t>
            </w:r>
          </w:p>
        </w:tc>
      </w:tr>
      <w:tr w:rsidR="000A0848" w:rsidRPr="00082624" w14:paraId="6F8C77D9" w14:textId="77777777" w:rsidTr="000A0848">
        <w:trPr>
          <w:trHeight w:val="525"/>
        </w:trPr>
        <w:tc>
          <w:tcPr>
            <w:tcW w:w="2829" w:type="dxa"/>
            <w:tcBorders>
              <w:top w:val="nil"/>
              <w:left w:val="single" w:sz="8" w:space="0" w:color="000000"/>
              <w:bottom w:val="single" w:sz="8" w:space="0" w:color="000000"/>
              <w:right w:val="single" w:sz="8" w:space="0" w:color="auto"/>
            </w:tcBorders>
            <w:shd w:val="clear" w:color="auto" w:fill="auto"/>
            <w:vAlign w:val="center"/>
          </w:tcPr>
          <w:p w14:paraId="5AD47DDC" w14:textId="64971202" w:rsidR="000A0848" w:rsidRPr="00F8482F" w:rsidRDefault="000A0848" w:rsidP="000A0848">
            <w:pPr>
              <w:rPr>
                <w:rFonts w:asciiTheme="minorHAnsi" w:hAnsiTheme="minorHAnsi" w:cstheme="minorHAnsi"/>
                <w:color w:val="000000"/>
              </w:rPr>
            </w:pPr>
            <w:r>
              <w:rPr>
                <w:rFonts w:asciiTheme="minorHAnsi" w:hAnsiTheme="minorHAnsi" w:cstheme="minorHAnsi"/>
                <w:color w:val="000000"/>
              </w:rPr>
              <w:t xml:space="preserve">Činnosti TDS v rámci </w:t>
            </w:r>
            <w:r w:rsidRPr="00BC65B7">
              <w:rPr>
                <w:rFonts w:asciiTheme="minorHAnsi" w:hAnsiTheme="minorHAnsi" w:cstheme="minorHAnsi"/>
                <w:color w:val="000000"/>
              </w:rPr>
              <w:t>Etap</w:t>
            </w:r>
            <w:r>
              <w:rPr>
                <w:rFonts w:asciiTheme="minorHAnsi" w:hAnsiTheme="minorHAnsi" w:cstheme="minorHAnsi"/>
                <w:color w:val="000000"/>
              </w:rPr>
              <w:t>y</w:t>
            </w:r>
            <w:r w:rsidRPr="00BC65B7">
              <w:rPr>
                <w:rFonts w:asciiTheme="minorHAnsi" w:hAnsiTheme="minorHAnsi" w:cstheme="minorHAnsi"/>
                <w:color w:val="000000"/>
              </w:rPr>
              <w:t xml:space="preserve"> výkonu činnosti správce stavby (Realizační fáze)</w:t>
            </w:r>
            <w:r>
              <w:rPr>
                <w:rFonts w:asciiTheme="minorHAnsi" w:hAnsiTheme="minorHAnsi" w:cstheme="minorHAnsi"/>
                <w:color w:val="000000"/>
              </w:rPr>
              <w:t xml:space="preserve"> poskytované dalšími osobami</w:t>
            </w:r>
          </w:p>
        </w:tc>
        <w:tc>
          <w:tcPr>
            <w:tcW w:w="1392" w:type="dxa"/>
            <w:tcBorders>
              <w:top w:val="nil"/>
              <w:left w:val="nil"/>
              <w:bottom w:val="single" w:sz="8" w:space="0" w:color="000000"/>
              <w:right w:val="single" w:sz="8" w:space="0" w:color="000000"/>
            </w:tcBorders>
            <w:shd w:val="clear" w:color="C0C0C0" w:fill="FFFFFF"/>
            <w:noWrap/>
            <w:vAlign w:val="center"/>
            <w:hideMark/>
          </w:tcPr>
          <w:p w14:paraId="24ED3B5D" w14:textId="77777777" w:rsidR="000A0848" w:rsidRPr="00F8482F" w:rsidRDefault="000A0848" w:rsidP="000A0848">
            <w:pPr>
              <w:jc w:val="both"/>
              <w:rPr>
                <w:rFonts w:asciiTheme="minorHAnsi" w:hAnsiTheme="minorHAnsi" w:cstheme="minorHAnsi"/>
              </w:rPr>
            </w:pPr>
            <w:r w:rsidRPr="00F8482F">
              <w:rPr>
                <w:rFonts w:asciiTheme="minorHAnsi" w:hAnsiTheme="minorHAnsi" w:cstheme="minorHAnsi"/>
              </w:rPr>
              <w:t>hod.</w:t>
            </w:r>
          </w:p>
        </w:tc>
        <w:tc>
          <w:tcPr>
            <w:tcW w:w="1701" w:type="dxa"/>
            <w:tcBorders>
              <w:top w:val="nil"/>
              <w:left w:val="nil"/>
              <w:bottom w:val="single" w:sz="8" w:space="0" w:color="000000"/>
              <w:right w:val="single" w:sz="8" w:space="0" w:color="000000"/>
            </w:tcBorders>
            <w:shd w:val="clear" w:color="C0C0C0" w:fill="FFFFFF"/>
            <w:noWrap/>
            <w:vAlign w:val="center"/>
            <w:hideMark/>
          </w:tcPr>
          <w:p w14:paraId="3C0B1B7A" w14:textId="26EDA98F" w:rsidR="000A0848" w:rsidRPr="00F8482F" w:rsidRDefault="000A0848" w:rsidP="000A0848">
            <w:pPr>
              <w:jc w:val="both"/>
              <w:rPr>
                <w:rFonts w:asciiTheme="minorHAnsi" w:hAnsiTheme="minorHAnsi" w:cstheme="minorHAnsi"/>
              </w:rPr>
            </w:pPr>
            <w:r>
              <w:rPr>
                <w:rFonts w:asciiTheme="minorHAnsi" w:hAnsiTheme="minorHAnsi" w:cstheme="minorHAnsi"/>
              </w:rPr>
              <w:t xml:space="preserve">50 </w:t>
            </w:r>
            <w:r w:rsidRPr="00430917">
              <w:rPr>
                <w:rFonts w:asciiTheme="minorHAnsi" w:hAnsiTheme="minorHAnsi" w:cstheme="minorHAnsi"/>
              </w:rPr>
              <w:t>hod.</w:t>
            </w:r>
          </w:p>
        </w:tc>
        <w:tc>
          <w:tcPr>
            <w:tcW w:w="1526" w:type="dxa"/>
            <w:tcBorders>
              <w:top w:val="nil"/>
              <w:left w:val="nil"/>
              <w:bottom w:val="single" w:sz="8" w:space="0" w:color="000000"/>
              <w:right w:val="single" w:sz="8" w:space="0" w:color="000000"/>
            </w:tcBorders>
            <w:shd w:val="clear" w:color="auto" w:fill="92D050"/>
            <w:noWrap/>
            <w:vAlign w:val="center"/>
          </w:tcPr>
          <w:p w14:paraId="1129F61C" w14:textId="51C0A1B7" w:rsidR="000A0848" w:rsidRPr="00F8482F" w:rsidRDefault="000A0848" w:rsidP="000A0848">
            <w:pPr>
              <w:jc w:val="both"/>
              <w:rPr>
                <w:rFonts w:asciiTheme="minorHAnsi" w:hAnsiTheme="minorHAnsi" w:cstheme="minorHAnsi"/>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11D33B09" w14:textId="294B8882" w:rsidR="000A0848" w:rsidRPr="00F8482F" w:rsidRDefault="000A0848" w:rsidP="000A0848">
            <w:pPr>
              <w:jc w:val="both"/>
              <w:rPr>
                <w:rFonts w:asciiTheme="minorHAnsi" w:hAnsiTheme="minorHAnsi" w:cstheme="minorHAnsi"/>
                <w:color w:val="000000"/>
              </w:rPr>
            </w:pPr>
          </w:p>
        </w:tc>
      </w:tr>
      <w:tr w:rsidR="005950E5" w:rsidRPr="00082624" w14:paraId="4AB136AC" w14:textId="77777777" w:rsidTr="00A04889">
        <w:trPr>
          <w:trHeight w:val="525"/>
        </w:trPr>
        <w:tc>
          <w:tcPr>
            <w:tcW w:w="9716" w:type="dxa"/>
            <w:gridSpan w:val="5"/>
            <w:tcBorders>
              <w:top w:val="nil"/>
              <w:left w:val="single" w:sz="8" w:space="0" w:color="000000"/>
              <w:bottom w:val="single" w:sz="8" w:space="0" w:color="000000"/>
              <w:right w:val="single" w:sz="8" w:space="0" w:color="000000"/>
            </w:tcBorders>
            <w:shd w:val="clear" w:color="auto" w:fill="FFFF00"/>
            <w:vAlign w:val="center"/>
          </w:tcPr>
          <w:p w14:paraId="7ADEA6C8" w14:textId="10216B90" w:rsidR="005950E5" w:rsidRPr="00F8482F" w:rsidRDefault="005950E5" w:rsidP="00506D68">
            <w:pPr>
              <w:jc w:val="both"/>
              <w:rPr>
                <w:rFonts w:asciiTheme="minorHAnsi" w:hAnsiTheme="minorHAnsi" w:cstheme="minorHAnsi"/>
                <w:color w:val="000000"/>
              </w:rPr>
            </w:pPr>
            <w:bookmarkStart w:id="13" w:name="_Hlk105054726"/>
            <w:r>
              <w:rPr>
                <w:rFonts w:asciiTheme="minorHAnsi" w:hAnsiTheme="minorHAnsi" w:cstheme="minorHAnsi"/>
                <w:i/>
              </w:rPr>
              <w:t>I</w:t>
            </w:r>
            <w:r w:rsidRPr="000D43BB">
              <w:rPr>
                <w:rFonts w:asciiTheme="minorHAnsi" w:hAnsiTheme="minorHAnsi" w:cstheme="minorHAnsi"/>
                <w:i/>
              </w:rPr>
              <w:t xml:space="preserve"> Činnost </w:t>
            </w:r>
            <w:r w:rsidR="001D3952">
              <w:rPr>
                <w:rFonts w:asciiTheme="minorHAnsi" w:hAnsiTheme="minorHAnsi" w:cstheme="minorHAnsi"/>
                <w:i/>
              </w:rPr>
              <w:t>specialisty – koordinátora</w:t>
            </w:r>
            <w:r w:rsidR="001D3952" w:rsidRPr="009E4524">
              <w:rPr>
                <w:rFonts w:asciiTheme="minorHAnsi" w:hAnsiTheme="minorHAnsi" w:cstheme="minorHAnsi"/>
                <w:b/>
                <w:bCs/>
                <w:i/>
              </w:rPr>
              <w:t xml:space="preserve"> (</w:t>
            </w:r>
            <w:r w:rsidRPr="009E4524">
              <w:rPr>
                <w:rFonts w:asciiTheme="minorHAnsi" w:hAnsiTheme="minorHAnsi" w:cstheme="minorHAnsi"/>
                <w:b/>
                <w:bCs/>
                <w:i/>
              </w:rPr>
              <w:t>BOZP)</w:t>
            </w:r>
            <w:r>
              <w:rPr>
                <w:rFonts w:asciiTheme="minorHAnsi" w:hAnsiTheme="minorHAnsi" w:cstheme="minorHAnsi"/>
                <w:b/>
                <w:i/>
              </w:rPr>
              <w:t xml:space="preserve"> </w:t>
            </w:r>
          </w:p>
        </w:tc>
      </w:tr>
      <w:tr w:rsidR="005950E5" w:rsidRPr="00082624" w14:paraId="7E2C3F29" w14:textId="77777777" w:rsidTr="000A0848">
        <w:trPr>
          <w:trHeight w:val="525"/>
        </w:trPr>
        <w:tc>
          <w:tcPr>
            <w:tcW w:w="2829" w:type="dxa"/>
            <w:tcBorders>
              <w:top w:val="nil"/>
              <w:left w:val="single" w:sz="8" w:space="0" w:color="000000"/>
              <w:bottom w:val="single" w:sz="8" w:space="0" w:color="000000"/>
              <w:right w:val="single" w:sz="8" w:space="0" w:color="auto"/>
            </w:tcBorders>
            <w:shd w:val="clear" w:color="auto" w:fill="auto"/>
            <w:vAlign w:val="center"/>
          </w:tcPr>
          <w:p w14:paraId="0B8B539B" w14:textId="77777777" w:rsidR="005950E5" w:rsidRPr="00F8482F" w:rsidDel="00BC65B7" w:rsidRDefault="005950E5" w:rsidP="00506D68">
            <w:pPr>
              <w:rPr>
                <w:rFonts w:asciiTheme="minorHAnsi" w:hAnsiTheme="minorHAnsi" w:cstheme="minorHAnsi"/>
                <w:color w:val="000000"/>
              </w:rPr>
            </w:pPr>
            <w:r>
              <w:rPr>
                <w:rFonts w:asciiTheme="minorHAnsi" w:hAnsiTheme="minorHAnsi" w:cstheme="minorHAnsi"/>
                <w:color w:val="000000"/>
              </w:rPr>
              <w:t>Činnosti týmu Správce stavby v</w:t>
            </w:r>
            <w:r w:rsidRPr="00BC65B7">
              <w:rPr>
                <w:rFonts w:asciiTheme="minorHAnsi" w:hAnsiTheme="minorHAnsi" w:cstheme="minorHAnsi"/>
                <w:color w:val="000000"/>
              </w:rPr>
              <w:t xml:space="preserve"> </w:t>
            </w:r>
            <w:r>
              <w:rPr>
                <w:rFonts w:asciiTheme="minorHAnsi" w:hAnsiTheme="minorHAnsi" w:cstheme="minorHAnsi"/>
                <w:color w:val="000000"/>
              </w:rPr>
              <w:t>r</w:t>
            </w:r>
            <w:r w:rsidRPr="00BC65B7">
              <w:rPr>
                <w:rFonts w:asciiTheme="minorHAnsi" w:hAnsiTheme="minorHAnsi" w:cstheme="minorHAnsi"/>
                <w:color w:val="000000"/>
              </w:rPr>
              <w:t>ealizační fáz</w:t>
            </w:r>
            <w:r>
              <w:rPr>
                <w:rFonts w:asciiTheme="minorHAnsi" w:hAnsiTheme="minorHAnsi" w:cstheme="minorHAnsi"/>
                <w:color w:val="000000"/>
              </w:rPr>
              <w:t>i</w:t>
            </w:r>
          </w:p>
        </w:tc>
        <w:tc>
          <w:tcPr>
            <w:tcW w:w="1392" w:type="dxa"/>
            <w:tcBorders>
              <w:top w:val="nil"/>
              <w:left w:val="nil"/>
              <w:bottom w:val="single" w:sz="8" w:space="0" w:color="000000"/>
              <w:right w:val="single" w:sz="8" w:space="0" w:color="000000"/>
            </w:tcBorders>
            <w:shd w:val="clear" w:color="C0C0C0" w:fill="FFFFFF"/>
            <w:noWrap/>
            <w:vAlign w:val="center"/>
          </w:tcPr>
          <w:p w14:paraId="7B132318" w14:textId="77777777" w:rsidR="005950E5" w:rsidRPr="00F8482F" w:rsidRDefault="005950E5" w:rsidP="00506D68">
            <w:pPr>
              <w:jc w:val="both"/>
              <w:rPr>
                <w:rFonts w:asciiTheme="minorHAnsi" w:hAnsiTheme="minorHAnsi" w:cstheme="minorHAnsi"/>
              </w:rPr>
            </w:pPr>
            <w:r>
              <w:rPr>
                <w:rFonts w:asciiTheme="minorHAnsi" w:hAnsiTheme="minorHAnsi" w:cstheme="minorHAnsi"/>
              </w:rPr>
              <w:t>měsíc</w:t>
            </w:r>
          </w:p>
        </w:tc>
        <w:tc>
          <w:tcPr>
            <w:tcW w:w="1701" w:type="dxa"/>
            <w:tcBorders>
              <w:top w:val="nil"/>
              <w:left w:val="nil"/>
              <w:bottom w:val="single" w:sz="8" w:space="0" w:color="000000"/>
              <w:right w:val="single" w:sz="8" w:space="0" w:color="000000"/>
            </w:tcBorders>
            <w:shd w:val="clear" w:color="C0C0C0" w:fill="FFFFFF"/>
            <w:noWrap/>
            <w:vAlign w:val="center"/>
          </w:tcPr>
          <w:p w14:paraId="28363BFE" w14:textId="00D62409" w:rsidR="005950E5" w:rsidRPr="00F8482F" w:rsidRDefault="005950E5" w:rsidP="00506D68">
            <w:pPr>
              <w:jc w:val="both"/>
              <w:rPr>
                <w:rFonts w:asciiTheme="minorHAnsi" w:hAnsiTheme="minorHAnsi" w:cstheme="minorHAnsi"/>
                <w:highlight w:val="yellow"/>
              </w:rPr>
            </w:pPr>
            <w:r w:rsidRPr="008C23D0">
              <w:rPr>
                <w:rFonts w:asciiTheme="minorHAnsi" w:hAnsiTheme="minorHAnsi" w:cstheme="minorHAnsi"/>
              </w:rPr>
              <w:t xml:space="preserve"> </w:t>
            </w:r>
            <w:r w:rsidR="00C43C4D">
              <w:rPr>
                <w:rFonts w:asciiTheme="minorHAnsi" w:hAnsiTheme="minorHAnsi" w:cstheme="minorHAnsi"/>
              </w:rPr>
              <w:t xml:space="preserve"> </w:t>
            </w:r>
            <w:r w:rsidR="00470C54">
              <w:rPr>
                <w:rFonts w:asciiTheme="minorHAnsi" w:hAnsiTheme="minorHAnsi" w:cstheme="minorHAnsi"/>
              </w:rPr>
              <w:t>22</w:t>
            </w:r>
            <w:r w:rsidR="00F36D4C">
              <w:rPr>
                <w:rFonts w:asciiTheme="minorHAnsi" w:hAnsiTheme="minorHAnsi" w:cstheme="minorHAnsi"/>
              </w:rPr>
              <w:t xml:space="preserve"> </w:t>
            </w:r>
            <w:r w:rsidRPr="008C23D0">
              <w:rPr>
                <w:rFonts w:asciiTheme="minorHAnsi" w:hAnsiTheme="minorHAnsi" w:cstheme="minorHAnsi"/>
              </w:rPr>
              <w:t>měsíc</w:t>
            </w:r>
            <w:r w:rsidR="00734738">
              <w:rPr>
                <w:rFonts w:asciiTheme="minorHAnsi" w:hAnsiTheme="minorHAnsi" w:cstheme="minorHAnsi"/>
              </w:rPr>
              <w:t>ů</w:t>
            </w:r>
          </w:p>
        </w:tc>
        <w:tc>
          <w:tcPr>
            <w:tcW w:w="1526" w:type="dxa"/>
            <w:tcBorders>
              <w:top w:val="nil"/>
              <w:left w:val="nil"/>
              <w:bottom w:val="single" w:sz="8" w:space="0" w:color="000000"/>
              <w:right w:val="single" w:sz="8" w:space="0" w:color="000000"/>
            </w:tcBorders>
            <w:shd w:val="clear" w:color="auto" w:fill="92D050"/>
            <w:noWrap/>
            <w:vAlign w:val="center"/>
          </w:tcPr>
          <w:p w14:paraId="43A844E2" w14:textId="7C089220" w:rsidR="005950E5" w:rsidRPr="008C23D0" w:rsidRDefault="005950E5" w:rsidP="00506D68">
            <w:pPr>
              <w:jc w:val="both"/>
              <w:rPr>
                <w:rFonts w:asciiTheme="minorHAnsi" w:hAnsiTheme="minorHAnsi" w:cstheme="minorHAnsi"/>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29676220" w14:textId="6608D60D" w:rsidR="005950E5" w:rsidRPr="008C23D0" w:rsidRDefault="005950E5" w:rsidP="00506D68">
            <w:pPr>
              <w:jc w:val="both"/>
              <w:rPr>
                <w:rFonts w:asciiTheme="minorHAnsi" w:hAnsiTheme="minorHAnsi" w:cstheme="minorHAnsi"/>
                <w:color w:val="000000"/>
              </w:rPr>
            </w:pPr>
          </w:p>
        </w:tc>
      </w:tr>
      <w:bookmarkEnd w:id="13"/>
      <w:tr w:rsidR="005950E5" w:rsidRPr="00082624" w14:paraId="051C94E6" w14:textId="77777777" w:rsidTr="00A04889">
        <w:trPr>
          <w:trHeight w:val="525"/>
        </w:trPr>
        <w:tc>
          <w:tcPr>
            <w:tcW w:w="9716" w:type="dxa"/>
            <w:gridSpan w:val="5"/>
            <w:tcBorders>
              <w:top w:val="nil"/>
              <w:left w:val="single" w:sz="8" w:space="0" w:color="000000"/>
              <w:bottom w:val="single" w:sz="8" w:space="0" w:color="000000"/>
              <w:right w:val="single" w:sz="8" w:space="0" w:color="000000"/>
            </w:tcBorders>
            <w:shd w:val="clear" w:color="auto" w:fill="FFFF00"/>
            <w:vAlign w:val="center"/>
            <w:hideMark/>
          </w:tcPr>
          <w:p w14:paraId="02800A6C" w14:textId="01FE263B" w:rsidR="005950E5" w:rsidRPr="00F8482F" w:rsidRDefault="005950E5" w:rsidP="00506D68">
            <w:pPr>
              <w:jc w:val="both"/>
              <w:rPr>
                <w:rFonts w:asciiTheme="minorHAnsi" w:hAnsiTheme="minorHAnsi" w:cstheme="minorHAnsi"/>
                <w:i/>
              </w:rPr>
            </w:pPr>
            <w:r>
              <w:rPr>
                <w:rFonts w:asciiTheme="minorHAnsi" w:hAnsiTheme="minorHAnsi" w:cstheme="minorHAnsi"/>
                <w:i/>
              </w:rPr>
              <w:t>I</w:t>
            </w:r>
            <w:r w:rsidRPr="000D43BB">
              <w:rPr>
                <w:rFonts w:asciiTheme="minorHAnsi" w:hAnsiTheme="minorHAnsi" w:cstheme="minorHAnsi"/>
                <w:i/>
              </w:rPr>
              <w:t xml:space="preserve"> Činnost </w:t>
            </w:r>
            <w:r w:rsidR="001D3952">
              <w:rPr>
                <w:rFonts w:asciiTheme="minorHAnsi" w:hAnsiTheme="minorHAnsi" w:cstheme="minorHAnsi"/>
                <w:i/>
              </w:rPr>
              <w:t>specialisty – biolog</w:t>
            </w:r>
            <w:r w:rsidR="00832462">
              <w:rPr>
                <w:rFonts w:asciiTheme="minorHAnsi" w:hAnsiTheme="minorHAnsi" w:cstheme="minorHAnsi"/>
                <w:b/>
                <w:bCs/>
                <w:i/>
              </w:rPr>
              <w:t>. dohled</w:t>
            </w:r>
          </w:p>
        </w:tc>
      </w:tr>
      <w:tr w:rsidR="00AA08DA" w:rsidRPr="00082624" w14:paraId="0DFC0494" w14:textId="77777777" w:rsidTr="000A0848">
        <w:trPr>
          <w:trHeight w:val="525"/>
        </w:trPr>
        <w:tc>
          <w:tcPr>
            <w:tcW w:w="2829" w:type="dxa"/>
            <w:tcBorders>
              <w:top w:val="nil"/>
              <w:left w:val="single" w:sz="8" w:space="0" w:color="000000"/>
              <w:bottom w:val="single" w:sz="8" w:space="0" w:color="000000"/>
              <w:right w:val="single" w:sz="8" w:space="0" w:color="auto"/>
            </w:tcBorders>
            <w:shd w:val="clear" w:color="000000" w:fill="FFFFFF"/>
            <w:vAlign w:val="center"/>
          </w:tcPr>
          <w:p w14:paraId="3488EFDC" w14:textId="77777777" w:rsidR="00AA08DA" w:rsidRPr="00F8482F" w:rsidDel="00CF206F" w:rsidRDefault="00AA08DA" w:rsidP="00AA08DA">
            <w:pPr>
              <w:rPr>
                <w:rFonts w:asciiTheme="minorHAnsi" w:hAnsiTheme="minorHAnsi" w:cstheme="minorHAnsi"/>
                <w:color w:val="000000"/>
              </w:rPr>
            </w:pPr>
            <w:r>
              <w:rPr>
                <w:rFonts w:asciiTheme="minorHAnsi" w:hAnsiTheme="minorHAnsi" w:cstheme="minorHAnsi"/>
                <w:color w:val="000000"/>
              </w:rPr>
              <w:t xml:space="preserve">Činnosti I) v rámci </w:t>
            </w:r>
            <w:r w:rsidRPr="00BC65B7">
              <w:rPr>
                <w:rFonts w:asciiTheme="minorHAnsi" w:hAnsiTheme="minorHAnsi" w:cstheme="minorHAnsi"/>
                <w:color w:val="000000"/>
              </w:rPr>
              <w:t>Etap</w:t>
            </w:r>
            <w:r>
              <w:rPr>
                <w:rFonts w:asciiTheme="minorHAnsi" w:hAnsiTheme="minorHAnsi" w:cstheme="minorHAnsi"/>
                <w:color w:val="000000"/>
              </w:rPr>
              <w:t>y</w:t>
            </w:r>
            <w:r w:rsidRPr="00BC65B7">
              <w:rPr>
                <w:rFonts w:asciiTheme="minorHAnsi" w:hAnsiTheme="minorHAnsi" w:cstheme="minorHAnsi"/>
                <w:color w:val="000000"/>
              </w:rPr>
              <w:t xml:space="preserve"> výkonu činnosti správce stavby (Realizační fáze)</w:t>
            </w:r>
          </w:p>
        </w:tc>
        <w:tc>
          <w:tcPr>
            <w:tcW w:w="1392" w:type="dxa"/>
            <w:tcBorders>
              <w:top w:val="nil"/>
              <w:left w:val="nil"/>
              <w:bottom w:val="single" w:sz="8" w:space="0" w:color="000000"/>
              <w:right w:val="single" w:sz="8" w:space="0" w:color="000000"/>
            </w:tcBorders>
            <w:shd w:val="clear" w:color="C0C0C0" w:fill="FFFFFF"/>
            <w:noWrap/>
            <w:vAlign w:val="center"/>
          </w:tcPr>
          <w:p w14:paraId="04668D27" w14:textId="038C6826" w:rsidR="00AA08DA" w:rsidRPr="00F8482F" w:rsidRDefault="00AA08DA" w:rsidP="00AA08DA">
            <w:pPr>
              <w:jc w:val="both"/>
              <w:rPr>
                <w:rFonts w:asciiTheme="minorHAnsi" w:hAnsiTheme="minorHAnsi" w:cstheme="minorHAnsi"/>
              </w:rPr>
            </w:pPr>
            <w:r>
              <w:rPr>
                <w:rFonts w:asciiTheme="minorHAnsi" w:hAnsiTheme="minorHAnsi" w:cstheme="minorHAnsi"/>
              </w:rPr>
              <w:t>měsíc</w:t>
            </w:r>
          </w:p>
        </w:tc>
        <w:tc>
          <w:tcPr>
            <w:tcW w:w="1701" w:type="dxa"/>
            <w:tcBorders>
              <w:top w:val="nil"/>
              <w:left w:val="nil"/>
              <w:bottom w:val="single" w:sz="8" w:space="0" w:color="000000"/>
              <w:right w:val="single" w:sz="8" w:space="0" w:color="000000"/>
            </w:tcBorders>
            <w:shd w:val="clear" w:color="C0C0C0" w:fill="FFFFFF"/>
            <w:noWrap/>
            <w:vAlign w:val="center"/>
          </w:tcPr>
          <w:p w14:paraId="6D41CB46" w14:textId="29F61441" w:rsidR="00AA08DA" w:rsidRPr="00F8482F" w:rsidRDefault="00AA08DA" w:rsidP="00AA08DA">
            <w:pPr>
              <w:jc w:val="both"/>
              <w:rPr>
                <w:rFonts w:asciiTheme="minorHAnsi" w:hAnsiTheme="minorHAnsi" w:cstheme="minorHAnsi"/>
              </w:rPr>
            </w:pPr>
            <w:r w:rsidRPr="008C23D0">
              <w:rPr>
                <w:rFonts w:asciiTheme="minorHAnsi" w:hAnsiTheme="minorHAnsi" w:cstheme="minorHAnsi"/>
              </w:rPr>
              <w:t xml:space="preserve"> </w:t>
            </w:r>
            <w:r w:rsidR="00470C54">
              <w:rPr>
                <w:rFonts w:asciiTheme="minorHAnsi" w:hAnsiTheme="minorHAnsi" w:cstheme="minorHAnsi"/>
              </w:rPr>
              <w:t xml:space="preserve"> 22</w:t>
            </w:r>
            <w:r>
              <w:rPr>
                <w:rFonts w:asciiTheme="minorHAnsi" w:hAnsiTheme="minorHAnsi" w:cstheme="minorHAnsi"/>
              </w:rPr>
              <w:t xml:space="preserve"> </w:t>
            </w:r>
            <w:r w:rsidRPr="008C23D0">
              <w:rPr>
                <w:rFonts w:asciiTheme="minorHAnsi" w:hAnsiTheme="minorHAnsi" w:cstheme="minorHAnsi"/>
              </w:rPr>
              <w:t>měsíc</w:t>
            </w:r>
            <w:r w:rsidR="00287426">
              <w:rPr>
                <w:rFonts w:asciiTheme="minorHAnsi" w:hAnsiTheme="minorHAnsi" w:cstheme="minorHAnsi"/>
              </w:rPr>
              <w:t>ů</w:t>
            </w:r>
          </w:p>
        </w:tc>
        <w:tc>
          <w:tcPr>
            <w:tcW w:w="1526" w:type="dxa"/>
            <w:tcBorders>
              <w:top w:val="nil"/>
              <w:left w:val="nil"/>
              <w:bottom w:val="single" w:sz="8" w:space="0" w:color="000000"/>
              <w:right w:val="single" w:sz="8" w:space="0" w:color="000000"/>
            </w:tcBorders>
            <w:shd w:val="clear" w:color="auto" w:fill="92D050"/>
            <w:noWrap/>
            <w:vAlign w:val="center"/>
          </w:tcPr>
          <w:p w14:paraId="1020242C" w14:textId="3A0D6EF8" w:rsidR="00AA08DA" w:rsidRPr="008C23D0" w:rsidRDefault="00AA08DA" w:rsidP="00AA08DA">
            <w:pPr>
              <w:jc w:val="both"/>
              <w:rPr>
                <w:rFonts w:asciiTheme="minorHAnsi" w:hAnsiTheme="minorHAnsi" w:cstheme="minorHAnsi"/>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3C185EDC" w14:textId="6FDADAEB" w:rsidR="00AA08DA" w:rsidRPr="008C23D0" w:rsidRDefault="00AA08DA" w:rsidP="00AA08DA">
            <w:pPr>
              <w:jc w:val="both"/>
              <w:rPr>
                <w:rFonts w:asciiTheme="minorHAnsi" w:hAnsiTheme="minorHAnsi" w:cstheme="minorHAnsi"/>
                <w:color w:val="000000"/>
              </w:rPr>
            </w:pPr>
          </w:p>
        </w:tc>
      </w:tr>
      <w:tr w:rsidR="00AA08DA" w:rsidRPr="00082624" w14:paraId="291AC749" w14:textId="77777777" w:rsidTr="00A04889">
        <w:trPr>
          <w:trHeight w:val="525"/>
        </w:trPr>
        <w:tc>
          <w:tcPr>
            <w:tcW w:w="9716" w:type="dxa"/>
            <w:gridSpan w:val="5"/>
            <w:tcBorders>
              <w:top w:val="nil"/>
              <w:left w:val="single" w:sz="8" w:space="0" w:color="000000"/>
              <w:bottom w:val="single" w:sz="8" w:space="0" w:color="000000"/>
              <w:right w:val="single" w:sz="8" w:space="0" w:color="000000"/>
            </w:tcBorders>
            <w:shd w:val="clear" w:color="auto" w:fill="FFFF00"/>
            <w:vAlign w:val="center"/>
          </w:tcPr>
          <w:p w14:paraId="18484F66" w14:textId="16ACEF45" w:rsidR="00AA08DA" w:rsidRPr="00F8482F" w:rsidRDefault="00AA08DA" w:rsidP="00AA08DA">
            <w:pPr>
              <w:jc w:val="both"/>
              <w:rPr>
                <w:rFonts w:asciiTheme="minorHAnsi" w:hAnsiTheme="minorHAnsi" w:cstheme="minorHAnsi"/>
                <w:color w:val="000000"/>
              </w:rPr>
            </w:pPr>
            <w:r>
              <w:rPr>
                <w:rFonts w:asciiTheme="minorHAnsi" w:hAnsiTheme="minorHAnsi" w:cstheme="minorHAnsi"/>
                <w:i/>
              </w:rPr>
              <w:t>I</w:t>
            </w:r>
            <w:r w:rsidRPr="000D43BB">
              <w:rPr>
                <w:rFonts w:asciiTheme="minorHAnsi" w:hAnsiTheme="minorHAnsi" w:cstheme="minorHAnsi"/>
                <w:i/>
              </w:rPr>
              <w:t xml:space="preserve"> Činnost </w:t>
            </w:r>
            <w:r w:rsidR="001D3952">
              <w:rPr>
                <w:rFonts w:asciiTheme="minorHAnsi" w:hAnsiTheme="minorHAnsi" w:cstheme="minorHAnsi"/>
                <w:i/>
              </w:rPr>
              <w:t>specialisty – geodet</w:t>
            </w:r>
            <w:r w:rsidR="00832462">
              <w:rPr>
                <w:rFonts w:asciiTheme="minorHAnsi" w:hAnsiTheme="minorHAnsi" w:cstheme="minorHAnsi"/>
                <w:b/>
                <w:bCs/>
                <w:i/>
              </w:rPr>
              <w:t xml:space="preserve"> dohled</w:t>
            </w:r>
          </w:p>
        </w:tc>
      </w:tr>
      <w:tr w:rsidR="000A0848" w:rsidRPr="00082624" w14:paraId="46AD0761" w14:textId="77777777" w:rsidTr="000A0848">
        <w:trPr>
          <w:trHeight w:val="525"/>
        </w:trPr>
        <w:tc>
          <w:tcPr>
            <w:tcW w:w="2829" w:type="dxa"/>
            <w:tcBorders>
              <w:top w:val="nil"/>
              <w:left w:val="single" w:sz="8" w:space="0" w:color="000000"/>
              <w:bottom w:val="single" w:sz="8" w:space="0" w:color="000000"/>
              <w:right w:val="single" w:sz="8" w:space="0" w:color="auto"/>
            </w:tcBorders>
            <w:shd w:val="clear" w:color="000000" w:fill="FFFFFF"/>
            <w:vAlign w:val="center"/>
          </w:tcPr>
          <w:p w14:paraId="035BFD16" w14:textId="77777777" w:rsidR="000A0848" w:rsidRDefault="000A0848" w:rsidP="000A0848">
            <w:pPr>
              <w:rPr>
                <w:rFonts w:asciiTheme="minorHAnsi" w:hAnsiTheme="minorHAnsi" w:cstheme="minorHAnsi"/>
                <w:color w:val="000000"/>
              </w:rPr>
            </w:pPr>
            <w:r>
              <w:rPr>
                <w:rFonts w:asciiTheme="minorHAnsi" w:hAnsiTheme="minorHAnsi" w:cstheme="minorHAnsi"/>
                <w:color w:val="000000"/>
              </w:rPr>
              <w:t xml:space="preserve">Činnosti I) v rámci </w:t>
            </w:r>
            <w:r w:rsidRPr="00BC65B7">
              <w:rPr>
                <w:rFonts w:asciiTheme="minorHAnsi" w:hAnsiTheme="minorHAnsi" w:cstheme="minorHAnsi"/>
                <w:color w:val="000000"/>
              </w:rPr>
              <w:t>Etap</w:t>
            </w:r>
            <w:r>
              <w:rPr>
                <w:rFonts w:asciiTheme="minorHAnsi" w:hAnsiTheme="minorHAnsi" w:cstheme="minorHAnsi"/>
                <w:color w:val="000000"/>
              </w:rPr>
              <w:t>y</w:t>
            </w:r>
            <w:r w:rsidRPr="00BC65B7">
              <w:rPr>
                <w:rFonts w:asciiTheme="minorHAnsi" w:hAnsiTheme="minorHAnsi" w:cstheme="minorHAnsi"/>
                <w:color w:val="000000"/>
              </w:rPr>
              <w:t xml:space="preserve"> výkonu činnosti správce stavby (Realizační fáze)</w:t>
            </w:r>
          </w:p>
        </w:tc>
        <w:tc>
          <w:tcPr>
            <w:tcW w:w="1392" w:type="dxa"/>
            <w:tcBorders>
              <w:top w:val="nil"/>
              <w:left w:val="nil"/>
              <w:bottom w:val="single" w:sz="8" w:space="0" w:color="000000"/>
              <w:right w:val="single" w:sz="8" w:space="0" w:color="000000"/>
            </w:tcBorders>
            <w:shd w:val="clear" w:color="C0C0C0" w:fill="FFFFFF"/>
            <w:noWrap/>
            <w:vAlign w:val="center"/>
          </w:tcPr>
          <w:p w14:paraId="7B08E5FE" w14:textId="77642F81" w:rsidR="000A0848" w:rsidRPr="00F8482F" w:rsidRDefault="000A0848" w:rsidP="000A0848">
            <w:pPr>
              <w:jc w:val="both"/>
              <w:rPr>
                <w:rFonts w:asciiTheme="minorHAnsi" w:hAnsiTheme="minorHAnsi" w:cstheme="minorHAnsi"/>
              </w:rPr>
            </w:pPr>
            <w:r>
              <w:rPr>
                <w:rFonts w:asciiTheme="minorHAnsi" w:hAnsiTheme="minorHAnsi" w:cstheme="minorHAnsi"/>
              </w:rPr>
              <w:t>měsíc</w:t>
            </w:r>
          </w:p>
        </w:tc>
        <w:tc>
          <w:tcPr>
            <w:tcW w:w="1701" w:type="dxa"/>
            <w:tcBorders>
              <w:top w:val="nil"/>
              <w:left w:val="nil"/>
              <w:bottom w:val="single" w:sz="8" w:space="0" w:color="000000"/>
              <w:right w:val="single" w:sz="8" w:space="0" w:color="000000"/>
            </w:tcBorders>
            <w:shd w:val="clear" w:color="C0C0C0" w:fill="FFFFFF"/>
            <w:noWrap/>
            <w:vAlign w:val="center"/>
          </w:tcPr>
          <w:p w14:paraId="1F6C3989" w14:textId="657EA6D6" w:rsidR="000A0848" w:rsidRPr="00F8482F" w:rsidRDefault="000A0848" w:rsidP="000A0848">
            <w:pPr>
              <w:jc w:val="both"/>
              <w:rPr>
                <w:rFonts w:asciiTheme="minorHAnsi" w:hAnsiTheme="minorHAnsi" w:cstheme="minorHAnsi"/>
                <w:highlight w:val="yellow"/>
              </w:rPr>
            </w:pPr>
            <w:r>
              <w:rPr>
                <w:rFonts w:asciiTheme="minorHAnsi" w:hAnsiTheme="minorHAnsi" w:cstheme="minorHAnsi"/>
              </w:rPr>
              <w:t xml:space="preserve">  22 </w:t>
            </w:r>
            <w:r w:rsidRPr="008C23D0">
              <w:rPr>
                <w:rFonts w:asciiTheme="minorHAnsi" w:hAnsiTheme="minorHAnsi" w:cstheme="minorHAnsi"/>
              </w:rPr>
              <w:t>měsíc</w:t>
            </w:r>
            <w:r>
              <w:rPr>
                <w:rFonts w:asciiTheme="minorHAnsi" w:hAnsiTheme="minorHAnsi" w:cstheme="minorHAnsi"/>
              </w:rPr>
              <w:t>e</w:t>
            </w:r>
          </w:p>
        </w:tc>
        <w:tc>
          <w:tcPr>
            <w:tcW w:w="1526" w:type="dxa"/>
            <w:tcBorders>
              <w:top w:val="nil"/>
              <w:left w:val="nil"/>
              <w:bottom w:val="single" w:sz="8" w:space="0" w:color="000000"/>
              <w:right w:val="single" w:sz="8" w:space="0" w:color="000000"/>
            </w:tcBorders>
            <w:shd w:val="clear" w:color="auto" w:fill="92D050"/>
            <w:noWrap/>
            <w:vAlign w:val="center"/>
          </w:tcPr>
          <w:p w14:paraId="15E804C7" w14:textId="78CBA049" w:rsidR="000A0848" w:rsidRPr="00F8482F" w:rsidRDefault="000A0848" w:rsidP="000A0848">
            <w:pPr>
              <w:jc w:val="both"/>
              <w:rPr>
                <w:rFonts w:asciiTheme="minorHAnsi" w:hAnsiTheme="minorHAnsi" w:cstheme="minorHAnsi"/>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010C0F21" w14:textId="3066F4D7" w:rsidR="000A0848" w:rsidRPr="00F8482F" w:rsidRDefault="000A0848" w:rsidP="000A0848">
            <w:pPr>
              <w:jc w:val="both"/>
              <w:rPr>
                <w:rFonts w:asciiTheme="minorHAnsi" w:hAnsiTheme="minorHAnsi" w:cstheme="minorHAnsi"/>
                <w:color w:val="000000"/>
              </w:rPr>
            </w:pPr>
          </w:p>
        </w:tc>
      </w:tr>
      <w:tr w:rsidR="00AA08DA" w:rsidRPr="00082624" w14:paraId="72C92973" w14:textId="77777777" w:rsidTr="00A04889">
        <w:trPr>
          <w:trHeight w:val="525"/>
        </w:trPr>
        <w:tc>
          <w:tcPr>
            <w:tcW w:w="9716" w:type="dxa"/>
            <w:gridSpan w:val="5"/>
            <w:tcBorders>
              <w:top w:val="nil"/>
              <w:left w:val="single" w:sz="8" w:space="0" w:color="000000"/>
              <w:bottom w:val="single" w:sz="8" w:space="0" w:color="000000"/>
              <w:right w:val="single" w:sz="8" w:space="0" w:color="000000"/>
            </w:tcBorders>
            <w:shd w:val="clear" w:color="auto" w:fill="FFFF00"/>
            <w:vAlign w:val="center"/>
          </w:tcPr>
          <w:p w14:paraId="2351ED09" w14:textId="7517BD4C" w:rsidR="004E06F7" w:rsidRPr="00D105DF" w:rsidRDefault="00AA08DA" w:rsidP="00AA08DA">
            <w:pPr>
              <w:jc w:val="both"/>
              <w:rPr>
                <w:rFonts w:asciiTheme="minorHAnsi" w:hAnsiTheme="minorHAnsi" w:cstheme="minorHAnsi"/>
                <w:b/>
                <w:bCs/>
                <w:i/>
              </w:rPr>
            </w:pPr>
            <w:r>
              <w:rPr>
                <w:rFonts w:asciiTheme="minorHAnsi" w:hAnsiTheme="minorHAnsi" w:cstheme="minorHAnsi"/>
                <w:i/>
              </w:rPr>
              <w:t>I</w:t>
            </w:r>
            <w:r w:rsidRPr="000D43BB">
              <w:rPr>
                <w:rFonts w:asciiTheme="minorHAnsi" w:hAnsiTheme="minorHAnsi" w:cstheme="minorHAnsi"/>
                <w:i/>
              </w:rPr>
              <w:t xml:space="preserve"> Činnost </w:t>
            </w:r>
            <w:r>
              <w:rPr>
                <w:rFonts w:asciiTheme="minorHAnsi" w:hAnsiTheme="minorHAnsi" w:cstheme="minorHAnsi"/>
                <w:i/>
              </w:rPr>
              <w:t xml:space="preserve">specialisty </w:t>
            </w:r>
            <w:r w:rsidR="004E06F7">
              <w:rPr>
                <w:rFonts w:asciiTheme="minorHAnsi" w:hAnsiTheme="minorHAnsi" w:cstheme="minorHAnsi"/>
                <w:i/>
              </w:rPr>
              <w:t>–</w:t>
            </w:r>
            <w:r w:rsidR="009E4524">
              <w:rPr>
                <w:rFonts w:asciiTheme="minorHAnsi" w:hAnsiTheme="minorHAnsi" w:cstheme="minorHAnsi"/>
                <w:i/>
              </w:rPr>
              <w:t xml:space="preserve"> </w:t>
            </w:r>
            <w:proofErr w:type="spellStart"/>
            <w:r w:rsidR="00832462" w:rsidRPr="00832462">
              <w:rPr>
                <w:rFonts w:asciiTheme="minorHAnsi" w:hAnsiTheme="minorHAnsi" w:cstheme="minorHAnsi"/>
                <w:b/>
                <w:bCs/>
                <w:i/>
              </w:rPr>
              <w:t>geot</w:t>
            </w:r>
            <w:r w:rsidR="00832462">
              <w:rPr>
                <w:rFonts w:asciiTheme="minorHAnsi" w:hAnsiTheme="minorHAnsi" w:cstheme="minorHAnsi"/>
                <w:b/>
                <w:bCs/>
                <w:i/>
              </w:rPr>
              <w:t>e</w:t>
            </w:r>
            <w:r w:rsidR="00832462" w:rsidRPr="00832462">
              <w:rPr>
                <w:rFonts w:asciiTheme="minorHAnsi" w:hAnsiTheme="minorHAnsi" w:cstheme="minorHAnsi"/>
                <w:b/>
                <w:bCs/>
                <w:i/>
              </w:rPr>
              <w:t>ch</w:t>
            </w:r>
            <w:proofErr w:type="spellEnd"/>
            <w:r w:rsidR="00D02254">
              <w:rPr>
                <w:rFonts w:asciiTheme="minorHAnsi" w:hAnsiTheme="minorHAnsi" w:cstheme="minorHAnsi"/>
                <w:b/>
                <w:bCs/>
                <w:i/>
              </w:rPr>
              <w:t xml:space="preserve">. dohled </w:t>
            </w:r>
          </w:p>
          <w:p w14:paraId="1381B9FF" w14:textId="137373EB" w:rsidR="004E06F7" w:rsidRDefault="004E06F7" w:rsidP="00AA08DA">
            <w:pPr>
              <w:jc w:val="both"/>
              <w:rPr>
                <w:rFonts w:asciiTheme="minorHAnsi" w:hAnsiTheme="minorHAnsi" w:cstheme="minorHAnsi"/>
                <w:bCs/>
                <w:color w:val="000000"/>
              </w:rPr>
            </w:pPr>
          </w:p>
        </w:tc>
      </w:tr>
      <w:tr w:rsidR="000A0848" w:rsidRPr="00082624" w14:paraId="357F7045" w14:textId="77777777" w:rsidTr="000A0848">
        <w:trPr>
          <w:trHeight w:val="525"/>
        </w:trPr>
        <w:tc>
          <w:tcPr>
            <w:tcW w:w="2829" w:type="dxa"/>
            <w:tcBorders>
              <w:top w:val="nil"/>
              <w:left w:val="single" w:sz="8" w:space="0" w:color="000000"/>
              <w:bottom w:val="single" w:sz="8" w:space="0" w:color="000000"/>
              <w:right w:val="single" w:sz="8" w:space="0" w:color="auto"/>
            </w:tcBorders>
            <w:shd w:val="clear" w:color="000000" w:fill="FFFFFF"/>
            <w:vAlign w:val="center"/>
          </w:tcPr>
          <w:p w14:paraId="58A4C61E" w14:textId="505F5D9F" w:rsidR="000A0848" w:rsidRDefault="000A0848" w:rsidP="000A0848">
            <w:pPr>
              <w:rPr>
                <w:rFonts w:asciiTheme="minorHAnsi" w:hAnsiTheme="minorHAnsi" w:cstheme="minorHAnsi"/>
                <w:color w:val="000000"/>
              </w:rPr>
            </w:pPr>
            <w:r>
              <w:rPr>
                <w:rFonts w:asciiTheme="minorHAnsi" w:hAnsiTheme="minorHAnsi" w:cstheme="minorHAnsi"/>
                <w:color w:val="000000"/>
              </w:rPr>
              <w:t xml:space="preserve">Činnosti I) v rámci </w:t>
            </w:r>
            <w:r w:rsidRPr="00BC65B7">
              <w:rPr>
                <w:rFonts w:asciiTheme="minorHAnsi" w:hAnsiTheme="minorHAnsi" w:cstheme="minorHAnsi"/>
                <w:color w:val="000000"/>
              </w:rPr>
              <w:t>Etap</w:t>
            </w:r>
            <w:r>
              <w:rPr>
                <w:rFonts w:asciiTheme="minorHAnsi" w:hAnsiTheme="minorHAnsi" w:cstheme="minorHAnsi"/>
                <w:color w:val="000000"/>
              </w:rPr>
              <w:t>y</w:t>
            </w:r>
            <w:r w:rsidRPr="00BC65B7">
              <w:rPr>
                <w:rFonts w:asciiTheme="minorHAnsi" w:hAnsiTheme="minorHAnsi" w:cstheme="minorHAnsi"/>
                <w:color w:val="000000"/>
              </w:rPr>
              <w:t xml:space="preserve"> výkonu činnosti správce stavby (Realizační fáze)</w:t>
            </w:r>
          </w:p>
        </w:tc>
        <w:tc>
          <w:tcPr>
            <w:tcW w:w="1392" w:type="dxa"/>
            <w:tcBorders>
              <w:top w:val="nil"/>
              <w:left w:val="nil"/>
              <w:bottom w:val="single" w:sz="8" w:space="0" w:color="000000"/>
              <w:right w:val="single" w:sz="8" w:space="0" w:color="000000"/>
            </w:tcBorders>
            <w:shd w:val="clear" w:color="C0C0C0" w:fill="FFFFFF"/>
            <w:noWrap/>
            <w:vAlign w:val="center"/>
          </w:tcPr>
          <w:p w14:paraId="44515161" w14:textId="647F1EE2" w:rsidR="000A0848" w:rsidRPr="00F8482F" w:rsidRDefault="000A0848" w:rsidP="000A0848">
            <w:pPr>
              <w:jc w:val="both"/>
              <w:rPr>
                <w:rFonts w:asciiTheme="minorHAnsi" w:hAnsiTheme="minorHAnsi" w:cstheme="minorHAnsi"/>
              </w:rPr>
            </w:pPr>
            <w:r>
              <w:rPr>
                <w:rFonts w:asciiTheme="minorHAnsi" w:hAnsiTheme="minorHAnsi" w:cstheme="minorHAnsi"/>
              </w:rPr>
              <w:t>měsíc</w:t>
            </w:r>
          </w:p>
        </w:tc>
        <w:tc>
          <w:tcPr>
            <w:tcW w:w="1701" w:type="dxa"/>
            <w:tcBorders>
              <w:top w:val="nil"/>
              <w:left w:val="nil"/>
              <w:bottom w:val="single" w:sz="8" w:space="0" w:color="000000"/>
              <w:right w:val="single" w:sz="8" w:space="0" w:color="000000"/>
            </w:tcBorders>
            <w:shd w:val="clear" w:color="C0C0C0" w:fill="FFFFFF"/>
            <w:noWrap/>
            <w:vAlign w:val="center"/>
          </w:tcPr>
          <w:p w14:paraId="7EABBFF7" w14:textId="67BC2EED" w:rsidR="000A0848" w:rsidRPr="00834F10" w:rsidRDefault="000A0848" w:rsidP="000A0848">
            <w:pPr>
              <w:jc w:val="both"/>
              <w:rPr>
                <w:rFonts w:asciiTheme="minorHAnsi" w:hAnsiTheme="minorHAnsi" w:cstheme="minorHAnsi"/>
              </w:rPr>
            </w:pPr>
            <w:r>
              <w:rPr>
                <w:rFonts w:asciiTheme="minorHAnsi" w:hAnsiTheme="minorHAnsi" w:cstheme="minorHAnsi"/>
              </w:rPr>
              <w:t xml:space="preserve">  22 </w:t>
            </w:r>
            <w:r w:rsidRPr="008C23D0">
              <w:rPr>
                <w:rFonts w:asciiTheme="minorHAnsi" w:hAnsiTheme="minorHAnsi" w:cstheme="minorHAnsi"/>
              </w:rPr>
              <w:t>měsíc</w:t>
            </w:r>
            <w:r>
              <w:rPr>
                <w:rFonts w:asciiTheme="minorHAnsi" w:hAnsiTheme="minorHAnsi" w:cstheme="minorHAnsi"/>
              </w:rPr>
              <w:t>ů</w:t>
            </w:r>
          </w:p>
        </w:tc>
        <w:tc>
          <w:tcPr>
            <w:tcW w:w="1526" w:type="dxa"/>
            <w:tcBorders>
              <w:top w:val="nil"/>
              <w:left w:val="nil"/>
              <w:bottom w:val="single" w:sz="8" w:space="0" w:color="000000"/>
              <w:right w:val="single" w:sz="8" w:space="0" w:color="000000"/>
            </w:tcBorders>
            <w:shd w:val="clear" w:color="auto" w:fill="92D050"/>
            <w:noWrap/>
            <w:vAlign w:val="center"/>
          </w:tcPr>
          <w:p w14:paraId="1DF05CBF" w14:textId="0F2A878F" w:rsidR="000A0848" w:rsidRDefault="000A0848" w:rsidP="000A0848">
            <w:pPr>
              <w:jc w:val="both"/>
              <w:rPr>
                <w:rFonts w:asciiTheme="minorHAnsi" w:hAnsiTheme="minorHAnsi" w:cstheme="minorHAnsi"/>
                <w:bCs/>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2922C229" w14:textId="36D11BF6" w:rsidR="000A0848" w:rsidRDefault="000A0848" w:rsidP="000A0848">
            <w:pPr>
              <w:jc w:val="both"/>
              <w:rPr>
                <w:rFonts w:asciiTheme="minorHAnsi" w:hAnsiTheme="minorHAnsi" w:cstheme="minorHAnsi"/>
                <w:bCs/>
                <w:color w:val="000000"/>
              </w:rPr>
            </w:pPr>
          </w:p>
        </w:tc>
      </w:tr>
      <w:tr w:rsidR="00AA08DA" w:rsidRPr="00491875" w14:paraId="7BDF59B2" w14:textId="77777777" w:rsidTr="00A04889">
        <w:trPr>
          <w:trHeight w:val="525"/>
        </w:trPr>
        <w:tc>
          <w:tcPr>
            <w:tcW w:w="9716" w:type="dxa"/>
            <w:gridSpan w:val="5"/>
            <w:tcBorders>
              <w:top w:val="nil"/>
              <w:left w:val="single" w:sz="8" w:space="0" w:color="000000" w:themeColor="text1"/>
              <w:bottom w:val="single" w:sz="8" w:space="0" w:color="000000" w:themeColor="text1"/>
              <w:right w:val="single" w:sz="8" w:space="0" w:color="000000" w:themeColor="text1"/>
            </w:tcBorders>
            <w:shd w:val="clear" w:color="auto" w:fill="FFFF00"/>
            <w:vAlign w:val="center"/>
          </w:tcPr>
          <w:p w14:paraId="7700FC63" w14:textId="0C30EA84" w:rsidR="00AA08DA" w:rsidRPr="00B40E86" w:rsidRDefault="00AA08DA" w:rsidP="00AA08DA">
            <w:pPr>
              <w:jc w:val="both"/>
              <w:rPr>
                <w:rFonts w:asciiTheme="minorHAnsi" w:hAnsiTheme="minorHAnsi" w:cstheme="minorHAnsi"/>
                <w:color w:val="000000"/>
              </w:rPr>
            </w:pPr>
            <w:r w:rsidRPr="00B40E86">
              <w:rPr>
                <w:rFonts w:asciiTheme="minorHAnsi" w:hAnsiTheme="minorHAnsi" w:cstheme="minorHAnsi"/>
                <w:i/>
              </w:rPr>
              <w:t xml:space="preserve">J Činnost </w:t>
            </w:r>
            <w:r>
              <w:rPr>
                <w:rFonts w:asciiTheme="minorHAnsi" w:hAnsiTheme="minorHAnsi" w:cstheme="minorHAnsi"/>
                <w:i/>
              </w:rPr>
              <w:t>specialist</w:t>
            </w:r>
            <w:r w:rsidR="00832462">
              <w:rPr>
                <w:rFonts w:asciiTheme="minorHAnsi" w:hAnsiTheme="minorHAnsi" w:cstheme="minorHAnsi"/>
                <w:i/>
              </w:rPr>
              <w:t>y</w:t>
            </w:r>
            <w:r>
              <w:rPr>
                <w:rFonts w:asciiTheme="minorHAnsi" w:hAnsiTheme="minorHAnsi" w:cstheme="minorHAnsi"/>
                <w:i/>
              </w:rPr>
              <w:t xml:space="preserve"> </w:t>
            </w:r>
            <w:r w:rsidRPr="009703E9">
              <w:rPr>
                <w:rFonts w:asciiTheme="minorHAnsi" w:hAnsiTheme="minorHAnsi" w:cstheme="minorHAnsi"/>
                <w:b/>
                <w:bCs/>
                <w:i/>
              </w:rPr>
              <w:t>XC4</w:t>
            </w:r>
            <w:r w:rsidRPr="00B40E86">
              <w:rPr>
                <w:rFonts w:asciiTheme="minorHAnsi" w:hAnsiTheme="minorHAnsi" w:cstheme="minorHAnsi"/>
                <w:i/>
              </w:rPr>
              <w:t xml:space="preserve"> </w:t>
            </w:r>
          </w:p>
        </w:tc>
      </w:tr>
      <w:tr w:rsidR="000A0848" w:rsidRPr="00491875" w14:paraId="288EEDF5" w14:textId="77777777" w:rsidTr="000A0848">
        <w:trPr>
          <w:trHeight w:val="525"/>
        </w:trPr>
        <w:tc>
          <w:tcPr>
            <w:tcW w:w="2829" w:type="dxa"/>
            <w:tcBorders>
              <w:top w:val="nil"/>
              <w:left w:val="single" w:sz="8" w:space="0" w:color="000000" w:themeColor="text1"/>
              <w:bottom w:val="single" w:sz="8" w:space="0" w:color="000000" w:themeColor="text1"/>
              <w:right w:val="single" w:sz="8" w:space="0" w:color="auto"/>
            </w:tcBorders>
            <w:shd w:val="clear" w:color="auto" w:fill="FFFFFF" w:themeFill="background1"/>
            <w:vAlign w:val="center"/>
          </w:tcPr>
          <w:p w14:paraId="7C89F638" w14:textId="568246AA" w:rsidR="000A0848" w:rsidRPr="005B3175" w:rsidRDefault="000A0848" w:rsidP="000A0848">
            <w:pPr>
              <w:rPr>
                <w:rFonts w:asciiTheme="minorHAnsi" w:hAnsiTheme="minorHAnsi" w:cstheme="minorHAnsi"/>
                <w:iCs/>
                <w:color w:val="000000"/>
              </w:rPr>
            </w:pPr>
            <w:r w:rsidRPr="005B3175">
              <w:rPr>
                <w:rFonts w:asciiTheme="minorHAnsi" w:hAnsiTheme="minorHAnsi" w:cstheme="minorHAnsi"/>
                <w:iCs/>
                <w:szCs w:val="22"/>
              </w:rPr>
              <w:t>Specialista kontroly soupisu prací,</w:t>
            </w:r>
          </w:p>
          <w:p w14:paraId="42810C0F" w14:textId="788AA6CA" w:rsidR="000A0848" w:rsidRPr="00B40E86" w:rsidRDefault="000A0848" w:rsidP="000A0848">
            <w:pPr>
              <w:rPr>
                <w:rFonts w:asciiTheme="minorHAnsi" w:hAnsiTheme="minorHAnsi" w:cstheme="minorHAnsi"/>
                <w:color w:val="000000"/>
              </w:rPr>
            </w:pPr>
          </w:p>
        </w:tc>
        <w:tc>
          <w:tcPr>
            <w:tcW w:w="1392"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6BB861CE" w14:textId="77777777" w:rsidR="000A0848" w:rsidRPr="00B40E86" w:rsidRDefault="000A0848" w:rsidP="000A0848">
            <w:pPr>
              <w:jc w:val="both"/>
              <w:rPr>
                <w:rFonts w:asciiTheme="minorHAnsi" w:hAnsiTheme="minorHAnsi" w:cstheme="minorHAnsi"/>
              </w:rPr>
            </w:pPr>
            <w:r w:rsidRPr="00B40E86">
              <w:rPr>
                <w:rFonts w:asciiTheme="minorHAnsi" w:hAnsiTheme="minorHAnsi" w:cstheme="minorHAnsi"/>
              </w:rPr>
              <w:t>měsíc</w:t>
            </w:r>
          </w:p>
        </w:tc>
        <w:tc>
          <w:tcPr>
            <w:tcW w:w="1701"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1B8D0B2F" w14:textId="72F09778" w:rsidR="000A0848" w:rsidRPr="00B40E86" w:rsidRDefault="000A0848" w:rsidP="000A0848">
            <w:pPr>
              <w:jc w:val="both"/>
              <w:rPr>
                <w:rFonts w:asciiTheme="minorHAnsi" w:hAnsiTheme="minorHAnsi" w:cstheme="minorBidi"/>
              </w:rPr>
            </w:pPr>
            <w:r>
              <w:rPr>
                <w:rFonts w:asciiTheme="minorHAnsi" w:hAnsiTheme="minorHAnsi" w:cstheme="minorHAnsi"/>
              </w:rPr>
              <w:t xml:space="preserve">  22 </w:t>
            </w:r>
            <w:r w:rsidRPr="008C23D0">
              <w:rPr>
                <w:rFonts w:asciiTheme="minorHAnsi" w:hAnsiTheme="minorHAnsi" w:cstheme="minorHAnsi"/>
              </w:rPr>
              <w:t>měsíc</w:t>
            </w:r>
            <w:r>
              <w:rPr>
                <w:rFonts w:asciiTheme="minorHAnsi" w:hAnsiTheme="minorHAnsi" w:cstheme="minorHAnsi"/>
              </w:rPr>
              <w:t>ů</w:t>
            </w:r>
          </w:p>
        </w:tc>
        <w:tc>
          <w:tcPr>
            <w:tcW w:w="1526" w:type="dxa"/>
            <w:tcBorders>
              <w:top w:val="nil"/>
              <w:left w:val="nil"/>
              <w:bottom w:val="single" w:sz="8" w:space="0" w:color="000000" w:themeColor="text1"/>
              <w:right w:val="single" w:sz="8" w:space="0" w:color="000000" w:themeColor="text1"/>
            </w:tcBorders>
            <w:shd w:val="clear" w:color="auto" w:fill="92D050"/>
            <w:noWrap/>
            <w:vAlign w:val="center"/>
          </w:tcPr>
          <w:p w14:paraId="0CF2BA8E" w14:textId="0ECB7F86" w:rsidR="000A0848" w:rsidRPr="00B40E86" w:rsidRDefault="000A0848" w:rsidP="000A0848">
            <w:pPr>
              <w:jc w:val="both"/>
              <w:rPr>
                <w:rFonts w:asciiTheme="minorHAnsi" w:hAnsiTheme="minorHAnsi" w:cstheme="minorHAnsi"/>
                <w:color w:val="000000"/>
              </w:rPr>
            </w:pPr>
          </w:p>
        </w:tc>
        <w:tc>
          <w:tcPr>
            <w:tcW w:w="2268"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56EBA111" w14:textId="6D9F2E98" w:rsidR="000A0848" w:rsidRPr="00B40E86" w:rsidRDefault="000A0848" w:rsidP="000A0848">
            <w:pPr>
              <w:jc w:val="both"/>
              <w:rPr>
                <w:rFonts w:asciiTheme="minorHAnsi" w:hAnsiTheme="minorHAnsi" w:cstheme="minorHAnsi"/>
                <w:color w:val="000000"/>
              </w:rPr>
            </w:pPr>
          </w:p>
        </w:tc>
      </w:tr>
      <w:tr w:rsidR="009703E9" w:rsidRPr="00491875" w14:paraId="03C3230E" w14:textId="77777777" w:rsidTr="00A04889">
        <w:trPr>
          <w:trHeight w:val="525"/>
        </w:trPr>
        <w:tc>
          <w:tcPr>
            <w:tcW w:w="9716" w:type="dxa"/>
            <w:gridSpan w:val="5"/>
            <w:tcBorders>
              <w:top w:val="nil"/>
              <w:left w:val="single" w:sz="8" w:space="0" w:color="000000" w:themeColor="text1"/>
              <w:bottom w:val="single" w:sz="8" w:space="0" w:color="000000" w:themeColor="text1"/>
              <w:right w:val="single" w:sz="8" w:space="0" w:color="000000" w:themeColor="text1"/>
            </w:tcBorders>
            <w:shd w:val="clear" w:color="auto" w:fill="FFFF00"/>
            <w:vAlign w:val="center"/>
          </w:tcPr>
          <w:p w14:paraId="0E4B8F3F" w14:textId="17D25505" w:rsidR="009703E9" w:rsidRPr="00B40E86" w:rsidRDefault="00F36D4C" w:rsidP="009703E9">
            <w:pPr>
              <w:jc w:val="both"/>
              <w:rPr>
                <w:rFonts w:asciiTheme="minorHAnsi" w:hAnsiTheme="minorHAnsi" w:cstheme="minorHAnsi"/>
                <w:color w:val="000000"/>
              </w:rPr>
            </w:pPr>
            <w:r>
              <w:rPr>
                <w:rFonts w:asciiTheme="minorHAnsi" w:hAnsiTheme="minorHAnsi" w:cstheme="minorHAnsi"/>
                <w:i/>
              </w:rPr>
              <w:t>K</w:t>
            </w:r>
            <w:r w:rsidR="009703E9" w:rsidRPr="00B40E86">
              <w:rPr>
                <w:rFonts w:asciiTheme="minorHAnsi" w:hAnsiTheme="minorHAnsi" w:cstheme="minorHAnsi"/>
                <w:i/>
              </w:rPr>
              <w:t xml:space="preserve"> </w:t>
            </w:r>
            <w:r w:rsidR="00832462">
              <w:rPr>
                <w:rFonts w:asciiTheme="minorHAnsi" w:hAnsiTheme="minorHAnsi" w:cstheme="minorHAnsi"/>
                <w:i/>
              </w:rPr>
              <w:t>Datový specialista BIM</w:t>
            </w:r>
          </w:p>
        </w:tc>
      </w:tr>
      <w:tr w:rsidR="000A0848" w:rsidRPr="00491875" w14:paraId="6ACA3947" w14:textId="77777777" w:rsidTr="000A0848">
        <w:trPr>
          <w:trHeight w:val="525"/>
        </w:trPr>
        <w:tc>
          <w:tcPr>
            <w:tcW w:w="2829" w:type="dxa"/>
            <w:tcBorders>
              <w:top w:val="nil"/>
              <w:left w:val="single" w:sz="8" w:space="0" w:color="000000" w:themeColor="text1"/>
              <w:bottom w:val="single" w:sz="8" w:space="0" w:color="000000" w:themeColor="text1"/>
              <w:right w:val="single" w:sz="8" w:space="0" w:color="auto"/>
            </w:tcBorders>
            <w:shd w:val="clear" w:color="auto" w:fill="FFFFFF" w:themeFill="background1"/>
            <w:vAlign w:val="center"/>
          </w:tcPr>
          <w:p w14:paraId="3D1DC47D" w14:textId="77777777" w:rsidR="000A0848" w:rsidRDefault="000A0848" w:rsidP="000A0848">
            <w:pPr>
              <w:rPr>
                <w:rFonts w:asciiTheme="minorHAnsi" w:hAnsiTheme="minorHAnsi" w:cstheme="minorHAnsi"/>
                <w:color w:val="000000"/>
              </w:rPr>
            </w:pPr>
            <w:r w:rsidRPr="00B40E86">
              <w:rPr>
                <w:rFonts w:asciiTheme="minorHAnsi" w:hAnsiTheme="minorHAnsi" w:cstheme="minorHAnsi"/>
                <w:color w:val="000000"/>
              </w:rPr>
              <w:t>Činnosti správce informací (Realizační fáze) v rámci Etapy výkonu činnosti správce stavby (Realizační fáze)</w:t>
            </w:r>
          </w:p>
          <w:p w14:paraId="1D02C796" w14:textId="77777777" w:rsidR="000A0848" w:rsidRDefault="000A0848" w:rsidP="000A0848">
            <w:pPr>
              <w:rPr>
                <w:rFonts w:asciiTheme="minorHAnsi" w:hAnsiTheme="minorHAnsi" w:cstheme="minorHAnsi"/>
                <w:color w:val="000000"/>
              </w:rPr>
            </w:pPr>
          </w:p>
          <w:p w14:paraId="70248848" w14:textId="04081688" w:rsidR="000A0848" w:rsidRPr="00B40E86" w:rsidRDefault="000A0848" w:rsidP="000A0848">
            <w:pPr>
              <w:rPr>
                <w:rFonts w:asciiTheme="minorHAnsi" w:hAnsiTheme="minorHAnsi" w:cstheme="minorHAnsi"/>
                <w:color w:val="000000"/>
              </w:rPr>
            </w:pPr>
          </w:p>
        </w:tc>
        <w:tc>
          <w:tcPr>
            <w:tcW w:w="1392"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448D14D6" w14:textId="6AB8B266" w:rsidR="000A0848" w:rsidRPr="00B40E86" w:rsidRDefault="000A0848" w:rsidP="000A0848">
            <w:pPr>
              <w:jc w:val="both"/>
              <w:rPr>
                <w:rFonts w:asciiTheme="minorHAnsi" w:hAnsiTheme="minorHAnsi" w:cstheme="minorHAnsi"/>
              </w:rPr>
            </w:pPr>
            <w:r>
              <w:rPr>
                <w:rFonts w:asciiTheme="minorHAnsi" w:hAnsiTheme="minorHAnsi" w:cstheme="minorHAnsi"/>
              </w:rPr>
              <w:t>měsíc</w:t>
            </w:r>
          </w:p>
        </w:tc>
        <w:tc>
          <w:tcPr>
            <w:tcW w:w="1701"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7365381F" w14:textId="045FDF64" w:rsidR="000A0848" w:rsidRPr="00B40E86" w:rsidRDefault="000A0848" w:rsidP="000A0848">
            <w:pPr>
              <w:jc w:val="both"/>
              <w:rPr>
                <w:rFonts w:asciiTheme="minorHAnsi" w:hAnsiTheme="minorHAnsi" w:cstheme="minorHAnsi"/>
              </w:rPr>
            </w:pPr>
            <w:r>
              <w:rPr>
                <w:rFonts w:asciiTheme="minorHAnsi" w:hAnsiTheme="minorHAnsi" w:cstheme="minorHAnsi"/>
              </w:rPr>
              <w:t xml:space="preserve">   22 měsíců</w:t>
            </w:r>
          </w:p>
        </w:tc>
        <w:tc>
          <w:tcPr>
            <w:tcW w:w="1526" w:type="dxa"/>
            <w:tcBorders>
              <w:top w:val="nil"/>
              <w:left w:val="nil"/>
              <w:bottom w:val="single" w:sz="8" w:space="0" w:color="000000" w:themeColor="text1"/>
              <w:right w:val="single" w:sz="8" w:space="0" w:color="000000" w:themeColor="text1"/>
            </w:tcBorders>
            <w:shd w:val="clear" w:color="auto" w:fill="92D050"/>
            <w:noWrap/>
            <w:vAlign w:val="center"/>
          </w:tcPr>
          <w:p w14:paraId="28EE1166" w14:textId="6E7D377A" w:rsidR="000A0848" w:rsidRPr="00B40E86" w:rsidRDefault="000A0848" w:rsidP="000A0848">
            <w:pPr>
              <w:spacing w:line="256" w:lineRule="auto"/>
              <w:jc w:val="both"/>
              <w:rPr>
                <w:rFonts w:asciiTheme="minorHAnsi" w:hAnsiTheme="minorHAnsi" w:cstheme="minorHAnsi"/>
                <w:color w:val="000000"/>
              </w:rPr>
            </w:pPr>
          </w:p>
        </w:tc>
        <w:tc>
          <w:tcPr>
            <w:tcW w:w="2268"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34D50269" w14:textId="2FE7E65C" w:rsidR="000A0848" w:rsidRPr="00B40E86" w:rsidRDefault="000A0848" w:rsidP="000A0848">
            <w:pPr>
              <w:jc w:val="both"/>
              <w:rPr>
                <w:rFonts w:asciiTheme="minorHAnsi" w:hAnsiTheme="minorHAnsi" w:cstheme="minorHAnsi"/>
                <w:color w:val="000000"/>
              </w:rPr>
            </w:pPr>
          </w:p>
        </w:tc>
      </w:tr>
      <w:tr w:rsidR="00E4015D" w:rsidRPr="00E4015D" w14:paraId="265D2063" w14:textId="77777777" w:rsidTr="00193A5E">
        <w:trPr>
          <w:trHeight w:val="525"/>
        </w:trPr>
        <w:tc>
          <w:tcPr>
            <w:tcW w:w="9716" w:type="dxa"/>
            <w:gridSpan w:val="5"/>
            <w:tcBorders>
              <w:top w:val="nil"/>
              <w:left w:val="single" w:sz="8" w:space="0" w:color="000000" w:themeColor="text1"/>
              <w:bottom w:val="single" w:sz="8" w:space="0" w:color="000000" w:themeColor="text1"/>
              <w:right w:val="single" w:sz="8" w:space="0" w:color="000000" w:themeColor="text1"/>
            </w:tcBorders>
            <w:shd w:val="clear" w:color="auto" w:fill="FFFF00"/>
            <w:vAlign w:val="center"/>
          </w:tcPr>
          <w:p w14:paraId="54DFBCDC" w14:textId="77777777" w:rsidR="00E4015D" w:rsidRPr="00E4015D" w:rsidRDefault="00E4015D" w:rsidP="00193A5E">
            <w:pPr>
              <w:jc w:val="both"/>
              <w:rPr>
                <w:rFonts w:asciiTheme="minorHAnsi" w:hAnsiTheme="minorHAnsi" w:cstheme="minorHAnsi"/>
              </w:rPr>
            </w:pPr>
            <w:bookmarkStart w:id="14" w:name="_Hlk149824600"/>
            <w:r w:rsidRPr="00E4015D">
              <w:rPr>
                <w:rFonts w:asciiTheme="minorHAnsi" w:hAnsiTheme="minorHAnsi" w:cstheme="minorHAnsi"/>
                <w:i/>
              </w:rPr>
              <w:t>K Administrátor majetkoprávních vztahů</w:t>
            </w:r>
          </w:p>
        </w:tc>
      </w:tr>
      <w:tr w:rsidR="000A0848" w:rsidRPr="00E4015D" w14:paraId="70CE0F63" w14:textId="77777777" w:rsidTr="000A0848">
        <w:trPr>
          <w:trHeight w:val="525"/>
        </w:trPr>
        <w:tc>
          <w:tcPr>
            <w:tcW w:w="2829" w:type="dxa"/>
            <w:tcBorders>
              <w:top w:val="nil"/>
              <w:left w:val="single" w:sz="8" w:space="0" w:color="000000" w:themeColor="text1"/>
              <w:bottom w:val="single" w:sz="8" w:space="0" w:color="000000" w:themeColor="text1"/>
              <w:right w:val="single" w:sz="8" w:space="0" w:color="auto"/>
            </w:tcBorders>
            <w:shd w:val="clear" w:color="auto" w:fill="FFFFFF" w:themeFill="background1"/>
            <w:vAlign w:val="center"/>
          </w:tcPr>
          <w:p w14:paraId="5DB02EFC" w14:textId="77777777" w:rsidR="000A0848" w:rsidRPr="00E4015D" w:rsidRDefault="000A0848" w:rsidP="000A0848">
            <w:pPr>
              <w:rPr>
                <w:rFonts w:asciiTheme="minorHAnsi" w:hAnsiTheme="minorHAnsi" w:cstheme="minorHAnsi"/>
              </w:rPr>
            </w:pPr>
            <w:r w:rsidRPr="00E4015D">
              <w:rPr>
                <w:rFonts w:asciiTheme="minorHAnsi" w:hAnsiTheme="minorHAnsi" w:cstheme="minorHAnsi"/>
              </w:rPr>
              <w:t xml:space="preserve">Činnosti spojené s vypořádáním veškerých majetkoprávních vztahů (věcná břemena, vklad do </w:t>
            </w:r>
            <w:r w:rsidRPr="00E4015D">
              <w:rPr>
                <w:rFonts w:asciiTheme="minorHAnsi" w:hAnsiTheme="minorHAnsi" w:cstheme="minorHAnsi"/>
              </w:rPr>
              <w:lastRenderedPageBreak/>
              <w:t>KN, příprava smluv se subjekty dotčenými realizací akce)</w:t>
            </w:r>
          </w:p>
          <w:p w14:paraId="4B075C27" w14:textId="77777777" w:rsidR="000A0848" w:rsidRPr="00E4015D" w:rsidRDefault="000A0848" w:rsidP="000A0848">
            <w:pPr>
              <w:rPr>
                <w:rFonts w:asciiTheme="minorHAnsi" w:hAnsiTheme="minorHAnsi" w:cstheme="minorHAnsi"/>
              </w:rPr>
            </w:pPr>
          </w:p>
          <w:p w14:paraId="74671F81" w14:textId="77777777" w:rsidR="000A0848" w:rsidRPr="00E4015D" w:rsidRDefault="000A0848" w:rsidP="000A0848">
            <w:pPr>
              <w:rPr>
                <w:rFonts w:asciiTheme="minorHAnsi" w:hAnsiTheme="minorHAnsi" w:cstheme="minorHAnsi"/>
              </w:rPr>
            </w:pPr>
          </w:p>
        </w:tc>
        <w:tc>
          <w:tcPr>
            <w:tcW w:w="1392"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333081D0" w14:textId="77777777" w:rsidR="000A0848" w:rsidRPr="00E4015D" w:rsidRDefault="000A0848" w:rsidP="000A0848">
            <w:pPr>
              <w:jc w:val="both"/>
              <w:rPr>
                <w:rFonts w:asciiTheme="minorHAnsi" w:hAnsiTheme="minorHAnsi" w:cstheme="minorHAnsi"/>
              </w:rPr>
            </w:pPr>
            <w:r w:rsidRPr="00E4015D">
              <w:rPr>
                <w:rFonts w:asciiTheme="minorHAnsi" w:hAnsiTheme="minorHAnsi" w:cstheme="minorHAnsi"/>
              </w:rPr>
              <w:lastRenderedPageBreak/>
              <w:t>měsíc</w:t>
            </w:r>
          </w:p>
        </w:tc>
        <w:tc>
          <w:tcPr>
            <w:tcW w:w="1701"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66F0DC68" w14:textId="0CABFD14" w:rsidR="000A0848" w:rsidRPr="00E4015D" w:rsidRDefault="000A0848" w:rsidP="000A0848">
            <w:pPr>
              <w:jc w:val="both"/>
              <w:rPr>
                <w:rFonts w:asciiTheme="minorHAnsi" w:hAnsiTheme="minorHAnsi" w:cstheme="minorHAnsi"/>
              </w:rPr>
            </w:pPr>
            <w:r w:rsidRPr="00E4015D">
              <w:rPr>
                <w:rFonts w:asciiTheme="minorHAnsi" w:hAnsiTheme="minorHAnsi" w:cstheme="minorHAnsi"/>
              </w:rPr>
              <w:t xml:space="preserve">  </w:t>
            </w:r>
            <w:r>
              <w:rPr>
                <w:rFonts w:asciiTheme="minorHAnsi" w:hAnsiTheme="minorHAnsi" w:cstheme="minorHAnsi"/>
              </w:rPr>
              <w:t>6</w:t>
            </w:r>
            <w:r w:rsidRPr="00E4015D">
              <w:rPr>
                <w:rFonts w:asciiTheme="minorHAnsi" w:hAnsiTheme="minorHAnsi" w:cstheme="minorHAnsi"/>
              </w:rPr>
              <w:t xml:space="preserve"> měsíc</w:t>
            </w:r>
            <w:r>
              <w:rPr>
                <w:rFonts w:asciiTheme="minorHAnsi" w:hAnsiTheme="minorHAnsi" w:cstheme="minorHAnsi"/>
              </w:rPr>
              <w:t>ů</w:t>
            </w:r>
          </w:p>
        </w:tc>
        <w:tc>
          <w:tcPr>
            <w:tcW w:w="1526" w:type="dxa"/>
            <w:tcBorders>
              <w:top w:val="nil"/>
              <w:left w:val="nil"/>
              <w:bottom w:val="single" w:sz="8" w:space="0" w:color="000000" w:themeColor="text1"/>
              <w:right w:val="single" w:sz="8" w:space="0" w:color="000000" w:themeColor="text1"/>
            </w:tcBorders>
            <w:shd w:val="clear" w:color="auto" w:fill="92D050"/>
            <w:noWrap/>
            <w:vAlign w:val="center"/>
          </w:tcPr>
          <w:p w14:paraId="41446570" w14:textId="5450067A" w:rsidR="000A0848" w:rsidRPr="00E4015D" w:rsidRDefault="000A0848" w:rsidP="000A0848">
            <w:pPr>
              <w:spacing w:line="256" w:lineRule="auto"/>
              <w:jc w:val="both"/>
              <w:rPr>
                <w:rFonts w:asciiTheme="minorHAnsi" w:hAnsiTheme="minorHAnsi" w:cstheme="minorHAnsi"/>
              </w:rPr>
            </w:pPr>
          </w:p>
        </w:tc>
        <w:tc>
          <w:tcPr>
            <w:tcW w:w="2268"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77F4437D" w14:textId="54C63E47" w:rsidR="000A0848" w:rsidRPr="00E4015D" w:rsidRDefault="000A0848" w:rsidP="000A0848">
            <w:pPr>
              <w:spacing w:line="256" w:lineRule="auto"/>
              <w:jc w:val="both"/>
              <w:rPr>
                <w:rFonts w:asciiTheme="minorHAnsi" w:hAnsiTheme="minorHAnsi" w:cstheme="minorHAnsi"/>
                <w:lang w:eastAsia="en-US"/>
              </w:rPr>
            </w:pPr>
          </w:p>
        </w:tc>
      </w:tr>
      <w:bookmarkEnd w:id="14"/>
      <w:tr w:rsidR="009703E9" w:rsidRPr="00082624" w14:paraId="2B3B75F2" w14:textId="77777777" w:rsidTr="00A04889">
        <w:trPr>
          <w:trHeight w:val="315"/>
        </w:trPr>
        <w:tc>
          <w:tcPr>
            <w:tcW w:w="9716" w:type="dxa"/>
            <w:gridSpan w:val="5"/>
            <w:tcBorders>
              <w:top w:val="nil"/>
              <w:left w:val="single" w:sz="8" w:space="0" w:color="000000"/>
              <w:bottom w:val="single" w:sz="8" w:space="0" w:color="000000"/>
              <w:right w:val="single" w:sz="8" w:space="0" w:color="000000"/>
            </w:tcBorders>
            <w:shd w:val="clear" w:color="auto" w:fill="D0CECE" w:themeFill="background2" w:themeFillShade="E6"/>
            <w:vAlign w:val="center"/>
            <w:hideMark/>
          </w:tcPr>
          <w:p w14:paraId="18867D41" w14:textId="77777777" w:rsidR="009703E9" w:rsidRDefault="009703E9" w:rsidP="009703E9">
            <w:pPr>
              <w:jc w:val="both"/>
              <w:rPr>
                <w:rFonts w:asciiTheme="minorHAnsi" w:hAnsiTheme="minorHAnsi" w:cstheme="minorHAnsi"/>
                <w:b/>
                <w:bCs/>
                <w:color w:val="000000"/>
              </w:rPr>
            </w:pPr>
          </w:p>
          <w:p w14:paraId="7A7FF848" w14:textId="77777777" w:rsidR="009703E9" w:rsidRDefault="009703E9" w:rsidP="009703E9">
            <w:pPr>
              <w:jc w:val="both"/>
              <w:rPr>
                <w:rFonts w:asciiTheme="minorHAnsi" w:hAnsiTheme="minorHAnsi" w:cstheme="minorHAnsi"/>
                <w:b/>
                <w:bCs/>
                <w:color w:val="000000"/>
              </w:rPr>
            </w:pPr>
            <w:r w:rsidRPr="00F34603">
              <w:rPr>
                <w:rFonts w:asciiTheme="minorHAnsi" w:hAnsiTheme="minorHAnsi" w:cstheme="minorHAnsi"/>
                <w:b/>
                <w:bCs/>
                <w:color w:val="000000"/>
              </w:rPr>
              <w:t>Etapa poradenských a kontrolních služeb v době trvání záruční doby Díla</w:t>
            </w:r>
            <w:r>
              <w:rPr>
                <w:rFonts w:asciiTheme="minorHAnsi" w:hAnsiTheme="minorHAnsi" w:cstheme="minorHAnsi"/>
                <w:b/>
                <w:bCs/>
                <w:color w:val="000000"/>
              </w:rPr>
              <w:t xml:space="preserve"> </w:t>
            </w:r>
            <w:proofErr w:type="gramStart"/>
            <w:r>
              <w:rPr>
                <w:rFonts w:asciiTheme="minorHAnsi" w:hAnsiTheme="minorHAnsi" w:cstheme="minorHAnsi"/>
                <w:b/>
                <w:bCs/>
                <w:color w:val="000000"/>
              </w:rPr>
              <w:t>( L</w:t>
            </w:r>
            <w:proofErr w:type="gramEnd"/>
            <w:r>
              <w:rPr>
                <w:rFonts w:asciiTheme="minorHAnsi" w:hAnsiTheme="minorHAnsi" w:cstheme="minorHAnsi"/>
                <w:b/>
                <w:bCs/>
                <w:color w:val="000000"/>
              </w:rPr>
              <w:t xml:space="preserve"> – M)</w:t>
            </w:r>
          </w:p>
          <w:p w14:paraId="1A64E1E9" w14:textId="77777777" w:rsidR="009703E9" w:rsidRPr="00F8482F" w:rsidRDefault="009703E9" w:rsidP="009703E9">
            <w:pPr>
              <w:jc w:val="both"/>
              <w:rPr>
                <w:rFonts w:asciiTheme="minorHAnsi" w:hAnsiTheme="minorHAnsi" w:cstheme="minorHAnsi"/>
                <w:color w:val="000000"/>
              </w:rPr>
            </w:pPr>
          </w:p>
        </w:tc>
      </w:tr>
      <w:tr w:rsidR="009703E9" w:rsidRPr="00082624" w14:paraId="674E1012" w14:textId="77777777" w:rsidTr="007E2A7E">
        <w:trPr>
          <w:trHeight w:val="525"/>
        </w:trPr>
        <w:tc>
          <w:tcPr>
            <w:tcW w:w="9716" w:type="dxa"/>
            <w:gridSpan w:val="5"/>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2A1C7204" w14:textId="77777777" w:rsidR="004B267E" w:rsidRDefault="004B267E" w:rsidP="009703E9">
            <w:pPr>
              <w:jc w:val="both"/>
              <w:rPr>
                <w:rFonts w:asciiTheme="minorHAnsi" w:hAnsiTheme="minorHAnsi" w:cstheme="minorHAnsi"/>
                <w:i/>
              </w:rPr>
            </w:pPr>
          </w:p>
          <w:p w14:paraId="31FDC4B2" w14:textId="204EBCC7" w:rsidR="009703E9" w:rsidRDefault="009703E9" w:rsidP="009703E9">
            <w:pPr>
              <w:jc w:val="both"/>
              <w:rPr>
                <w:rFonts w:asciiTheme="minorHAnsi" w:hAnsiTheme="minorHAnsi" w:cstheme="minorHAnsi"/>
                <w:b/>
                <w:i/>
              </w:rPr>
            </w:pPr>
            <w:r>
              <w:rPr>
                <w:rFonts w:asciiTheme="minorHAnsi" w:hAnsiTheme="minorHAnsi" w:cstheme="minorHAnsi"/>
                <w:i/>
              </w:rPr>
              <w:t>L</w:t>
            </w:r>
            <w:r w:rsidRPr="00F8482F">
              <w:rPr>
                <w:rFonts w:asciiTheme="minorHAnsi" w:hAnsiTheme="minorHAnsi" w:cstheme="minorHAnsi"/>
                <w:i/>
              </w:rPr>
              <w:t xml:space="preserve"> Vyřízení reklamací Díla, </w:t>
            </w:r>
            <w:r>
              <w:rPr>
                <w:rFonts w:asciiTheme="minorHAnsi" w:hAnsiTheme="minorHAnsi" w:cstheme="minorHAnsi"/>
                <w:i/>
              </w:rPr>
              <w:t>M</w:t>
            </w:r>
            <w:r w:rsidRPr="00F8482F">
              <w:rPr>
                <w:rFonts w:asciiTheme="minorHAnsi" w:hAnsiTheme="minorHAnsi" w:cstheme="minorHAnsi"/>
                <w:i/>
              </w:rPr>
              <w:t xml:space="preserve"> Závěrečná prohlídka Díla – </w:t>
            </w:r>
            <w:r w:rsidRPr="00F8482F">
              <w:rPr>
                <w:rFonts w:asciiTheme="minorHAnsi" w:hAnsiTheme="minorHAnsi" w:cstheme="minorHAnsi"/>
                <w:b/>
                <w:i/>
              </w:rPr>
              <w:t>Běžné služby</w:t>
            </w:r>
            <w:r w:rsidRPr="00F8482F" w:rsidDel="007B76CB">
              <w:rPr>
                <w:rFonts w:asciiTheme="minorHAnsi" w:hAnsiTheme="minorHAnsi" w:cstheme="minorHAnsi"/>
                <w:b/>
                <w:i/>
              </w:rPr>
              <w:t xml:space="preserve"> </w:t>
            </w:r>
          </w:p>
          <w:p w14:paraId="07ACD00D" w14:textId="77777777" w:rsidR="004B267E" w:rsidRDefault="004B267E" w:rsidP="009703E9">
            <w:pPr>
              <w:jc w:val="both"/>
              <w:rPr>
                <w:rFonts w:asciiTheme="minorHAnsi" w:hAnsiTheme="minorHAnsi" w:cstheme="minorHAnsi"/>
                <w:b/>
                <w:i/>
              </w:rPr>
            </w:pPr>
          </w:p>
          <w:p w14:paraId="232897A3" w14:textId="44600071" w:rsidR="004B267E" w:rsidRPr="00F8482F" w:rsidRDefault="004B267E" w:rsidP="009703E9">
            <w:pPr>
              <w:jc w:val="both"/>
              <w:rPr>
                <w:rFonts w:asciiTheme="minorHAnsi" w:hAnsiTheme="minorHAnsi" w:cstheme="minorHAnsi"/>
                <w:i/>
              </w:rPr>
            </w:pPr>
          </w:p>
        </w:tc>
      </w:tr>
      <w:tr w:rsidR="009703E9" w:rsidRPr="00082624" w14:paraId="04B08FC1" w14:textId="77777777" w:rsidTr="000A0848">
        <w:trPr>
          <w:trHeight w:val="525"/>
        </w:trPr>
        <w:tc>
          <w:tcPr>
            <w:tcW w:w="2829" w:type="dxa"/>
            <w:tcBorders>
              <w:top w:val="single" w:sz="8" w:space="0" w:color="000000"/>
              <w:left w:val="single" w:sz="8" w:space="0" w:color="000000"/>
              <w:bottom w:val="single" w:sz="8" w:space="0" w:color="000000"/>
              <w:right w:val="single" w:sz="8" w:space="0" w:color="auto"/>
            </w:tcBorders>
            <w:shd w:val="clear" w:color="auto" w:fill="auto"/>
            <w:vAlign w:val="center"/>
          </w:tcPr>
          <w:p w14:paraId="734AD6B6" w14:textId="77777777" w:rsidR="00116E96" w:rsidRDefault="00116E96" w:rsidP="009703E9">
            <w:pPr>
              <w:jc w:val="both"/>
              <w:rPr>
                <w:rFonts w:asciiTheme="minorHAnsi" w:hAnsiTheme="minorHAnsi" w:cstheme="minorHAnsi"/>
                <w:color w:val="000000"/>
              </w:rPr>
            </w:pPr>
          </w:p>
          <w:p w14:paraId="38CB63CC" w14:textId="659A80C4" w:rsidR="009703E9" w:rsidRPr="00F8482F" w:rsidRDefault="009703E9" w:rsidP="009703E9">
            <w:pPr>
              <w:jc w:val="both"/>
              <w:rPr>
                <w:rFonts w:asciiTheme="minorHAnsi" w:hAnsiTheme="minorHAnsi" w:cstheme="minorHAnsi"/>
                <w:color w:val="000000"/>
              </w:rPr>
            </w:pPr>
            <w:r>
              <w:rPr>
                <w:rFonts w:asciiTheme="minorHAnsi" w:hAnsiTheme="minorHAnsi" w:cstheme="minorHAnsi"/>
                <w:color w:val="000000"/>
              </w:rPr>
              <w:t>Činnosti Konzultanta v rámci E</w:t>
            </w:r>
            <w:r w:rsidRPr="00381BBC">
              <w:rPr>
                <w:rFonts w:asciiTheme="minorHAnsi" w:hAnsiTheme="minorHAnsi" w:cstheme="minorHAnsi"/>
                <w:color w:val="000000"/>
              </w:rPr>
              <w:t>tap</w:t>
            </w:r>
            <w:r>
              <w:rPr>
                <w:rFonts w:asciiTheme="minorHAnsi" w:hAnsiTheme="minorHAnsi" w:cstheme="minorHAnsi"/>
                <w:color w:val="000000"/>
              </w:rPr>
              <w:t>y</w:t>
            </w:r>
            <w:r w:rsidRPr="00381BBC">
              <w:rPr>
                <w:rFonts w:asciiTheme="minorHAnsi" w:hAnsiTheme="minorHAnsi" w:cstheme="minorHAnsi"/>
                <w:color w:val="000000"/>
              </w:rPr>
              <w:t xml:space="preserve"> poradenských a kontrolních služeb v době trvání záruční doby Díla</w:t>
            </w:r>
            <w:r>
              <w:rPr>
                <w:rFonts w:asciiTheme="minorHAnsi" w:hAnsiTheme="minorHAnsi" w:cstheme="minorHAnsi"/>
                <w:color w:val="000000"/>
              </w:rPr>
              <w:t xml:space="preserve"> </w:t>
            </w:r>
            <w:r w:rsidRPr="000D43BB" w:rsidDel="007B76CB">
              <w:rPr>
                <w:rFonts w:asciiTheme="minorHAnsi" w:hAnsiTheme="minorHAnsi" w:cstheme="minorHAnsi"/>
                <w:color w:val="000000"/>
              </w:rPr>
              <w:t xml:space="preserve"> </w:t>
            </w:r>
          </w:p>
        </w:tc>
        <w:tc>
          <w:tcPr>
            <w:tcW w:w="1392" w:type="dxa"/>
            <w:tcBorders>
              <w:top w:val="single" w:sz="8" w:space="0" w:color="000000"/>
              <w:left w:val="nil"/>
              <w:bottom w:val="single" w:sz="8" w:space="0" w:color="000000"/>
              <w:right w:val="single" w:sz="8" w:space="0" w:color="000000"/>
            </w:tcBorders>
            <w:shd w:val="clear" w:color="C0C0C0" w:fill="FFFFFF"/>
            <w:noWrap/>
            <w:vAlign w:val="center"/>
            <w:hideMark/>
          </w:tcPr>
          <w:p w14:paraId="6DC05A1B" w14:textId="77777777" w:rsidR="009703E9" w:rsidRPr="00F8482F" w:rsidRDefault="009703E9" w:rsidP="009703E9">
            <w:pPr>
              <w:jc w:val="both"/>
              <w:rPr>
                <w:rFonts w:asciiTheme="minorHAnsi" w:hAnsiTheme="minorHAnsi" w:cstheme="minorHAnsi"/>
              </w:rPr>
            </w:pPr>
            <w:r w:rsidRPr="00F8482F">
              <w:rPr>
                <w:rFonts w:asciiTheme="minorHAnsi" w:hAnsiTheme="minorHAnsi" w:cstheme="minorHAnsi"/>
              </w:rPr>
              <w:t>hod.</w:t>
            </w:r>
          </w:p>
        </w:tc>
        <w:tc>
          <w:tcPr>
            <w:tcW w:w="1701" w:type="dxa"/>
            <w:tcBorders>
              <w:top w:val="single" w:sz="8" w:space="0" w:color="000000"/>
              <w:left w:val="nil"/>
              <w:bottom w:val="single" w:sz="8" w:space="0" w:color="000000"/>
              <w:right w:val="single" w:sz="8" w:space="0" w:color="000000"/>
            </w:tcBorders>
            <w:shd w:val="clear" w:color="C0C0C0" w:fill="FFFFFF"/>
            <w:noWrap/>
            <w:vAlign w:val="center"/>
            <w:hideMark/>
          </w:tcPr>
          <w:p w14:paraId="074DA537" w14:textId="79BB7F8A" w:rsidR="009703E9" w:rsidRPr="00F8482F" w:rsidRDefault="00470C54" w:rsidP="009703E9">
            <w:pPr>
              <w:jc w:val="both"/>
              <w:rPr>
                <w:rFonts w:asciiTheme="minorHAnsi" w:hAnsiTheme="minorHAnsi" w:cstheme="minorHAnsi"/>
              </w:rPr>
            </w:pPr>
            <w:r>
              <w:rPr>
                <w:rFonts w:asciiTheme="minorHAnsi" w:hAnsiTheme="minorHAnsi" w:cstheme="minorHAnsi"/>
              </w:rPr>
              <w:t>10</w:t>
            </w:r>
            <w:r w:rsidR="00290D67">
              <w:rPr>
                <w:rFonts w:asciiTheme="minorHAnsi" w:hAnsiTheme="minorHAnsi" w:cstheme="minorHAnsi"/>
              </w:rPr>
              <w:t>0</w:t>
            </w:r>
            <w:r w:rsidR="009703E9" w:rsidRPr="00834F10">
              <w:rPr>
                <w:rFonts w:asciiTheme="minorHAnsi" w:hAnsiTheme="minorHAnsi" w:cstheme="minorHAnsi"/>
              </w:rPr>
              <w:t xml:space="preserve"> hod.</w:t>
            </w:r>
          </w:p>
        </w:tc>
        <w:tc>
          <w:tcPr>
            <w:tcW w:w="1526" w:type="dxa"/>
            <w:tcBorders>
              <w:top w:val="single" w:sz="8" w:space="0" w:color="000000"/>
              <w:left w:val="nil"/>
              <w:bottom w:val="single" w:sz="8" w:space="0" w:color="000000"/>
              <w:right w:val="single" w:sz="8" w:space="0" w:color="000000"/>
            </w:tcBorders>
            <w:shd w:val="clear" w:color="auto" w:fill="92D050"/>
            <w:noWrap/>
            <w:vAlign w:val="center"/>
          </w:tcPr>
          <w:p w14:paraId="35590A6C" w14:textId="59A7B8EA" w:rsidR="009703E9" w:rsidRPr="0074299E" w:rsidRDefault="009703E9" w:rsidP="00F36D4C">
            <w:pPr>
              <w:spacing w:line="256" w:lineRule="auto"/>
              <w:jc w:val="both"/>
              <w:rPr>
                <w:rFonts w:asciiTheme="minorHAnsi" w:hAnsiTheme="minorHAnsi" w:cstheme="minorHAnsi"/>
                <w:color w:val="000000"/>
              </w:rPr>
            </w:pPr>
          </w:p>
        </w:tc>
        <w:tc>
          <w:tcPr>
            <w:tcW w:w="2268" w:type="dxa"/>
            <w:tcBorders>
              <w:top w:val="single" w:sz="8" w:space="0" w:color="000000"/>
              <w:left w:val="nil"/>
              <w:bottom w:val="single" w:sz="8" w:space="0" w:color="000000"/>
              <w:right w:val="single" w:sz="8" w:space="0" w:color="000000"/>
            </w:tcBorders>
            <w:shd w:val="clear" w:color="000000" w:fill="FFFFFF"/>
            <w:noWrap/>
            <w:vAlign w:val="center"/>
          </w:tcPr>
          <w:p w14:paraId="56292D02" w14:textId="1D156A9D" w:rsidR="009703E9" w:rsidRPr="0074299E" w:rsidRDefault="009703E9" w:rsidP="009703E9">
            <w:pPr>
              <w:jc w:val="both"/>
              <w:rPr>
                <w:rFonts w:asciiTheme="minorHAnsi" w:hAnsiTheme="minorHAnsi" w:cstheme="minorHAnsi"/>
                <w:color w:val="000000"/>
              </w:rPr>
            </w:pPr>
          </w:p>
        </w:tc>
      </w:tr>
      <w:tr w:rsidR="009703E9" w:rsidRPr="00082624" w14:paraId="602F1B1A" w14:textId="77777777" w:rsidTr="007E2A7E">
        <w:trPr>
          <w:trHeight w:val="525"/>
        </w:trPr>
        <w:tc>
          <w:tcPr>
            <w:tcW w:w="9716" w:type="dxa"/>
            <w:gridSpan w:val="5"/>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660B2E10" w14:textId="77777777" w:rsidR="004B267E" w:rsidRDefault="004B267E" w:rsidP="009703E9">
            <w:pPr>
              <w:jc w:val="both"/>
              <w:rPr>
                <w:rFonts w:asciiTheme="minorHAnsi" w:hAnsiTheme="minorHAnsi" w:cstheme="minorHAnsi"/>
                <w:i/>
              </w:rPr>
            </w:pPr>
          </w:p>
          <w:p w14:paraId="677E7A0A" w14:textId="77777777" w:rsidR="009703E9" w:rsidRDefault="009703E9" w:rsidP="009703E9">
            <w:pPr>
              <w:jc w:val="both"/>
              <w:rPr>
                <w:rFonts w:asciiTheme="minorHAnsi" w:hAnsiTheme="minorHAnsi" w:cstheme="minorHAnsi"/>
                <w:b/>
                <w:i/>
              </w:rPr>
            </w:pPr>
            <w:r>
              <w:rPr>
                <w:rFonts w:asciiTheme="minorHAnsi" w:hAnsiTheme="minorHAnsi" w:cstheme="minorHAnsi"/>
                <w:i/>
              </w:rPr>
              <w:t>L</w:t>
            </w:r>
            <w:r w:rsidRPr="00F8482F">
              <w:rPr>
                <w:rFonts w:asciiTheme="minorHAnsi" w:hAnsiTheme="minorHAnsi" w:cstheme="minorHAnsi"/>
                <w:i/>
              </w:rPr>
              <w:t xml:space="preserve"> Vyřízení reklamací Díla, </w:t>
            </w:r>
            <w:r>
              <w:rPr>
                <w:rFonts w:asciiTheme="minorHAnsi" w:hAnsiTheme="minorHAnsi" w:cstheme="minorHAnsi"/>
                <w:i/>
              </w:rPr>
              <w:t>M</w:t>
            </w:r>
            <w:r w:rsidRPr="00F8482F">
              <w:rPr>
                <w:rFonts w:asciiTheme="minorHAnsi" w:hAnsiTheme="minorHAnsi" w:cstheme="minorHAnsi"/>
                <w:i/>
              </w:rPr>
              <w:t xml:space="preserve"> Závěrečná prohlídka Díla – </w:t>
            </w:r>
            <w:r w:rsidRPr="00F8482F">
              <w:rPr>
                <w:rFonts w:asciiTheme="minorHAnsi" w:hAnsiTheme="minorHAnsi" w:cstheme="minorHAnsi"/>
                <w:b/>
                <w:i/>
              </w:rPr>
              <w:t>Dodatečné služby</w:t>
            </w:r>
            <w:r w:rsidRPr="00F8482F" w:rsidDel="007B76CB">
              <w:rPr>
                <w:rFonts w:asciiTheme="minorHAnsi" w:hAnsiTheme="minorHAnsi" w:cstheme="minorHAnsi"/>
                <w:b/>
                <w:i/>
              </w:rPr>
              <w:t xml:space="preserve"> </w:t>
            </w:r>
            <w:r w:rsidRPr="00F8482F">
              <w:rPr>
                <w:rFonts w:asciiTheme="minorHAnsi" w:hAnsiTheme="minorHAnsi" w:cstheme="minorHAnsi"/>
                <w:b/>
                <w:i/>
              </w:rPr>
              <w:t>poskytované dalšími osobami</w:t>
            </w:r>
          </w:p>
          <w:p w14:paraId="0487936B" w14:textId="55F307C8" w:rsidR="004B267E" w:rsidRPr="00F8482F" w:rsidRDefault="004B267E" w:rsidP="009703E9">
            <w:pPr>
              <w:jc w:val="both"/>
              <w:rPr>
                <w:rFonts w:asciiTheme="minorHAnsi" w:hAnsiTheme="minorHAnsi" w:cstheme="minorHAnsi"/>
                <w:i/>
              </w:rPr>
            </w:pPr>
          </w:p>
        </w:tc>
      </w:tr>
      <w:tr w:rsidR="000A0848" w:rsidRPr="00082624" w14:paraId="4DD5A9D7" w14:textId="77777777" w:rsidTr="00B00F58">
        <w:trPr>
          <w:trHeight w:val="510"/>
        </w:trPr>
        <w:tc>
          <w:tcPr>
            <w:tcW w:w="2829" w:type="dxa"/>
            <w:tcBorders>
              <w:top w:val="nil"/>
              <w:left w:val="single" w:sz="8" w:space="0" w:color="000000"/>
              <w:bottom w:val="single" w:sz="8" w:space="0" w:color="000000"/>
              <w:right w:val="single" w:sz="8" w:space="0" w:color="auto"/>
            </w:tcBorders>
            <w:shd w:val="clear" w:color="000000" w:fill="FFFFFF"/>
            <w:vAlign w:val="center"/>
          </w:tcPr>
          <w:p w14:paraId="0DB4A13E" w14:textId="77777777" w:rsidR="000A0848" w:rsidRDefault="000A0848" w:rsidP="000A0848">
            <w:pPr>
              <w:rPr>
                <w:rFonts w:asciiTheme="minorHAnsi" w:hAnsiTheme="minorHAnsi" w:cstheme="minorHAnsi"/>
                <w:color w:val="000000"/>
              </w:rPr>
            </w:pPr>
          </w:p>
          <w:p w14:paraId="3376AC88" w14:textId="2FE2093B" w:rsidR="000A0848" w:rsidRDefault="000A0848" w:rsidP="000A0848">
            <w:pPr>
              <w:rPr>
                <w:rFonts w:asciiTheme="minorHAnsi" w:hAnsiTheme="minorHAnsi" w:cstheme="minorHAnsi"/>
                <w:color w:val="000000"/>
              </w:rPr>
            </w:pPr>
            <w:r>
              <w:rPr>
                <w:rFonts w:asciiTheme="minorHAnsi" w:hAnsiTheme="minorHAnsi" w:cstheme="minorHAnsi"/>
                <w:color w:val="000000"/>
              </w:rPr>
              <w:t>Činnosti Konzultanta v rámci E</w:t>
            </w:r>
            <w:r w:rsidRPr="00381BBC">
              <w:rPr>
                <w:rFonts w:asciiTheme="minorHAnsi" w:hAnsiTheme="minorHAnsi" w:cstheme="minorHAnsi"/>
                <w:color w:val="000000"/>
              </w:rPr>
              <w:t>tap</w:t>
            </w:r>
            <w:r>
              <w:rPr>
                <w:rFonts w:asciiTheme="minorHAnsi" w:hAnsiTheme="minorHAnsi" w:cstheme="minorHAnsi"/>
                <w:color w:val="000000"/>
              </w:rPr>
              <w:t>y</w:t>
            </w:r>
            <w:r w:rsidRPr="00381BBC">
              <w:rPr>
                <w:rFonts w:asciiTheme="minorHAnsi" w:hAnsiTheme="minorHAnsi" w:cstheme="minorHAnsi"/>
                <w:color w:val="000000"/>
              </w:rPr>
              <w:t xml:space="preserve"> poradenských a kontrolních služeb v době trvání záruční doby Díla</w:t>
            </w:r>
            <w:r>
              <w:rPr>
                <w:rFonts w:asciiTheme="minorHAnsi" w:hAnsiTheme="minorHAnsi" w:cstheme="minorHAnsi"/>
                <w:color w:val="000000"/>
              </w:rPr>
              <w:t xml:space="preserve"> poskytované dalšími osobami</w:t>
            </w:r>
            <w:r w:rsidRPr="00F8482F" w:rsidDel="004D5890">
              <w:rPr>
                <w:rFonts w:asciiTheme="minorHAnsi" w:hAnsiTheme="minorHAnsi" w:cstheme="minorHAnsi"/>
                <w:color w:val="000000"/>
              </w:rPr>
              <w:t xml:space="preserve"> </w:t>
            </w:r>
          </w:p>
          <w:p w14:paraId="3F446FDA" w14:textId="77777777" w:rsidR="000A0848" w:rsidRDefault="000A0848" w:rsidP="000A0848">
            <w:pPr>
              <w:rPr>
                <w:rFonts w:asciiTheme="minorHAnsi" w:hAnsiTheme="minorHAnsi" w:cstheme="minorHAnsi"/>
                <w:color w:val="000000"/>
              </w:rPr>
            </w:pPr>
          </w:p>
          <w:p w14:paraId="0A2FAD3C" w14:textId="6AC5BF2F" w:rsidR="000A0848" w:rsidRPr="00F8482F" w:rsidDel="00CF206F" w:rsidRDefault="000A0848" w:rsidP="000A0848">
            <w:pPr>
              <w:rPr>
                <w:rFonts w:asciiTheme="minorHAnsi" w:hAnsiTheme="minorHAnsi" w:cstheme="minorHAnsi"/>
                <w:color w:val="000000"/>
              </w:rPr>
            </w:pPr>
          </w:p>
        </w:tc>
        <w:tc>
          <w:tcPr>
            <w:tcW w:w="1392" w:type="dxa"/>
            <w:tcBorders>
              <w:top w:val="nil"/>
              <w:left w:val="nil"/>
              <w:bottom w:val="single" w:sz="8" w:space="0" w:color="000000"/>
              <w:right w:val="single" w:sz="8" w:space="0" w:color="000000"/>
            </w:tcBorders>
            <w:shd w:val="clear" w:color="C0C0C0" w:fill="FFFFFF"/>
            <w:noWrap/>
            <w:vAlign w:val="center"/>
          </w:tcPr>
          <w:p w14:paraId="621582C7" w14:textId="77777777" w:rsidR="000A0848" w:rsidRPr="00F8482F" w:rsidRDefault="000A0848" w:rsidP="000A0848">
            <w:pPr>
              <w:jc w:val="both"/>
              <w:rPr>
                <w:rFonts w:asciiTheme="minorHAnsi" w:hAnsiTheme="minorHAnsi" w:cstheme="minorHAnsi"/>
              </w:rPr>
            </w:pPr>
            <w:r w:rsidRPr="00F8482F">
              <w:rPr>
                <w:rFonts w:asciiTheme="minorHAnsi" w:hAnsiTheme="minorHAnsi" w:cstheme="minorHAnsi"/>
              </w:rPr>
              <w:t>hod.</w:t>
            </w:r>
          </w:p>
        </w:tc>
        <w:tc>
          <w:tcPr>
            <w:tcW w:w="1701" w:type="dxa"/>
            <w:tcBorders>
              <w:top w:val="nil"/>
              <w:left w:val="nil"/>
              <w:bottom w:val="single" w:sz="8" w:space="0" w:color="000000"/>
              <w:right w:val="single" w:sz="8" w:space="0" w:color="000000"/>
            </w:tcBorders>
            <w:shd w:val="clear" w:color="C0C0C0" w:fill="FFFFFF"/>
            <w:noWrap/>
            <w:vAlign w:val="center"/>
          </w:tcPr>
          <w:p w14:paraId="0A824AC5" w14:textId="1F28BA95" w:rsidR="000A0848" w:rsidRPr="00F8482F" w:rsidRDefault="000A0848" w:rsidP="000A0848">
            <w:pPr>
              <w:jc w:val="both"/>
              <w:rPr>
                <w:rFonts w:asciiTheme="minorHAnsi" w:hAnsiTheme="minorHAnsi" w:cstheme="minorHAnsi"/>
              </w:rPr>
            </w:pPr>
            <w:r>
              <w:rPr>
                <w:rFonts w:asciiTheme="minorHAnsi" w:hAnsiTheme="minorHAnsi" w:cstheme="minorHAnsi"/>
              </w:rPr>
              <w:t xml:space="preserve">30 </w:t>
            </w:r>
            <w:r w:rsidRPr="00834F10">
              <w:rPr>
                <w:rFonts w:asciiTheme="minorHAnsi" w:hAnsiTheme="minorHAnsi" w:cstheme="minorHAnsi"/>
              </w:rPr>
              <w:t>hod.</w:t>
            </w:r>
          </w:p>
        </w:tc>
        <w:tc>
          <w:tcPr>
            <w:tcW w:w="1526" w:type="dxa"/>
            <w:tcBorders>
              <w:top w:val="nil"/>
              <w:left w:val="nil"/>
              <w:bottom w:val="single" w:sz="8" w:space="0" w:color="000000"/>
              <w:right w:val="single" w:sz="8" w:space="0" w:color="000000"/>
            </w:tcBorders>
            <w:shd w:val="clear" w:color="auto" w:fill="92D050"/>
            <w:noWrap/>
            <w:vAlign w:val="center"/>
          </w:tcPr>
          <w:p w14:paraId="437B1AD1" w14:textId="183D6BFB" w:rsidR="000A0848" w:rsidRPr="00F8482F" w:rsidRDefault="000A0848" w:rsidP="000A0848">
            <w:pPr>
              <w:jc w:val="both"/>
              <w:rPr>
                <w:rFonts w:asciiTheme="minorHAnsi" w:hAnsiTheme="minorHAnsi" w:cstheme="minorHAnsi"/>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64C0A70E" w14:textId="126DC579" w:rsidR="000A0848" w:rsidRPr="00F8482F" w:rsidRDefault="000A0848" w:rsidP="000A0848">
            <w:pPr>
              <w:jc w:val="both"/>
              <w:rPr>
                <w:rFonts w:asciiTheme="minorHAnsi" w:hAnsiTheme="minorHAnsi" w:cstheme="minorHAnsi"/>
                <w:color w:val="000000"/>
              </w:rPr>
            </w:pPr>
          </w:p>
        </w:tc>
      </w:tr>
      <w:tr w:rsidR="009703E9" w:rsidRPr="00082624" w14:paraId="11774979" w14:textId="77777777" w:rsidTr="00A04889">
        <w:trPr>
          <w:trHeight w:val="315"/>
        </w:trPr>
        <w:tc>
          <w:tcPr>
            <w:tcW w:w="7448" w:type="dxa"/>
            <w:gridSpan w:val="4"/>
            <w:tcBorders>
              <w:top w:val="nil"/>
              <w:left w:val="single" w:sz="8" w:space="0" w:color="000000"/>
              <w:bottom w:val="single" w:sz="8" w:space="0" w:color="000000"/>
              <w:right w:val="single" w:sz="8" w:space="0" w:color="000000"/>
            </w:tcBorders>
            <w:shd w:val="clear" w:color="auto" w:fill="A8D08D" w:themeFill="accent6" w:themeFillTint="99"/>
            <w:vAlign w:val="center"/>
            <w:hideMark/>
          </w:tcPr>
          <w:p w14:paraId="18E16A36" w14:textId="77777777" w:rsidR="009703E9" w:rsidRPr="00F8482F" w:rsidRDefault="009703E9" w:rsidP="009703E9">
            <w:pPr>
              <w:jc w:val="both"/>
              <w:rPr>
                <w:rFonts w:asciiTheme="minorHAnsi" w:hAnsiTheme="minorHAnsi" w:cstheme="minorHAnsi"/>
                <w:color w:val="000000"/>
              </w:rPr>
            </w:pPr>
            <w:r w:rsidRPr="00F8482F">
              <w:rPr>
                <w:rFonts w:asciiTheme="minorHAnsi" w:hAnsiTheme="minorHAnsi" w:cstheme="minorHAnsi"/>
                <w:b/>
                <w:bCs/>
                <w:color w:val="000000"/>
              </w:rPr>
              <w:t>Celkem (bez DPH)</w:t>
            </w:r>
          </w:p>
        </w:tc>
        <w:tc>
          <w:tcPr>
            <w:tcW w:w="2268" w:type="dxa"/>
            <w:tcBorders>
              <w:top w:val="nil"/>
              <w:left w:val="nil"/>
              <w:bottom w:val="single" w:sz="8" w:space="0" w:color="000000"/>
              <w:right w:val="single" w:sz="8" w:space="0" w:color="000000"/>
            </w:tcBorders>
            <w:shd w:val="clear" w:color="auto" w:fill="A8D08D" w:themeFill="accent6" w:themeFillTint="99"/>
            <w:noWrap/>
            <w:vAlign w:val="center"/>
          </w:tcPr>
          <w:p w14:paraId="1AB44993" w14:textId="1664668A" w:rsidR="009703E9" w:rsidRPr="000A0848" w:rsidRDefault="000A0848" w:rsidP="009703E9">
            <w:pPr>
              <w:jc w:val="both"/>
              <w:rPr>
                <w:rFonts w:asciiTheme="minorHAnsi" w:hAnsiTheme="minorHAnsi" w:cstheme="minorHAnsi"/>
                <w:b/>
                <w:bCs/>
                <w:color w:val="000000"/>
              </w:rPr>
            </w:pPr>
            <w:proofErr w:type="gramStart"/>
            <w:r w:rsidRPr="005B5C71">
              <w:rPr>
                <w:rFonts w:asciiTheme="minorHAnsi" w:hAnsiTheme="minorHAnsi" w:cstheme="minorHAnsi"/>
                <w:b/>
                <w:bCs/>
              </w:rPr>
              <w:t>4.136.750,-</w:t>
            </w:r>
            <w:proofErr w:type="gramEnd"/>
            <w:r w:rsidRPr="005B5C71">
              <w:rPr>
                <w:rFonts w:asciiTheme="minorHAnsi" w:hAnsiTheme="minorHAnsi" w:cstheme="minorHAnsi"/>
                <w:b/>
                <w:bCs/>
              </w:rPr>
              <w:t xml:space="preserve"> </w:t>
            </w:r>
          </w:p>
        </w:tc>
      </w:tr>
      <w:tr w:rsidR="009703E9" w:rsidRPr="00082624" w14:paraId="30045CF3" w14:textId="77777777" w:rsidTr="00A04889">
        <w:trPr>
          <w:trHeight w:val="315"/>
        </w:trPr>
        <w:tc>
          <w:tcPr>
            <w:tcW w:w="7448" w:type="dxa"/>
            <w:gridSpan w:val="4"/>
            <w:tcBorders>
              <w:top w:val="nil"/>
              <w:left w:val="single" w:sz="8" w:space="0" w:color="000000"/>
              <w:bottom w:val="single" w:sz="8" w:space="0" w:color="000000"/>
              <w:right w:val="single" w:sz="8" w:space="0" w:color="000000"/>
            </w:tcBorders>
            <w:shd w:val="clear" w:color="auto" w:fill="A8D08D" w:themeFill="accent6" w:themeFillTint="99"/>
            <w:vAlign w:val="center"/>
            <w:hideMark/>
          </w:tcPr>
          <w:p w14:paraId="284A5BDC" w14:textId="77777777" w:rsidR="009703E9" w:rsidRPr="00F8482F" w:rsidRDefault="009703E9" w:rsidP="009703E9">
            <w:pPr>
              <w:jc w:val="both"/>
              <w:rPr>
                <w:rFonts w:asciiTheme="minorHAnsi" w:hAnsiTheme="minorHAnsi" w:cstheme="minorHAnsi"/>
                <w:color w:val="000000"/>
              </w:rPr>
            </w:pPr>
            <w:r w:rsidRPr="00F8482F">
              <w:rPr>
                <w:rFonts w:asciiTheme="minorHAnsi" w:hAnsiTheme="minorHAnsi" w:cstheme="minorHAnsi"/>
                <w:b/>
                <w:bCs/>
                <w:color w:val="000000"/>
              </w:rPr>
              <w:t>DPH 21</w:t>
            </w:r>
            <w:r>
              <w:rPr>
                <w:rFonts w:asciiTheme="minorHAnsi" w:hAnsiTheme="minorHAnsi" w:cstheme="minorHAnsi"/>
                <w:b/>
                <w:bCs/>
                <w:color w:val="000000"/>
              </w:rPr>
              <w:t xml:space="preserve"> </w:t>
            </w:r>
            <w:r w:rsidRPr="00F8482F">
              <w:rPr>
                <w:rFonts w:asciiTheme="minorHAnsi" w:hAnsiTheme="minorHAnsi" w:cstheme="minorHAnsi"/>
                <w:b/>
                <w:bCs/>
                <w:color w:val="000000"/>
              </w:rPr>
              <w:t>%</w:t>
            </w:r>
          </w:p>
        </w:tc>
        <w:tc>
          <w:tcPr>
            <w:tcW w:w="2268" w:type="dxa"/>
            <w:tcBorders>
              <w:top w:val="nil"/>
              <w:left w:val="nil"/>
              <w:bottom w:val="single" w:sz="8" w:space="0" w:color="000000"/>
              <w:right w:val="single" w:sz="8" w:space="0" w:color="000000"/>
            </w:tcBorders>
            <w:shd w:val="clear" w:color="auto" w:fill="A8D08D" w:themeFill="accent6" w:themeFillTint="99"/>
            <w:noWrap/>
            <w:vAlign w:val="center"/>
          </w:tcPr>
          <w:p w14:paraId="47B2C38A" w14:textId="24BE8830" w:rsidR="009703E9" w:rsidRPr="000A0848" w:rsidRDefault="000A0848" w:rsidP="009703E9">
            <w:pPr>
              <w:jc w:val="both"/>
              <w:rPr>
                <w:rFonts w:asciiTheme="minorHAnsi" w:hAnsiTheme="minorHAnsi" w:cstheme="minorHAnsi"/>
                <w:b/>
                <w:bCs/>
                <w:color w:val="000000"/>
              </w:rPr>
            </w:pPr>
            <w:r w:rsidRPr="005B5C71">
              <w:rPr>
                <w:rFonts w:asciiTheme="minorHAnsi" w:hAnsiTheme="minorHAnsi" w:cstheme="minorHAnsi"/>
                <w:b/>
                <w:bCs/>
              </w:rPr>
              <w:t xml:space="preserve">    </w:t>
            </w:r>
            <w:proofErr w:type="gramStart"/>
            <w:r w:rsidRPr="005B5C71">
              <w:rPr>
                <w:rFonts w:asciiTheme="minorHAnsi" w:hAnsiTheme="minorHAnsi" w:cstheme="minorHAnsi"/>
                <w:b/>
                <w:bCs/>
              </w:rPr>
              <w:t>868.718,-</w:t>
            </w:r>
            <w:proofErr w:type="gramEnd"/>
            <w:r w:rsidRPr="005B5C71">
              <w:rPr>
                <w:rFonts w:asciiTheme="minorHAnsi" w:hAnsiTheme="minorHAnsi" w:cstheme="minorHAnsi"/>
                <w:b/>
                <w:bCs/>
              </w:rPr>
              <w:t xml:space="preserve"> </w:t>
            </w:r>
          </w:p>
        </w:tc>
      </w:tr>
      <w:tr w:rsidR="009703E9" w:rsidRPr="00082624" w14:paraId="4AA428FD" w14:textId="77777777" w:rsidTr="00A04889">
        <w:trPr>
          <w:trHeight w:val="315"/>
        </w:trPr>
        <w:tc>
          <w:tcPr>
            <w:tcW w:w="7448" w:type="dxa"/>
            <w:gridSpan w:val="4"/>
            <w:tcBorders>
              <w:top w:val="nil"/>
              <w:left w:val="single" w:sz="8" w:space="0" w:color="000000"/>
              <w:bottom w:val="single" w:sz="12" w:space="0" w:color="000000"/>
              <w:right w:val="single" w:sz="8" w:space="0" w:color="000000"/>
            </w:tcBorders>
            <w:shd w:val="clear" w:color="auto" w:fill="A8D08D" w:themeFill="accent6" w:themeFillTint="99"/>
            <w:vAlign w:val="center"/>
            <w:hideMark/>
          </w:tcPr>
          <w:p w14:paraId="326EAB9F" w14:textId="77777777" w:rsidR="009703E9" w:rsidRPr="00F8482F" w:rsidRDefault="009703E9" w:rsidP="009703E9">
            <w:pPr>
              <w:jc w:val="both"/>
              <w:rPr>
                <w:rFonts w:asciiTheme="minorHAnsi" w:hAnsiTheme="minorHAnsi" w:cstheme="minorHAnsi"/>
                <w:color w:val="000000"/>
              </w:rPr>
            </w:pPr>
            <w:r w:rsidRPr="00F8482F">
              <w:rPr>
                <w:rFonts w:asciiTheme="minorHAnsi" w:hAnsiTheme="minorHAnsi" w:cstheme="minorHAnsi"/>
                <w:b/>
                <w:bCs/>
                <w:color w:val="000000"/>
              </w:rPr>
              <w:t>Celkem vč. DPH</w:t>
            </w:r>
          </w:p>
        </w:tc>
        <w:tc>
          <w:tcPr>
            <w:tcW w:w="2268" w:type="dxa"/>
            <w:tcBorders>
              <w:top w:val="nil"/>
              <w:left w:val="nil"/>
              <w:bottom w:val="single" w:sz="12" w:space="0" w:color="000000"/>
              <w:right w:val="single" w:sz="8" w:space="0" w:color="000000"/>
            </w:tcBorders>
            <w:shd w:val="clear" w:color="auto" w:fill="A8D08D" w:themeFill="accent6" w:themeFillTint="99"/>
            <w:noWrap/>
            <w:vAlign w:val="center"/>
          </w:tcPr>
          <w:p w14:paraId="5ABAC854" w14:textId="3C7B5AED" w:rsidR="009703E9" w:rsidRPr="000A0848" w:rsidRDefault="000A0848" w:rsidP="009703E9">
            <w:pPr>
              <w:jc w:val="both"/>
              <w:rPr>
                <w:rFonts w:asciiTheme="minorHAnsi" w:hAnsiTheme="minorHAnsi" w:cstheme="minorHAnsi"/>
                <w:b/>
                <w:bCs/>
                <w:color w:val="000000"/>
              </w:rPr>
            </w:pPr>
            <w:proofErr w:type="gramStart"/>
            <w:r w:rsidRPr="005B5C71">
              <w:rPr>
                <w:rFonts w:asciiTheme="minorHAnsi" w:hAnsiTheme="minorHAnsi" w:cstheme="minorHAnsi"/>
                <w:b/>
                <w:bCs/>
              </w:rPr>
              <w:t>5.005.468,-</w:t>
            </w:r>
            <w:proofErr w:type="gramEnd"/>
            <w:r w:rsidRPr="005B5C71">
              <w:rPr>
                <w:rFonts w:asciiTheme="minorHAnsi" w:hAnsiTheme="minorHAnsi" w:cstheme="minorHAnsi"/>
                <w:b/>
                <w:bCs/>
              </w:rPr>
              <w:t xml:space="preserve"> </w:t>
            </w:r>
          </w:p>
        </w:tc>
      </w:tr>
    </w:tbl>
    <w:bookmarkEnd w:id="10"/>
    <w:p w14:paraId="35C2EC60" w14:textId="77777777" w:rsidR="002B27B9" w:rsidRDefault="002B27B9" w:rsidP="002B27B9">
      <w:pPr>
        <w:jc w:val="both"/>
        <w:rPr>
          <w:rFonts w:asciiTheme="minorHAnsi" w:hAnsiTheme="minorHAnsi" w:cstheme="minorHAnsi"/>
          <w:b/>
          <w:bCs/>
          <w:sz w:val="28"/>
          <w:szCs w:val="28"/>
        </w:rPr>
      </w:pPr>
      <w:r>
        <w:rPr>
          <w:rFonts w:asciiTheme="minorHAnsi" w:hAnsiTheme="minorHAnsi" w:cstheme="minorHAnsi"/>
          <w:b/>
          <w:bCs/>
          <w:sz w:val="28"/>
          <w:szCs w:val="28"/>
        </w:rPr>
        <w:t xml:space="preserve">      </w:t>
      </w:r>
    </w:p>
    <w:p w14:paraId="230CC08F" w14:textId="77777777" w:rsidR="002B27B9" w:rsidRDefault="002B27B9" w:rsidP="002B27B9">
      <w:pPr>
        <w:jc w:val="both"/>
        <w:rPr>
          <w:rFonts w:asciiTheme="minorHAnsi" w:hAnsiTheme="minorHAnsi" w:cstheme="minorHAnsi"/>
          <w:b/>
          <w:bCs/>
          <w:sz w:val="28"/>
          <w:szCs w:val="28"/>
        </w:rPr>
      </w:pPr>
    </w:p>
    <w:p w14:paraId="7A0C7A95" w14:textId="77777777" w:rsidR="00D53C8E" w:rsidRPr="0042744D" w:rsidRDefault="00D53C8E" w:rsidP="00D53C8E">
      <w:pPr>
        <w:jc w:val="both"/>
        <w:rPr>
          <w:rFonts w:asciiTheme="minorHAnsi" w:hAnsiTheme="minorHAnsi" w:cstheme="minorHAnsi"/>
          <w:bCs/>
        </w:rPr>
      </w:pPr>
      <w:r w:rsidRPr="0042744D">
        <w:rPr>
          <w:rFonts w:asciiTheme="minorHAnsi" w:hAnsiTheme="minorHAnsi" w:cstheme="minorHAnsi"/>
          <w:bCs/>
        </w:rPr>
        <w:t xml:space="preserve">Objednatel na tomto místě stanovuje vyhrazenou změnu závazku ve smyslu </w:t>
      </w:r>
      <w:proofErr w:type="spellStart"/>
      <w:r w:rsidRPr="0042744D">
        <w:rPr>
          <w:rFonts w:asciiTheme="minorHAnsi" w:hAnsiTheme="minorHAnsi" w:cstheme="minorHAnsi"/>
          <w:bCs/>
        </w:rPr>
        <w:t>ust</w:t>
      </w:r>
      <w:proofErr w:type="spellEnd"/>
      <w:r w:rsidRPr="0042744D">
        <w:rPr>
          <w:rFonts w:asciiTheme="minorHAnsi" w:hAnsiTheme="minorHAnsi" w:cstheme="minorHAnsi"/>
          <w:bCs/>
        </w:rPr>
        <w:t xml:space="preserve">. § 100 odst. 1 zákona o zadávání veřejných zakázek, ve znění pozdějších předpisů, přičemž pravidla pro její uplatnění jsou následující. </w:t>
      </w:r>
    </w:p>
    <w:p w14:paraId="4BC7A236" w14:textId="77777777" w:rsidR="00D53C8E" w:rsidRPr="0042744D" w:rsidRDefault="00D53C8E" w:rsidP="00D53C8E">
      <w:pPr>
        <w:jc w:val="both"/>
        <w:rPr>
          <w:rFonts w:asciiTheme="minorHAnsi" w:hAnsiTheme="minorHAnsi" w:cstheme="minorHAnsi"/>
          <w:bCs/>
        </w:rPr>
      </w:pPr>
    </w:p>
    <w:p w14:paraId="44A6C3AA" w14:textId="77777777" w:rsidR="00D53C8E" w:rsidRPr="0042744D" w:rsidRDefault="00D53C8E" w:rsidP="00D53C8E">
      <w:pPr>
        <w:jc w:val="both"/>
        <w:rPr>
          <w:rFonts w:asciiTheme="minorHAnsi" w:hAnsiTheme="minorHAnsi" w:cstheme="minorHAnsi"/>
          <w:bCs/>
        </w:rPr>
      </w:pPr>
      <w:r w:rsidRPr="0042744D">
        <w:rPr>
          <w:rFonts w:asciiTheme="minorHAnsi" w:hAnsiTheme="minorHAnsi" w:cstheme="minorHAnsi"/>
          <w:bCs/>
        </w:rPr>
        <w:t xml:space="preserve">V případě, že zadávací řízení na Zhotovitele Díla bude probíhat déle než 5 měsíců, pak se ve výše uvedené tabulce činností „D, E, F a G – Poradenské a konzultační služby a další činnosti – Běžné služby“ a „D, E, F a G – Poradenské a konzultační služby a další činnosti – Dodatečné služby“ navyšuje hodinová dotace o 50 %, za každou činnost, zatímco paušální částka za jednotku (hodinu) zůstává neměnná. </w:t>
      </w:r>
    </w:p>
    <w:p w14:paraId="29AFA81C" w14:textId="77777777" w:rsidR="00D53C8E" w:rsidRPr="00F43CD8" w:rsidRDefault="00D53C8E" w:rsidP="00D53C8E">
      <w:pPr>
        <w:jc w:val="both"/>
        <w:rPr>
          <w:rFonts w:asciiTheme="minorHAnsi" w:hAnsiTheme="minorHAnsi" w:cstheme="minorHAnsi"/>
          <w:bCs/>
        </w:rPr>
      </w:pPr>
      <w:r w:rsidRPr="0042744D">
        <w:rPr>
          <w:rFonts w:asciiTheme="minorHAnsi" w:hAnsiTheme="minorHAnsi" w:cstheme="minorHAnsi"/>
          <w:bCs/>
        </w:rPr>
        <w:lastRenderedPageBreak/>
        <w:t>Pokud tedy zadávací řízení na Zhotovitele Díla bude probíhat déle než 5 měsíců, pak bude postupováno dle následující tabulky:</w:t>
      </w:r>
      <w:r w:rsidRPr="00F43CD8">
        <w:rPr>
          <w:rFonts w:asciiTheme="minorHAnsi" w:hAnsiTheme="minorHAnsi" w:cstheme="minorHAnsi"/>
          <w:bCs/>
        </w:rPr>
        <w:t xml:space="preserve"> </w:t>
      </w:r>
    </w:p>
    <w:p w14:paraId="52D107CC" w14:textId="77777777" w:rsidR="00D53C8E" w:rsidRDefault="00D53C8E" w:rsidP="00D53C8E">
      <w:pPr>
        <w:jc w:val="both"/>
        <w:rPr>
          <w:rFonts w:asciiTheme="minorHAnsi" w:hAnsiTheme="minorHAnsi" w:cstheme="minorHAnsi"/>
          <w:b/>
          <w:bCs/>
          <w:sz w:val="28"/>
          <w:szCs w:val="28"/>
        </w:rPr>
      </w:pPr>
    </w:p>
    <w:tbl>
      <w:tblPr>
        <w:tblW w:w="9716" w:type="dxa"/>
        <w:tblInd w:w="55" w:type="dxa"/>
        <w:tblCellMar>
          <w:left w:w="70" w:type="dxa"/>
          <w:right w:w="70" w:type="dxa"/>
        </w:tblCellMar>
        <w:tblLook w:val="04A0" w:firstRow="1" w:lastRow="0" w:firstColumn="1" w:lastColumn="0" w:noHBand="0" w:noVBand="1"/>
      </w:tblPr>
      <w:tblGrid>
        <w:gridCol w:w="2938"/>
        <w:gridCol w:w="1392"/>
        <w:gridCol w:w="1701"/>
        <w:gridCol w:w="1417"/>
        <w:gridCol w:w="2268"/>
      </w:tblGrid>
      <w:tr w:rsidR="00D53C8E" w:rsidRPr="00F8482F" w14:paraId="5F14F463" w14:textId="77777777" w:rsidTr="00680B5A">
        <w:trPr>
          <w:trHeight w:val="525"/>
        </w:trPr>
        <w:tc>
          <w:tcPr>
            <w:tcW w:w="2938" w:type="dxa"/>
            <w:tcBorders>
              <w:top w:val="single" w:sz="8" w:space="0" w:color="000000"/>
              <w:left w:val="single" w:sz="8" w:space="0" w:color="000000"/>
              <w:bottom w:val="single" w:sz="8" w:space="0" w:color="000000"/>
              <w:right w:val="single" w:sz="8" w:space="0" w:color="auto"/>
            </w:tcBorders>
            <w:shd w:val="clear" w:color="000000" w:fill="C0C0C0"/>
            <w:hideMark/>
          </w:tcPr>
          <w:p w14:paraId="3824FDD8" w14:textId="77777777" w:rsidR="00D53C8E" w:rsidRPr="00F8482F" w:rsidRDefault="00D53C8E" w:rsidP="00680B5A">
            <w:pPr>
              <w:jc w:val="center"/>
              <w:rPr>
                <w:rFonts w:asciiTheme="minorHAnsi" w:hAnsiTheme="minorHAnsi" w:cstheme="minorHAnsi"/>
                <w:b/>
                <w:bCs/>
                <w:color w:val="000000"/>
              </w:rPr>
            </w:pPr>
            <w:r w:rsidRPr="00F8482F">
              <w:rPr>
                <w:rFonts w:asciiTheme="minorHAnsi" w:hAnsiTheme="minorHAnsi" w:cstheme="minorHAnsi"/>
                <w:b/>
                <w:bCs/>
                <w:color w:val="000000"/>
              </w:rPr>
              <w:t>Služba</w:t>
            </w:r>
          </w:p>
        </w:tc>
        <w:tc>
          <w:tcPr>
            <w:tcW w:w="1392" w:type="dxa"/>
            <w:tcBorders>
              <w:top w:val="single" w:sz="8" w:space="0" w:color="000000"/>
              <w:left w:val="nil"/>
              <w:bottom w:val="single" w:sz="8" w:space="0" w:color="auto"/>
              <w:right w:val="single" w:sz="8" w:space="0" w:color="auto"/>
            </w:tcBorders>
            <w:shd w:val="clear" w:color="000000" w:fill="C0C0C0"/>
            <w:noWrap/>
            <w:hideMark/>
          </w:tcPr>
          <w:p w14:paraId="7E2B0E0C" w14:textId="77777777" w:rsidR="00D53C8E" w:rsidRPr="00F8482F" w:rsidRDefault="00D53C8E" w:rsidP="00680B5A">
            <w:pPr>
              <w:jc w:val="center"/>
              <w:rPr>
                <w:rFonts w:asciiTheme="minorHAnsi" w:hAnsiTheme="minorHAnsi" w:cstheme="minorHAnsi"/>
                <w:b/>
              </w:rPr>
            </w:pPr>
            <w:r w:rsidRPr="00F8482F">
              <w:rPr>
                <w:rFonts w:asciiTheme="minorHAnsi" w:hAnsiTheme="minorHAnsi" w:cstheme="minorHAnsi"/>
                <w:b/>
                <w:bCs/>
              </w:rPr>
              <w:t>(1)</w:t>
            </w:r>
            <w:r w:rsidRPr="00F8482F">
              <w:rPr>
                <w:rFonts w:asciiTheme="minorHAnsi" w:hAnsiTheme="minorHAnsi" w:cstheme="minorHAnsi"/>
                <w:b/>
                <w:bCs/>
              </w:rPr>
              <w:br/>
              <w:t>Jednotka</w:t>
            </w:r>
          </w:p>
        </w:tc>
        <w:tc>
          <w:tcPr>
            <w:tcW w:w="1701" w:type="dxa"/>
            <w:tcBorders>
              <w:top w:val="single" w:sz="8" w:space="0" w:color="000000"/>
              <w:left w:val="single" w:sz="8" w:space="0" w:color="auto"/>
              <w:bottom w:val="single" w:sz="8" w:space="0" w:color="auto"/>
              <w:right w:val="single" w:sz="8" w:space="0" w:color="000000"/>
            </w:tcBorders>
            <w:shd w:val="clear" w:color="000000" w:fill="C0C0C0"/>
            <w:noWrap/>
            <w:hideMark/>
          </w:tcPr>
          <w:p w14:paraId="54C6E69B" w14:textId="77777777" w:rsidR="00D53C8E" w:rsidRPr="00F8482F" w:rsidRDefault="00D53C8E" w:rsidP="00680B5A">
            <w:pPr>
              <w:jc w:val="center"/>
              <w:rPr>
                <w:rFonts w:asciiTheme="minorHAnsi" w:hAnsiTheme="minorHAnsi" w:cstheme="minorHAnsi"/>
                <w:b/>
              </w:rPr>
            </w:pPr>
            <w:r w:rsidRPr="00F8482F">
              <w:rPr>
                <w:rFonts w:asciiTheme="minorHAnsi" w:hAnsiTheme="minorHAnsi" w:cstheme="minorHAnsi"/>
                <w:b/>
              </w:rPr>
              <w:t>(2)</w:t>
            </w:r>
            <w:r w:rsidRPr="00F8482F">
              <w:rPr>
                <w:rFonts w:asciiTheme="minorHAnsi" w:hAnsiTheme="minorHAnsi" w:cstheme="minorHAnsi"/>
                <w:b/>
              </w:rPr>
              <w:br/>
              <w:t>Předpokládaný počet jednotek</w:t>
            </w:r>
          </w:p>
        </w:tc>
        <w:tc>
          <w:tcPr>
            <w:tcW w:w="1417" w:type="dxa"/>
            <w:tcBorders>
              <w:top w:val="single" w:sz="8" w:space="0" w:color="000000"/>
              <w:left w:val="nil"/>
              <w:bottom w:val="single" w:sz="8" w:space="0" w:color="auto"/>
              <w:right w:val="single" w:sz="8" w:space="0" w:color="auto"/>
            </w:tcBorders>
            <w:shd w:val="clear" w:color="auto" w:fill="A8D08D" w:themeFill="accent6" w:themeFillTint="99"/>
            <w:hideMark/>
          </w:tcPr>
          <w:p w14:paraId="6D89B913" w14:textId="77777777" w:rsidR="00D53C8E" w:rsidRPr="00F8482F" w:rsidRDefault="00D53C8E" w:rsidP="00680B5A">
            <w:pPr>
              <w:jc w:val="center"/>
              <w:rPr>
                <w:rFonts w:asciiTheme="minorHAnsi" w:hAnsiTheme="minorHAnsi" w:cstheme="minorHAnsi"/>
                <w:b/>
              </w:rPr>
            </w:pPr>
            <w:r w:rsidRPr="00F8482F">
              <w:rPr>
                <w:rFonts w:asciiTheme="minorHAnsi" w:hAnsiTheme="minorHAnsi" w:cstheme="minorHAnsi"/>
                <w:b/>
              </w:rPr>
              <w:t>(3)</w:t>
            </w:r>
            <w:r w:rsidRPr="00F8482F">
              <w:rPr>
                <w:rFonts w:asciiTheme="minorHAnsi" w:hAnsiTheme="minorHAnsi" w:cstheme="minorHAnsi"/>
                <w:b/>
              </w:rPr>
              <w:br/>
              <w:t>Paušální sazba</w:t>
            </w:r>
          </w:p>
        </w:tc>
        <w:tc>
          <w:tcPr>
            <w:tcW w:w="2268" w:type="dxa"/>
            <w:tcBorders>
              <w:top w:val="single" w:sz="8" w:space="0" w:color="000000"/>
              <w:left w:val="single" w:sz="8" w:space="0" w:color="auto"/>
              <w:bottom w:val="single" w:sz="8" w:space="0" w:color="auto"/>
              <w:right w:val="single" w:sz="8" w:space="0" w:color="000000"/>
            </w:tcBorders>
            <w:shd w:val="clear" w:color="000000" w:fill="C0C0C0"/>
            <w:noWrap/>
            <w:hideMark/>
          </w:tcPr>
          <w:p w14:paraId="578DF5E7" w14:textId="77777777" w:rsidR="00D53C8E" w:rsidRPr="00F8482F" w:rsidRDefault="00D53C8E" w:rsidP="00680B5A">
            <w:pPr>
              <w:jc w:val="center"/>
              <w:rPr>
                <w:rFonts w:asciiTheme="minorHAnsi" w:hAnsiTheme="minorHAnsi" w:cstheme="minorHAnsi"/>
                <w:b/>
              </w:rPr>
            </w:pPr>
            <w:r w:rsidRPr="00F8482F">
              <w:rPr>
                <w:rFonts w:asciiTheme="minorHAnsi" w:hAnsiTheme="minorHAnsi" w:cstheme="minorHAnsi"/>
                <w:b/>
              </w:rPr>
              <w:t>(4) = (2)x(3)</w:t>
            </w:r>
            <w:r w:rsidRPr="00F8482F">
              <w:rPr>
                <w:rFonts w:asciiTheme="minorHAnsi" w:hAnsiTheme="minorHAnsi" w:cstheme="minorHAnsi"/>
                <w:b/>
              </w:rPr>
              <w:br/>
              <w:t>Cena</w:t>
            </w:r>
          </w:p>
          <w:p w14:paraId="7C1F7D40" w14:textId="77777777" w:rsidR="00D53C8E" w:rsidRPr="00F8482F" w:rsidRDefault="00D53C8E" w:rsidP="00680B5A">
            <w:pPr>
              <w:jc w:val="center"/>
              <w:rPr>
                <w:rFonts w:asciiTheme="minorHAnsi" w:hAnsiTheme="minorHAnsi" w:cstheme="minorHAnsi"/>
                <w:b/>
              </w:rPr>
            </w:pPr>
          </w:p>
        </w:tc>
      </w:tr>
      <w:tr w:rsidR="00D53C8E" w:rsidRPr="00F8482F" w14:paraId="5A420085" w14:textId="77777777" w:rsidTr="00680B5A">
        <w:trPr>
          <w:trHeight w:val="315"/>
        </w:trPr>
        <w:tc>
          <w:tcPr>
            <w:tcW w:w="2938" w:type="dxa"/>
            <w:tcBorders>
              <w:top w:val="nil"/>
              <w:left w:val="single" w:sz="8" w:space="0" w:color="000000"/>
              <w:bottom w:val="single" w:sz="8" w:space="0" w:color="auto"/>
              <w:right w:val="single" w:sz="8" w:space="0" w:color="auto"/>
            </w:tcBorders>
            <w:shd w:val="clear" w:color="000000" w:fill="C0C0C0"/>
            <w:vAlign w:val="center"/>
            <w:hideMark/>
          </w:tcPr>
          <w:p w14:paraId="41F068C9" w14:textId="77777777" w:rsidR="00D53C8E" w:rsidRPr="00F8482F" w:rsidRDefault="00D53C8E" w:rsidP="00680B5A">
            <w:pPr>
              <w:jc w:val="center"/>
              <w:rPr>
                <w:rFonts w:asciiTheme="minorHAnsi" w:hAnsiTheme="minorHAnsi" w:cstheme="minorHAnsi"/>
                <w:color w:val="000000"/>
              </w:rPr>
            </w:pPr>
          </w:p>
        </w:tc>
        <w:tc>
          <w:tcPr>
            <w:tcW w:w="1392" w:type="dxa"/>
            <w:tcBorders>
              <w:top w:val="single" w:sz="8" w:space="0" w:color="auto"/>
              <w:left w:val="nil"/>
              <w:bottom w:val="single" w:sz="8" w:space="0" w:color="auto"/>
              <w:right w:val="single" w:sz="8" w:space="0" w:color="auto"/>
            </w:tcBorders>
            <w:shd w:val="clear" w:color="000000" w:fill="C0C0C0"/>
            <w:noWrap/>
            <w:vAlign w:val="center"/>
            <w:hideMark/>
          </w:tcPr>
          <w:p w14:paraId="3EF0B34C" w14:textId="77777777" w:rsidR="00D53C8E" w:rsidRPr="00F8482F" w:rsidRDefault="00D53C8E" w:rsidP="00680B5A">
            <w:pPr>
              <w:jc w:val="center"/>
              <w:rPr>
                <w:rFonts w:asciiTheme="minorHAnsi" w:hAnsiTheme="minorHAnsi" w:cstheme="minorHAnsi"/>
                <w:b/>
              </w:rPr>
            </w:pPr>
          </w:p>
        </w:tc>
        <w:tc>
          <w:tcPr>
            <w:tcW w:w="1701" w:type="dxa"/>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331B4101" w14:textId="77777777" w:rsidR="00D53C8E" w:rsidRPr="00F8482F" w:rsidRDefault="00D53C8E" w:rsidP="00680B5A">
            <w:pPr>
              <w:jc w:val="center"/>
              <w:rPr>
                <w:rFonts w:asciiTheme="minorHAnsi" w:hAnsiTheme="minorHAnsi" w:cstheme="minorHAnsi"/>
                <w:b/>
              </w:rPr>
            </w:pPr>
          </w:p>
        </w:tc>
        <w:tc>
          <w:tcPr>
            <w:tcW w:w="1417" w:type="dxa"/>
            <w:tcBorders>
              <w:top w:val="single" w:sz="8" w:space="0" w:color="auto"/>
              <w:left w:val="nil"/>
              <w:bottom w:val="single" w:sz="8" w:space="0" w:color="auto"/>
              <w:right w:val="single" w:sz="8" w:space="0" w:color="auto"/>
            </w:tcBorders>
            <w:shd w:val="clear" w:color="auto" w:fill="A8D08D" w:themeFill="accent6" w:themeFillTint="99"/>
            <w:noWrap/>
            <w:vAlign w:val="center"/>
            <w:hideMark/>
          </w:tcPr>
          <w:p w14:paraId="37998766" w14:textId="77777777" w:rsidR="00D53C8E" w:rsidRPr="00F8482F" w:rsidRDefault="00D53C8E" w:rsidP="00680B5A">
            <w:pPr>
              <w:jc w:val="center"/>
              <w:rPr>
                <w:rFonts w:asciiTheme="minorHAnsi" w:hAnsiTheme="minorHAnsi" w:cstheme="minorHAnsi"/>
                <w:b/>
              </w:rPr>
            </w:pPr>
            <w:r w:rsidRPr="00F8482F">
              <w:rPr>
                <w:rFonts w:asciiTheme="minorHAnsi" w:hAnsiTheme="minorHAnsi" w:cstheme="minorHAnsi"/>
                <w:b/>
              </w:rPr>
              <w:t>(Kč/</w:t>
            </w:r>
            <w:proofErr w:type="spellStart"/>
            <w:r w:rsidRPr="00F8482F">
              <w:rPr>
                <w:rFonts w:asciiTheme="minorHAnsi" w:hAnsiTheme="minorHAnsi" w:cstheme="minorHAnsi"/>
                <w:b/>
              </w:rPr>
              <w:t>jedn</w:t>
            </w:r>
            <w:proofErr w:type="spellEnd"/>
            <w:r w:rsidRPr="00F8482F">
              <w:rPr>
                <w:rFonts w:asciiTheme="minorHAnsi" w:hAnsiTheme="minorHAnsi" w:cstheme="minorHAnsi"/>
                <w:b/>
              </w:rPr>
              <w:t>.)</w:t>
            </w:r>
          </w:p>
        </w:tc>
        <w:tc>
          <w:tcPr>
            <w:tcW w:w="2268" w:type="dxa"/>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17EC2B33" w14:textId="77777777" w:rsidR="00D53C8E" w:rsidRPr="00F8482F" w:rsidRDefault="00D53C8E" w:rsidP="00680B5A">
            <w:pPr>
              <w:jc w:val="center"/>
              <w:rPr>
                <w:rFonts w:asciiTheme="minorHAnsi" w:hAnsiTheme="minorHAnsi" w:cstheme="minorHAnsi"/>
                <w:b/>
              </w:rPr>
            </w:pPr>
            <w:r w:rsidRPr="00F8482F">
              <w:rPr>
                <w:rFonts w:asciiTheme="minorHAnsi" w:hAnsiTheme="minorHAnsi" w:cstheme="minorHAnsi"/>
                <w:b/>
              </w:rPr>
              <w:t>(Kč)</w:t>
            </w:r>
          </w:p>
        </w:tc>
      </w:tr>
      <w:tr w:rsidR="00D53C8E" w:rsidRPr="00F8482F" w14:paraId="1CFB3561" w14:textId="77777777" w:rsidTr="00B00F58">
        <w:trPr>
          <w:trHeight w:val="170"/>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tcPr>
          <w:p w14:paraId="311AC29D" w14:textId="77777777" w:rsidR="00D53C8E" w:rsidRDefault="00D53C8E" w:rsidP="00680B5A">
            <w:pPr>
              <w:jc w:val="both"/>
              <w:rPr>
                <w:rFonts w:asciiTheme="minorHAnsi" w:hAnsiTheme="minorHAnsi" w:cstheme="minorHAnsi"/>
                <w:b/>
                <w:bCs/>
                <w:color w:val="000000"/>
              </w:rPr>
            </w:pPr>
          </w:p>
          <w:p w14:paraId="6AA8C1C5" w14:textId="77777777" w:rsidR="00D53C8E" w:rsidRDefault="00D53C8E" w:rsidP="00680B5A">
            <w:pPr>
              <w:jc w:val="both"/>
              <w:rPr>
                <w:rFonts w:asciiTheme="minorHAnsi" w:hAnsiTheme="minorHAnsi" w:cstheme="minorHAnsi"/>
                <w:b/>
                <w:bCs/>
                <w:color w:val="000000"/>
              </w:rPr>
            </w:pPr>
            <w:r w:rsidRPr="00F8482F">
              <w:rPr>
                <w:rFonts w:asciiTheme="minorHAnsi" w:hAnsiTheme="minorHAnsi" w:cstheme="minorHAnsi"/>
                <w:b/>
                <w:bCs/>
                <w:color w:val="000000"/>
              </w:rPr>
              <w:t xml:space="preserve">Etapa zadávacího řízení na </w:t>
            </w:r>
            <w:r>
              <w:rPr>
                <w:rFonts w:asciiTheme="minorHAnsi" w:hAnsiTheme="minorHAnsi" w:cstheme="minorHAnsi"/>
                <w:b/>
                <w:bCs/>
                <w:color w:val="000000"/>
              </w:rPr>
              <w:t>Z</w:t>
            </w:r>
            <w:r w:rsidRPr="00F8482F">
              <w:rPr>
                <w:rFonts w:asciiTheme="minorHAnsi" w:hAnsiTheme="minorHAnsi" w:cstheme="minorHAnsi"/>
                <w:b/>
                <w:bCs/>
                <w:color w:val="000000"/>
              </w:rPr>
              <w:t>hotovitele Díla</w:t>
            </w:r>
            <w:r>
              <w:rPr>
                <w:rFonts w:asciiTheme="minorHAnsi" w:hAnsiTheme="minorHAnsi" w:cstheme="minorHAnsi"/>
                <w:b/>
                <w:bCs/>
                <w:color w:val="000000"/>
              </w:rPr>
              <w:t xml:space="preserve"> (D–G)</w:t>
            </w:r>
          </w:p>
          <w:p w14:paraId="671EA05E" w14:textId="77777777" w:rsidR="00D53C8E" w:rsidRPr="00F8482F" w:rsidRDefault="00D53C8E" w:rsidP="00680B5A">
            <w:pPr>
              <w:jc w:val="both"/>
              <w:rPr>
                <w:rFonts w:asciiTheme="minorHAnsi" w:hAnsiTheme="minorHAnsi" w:cstheme="minorHAnsi"/>
                <w:b/>
                <w:bCs/>
                <w:color w:val="000000"/>
              </w:rPr>
            </w:pPr>
          </w:p>
        </w:tc>
      </w:tr>
      <w:tr w:rsidR="00D53C8E" w:rsidRPr="00F8482F" w14:paraId="43C54AF6" w14:textId="77777777" w:rsidTr="00680B5A">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tcPr>
          <w:p w14:paraId="6C3B8E0C" w14:textId="77777777" w:rsidR="00D53C8E" w:rsidRPr="00F8482F" w:rsidRDefault="00D53C8E" w:rsidP="00680B5A">
            <w:pPr>
              <w:jc w:val="both"/>
              <w:rPr>
                <w:rFonts w:asciiTheme="minorHAnsi" w:hAnsiTheme="minorHAnsi" w:cstheme="minorHAnsi"/>
                <w:i/>
                <w:color w:val="000000"/>
              </w:rPr>
            </w:pPr>
            <w:r>
              <w:rPr>
                <w:rFonts w:asciiTheme="minorHAnsi" w:hAnsiTheme="minorHAnsi" w:cstheme="minorHAnsi"/>
                <w:i/>
                <w:color w:val="000000"/>
              </w:rPr>
              <w:t>D</w:t>
            </w:r>
            <w:r w:rsidRPr="00F8482F">
              <w:rPr>
                <w:rFonts w:asciiTheme="minorHAnsi" w:hAnsiTheme="minorHAnsi" w:cstheme="minorHAnsi"/>
                <w:i/>
                <w:color w:val="000000"/>
              </w:rPr>
              <w:t xml:space="preserve">, </w:t>
            </w:r>
            <w:r>
              <w:rPr>
                <w:rFonts w:asciiTheme="minorHAnsi" w:hAnsiTheme="minorHAnsi" w:cstheme="minorHAnsi"/>
                <w:i/>
                <w:color w:val="000000"/>
              </w:rPr>
              <w:t>E,</w:t>
            </w:r>
            <w:r w:rsidRPr="00F8482F">
              <w:rPr>
                <w:rFonts w:asciiTheme="minorHAnsi" w:hAnsiTheme="minorHAnsi" w:cstheme="minorHAnsi"/>
                <w:i/>
                <w:color w:val="000000"/>
              </w:rPr>
              <w:t xml:space="preserve"> </w:t>
            </w:r>
            <w:r>
              <w:rPr>
                <w:rFonts w:asciiTheme="minorHAnsi" w:hAnsiTheme="minorHAnsi" w:cstheme="minorHAnsi"/>
                <w:i/>
                <w:color w:val="000000"/>
              </w:rPr>
              <w:t>F</w:t>
            </w:r>
            <w:r w:rsidRPr="00F8482F">
              <w:rPr>
                <w:rFonts w:asciiTheme="minorHAnsi" w:hAnsiTheme="minorHAnsi" w:cstheme="minorHAnsi"/>
                <w:i/>
                <w:color w:val="000000"/>
              </w:rPr>
              <w:t xml:space="preserve"> </w:t>
            </w:r>
            <w:r>
              <w:rPr>
                <w:rFonts w:asciiTheme="minorHAnsi" w:hAnsiTheme="minorHAnsi" w:cstheme="minorHAnsi"/>
                <w:i/>
                <w:color w:val="000000"/>
              </w:rPr>
              <w:t xml:space="preserve">a G </w:t>
            </w:r>
            <w:r w:rsidRPr="00F8482F">
              <w:rPr>
                <w:rFonts w:asciiTheme="minorHAnsi" w:hAnsiTheme="minorHAnsi" w:cstheme="minorHAnsi"/>
                <w:i/>
                <w:color w:val="000000"/>
              </w:rPr>
              <w:t xml:space="preserve">– Poradenské a konzultační služby a další činnosti – </w:t>
            </w:r>
            <w:r w:rsidRPr="00F8482F">
              <w:rPr>
                <w:rFonts w:asciiTheme="minorHAnsi" w:hAnsiTheme="minorHAnsi" w:cstheme="minorHAnsi"/>
                <w:b/>
                <w:i/>
                <w:color w:val="000000"/>
              </w:rPr>
              <w:t>Běžné služby</w:t>
            </w:r>
          </w:p>
        </w:tc>
      </w:tr>
      <w:tr w:rsidR="00D53C8E" w:rsidRPr="008C23D0" w14:paraId="44FAC4F4" w14:textId="77777777" w:rsidTr="00680B5A">
        <w:trPr>
          <w:trHeight w:val="315"/>
        </w:trPr>
        <w:tc>
          <w:tcPr>
            <w:tcW w:w="2938" w:type="dxa"/>
            <w:tcBorders>
              <w:top w:val="single" w:sz="8" w:space="0" w:color="000000"/>
              <w:left w:val="single" w:sz="8" w:space="0" w:color="000000"/>
              <w:bottom w:val="single" w:sz="8" w:space="0" w:color="000000"/>
              <w:right w:val="single" w:sz="8" w:space="0" w:color="auto"/>
            </w:tcBorders>
            <w:shd w:val="clear" w:color="000000" w:fill="FFFFFF"/>
            <w:vAlign w:val="center"/>
          </w:tcPr>
          <w:p w14:paraId="02D988BA" w14:textId="77777777" w:rsidR="00D53C8E" w:rsidRPr="00F8482F" w:rsidRDefault="00D53C8E" w:rsidP="00680B5A">
            <w:pPr>
              <w:rPr>
                <w:rFonts w:asciiTheme="minorHAnsi" w:hAnsiTheme="minorHAnsi" w:cstheme="minorHAnsi"/>
                <w:color w:val="000000"/>
              </w:rPr>
            </w:pPr>
            <w:r>
              <w:rPr>
                <w:rFonts w:asciiTheme="minorHAnsi" w:hAnsiTheme="minorHAnsi" w:cstheme="minorHAnsi"/>
                <w:color w:val="000000"/>
              </w:rPr>
              <w:t>D</w:t>
            </w:r>
            <w:r w:rsidRPr="00F8482F">
              <w:rPr>
                <w:rFonts w:asciiTheme="minorHAnsi" w:hAnsiTheme="minorHAnsi" w:cstheme="minorHAnsi"/>
                <w:color w:val="000000"/>
              </w:rPr>
              <w:t xml:space="preserve"> Poradenské a konzultační služby při přípravě odpovědí Objednatele na žádosti o dodatečné informace účastníků zadávacího řízení na Zhotovitele Díla</w:t>
            </w:r>
          </w:p>
        </w:tc>
        <w:tc>
          <w:tcPr>
            <w:tcW w:w="1392" w:type="dxa"/>
            <w:tcBorders>
              <w:top w:val="single" w:sz="8" w:space="0" w:color="000000"/>
              <w:left w:val="single" w:sz="8" w:space="0" w:color="000000"/>
              <w:bottom w:val="single" w:sz="8" w:space="0" w:color="000000"/>
              <w:right w:val="single" w:sz="8" w:space="0" w:color="000000"/>
            </w:tcBorders>
            <w:shd w:val="clear" w:color="C0C0C0" w:fill="FFFFFF"/>
            <w:noWrap/>
            <w:vAlign w:val="center"/>
          </w:tcPr>
          <w:p w14:paraId="6E5EF460" w14:textId="77777777" w:rsidR="00D53C8E" w:rsidRDefault="00D53C8E" w:rsidP="00680B5A">
            <w:pPr>
              <w:jc w:val="both"/>
              <w:rPr>
                <w:rFonts w:asciiTheme="minorHAnsi" w:hAnsiTheme="minorHAnsi" w:cstheme="minorHAnsi"/>
              </w:rPr>
            </w:pPr>
          </w:p>
          <w:p w14:paraId="4BD1F88B" w14:textId="77777777" w:rsidR="00D53C8E" w:rsidRDefault="00D53C8E" w:rsidP="00680B5A">
            <w:pPr>
              <w:jc w:val="both"/>
              <w:rPr>
                <w:rFonts w:asciiTheme="minorHAnsi" w:hAnsiTheme="minorHAnsi" w:cstheme="minorHAnsi"/>
              </w:rPr>
            </w:pPr>
            <w:r w:rsidRPr="00F8482F">
              <w:rPr>
                <w:rFonts w:asciiTheme="minorHAnsi" w:hAnsiTheme="minorHAnsi" w:cstheme="minorHAnsi"/>
              </w:rPr>
              <w:t>hod.</w:t>
            </w:r>
          </w:p>
          <w:p w14:paraId="5138CC07" w14:textId="77777777" w:rsidR="00D53C8E" w:rsidRPr="00F8482F" w:rsidRDefault="00D53C8E" w:rsidP="00680B5A">
            <w:pPr>
              <w:jc w:val="both"/>
              <w:rPr>
                <w:rFonts w:asciiTheme="minorHAnsi" w:hAnsiTheme="minorHAnsi" w:cstheme="minorHAnsi"/>
              </w:rPr>
            </w:pPr>
          </w:p>
        </w:tc>
        <w:tc>
          <w:tcPr>
            <w:tcW w:w="1701" w:type="dxa"/>
            <w:tcBorders>
              <w:top w:val="single" w:sz="8" w:space="0" w:color="000000"/>
              <w:left w:val="nil"/>
              <w:bottom w:val="single" w:sz="8" w:space="0" w:color="000000"/>
              <w:right w:val="single" w:sz="8" w:space="0" w:color="000000"/>
            </w:tcBorders>
            <w:shd w:val="clear" w:color="C0C0C0" w:fill="FFFFFF"/>
            <w:noWrap/>
            <w:vAlign w:val="center"/>
          </w:tcPr>
          <w:p w14:paraId="0AF81917" w14:textId="77777777" w:rsidR="00D53C8E" w:rsidRPr="00F8482F" w:rsidRDefault="00D53C8E" w:rsidP="00680B5A">
            <w:pPr>
              <w:jc w:val="both"/>
              <w:rPr>
                <w:rFonts w:asciiTheme="minorHAnsi" w:hAnsiTheme="minorHAnsi" w:cstheme="minorHAnsi"/>
              </w:rPr>
            </w:pPr>
            <w:r>
              <w:rPr>
                <w:rFonts w:asciiTheme="minorHAnsi" w:hAnsiTheme="minorHAnsi" w:cstheme="minorHAnsi"/>
              </w:rPr>
              <w:t xml:space="preserve">30 </w:t>
            </w:r>
            <w:r w:rsidRPr="00430917">
              <w:rPr>
                <w:rFonts w:asciiTheme="minorHAnsi" w:hAnsiTheme="minorHAnsi" w:cstheme="minorHAnsi"/>
              </w:rPr>
              <w:t>hod.</w:t>
            </w:r>
          </w:p>
        </w:tc>
        <w:tc>
          <w:tcPr>
            <w:tcW w:w="1417" w:type="dxa"/>
            <w:tcBorders>
              <w:top w:val="single" w:sz="8" w:space="0" w:color="000000"/>
              <w:left w:val="nil"/>
              <w:bottom w:val="single" w:sz="8" w:space="0" w:color="000000"/>
              <w:right w:val="single" w:sz="8" w:space="0" w:color="000000"/>
            </w:tcBorders>
            <w:shd w:val="clear" w:color="auto" w:fill="92D050"/>
            <w:noWrap/>
            <w:vAlign w:val="center"/>
          </w:tcPr>
          <w:p w14:paraId="6AE73416" w14:textId="77777777" w:rsidR="00D53C8E" w:rsidRPr="008C23D0" w:rsidRDefault="00D53C8E" w:rsidP="00680B5A">
            <w:pPr>
              <w:jc w:val="both"/>
              <w:rPr>
                <w:rFonts w:asciiTheme="minorHAnsi" w:hAnsiTheme="minorHAnsi" w:cstheme="minorHAnsi"/>
                <w:color w:val="000000"/>
              </w:rPr>
            </w:pPr>
            <w:r>
              <w:rPr>
                <w:rFonts w:asciiTheme="minorHAnsi" w:hAnsiTheme="minorHAnsi" w:cstheme="minorHAnsi"/>
              </w:rPr>
              <w:t>Bude použita z nabídky Objednatele v zadávacím řízení</w:t>
            </w:r>
          </w:p>
        </w:tc>
        <w:tc>
          <w:tcPr>
            <w:tcW w:w="2268" w:type="dxa"/>
            <w:tcBorders>
              <w:top w:val="single" w:sz="8" w:space="0" w:color="000000"/>
              <w:left w:val="nil"/>
              <w:bottom w:val="single" w:sz="8" w:space="0" w:color="000000"/>
              <w:right w:val="single" w:sz="8" w:space="0" w:color="000000"/>
            </w:tcBorders>
            <w:shd w:val="clear" w:color="000000" w:fill="FFFFFF"/>
            <w:noWrap/>
            <w:vAlign w:val="center"/>
          </w:tcPr>
          <w:p w14:paraId="42C61AB1" w14:textId="77777777" w:rsidR="00D53C8E" w:rsidRPr="008C23D0" w:rsidRDefault="00D53C8E" w:rsidP="00680B5A">
            <w:pPr>
              <w:jc w:val="both"/>
              <w:rPr>
                <w:rFonts w:asciiTheme="minorHAnsi" w:hAnsiTheme="minorHAnsi" w:cstheme="minorHAnsi"/>
                <w:color w:val="000000"/>
              </w:rPr>
            </w:pPr>
            <w:r>
              <w:rPr>
                <w:rFonts w:asciiTheme="minorHAnsi" w:hAnsiTheme="minorHAnsi" w:cstheme="minorHAnsi"/>
              </w:rPr>
              <w:t>Bude případně upraveno při aplikaci vyhrazené změny</w:t>
            </w:r>
          </w:p>
        </w:tc>
      </w:tr>
      <w:tr w:rsidR="00D53C8E" w:rsidRPr="008C23D0" w14:paraId="717EB293" w14:textId="77777777" w:rsidTr="00680B5A">
        <w:trPr>
          <w:trHeight w:val="315"/>
        </w:trPr>
        <w:tc>
          <w:tcPr>
            <w:tcW w:w="2938" w:type="dxa"/>
            <w:tcBorders>
              <w:top w:val="nil"/>
              <w:left w:val="single" w:sz="8" w:space="0" w:color="000000"/>
              <w:bottom w:val="single" w:sz="8" w:space="0" w:color="000000"/>
              <w:right w:val="single" w:sz="8" w:space="0" w:color="auto"/>
            </w:tcBorders>
            <w:shd w:val="clear" w:color="000000" w:fill="FFFFFF"/>
            <w:vAlign w:val="center"/>
          </w:tcPr>
          <w:p w14:paraId="63629782" w14:textId="77777777" w:rsidR="00D53C8E" w:rsidRPr="00F8482F" w:rsidRDefault="00D53C8E" w:rsidP="00680B5A">
            <w:pPr>
              <w:rPr>
                <w:rFonts w:asciiTheme="minorHAnsi" w:hAnsiTheme="minorHAnsi" w:cstheme="minorHAnsi"/>
                <w:color w:val="000000"/>
              </w:rPr>
            </w:pPr>
            <w:r>
              <w:rPr>
                <w:rFonts w:asciiTheme="minorHAnsi" w:hAnsiTheme="minorHAnsi" w:cstheme="minorHAnsi"/>
                <w:color w:val="000000"/>
              </w:rPr>
              <w:t>E</w:t>
            </w:r>
            <w:r w:rsidRPr="00F8482F">
              <w:rPr>
                <w:rFonts w:asciiTheme="minorHAnsi" w:hAnsiTheme="minorHAnsi" w:cstheme="minorHAnsi"/>
                <w:color w:val="000000"/>
              </w:rPr>
              <w:t xml:space="preserve"> Poradenské a konzultační služby při posouzení kvalifikace a hodnocení nabídek v rámci zadávacího řízení na Zhotovitele Díla</w:t>
            </w:r>
          </w:p>
        </w:tc>
        <w:tc>
          <w:tcPr>
            <w:tcW w:w="1392" w:type="dxa"/>
            <w:tcBorders>
              <w:top w:val="nil"/>
              <w:left w:val="single" w:sz="8" w:space="0" w:color="000000"/>
              <w:bottom w:val="single" w:sz="8" w:space="0" w:color="000000"/>
              <w:right w:val="single" w:sz="8" w:space="0" w:color="000000"/>
            </w:tcBorders>
            <w:shd w:val="clear" w:color="C0C0C0" w:fill="FFFFFF"/>
            <w:noWrap/>
            <w:vAlign w:val="center"/>
          </w:tcPr>
          <w:p w14:paraId="585B5262" w14:textId="77777777" w:rsidR="00D53C8E" w:rsidRPr="00F8482F" w:rsidRDefault="00D53C8E" w:rsidP="00680B5A">
            <w:pPr>
              <w:jc w:val="both"/>
              <w:rPr>
                <w:rFonts w:asciiTheme="minorHAnsi" w:hAnsiTheme="minorHAnsi" w:cstheme="minorHAnsi"/>
              </w:rPr>
            </w:pPr>
            <w:r w:rsidRPr="00F8482F">
              <w:rPr>
                <w:rFonts w:asciiTheme="minorHAnsi" w:hAnsiTheme="minorHAnsi" w:cstheme="minorHAnsi"/>
              </w:rPr>
              <w:t>hod.</w:t>
            </w:r>
          </w:p>
        </w:tc>
        <w:tc>
          <w:tcPr>
            <w:tcW w:w="1701" w:type="dxa"/>
            <w:tcBorders>
              <w:top w:val="nil"/>
              <w:left w:val="nil"/>
              <w:bottom w:val="single" w:sz="8" w:space="0" w:color="000000"/>
              <w:right w:val="single" w:sz="8" w:space="0" w:color="000000"/>
            </w:tcBorders>
            <w:shd w:val="clear" w:color="C0C0C0" w:fill="FFFFFF"/>
            <w:noWrap/>
            <w:vAlign w:val="center"/>
          </w:tcPr>
          <w:p w14:paraId="4274529E" w14:textId="77777777" w:rsidR="00D53C8E" w:rsidRPr="00F8482F" w:rsidRDefault="00D53C8E" w:rsidP="00680B5A">
            <w:pPr>
              <w:jc w:val="both"/>
              <w:rPr>
                <w:rFonts w:asciiTheme="minorHAnsi" w:hAnsiTheme="minorHAnsi" w:cstheme="minorHAnsi"/>
              </w:rPr>
            </w:pPr>
            <w:r>
              <w:rPr>
                <w:rFonts w:asciiTheme="minorHAnsi" w:hAnsiTheme="minorHAnsi" w:cstheme="minorHAnsi"/>
              </w:rPr>
              <w:t xml:space="preserve">24 </w:t>
            </w:r>
            <w:r w:rsidRPr="00430917">
              <w:rPr>
                <w:rFonts w:asciiTheme="minorHAnsi" w:hAnsiTheme="minorHAnsi" w:cstheme="minorHAnsi"/>
              </w:rPr>
              <w:t>hod.</w:t>
            </w:r>
          </w:p>
        </w:tc>
        <w:tc>
          <w:tcPr>
            <w:tcW w:w="1417" w:type="dxa"/>
            <w:tcBorders>
              <w:top w:val="nil"/>
              <w:left w:val="nil"/>
              <w:bottom w:val="single" w:sz="8" w:space="0" w:color="000000"/>
              <w:right w:val="single" w:sz="8" w:space="0" w:color="000000"/>
            </w:tcBorders>
            <w:shd w:val="clear" w:color="auto" w:fill="92D050"/>
            <w:noWrap/>
          </w:tcPr>
          <w:p w14:paraId="03924926" w14:textId="77777777" w:rsidR="00D53C8E" w:rsidRPr="008C23D0" w:rsidRDefault="00D53C8E" w:rsidP="00680B5A">
            <w:pPr>
              <w:jc w:val="both"/>
              <w:rPr>
                <w:rFonts w:asciiTheme="minorHAnsi" w:hAnsiTheme="minorHAnsi" w:cstheme="minorHAnsi"/>
                <w:color w:val="000000"/>
              </w:rPr>
            </w:pPr>
            <w:r w:rsidRPr="007010EA">
              <w:rPr>
                <w:rFonts w:asciiTheme="minorHAnsi" w:hAnsiTheme="minorHAnsi" w:cstheme="minorHAnsi"/>
              </w:rPr>
              <w:t>Bude použita z nabídky Objednatele v zadávacím řízení</w:t>
            </w:r>
          </w:p>
        </w:tc>
        <w:tc>
          <w:tcPr>
            <w:tcW w:w="2268" w:type="dxa"/>
            <w:tcBorders>
              <w:top w:val="nil"/>
              <w:left w:val="nil"/>
              <w:bottom w:val="single" w:sz="8" w:space="0" w:color="000000"/>
              <w:right w:val="single" w:sz="8" w:space="0" w:color="000000"/>
            </w:tcBorders>
            <w:shd w:val="clear" w:color="000000" w:fill="FFFFFF"/>
            <w:noWrap/>
          </w:tcPr>
          <w:p w14:paraId="1E0CF0CD" w14:textId="77777777" w:rsidR="00D53C8E" w:rsidRPr="008C23D0" w:rsidRDefault="00D53C8E" w:rsidP="00680B5A">
            <w:pPr>
              <w:jc w:val="both"/>
              <w:rPr>
                <w:rFonts w:asciiTheme="minorHAnsi" w:hAnsiTheme="minorHAnsi" w:cstheme="minorHAnsi"/>
                <w:color w:val="000000"/>
              </w:rPr>
            </w:pPr>
            <w:r w:rsidRPr="006A1124">
              <w:rPr>
                <w:rFonts w:asciiTheme="minorHAnsi" w:hAnsiTheme="minorHAnsi" w:cstheme="minorHAnsi"/>
              </w:rPr>
              <w:t>Bude případně upraveno při aplikaci vyhrazené změny</w:t>
            </w:r>
          </w:p>
        </w:tc>
      </w:tr>
      <w:tr w:rsidR="00D53C8E" w:rsidRPr="008C23D0" w14:paraId="7B9F619E" w14:textId="77777777" w:rsidTr="00680B5A">
        <w:trPr>
          <w:trHeight w:val="315"/>
        </w:trPr>
        <w:tc>
          <w:tcPr>
            <w:tcW w:w="2938" w:type="dxa"/>
            <w:tcBorders>
              <w:top w:val="nil"/>
              <w:left w:val="single" w:sz="8" w:space="0" w:color="000000"/>
              <w:bottom w:val="single" w:sz="8" w:space="0" w:color="000000"/>
              <w:right w:val="single" w:sz="8" w:space="0" w:color="auto"/>
            </w:tcBorders>
            <w:shd w:val="clear" w:color="000000" w:fill="FFFFFF"/>
            <w:vAlign w:val="center"/>
          </w:tcPr>
          <w:p w14:paraId="2495A3E5" w14:textId="77777777" w:rsidR="00D53C8E" w:rsidRPr="00F8482F" w:rsidRDefault="00D53C8E" w:rsidP="00680B5A">
            <w:pPr>
              <w:rPr>
                <w:rFonts w:asciiTheme="minorHAnsi" w:hAnsiTheme="minorHAnsi" w:cstheme="minorHAnsi"/>
                <w:color w:val="000000"/>
              </w:rPr>
            </w:pPr>
            <w:r>
              <w:rPr>
                <w:rFonts w:asciiTheme="minorHAnsi" w:hAnsiTheme="minorHAnsi" w:cstheme="minorHAnsi"/>
                <w:color w:val="000000"/>
              </w:rPr>
              <w:t>F</w:t>
            </w:r>
            <w:r w:rsidRPr="00F8482F">
              <w:rPr>
                <w:rFonts w:asciiTheme="minorHAnsi" w:hAnsiTheme="minorHAnsi" w:cstheme="minorHAnsi"/>
                <w:color w:val="000000"/>
              </w:rPr>
              <w:t xml:space="preserve"> Poradenské a konzultační služby při vyřízení námitek podaných dodavateli v rámci zadávacího řízení na Zhotovitele Díla a při přípravě podkladů požadovaných Objednatelem v rámci řízení o přezkoumání úkonů Objednatele jakožto zadavatele zadávacího řízení na Zhotovitele Díla</w:t>
            </w:r>
          </w:p>
        </w:tc>
        <w:tc>
          <w:tcPr>
            <w:tcW w:w="1392" w:type="dxa"/>
            <w:tcBorders>
              <w:top w:val="nil"/>
              <w:left w:val="single" w:sz="8" w:space="0" w:color="000000"/>
              <w:bottom w:val="single" w:sz="8" w:space="0" w:color="000000"/>
              <w:right w:val="single" w:sz="8" w:space="0" w:color="000000"/>
            </w:tcBorders>
            <w:shd w:val="clear" w:color="C0C0C0" w:fill="FFFFFF"/>
            <w:noWrap/>
            <w:vAlign w:val="center"/>
          </w:tcPr>
          <w:p w14:paraId="1BBD50A6" w14:textId="77777777" w:rsidR="00D53C8E" w:rsidRPr="00F8482F" w:rsidRDefault="00D53C8E" w:rsidP="00680B5A">
            <w:pPr>
              <w:jc w:val="both"/>
              <w:rPr>
                <w:rFonts w:asciiTheme="minorHAnsi" w:hAnsiTheme="minorHAnsi" w:cstheme="minorHAnsi"/>
              </w:rPr>
            </w:pPr>
            <w:r w:rsidRPr="00F8482F">
              <w:rPr>
                <w:rFonts w:asciiTheme="minorHAnsi" w:hAnsiTheme="minorHAnsi" w:cstheme="minorHAnsi"/>
              </w:rPr>
              <w:t>hod.</w:t>
            </w:r>
          </w:p>
        </w:tc>
        <w:tc>
          <w:tcPr>
            <w:tcW w:w="1701" w:type="dxa"/>
            <w:tcBorders>
              <w:top w:val="nil"/>
              <w:left w:val="nil"/>
              <w:bottom w:val="single" w:sz="8" w:space="0" w:color="000000"/>
              <w:right w:val="single" w:sz="8" w:space="0" w:color="000000"/>
            </w:tcBorders>
            <w:shd w:val="clear" w:color="C0C0C0" w:fill="FFFFFF"/>
            <w:noWrap/>
            <w:vAlign w:val="center"/>
          </w:tcPr>
          <w:p w14:paraId="48CBBC95" w14:textId="77777777" w:rsidR="00D53C8E" w:rsidRPr="00F8482F" w:rsidRDefault="00D53C8E" w:rsidP="00680B5A">
            <w:pPr>
              <w:jc w:val="both"/>
              <w:rPr>
                <w:rFonts w:asciiTheme="minorHAnsi" w:hAnsiTheme="minorHAnsi" w:cstheme="minorHAnsi"/>
              </w:rPr>
            </w:pPr>
            <w:r>
              <w:rPr>
                <w:rFonts w:asciiTheme="minorHAnsi" w:hAnsiTheme="minorHAnsi" w:cstheme="minorHAnsi"/>
              </w:rPr>
              <w:t>30</w:t>
            </w:r>
            <w:r w:rsidRPr="00430917">
              <w:rPr>
                <w:rFonts w:asciiTheme="minorHAnsi" w:hAnsiTheme="minorHAnsi" w:cstheme="minorHAnsi"/>
              </w:rPr>
              <w:t xml:space="preserve"> hod.</w:t>
            </w:r>
          </w:p>
        </w:tc>
        <w:tc>
          <w:tcPr>
            <w:tcW w:w="1417" w:type="dxa"/>
            <w:tcBorders>
              <w:top w:val="nil"/>
              <w:left w:val="nil"/>
              <w:bottom w:val="single" w:sz="8" w:space="0" w:color="000000"/>
              <w:right w:val="single" w:sz="8" w:space="0" w:color="000000"/>
            </w:tcBorders>
            <w:shd w:val="clear" w:color="auto" w:fill="92D050"/>
            <w:noWrap/>
          </w:tcPr>
          <w:p w14:paraId="4B0E7685" w14:textId="77777777" w:rsidR="00D53C8E" w:rsidRPr="008C23D0" w:rsidRDefault="00D53C8E" w:rsidP="00680B5A">
            <w:pPr>
              <w:jc w:val="both"/>
              <w:rPr>
                <w:rFonts w:asciiTheme="minorHAnsi" w:hAnsiTheme="minorHAnsi" w:cstheme="minorHAnsi"/>
                <w:color w:val="000000"/>
              </w:rPr>
            </w:pPr>
            <w:r w:rsidRPr="007010EA">
              <w:rPr>
                <w:rFonts w:asciiTheme="minorHAnsi" w:hAnsiTheme="minorHAnsi" w:cstheme="minorHAnsi"/>
              </w:rPr>
              <w:t>Bude použita z nabídky Objednatele v zadávacím řízení</w:t>
            </w:r>
          </w:p>
        </w:tc>
        <w:tc>
          <w:tcPr>
            <w:tcW w:w="2268" w:type="dxa"/>
            <w:tcBorders>
              <w:top w:val="nil"/>
              <w:left w:val="nil"/>
              <w:bottom w:val="single" w:sz="8" w:space="0" w:color="000000"/>
              <w:right w:val="single" w:sz="8" w:space="0" w:color="000000"/>
            </w:tcBorders>
            <w:shd w:val="clear" w:color="000000" w:fill="FFFFFF"/>
            <w:noWrap/>
          </w:tcPr>
          <w:p w14:paraId="04E5B6B8" w14:textId="77777777" w:rsidR="00D53C8E" w:rsidRPr="008C23D0" w:rsidRDefault="00D53C8E" w:rsidP="00680B5A">
            <w:pPr>
              <w:jc w:val="both"/>
              <w:rPr>
                <w:rFonts w:asciiTheme="minorHAnsi" w:hAnsiTheme="minorHAnsi" w:cstheme="minorHAnsi"/>
                <w:color w:val="000000"/>
              </w:rPr>
            </w:pPr>
            <w:r w:rsidRPr="006A1124">
              <w:rPr>
                <w:rFonts w:asciiTheme="minorHAnsi" w:hAnsiTheme="minorHAnsi" w:cstheme="minorHAnsi"/>
              </w:rPr>
              <w:t>Bude případně upraveno při aplikaci vyhrazené změny</w:t>
            </w:r>
          </w:p>
        </w:tc>
      </w:tr>
      <w:tr w:rsidR="00D53C8E" w:rsidRPr="008C23D0" w14:paraId="74D71D6E" w14:textId="77777777" w:rsidTr="00680B5A">
        <w:trPr>
          <w:trHeight w:val="315"/>
        </w:trPr>
        <w:tc>
          <w:tcPr>
            <w:tcW w:w="2938" w:type="dxa"/>
            <w:tcBorders>
              <w:top w:val="nil"/>
              <w:left w:val="single" w:sz="8" w:space="0" w:color="000000"/>
              <w:bottom w:val="single" w:sz="8" w:space="0" w:color="auto"/>
              <w:right w:val="single" w:sz="8" w:space="0" w:color="auto"/>
            </w:tcBorders>
            <w:shd w:val="clear" w:color="000000" w:fill="FFFFFF"/>
            <w:vAlign w:val="center"/>
          </w:tcPr>
          <w:p w14:paraId="2C70F41E" w14:textId="77777777" w:rsidR="00D53C8E" w:rsidRPr="00F8482F" w:rsidRDefault="00D53C8E" w:rsidP="00680B5A">
            <w:pPr>
              <w:rPr>
                <w:rFonts w:asciiTheme="minorHAnsi" w:hAnsiTheme="minorHAnsi" w:cstheme="minorHAnsi"/>
                <w:color w:val="000000"/>
              </w:rPr>
            </w:pPr>
            <w:r>
              <w:rPr>
                <w:rFonts w:asciiTheme="minorHAnsi" w:hAnsiTheme="minorHAnsi" w:cstheme="minorHAnsi"/>
                <w:color w:val="000000"/>
              </w:rPr>
              <w:t>G</w:t>
            </w:r>
            <w:r w:rsidRPr="00F8482F">
              <w:rPr>
                <w:rFonts w:asciiTheme="minorHAnsi" w:hAnsiTheme="minorHAnsi" w:cstheme="minorHAnsi"/>
                <w:color w:val="000000"/>
              </w:rPr>
              <w:t xml:space="preserve"> Další činnosti, které zadavatel požaduje po Konzultantovi v souladu s jeho kvalifikací a zkušenostmi ve vztahu k zadání veřejné zakázky na zhotovení Díla</w:t>
            </w:r>
          </w:p>
        </w:tc>
        <w:tc>
          <w:tcPr>
            <w:tcW w:w="1392" w:type="dxa"/>
            <w:tcBorders>
              <w:top w:val="nil"/>
              <w:left w:val="single" w:sz="8" w:space="0" w:color="000000"/>
              <w:bottom w:val="single" w:sz="8" w:space="0" w:color="auto"/>
              <w:right w:val="single" w:sz="8" w:space="0" w:color="000000"/>
            </w:tcBorders>
            <w:shd w:val="clear" w:color="C0C0C0" w:fill="FFFFFF"/>
            <w:noWrap/>
            <w:vAlign w:val="center"/>
          </w:tcPr>
          <w:p w14:paraId="0451F759" w14:textId="77777777" w:rsidR="00D53C8E" w:rsidRPr="00F8482F" w:rsidRDefault="00D53C8E" w:rsidP="00680B5A">
            <w:pPr>
              <w:jc w:val="both"/>
              <w:rPr>
                <w:rFonts w:asciiTheme="minorHAnsi" w:hAnsiTheme="minorHAnsi" w:cstheme="minorHAnsi"/>
              </w:rPr>
            </w:pPr>
            <w:r w:rsidRPr="00F8482F">
              <w:rPr>
                <w:rFonts w:asciiTheme="minorHAnsi" w:hAnsiTheme="minorHAnsi" w:cstheme="minorHAnsi"/>
              </w:rPr>
              <w:t>hod.</w:t>
            </w:r>
          </w:p>
        </w:tc>
        <w:tc>
          <w:tcPr>
            <w:tcW w:w="1701" w:type="dxa"/>
            <w:tcBorders>
              <w:top w:val="nil"/>
              <w:left w:val="nil"/>
              <w:bottom w:val="single" w:sz="8" w:space="0" w:color="auto"/>
              <w:right w:val="single" w:sz="8" w:space="0" w:color="000000"/>
            </w:tcBorders>
            <w:shd w:val="clear" w:color="C0C0C0" w:fill="FFFFFF"/>
            <w:noWrap/>
            <w:vAlign w:val="center"/>
          </w:tcPr>
          <w:p w14:paraId="578AB9A4" w14:textId="77777777" w:rsidR="00D53C8E" w:rsidRPr="00F8482F" w:rsidRDefault="00D53C8E" w:rsidP="00680B5A">
            <w:pPr>
              <w:jc w:val="both"/>
              <w:rPr>
                <w:rFonts w:asciiTheme="minorHAnsi" w:hAnsiTheme="minorHAnsi" w:cstheme="minorHAnsi"/>
              </w:rPr>
            </w:pPr>
            <w:r>
              <w:rPr>
                <w:rFonts w:asciiTheme="minorHAnsi" w:hAnsiTheme="minorHAnsi" w:cstheme="minorHAnsi"/>
              </w:rPr>
              <w:t>7,5</w:t>
            </w:r>
            <w:r w:rsidRPr="00430917">
              <w:rPr>
                <w:rFonts w:asciiTheme="minorHAnsi" w:hAnsiTheme="minorHAnsi" w:cstheme="minorHAnsi"/>
              </w:rPr>
              <w:t xml:space="preserve"> hod.</w:t>
            </w:r>
          </w:p>
        </w:tc>
        <w:tc>
          <w:tcPr>
            <w:tcW w:w="1417" w:type="dxa"/>
            <w:tcBorders>
              <w:top w:val="nil"/>
              <w:left w:val="nil"/>
              <w:bottom w:val="single" w:sz="8" w:space="0" w:color="auto"/>
              <w:right w:val="single" w:sz="8" w:space="0" w:color="000000"/>
            </w:tcBorders>
            <w:shd w:val="clear" w:color="auto" w:fill="92D050"/>
            <w:noWrap/>
          </w:tcPr>
          <w:p w14:paraId="0000BE25" w14:textId="77777777" w:rsidR="00D53C8E" w:rsidRPr="008C23D0" w:rsidRDefault="00D53C8E" w:rsidP="00680B5A">
            <w:pPr>
              <w:jc w:val="both"/>
              <w:rPr>
                <w:rFonts w:asciiTheme="minorHAnsi" w:hAnsiTheme="minorHAnsi" w:cstheme="minorHAnsi"/>
                <w:color w:val="000000"/>
              </w:rPr>
            </w:pPr>
            <w:r w:rsidRPr="007010EA">
              <w:rPr>
                <w:rFonts w:asciiTheme="minorHAnsi" w:hAnsiTheme="minorHAnsi" w:cstheme="minorHAnsi"/>
              </w:rPr>
              <w:t>Bude použita z nabídky Objednatele v zadávacím řízení</w:t>
            </w:r>
          </w:p>
        </w:tc>
        <w:tc>
          <w:tcPr>
            <w:tcW w:w="2268" w:type="dxa"/>
            <w:tcBorders>
              <w:top w:val="nil"/>
              <w:left w:val="nil"/>
              <w:bottom w:val="single" w:sz="8" w:space="0" w:color="auto"/>
              <w:right w:val="single" w:sz="8" w:space="0" w:color="000000"/>
            </w:tcBorders>
            <w:shd w:val="clear" w:color="000000" w:fill="FFFFFF"/>
            <w:noWrap/>
          </w:tcPr>
          <w:p w14:paraId="378B44B1" w14:textId="77777777" w:rsidR="00D53C8E" w:rsidRPr="008C23D0" w:rsidRDefault="00D53C8E" w:rsidP="00680B5A">
            <w:pPr>
              <w:jc w:val="both"/>
              <w:rPr>
                <w:rFonts w:asciiTheme="minorHAnsi" w:hAnsiTheme="minorHAnsi" w:cstheme="minorHAnsi"/>
                <w:color w:val="000000"/>
              </w:rPr>
            </w:pPr>
            <w:r w:rsidRPr="006A1124">
              <w:rPr>
                <w:rFonts w:asciiTheme="minorHAnsi" w:hAnsiTheme="minorHAnsi" w:cstheme="minorHAnsi"/>
              </w:rPr>
              <w:t>Bude případně upraveno při aplikaci vyhrazené změny</w:t>
            </w:r>
          </w:p>
        </w:tc>
      </w:tr>
      <w:tr w:rsidR="00D53C8E" w:rsidRPr="00F8482F" w14:paraId="039A23F1" w14:textId="77777777" w:rsidTr="00680B5A">
        <w:trPr>
          <w:trHeight w:val="315"/>
        </w:trPr>
        <w:tc>
          <w:tcPr>
            <w:tcW w:w="9716" w:type="dxa"/>
            <w:gridSpan w:val="5"/>
            <w:tcBorders>
              <w:top w:val="single" w:sz="8" w:space="0" w:color="auto"/>
              <w:left w:val="single" w:sz="8" w:space="0" w:color="000000"/>
              <w:bottom w:val="single" w:sz="8" w:space="0" w:color="000000"/>
              <w:right w:val="single" w:sz="8" w:space="0" w:color="000000"/>
            </w:tcBorders>
            <w:shd w:val="clear" w:color="auto" w:fill="9CC2E5" w:themeFill="accent1" w:themeFillTint="99"/>
            <w:vAlign w:val="center"/>
          </w:tcPr>
          <w:p w14:paraId="7B90F87F" w14:textId="77777777" w:rsidR="00D53C8E" w:rsidRPr="00F8482F" w:rsidRDefault="00D53C8E" w:rsidP="00680B5A">
            <w:pPr>
              <w:jc w:val="both"/>
              <w:rPr>
                <w:rFonts w:asciiTheme="minorHAnsi" w:hAnsiTheme="minorHAnsi" w:cstheme="minorHAnsi"/>
                <w:color w:val="000000"/>
              </w:rPr>
            </w:pPr>
            <w:r>
              <w:rPr>
                <w:rFonts w:asciiTheme="minorHAnsi" w:hAnsiTheme="minorHAnsi" w:cstheme="minorHAnsi"/>
                <w:i/>
                <w:color w:val="000000"/>
              </w:rPr>
              <w:t>D</w:t>
            </w:r>
            <w:r w:rsidRPr="00F8482F">
              <w:rPr>
                <w:rFonts w:asciiTheme="minorHAnsi" w:hAnsiTheme="minorHAnsi" w:cstheme="minorHAnsi"/>
                <w:i/>
                <w:color w:val="000000"/>
              </w:rPr>
              <w:t xml:space="preserve">, </w:t>
            </w:r>
            <w:r>
              <w:rPr>
                <w:rFonts w:asciiTheme="minorHAnsi" w:hAnsiTheme="minorHAnsi" w:cstheme="minorHAnsi"/>
                <w:i/>
                <w:color w:val="000000"/>
              </w:rPr>
              <w:t>E,</w:t>
            </w:r>
            <w:r w:rsidRPr="00F8482F">
              <w:rPr>
                <w:rFonts w:asciiTheme="minorHAnsi" w:hAnsiTheme="minorHAnsi" w:cstheme="minorHAnsi"/>
                <w:i/>
                <w:color w:val="000000"/>
              </w:rPr>
              <w:t xml:space="preserve"> </w:t>
            </w:r>
            <w:r>
              <w:rPr>
                <w:rFonts w:asciiTheme="minorHAnsi" w:hAnsiTheme="minorHAnsi" w:cstheme="minorHAnsi"/>
                <w:i/>
                <w:color w:val="000000"/>
              </w:rPr>
              <w:t>F</w:t>
            </w:r>
            <w:r w:rsidRPr="00F8482F">
              <w:rPr>
                <w:rFonts w:asciiTheme="minorHAnsi" w:hAnsiTheme="minorHAnsi" w:cstheme="minorHAnsi"/>
                <w:i/>
                <w:color w:val="000000"/>
              </w:rPr>
              <w:t xml:space="preserve"> </w:t>
            </w:r>
            <w:r>
              <w:rPr>
                <w:rFonts w:asciiTheme="minorHAnsi" w:hAnsiTheme="minorHAnsi" w:cstheme="minorHAnsi"/>
                <w:i/>
                <w:color w:val="000000"/>
              </w:rPr>
              <w:t xml:space="preserve">a G </w:t>
            </w:r>
            <w:r w:rsidRPr="00F8482F">
              <w:rPr>
                <w:rFonts w:asciiTheme="minorHAnsi" w:hAnsiTheme="minorHAnsi" w:cstheme="minorHAnsi"/>
                <w:i/>
                <w:color w:val="000000"/>
              </w:rPr>
              <w:t xml:space="preserve">– Poradenské a konzultační služby a další činnosti – </w:t>
            </w:r>
            <w:r w:rsidRPr="00F8482F">
              <w:rPr>
                <w:rFonts w:asciiTheme="minorHAnsi" w:hAnsiTheme="minorHAnsi" w:cstheme="minorHAnsi"/>
                <w:b/>
                <w:i/>
                <w:color w:val="000000"/>
              </w:rPr>
              <w:t>Dodatečné služby</w:t>
            </w:r>
          </w:p>
        </w:tc>
      </w:tr>
      <w:tr w:rsidR="00D53C8E" w:rsidRPr="008C23D0" w14:paraId="2BEA94F4" w14:textId="77777777" w:rsidTr="00680B5A">
        <w:trPr>
          <w:trHeight w:val="315"/>
        </w:trPr>
        <w:tc>
          <w:tcPr>
            <w:tcW w:w="2938" w:type="dxa"/>
            <w:tcBorders>
              <w:top w:val="nil"/>
              <w:left w:val="single" w:sz="8" w:space="0" w:color="000000"/>
              <w:bottom w:val="single" w:sz="8" w:space="0" w:color="000000"/>
              <w:right w:val="single" w:sz="8" w:space="0" w:color="auto"/>
            </w:tcBorders>
            <w:shd w:val="clear" w:color="000000" w:fill="FFFFFF"/>
            <w:vAlign w:val="center"/>
          </w:tcPr>
          <w:p w14:paraId="4B617525" w14:textId="77777777" w:rsidR="00D53C8E" w:rsidRPr="006813A6" w:rsidRDefault="00D53C8E" w:rsidP="00680B5A">
            <w:pPr>
              <w:rPr>
                <w:rFonts w:asciiTheme="minorHAnsi" w:hAnsiTheme="minorHAnsi" w:cstheme="minorHAnsi"/>
                <w:color w:val="000000"/>
              </w:rPr>
            </w:pPr>
            <w:r w:rsidRPr="00D35528">
              <w:rPr>
                <w:rFonts w:asciiTheme="minorHAnsi" w:hAnsiTheme="minorHAnsi" w:cstheme="minorHAnsi"/>
                <w:color w:val="000000"/>
              </w:rPr>
              <w:t>Poradenské a konzultační služby a další činnosti</w:t>
            </w:r>
            <w:r>
              <w:rPr>
                <w:rFonts w:asciiTheme="minorHAnsi" w:hAnsiTheme="minorHAnsi" w:cstheme="minorHAnsi"/>
                <w:color w:val="000000"/>
              </w:rPr>
              <w:t xml:space="preserve"> a další činnosti v rámci </w:t>
            </w:r>
            <w:r w:rsidRPr="00C20DC2">
              <w:rPr>
                <w:rFonts w:asciiTheme="minorHAnsi" w:hAnsiTheme="minorHAnsi" w:cstheme="minorHAnsi"/>
                <w:color w:val="000000"/>
              </w:rPr>
              <w:t>Etap</w:t>
            </w:r>
            <w:r>
              <w:rPr>
                <w:rFonts w:asciiTheme="minorHAnsi" w:hAnsiTheme="minorHAnsi" w:cstheme="minorHAnsi"/>
                <w:color w:val="000000"/>
              </w:rPr>
              <w:t>y</w:t>
            </w:r>
            <w:r w:rsidRPr="00C20DC2">
              <w:rPr>
                <w:rFonts w:asciiTheme="minorHAnsi" w:hAnsiTheme="minorHAnsi" w:cstheme="minorHAnsi"/>
                <w:color w:val="000000"/>
              </w:rPr>
              <w:t xml:space="preserve"> </w:t>
            </w:r>
            <w:r w:rsidRPr="00C20DC2">
              <w:rPr>
                <w:rFonts w:asciiTheme="minorHAnsi" w:hAnsiTheme="minorHAnsi" w:cstheme="minorHAnsi"/>
                <w:color w:val="000000"/>
              </w:rPr>
              <w:lastRenderedPageBreak/>
              <w:t>zadávacího řízení na</w:t>
            </w:r>
            <w:r>
              <w:rPr>
                <w:rFonts w:asciiTheme="minorHAnsi" w:hAnsiTheme="minorHAnsi" w:cstheme="minorHAnsi"/>
                <w:color w:val="000000"/>
              </w:rPr>
              <w:t> </w:t>
            </w:r>
            <w:r w:rsidRPr="00C20DC2">
              <w:rPr>
                <w:rFonts w:asciiTheme="minorHAnsi" w:hAnsiTheme="minorHAnsi" w:cstheme="minorHAnsi"/>
                <w:color w:val="000000"/>
              </w:rPr>
              <w:t>Zhotovitele Díla</w:t>
            </w:r>
            <w:r w:rsidRPr="006813A6" w:rsidDel="00C20DC2">
              <w:rPr>
                <w:rFonts w:asciiTheme="minorHAnsi" w:hAnsiTheme="minorHAnsi" w:cstheme="minorHAnsi"/>
                <w:color w:val="000000"/>
              </w:rPr>
              <w:t xml:space="preserve"> </w:t>
            </w:r>
          </w:p>
        </w:tc>
        <w:tc>
          <w:tcPr>
            <w:tcW w:w="1392" w:type="dxa"/>
            <w:tcBorders>
              <w:top w:val="nil"/>
              <w:left w:val="single" w:sz="8" w:space="0" w:color="000000"/>
              <w:bottom w:val="single" w:sz="8" w:space="0" w:color="000000"/>
              <w:right w:val="single" w:sz="8" w:space="0" w:color="000000"/>
            </w:tcBorders>
            <w:shd w:val="clear" w:color="C0C0C0" w:fill="FFFFFF"/>
            <w:noWrap/>
            <w:vAlign w:val="center"/>
          </w:tcPr>
          <w:p w14:paraId="74D7E6CD" w14:textId="77777777" w:rsidR="00D53C8E" w:rsidRPr="00F8482F" w:rsidRDefault="00D53C8E" w:rsidP="00680B5A">
            <w:pPr>
              <w:jc w:val="both"/>
              <w:rPr>
                <w:rFonts w:asciiTheme="minorHAnsi" w:hAnsiTheme="minorHAnsi" w:cstheme="minorHAnsi"/>
              </w:rPr>
            </w:pPr>
            <w:r w:rsidRPr="00F8482F">
              <w:rPr>
                <w:rFonts w:asciiTheme="minorHAnsi" w:hAnsiTheme="minorHAnsi" w:cstheme="minorHAnsi"/>
              </w:rPr>
              <w:lastRenderedPageBreak/>
              <w:t>hod.</w:t>
            </w:r>
          </w:p>
        </w:tc>
        <w:tc>
          <w:tcPr>
            <w:tcW w:w="1701" w:type="dxa"/>
            <w:tcBorders>
              <w:top w:val="nil"/>
              <w:left w:val="nil"/>
              <w:bottom w:val="single" w:sz="8" w:space="0" w:color="000000"/>
              <w:right w:val="single" w:sz="8" w:space="0" w:color="000000"/>
            </w:tcBorders>
            <w:shd w:val="clear" w:color="C0C0C0" w:fill="FFFFFF"/>
            <w:noWrap/>
            <w:vAlign w:val="center"/>
          </w:tcPr>
          <w:p w14:paraId="19BE48ED" w14:textId="77777777" w:rsidR="00D53C8E" w:rsidRPr="00430917" w:rsidRDefault="00D53C8E" w:rsidP="00680B5A">
            <w:pPr>
              <w:jc w:val="both"/>
              <w:rPr>
                <w:rFonts w:asciiTheme="minorHAnsi" w:hAnsiTheme="minorHAnsi" w:cstheme="minorHAnsi"/>
              </w:rPr>
            </w:pPr>
            <w:r>
              <w:rPr>
                <w:rFonts w:asciiTheme="minorHAnsi" w:hAnsiTheme="minorHAnsi" w:cstheme="minorHAnsi"/>
              </w:rPr>
              <w:t>15</w:t>
            </w:r>
            <w:r w:rsidRPr="00430917">
              <w:rPr>
                <w:rFonts w:asciiTheme="minorHAnsi" w:hAnsiTheme="minorHAnsi" w:cstheme="minorHAnsi"/>
              </w:rPr>
              <w:t xml:space="preserve"> hod.</w:t>
            </w:r>
          </w:p>
        </w:tc>
        <w:tc>
          <w:tcPr>
            <w:tcW w:w="1417" w:type="dxa"/>
            <w:tcBorders>
              <w:top w:val="nil"/>
              <w:left w:val="nil"/>
              <w:bottom w:val="single" w:sz="8" w:space="0" w:color="000000"/>
              <w:right w:val="single" w:sz="8" w:space="0" w:color="000000"/>
            </w:tcBorders>
            <w:shd w:val="clear" w:color="auto" w:fill="92D050"/>
            <w:noWrap/>
            <w:vAlign w:val="center"/>
          </w:tcPr>
          <w:p w14:paraId="340068B7" w14:textId="77777777" w:rsidR="00D53C8E" w:rsidRPr="008C23D0" w:rsidRDefault="00D53C8E" w:rsidP="00680B5A">
            <w:pPr>
              <w:jc w:val="both"/>
              <w:rPr>
                <w:rFonts w:asciiTheme="minorHAnsi" w:hAnsiTheme="minorHAnsi" w:cstheme="minorHAnsi"/>
                <w:color w:val="000000"/>
              </w:rPr>
            </w:pPr>
            <w:r>
              <w:rPr>
                <w:rFonts w:asciiTheme="minorHAnsi" w:hAnsiTheme="minorHAnsi" w:cstheme="minorHAnsi"/>
              </w:rPr>
              <w:t xml:space="preserve">Bude použita z nabídky Objednatele </w:t>
            </w:r>
            <w:r>
              <w:rPr>
                <w:rFonts w:asciiTheme="minorHAnsi" w:hAnsiTheme="minorHAnsi" w:cstheme="minorHAnsi"/>
              </w:rPr>
              <w:lastRenderedPageBreak/>
              <w:t>v zadávacím řízení</w:t>
            </w:r>
          </w:p>
        </w:tc>
        <w:tc>
          <w:tcPr>
            <w:tcW w:w="2268" w:type="dxa"/>
            <w:tcBorders>
              <w:top w:val="nil"/>
              <w:left w:val="nil"/>
              <w:bottom w:val="single" w:sz="8" w:space="0" w:color="000000"/>
              <w:right w:val="single" w:sz="8" w:space="0" w:color="000000"/>
            </w:tcBorders>
            <w:shd w:val="clear" w:color="000000" w:fill="FFFFFF"/>
            <w:noWrap/>
            <w:vAlign w:val="center"/>
          </w:tcPr>
          <w:p w14:paraId="0EBE0C4D" w14:textId="77777777" w:rsidR="00D53C8E" w:rsidRPr="008C23D0" w:rsidRDefault="00D53C8E" w:rsidP="00680B5A">
            <w:pPr>
              <w:jc w:val="both"/>
              <w:rPr>
                <w:rFonts w:asciiTheme="minorHAnsi" w:hAnsiTheme="minorHAnsi" w:cstheme="minorHAnsi"/>
                <w:color w:val="000000"/>
              </w:rPr>
            </w:pPr>
            <w:r>
              <w:rPr>
                <w:rFonts w:asciiTheme="minorHAnsi" w:hAnsiTheme="minorHAnsi" w:cstheme="minorHAnsi"/>
              </w:rPr>
              <w:lastRenderedPageBreak/>
              <w:t>Bude případně upraveno při aplikaci vyhrazené změny</w:t>
            </w:r>
          </w:p>
        </w:tc>
      </w:tr>
    </w:tbl>
    <w:p w14:paraId="61612A35" w14:textId="77777777" w:rsidR="00D53C8E" w:rsidRDefault="00D53C8E" w:rsidP="00D53C8E">
      <w:pPr>
        <w:jc w:val="both"/>
        <w:rPr>
          <w:rFonts w:asciiTheme="minorHAnsi" w:hAnsiTheme="minorHAnsi" w:cstheme="minorHAnsi"/>
          <w:b/>
          <w:bCs/>
          <w:sz w:val="28"/>
          <w:szCs w:val="28"/>
        </w:rPr>
      </w:pPr>
    </w:p>
    <w:p w14:paraId="5A4784A9" w14:textId="77777777" w:rsidR="00B00F58" w:rsidRDefault="00B00F58" w:rsidP="00D53C8E">
      <w:pPr>
        <w:jc w:val="both"/>
        <w:rPr>
          <w:rFonts w:asciiTheme="minorHAnsi" w:hAnsiTheme="minorHAnsi" w:cstheme="minorHAnsi"/>
          <w:bCs/>
        </w:rPr>
      </w:pPr>
    </w:p>
    <w:p w14:paraId="00C66073" w14:textId="3F19C280" w:rsidR="00D53C8E" w:rsidRPr="0042744D" w:rsidRDefault="00D53C8E" w:rsidP="00D53C8E">
      <w:pPr>
        <w:jc w:val="both"/>
        <w:rPr>
          <w:rFonts w:asciiTheme="minorHAnsi" w:hAnsiTheme="minorHAnsi" w:cstheme="minorHAnsi"/>
          <w:bCs/>
        </w:rPr>
      </w:pPr>
      <w:r w:rsidRPr="0042744D">
        <w:rPr>
          <w:rFonts w:asciiTheme="minorHAnsi" w:hAnsiTheme="minorHAnsi" w:cstheme="minorHAnsi"/>
          <w:bCs/>
        </w:rPr>
        <w:t xml:space="preserve">Objednatel na tomto místě stanovuje vyhrazenou změnu závazku ve smyslu </w:t>
      </w:r>
      <w:proofErr w:type="spellStart"/>
      <w:r w:rsidRPr="0042744D">
        <w:rPr>
          <w:rFonts w:asciiTheme="minorHAnsi" w:hAnsiTheme="minorHAnsi" w:cstheme="minorHAnsi"/>
          <w:bCs/>
        </w:rPr>
        <w:t>ust</w:t>
      </w:r>
      <w:proofErr w:type="spellEnd"/>
      <w:r w:rsidRPr="0042744D">
        <w:rPr>
          <w:rFonts w:asciiTheme="minorHAnsi" w:hAnsiTheme="minorHAnsi" w:cstheme="minorHAnsi"/>
          <w:bCs/>
        </w:rPr>
        <w:t xml:space="preserve">. § 100 odst. 1 zákona o zadávání veřejných zakázek, ve znění pozdějších předpisů, přičemž pravidla pro její uplatnění jsou následující. </w:t>
      </w:r>
    </w:p>
    <w:p w14:paraId="556ECA15" w14:textId="77777777" w:rsidR="00D53C8E" w:rsidRPr="0042744D" w:rsidRDefault="00D53C8E" w:rsidP="00D53C8E">
      <w:pPr>
        <w:jc w:val="both"/>
        <w:rPr>
          <w:rFonts w:asciiTheme="minorHAnsi" w:hAnsiTheme="minorHAnsi" w:cstheme="minorHAnsi"/>
          <w:bCs/>
        </w:rPr>
      </w:pPr>
    </w:p>
    <w:p w14:paraId="164B6B36" w14:textId="1EE774BA" w:rsidR="00D53C8E" w:rsidRPr="0042744D" w:rsidRDefault="00D53C8E" w:rsidP="00D53C8E">
      <w:pPr>
        <w:jc w:val="both"/>
        <w:rPr>
          <w:rFonts w:asciiTheme="minorHAnsi" w:hAnsiTheme="minorHAnsi" w:cstheme="minorHAnsi"/>
          <w:bCs/>
        </w:rPr>
      </w:pPr>
      <w:r w:rsidRPr="0042744D">
        <w:rPr>
          <w:rFonts w:asciiTheme="minorHAnsi" w:hAnsiTheme="minorHAnsi" w:cstheme="minorHAnsi"/>
          <w:bCs/>
        </w:rPr>
        <w:t>V případě, že průběh stavebních prací a zkušební provoz nebude dokončen dříve, než zadavatelem předpokládaných 2</w:t>
      </w:r>
      <w:r w:rsidR="00087224" w:rsidRPr="0042744D">
        <w:rPr>
          <w:rFonts w:asciiTheme="minorHAnsi" w:hAnsiTheme="minorHAnsi" w:cstheme="minorHAnsi"/>
          <w:bCs/>
        </w:rPr>
        <w:t>2</w:t>
      </w:r>
      <w:r w:rsidRPr="0042744D">
        <w:rPr>
          <w:rFonts w:asciiTheme="minorHAnsi" w:hAnsiTheme="minorHAnsi" w:cstheme="minorHAnsi"/>
          <w:bCs/>
        </w:rPr>
        <w:t xml:space="preserve"> měsíců, navýší se celková cena u vybraných činností H, I, K v rámci realizační fáze tak, že se zvýší počet měsíců (tedy předpokládaný počet jednotek) o tolik měsíců, kolik reálně průběh stavebních prací a zkušební provoz bude trvat, přičemž maximální počet měsíců nepřesáhne 30. </w:t>
      </w:r>
    </w:p>
    <w:p w14:paraId="665CC4EA" w14:textId="77777777" w:rsidR="00D53C8E" w:rsidRPr="0042744D" w:rsidRDefault="00D53C8E" w:rsidP="00D53C8E">
      <w:pPr>
        <w:jc w:val="both"/>
        <w:rPr>
          <w:rFonts w:asciiTheme="minorHAnsi" w:hAnsiTheme="minorHAnsi" w:cstheme="minorHAnsi"/>
          <w:bCs/>
        </w:rPr>
      </w:pPr>
    </w:p>
    <w:p w14:paraId="0FFB3E18" w14:textId="77777777" w:rsidR="00D53C8E" w:rsidRDefault="00D53C8E" w:rsidP="00D53C8E">
      <w:pPr>
        <w:jc w:val="both"/>
        <w:rPr>
          <w:rFonts w:asciiTheme="minorHAnsi" w:hAnsiTheme="minorHAnsi" w:cstheme="minorHAnsi"/>
          <w:bCs/>
        </w:rPr>
      </w:pPr>
      <w:r w:rsidRPr="0042744D">
        <w:rPr>
          <w:rFonts w:asciiTheme="minorHAnsi" w:hAnsiTheme="minorHAnsi" w:cstheme="minorHAnsi"/>
          <w:bCs/>
        </w:rPr>
        <w:t>Podle výše uvedených pravidel se tedy budou navyšovat počty měsíců u následujících činností:</w:t>
      </w:r>
      <w:r>
        <w:rPr>
          <w:rFonts w:asciiTheme="minorHAnsi" w:hAnsiTheme="minorHAnsi" w:cstheme="minorHAnsi"/>
          <w:bCs/>
        </w:rPr>
        <w:t xml:space="preserve"> </w:t>
      </w:r>
    </w:p>
    <w:p w14:paraId="3489E693" w14:textId="77777777" w:rsidR="00D53C8E" w:rsidRPr="00CA7DE4" w:rsidRDefault="00D53C8E" w:rsidP="00D53C8E">
      <w:pPr>
        <w:jc w:val="both"/>
        <w:rPr>
          <w:rFonts w:asciiTheme="minorHAnsi" w:hAnsiTheme="minorHAnsi" w:cstheme="minorHAnsi"/>
          <w:bCs/>
        </w:rPr>
      </w:pPr>
    </w:p>
    <w:tbl>
      <w:tblPr>
        <w:tblW w:w="9716" w:type="dxa"/>
        <w:tblInd w:w="55" w:type="dxa"/>
        <w:tblCellMar>
          <w:left w:w="70" w:type="dxa"/>
          <w:right w:w="70" w:type="dxa"/>
        </w:tblCellMar>
        <w:tblLook w:val="04A0" w:firstRow="1" w:lastRow="0" w:firstColumn="1" w:lastColumn="0" w:noHBand="0" w:noVBand="1"/>
      </w:tblPr>
      <w:tblGrid>
        <w:gridCol w:w="2938"/>
        <w:gridCol w:w="1392"/>
        <w:gridCol w:w="1701"/>
        <w:gridCol w:w="1417"/>
        <w:gridCol w:w="2268"/>
      </w:tblGrid>
      <w:tr w:rsidR="00D53C8E" w:rsidRPr="00F8482F" w14:paraId="0CC39498" w14:textId="77777777" w:rsidTr="00680B5A">
        <w:trPr>
          <w:trHeight w:val="525"/>
        </w:trPr>
        <w:tc>
          <w:tcPr>
            <w:tcW w:w="2938" w:type="dxa"/>
            <w:tcBorders>
              <w:top w:val="single" w:sz="8" w:space="0" w:color="000000"/>
              <w:left w:val="single" w:sz="8" w:space="0" w:color="000000"/>
              <w:bottom w:val="single" w:sz="8" w:space="0" w:color="000000"/>
              <w:right w:val="single" w:sz="8" w:space="0" w:color="auto"/>
            </w:tcBorders>
            <w:shd w:val="clear" w:color="000000" w:fill="C0C0C0"/>
            <w:hideMark/>
          </w:tcPr>
          <w:p w14:paraId="295F76A9" w14:textId="77777777" w:rsidR="00D53C8E" w:rsidRPr="00F8482F" w:rsidRDefault="00D53C8E" w:rsidP="00680B5A">
            <w:pPr>
              <w:jc w:val="center"/>
              <w:rPr>
                <w:rFonts w:asciiTheme="minorHAnsi" w:hAnsiTheme="minorHAnsi" w:cstheme="minorHAnsi"/>
                <w:b/>
                <w:bCs/>
                <w:color w:val="000000"/>
              </w:rPr>
            </w:pPr>
            <w:r w:rsidRPr="00F8482F">
              <w:rPr>
                <w:rFonts w:asciiTheme="minorHAnsi" w:hAnsiTheme="minorHAnsi" w:cstheme="minorHAnsi"/>
                <w:b/>
                <w:bCs/>
                <w:color w:val="000000"/>
              </w:rPr>
              <w:t>Služba</w:t>
            </w:r>
          </w:p>
        </w:tc>
        <w:tc>
          <w:tcPr>
            <w:tcW w:w="1392" w:type="dxa"/>
            <w:tcBorders>
              <w:top w:val="single" w:sz="8" w:space="0" w:color="000000"/>
              <w:left w:val="nil"/>
              <w:bottom w:val="single" w:sz="8" w:space="0" w:color="auto"/>
              <w:right w:val="single" w:sz="8" w:space="0" w:color="auto"/>
            </w:tcBorders>
            <w:shd w:val="clear" w:color="000000" w:fill="C0C0C0"/>
            <w:noWrap/>
            <w:hideMark/>
          </w:tcPr>
          <w:p w14:paraId="4E580264" w14:textId="77777777" w:rsidR="00D53C8E" w:rsidRPr="00F8482F" w:rsidRDefault="00D53C8E" w:rsidP="00680B5A">
            <w:pPr>
              <w:jc w:val="center"/>
              <w:rPr>
                <w:rFonts w:asciiTheme="minorHAnsi" w:hAnsiTheme="minorHAnsi" w:cstheme="minorHAnsi"/>
                <w:b/>
              </w:rPr>
            </w:pPr>
            <w:r w:rsidRPr="00F8482F">
              <w:rPr>
                <w:rFonts w:asciiTheme="minorHAnsi" w:hAnsiTheme="minorHAnsi" w:cstheme="minorHAnsi"/>
                <w:b/>
                <w:bCs/>
              </w:rPr>
              <w:t>(1)</w:t>
            </w:r>
            <w:r w:rsidRPr="00F8482F">
              <w:rPr>
                <w:rFonts w:asciiTheme="minorHAnsi" w:hAnsiTheme="minorHAnsi" w:cstheme="minorHAnsi"/>
                <w:b/>
                <w:bCs/>
              </w:rPr>
              <w:br/>
              <w:t>Jednotka</w:t>
            </w:r>
          </w:p>
        </w:tc>
        <w:tc>
          <w:tcPr>
            <w:tcW w:w="1701" w:type="dxa"/>
            <w:tcBorders>
              <w:top w:val="single" w:sz="8" w:space="0" w:color="000000"/>
              <w:left w:val="single" w:sz="8" w:space="0" w:color="auto"/>
              <w:bottom w:val="single" w:sz="8" w:space="0" w:color="auto"/>
              <w:right w:val="single" w:sz="8" w:space="0" w:color="000000"/>
            </w:tcBorders>
            <w:shd w:val="clear" w:color="000000" w:fill="C0C0C0"/>
            <w:noWrap/>
            <w:hideMark/>
          </w:tcPr>
          <w:p w14:paraId="21609DBB" w14:textId="77777777" w:rsidR="00D53C8E" w:rsidRPr="00F8482F" w:rsidRDefault="00D53C8E" w:rsidP="00680B5A">
            <w:pPr>
              <w:jc w:val="center"/>
              <w:rPr>
                <w:rFonts w:asciiTheme="minorHAnsi" w:hAnsiTheme="minorHAnsi" w:cstheme="minorHAnsi"/>
                <w:b/>
              </w:rPr>
            </w:pPr>
            <w:r w:rsidRPr="00F8482F">
              <w:rPr>
                <w:rFonts w:asciiTheme="minorHAnsi" w:hAnsiTheme="minorHAnsi" w:cstheme="minorHAnsi"/>
                <w:b/>
              </w:rPr>
              <w:t>(2)</w:t>
            </w:r>
            <w:r w:rsidRPr="00F8482F">
              <w:rPr>
                <w:rFonts w:asciiTheme="minorHAnsi" w:hAnsiTheme="minorHAnsi" w:cstheme="minorHAnsi"/>
                <w:b/>
              </w:rPr>
              <w:br/>
              <w:t>Předpokládaný počet jednotek</w:t>
            </w:r>
          </w:p>
        </w:tc>
        <w:tc>
          <w:tcPr>
            <w:tcW w:w="1417" w:type="dxa"/>
            <w:tcBorders>
              <w:top w:val="single" w:sz="8" w:space="0" w:color="000000"/>
              <w:left w:val="nil"/>
              <w:bottom w:val="single" w:sz="8" w:space="0" w:color="auto"/>
              <w:right w:val="single" w:sz="8" w:space="0" w:color="auto"/>
            </w:tcBorders>
            <w:shd w:val="clear" w:color="auto" w:fill="A8D08D" w:themeFill="accent6" w:themeFillTint="99"/>
            <w:hideMark/>
          </w:tcPr>
          <w:p w14:paraId="128FDBE3" w14:textId="77777777" w:rsidR="00D53C8E" w:rsidRPr="00F8482F" w:rsidRDefault="00D53C8E" w:rsidP="00680B5A">
            <w:pPr>
              <w:jc w:val="center"/>
              <w:rPr>
                <w:rFonts w:asciiTheme="minorHAnsi" w:hAnsiTheme="minorHAnsi" w:cstheme="minorHAnsi"/>
                <w:b/>
              </w:rPr>
            </w:pPr>
            <w:r w:rsidRPr="00F8482F">
              <w:rPr>
                <w:rFonts w:asciiTheme="minorHAnsi" w:hAnsiTheme="minorHAnsi" w:cstheme="minorHAnsi"/>
                <w:b/>
              </w:rPr>
              <w:t>(3)</w:t>
            </w:r>
            <w:r w:rsidRPr="00F8482F">
              <w:rPr>
                <w:rFonts w:asciiTheme="minorHAnsi" w:hAnsiTheme="minorHAnsi" w:cstheme="minorHAnsi"/>
                <w:b/>
              </w:rPr>
              <w:br/>
              <w:t>Paušální sazba</w:t>
            </w:r>
          </w:p>
        </w:tc>
        <w:tc>
          <w:tcPr>
            <w:tcW w:w="2268" w:type="dxa"/>
            <w:tcBorders>
              <w:top w:val="single" w:sz="8" w:space="0" w:color="000000"/>
              <w:left w:val="single" w:sz="8" w:space="0" w:color="auto"/>
              <w:bottom w:val="single" w:sz="8" w:space="0" w:color="auto"/>
              <w:right w:val="single" w:sz="8" w:space="0" w:color="000000"/>
            </w:tcBorders>
            <w:shd w:val="clear" w:color="000000" w:fill="C0C0C0"/>
            <w:noWrap/>
            <w:hideMark/>
          </w:tcPr>
          <w:p w14:paraId="33F35BD9" w14:textId="77777777" w:rsidR="00D53C8E" w:rsidRPr="00F8482F" w:rsidRDefault="00D53C8E" w:rsidP="00680B5A">
            <w:pPr>
              <w:jc w:val="center"/>
              <w:rPr>
                <w:rFonts w:asciiTheme="minorHAnsi" w:hAnsiTheme="minorHAnsi" w:cstheme="minorHAnsi"/>
                <w:b/>
              </w:rPr>
            </w:pPr>
            <w:r w:rsidRPr="00F8482F">
              <w:rPr>
                <w:rFonts w:asciiTheme="minorHAnsi" w:hAnsiTheme="minorHAnsi" w:cstheme="minorHAnsi"/>
                <w:b/>
              </w:rPr>
              <w:t>(4) = (2)x(3)</w:t>
            </w:r>
            <w:r w:rsidRPr="00F8482F">
              <w:rPr>
                <w:rFonts w:asciiTheme="minorHAnsi" w:hAnsiTheme="minorHAnsi" w:cstheme="minorHAnsi"/>
                <w:b/>
              </w:rPr>
              <w:br/>
              <w:t>Cena</w:t>
            </w:r>
          </w:p>
          <w:p w14:paraId="1A175925" w14:textId="77777777" w:rsidR="00D53C8E" w:rsidRPr="00F8482F" w:rsidRDefault="00D53C8E" w:rsidP="00680B5A">
            <w:pPr>
              <w:jc w:val="center"/>
              <w:rPr>
                <w:rFonts w:asciiTheme="minorHAnsi" w:hAnsiTheme="minorHAnsi" w:cstheme="minorHAnsi"/>
                <w:b/>
              </w:rPr>
            </w:pPr>
          </w:p>
        </w:tc>
      </w:tr>
      <w:tr w:rsidR="00D53C8E" w:rsidRPr="00F8482F" w14:paraId="43ED2BA9" w14:textId="77777777" w:rsidTr="00680B5A">
        <w:trPr>
          <w:trHeight w:val="315"/>
        </w:trPr>
        <w:tc>
          <w:tcPr>
            <w:tcW w:w="2938" w:type="dxa"/>
            <w:tcBorders>
              <w:top w:val="nil"/>
              <w:left w:val="single" w:sz="8" w:space="0" w:color="000000"/>
              <w:bottom w:val="single" w:sz="8" w:space="0" w:color="auto"/>
              <w:right w:val="single" w:sz="8" w:space="0" w:color="auto"/>
            </w:tcBorders>
            <w:shd w:val="clear" w:color="000000" w:fill="C0C0C0"/>
            <w:vAlign w:val="center"/>
            <w:hideMark/>
          </w:tcPr>
          <w:p w14:paraId="46284EE1" w14:textId="77777777" w:rsidR="00D53C8E" w:rsidRPr="00F8482F" w:rsidRDefault="00D53C8E" w:rsidP="00680B5A">
            <w:pPr>
              <w:jc w:val="center"/>
              <w:rPr>
                <w:rFonts w:asciiTheme="minorHAnsi" w:hAnsiTheme="minorHAnsi" w:cstheme="minorHAnsi"/>
                <w:color w:val="000000"/>
              </w:rPr>
            </w:pPr>
          </w:p>
        </w:tc>
        <w:tc>
          <w:tcPr>
            <w:tcW w:w="1392" w:type="dxa"/>
            <w:tcBorders>
              <w:top w:val="single" w:sz="8" w:space="0" w:color="auto"/>
              <w:left w:val="nil"/>
              <w:bottom w:val="single" w:sz="8" w:space="0" w:color="auto"/>
              <w:right w:val="single" w:sz="8" w:space="0" w:color="auto"/>
            </w:tcBorders>
            <w:shd w:val="clear" w:color="000000" w:fill="C0C0C0"/>
            <w:noWrap/>
            <w:vAlign w:val="center"/>
            <w:hideMark/>
          </w:tcPr>
          <w:p w14:paraId="1366E868" w14:textId="77777777" w:rsidR="00D53C8E" w:rsidRPr="00F8482F" w:rsidRDefault="00D53C8E" w:rsidP="00680B5A">
            <w:pPr>
              <w:jc w:val="center"/>
              <w:rPr>
                <w:rFonts w:asciiTheme="minorHAnsi" w:hAnsiTheme="minorHAnsi" w:cstheme="minorHAnsi"/>
                <w:b/>
              </w:rPr>
            </w:pPr>
          </w:p>
        </w:tc>
        <w:tc>
          <w:tcPr>
            <w:tcW w:w="1701" w:type="dxa"/>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6DEE8903" w14:textId="77777777" w:rsidR="00D53C8E" w:rsidRPr="00F8482F" w:rsidRDefault="00D53C8E" w:rsidP="00680B5A">
            <w:pPr>
              <w:jc w:val="center"/>
              <w:rPr>
                <w:rFonts w:asciiTheme="minorHAnsi" w:hAnsiTheme="minorHAnsi" w:cstheme="minorHAnsi"/>
                <w:b/>
              </w:rPr>
            </w:pPr>
          </w:p>
        </w:tc>
        <w:tc>
          <w:tcPr>
            <w:tcW w:w="1417" w:type="dxa"/>
            <w:tcBorders>
              <w:top w:val="single" w:sz="8" w:space="0" w:color="auto"/>
              <w:left w:val="nil"/>
              <w:bottom w:val="single" w:sz="8" w:space="0" w:color="auto"/>
              <w:right w:val="single" w:sz="8" w:space="0" w:color="auto"/>
            </w:tcBorders>
            <w:shd w:val="clear" w:color="auto" w:fill="A8D08D" w:themeFill="accent6" w:themeFillTint="99"/>
            <w:noWrap/>
            <w:vAlign w:val="center"/>
            <w:hideMark/>
          </w:tcPr>
          <w:p w14:paraId="730B30DF" w14:textId="77777777" w:rsidR="00D53C8E" w:rsidRPr="00F8482F" w:rsidRDefault="00D53C8E" w:rsidP="00680B5A">
            <w:pPr>
              <w:jc w:val="center"/>
              <w:rPr>
                <w:rFonts w:asciiTheme="minorHAnsi" w:hAnsiTheme="minorHAnsi" w:cstheme="minorHAnsi"/>
                <w:b/>
              </w:rPr>
            </w:pPr>
            <w:r w:rsidRPr="00F8482F">
              <w:rPr>
                <w:rFonts w:asciiTheme="minorHAnsi" w:hAnsiTheme="minorHAnsi" w:cstheme="minorHAnsi"/>
                <w:b/>
              </w:rPr>
              <w:t>(Kč/</w:t>
            </w:r>
            <w:proofErr w:type="spellStart"/>
            <w:r w:rsidRPr="00F8482F">
              <w:rPr>
                <w:rFonts w:asciiTheme="minorHAnsi" w:hAnsiTheme="minorHAnsi" w:cstheme="minorHAnsi"/>
                <w:b/>
              </w:rPr>
              <w:t>jedn</w:t>
            </w:r>
            <w:proofErr w:type="spellEnd"/>
            <w:r w:rsidRPr="00F8482F">
              <w:rPr>
                <w:rFonts w:asciiTheme="minorHAnsi" w:hAnsiTheme="minorHAnsi" w:cstheme="minorHAnsi"/>
                <w:b/>
              </w:rPr>
              <w:t>.)</w:t>
            </w:r>
          </w:p>
        </w:tc>
        <w:tc>
          <w:tcPr>
            <w:tcW w:w="2268" w:type="dxa"/>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0F5ED3B9" w14:textId="77777777" w:rsidR="00D53C8E" w:rsidRPr="00F8482F" w:rsidRDefault="00D53C8E" w:rsidP="00680B5A">
            <w:pPr>
              <w:jc w:val="center"/>
              <w:rPr>
                <w:rFonts w:asciiTheme="minorHAnsi" w:hAnsiTheme="minorHAnsi" w:cstheme="minorHAnsi"/>
                <w:b/>
              </w:rPr>
            </w:pPr>
            <w:r w:rsidRPr="00F8482F">
              <w:rPr>
                <w:rFonts w:asciiTheme="minorHAnsi" w:hAnsiTheme="minorHAnsi" w:cstheme="minorHAnsi"/>
                <w:b/>
              </w:rPr>
              <w:t>(Kč)</w:t>
            </w:r>
          </w:p>
        </w:tc>
      </w:tr>
      <w:tr w:rsidR="00D53C8E" w:rsidRPr="00F8482F" w14:paraId="763CDF84" w14:textId="77777777" w:rsidTr="00680B5A">
        <w:trPr>
          <w:trHeight w:val="315"/>
        </w:trPr>
        <w:tc>
          <w:tcPr>
            <w:tcW w:w="9716" w:type="dxa"/>
            <w:gridSpan w:val="5"/>
            <w:tcBorders>
              <w:top w:val="nil"/>
              <w:left w:val="single" w:sz="8" w:space="0" w:color="000000"/>
              <w:bottom w:val="single" w:sz="8" w:space="0" w:color="000000"/>
              <w:right w:val="single" w:sz="8" w:space="0" w:color="000000"/>
            </w:tcBorders>
            <w:shd w:val="clear" w:color="auto" w:fill="FFFF00"/>
            <w:vAlign w:val="center"/>
            <w:hideMark/>
          </w:tcPr>
          <w:p w14:paraId="7CB0C8DC" w14:textId="77777777" w:rsidR="00D53C8E" w:rsidRDefault="00D53C8E" w:rsidP="00680B5A">
            <w:pPr>
              <w:jc w:val="both"/>
              <w:rPr>
                <w:rFonts w:asciiTheme="minorHAnsi" w:hAnsiTheme="minorHAnsi" w:cstheme="minorHAnsi"/>
                <w:b/>
                <w:bCs/>
                <w:color w:val="000000"/>
              </w:rPr>
            </w:pPr>
          </w:p>
          <w:p w14:paraId="2516914A" w14:textId="77777777" w:rsidR="00D53C8E" w:rsidRDefault="00D53C8E" w:rsidP="00680B5A">
            <w:pPr>
              <w:jc w:val="both"/>
              <w:rPr>
                <w:rFonts w:asciiTheme="minorHAnsi" w:hAnsiTheme="minorHAnsi" w:cstheme="minorHAnsi"/>
                <w:b/>
                <w:bCs/>
                <w:color w:val="000000"/>
              </w:rPr>
            </w:pPr>
            <w:r w:rsidRPr="00F8482F">
              <w:rPr>
                <w:rFonts w:asciiTheme="minorHAnsi" w:hAnsiTheme="minorHAnsi" w:cstheme="minorHAnsi"/>
                <w:b/>
                <w:bCs/>
                <w:color w:val="000000"/>
              </w:rPr>
              <w:t>Etapa výkonu činnosti správce stavby</w:t>
            </w:r>
            <w:r>
              <w:rPr>
                <w:rFonts w:asciiTheme="minorHAnsi" w:hAnsiTheme="minorHAnsi" w:cstheme="minorHAnsi"/>
                <w:b/>
                <w:bCs/>
                <w:color w:val="000000"/>
              </w:rPr>
              <w:t xml:space="preserve"> (Realizační fáze)</w:t>
            </w:r>
          </w:p>
          <w:p w14:paraId="6DD096FA" w14:textId="77777777" w:rsidR="00D53C8E" w:rsidRPr="00F8482F" w:rsidRDefault="00D53C8E" w:rsidP="00680B5A">
            <w:pPr>
              <w:jc w:val="both"/>
              <w:rPr>
                <w:rFonts w:asciiTheme="minorHAnsi" w:hAnsiTheme="minorHAnsi" w:cstheme="minorHAnsi"/>
                <w:color w:val="000000"/>
              </w:rPr>
            </w:pPr>
          </w:p>
        </w:tc>
      </w:tr>
      <w:tr w:rsidR="00D53C8E" w:rsidRPr="00F8482F" w14:paraId="791FA609" w14:textId="77777777" w:rsidTr="00680B5A">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FF00"/>
            <w:vAlign w:val="center"/>
            <w:hideMark/>
          </w:tcPr>
          <w:p w14:paraId="1857BDF9" w14:textId="77777777" w:rsidR="00D53C8E" w:rsidRPr="00F8482F" w:rsidRDefault="00D53C8E" w:rsidP="00680B5A">
            <w:pPr>
              <w:jc w:val="both"/>
              <w:rPr>
                <w:rFonts w:asciiTheme="minorHAnsi" w:hAnsiTheme="minorHAnsi" w:cstheme="minorHAnsi"/>
                <w:color w:val="000000"/>
              </w:rPr>
            </w:pPr>
            <w:r>
              <w:rPr>
                <w:rFonts w:asciiTheme="minorHAnsi" w:hAnsiTheme="minorHAnsi" w:cstheme="minorHAnsi"/>
                <w:i/>
              </w:rPr>
              <w:t>H</w:t>
            </w:r>
            <w:r w:rsidRPr="000D43BB">
              <w:rPr>
                <w:rFonts w:asciiTheme="minorHAnsi" w:hAnsiTheme="minorHAnsi" w:cstheme="minorHAnsi"/>
                <w:i/>
              </w:rPr>
              <w:t xml:space="preserve"> Činnost Správce stavby v rozsahu, v jakém ji vymezuje </w:t>
            </w:r>
            <w:r>
              <w:rPr>
                <w:rFonts w:asciiTheme="minorHAnsi" w:hAnsiTheme="minorHAnsi" w:cstheme="minorHAnsi"/>
                <w:i/>
              </w:rPr>
              <w:t>s</w:t>
            </w:r>
            <w:r w:rsidRPr="000D43BB">
              <w:rPr>
                <w:rFonts w:asciiTheme="minorHAnsi" w:hAnsiTheme="minorHAnsi" w:cstheme="minorHAnsi"/>
                <w:i/>
              </w:rPr>
              <w:t>mlouva Zhotovitele Díla</w:t>
            </w:r>
            <w:r>
              <w:rPr>
                <w:rFonts w:asciiTheme="minorHAnsi" w:hAnsiTheme="minorHAnsi" w:cstheme="minorHAnsi"/>
                <w:i/>
              </w:rPr>
              <w:t xml:space="preserve"> (FIDIC </w:t>
            </w:r>
            <w:r w:rsidRPr="00F8482F">
              <w:rPr>
                <w:rFonts w:asciiTheme="minorHAnsi" w:eastAsiaTheme="minorHAnsi" w:hAnsiTheme="minorHAnsi" w:cstheme="minorHAnsi"/>
                <w:sz w:val="22"/>
                <w:szCs w:val="22"/>
                <w:lang w:eastAsia="en-US"/>
              </w:rPr>
              <w:t>WHITE</w:t>
            </w:r>
            <w:r>
              <w:rPr>
                <w:rFonts w:asciiTheme="minorHAnsi" w:hAnsiTheme="minorHAnsi" w:cstheme="minorHAnsi"/>
                <w:i/>
              </w:rPr>
              <w:t>)</w:t>
            </w:r>
            <w:r w:rsidRPr="000D43BB">
              <w:rPr>
                <w:rFonts w:asciiTheme="minorHAnsi" w:hAnsiTheme="minorHAnsi" w:cstheme="minorHAnsi"/>
                <w:i/>
              </w:rPr>
              <w:t xml:space="preserve"> výkon</w:t>
            </w:r>
            <w:r w:rsidRPr="00A04889">
              <w:rPr>
                <w:rFonts w:asciiTheme="minorHAnsi" w:hAnsiTheme="minorHAnsi" w:cstheme="minorHAnsi"/>
                <w:b/>
                <w:bCs/>
                <w:i/>
              </w:rPr>
              <w:t xml:space="preserve"> </w:t>
            </w:r>
            <w:r w:rsidRPr="0085047D">
              <w:rPr>
                <w:rFonts w:asciiTheme="minorHAnsi" w:hAnsiTheme="minorHAnsi" w:cstheme="minorHAnsi"/>
                <w:b/>
                <w:bCs/>
                <w:i/>
              </w:rPr>
              <w:t xml:space="preserve">– </w:t>
            </w:r>
            <w:r>
              <w:rPr>
                <w:rFonts w:asciiTheme="minorHAnsi" w:hAnsiTheme="minorHAnsi" w:cstheme="minorHAnsi"/>
                <w:b/>
                <w:bCs/>
                <w:i/>
              </w:rPr>
              <w:t>V</w:t>
            </w:r>
            <w:r w:rsidRPr="0085047D">
              <w:rPr>
                <w:rFonts w:asciiTheme="minorHAnsi" w:hAnsiTheme="minorHAnsi" w:cstheme="minorHAnsi"/>
                <w:b/>
                <w:bCs/>
                <w:i/>
              </w:rPr>
              <w:t>edoucího týmu</w:t>
            </w:r>
            <w:r>
              <w:rPr>
                <w:rFonts w:asciiTheme="minorHAnsi" w:hAnsiTheme="minorHAnsi" w:cstheme="minorHAnsi"/>
                <w:b/>
                <w:bCs/>
                <w:i/>
              </w:rPr>
              <w:t xml:space="preserve"> </w:t>
            </w:r>
            <w:r>
              <w:rPr>
                <w:rFonts w:asciiTheme="minorHAnsi" w:hAnsiTheme="minorHAnsi" w:cstheme="minorHAnsi"/>
                <w:i/>
              </w:rPr>
              <w:t>–</w:t>
            </w:r>
            <w:r w:rsidRPr="000D43BB">
              <w:rPr>
                <w:rFonts w:asciiTheme="minorHAnsi" w:hAnsiTheme="minorHAnsi" w:cstheme="minorHAnsi"/>
                <w:i/>
              </w:rPr>
              <w:t xml:space="preserve"> </w:t>
            </w:r>
            <w:r w:rsidRPr="00F8482F">
              <w:rPr>
                <w:rFonts w:asciiTheme="minorHAnsi" w:hAnsiTheme="minorHAnsi" w:cstheme="minorHAnsi"/>
                <w:b/>
                <w:i/>
              </w:rPr>
              <w:t>Běžné služby</w:t>
            </w:r>
            <w:r>
              <w:rPr>
                <w:rFonts w:asciiTheme="minorHAnsi" w:hAnsiTheme="minorHAnsi" w:cstheme="minorHAnsi"/>
                <w:b/>
                <w:i/>
              </w:rPr>
              <w:t xml:space="preserve"> </w:t>
            </w:r>
          </w:p>
        </w:tc>
      </w:tr>
      <w:tr w:rsidR="00D53C8E" w:rsidRPr="008C23D0" w14:paraId="5A64C793" w14:textId="77777777" w:rsidTr="00680B5A">
        <w:trPr>
          <w:trHeight w:val="525"/>
        </w:trPr>
        <w:tc>
          <w:tcPr>
            <w:tcW w:w="2938" w:type="dxa"/>
            <w:tcBorders>
              <w:top w:val="nil"/>
              <w:left w:val="single" w:sz="8" w:space="0" w:color="auto"/>
              <w:bottom w:val="single" w:sz="8" w:space="0" w:color="auto"/>
              <w:right w:val="single" w:sz="8" w:space="0" w:color="auto"/>
            </w:tcBorders>
            <w:shd w:val="clear" w:color="000000" w:fill="FFFFFF"/>
            <w:vAlign w:val="center"/>
            <w:hideMark/>
          </w:tcPr>
          <w:p w14:paraId="4E31AA65" w14:textId="77777777" w:rsidR="00D53C8E" w:rsidRPr="00F8482F" w:rsidRDefault="00D53C8E" w:rsidP="00680B5A">
            <w:pPr>
              <w:rPr>
                <w:rFonts w:asciiTheme="minorHAnsi" w:hAnsiTheme="minorHAnsi" w:cstheme="minorHAnsi"/>
                <w:color w:val="000000"/>
              </w:rPr>
            </w:pPr>
            <w:r w:rsidRPr="00F8482F">
              <w:rPr>
                <w:rFonts w:asciiTheme="minorHAnsi" w:hAnsiTheme="minorHAnsi" w:cstheme="minorHAnsi"/>
                <w:color w:val="000000"/>
              </w:rPr>
              <w:t xml:space="preserve">Činnost </w:t>
            </w:r>
            <w:r>
              <w:rPr>
                <w:rFonts w:asciiTheme="minorHAnsi" w:hAnsiTheme="minorHAnsi" w:cstheme="minorHAnsi"/>
                <w:color w:val="000000"/>
              </w:rPr>
              <w:t>Vedoucího týmu</w:t>
            </w:r>
            <w:r w:rsidRPr="00F8482F">
              <w:rPr>
                <w:rFonts w:asciiTheme="minorHAnsi" w:hAnsiTheme="minorHAnsi" w:cstheme="minorHAnsi"/>
                <w:color w:val="000000"/>
              </w:rPr>
              <w:t xml:space="preserve"> ve fázi </w:t>
            </w:r>
            <w:r w:rsidRPr="00EE2A95">
              <w:rPr>
                <w:rFonts w:asciiTheme="minorHAnsi" w:hAnsiTheme="minorHAnsi" w:cstheme="minorHAnsi"/>
                <w:color w:val="000000"/>
              </w:rPr>
              <w:t xml:space="preserve">průběhu stavebních prací </w:t>
            </w:r>
            <w:r>
              <w:rPr>
                <w:rFonts w:asciiTheme="minorHAnsi" w:hAnsiTheme="minorHAnsi" w:cstheme="minorHAnsi"/>
                <w:color w:val="000000"/>
              </w:rPr>
              <w:t>a zkušebního provozu</w:t>
            </w:r>
          </w:p>
        </w:tc>
        <w:tc>
          <w:tcPr>
            <w:tcW w:w="1392" w:type="dxa"/>
            <w:tcBorders>
              <w:top w:val="nil"/>
              <w:left w:val="nil"/>
              <w:bottom w:val="single" w:sz="8" w:space="0" w:color="auto"/>
              <w:right w:val="single" w:sz="8" w:space="0" w:color="000000"/>
            </w:tcBorders>
            <w:shd w:val="clear" w:color="C0C0C0" w:fill="FFFFFF"/>
            <w:noWrap/>
            <w:vAlign w:val="center"/>
            <w:hideMark/>
          </w:tcPr>
          <w:p w14:paraId="6262B9BC" w14:textId="77777777" w:rsidR="00D53C8E" w:rsidRPr="00F8482F" w:rsidRDefault="00D53C8E" w:rsidP="00680B5A">
            <w:pPr>
              <w:jc w:val="both"/>
              <w:rPr>
                <w:rFonts w:asciiTheme="minorHAnsi" w:hAnsiTheme="minorHAnsi" w:cstheme="minorHAnsi"/>
              </w:rPr>
            </w:pPr>
            <w:r w:rsidRPr="00F8482F">
              <w:rPr>
                <w:rFonts w:asciiTheme="minorHAnsi" w:hAnsiTheme="minorHAnsi" w:cstheme="minorHAnsi"/>
              </w:rPr>
              <w:t>měsíc</w:t>
            </w:r>
          </w:p>
        </w:tc>
        <w:tc>
          <w:tcPr>
            <w:tcW w:w="1701" w:type="dxa"/>
            <w:tcBorders>
              <w:top w:val="nil"/>
              <w:left w:val="nil"/>
              <w:bottom w:val="single" w:sz="8" w:space="0" w:color="auto"/>
              <w:right w:val="single" w:sz="8" w:space="0" w:color="000000"/>
            </w:tcBorders>
            <w:shd w:val="clear" w:color="C0C0C0" w:fill="FFFFFF"/>
            <w:noWrap/>
            <w:vAlign w:val="center"/>
            <w:hideMark/>
          </w:tcPr>
          <w:p w14:paraId="007C415C" w14:textId="31A55A62" w:rsidR="00D53C8E" w:rsidRPr="008C23D0" w:rsidRDefault="00D53C8E" w:rsidP="00680B5A">
            <w:pPr>
              <w:jc w:val="both"/>
              <w:rPr>
                <w:rFonts w:asciiTheme="minorHAnsi" w:hAnsiTheme="minorHAnsi" w:cstheme="minorHAnsi"/>
              </w:rPr>
            </w:pPr>
            <w:r>
              <w:rPr>
                <w:rFonts w:asciiTheme="minorHAnsi" w:hAnsiTheme="minorHAnsi" w:cstheme="minorHAnsi"/>
              </w:rPr>
              <w:t>2</w:t>
            </w:r>
            <w:r w:rsidR="00087224">
              <w:rPr>
                <w:rFonts w:asciiTheme="minorHAnsi" w:hAnsiTheme="minorHAnsi" w:cstheme="minorHAnsi"/>
              </w:rPr>
              <w:t>2</w:t>
            </w:r>
            <w:r w:rsidRPr="008C23D0">
              <w:rPr>
                <w:rFonts w:asciiTheme="minorHAnsi" w:hAnsiTheme="minorHAnsi" w:cstheme="minorHAnsi"/>
              </w:rPr>
              <w:t xml:space="preserve"> měsíc</w:t>
            </w:r>
            <w:r>
              <w:rPr>
                <w:rFonts w:asciiTheme="minorHAnsi" w:hAnsiTheme="minorHAnsi" w:cstheme="minorHAnsi"/>
              </w:rPr>
              <w:t>ů</w:t>
            </w:r>
          </w:p>
        </w:tc>
        <w:tc>
          <w:tcPr>
            <w:tcW w:w="1417" w:type="dxa"/>
            <w:tcBorders>
              <w:top w:val="nil"/>
              <w:left w:val="nil"/>
              <w:bottom w:val="single" w:sz="8" w:space="0" w:color="auto"/>
              <w:right w:val="single" w:sz="8" w:space="0" w:color="000000"/>
            </w:tcBorders>
            <w:shd w:val="clear" w:color="auto" w:fill="92D050"/>
            <w:noWrap/>
            <w:vAlign w:val="center"/>
          </w:tcPr>
          <w:p w14:paraId="39E414A7" w14:textId="77777777" w:rsidR="00D53C8E" w:rsidRPr="008C23D0" w:rsidRDefault="00D53C8E" w:rsidP="00680B5A">
            <w:pPr>
              <w:jc w:val="both"/>
              <w:rPr>
                <w:rFonts w:asciiTheme="minorHAnsi" w:hAnsiTheme="minorHAnsi" w:cstheme="minorHAnsi"/>
                <w:color w:val="000000"/>
              </w:rPr>
            </w:pPr>
            <w:r>
              <w:rPr>
                <w:rFonts w:asciiTheme="minorHAnsi" w:hAnsiTheme="minorHAnsi" w:cstheme="minorHAnsi"/>
              </w:rPr>
              <w:t>Bude použita z nabídky Objednatele v zadávacím řízení</w:t>
            </w:r>
          </w:p>
        </w:tc>
        <w:tc>
          <w:tcPr>
            <w:tcW w:w="2268" w:type="dxa"/>
            <w:tcBorders>
              <w:top w:val="nil"/>
              <w:left w:val="nil"/>
              <w:bottom w:val="single" w:sz="8" w:space="0" w:color="auto"/>
              <w:right w:val="single" w:sz="8" w:space="0" w:color="000000"/>
            </w:tcBorders>
            <w:shd w:val="clear" w:color="000000" w:fill="FFFFFF"/>
            <w:noWrap/>
            <w:vAlign w:val="center"/>
          </w:tcPr>
          <w:p w14:paraId="7DF92747" w14:textId="77777777" w:rsidR="00D53C8E" w:rsidRPr="008C23D0" w:rsidRDefault="00D53C8E" w:rsidP="00680B5A">
            <w:pPr>
              <w:jc w:val="both"/>
              <w:rPr>
                <w:rFonts w:asciiTheme="minorHAnsi" w:hAnsiTheme="minorHAnsi" w:cstheme="minorHAnsi"/>
                <w:color w:val="000000"/>
              </w:rPr>
            </w:pPr>
            <w:r>
              <w:rPr>
                <w:rFonts w:asciiTheme="minorHAnsi" w:hAnsiTheme="minorHAnsi" w:cstheme="minorHAnsi"/>
              </w:rPr>
              <w:t>Bude případně upraveno při aplikaci vyhrazené změny</w:t>
            </w:r>
          </w:p>
        </w:tc>
      </w:tr>
      <w:tr w:rsidR="00D53C8E" w14:paraId="01D362EB" w14:textId="77777777" w:rsidTr="00680B5A">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FF00"/>
            <w:vAlign w:val="center"/>
          </w:tcPr>
          <w:p w14:paraId="67494B1C" w14:textId="77777777" w:rsidR="00D53C8E" w:rsidRDefault="00D53C8E" w:rsidP="00680B5A">
            <w:pPr>
              <w:jc w:val="both"/>
              <w:rPr>
                <w:rFonts w:asciiTheme="minorHAnsi" w:hAnsiTheme="minorHAnsi" w:cstheme="minorHAnsi"/>
                <w:i/>
              </w:rPr>
            </w:pPr>
            <w:r>
              <w:rPr>
                <w:rFonts w:asciiTheme="minorHAnsi" w:hAnsiTheme="minorHAnsi" w:cstheme="minorHAnsi"/>
                <w:i/>
              </w:rPr>
              <w:t>H</w:t>
            </w:r>
            <w:r w:rsidRPr="000D43BB">
              <w:rPr>
                <w:rFonts w:asciiTheme="minorHAnsi" w:hAnsiTheme="minorHAnsi" w:cstheme="minorHAnsi"/>
                <w:i/>
              </w:rPr>
              <w:t xml:space="preserve"> Činnost Správce stavby v rozsahu, v jakém ji vymezuje </w:t>
            </w:r>
            <w:r>
              <w:rPr>
                <w:rFonts w:asciiTheme="minorHAnsi" w:hAnsiTheme="minorHAnsi" w:cstheme="minorHAnsi"/>
                <w:i/>
              </w:rPr>
              <w:t>s</w:t>
            </w:r>
            <w:r w:rsidRPr="000D43BB">
              <w:rPr>
                <w:rFonts w:asciiTheme="minorHAnsi" w:hAnsiTheme="minorHAnsi" w:cstheme="minorHAnsi"/>
                <w:i/>
              </w:rPr>
              <w:t>mlouva Zhotovitele Díla</w:t>
            </w:r>
            <w:r>
              <w:rPr>
                <w:rFonts w:asciiTheme="minorHAnsi" w:hAnsiTheme="minorHAnsi" w:cstheme="minorHAnsi"/>
                <w:i/>
              </w:rPr>
              <w:t xml:space="preserve"> (FIDIC </w:t>
            </w:r>
            <w:r w:rsidRPr="00F8482F">
              <w:rPr>
                <w:rFonts w:asciiTheme="minorHAnsi" w:eastAsiaTheme="minorHAnsi" w:hAnsiTheme="minorHAnsi" w:cstheme="minorHAnsi"/>
                <w:sz w:val="22"/>
                <w:szCs w:val="22"/>
                <w:lang w:eastAsia="en-US"/>
              </w:rPr>
              <w:t>WHITE</w:t>
            </w:r>
            <w:r>
              <w:rPr>
                <w:rFonts w:asciiTheme="minorHAnsi" w:hAnsiTheme="minorHAnsi" w:cstheme="minorHAnsi"/>
                <w:i/>
              </w:rPr>
              <w:t>)</w:t>
            </w:r>
            <w:r w:rsidRPr="000D43BB">
              <w:rPr>
                <w:rFonts w:asciiTheme="minorHAnsi" w:hAnsiTheme="minorHAnsi" w:cstheme="minorHAnsi"/>
                <w:i/>
              </w:rPr>
              <w:t xml:space="preserve"> výkon</w:t>
            </w:r>
            <w:r w:rsidRPr="00A04889">
              <w:rPr>
                <w:rFonts w:asciiTheme="minorHAnsi" w:hAnsiTheme="minorHAnsi" w:cstheme="minorHAnsi"/>
                <w:b/>
                <w:bCs/>
                <w:i/>
              </w:rPr>
              <w:t xml:space="preserve"> </w:t>
            </w:r>
            <w:r w:rsidRPr="0085047D">
              <w:rPr>
                <w:rFonts w:asciiTheme="minorHAnsi" w:hAnsiTheme="minorHAnsi" w:cstheme="minorHAnsi"/>
                <w:b/>
                <w:bCs/>
                <w:i/>
              </w:rPr>
              <w:t>–</w:t>
            </w:r>
            <w:r>
              <w:rPr>
                <w:rFonts w:asciiTheme="minorHAnsi" w:hAnsiTheme="minorHAnsi" w:cstheme="minorHAnsi"/>
                <w:b/>
                <w:bCs/>
                <w:i/>
              </w:rPr>
              <w:t xml:space="preserve"> </w:t>
            </w:r>
            <w:r w:rsidRPr="00A04889">
              <w:rPr>
                <w:rFonts w:asciiTheme="minorHAnsi" w:hAnsiTheme="minorHAnsi" w:cstheme="minorHAnsi"/>
                <w:b/>
                <w:bCs/>
                <w:i/>
              </w:rPr>
              <w:t>technického dozoru</w:t>
            </w:r>
            <w:r w:rsidRPr="000D43BB">
              <w:rPr>
                <w:rFonts w:asciiTheme="minorHAnsi" w:hAnsiTheme="minorHAnsi" w:cstheme="minorHAnsi"/>
                <w:i/>
              </w:rPr>
              <w:t xml:space="preserve"> </w:t>
            </w:r>
            <w:r w:rsidRPr="0085047D">
              <w:rPr>
                <w:rFonts w:asciiTheme="minorHAnsi" w:hAnsiTheme="minorHAnsi" w:cstheme="minorHAnsi"/>
                <w:b/>
                <w:bCs/>
                <w:i/>
              </w:rPr>
              <w:t xml:space="preserve">stavebníka </w:t>
            </w:r>
            <w:r>
              <w:rPr>
                <w:rFonts w:asciiTheme="minorHAnsi" w:hAnsiTheme="minorHAnsi" w:cstheme="minorHAnsi"/>
                <w:i/>
              </w:rPr>
              <w:t xml:space="preserve">TDS </w:t>
            </w:r>
            <w:r w:rsidRPr="000D43BB">
              <w:rPr>
                <w:rFonts w:asciiTheme="minorHAnsi" w:hAnsiTheme="minorHAnsi" w:cstheme="minorHAnsi"/>
                <w:i/>
              </w:rPr>
              <w:t>nad prováděním stavby</w:t>
            </w:r>
            <w:r>
              <w:rPr>
                <w:rFonts w:asciiTheme="minorHAnsi" w:hAnsiTheme="minorHAnsi" w:cstheme="minorHAnsi"/>
                <w:i/>
              </w:rPr>
              <w:t xml:space="preserve"> –</w:t>
            </w:r>
            <w:r w:rsidRPr="000D43BB">
              <w:rPr>
                <w:rFonts w:asciiTheme="minorHAnsi" w:hAnsiTheme="minorHAnsi" w:cstheme="minorHAnsi"/>
                <w:i/>
              </w:rPr>
              <w:t xml:space="preserve"> </w:t>
            </w:r>
            <w:r w:rsidRPr="00F8482F">
              <w:rPr>
                <w:rFonts w:asciiTheme="minorHAnsi" w:hAnsiTheme="minorHAnsi" w:cstheme="minorHAnsi"/>
                <w:b/>
                <w:i/>
              </w:rPr>
              <w:t>Běžné služby</w:t>
            </w:r>
            <w:r>
              <w:rPr>
                <w:rFonts w:asciiTheme="minorHAnsi" w:hAnsiTheme="minorHAnsi" w:cstheme="minorHAnsi"/>
                <w:b/>
                <w:i/>
              </w:rPr>
              <w:t xml:space="preserve"> </w:t>
            </w:r>
          </w:p>
        </w:tc>
      </w:tr>
      <w:tr w:rsidR="00D53C8E" w:rsidRPr="008C23D0" w14:paraId="36566B10" w14:textId="77777777" w:rsidTr="00680B5A">
        <w:trPr>
          <w:trHeight w:val="525"/>
        </w:trPr>
        <w:tc>
          <w:tcPr>
            <w:tcW w:w="2938" w:type="dxa"/>
            <w:tcBorders>
              <w:top w:val="nil"/>
              <w:left w:val="single" w:sz="8" w:space="0" w:color="auto"/>
              <w:bottom w:val="single" w:sz="8" w:space="0" w:color="auto"/>
              <w:right w:val="single" w:sz="8" w:space="0" w:color="auto"/>
            </w:tcBorders>
            <w:shd w:val="clear" w:color="000000" w:fill="FFFFFF"/>
            <w:vAlign w:val="center"/>
            <w:hideMark/>
          </w:tcPr>
          <w:p w14:paraId="25867A82" w14:textId="77777777" w:rsidR="00D53C8E" w:rsidRPr="00F8482F" w:rsidRDefault="00D53C8E" w:rsidP="00680B5A">
            <w:pPr>
              <w:rPr>
                <w:rFonts w:asciiTheme="minorHAnsi" w:hAnsiTheme="minorHAnsi" w:cstheme="minorHAnsi"/>
                <w:color w:val="000000"/>
              </w:rPr>
            </w:pPr>
            <w:r w:rsidRPr="00F8482F">
              <w:rPr>
                <w:rFonts w:asciiTheme="minorHAnsi" w:hAnsiTheme="minorHAnsi" w:cstheme="minorHAnsi"/>
                <w:color w:val="000000"/>
              </w:rPr>
              <w:t xml:space="preserve">Činnost </w:t>
            </w:r>
            <w:r>
              <w:rPr>
                <w:rFonts w:asciiTheme="minorHAnsi" w:hAnsiTheme="minorHAnsi" w:cstheme="minorHAnsi"/>
                <w:color w:val="000000"/>
              </w:rPr>
              <w:t>TDS</w:t>
            </w:r>
            <w:r w:rsidRPr="00F8482F">
              <w:rPr>
                <w:rFonts w:asciiTheme="minorHAnsi" w:hAnsiTheme="minorHAnsi" w:cstheme="minorHAnsi"/>
                <w:color w:val="000000"/>
              </w:rPr>
              <w:t xml:space="preserve"> ve fázi </w:t>
            </w:r>
            <w:r w:rsidRPr="00EE2A95">
              <w:rPr>
                <w:rFonts w:asciiTheme="minorHAnsi" w:hAnsiTheme="minorHAnsi" w:cstheme="minorHAnsi"/>
                <w:color w:val="000000"/>
              </w:rPr>
              <w:t xml:space="preserve">průběhu stavebních prací </w:t>
            </w:r>
            <w:r>
              <w:rPr>
                <w:rFonts w:asciiTheme="minorHAnsi" w:hAnsiTheme="minorHAnsi" w:cstheme="minorHAnsi"/>
                <w:color w:val="000000"/>
              </w:rPr>
              <w:t>a zkušebního provozu</w:t>
            </w:r>
          </w:p>
        </w:tc>
        <w:tc>
          <w:tcPr>
            <w:tcW w:w="1392" w:type="dxa"/>
            <w:tcBorders>
              <w:top w:val="nil"/>
              <w:left w:val="nil"/>
              <w:bottom w:val="single" w:sz="8" w:space="0" w:color="auto"/>
              <w:right w:val="single" w:sz="8" w:space="0" w:color="000000"/>
            </w:tcBorders>
            <w:shd w:val="clear" w:color="C0C0C0" w:fill="FFFFFF"/>
            <w:noWrap/>
            <w:vAlign w:val="center"/>
            <w:hideMark/>
          </w:tcPr>
          <w:p w14:paraId="33169C5B" w14:textId="77777777" w:rsidR="00D53C8E" w:rsidRPr="00F8482F" w:rsidRDefault="00D53C8E" w:rsidP="00680B5A">
            <w:pPr>
              <w:jc w:val="both"/>
              <w:rPr>
                <w:rFonts w:asciiTheme="minorHAnsi" w:hAnsiTheme="minorHAnsi" w:cstheme="minorHAnsi"/>
              </w:rPr>
            </w:pPr>
            <w:r w:rsidRPr="00F8482F">
              <w:rPr>
                <w:rFonts w:asciiTheme="minorHAnsi" w:hAnsiTheme="minorHAnsi" w:cstheme="minorHAnsi"/>
              </w:rPr>
              <w:t>měsíc</w:t>
            </w:r>
          </w:p>
        </w:tc>
        <w:tc>
          <w:tcPr>
            <w:tcW w:w="1701" w:type="dxa"/>
            <w:tcBorders>
              <w:top w:val="nil"/>
              <w:left w:val="nil"/>
              <w:bottom w:val="single" w:sz="8" w:space="0" w:color="auto"/>
              <w:right w:val="single" w:sz="8" w:space="0" w:color="000000"/>
            </w:tcBorders>
            <w:shd w:val="clear" w:color="C0C0C0" w:fill="FFFFFF"/>
            <w:noWrap/>
            <w:vAlign w:val="center"/>
            <w:hideMark/>
          </w:tcPr>
          <w:p w14:paraId="05791259" w14:textId="3C056EE4" w:rsidR="00D53C8E" w:rsidRPr="008C23D0" w:rsidRDefault="00D53C8E" w:rsidP="00680B5A">
            <w:pPr>
              <w:jc w:val="both"/>
              <w:rPr>
                <w:rFonts w:asciiTheme="minorHAnsi" w:hAnsiTheme="minorHAnsi" w:cstheme="minorHAnsi"/>
              </w:rPr>
            </w:pPr>
            <w:r>
              <w:rPr>
                <w:rFonts w:asciiTheme="minorHAnsi" w:hAnsiTheme="minorHAnsi" w:cstheme="minorHAnsi"/>
              </w:rPr>
              <w:t>2</w:t>
            </w:r>
            <w:r w:rsidR="00087224">
              <w:rPr>
                <w:rFonts w:asciiTheme="minorHAnsi" w:hAnsiTheme="minorHAnsi" w:cstheme="minorHAnsi"/>
              </w:rPr>
              <w:t>2</w:t>
            </w:r>
            <w:r w:rsidRPr="008C23D0">
              <w:rPr>
                <w:rFonts w:asciiTheme="minorHAnsi" w:hAnsiTheme="minorHAnsi" w:cstheme="minorHAnsi"/>
              </w:rPr>
              <w:t xml:space="preserve"> měsíc</w:t>
            </w:r>
            <w:r>
              <w:rPr>
                <w:rFonts w:asciiTheme="minorHAnsi" w:hAnsiTheme="minorHAnsi" w:cstheme="minorHAnsi"/>
              </w:rPr>
              <w:t>ů</w:t>
            </w:r>
          </w:p>
        </w:tc>
        <w:tc>
          <w:tcPr>
            <w:tcW w:w="1417" w:type="dxa"/>
            <w:tcBorders>
              <w:top w:val="nil"/>
              <w:left w:val="nil"/>
              <w:bottom w:val="single" w:sz="8" w:space="0" w:color="auto"/>
              <w:right w:val="single" w:sz="8" w:space="0" w:color="000000"/>
            </w:tcBorders>
            <w:shd w:val="clear" w:color="auto" w:fill="92D050"/>
            <w:noWrap/>
            <w:vAlign w:val="center"/>
          </w:tcPr>
          <w:p w14:paraId="10C19828" w14:textId="77777777" w:rsidR="00D53C8E" w:rsidRPr="008C23D0" w:rsidRDefault="00D53C8E" w:rsidP="00680B5A">
            <w:pPr>
              <w:jc w:val="both"/>
              <w:rPr>
                <w:rFonts w:asciiTheme="minorHAnsi" w:hAnsiTheme="minorHAnsi" w:cstheme="minorHAnsi"/>
                <w:color w:val="000000"/>
              </w:rPr>
            </w:pPr>
            <w:r>
              <w:rPr>
                <w:rFonts w:asciiTheme="minorHAnsi" w:hAnsiTheme="minorHAnsi" w:cstheme="minorHAnsi"/>
              </w:rPr>
              <w:t>Bude použita z nabídky Objednatele v zadávacím řízení</w:t>
            </w:r>
          </w:p>
        </w:tc>
        <w:tc>
          <w:tcPr>
            <w:tcW w:w="2268" w:type="dxa"/>
            <w:tcBorders>
              <w:top w:val="nil"/>
              <w:left w:val="nil"/>
              <w:bottom w:val="single" w:sz="8" w:space="0" w:color="auto"/>
              <w:right w:val="single" w:sz="8" w:space="0" w:color="000000"/>
            </w:tcBorders>
            <w:shd w:val="clear" w:color="000000" w:fill="FFFFFF"/>
            <w:noWrap/>
            <w:vAlign w:val="center"/>
          </w:tcPr>
          <w:p w14:paraId="6DF6F65E" w14:textId="77777777" w:rsidR="00D53C8E" w:rsidRPr="008C23D0" w:rsidRDefault="00D53C8E" w:rsidP="00680B5A">
            <w:pPr>
              <w:jc w:val="both"/>
              <w:rPr>
                <w:rFonts w:asciiTheme="minorHAnsi" w:hAnsiTheme="minorHAnsi" w:cstheme="minorHAnsi"/>
                <w:color w:val="000000"/>
              </w:rPr>
            </w:pPr>
            <w:r>
              <w:rPr>
                <w:rFonts w:asciiTheme="minorHAnsi" w:hAnsiTheme="minorHAnsi" w:cstheme="minorHAnsi"/>
              </w:rPr>
              <w:t>Bude případně upraveno při aplikaci vyhrazené změny</w:t>
            </w:r>
          </w:p>
        </w:tc>
      </w:tr>
      <w:tr w:rsidR="00D53C8E" w:rsidRPr="00F8482F" w14:paraId="7AA9EEF7" w14:textId="77777777" w:rsidTr="00680B5A">
        <w:trPr>
          <w:trHeight w:val="525"/>
        </w:trPr>
        <w:tc>
          <w:tcPr>
            <w:tcW w:w="9716" w:type="dxa"/>
            <w:gridSpan w:val="5"/>
            <w:tcBorders>
              <w:top w:val="nil"/>
              <w:left w:val="single" w:sz="8" w:space="0" w:color="000000"/>
              <w:bottom w:val="single" w:sz="8" w:space="0" w:color="000000"/>
              <w:right w:val="single" w:sz="8" w:space="0" w:color="000000"/>
            </w:tcBorders>
            <w:shd w:val="clear" w:color="auto" w:fill="FFFF00"/>
            <w:vAlign w:val="center"/>
          </w:tcPr>
          <w:p w14:paraId="2C56027B" w14:textId="77777777" w:rsidR="00D53C8E" w:rsidRPr="00F8482F" w:rsidRDefault="00D53C8E" w:rsidP="00680B5A">
            <w:pPr>
              <w:jc w:val="both"/>
              <w:rPr>
                <w:rFonts w:asciiTheme="minorHAnsi" w:hAnsiTheme="minorHAnsi" w:cstheme="minorHAnsi"/>
                <w:color w:val="000000"/>
              </w:rPr>
            </w:pPr>
            <w:r>
              <w:rPr>
                <w:rFonts w:asciiTheme="minorHAnsi" w:hAnsiTheme="minorHAnsi" w:cstheme="minorHAnsi"/>
                <w:i/>
              </w:rPr>
              <w:t>I</w:t>
            </w:r>
            <w:r w:rsidRPr="000D43BB">
              <w:rPr>
                <w:rFonts w:asciiTheme="minorHAnsi" w:hAnsiTheme="minorHAnsi" w:cstheme="minorHAnsi"/>
                <w:i/>
              </w:rPr>
              <w:t xml:space="preserve"> Činnost </w:t>
            </w:r>
            <w:r>
              <w:rPr>
                <w:rFonts w:asciiTheme="minorHAnsi" w:hAnsiTheme="minorHAnsi" w:cstheme="minorHAnsi"/>
                <w:i/>
              </w:rPr>
              <w:t xml:space="preserve">specialisty – </w:t>
            </w:r>
            <w:r w:rsidRPr="00595B22">
              <w:rPr>
                <w:rFonts w:asciiTheme="minorHAnsi" w:hAnsiTheme="minorHAnsi" w:cstheme="minorHAnsi"/>
                <w:b/>
                <w:bCs/>
                <w:i/>
              </w:rPr>
              <w:t>koordinátora</w:t>
            </w:r>
            <w:r w:rsidRPr="009E4524">
              <w:rPr>
                <w:rFonts w:asciiTheme="minorHAnsi" w:hAnsiTheme="minorHAnsi" w:cstheme="minorHAnsi"/>
                <w:b/>
                <w:bCs/>
                <w:i/>
              </w:rPr>
              <w:t xml:space="preserve"> (BOZP)</w:t>
            </w:r>
            <w:r>
              <w:rPr>
                <w:rFonts w:asciiTheme="minorHAnsi" w:hAnsiTheme="minorHAnsi" w:cstheme="minorHAnsi"/>
                <w:b/>
                <w:i/>
              </w:rPr>
              <w:t xml:space="preserve"> </w:t>
            </w:r>
          </w:p>
        </w:tc>
      </w:tr>
      <w:tr w:rsidR="00D53C8E" w:rsidRPr="008C23D0" w14:paraId="6A911689" w14:textId="77777777" w:rsidTr="00680B5A">
        <w:trPr>
          <w:trHeight w:val="525"/>
        </w:trPr>
        <w:tc>
          <w:tcPr>
            <w:tcW w:w="2938" w:type="dxa"/>
            <w:tcBorders>
              <w:top w:val="nil"/>
              <w:left w:val="single" w:sz="8" w:space="0" w:color="000000"/>
              <w:bottom w:val="single" w:sz="8" w:space="0" w:color="000000"/>
              <w:right w:val="single" w:sz="8" w:space="0" w:color="auto"/>
            </w:tcBorders>
            <w:shd w:val="clear" w:color="auto" w:fill="auto"/>
            <w:vAlign w:val="center"/>
          </w:tcPr>
          <w:p w14:paraId="6441621B" w14:textId="77777777" w:rsidR="00D53C8E" w:rsidRPr="00F8482F" w:rsidDel="00BC65B7" w:rsidRDefault="00D53C8E" w:rsidP="00680B5A">
            <w:pPr>
              <w:rPr>
                <w:rFonts w:asciiTheme="minorHAnsi" w:hAnsiTheme="minorHAnsi" w:cstheme="minorHAnsi"/>
                <w:color w:val="000000"/>
              </w:rPr>
            </w:pPr>
            <w:r>
              <w:rPr>
                <w:rFonts w:asciiTheme="minorHAnsi" w:hAnsiTheme="minorHAnsi" w:cstheme="minorHAnsi"/>
                <w:color w:val="000000"/>
              </w:rPr>
              <w:t>Činnosti týmu Správce stavby v</w:t>
            </w:r>
            <w:r w:rsidRPr="00BC65B7">
              <w:rPr>
                <w:rFonts w:asciiTheme="minorHAnsi" w:hAnsiTheme="minorHAnsi" w:cstheme="minorHAnsi"/>
                <w:color w:val="000000"/>
              </w:rPr>
              <w:t xml:space="preserve"> </w:t>
            </w:r>
            <w:r>
              <w:rPr>
                <w:rFonts w:asciiTheme="minorHAnsi" w:hAnsiTheme="minorHAnsi" w:cstheme="minorHAnsi"/>
                <w:color w:val="000000"/>
              </w:rPr>
              <w:t>r</w:t>
            </w:r>
            <w:r w:rsidRPr="00BC65B7">
              <w:rPr>
                <w:rFonts w:asciiTheme="minorHAnsi" w:hAnsiTheme="minorHAnsi" w:cstheme="minorHAnsi"/>
                <w:color w:val="000000"/>
              </w:rPr>
              <w:t>ealizační fáz</w:t>
            </w:r>
            <w:r>
              <w:rPr>
                <w:rFonts w:asciiTheme="minorHAnsi" w:hAnsiTheme="minorHAnsi" w:cstheme="minorHAnsi"/>
                <w:color w:val="000000"/>
              </w:rPr>
              <w:t>i</w:t>
            </w:r>
          </w:p>
        </w:tc>
        <w:tc>
          <w:tcPr>
            <w:tcW w:w="1392" w:type="dxa"/>
            <w:tcBorders>
              <w:top w:val="nil"/>
              <w:left w:val="nil"/>
              <w:bottom w:val="single" w:sz="8" w:space="0" w:color="000000"/>
              <w:right w:val="single" w:sz="8" w:space="0" w:color="000000"/>
            </w:tcBorders>
            <w:shd w:val="clear" w:color="C0C0C0" w:fill="FFFFFF"/>
            <w:noWrap/>
            <w:vAlign w:val="center"/>
          </w:tcPr>
          <w:p w14:paraId="3B5D80B2" w14:textId="77777777" w:rsidR="00D53C8E" w:rsidRPr="00F8482F" w:rsidRDefault="00D53C8E" w:rsidP="00680B5A">
            <w:pPr>
              <w:jc w:val="both"/>
              <w:rPr>
                <w:rFonts w:asciiTheme="minorHAnsi" w:hAnsiTheme="minorHAnsi" w:cstheme="minorHAnsi"/>
              </w:rPr>
            </w:pPr>
            <w:r>
              <w:rPr>
                <w:rFonts w:asciiTheme="minorHAnsi" w:hAnsiTheme="minorHAnsi" w:cstheme="minorHAnsi"/>
              </w:rPr>
              <w:t>měsíc</w:t>
            </w:r>
          </w:p>
        </w:tc>
        <w:tc>
          <w:tcPr>
            <w:tcW w:w="1701" w:type="dxa"/>
            <w:tcBorders>
              <w:top w:val="nil"/>
              <w:left w:val="nil"/>
              <w:bottom w:val="single" w:sz="8" w:space="0" w:color="000000"/>
              <w:right w:val="single" w:sz="8" w:space="0" w:color="000000"/>
            </w:tcBorders>
            <w:shd w:val="clear" w:color="C0C0C0" w:fill="FFFFFF"/>
            <w:noWrap/>
            <w:vAlign w:val="center"/>
          </w:tcPr>
          <w:p w14:paraId="0D1F132B" w14:textId="29972BF1" w:rsidR="00D53C8E" w:rsidRPr="00F8482F" w:rsidRDefault="00D53C8E" w:rsidP="00680B5A">
            <w:pPr>
              <w:jc w:val="both"/>
              <w:rPr>
                <w:rFonts w:asciiTheme="minorHAnsi" w:hAnsiTheme="minorHAnsi" w:cstheme="minorHAnsi"/>
                <w:highlight w:val="yellow"/>
              </w:rPr>
            </w:pPr>
            <w:r w:rsidRPr="008C23D0">
              <w:rPr>
                <w:rFonts w:asciiTheme="minorHAnsi" w:hAnsiTheme="minorHAnsi" w:cstheme="minorHAnsi"/>
              </w:rPr>
              <w:t xml:space="preserve"> </w:t>
            </w:r>
            <w:r>
              <w:rPr>
                <w:rFonts w:asciiTheme="minorHAnsi" w:hAnsiTheme="minorHAnsi" w:cstheme="minorHAnsi"/>
              </w:rPr>
              <w:t xml:space="preserve"> 2</w:t>
            </w:r>
            <w:r w:rsidR="00087224">
              <w:rPr>
                <w:rFonts w:asciiTheme="minorHAnsi" w:hAnsiTheme="minorHAnsi" w:cstheme="minorHAnsi"/>
              </w:rPr>
              <w:t>2</w:t>
            </w:r>
            <w:r>
              <w:rPr>
                <w:rFonts w:asciiTheme="minorHAnsi" w:hAnsiTheme="minorHAnsi" w:cstheme="minorHAnsi"/>
              </w:rPr>
              <w:t xml:space="preserve"> </w:t>
            </w:r>
            <w:r w:rsidRPr="008C23D0">
              <w:rPr>
                <w:rFonts w:asciiTheme="minorHAnsi" w:hAnsiTheme="minorHAnsi" w:cstheme="minorHAnsi"/>
              </w:rPr>
              <w:t>měsíc</w:t>
            </w:r>
            <w:r>
              <w:rPr>
                <w:rFonts w:asciiTheme="minorHAnsi" w:hAnsiTheme="minorHAnsi" w:cstheme="minorHAnsi"/>
              </w:rPr>
              <w:t>ů</w:t>
            </w:r>
          </w:p>
        </w:tc>
        <w:tc>
          <w:tcPr>
            <w:tcW w:w="1417" w:type="dxa"/>
            <w:tcBorders>
              <w:top w:val="nil"/>
              <w:left w:val="nil"/>
              <w:bottom w:val="single" w:sz="8" w:space="0" w:color="000000"/>
              <w:right w:val="single" w:sz="8" w:space="0" w:color="000000"/>
            </w:tcBorders>
            <w:shd w:val="clear" w:color="auto" w:fill="92D050"/>
            <w:noWrap/>
            <w:vAlign w:val="center"/>
          </w:tcPr>
          <w:p w14:paraId="7C2F1EAD" w14:textId="77777777" w:rsidR="00D53C8E" w:rsidRPr="008C23D0" w:rsidRDefault="00D53C8E" w:rsidP="00680B5A">
            <w:pPr>
              <w:jc w:val="both"/>
              <w:rPr>
                <w:rFonts w:asciiTheme="minorHAnsi" w:hAnsiTheme="minorHAnsi" w:cstheme="minorHAnsi"/>
                <w:color w:val="000000"/>
              </w:rPr>
            </w:pPr>
            <w:r>
              <w:rPr>
                <w:rFonts w:asciiTheme="minorHAnsi" w:hAnsiTheme="minorHAnsi" w:cstheme="minorHAnsi"/>
              </w:rPr>
              <w:t>Bude použita z nabídky Objednatele v zadávacím řízení</w:t>
            </w:r>
          </w:p>
        </w:tc>
        <w:tc>
          <w:tcPr>
            <w:tcW w:w="2268" w:type="dxa"/>
            <w:tcBorders>
              <w:top w:val="nil"/>
              <w:left w:val="nil"/>
              <w:bottom w:val="single" w:sz="8" w:space="0" w:color="000000"/>
              <w:right w:val="single" w:sz="8" w:space="0" w:color="000000"/>
            </w:tcBorders>
            <w:shd w:val="clear" w:color="000000" w:fill="FFFFFF"/>
            <w:noWrap/>
            <w:vAlign w:val="center"/>
          </w:tcPr>
          <w:p w14:paraId="36B8CCAF" w14:textId="77777777" w:rsidR="00D53C8E" w:rsidRPr="008C23D0" w:rsidRDefault="00D53C8E" w:rsidP="00680B5A">
            <w:pPr>
              <w:jc w:val="both"/>
              <w:rPr>
                <w:rFonts w:asciiTheme="minorHAnsi" w:hAnsiTheme="minorHAnsi" w:cstheme="minorHAnsi"/>
                <w:color w:val="000000"/>
              </w:rPr>
            </w:pPr>
            <w:r>
              <w:rPr>
                <w:rFonts w:asciiTheme="minorHAnsi" w:hAnsiTheme="minorHAnsi" w:cstheme="minorHAnsi"/>
              </w:rPr>
              <w:t>Bude případně upraveno při aplikaci vyhrazené změny</w:t>
            </w:r>
          </w:p>
        </w:tc>
      </w:tr>
      <w:tr w:rsidR="00D53C8E" w:rsidRPr="00F8482F" w14:paraId="2098B567" w14:textId="77777777" w:rsidTr="00680B5A">
        <w:trPr>
          <w:trHeight w:val="525"/>
        </w:trPr>
        <w:tc>
          <w:tcPr>
            <w:tcW w:w="9716" w:type="dxa"/>
            <w:gridSpan w:val="5"/>
            <w:tcBorders>
              <w:top w:val="nil"/>
              <w:left w:val="single" w:sz="8" w:space="0" w:color="000000"/>
              <w:bottom w:val="single" w:sz="8" w:space="0" w:color="000000"/>
              <w:right w:val="single" w:sz="8" w:space="0" w:color="000000"/>
            </w:tcBorders>
            <w:shd w:val="clear" w:color="auto" w:fill="FFFF00"/>
            <w:vAlign w:val="center"/>
            <w:hideMark/>
          </w:tcPr>
          <w:p w14:paraId="5B1A721D" w14:textId="77777777" w:rsidR="00D53C8E" w:rsidRPr="00F8482F" w:rsidRDefault="00D53C8E" w:rsidP="00680B5A">
            <w:pPr>
              <w:jc w:val="both"/>
              <w:rPr>
                <w:rFonts w:asciiTheme="minorHAnsi" w:hAnsiTheme="minorHAnsi" w:cstheme="minorHAnsi"/>
                <w:i/>
              </w:rPr>
            </w:pPr>
            <w:r>
              <w:rPr>
                <w:rFonts w:asciiTheme="minorHAnsi" w:hAnsiTheme="minorHAnsi" w:cstheme="minorHAnsi"/>
                <w:i/>
              </w:rPr>
              <w:t>I</w:t>
            </w:r>
            <w:r w:rsidRPr="000D43BB">
              <w:rPr>
                <w:rFonts w:asciiTheme="minorHAnsi" w:hAnsiTheme="minorHAnsi" w:cstheme="minorHAnsi"/>
                <w:i/>
              </w:rPr>
              <w:t xml:space="preserve"> Činnost </w:t>
            </w:r>
            <w:r>
              <w:rPr>
                <w:rFonts w:asciiTheme="minorHAnsi" w:hAnsiTheme="minorHAnsi" w:cstheme="minorHAnsi"/>
                <w:i/>
              </w:rPr>
              <w:t xml:space="preserve">specialisty – </w:t>
            </w:r>
            <w:r w:rsidRPr="00595B22">
              <w:rPr>
                <w:rFonts w:asciiTheme="minorHAnsi" w:hAnsiTheme="minorHAnsi" w:cstheme="minorHAnsi"/>
                <w:b/>
                <w:bCs/>
                <w:i/>
              </w:rPr>
              <w:t>biolog</w:t>
            </w:r>
            <w:r>
              <w:rPr>
                <w:rFonts w:asciiTheme="minorHAnsi" w:hAnsiTheme="minorHAnsi" w:cstheme="minorHAnsi"/>
                <w:b/>
                <w:bCs/>
                <w:i/>
              </w:rPr>
              <w:t>. dohled</w:t>
            </w:r>
          </w:p>
        </w:tc>
      </w:tr>
      <w:tr w:rsidR="00D53C8E" w:rsidRPr="008C23D0" w14:paraId="2CBB0136" w14:textId="77777777" w:rsidTr="00680B5A">
        <w:trPr>
          <w:trHeight w:val="525"/>
        </w:trPr>
        <w:tc>
          <w:tcPr>
            <w:tcW w:w="2938" w:type="dxa"/>
            <w:tcBorders>
              <w:top w:val="nil"/>
              <w:left w:val="single" w:sz="8" w:space="0" w:color="000000"/>
              <w:bottom w:val="single" w:sz="8" w:space="0" w:color="000000"/>
              <w:right w:val="single" w:sz="8" w:space="0" w:color="auto"/>
            </w:tcBorders>
            <w:shd w:val="clear" w:color="000000" w:fill="FFFFFF"/>
            <w:vAlign w:val="center"/>
          </w:tcPr>
          <w:p w14:paraId="1D73F55B" w14:textId="77777777" w:rsidR="00D53C8E" w:rsidRPr="00F8482F" w:rsidDel="00CF206F" w:rsidRDefault="00D53C8E" w:rsidP="00680B5A">
            <w:pPr>
              <w:rPr>
                <w:rFonts w:asciiTheme="minorHAnsi" w:hAnsiTheme="minorHAnsi" w:cstheme="minorHAnsi"/>
                <w:color w:val="000000"/>
              </w:rPr>
            </w:pPr>
            <w:r>
              <w:rPr>
                <w:rFonts w:asciiTheme="minorHAnsi" w:hAnsiTheme="minorHAnsi" w:cstheme="minorHAnsi"/>
                <w:color w:val="000000"/>
              </w:rPr>
              <w:lastRenderedPageBreak/>
              <w:t xml:space="preserve">Činnosti I) v rámci </w:t>
            </w:r>
            <w:r w:rsidRPr="00BC65B7">
              <w:rPr>
                <w:rFonts w:asciiTheme="minorHAnsi" w:hAnsiTheme="minorHAnsi" w:cstheme="minorHAnsi"/>
                <w:color w:val="000000"/>
              </w:rPr>
              <w:t>Etap</w:t>
            </w:r>
            <w:r>
              <w:rPr>
                <w:rFonts w:asciiTheme="minorHAnsi" w:hAnsiTheme="minorHAnsi" w:cstheme="minorHAnsi"/>
                <w:color w:val="000000"/>
              </w:rPr>
              <w:t>y</w:t>
            </w:r>
            <w:r w:rsidRPr="00BC65B7">
              <w:rPr>
                <w:rFonts w:asciiTheme="minorHAnsi" w:hAnsiTheme="minorHAnsi" w:cstheme="minorHAnsi"/>
                <w:color w:val="000000"/>
              </w:rPr>
              <w:t xml:space="preserve"> výkonu činnosti správce stavby (Realizační fáze)</w:t>
            </w:r>
          </w:p>
        </w:tc>
        <w:tc>
          <w:tcPr>
            <w:tcW w:w="1392" w:type="dxa"/>
            <w:tcBorders>
              <w:top w:val="nil"/>
              <w:left w:val="nil"/>
              <w:bottom w:val="single" w:sz="8" w:space="0" w:color="000000"/>
              <w:right w:val="single" w:sz="8" w:space="0" w:color="000000"/>
            </w:tcBorders>
            <w:shd w:val="clear" w:color="C0C0C0" w:fill="FFFFFF"/>
            <w:noWrap/>
            <w:vAlign w:val="center"/>
          </w:tcPr>
          <w:p w14:paraId="04985BBC" w14:textId="77777777" w:rsidR="00D53C8E" w:rsidRPr="00F8482F" w:rsidRDefault="00D53C8E" w:rsidP="00680B5A">
            <w:pPr>
              <w:jc w:val="both"/>
              <w:rPr>
                <w:rFonts w:asciiTheme="minorHAnsi" w:hAnsiTheme="minorHAnsi" w:cstheme="minorHAnsi"/>
              </w:rPr>
            </w:pPr>
            <w:r>
              <w:rPr>
                <w:rFonts w:asciiTheme="minorHAnsi" w:hAnsiTheme="minorHAnsi" w:cstheme="minorHAnsi"/>
              </w:rPr>
              <w:t>měsíc</w:t>
            </w:r>
          </w:p>
        </w:tc>
        <w:tc>
          <w:tcPr>
            <w:tcW w:w="1701" w:type="dxa"/>
            <w:tcBorders>
              <w:top w:val="nil"/>
              <w:left w:val="nil"/>
              <w:bottom w:val="single" w:sz="8" w:space="0" w:color="000000"/>
              <w:right w:val="single" w:sz="8" w:space="0" w:color="000000"/>
            </w:tcBorders>
            <w:shd w:val="clear" w:color="C0C0C0" w:fill="FFFFFF"/>
            <w:noWrap/>
            <w:vAlign w:val="center"/>
          </w:tcPr>
          <w:p w14:paraId="6403ED32" w14:textId="41482235" w:rsidR="00D53C8E" w:rsidRPr="00F8482F" w:rsidRDefault="00D53C8E" w:rsidP="00680B5A">
            <w:pPr>
              <w:jc w:val="both"/>
              <w:rPr>
                <w:rFonts w:asciiTheme="minorHAnsi" w:hAnsiTheme="minorHAnsi" w:cstheme="minorHAnsi"/>
              </w:rPr>
            </w:pPr>
            <w:r w:rsidRPr="008C23D0">
              <w:rPr>
                <w:rFonts w:asciiTheme="minorHAnsi" w:hAnsiTheme="minorHAnsi" w:cstheme="minorHAnsi"/>
              </w:rPr>
              <w:t xml:space="preserve"> </w:t>
            </w:r>
            <w:r>
              <w:rPr>
                <w:rFonts w:asciiTheme="minorHAnsi" w:hAnsiTheme="minorHAnsi" w:cstheme="minorHAnsi"/>
              </w:rPr>
              <w:t>2</w:t>
            </w:r>
            <w:r w:rsidR="00087224">
              <w:rPr>
                <w:rFonts w:asciiTheme="minorHAnsi" w:hAnsiTheme="minorHAnsi" w:cstheme="minorHAnsi"/>
              </w:rPr>
              <w:t xml:space="preserve">2 </w:t>
            </w:r>
            <w:r w:rsidRPr="008C23D0">
              <w:rPr>
                <w:rFonts w:asciiTheme="minorHAnsi" w:hAnsiTheme="minorHAnsi" w:cstheme="minorHAnsi"/>
              </w:rPr>
              <w:t>měsíc</w:t>
            </w:r>
            <w:r>
              <w:rPr>
                <w:rFonts w:asciiTheme="minorHAnsi" w:hAnsiTheme="minorHAnsi" w:cstheme="minorHAnsi"/>
              </w:rPr>
              <w:t>ů</w:t>
            </w:r>
          </w:p>
        </w:tc>
        <w:tc>
          <w:tcPr>
            <w:tcW w:w="1417" w:type="dxa"/>
            <w:tcBorders>
              <w:top w:val="nil"/>
              <w:left w:val="nil"/>
              <w:bottom w:val="single" w:sz="8" w:space="0" w:color="000000"/>
              <w:right w:val="single" w:sz="8" w:space="0" w:color="000000"/>
            </w:tcBorders>
            <w:shd w:val="clear" w:color="auto" w:fill="92D050"/>
            <w:noWrap/>
            <w:vAlign w:val="center"/>
          </w:tcPr>
          <w:p w14:paraId="05AF9652" w14:textId="77777777" w:rsidR="00D53C8E" w:rsidRPr="008C23D0" w:rsidRDefault="00D53C8E" w:rsidP="00680B5A">
            <w:pPr>
              <w:jc w:val="both"/>
              <w:rPr>
                <w:rFonts w:asciiTheme="minorHAnsi" w:hAnsiTheme="minorHAnsi" w:cstheme="minorHAnsi"/>
                <w:color w:val="000000"/>
              </w:rPr>
            </w:pPr>
            <w:r>
              <w:rPr>
                <w:rFonts w:asciiTheme="minorHAnsi" w:hAnsiTheme="minorHAnsi" w:cstheme="minorHAnsi"/>
              </w:rPr>
              <w:t>Bude použita z nabídky Objednatele v zadávacím řízení</w:t>
            </w:r>
          </w:p>
        </w:tc>
        <w:tc>
          <w:tcPr>
            <w:tcW w:w="2268" w:type="dxa"/>
            <w:tcBorders>
              <w:top w:val="nil"/>
              <w:left w:val="nil"/>
              <w:bottom w:val="single" w:sz="8" w:space="0" w:color="000000"/>
              <w:right w:val="single" w:sz="8" w:space="0" w:color="000000"/>
            </w:tcBorders>
            <w:shd w:val="clear" w:color="000000" w:fill="FFFFFF"/>
            <w:noWrap/>
            <w:vAlign w:val="center"/>
          </w:tcPr>
          <w:p w14:paraId="3C2684A2" w14:textId="77777777" w:rsidR="00D53C8E" w:rsidRPr="008C23D0" w:rsidRDefault="00D53C8E" w:rsidP="00680B5A">
            <w:pPr>
              <w:jc w:val="both"/>
              <w:rPr>
                <w:rFonts w:asciiTheme="minorHAnsi" w:hAnsiTheme="minorHAnsi" w:cstheme="minorHAnsi"/>
                <w:color w:val="000000"/>
              </w:rPr>
            </w:pPr>
            <w:r>
              <w:rPr>
                <w:rFonts w:asciiTheme="minorHAnsi" w:hAnsiTheme="minorHAnsi" w:cstheme="minorHAnsi"/>
              </w:rPr>
              <w:t>Bude případně upraveno při aplikaci vyhrazené změny</w:t>
            </w:r>
          </w:p>
        </w:tc>
      </w:tr>
      <w:tr w:rsidR="00D53C8E" w:rsidRPr="00F8482F" w14:paraId="7889ED45" w14:textId="77777777" w:rsidTr="00680B5A">
        <w:trPr>
          <w:trHeight w:val="525"/>
        </w:trPr>
        <w:tc>
          <w:tcPr>
            <w:tcW w:w="9716" w:type="dxa"/>
            <w:gridSpan w:val="5"/>
            <w:tcBorders>
              <w:top w:val="nil"/>
              <w:left w:val="single" w:sz="8" w:space="0" w:color="000000"/>
              <w:bottom w:val="single" w:sz="8" w:space="0" w:color="000000"/>
              <w:right w:val="single" w:sz="8" w:space="0" w:color="000000"/>
            </w:tcBorders>
            <w:shd w:val="clear" w:color="auto" w:fill="FFFF00"/>
            <w:vAlign w:val="center"/>
          </w:tcPr>
          <w:p w14:paraId="1D2A3D9A" w14:textId="77777777" w:rsidR="00D53C8E" w:rsidRPr="00F8482F" w:rsidRDefault="00D53C8E" w:rsidP="00680B5A">
            <w:pPr>
              <w:jc w:val="both"/>
              <w:rPr>
                <w:rFonts w:asciiTheme="minorHAnsi" w:hAnsiTheme="minorHAnsi" w:cstheme="minorHAnsi"/>
                <w:color w:val="000000"/>
              </w:rPr>
            </w:pPr>
            <w:r>
              <w:rPr>
                <w:rFonts w:asciiTheme="minorHAnsi" w:hAnsiTheme="minorHAnsi" w:cstheme="minorHAnsi"/>
                <w:i/>
              </w:rPr>
              <w:t>I</w:t>
            </w:r>
            <w:r w:rsidRPr="000D43BB">
              <w:rPr>
                <w:rFonts w:asciiTheme="minorHAnsi" w:hAnsiTheme="minorHAnsi" w:cstheme="minorHAnsi"/>
                <w:i/>
              </w:rPr>
              <w:t xml:space="preserve"> Činnost </w:t>
            </w:r>
            <w:r>
              <w:rPr>
                <w:rFonts w:asciiTheme="minorHAnsi" w:hAnsiTheme="minorHAnsi" w:cstheme="minorHAnsi"/>
                <w:i/>
              </w:rPr>
              <w:t xml:space="preserve">specialisty – </w:t>
            </w:r>
            <w:r w:rsidRPr="00595B22">
              <w:rPr>
                <w:rFonts w:asciiTheme="minorHAnsi" w:hAnsiTheme="minorHAnsi" w:cstheme="minorHAnsi"/>
                <w:b/>
                <w:bCs/>
                <w:i/>
              </w:rPr>
              <w:t xml:space="preserve">geodet </w:t>
            </w:r>
            <w:r>
              <w:rPr>
                <w:rFonts w:asciiTheme="minorHAnsi" w:hAnsiTheme="minorHAnsi" w:cstheme="minorHAnsi"/>
                <w:b/>
                <w:bCs/>
                <w:i/>
              </w:rPr>
              <w:t>dohled</w:t>
            </w:r>
          </w:p>
        </w:tc>
      </w:tr>
      <w:tr w:rsidR="00D53C8E" w:rsidRPr="00F8482F" w14:paraId="4B57BC4E" w14:textId="77777777" w:rsidTr="00680B5A">
        <w:trPr>
          <w:trHeight w:val="525"/>
        </w:trPr>
        <w:tc>
          <w:tcPr>
            <w:tcW w:w="2938" w:type="dxa"/>
            <w:tcBorders>
              <w:top w:val="nil"/>
              <w:left w:val="single" w:sz="8" w:space="0" w:color="000000"/>
              <w:bottom w:val="single" w:sz="8" w:space="0" w:color="000000"/>
              <w:right w:val="single" w:sz="8" w:space="0" w:color="auto"/>
            </w:tcBorders>
            <w:shd w:val="clear" w:color="000000" w:fill="FFFFFF"/>
            <w:vAlign w:val="center"/>
          </w:tcPr>
          <w:p w14:paraId="5E607656" w14:textId="77777777" w:rsidR="00D53C8E" w:rsidRDefault="00D53C8E" w:rsidP="00680B5A">
            <w:pPr>
              <w:rPr>
                <w:rFonts w:asciiTheme="minorHAnsi" w:hAnsiTheme="minorHAnsi" w:cstheme="minorHAnsi"/>
                <w:color w:val="000000"/>
              </w:rPr>
            </w:pPr>
            <w:r>
              <w:rPr>
                <w:rFonts w:asciiTheme="minorHAnsi" w:hAnsiTheme="minorHAnsi" w:cstheme="minorHAnsi"/>
                <w:color w:val="000000"/>
              </w:rPr>
              <w:t xml:space="preserve">Činnosti I) v rámci </w:t>
            </w:r>
            <w:r w:rsidRPr="00BC65B7">
              <w:rPr>
                <w:rFonts w:asciiTheme="minorHAnsi" w:hAnsiTheme="minorHAnsi" w:cstheme="minorHAnsi"/>
                <w:color w:val="000000"/>
              </w:rPr>
              <w:t>Etap</w:t>
            </w:r>
            <w:r>
              <w:rPr>
                <w:rFonts w:asciiTheme="minorHAnsi" w:hAnsiTheme="minorHAnsi" w:cstheme="minorHAnsi"/>
                <w:color w:val="000000"/>
              </w:rPr>
              <w:t>y</w:t>
            </w:r>
            <w:r w:rsidRPr="00BC65B7">
              <w:rPr>
                <w:rFonts w:asciiTheme="minorHAnsi" w:hAnsiTheme="minorHAnsi" w:cstheme="minorHAnsi"/>
                <w:color w:val="000000"/>
              </w:rPr>
              <w:t xml:space="preserve"> výkonu činnosti správce stavby (Realizační fáze)</w:t>
            </w:r>
          </w:p>
        </w:tc>
        <w:tc>
          <w:tcPr>
            <w:tcW w:w="1392" w:type="dxa"/>
            <w:tcBorders>
              <w:top w:val="nil"/>
              <w:left w:val="nil"/>
              <w:bottom w:val="single" w:sz="8" w:space="0" w:color="000000"/>
              <w:right w:val="single" w:sz="8" w:space="0" w:color="000000"/>
            </w:tcBorders>
            <w:shd w:val="clear" w:color="C0C0C0" w:fill="FFFFFF"/>
            <w:noWrap/>
            <w:vAlign w:val="center"/>
          </w:tcPr>
          <w:p w14:paraId="35A8AE44" w14:textId="77777777" w:rsidR="00D53C8E" w:rsidRPr="00F8482F" w:rsidRDefault="00D53C8E" w:rsidP="00680B5A">
            <w:pPr>
              <w:jc w:val="both"/>
              <w:rPr>
                <w:rFonts w:asciiTheme="minorHAnsi" w:hAnsiTheme="minorHAnsi" w:cstheme="minorHAnsi"/>
              </w:rPr>
            </w:pPr>
            <w:r>
              <w:rPr>
                <w:rFonts w:asciiTheme="minorHAnsi" w:hAnsiTheme="minorHAnsi" w:cstheme="minorHAnsi"/>
              </w:rPr>
              <w:t>měsíc</w:t>
            </w:r>
          </w:p>
        </w:tc>
        <w:tc>
          <w:tcPr>
            <w:tcW w:w="1701" w:type="dxa"/>
            <w:tcBorders>
              <w:top w:val="nil"/>
              <w:left w:val="nil"/>
              <w:bottom w:val="single" w:sz="8" w:space="0" w:color="000000"/>
              <w:right w:val="single" w:sz="8" w:space="0" w:color="000000"/>
            </w:tcBorders>
            <w:shd w:val="clear" w:color="C0C0C0" w:fill="FFFFFF"/>
            <w:noWrap/>
            <w:vAlign w:val="center"/>
          </w:tcPr>
          <w:p w14:paraId="23322532" w14:textId="67FEF038" w:rsidR="00D53C8E" w:rsidRPr="00F8482F" w:rsidRDefault="00D53C8E" w:rsidP="00680B5A">
            <w:pPr>
              <w:jc w:val="both"/>
              <w:rPr>
                <w:rFonts w:asciiTheme="minorHAnsi" w:hAnsiTheme="minorHAnsi" w:cstheme="minorHAnsi"/>
                <w:highlight w:val="yellow"/>
              </w:rPr>
            </w:pPr>
            <w:r>
              <w:rPr>
                <w:rFonts w:asciiTheme="minorHAnsi" w:hAnsiTheme="minorHAnsi" w:cstheme="minorHAnsi"/>
              </w:rPr>
              <w:t xml:space="preserve">  2</w:t>
            </w:r>
            <w:r w:rsidR="00087224">
              <w:rPr>
                <w:rFonts w:asciiTheme="minorHAnsi" w:hAnsiTheme="minorHAnsi" w:cstheme="minorHAnsi"/>
              </w:rPr>
              <w:t>2</w:t>
            </w:r>
            <w:r>
              <w:rPr>
                <w:rFonts w:asciiTheme="minorHAnsi" w:hAnsiTheme="minorHAnsi" w:cstheme="minorHAnsi"/>
              </w:rPr>
              <w:t xml:space="preserve"> </w:t>
            </w:r>
            <w:r w:rsidRPr="008C23D0">
              <w:rPr>
                <w:rFonts w:asciiTheme="minorHAnsi" w:hAnsiTheme="minorHAnsi" w:cstheme="minorHAnsi"/>
              </w:rPr>
              <w:t>měsíc</w:t>
            </w:r>
            <w:r>
              <w:rPr>
                <w:rFonts w:asciiTheme="minorHAnsi" w:hAnsiTheme="minorHAnsi" w:cstheme="minorHAnsi"/>
              </w:rPr>
              <w:t>e</w:t>
            </w:r>
          </w:p>
        </w:tc>
        <w:tc>
          <w:tcPr>
            <w:tcW w:w="1417" w:type="dxa"/>
            <w:tcBorders>
              <w:top w:val="nil"/>
              <w:left w:val="nil"/>
              <w:bottom w:val="single" w:sz="8" w:space="0" w:color="000000"/>
              <w:right w:val="single" w:sz="8" w:space="0" w:color="000000"/>
            </w:tcBorders>
            <w:shd w:val="clear" w:color="auto" w:fill="92D050"/>
            <w:noWrap/>
            <w:vAlign w:val="center"/>
          </w:tcPr>
          <w:p w14:paraId="55C9B55F" w14:textId="77777777" w:rsidR="00D53C8E" w:rsidRPr="00F8482F" w:rsidRDefault="00D53C8E" w:rsidP="00680B5A">
            <w:pPr>
              <w:jc w:val="both"/>
              <w:rPr>
                <w:rFonts w:asciiTheme="minorHAnsi" w:hAnsiTheme="minorHAnsi" w:cstheme="minorHAnsi"/>
                <w:color w:val="000000"/>
              </w:rPr>
            </w:pPr>
            <w:r>
              <w:rPr>
                <w:rFonts w:asciiTheme="minorHAnsi" w:hAnsiTheme="minorHAnsi" w:cstheme="minorHAnsi"/>
              </w:rPr>
              <w:t>Bude použita z nabídky Objednatele v zadávacím řízení</w:t>
            </w:r>
          </w:p>
        </w:tc>
        <w:tc>
          <w:tcPr>
            <w:tcW w:w="2268" w:type="dxa"/>
            <w:tcBorders>
              <w:top w:val="nil"/>
              <w:left w:val="nil"/>
              <w:bottom w:val="single" w:sz="8" w:space="0" w:color="000000"/>
              <w:right w:val="single" w:sz="8" w:space="0" w:color="000000"/>
            </w:tcBorders>
            <w:shd w:val="clear" w:color="000000" w:fill="FFFFFF"/>
            <w:noWrap/>
            <w:vAlign w:val="center"/>
          </w:tcPr>
          <w:p w14:paraId="363FDEEB" w14:textId="77777777" w:rsidR="00D53C8E" w:rsidRPr="00F8482F" w:rsidRDefault="00D53C8E" w:rsidP="00680B5A">
            <w:pPr>
              <w:jc w:val="both"/>
              <w:rPr>
                <w:rFonts w:asciiTheme="minorHAnsi" w:hAnsiTheme="minorHAnsi" w:cstheme="minorHAnsi"/>
                <w:color w:val="000000"/>
              </w:rPr>
            </w:pPr>
            <w:r>
              <w:rPr>
                <w:rFonts w:asciiTheme="minorHAnsi" w:hAnsiTheme="minorHAnsi" w:cstheme="minorHAnsi"/>
              </w:rPr>
              <w:t>Bude případně upraveno při aplikaci vyhrazené změny</w:t>
            </w:r>
          </w:p>
        </w:tc>
      </w:tr>
      <w:tr w:rsidR="00D53C8E" w14:paraId="3FCD4D85" w14:textId="77777777" w:rsidTr="00680B5A">
        <w:trPr>
          <w:trHeight w:val="525"/>
        </w:trPr>
        <w:tc>
          <w:tcPr>
            <w:tcW w:w="9716" w:type="dxa"/>
            <w:gridSpan w:val="5"/>
            <w:tcBorders>
              <w:top w:val="nil"/>
              <w:left w:val="single" w:sz="8" w:space="0" w:color="000000"/>
              <w:bottom w:val="single" w:sz="8" w:space="0" w:color="000000"/>
              <w:right w:val="single" w:sz="8" w:space="0" w:color="000000"/>
            </w:tcBorders>
            <w:shd w:val="clear" w:color="auto" w:fill="FFFF00"/>
            <w:vAlign w:val="center"/>
          </w:tcPr>
          <w:p w14:paraId="7FDFDB7E" w14:textId="77777777" w:rsidR="00D53C8E" w:rsidRPr="00D105DF" w:rsidRDefault="00D53C8E" w:rsidP="00680B5A">
            <w:pPr>
              <w:jc w:val="both"/>
              <w:rPr>
                <w:rFonts w:asciiTheme="minorHAnsi" w:hAnsiTheme="minorHAnsi" w:cstheme="minorHAnsi"/>
                <w:b/>
                <w:bCs/>
                <w:i/>
              </w:rPr>
            </w:pPr>
            <w:r>
              <w:rPr>
                <w:rFonts w:asciiTheme="minorHAnsi" w:hAnsiTheme="minorHAnsi" w:cstheme="minorHAnsi"/>
                <w:i/>
              </w:rPr>
              <w:t>I</w:t>
            </w:r>
            <w:r w:rsidRPr="000D43BB">
              <w:rPr>
                <w:rFonts w:asciiTheme="minorHAnsi" w:hAnsiTheme="minorHAnsi" w:cstheme="minorHAnsi"/>
                <w:i/>
              </w:rPr>
              <w:t xml:space="preserve"> Činnost </w:t>
            </w:r>
            <w:r>
              <w:rPr>
                <w:rFonts w:asciiTheme="minorHAnsi" w:hAnsiTheme="minorHAnsi" w:cstheme="minorHAnsi"/>
                <w:i/>
              </w:rPr>
              <w:t xml:space="preserve">specialisty – </w:t>
            </w:r>
            <w:proofErr w:type="spellStart"/>
            <w:r w:rsidRPr="00832462">
              <w:rPr>
                <w:rFonts w:asciiTheme="minorHAnsi" w:hAnsiTheme="minorHAnsi" w:cstheme="minorHAnsi"/>
                <w:b/>
                <w:bCs/>
                <w:i/>
              </w:rPr>
              <w:t>geot</w:t>
            </w:r>
            <w:r>
              <w:rPr>
                <w:rFonts w:asciiTheme="minorHAnsi" w:hAnsiTheme="minorHAnsi" w:cstheme="minorHAnsi"/>
                <w:b/>
                <w:bCs/>
                <w:i/>
              </w:rPr>
              <w:t>e</w:t>
            </w:r>
            <w:r w:rsidRPr="00832462">
              <w:rPr>
                <w:rFonts w:asciiTheme="minorHAnsi" w:hAnsiTheme="minorHAnsi" w:cstheme="minorHAnsi"/>
                <w:b/>
                <w:bCs/>
                <w:i/>
              </w:rPr>
              <w:t>ch</w:t>
            </w:r>
            <w:proofErr w:type="spellEnd"/>
            <w:r>
              <w:rPr>
                <w:rFonts w:asciiTheme="minorHAnsi" w:hAnsiTheme="minorHAnsi" w:cstheme="minorHAnsi"/>
                <w:b/>
                <w:bCs/>
                <w:i/>
              </w:rPr>
              <w:t xml:space="preserve">. dohled </w:t>
            </w:r>
          </w:p>
          <w:p w14:paraId="49F464D6" w14:textId="77777777" w:rsidR="00D53C8E" w:rsidRDefault="00D53C8E" w:rsidP="00680B5A">
            <w:pPr>
              <w:jc w:val="both"/>
              <w:rPr>
                <w:rFonts w:asciiTheme="minorHAnsi" w:hAnsiTheme="minorHAnsi" w:cstheme="minorHAnsi"/>
                <w:bCs/>
                <w:color w:val="000000"/>
              </w:rPr>
            </w:pPr>
          </w:p>
        </w:tc>
      </w:tr>
      <w:tr w:rsidR="00D53C8E" w14:paraId="3890BE4F" w14:textId="77777777" w:rsidTr="00680B5A">
        <w:trPr>
          <w:trHeight w:val="525"/>
        </w:trPr>
        <w:tc>
          <w:tcPr>
            <w:tcW w:w="2938" w:type="dxa"/>
            <w:tcBorders>
              <w:top w:val="nil"/>
              <w:left w:val="single" w:sz="8" w:space="0" w:color="000000"/>
              <w:bottom w:val="single" w:sz="8" w:space="0" w:color="000000"/>
              <w:right w:val="single" w:sz="8" w:space="0" w:color="auto"/>
            </w:tcBorders>
            <w:shd w:val="clear" w:color="000000" w:fill="FFFFFF"/>
            <w:vAlign w:val="center"/>
          </w:tcPr>
          <w:p w14:paraId="4223B0BF" w14:textId="77777777" w:rsidR="00D53C8E" w:rsidRDefault="00D53C8E" w:rsidP="00680B5A">
            <w:pPr>
              <w:rPr>
                <w:rFonts w:asciiTheme="minorHAnsi" w:hAnsiTheme="minorHAnsi" w:cstheme="minorHAnsi"/>
                <w:color w:val="000000"/>
              </w:rPr>
            </w:pPr>
            <w:r>
              <w:rPr>
                <w:rFonts w:asciiTheme="minorHAnsi" w:hAnsiTheme="minorHAnsi" w:cstheme="minorHAnsi"/>
                <w:color w:val="000000"/>
              </w:rPr>
              <w:t xml:space="preserve">Činnosti I) v rámci </w:t>
            </w:r>
            <w:r w:rsidRPr="00BC65B7">
              <w:rPr>
                <w:rFonts w:asciiTheme="minorHAnsi" w:hAnsiTheme="minorHAnsi" w:cstheme="minorHAnsi"/>
                <w:color w:val="000000"/>
              </w:rPr>
              <w:t>Etap</w:t>
            </w:r>
            <w:r>
              <w:rPr>
                <w:rFonts w:asciiTheme="minorHAnsi" w:hAnsiTheme="minorHAnsi" w:cstheme="minorHAnsi"/>
                <w:color w:val="000000"/>
              </w:rPr>
              <w:t>y</w:t>
            </w:r>
            <w:r w:rsidRPr="00BC65B7">
              <w:rPr>
                <w:rFonts w:asciiTheme="minorHAnsi" w:hAnsiTheme="minorHAnsi" w:cstheme="minorHAnsi"/>
                <w:color w:val="000000"/>
              </w:rPr>
              <w:t xml:space="preserve"> výkonu činnosti správce stavby (Realizační fáze)</w:t>
            </w:r>
          </w:p>
        </w:tc>
        <w:tc>
          <w:tcPr>
            <w:tcW w:w="1392" w:type="dxa"/>
            <w:tcBorders>
              <w:top w:val="nil"/>
              <w:left w:val="nil"/>
              <w:bottom w:val="single" w:sz="8" w:space="0" w:color="000000"/>
              <w:right w:val="single" w:sz="8" w:space="0" w:color="000000"/>
            </w:tcBorders>
            <w:shd w:val="clear" w:color="C0C0C0" w:fill="FFFFFF"/>
            <w:noWrap/>
            <w:vAlign w:val="center"/>
          </w:tcPr>
          <w:p w14:paraId="6E406986" w14:textId="77777777" w:rsidR="00D53C8E" w:rsidRPr="00F8482F" w:rsidRDefault="00D53C8E" w:rsidP="00680B5A">
            <w:pPr>
              <w:jc w:val="both"/>
              <w:rPr>
                <w:rFonts w:asciiTheme="minorHAnsi" w:hAnsiTheme="minorHAnsi" w:cstheme="minorHAnsi"/>
              </w:rPr>
            </w:pPr>
            <w:r>
              <w:rPr>
                <w:rFonts w:asciiTheme="minorHAnsi" w:hAnsiTheme="minorHAnsi" w:cstheme="minorHAnsi"/>
              </w:rPr>
              <w:t>měsíc</w:t>
            </w:r>
          </w:p>
        </w:tc>
        <w:tc>
          <w:tcPr>
            <w:tcW w:w="1701" w:type="dxa"/>
            <w:tcBorders>
              <w:top w:val="nil"/>
              <w:left w:val="nil"/>
              <w:bottom w:val="single" w:sz="8" w:space="0" w:color="000000"/>
              <w:right w:val="single" w:sz="8" w:space="0" w:color="000000"/>
            </w:tcBorders>
            <w:shd w:val="clear" w:color="C0C0C0" w:fill="FFFFFF"/>
            <w:noWrap/>
            <w:vAlign w:val="center"/>
          </w:tcPr>
          <w:p w14:paraId="381D273A" w14:textId="3EBCC725" w:rsidR="00D53C8E" w:rsidRPr="00834F10" w:rsidRDefault="00D53C8E" w:rsidP="00680B5A">
            <w:pPr>
              <w:jc w:val="both"/>
              <w:rPr>
                <w:rFonts w:asciiTheme="minorHAnsi" w:hAnsiTheme="minorHAnsi" w:cstheme="minorHAnsi"/>
              </w:rPr>
            </w:pPr>
            <w:r>
              <w:rPr>
                <w:rFonts w:asciiTheme="minorHAnsi" w:hAnsiTheme="minorHAnsi" w:cstheme="minorHAnsi"/>
              </w:rPr>
              <w:t xml:space="preserve">  2</w:t>
            </w:r>
            <w:r w:rsidR="00087224">
              <w:rPr>
                <w:rFonts w:asciiTheme="minorHAnsi" w:hAnsiTheme="minorHAnsi" w:cstheme="minorHAnsi"/>
              </w:rPr>
              <w:t>2</w:t>
            </w:r>
            <w:r>
              <w:rPr>
                <w:rFonts w:asciiTheme="minorHAnsi" w:hAnsiTheme="minorHAnsi" w:cstheme="minorHAnsi"/>
              </w:rPr>
              <w:t xml:space="preserve"> </w:t>
            </w:r>
            <w:r w:rsidRPr="008C23D0">
              <w:rPr>
                <w:rFonts w:asciiTheme="minorHAnsi" w:hAnsiTheme="minorHAnsi" w:cstheme="minorHAnsi"/>
              </w:rPr>
              <w:t>měsíc</w:t>
            </w:r>
            <w:r>
              <w:rPr>
                <w:rFonts w:asciiTheme="minorHAnsi" w:hAnsiTheme="minorHAnsi" w:cstheme="minorHAnsi"/>
              </w:rPr>
              <w:t>ů</w:t>
            </w:r>
          </w:p>
        </w:tc>
        <w:tc>
          <w:tcPr>
            <w:tcW w:w="1417" w:type="dxa"/>
            <w:tcBorders>
              <w:top w:val="nil"/>
              <w:left w:val="nil"/>
              <w:bottom w:val="single" w:sz="8" w:space="0" w:color="000000"/>
              <w:right w:val="single" w:sz="8" w:space="0" w:color="000000"/>
            </w:tcBorders>
            <w:shd w:val="clear" w:color="auto" w:fill="92D050"/>
            <w:noWrap/>
            <w:vAlign w:val="center"/>
          </w:tcPr>
          <w:p w14:paraId="5176A520" w14:textId="77777777" w:rsidR="00D53C8E" w:rsidRDefault="00D53C8E" w:rsidP="00680B5A">
            <w:pPr>
              <w:jc w:val="both"/>
              <w:rPr>
                <w:rFonts w:asciiTheme="minorHAnsi" w:hAnsiTheme="minorHAnsi" w:cstheme="minorHAnsi"/>
                <w:bCs/>
                <w:color w:val="000000"/>
              </w:rPr>
            </w:pPr>
            <w:r>
              <w:rPr>
                <w:rFonts w:asciiTheme="minorHAnsi" w:hAnsiTheme="minorHAnsi" w:cstheme="minorHAnsi"/>
              </w:rPr>
              <w:t>Bude použita z nabídky Objednatele v zadávacím řízení</w:t>
            </w:r>
          </w:p>
        </w:tc>
        <w:tc>
          <w:tcPr>
            <w:tcW w:w="2268" w:type="dxa"/>
            <w:tcBorders>
              <w:top w:val="nil"/>
              <w:left w:val="nil"/>
              <w:bottom w:val="single" w:sz="8" w:space="0" w:color="000000"/>
              <w:right w:val="single" w:sz="8" w:space="0" w:color="000000"/>
            </w:tcBorders>
            <w:shd w:val="clear" w:color="000000" w:fill="FFFFFF"/>
            <w:noWrap/>
            <w:vAlign w:val="center"/>
          </w:tcPr>
          <w:p w14:paraId="4FA99A49" w14:textId="77777777" w:rsidR="00D53C8E" w:rsidRDefault="00D53C8E" w:rsidP="00680B5A">
            <w:pPr>
              <w:jc w:val="both"/>
              <w:rPr>
                <w:rFonts w:asciiTheme="minorHAnsi" w:hAnsiTheme="minorHAnsi" w:cstheme="minorHAnsi"/>
                <w:bCs/>
                <w:color w:val="000000"/>
              </w:rPr>
            </w:pPr>
            <w:r>
              <w:rPr>
                <w:rFonts w:asciiTheme="minorHAnsi" w:hAnsiTheme="minorHAnsi" w:cstheme="minorHAnsi"/>
              </w:rPr>
              <w:t>Bude případně upraveno při aplikaci vyhrazené změny</w:t>
            </w:r>
          </w:p>
        </w:tc>
      </w:tr>
      <w:tr w:rsidR="00D53C8E" w:rsidRPr="00B40E86" w14:paraId="22531E45" w14:textId="77777777" w:rsidTr="00680B5A">
        <w:trPr>
          <w:trHeight w:val="525"/>
        </w:trPr>
        <w:tc>
          <w:tcPr>
            <w:tcW w:w="9716" w:type="dxa"/>
            <w:gridSpan w:val="5"/>
            <w:tcBorders>
              <w:top w:val="nil"/>
              <w:left w:val="single" w:sz="8" w:space="0" w:color="000000" w:themeColor="text1"/>
              <w:bottom w:val="single" w:sz="8" w:space="0" w:color="000000" w:themeColor="text1"/>
              <w:right w:val="single" w:sz="8" w:space="0" w:color="000000" w:themeColor="text1"/>
            </w:tcBorders>
            <w:shd w:val="clear" w:color="auto" w:fill="FFFF00"/>
            <w:vAlign w:val="center"/>
          </w:tcPr>
          <w:p w14:paraId="23E1A3BC" w14:textId="77777777" w:rsidR="00D53C8E" w:rsidRPr="00B40E86" w:rsidRDefault="00D53C8E" w:rsidP="00680B5A">
            <w:pPr>
              <w:jc w:val="both"/>
              <w:rPr>
                <w:rFonts w:asciiTheme="minorHAnsi" w:hAnsiTheme="minorHAnsi" w:cstheme="minorHAnsi"/>
                <w:color w:val="000000"/>
              </w:rPr>
            </w:pPr>
            <w:r w:rsidRPr="00B40E86">
              <w:rPr>
                <w:rFonts w:asciiTheme="minorHAnsi" w:hAnsiTheme="minorHAnsi" w:cstheme="minorHAnsi"/>
                <w:i/>
              </w:rPr>
              <w:t xml:space="preserve">J Činnost </w:t>
            </w:r>
            <w:r>
              <w:rPr>
                <w:rFonts w:asciiTheme="minorHAnsi" w:hAnsiTheme="minorHAnsi" w:cstheme="minorHAnsi"/>
                <w:i/>
              </w:rPr>
              <w:t xml:space="preserve">specialisty </w:t>
            </w:r>
            <w:r w:rsidRPr="009703E9">
              <w:rPr>
                <w:rFonts w:asciiTheme="minorHAnsi" w:hAnsiTheme="minorHAnsi" w:cstheme="minorHAnsi"/>
                <w:b/>
                <w:bCs/>
                <w:i/>
              </w:rPr>
              <w:t>XC4</w:t>
            </w:r>
            <w:r w:rsidRPr="00B40E86">
              <w:rPr>
                <w:rFonts w:asciiTheme="minorHAnsi" w:hAnsiTheme="minorHAnsi" w:cstheme="minorHAnsi"/>
                <w:i/>
              </w:rPr>
              <w:t xml:space="preserve"> </w:t>
            </w:r>
          </w:p>
        </w:tc>
      </w:tr>
      <w:tr w:rsidR="00D53C8E" w:rsidRPr="00B40E86" w14:paraId="39ED71B3" w14:textId="77777777" w:rsidTr="00680B5A">
        <w:trPr>
          <w:trHeight w:val="525"/>
        </w:trPr>
        <w:tc>
          <w:tcPr>
            <w:tcW w:w="2938" w:type="dxa"/>
            <w:tcBorders>
              <w:top w:val="nil"/>
              <w:left w:val="single" w:sz="8" w:space="0" w:color="000000" w:themeColor="text1"/>
              <w:bottom w:val="single" w:sz="8" w:space="0" w:color="000000" w:themeColor="text1"/>
              <w:right w:val="single" w:sz="8" w:space="0" w:color="auto"/>
            </w:tcBorders>
            <w:shd w:val="clear" w:color="auto" w:fill="FFFFFF" w:themeFill="background1"/>
            <w:vAlign w:val="center"/>
          </w:tcPr>
          <w:p w14:paraId="69BCEEAB" w14:textId="77777777" w:rsidR="00D53C8E" w:rsidRPr="005B3175" w:rsidRDefault="00D53C8E" w:rsidP="00680B5A">
            <w:pPr>
              <w:rPr>
                <w:rFonts w:asciiTheme="minorHAnsi" w:hAnsiTheme="minorHAnsi" w:cstheme="minorHAnsi"/>
                <w:iCs/>
                <w:color w:val="000000"/>
              </w:rPr>
            </w:pPr>
            <w:r w:rsidRPr="005B3175">
              <w:rPr>
                <w:rFonts w:asciiTheme="minorHAnsi" w:hAnsiTheme="minorHAnsi" w:cstheme="minorHAnsi"/>
                <w:iCs/>
                <w:szCs w:val="22"/>
              </w:rPr>
              <w:t>Specialista kontroly soupisu prací,</w:t>
            </w:r>
          </w:p>
          <w:p w14:paraId="101CF968" w14:textId="77777777" w:rsidR="00D53C8E" w:rsidRPr="00B40E86" w:rsidRDefault="00D53C8E" w:rsidP="00680B5A">
            <w:pPr>
              <w:rPr>
                <w:rFonts w:asciiTheme="minorHAnsi" w:hAnsiTheme="minorHAnsi" w:cstheme="minorHAnsi"/>
                <w:color w:val="000000"/>
              </w:rPr>
            </w:pPr>
          </w:p>
        </w:tc>
        <w:tc>
          <w:tcPr>
            <w:tcW w:w="1392"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4298B1BE" w14:textId="77777777" w:rsidR="00D53C8E" w:rsidRPr="00B40E86" w:rsidRDefault="00D53C8E" w:rsidP="00680B5A">
            <w:pPr>
              <w:jc w:val="both"/>
              <w:rPr>
                <w:rFonts w:asciiTheme="minorHAnsi" w:hAnsiTheme="minorHAnsi" w:cstheme="minorHAnsi"/>
              </w:rPr>
            </w:pPr>
            <w:r w:rsidRPr="00B40E86">
              <w:rPr>
                <w:rFonts w:asciiTheme="minorHAnsi" w:hAnsiTheme="minorHAnsi" w:cstheme="minorHAnsi"/>
              </w:rPr>
              <w:t>měsíc</w:t>
            </w:r>
          </w:p>
        </w:tc>
        <w:tc>
          <w:tcPr>
            <w:tcW w:w="1701"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76E7B13E" w14:textId="5C859023" w:rsidR="00D53C8E" w:rsidRPr="00B40E86" w:rsidRDefault="00D53C8E" w:rsidP="00680B5A">
            <w:pPr>
              <w:jc w:val="both"/>
              <w:rPr>
                <w:rFonts w:asciiTheme="minorHAnsi" w:hAnsiTheme="minorHAnsi" w:cstheme="minorBidi"/>
              </w:rPr>
            </w:pPr>
            <w:r>
              <w:rPr>
                <w:rFonts w:asciiTheme="minorHAnsi" w:hAnsiTheme="minorHAnsi" w:cstheme="minorHAnsi"/>
              </w:rPr>
              <w:t xml:space="preserve">  2</w:t>
            </w:r>
            <w:r w:rsidR="00087224">
              <w:rPr>
                <w:rFonts w:asciiTheme="minorHAnsi" w:hAnsiTheme="minorHAnsi" w:cstheme="minorHAnsi"/>
              </w:rPr>
              <w:t>2</w:t>
            </w:r>
            <w:r>
              <w:rPr>
                <w:rFonts w:asciiTheme="minorHAnsi" w:hAnsiTheme="minorHAnsi" w:cstheme="minorHAnsi"/>
              </w:rPr>
              <w:t xml:space="preserve"> </w:t>
            </w:r>
            <w:r w:rsidRPr="008C23D0">
              <w:rPr>
                <w:rFonts w:asciiTheme="minorHAnsi" w:hAnsiTheme="minorHAnsi" w:cstheme="minorHAnsi"/>
              </w:rPr>
              <w:t>měsíc</w:t>
            </w:r>
            <w:r>
              <w:rPr>
                <w:rFonts w:asciiTheme="minorHAnsi" w:hAnsiTheme="minorHAnsi" w:cstheme="minorHAnsi"/>
              </w:rPr>
              <w:t>ů</w:t>
            </w:r>
          </w:p>
        </w:tc>
        <w:tc>
          <w:tcPr>
            <w:tcW w:w="1417" w:type="dxa"/>
            <w:tcBorders>
              <w:top w:val="nil"/>
              <w:left w:val="nil"/>
              <w:bottom w:val="single" w:sz="8" w:space="0" w:color="000000" w:themeColor="text1"/>
              <w:right w:val="single" w:sz="8" w:space="0" w:color="000000" w:themeColor="text1"/>
            </w:tcBorders>
            <w:shd w:val="clear" w:color="auto" w:fill="92D050"/>
            <w:noWrap/>
            <w:vAlign w:val="center"/>
          </w:tcPr>
          <w:p w14:paraId="318794F4" w14:textId="77777777" w:rsidR="00D53C8E" w:rsidRPr="00B40E86" w:rsidRDefault="00D53C8E" w:rsidP="00680B5A">
            <w:pPr>
              <w:jc w:val="both"/>
              <w:rPr>
                <w:rFonts w:asciiTheme="minorHAnsi" w:hAnsiTheme="minorHAnsi" w:cstheme="minorHAnsi"/>
                <w:color w:val="000000"/>
              </w:rPr>
            </w:pPr>
            <w:r>
              <w:rPr>
                <w:rFonts w:asciiTheme="minorHAnsi" w:hAnsiTheme="minorHAnsi" w:cstheme="minorHAnsi"/>
              </w:rPr>
              <w:t>Bude použita z nabídky Objednatele v zadávacím řízení</w:t>
            </w:r>
          </w:p>
        </w:tc>
        <w:tc>
          <w:tcPr>
            <w:tcW w:w="2268"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396A312E" w14:textId="77777777" w:rsidR="00D53C8E" w:rsidRPr="00B40E86" w:rsidRDefault="00D53C8E" w:rsidP="00680B5A">
            <w:pPr>
              <w:jc w:val="both"/>
              <w:rPr>
                <w:rFonts w:asciiTheme="minorHAnsi" w:hAnsiTheme="minorHAnsi" w:cstheme="minorHAnsi"/>
                <w:color w:val="000000"/>
              </w:rPr>
            </w:pPr>
            <w:r>
              <w:rPr>
                <w:rFonts w:asciiTheme="minorHAnsi" w:hAnsiTheme="minorHAnsi" w:cstheme="minorHAnsi"/>
              </w:rPr>
              <w:t>Bude případně upraveno při aplikaci vyhrazené změny</w:t>
            </w:r>
          </w:p>
        </w:tc>
      </w:tr>
      <w:tr w:rsidR="00D53C8E" w:rsidRPr="00B40E86" w14:paraId="73AC834D" w14:textId="77777777" w:rsidTr="00680B5A">
        <w:trPr>
          <w:trHeight w:val="525"/>
        </w:trPr>
        <w:tc>
          <w:tcPr>
            <w:tcW w:w="9716" w:type="dxa"/>
            <w:gridSpan w:val="5"/>
            <w:tcBorders>
              <w:top w:val="nil"/>
              <w:left w:val="single" w:sz="8" w:space="0" w:color="000000" w:themeColor="text1"/>
              <w:bottom w:val="single" w:sz="8" w:space="0" w:color="000000" w:themeColor="text1"/>
              <w:right w:val="single" w:sz="8" w:space="0" w:color="000000" w:themeColor="text1"/>
            </w:tcBorders>
            <w:shd w:val="clear" w:color="auto" w:fill="FFFF00"/>
            <w:vAlign w:val="center"/>
          </w:tcPr>
          <w:p w14:paraId="652FBE83" w14:textId="77777777" w:rsidR="00D53C8E" w:rsidRPr="00B40E86" w:rsidRDefault="00D53C8E" w:rsidP="00680B5A">
            <w:pPr>
              <w:jc w:val="both"/>
              <w:rPr>
                <w:rFonts w:asciiTheme="minorHAnsi" w:hAnsiTheme="minorHAnsi" w:cstheme="minorHAnsi"/>
                <w:color w:val="000000"/>
              </w:rPr>
            </w:pPr>
            <w:r>
              <w:rPr>
                <w:rFonts w:asciiTheme="minorHAnsi" w:hAnsiTheme="minorHAnsi" w:cstheme="minorHAnsi"/>
                <w:i/>
              </w:rPr>
              <w:t>K</w:t>
            </w:r>
            <w:r w:rsidRPr="00B40E86">
              <w:rPr>
                <w:rFonts w:asciiTheme="minorHAnsi" w:hAnsiTheme="minorHAnsi" w:cstheme="minorHAnsi"/>
                <w:i/>
              </w:rPr>
              <w:t xml:space="preserve"> </w:t>
            </w:r>
            <w:r>
              <w:rPr>
                <w:rFonts w:asciiTheme="minorHAnsi" w:hAnsiTheme="minorHAnsi" w:cstheme="minorHAnsi"/>
                <w:i/>
              </w:rPr>
              <w:t xml:space="preserve">Datový specialista </w:t>
            </w:r>
            <w:r w:rsidRPr="00874D1E">
              <w:rPr>
                <w:rFonts w:asciiTheme="minorHAnsi" w:hAnsiTheme="minorHAnsi" w:cstheme="minorHAnsi"/>
                <w:b/>
                <w:bCs/>
                <w:i/>
              </w:rPr>
              <w:t>BIM</w:t>
            </w:r>
          </w:p>
        </w:tc>
      </w:tr>
      <w:tr w:rsidR="00D53C8E" w:rsidRPr="00B40E86" w14:paraId="7563DA70" w14:textId="77777777" w:rsidTr="00680B5A">
        <w:trPr>
          <w:trHeight w:val="525"/>
        </w:trPr>
        <w:tc>
          <w:tcPr>
            <w:tcW w:w="2938" w:type="dxa"/>
            <w:tcBorders>
              <w:top w:val="nil"/>
              <w:left w:val="single" w:sz="8" w:space="0" w:color="000000" w:themeColor="text1"/>
              <w:bottom w:val="single" w:sz="8" w:space="0" w:color="000000" w:themeColor="text1"/>
              <w:right w:val="single" w:sz="8" w:space="0" w:color="auto"/>
            </w:tcBorders>
            <w:shd w:val="clear" w:color="auto" w:fill="FFFFFF" w:themeFill="background1"/>
            <w:vAlign w:val="center"/>
          </w:tcPr>
          <w:p w14:paraId="3C360766" w14:textId="77777777" w:rsidR="00D53C8E" w:rsidRDefault="00D53C8E" w:rsidP="00680B5A">
            <w:pPr>
              <w:rPr>
                <w:rFonts w:asciiTheme="minorHAnsi" w:hAnsiTheme="minorHAnsi" w:cstheme="minorHAnsi"/>
                <w:color w:val="000000"/>
              </w:rPr>
            </w:pPr>
            <w:r w:rsidRPr="00B40E86">
              <w:rPr>
                <w:rFonts w:asciiTheme="minorHAnsi" w:hAnsiTheme="minorHAnsi" w:cstheme="minorHAnsi"/>
                <w:color w:val="000000"/>
              </w:rPr>
              <w:t>Činnosti správce informací (Realizační fáze) v rámci Etapy výkonu činnosti správce stavby (Realizační fáze)</w:t>
            </w:r>
          </w:p>
          <w:p w14:paraId="7FC6B994" w14:textId="77777777" w:rsidR="00D53C8E" w:rsidRDefault="00D53C8E" w:rsidP="00680B5A">
            <w:pPr>
              <w:rPr>
                <w:rFonts w:asciiTheme="minorHAnsi" w:hAnsiTheme="minorHAnsi" w:cstheme="minorHAnsi"/>
                <w:color w:val="000000"/>
              </w:rPr>
            </w:pPr>
          </w:p>
          <w:p w14:paraId="05CA67B1" w14:textId="77777777" w:rsidR="00D53C8E" w:rsidRPr="00B40E86" w:rsidRDefault="00D53C8E" w:rsidP="00680B5A">
            <w:pPr>
              <w:rPr>
                <w:rFonts w:asciiTheme="minorHAnsi" w:hAnsiTheme="minorHAnsi" w:cstheme="minorHAnsi"/>
                <w:color w:val="000000"/>
              </w:rPr>
            </w:pPr>
          </w:p>
        </w:tc>
        <w:tc>
          <w:tcPr>
            <w:tcW w:w="1392"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40F8ADC5" w14:textId="77777777" w:rsidR="00D53C8E" w:rsidRPr="00B40E86" w:rsidRDefault="00D53C8E" w:rsidP="00680B5A">
            <w:pPr>
              <w:jc w:val="both"/>
              <w:rPr>
                <w:rFonts w:asciiTheme="minorHAnsi" w:hAnsiTheme="minorHAnsi" w:cstheme="minorHAnsi"/>
              </w:rPr>
            </w:pPr>
            <w:r w:rsidRPr="00B40E86">
              <w:rPr>
                <w:rFonts w:asciiTheme="minorHAnsi" w:hAnsiTheme="minorHAnsi" w:cstheme="minorHAnsi"/>
              </w:rPr>
              <w:t>měsíc</w:t>
            </w:r>
          </w:p>
        </w:tc>
        <w:tc>
          <w:tcPr>
            <w:tcW w:w="1701"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1F2F2873" w14:textId="7A8C49E9" w:rsidR="00D53C8E" w:rsidRPr="00B40E86" w:rsidRDefault="00D53C8E" w:rsidP="00680B5A">
            <w:pPr>
              <w:jc w:val="both"/>
              <w:rPr>
                <w:rFonts w:asciiTheme="minorHAnsi" w:hAnsiTheme="minorHAnsi" w:cstheme="minorHAnsi"/>
              </w:rPr>
            </w:pPr>
            <w:r>
              <w:rPr>
                <w:rFonts w:asciiTheme="minorHAnsi" w:hAnsiTheme="minorHAnsi" w:cstheme="minorHAnsi"/>
              </w:rPr>
              <w:t xml:space="preserve">  2</w:t>
            </w:r>
            <w:r w:rsidR="00087224">
              <w:rPr>
                <w:rFonts w:asciiTheme="minorHAnsi" w:hAnsiTheme="minorHAnsi" w:cstheme="minorHAnsi"/>
              </w:rPr>
              <w:t>2</w:t>
            </w:r>
            <w:r>
              <w:rPr>
                <w:rFonts w:asciiTheme="minorHAnsi" w:hAnsiTheme="minorHAnsi" w:cstheme="minorHAnsi"/>
              </w:rPr>
              <w:t xml:space="preserve"> </w:t>
            </w:r>
            <w:r w:rsidRPr="008C23D0">
              <w:rPr>
                <w:rFonts w:asciiTheme="minorHAnsi" w:hAnsiTheme="minorHAnsi" w:cstheme="minorHAnsi"/>
              </w:rPr>
              <w:t>měsíc</w:t>
            </w:r>
            <w:r>
              <w:rPr>
                <w:rFonts w:asciiTheme="minorHAnsi" w:hAnsiTheme="minorHAnsi" w:cstheme="minorHAnsi"/>
              </w:rPr>
              <w:t>ů</w:t>
            </w:r>
          </w:p>
        </w:tc>
        <w:tc>
          <w:tcPr>
            <w:tcW w:w="1417" w:type="dxa"/>
            <w:tcBorders>
              <w:top w:val="nil"/>
              <w:left w:val="nil"/>
              <w:bottom w:val="single" w:sz="8" w:space="0" w:color="000000" w:themeColor="text1"/>
              <w:right w:val="single" w:sz="8" w:space="0" w:color="000000" w:themeColor="text1"/>
            </w:tcBorders>
            <w:shd w:val="clear" w:color="auto" w:fill="92D050"/>
            <w:noWrap/>
            <w:vAlign w:val="center"/>
          </w:tcPr>
          <w:p w14:paraId="6F2F7AFF" w14:textId="77777777" w:rsidR="00D53C8E" w:rsidRPr="00B40E86" w:rsidRDefault="00D53C8E" w:rsidP="00680B5A">
            <w:pPr>
              <w:spacing w:line="256" w:lineRule="auto"/>
              <w:jc w:val="both"/>
              <w:rPr>
                <w:rFonts w:asciiTheme="minorHAnsi" w:hAnsiTheme="minorHAnsi" w:cstheme="minorHAnsi"/>
                <w:color w:val="000000"/>
              </w:rPr>
            </w:pPr>
            <w:r>
              <w:rPr>
                <w:rFonts w:asciiTheme="minorHAnsi" w:hAnsiTheme="minorHAnsi" w:cstheme="minorHAnsi"/>
              </w:rPr>
              <w:t>Bude použita z nabídky Objednatele v zadávacím řízení</w:t>
            </w:r>
          </w:p>
        </w:tc>
        <w:tc>
          <w:tcPr>
            <w:tcW w:w="2268"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0B8E83D3" w14:textId="77777777" w:rsidR="00D53C8E" w:rsidRPr="00B40E86" w:rsidRDefault="00D53C8E" w:rsidP="00680B5A">
            <w:pPr>
              <w:spacing w:line="256" w:lineRule="auto"/>
              <w:jc w:val="both"/>
              <w:rPr>
                <w:rFonts w:asciiTheme="minorHAnsi" w:hAnsiTheme="minorHAnsi" w:cstheme="minorHAnsi"/>
                <w:color w:val="000000"/>
                <w:lang w:eastAsia="en-US"/>
              </w:rPr>
            </w:pPr>
            <w:r>
              <w:rPr>
                <w:rFonts w:asciiTheme="minorHAnsi" w:hAnsiTheme="minorHAnsi" w:cstheme="minorHAnsi"/>
              </w:rPr>
              <w:t>Bude případně upraveno při aplikaci vyhrazené změny</w:t>
            </w:r>
          </w:p>
        </w:tc>
      </w:tr>
    </w:tbl>
    <w:p w14:paraId="5B0DE93E" w14:textId="77777777" w:rsidR="00D53C8E" w:rsidRDefault="00D53C8E" w:rsidP="00D53C8E">
      <w:pPr>
        <w:jc w:val="both"/>
        <w:rPr>
          <w:rFonts w:asciiTheme="minorHAnsi" w:hAnsiTheme="minorHAnsi" w:cstheme="minorHAnsi"/>
          <w:b/>
          <w:bCs/>
          <w:sz w:val="28"/>
          <w:szCs w:val="28"/>
        </w:rPr>
      </w:pPr>
    </w:p>
    <w:p w14:paraId="3FB9D93F" w14:textId="77777777" w:rsidR="00D53C8E" w:rsidRDefault="00D53C8E" w:rsidP="00D53C8E">
      <w:pPr>
        <w:jc w:val="both"/>
        <w:rPr>
          <w:rFonts w:asciiTheme="minorHAnsi" w:hAnsiTheme="minorHAnsi" w:cstheme="minorHAnsi"/>
          <w:b/>
          <w:bCs/>
          <w:sz w:val="28"/>
          <w:szCs w:val="28"/>
        </w:rPr>
      </w:pPr>
    </w:p>
    <w:p w14:paraId="0570CF37" w14:textId="77777777" w:rsidR="00B82854" w:rsidRDefault="00B82854" w:rsidP="00B82854">
      <w:pPr>
        <w:jc w:val="both"/>
        <w:rPr>
          <w:rFonts w:asciiTheme="minorHAnsi" w:hAnsiTheme="minorHAnsi" w:cstheme="minorHAnsi"/>
          <w:b/>
          <w:bCs/>
          <w:sz w:val="28"/>
          <w:szCs w:val="28"/>
        </w:rPr>
      </w:pPr>
    </w:p>
    <w:p w14:paraId="23512CC2" w14:textId="77777777" w:rsidR="00B82854" w:rsidRDefault="00B82854" w:rsidP="002B27B9">
      <w:pPr>
        <w:jc w:val="both"/>
        <w:rPr>
          <w:rFonts w:asciiTheme="minorHAnsi" w:hAnsiTheme="minorHAnsi" w:cstheme="minorHAnsi"/>
          <w:b/>
          <w:bCs/>
          <w:sz w:val="28"/>
          <w:szCs w:val="28"/>
        </w:rPr>
      </w:pPr>
    </w:p>
    <w:p w14:paraId="29467A24" w14:textId="77777777" w:rsidR="00B82854" w:rsidRDefault="00B82854" w:rsidP="002B27B9">
      <w:pPr>
        <w:jc w:val="both"/>
        <w:rPr>
          <w:rFonts w:asciiTheme="minorHAnsi" w:hAnsiTheme="minorHAnsi" w:cstheme="minorHAnsi"/>
          <w:b/>
          <w:bCs/>
          <w:sz w:val="28"/>
          <w:szCs w:val="28"/>
        </w:rPr>
      </w:pPr>
    </w:p>
    <w:p w14:paraId="5A03911C" w14:textId="77777777" w:rsidR="00B00F58" w:rsidRDefault="00B00F58" w:rsidP="002B27B9">
      <w:pPr>
        <w:jc w:val="both"/>
        <w:rPr>
          <w:rFonts w:asciiTheme="minorHAnsi" w:hAnsiTheme="minorHAnsi" w:cstheme="minorHAnsi"/>
          <w:b/>
          <w:bCs/>
          <w:sz w:val="28"/>
          <w:szCs w:val="28"/>
        </w:rPr>
      </w:pPr>
    </w:p>
    <w:p w14:paraId="77B504AE" w14:textId="77777777" w:rsidR="00B00F58" w:rsidRDefault="00B00F58" w:rsidP="002B27B9">
      <w:pPr>
        <w:jc w:val="both"/>
        <w:rPr>
          <w:rFonts w:asciiTheme="minorHAnsi" w:hAnsiTheme="minorHAnsi" w:cstheme="minorHAnsi"/>
          <w:b/>
          <w:bCs/>
          <w:sz w:val="28"/>
          <w:szCs w:val="28"/>
        </w:rPr>
      </w:pPr>
    </w:p>
    <w:p w14:paraId="5F3541B5" w14:textId="77777777" w:rsidR="00B00F58" w:rsidRDefault="00B00F58" w:rsidP="002B27B9">
      <w:pPr>
        <w:jc w:val="both"/>
        <w:rPr>
          <w:rFonts w:asciiTheme="minorHAnsi" w:hAnsiTheme="minorHAnsi" w:cstheme="minorHAnsi"/>
          <w:b/>
          <w:bCs/>
          <w:sz w:val="28"/>
          <w:szCs w:val="28"/>
        </w:rPr>
      </w:pPr>
    </w:p>
    <w:p w14:paraId="7C48EA66" w14:textId="77777777" w:rsidR="00B00F58" w:rsidRDefault="00B00F58" w:rsidP="002B27B9">
      <w:pPr>
        <w:jc w:val="both"/>
        <w:rPr>
          <w:rFonts w:asciiTheme="minorHAnsi" w:hAnsiTheme="minorHAnsi" w:cstheme="minorHAnsi"/>
          <w:b/>
          <w:bCs/>
          <w:sz w:val="28"/>
          <w:szCs w:val="28"/>
        </w:rPr>
      </w:pPr>
    </w:p>
    <w:p w14:paraId="1AABED38" w14:textId="77777777" w:rsidR="00B82854" w:rsidRDefault="00B82854" w:rsidP="002B27B9">
      <w:pPr>
        <w:jc w:val="both"/>
        <w:rPr>
          <w:rFonts w:asciiTheme="minorHAnsi" w:hAnsiTheme="minorHAnsi" w:cstheme="minorHAnsi"/>
          <w:b/>
          <w:bCs/>
          <w:sz w:val="28"/>
          <w:szCs w:val="28"/>
        </w:rPr>
      </w:pPr>
    </w:p>
    <w:p w14:paraId="497FC88F" w14:textId="77777777" w:rsidR="00B82854" w:rsidRDefault="00B82854" w:rsidP="002B27B9">
      <w:pPr>
        <w:jc w:val="both"/>
        <w:rPr>
          <w:rFonts w:asciiTheme="minorHAnsi" w:hAnsiTheme="minorHAnsi" w:cstheme="minorHAnsi"/>
          <w:b/>
          <w:bCs/>
          <w:sz w:val="28"/>
          <w:szCs w:val="28"/>
        </w:rPr>
      </w:pPr>
    </w:p>
    <w:p w14:paraId="4E4A04A1" w14:textId="77777777" w:rsidR="00642E49" w:rsidRPr="00F8482F" w:rsidRDefault="00642E49" w:rsidP="006F7B73">
      <w:pPr>
        <w:pStyle w:val="Nzev"/>
        <w:rPr>
          <w:rFonts w:asciiTheme="minorHAnsi" w:hAnsiTheme="minorHAnsi" w:cstheme="minorHAnsi"/>
          <w:b/>
          <w:sz w:val="24"/>
        </w:rPr>
      </w:pPr>
      <w:r w:rsidRPr="00F8482F">
        <w:rPr>
          <w:rFonts w:asciiTheme="minorHAnsi" w:hAnsiTheme="minorHAnsi" w:cstheme="minorHAnsi"/>
          <w:b/>
          <w:sz w:val="24"/>
        </w:rPr>
        <w:t>Příloha 2</w:t>
      </w:r>
    </w:p>
    <w:p w14:paraId="0CC3E90E" w14:textId="3983E630" w:rsidR="00642E49" w:rsidRPr="00F8482F" w:rsidRDefault="00082624" w:rsidP="006F7B73">
      <w:pPr>
        <w:pStyle w:val="Nzev"/>
        <w:rPr>
          <w:rFonts w:asciiTheme="minorHAnsi" w:hAnsiTheme="minorHAnsi" w:cstheme="minorHAnsi"/>
          <w:sz w:val="24"/>
        </w:rPr>
      </w:pPr>
      <w:r w:rsidRPr="00F8482F">
        <w:rPr>
          <w:rFonts w:asciiTheme="minorHAnsi" w:hAnsiTheme="minorHAnsi" w:cstheme="minorHAnsi"/>
          <w:b/>
          <w:sz w:val="24"/>
        </w:rPr>
        <w:t>Personál, vybavení, zařízení a služby třetích osob poskytované Objednatelem</w:t>
      </w:r>
    </w:p>
    <w:p w14:paraId="42B3BC42" w14:textId="77777777" w:rsidR="00642E49" w:rsidRPr="00F8482F" w:rsidRDefault="00642E49" w:rsidP="00E31A86">
      <w:pPr>
        <w:pStyle w:val="Nadpis1"/>
        <w:numPr>
          <w:ilvl w:val="0"/>
          <w:numId w:val="8"/>
        </w:numPr>
        <w:spacing w:before="120" w:after="120"/>
        <w:ind w:left="567" w:hanging="567"/>
        <w:jc w:val="both"/>
        <w:rPr>
          <w:rFonts w:asciiTheme="minorHAnsi" w:hAnsiTheme="minorHAnsi" w:cstheme="minorHAnsi"/>
          <w:sz w:val="28"/>
          <w:szCs w:val="28"/>
        </w:rPr>
      </w:pPr>
      <w:r w:rsidRPr="00F8482F">
        <w:rPr>
          <w:rFonts w:asciiTheme="minorHAnsi" w:hAnsiTheme="minorHAnsi" w:cstheme="minorHAnsi"/>
          <w:sz w:val="28"/>
          <w:szCs w:val="28"/>
        </w:rPr>
        <w:t>Obecná ustanovení</w:t>
      </w:r>
    </w:p>
    <w:p w14:paraId="60C8B0EC" w14:textId="3BE1BBE7" w:rsidR="008C44D9" w:rsidRPr="007608D1" w:rsidRDefault="00642E49" w:rsidP="00CD2149">
      <w:pPr>
        <w:pStyle w:val="Odstavecseseznamem"/>
        <w:spacing w:before="120" w:after="120"/>
        <w:ind w:left="567"/>
        <w:jc w:val="both"/>
      </w:pPr>
      <w:r w:rsidRPr="00F8482F">
        <w:rPr>
          <w:rFonts w:asciiTheme="minorHAnsi" w:hAnsiTheme="minorHAnsi" w:cstheme="minorHAnsi"/>
        </w:rPr>
        <w:t xml:space="preserve">Objednatel Konzultantovi neposkytuje žádný personál, </w:t>
      </w:r>
      <w:r w:rsidR="00D21D89" w:rsidRPr="001C186E">
        <w:rPr>
          <w:rFonts w:asciiTheme="minorHAnsi" w:hAnsiTheme="minorHAnsi" w:cstheme="minorHAnsi"/>
        </w:rPr>
        <w:t>vybavení</w:t>
      </w:r>
      <w:r w:rsidRPr="00F8482F">
        <w:rPr>
          <w:rFonts w:asciiTheme="minorHAnsi" w:hAnsiTheme="minorHAnsi" w:cstheme="minorHAnsi"/>
        </w:rPr>
        <w:t>, ani zařízení</w:t>
      </w:r>
      <w:r w:rsidR="00940D76">
        <w:rPr>
          <w:rFonts w:asciiTheme="minorHAnsi" w:hAnsiTheme="minorHAnsi" w:cstheme="minorHAnsi"/>
        </w:rPr>
        <w:t xml:space="preserve"> </w:t>
      </w:r>
      <w:r w:rsidR="0027126E">
        <w:rPr>
          <w:rFonts w:asciiTheme="minorHAnsi" w:hAnsiTheme="minorHAnsi" w:cstheme="minorHAnsi"/>
        </w:rPr>
        <w:t>po dohodě možnost</w:t>
      </w:r>
      <w:r w:rsidR="00940D76">
        <w:rPr>
          <w:rFonts w:asciiTheme="minorHAnsi" w:hAnsiTheme="minorHAnsi" w:cstheme="minorHAnsi"/>
        </w:rPr>
        <w:t xml:space="preserve"> </w:t>
      </w:r>
      <w:r w:rsidR="00274F50">
        <w:rPr>
          <w:rFonts w:asciiTheme="minorHAnsi" w:hAnsiTheme="minorHAnsi" w:cstheme="minorHAnsi"/>
        </w:rPr>
        <w:t>1</w:t>
      </w:r>
      <w:r w:rsidR="008A0BC6">
        <w:rPr>
          <w:rFonts w:asciiTheme="minorHAnsi" w:hAnsiTheme="minorHAnsi" w:cstheme="minorHAnsi"/>
        </w:rPr>
        <w:t> kancelářské buňky zařízení staveniště</w:t>
      </w:r>
      <w:r w:rsidR="00940D76">
        <w:rPr>
          <w:rFonts w:asciiTheme="minorHAnsi" w:hAnsiTheme="minorHAnsi" w:cstheme="minorHAnsi"/>
        </w:rPr>
        <w:t>, kterou bude mít Konzultant</w:t>
      </w:r>
      <w:r w:rsidR="00A235AB">
        <w:rPr>
          <w:rFonts w:asciiTheme="minorHAnsi" w:hAnsiTheme="minorHAnsi" w:cstheme="minorHAnsi"/>
        </w:rPr>
        <w:t xml:space="preserve"> na staveništi</w:t>
      </w:r>
      <w:r w:rsidR="00940D76">
        <w:rPr>
          <w:rFonts w:asciiTheme="minorHAnsi" w:hAnsiTheme="minorHAnsi" w:cstheme="minorHAnsi"/>
        </w:rPr>
        <w:t xml:space="preserve"> po dobu poskytování Služeb k dispozici</w:t>
      </w:r>
      <w:r w:rsidRPr="00F8482F">
        <w:rPr>
          <w:rFonts w:asciiTheme="minorHAnsi" w:hAnsiTheme="minorHAnsi" w:cstheme="minorHAnsi"/>
        </w:rPr>
        <w:t>. Náklady na zajištění osob a věcí nezbytných pro poskytování Běžných služeb jsou v souladu s čl</w:t>
      </w:r>
      <w:r w:rsidR="00D565E6" w:rsidRPr="002D7BEC">
        <w:rPr>
          <w:rFonts w:asciiTheme="minorHAnsi" w:hAnsiTheme="minorHAnsi" w:cstheme="minorHAnsi"/>
        </w:rPr>
        <w:t>ánkem</w:t>
      </w:r>
      <w:r w:rsidRPr="00F8482F">
        <w:rPr>
          <w:rFonts w:asciiTheme="minorHAnsi" w:hAnsiTheme="minorHAnsi" w:cstheme="minorHAnsi"/>
        </w:rPr>
        <w:t xml:space="preserve"> 5.4.1 </w:t>
      </w:r>
      <w:r w:rsidR="00D565E6" w:rsidRPr="002D7BEC">
        <w:rPr>
          <w:rFonts w:asciiTheme="minorHAnsi" w:hAnsiTheme="minorHAnsi" w:cstheme="minorHAnsi"/>
        </w:rPr>
        <w:t xml:space="preserve">Smlouvy </w:t>
      </w:r>
      <w:r w:rsidRPr="00F8482F">
        <w:rPr>
          <w:rFonts w:asciiTheme="minorHAnsi" w:hAnsiTheme="minorHAnsi" w:cstheme="minorHAnsi"/>
        </w:rPr>
        <w:t>zahrnuty do jednotkových cen nabídnutých Konzultantem v rámci Zadávacího řízení.</w:t>
      </w:r>
    </w:p>
    <w:p w14:paraId="5F6B8247" w14:textId="15C28FD0" w:rsidR="00642E49" w:rsidRPr="00F8482F" w:rsidRDefault="00642E49" w:rsidP="00CD2149">
      <w:pPr>
        <w:pStyle w:val="Nadpis1"/>
        <w:spacing w:before="120" w:after="120"/>
        <w:ind w:left="567" w:hanging="567"/>
        <w:jc w:val="both"/>
        <w:rPr>
          <w:rFonts w:asciiTheme="minorHAnsi" w:hAnsiTheme="minorHAnsi" w:cstheme="minorHAnsi"/>
          <w:sz w:val="28"/>
          <w:szCs w:val="28"/>
        </w:rPr>
      </w:pPr>
      <w:r w:rsidRPr="00F8482F">
        <w:rPr>
          <w:rFonts w:asciiTheme="minorHAnsi" w:hAnsiTheme="minorHAnsi" w:cstheme="minorHAnsi"/>
          <w:sz w:val="28"/>
          <w:szCs w:val="28"/>
        </w:rPr>
        <w:t>Personál Objednatele</w:t>
      </w:r>
    </w:p>
    <w:p w14:paraId="3BF7017A" w14:textId="1861C95F" w:rsidR="00642E49" w:rsidRPr="00F8482F" w:rsidRDefault="00642E49" w:rsidP="00CD2149">
      <w:pPr>
        <w:pStyle w:val="Odstavecseseznamem"/>
        <w:spacing w:before="120" w:after="120"/>
        <w:ind w:left="567"/>
        <w:jc w:val="both"/>
        <w:rPr>
          <w:rFonts w:asciiTheme="minorHAnsi" w:hAnsiTheme="minorHAnsi" w:cstheme="minorHAnsi"/>
        </w:rPr>
      </w:pPr>
      <w:r w:rsidRPr="00F8482F">
        <w:rPr>
          <w:rFonts w:asciiTheme="minorHAnsi" w:hAnsiTheme="minorHAnsi" w:cstheme="minorHAnsi"/>
        </w:rPr>
        <w:t>Objednatel neposkytne Konzultantovi žádný personál.</w:t>
      </w:r>
    </w:p>
    <w:p w14:paraId="0E0068C2" w14:textId="7A76EFF7" w:rsidR="00642E49" w:rsidRDefault="00995205" w:rsidP="00CD2149">
      <w:pPr>
        <w:pStyle w:val="Nadpis1"/>
        <w:spacing w:before="120" w:after="120"/>
        <w:ind w:left="567" w:hanging="567"/>
        <w:jc w:val="both"/>
        <w:rPr>
          <w:rFonts w:asciiTheme="minorHAnsi" w:hAnsiTheme="minorHAnsi" w:cstheme="minorHAnsi"/>
          <w:sz w:val="28"/>
          <w:szCs w:val="28"/>
        </w:rPr>
      </w:pPr>
      <w:r>
        <w:rPr>
          <w:rFonts w:asciiTheme="minorHAnsi" w:hAnsiTheme="minorHAnsi" w:cstheme="minorHAnsi"/>
          <w:sz w:val="28"/>
          <w:szCs w:val="28"/>
        </w:rPr>
        <w:t>V</w:t>
      </w:r>
      <w:r w:rsidR="00642E49" w:rsidRPr="00F8482F">
        <w:rPr>
          <w:rFonts w:asciiTheme="minorHAnsi" w:hAnsiTheme="minorHAnsi" w:cstheme="minorHAnsi"/>
          <w:sz w:val="28"/>
          <w:szCs w:val="28"/>
        </w:rPr>
        <w:t>ybavení a zařízení</w:t>
      </w:r>
    </w:p>
    <w:p w14:paraId="397F15A3" w14:textId="5CA053C2" w:rsidR="00D565E6" w:rsidRPr="00F8482F" w:rsidRDefault="00995205" w:rsidP="00CD2149">
      <w:pPr>
        <w:pStyle w:val="Odstavecseseznamem"/>
        <w:spacing w:before="120" w:after="120"/>
        <w:ind w:left="567"/>
        <w:jc w:val="both"/>
        <w:rPr>
          <w:rFonts w:asciiTheme="minorHAnsi" w:hAnsiTheme="minorHAnsi" w:cstheme="minorHAnsi"/>
        </w:rPr>
      </w:pPr>
      <w:r w:rsidRPr="006913EA">
        <w:rPr>
          <w:rFonts w:asciiTheme="minorHAnsi" w:hAnsiTheme="minorHAnsi" w:cstheme="minorHAnsi"/>
        </w:rPr>
        <w:t>Objednatel neposkytne Konzultantovi žádn</w:t>
      </w:r>
      <w:r>
        <w:rPr>
          <w:rFonts w:asciiTheme="minorHAnsi" w:hAnsiTheme="minorHAnsi" w:cstheme="minorHAnsi"/>
        </w:rPr>
        <w:t>é vybavení ani zařízení</w:t>
      </w:r>
      <w:r w:rsidR="00D565E6" w:rsidRPr="006913EA">
        <w:rPr>
          <w:rFonts w:asciiTheme="minorHAnsi" w:hAnsiTheme="minorHAnsi" w:cstheme="minorHAnsi"/>
        </w:rPr>
        <w:t>.</w:t>
      </w:r>
    </w:p>
    <w:p w14:paraId="40BFA03C" w14:textId="3FE0C83F" w:rsidR="00642E49" w:rsidRPr="00F8482F" w:rsidRDefault="00995205" w:rsidP="00CD2149">
      <w:pPr>
        <w:pStyle w:val="Nadpis1"/>
        <w:spacing w:before="120" w:after="120"/>
        <w:ind w:left="567" w:hanging="567"/>
        <w:jc w:val="both"/>
        <w:rPr>
          <w:rFonts w:asciiTheme="minorHAnsi" w:hAnsiTheme="minorHAnsi" w:cstheme="minorHAnsi"/>
        </w:rPr>
      </w:pPr>
      <w:r>
        <w:rPr>
          <w:rFonts w:asciiTheme="minorHAnsi" w:hAnsiTheme="minorHAnsi" w:cstheme="minorHAnsi"/>
          <w:sz w:val="28"/>
          <w:szCs w:val="28"/>
        </w:rPr>
        <w:t>Podklady a d</w:t>
      </w:r>
      <w:r w:rsidR="00642E49" w:rsidRPr="00F8482F">
        <w:rPr>
          <w:rFonts w:asciiTheme="minorHAnsi" w:hAnsiTheme="minorHAnsi" w:cstheme="minorHAnsi"/>
          <w:sz w:val="28"/>
          <w:szCs w:val="28"/>
        </w:rPr>
        <w:t>okumentace poskytnutá Objednatelem</w:t>
      </w:r>
    </w:p>
    <w:p w14:paraId="1272FBC3" w14:textId="0052286C" w:rsidR="00642E49" w:rsidRPr="00F8482F" w:rsidRDefault="00642E49" w:rsidP="00CD2149">
      <w:pPr>
        <w:pStyle w:val="Odstavecseseznamem"/>
        <w:spacing w:before="120" w:after="120"/>
        <w:ind w:left="567"/>
        <w:jc w:val="both"/>
        <w:rPr>
          <w:rFonts w:asciiTheme="minorHAnsi" w:hAnsiTheme="minorHAnsi" w:cstheme="minorHAnsi"/>
        </w:rPr>
      </w:pPr>
      <w:r w:rsidRPr="00F8482F">
        <w:rPr>
          <w:rFonts w:asciiTheme="minorHAnsi" w:hAnsiTheme="minorHAnsi" w:cstheme="minorHAnsi"/>
        </w:rPr>
        <w:t xml:space="preserve">Objednatel poskytne Konzultantovi bezplatně před zahájením jeho činnosti, případně </w:t>
      </w:r>
      <w:r w:rsidR="00995205">
        <w:rPr>
          <w:rFonts w:asciiTheme="minorHAnsi" w:hAnsiTheme="minorHAnsi" w:cstheme="minorHAnsi"/>
        </w:rPr>
        <w:t>v průběhu poskytování Služeb</w:t>
      </w:r>
      <w:r w:rsidRPr="00F8482F">
        <w:rPr>
          <w:rFonts w:asciiTheme="minorHAnsi" w:hAnsiTheme="minorHAnsi" w:cstheme="minorHAnsi"/>
        </w:rPr>
        <w:t>, následující dokumentaci:</w:t>
      </w:r>
    </w:p>
    <w:p w14:paraId="567BA17A" w14:textId="74A13FDD" w:rsidR="006354E4" w:rsidRDefault="00A04889" w:rsidP="006354E4">
      <w:pPr>
        <w:autoSpaceDE w:val="0"/>
        <w:autoSpaceDN w:val="0"/>
        <w:adjustRightInd w:val="0"/>
        <w:rPr>
          <w:rFonts w:ascii="CIDFont+F1" w:eastAsiaTheme="minorHAnsi" w:hAnsi="CIDFont+F1" w:cs="CIDFont+F1"/>
          <w:sz w:val="19"/>
          <w:szCs w:val="19"/>
          <w:lang w:eastAsia="en-US"/>
        </w:rPr>
      </w:pPr>
      <w:r>
        <w:rPr>
          <w:rFonts w:asciiTheme="minorHAnsi" w:hAnsiTheme="minorHAnsi" w:cstheme="minorHAnsi"/>
        </w:rPr>
        <w:t>Jednotlivé stupně projektové d</w:t>
      </w:r>
      <w:r w:rsidR="0030381A" w:rsidRPr="00DA6A46">
        <w:rPr>
          <w:rFonts w:asciiTheme="minorHAnsi" w:hAnsiTheme="minorHAnsi" w:cstheme="minorHAnsi"/>
        </w:rPr>
        <w:t>okumentace</w:t>
      </w:r>
      <w:r w:rsidR="0030381A" w:rsidRPr="00DA6A46">
        <w:rPr>
          <w:rFonts w:asciiTheme="minorHAnsi" w:hAnsiTheme="minorHAnsi" w:cstheme="minorHAnsi"/>
          <w:szCs w:val="22"/>
        </w:rPr>
        <w:t xml:space="preserve"> </w:t>
      </w:r>
      <w:r w:rsidR="0030381A" w:rsidRPr="00DA6A46">
        <w:rPr>
          <w:rFonts w:asciiTheme="minorHAnsi" w:hAnsiTheme="minorHAnsi" w:cstheme="minorHAnsi"/>
        </w:rPr>
        <w:t>zpracová</w:t>
      </w:r>
      <w:r w:rsidR="00DB64E7">
        <w:rPr>
          <w:rFonts w:asciiTheme="minorHAnsi" w:hAnsiTheme="minorHAnsi" w:cstheme="minorHAnsi"/>
        </w:rPr>
        <w:t>v</w:t>
      </w:r>
      <w:r w:rsidR="005B3175">
        <w:rPr>
          <w:rFonts w:asciiTheme="minorHAnsi" w:hAnsiTheme="minorHAnsi" w:cstheme="minorHAnsi"/>
        </w:rPr>
        <w:t>ají</w:t>
      </w:r>
      <w:r w:rsidR="00DB64E7">
        <w:rPr>
          <w:rFonts w:asciiTheme="minorHAnsi" w:hAnsiTheme="minorHAnsi" w:cstheme="minorHAnsi"/>
        </w:rPr>
        <w:t xml:space="preserve"> </w:t>
      </w:r>
      <w:r w:rsidR="0030381A" w:rsidRPr="00DA6A46">
        <w:rPr>
          <w:rFonts w:asciiTheme="minorHAnsi" w:hAnsiTheme="minorHAnsi" w:cstheme="minorHAnsi"/>
        </w:rPr>
        <w:t>společnost</w:t>
      </w:r>
      <w:r w:rsidR="005B3175">
        <w:rPr>
          <w:rFonts w:asciiTheme="minorHAnsi" w:hAnsiTheme="minorHAnsi" w:cstheme="minorHAnsi"/>
        </w:rPr>
        <w:t>i</w:t>
      </w:r>
      <w:r w:rsidR="00515D20">
        <w:rPr>
          <w:rFonts w:asciiTheme="minorHAnsi" w:hAnsiTheme="minorHAnsi" w:cstheme="minorHAnsi"/>
        </w:rPr>
        <w:t>:</w:t>
      </w:r>
      <w:r w:rsidR="0030381A" w:rsidRPr="00DA6A46">
        <w:rPr>
          <w:rFonts w:asciiTheme="minorHAnsi" w:hAnsiTheme="minorHAnsi" w:cstheme="minorHAnsi"/>
        </w:rPr>
        <w:t xml:space="preserve"> </w:t>
      </w:r>
    </w:p>
    <w:p w14:paraId="5FEEB63C" w14:textId="6F1950B2" w:rsidR="006354E4" w:rsidRDefault="006354E4" w:rsidP="006354E4">
      <w:pPr>
        <w:autoSpaceDE w:val="0"/>
        <w:autoSpaceDN w:val="0"/>
        <w:adjustRightInd w:val="0"/>
        <w:rPr>
          <w:rFonts w:ascii="CIDFont+F2" w:eastAsia="CIDFont+F2" w:hAnsi="CIDFont+F1" w:cs="CIDFont+F2"/>
          <w:sz w:val="11"/>
          <w:szCs w:val="11"/>
          <w:lang w:eastAsia="en-US"/>
        </w:rPr>
      </w:pPr>
    </w:p>
    <w:p w14:paraId="6970F0EF" w14:textId="77777777" w:rsidR="005B3175" w:rsidRDefault="005B3175" w:rsidP="005B3175">
      <w:pPr>
        <w:autoSpaceDE w:val="0"/>
        <w:autoSpaceDN w:val="0"/>
        <w:adjustRightInd w:val="0"/>
        <w:rPr>
          <w:rFonts w:ascii="Arial" w:eastAsiaTheme="minorHAnsi" w:hAnsi="Arial" w:cs="Arial"/>
          <w:b/>
          <w:bCs/>
          <w:sz w:val="22"/>
          <w:szCs w:val="22"/>
          <w:lang w:eastAsia="en-US"/>
        </w:rPr>
      </w:pPr>
    </w:p>
    <w:p w14:paraId="5AF26160" w14:textId="2486FBA7" w:rsidR="005B3175" w:rsidRPr="005B3175" w:rsidRDefault="005B3175" w:rsidP="005B3175">
      <w:pPr>
        <w:autoSpaceDE w:val="0"/>
        <w:autoSpaceDN w:val="0"/>
        <w:adjustRightInd w:val="0"/>
        <w:rPr>
          <w:rFonts w:asciiTheme="minorHAnsi" w:eastAsiaTheme="minorHAnsi" w:hAnsiTheme="minorHAnsi" w:cstheme="minorHAnsi"/>
          <w:b/>
          <w:bCs/>
          <w:sz w:val="22"/>
          <w:szCs w:val="22"/>
          <w:lang w:eastAsia="en-US"/>
        </w:rPr>
      </w:pPr>
      <w:r w:rsidRPr="005B3175">
        <w:rPr>
          <w:rFonts w:asciiTheme="minorHAnsi" w:eastAsiaTheme="minorHAnsi" w:hAnsiTheme="minorHAnsi" w:cstheme="minorHAnsi"/>
          <w:b/>
          <w:bCs/>
          <w:sz w:val="22"/>
          <w:szCs w:val="22"/>
          <w:lang w:eastAsia="en-US"/>
        </w:rPr>
        <w:t>AQUATIS a.s.</w:t>
      </w:r>
    </w:p>
    <w:p w14:paraId="1F8E84BB" w14:textId="77777777" w:rsidR="005B3175" w:rsidRPr="005B3175" w:rsidRDefault="005B3175" w:rsidP="005B3175">
      <w:pPr>
        <w:autoSpaceDE w:val="0"/>
        <w:autoSpaceDN w:val="0"/>
        <w:adjustRightInd w:val="0"/>
        <w:rPr>
          <w:rFonts w:asciiTheme="minorHAnsi" w:eastAsiaTheme="minorHAnsi" w:hAnsiTheme="minorHAnsi" w:cstheme="minorHAnsi"/>
          <w:sz w:val="22"/>
          <w:szCs w:val="22"/>
          <w:lang w:eastAsia="en-US"/>
        </w:rPr>
      </w:pPr>
      <w:r w:rsidRPr="005B3175">
        <w:rPr>
          <w:rFonts w:asciiTheme="minorHAnsi" w:eastAsiaTheme="minorHAnsi" w:hAnsiTheme="minorHAnsi" w:cstheme="minorHAnsi"/>
          <w:sz w:val="22"/>
          <w:szCs w:val="22"/>
          <w:lang w:eastAsia="en-US"/>
        </w:rPr>
        <w:t>Botanická 834/56, 602 00 Brno</w:t>
      </w:r>
    </w:p>
    <w:p w14:paraId="3986CB9B" w14:textId="77777777" w:rsidR="005B3175" w:rsidRPr="005B3175" w:rsidRDefault="005B3175" w:rsidP="005B3175">
      <w:pPr>
        <w:autoSpaceDE w:val="0"/>
        <w:autoSpaceDN w:val="0"/>
        <w:adjustRightInd w:val="0"/>
        <w:rPr>
          <w:rFonts w:asciiTheme="minorHAnsi" w:eastAsiaTheme="minorHAnsi" w:hAnsiTheme="minorHAnsi" w:cstheme="minorHAnsi"/>
          <w:sz w:val="22"/>
          <w:szCs w:val="22"/>
          <w:lang w:eastAsia="en-US"/>
        </w:rPr>
      </w:pPr>
      <w:r w:rsidRPr="005B3175">
        <w:rPr>
          <w:rFonts w:asciiTheme="minorHAnsi" w:eastAsiaTheme="minorHAnsi" w:hAnsiTheme="minorHAnsi" w:cstheme="minorHAnsi"/>
          <w:sz w:val="22"/>
          <w:szCs w:val="22"/>
          <w:lang w:eastAsia="en-US"/>
        </w:rPr>
        <w:t>pobo</w:t>
      </w:r>
      <w:r w:rsidRPr="005B3175">
        <w:rPr>
          <w:rFonts w:asciiTheme="minorHAnsi" w:eastAsia="ArialMT" w:hAnsiTheme="minorHAnsi" w:cstheme="minorHAnsi"/>
          <w:sz w:val="22"/>
          <w:szCs w:val="22"/>
          <w:lang w:eastAsia="en-US"/>
        </w:rPr>
        <w:t>č</w:t>
      </w:r>
      <w:r w:rsidRPr="005B3175">
        <w:rPr>
          <w:rFonts w:asciiTheme="minorHAnsi" w:eastAsiaTheme="minorHAnsi" w:hAnsiTheme="minorHAnsi" w:cstheme="minorHAnsi"/>
          <w:sz w:val="22"/>
          <w:szCs w:val="22"/>
          <w:lang w:eastAsia="en-US"/>
        </w:rPr>
        <w:t>ka Praha</w:t>
      </w:r>
    </w:p>
    <w:p w14:paraId="033DD2B4" w14:textId="77777777" w:rsidR="005B3175" w:rsidRPr="005B3175" w:rsidRDefault="005B3175" w:rsidP="005B3175">
      <w:pPr>
        <w:autoSpaceDE w:val="0"/>
        <w:autoSpaceDN w:val="0"/>
        <w:adjustRightInd w:val="0"/>
        <w:rPr>
          <w:rFonts w:asciiTheme="minorHAnsi" w:eastAsiaTheme="minorHAnsi" w:hAnsiTheme="minorHAnsi" w:cstheme="minorHAnsi"/>
          <w:sz w:val="22"/>
          <w:szCs w:val="22"/>
          <w:lang w:eastAsia="en-US"/>
        </w:rPr>
      </w:pPr>
      <w:r w:rsidRPr="005B3175">
        <w:rPr>
          <w:rFonts w:asciiTheme="minorHAnsi" w:eastAsiaTheme="minorHAnsi" w:hAnsiTheme="minorHAnsi" w:cstheme="minorHAnsi"/>
          <w:sz w:val="22"/>
          <w:szCs w:val="22"/>
          <w:lang w:eastAsia="en-US"/>
        </w:rPr>
        <w:t>T</w:t>
      </w:r>
      <w:r w:rsidRPr="005B3175">
        <w:rPr>
          <w:rFonts w:asciiTheme="minorHAnsi" w:eastAsia="ArialMT" w:hAnsiTheme="minorHAnsi" w:cstheme="minorHAnsi"/>
          <w:sz w:val="22"/>
          <w:szCs w:val="22"/>
          <w:lang w:eastAsia="en-US"/>
        </w:rPr>
        <w:t>ř</w:t>
      </w:r>
      <w:r w:rsidRPr="005B3175">
        <w:rPr>
          <w:rFonts w:asciiTheme="minorHAnsi" w:eastAsiaTheme="minorHAnsi" w:hAnsiTheme="minorHAnsi" w:cstheme="minorHAnsi"/>
          <w:sz w:val="22"/>
          <w:szCs w:val="22"/>
          <w:lang w:eastAsia="en-US"/>
        </w:rPr>
        <w:t>ebohostická 14, 100 31 Praha 10</w:t>
      </w:r>
    </w:p>
    <w:p w14:paraId="725AF881" w14:textId="75C8EB40" w:rsidR="005B3175" w:rsidRDefault="005B3175" w:rsidP="005B3175">
      <w:pPr>
        <w:autoSpaceDE w:val="0"/>
        <w:autoSpaceDN w:val="0"/>
        <w:adjustRightInd w:val="0"/>
        <w:rPr>
          <w:rFonts w:asciiTheme="minorHAnsi" w:eastAsiaTheme="minorHAnsi" w:hAnsiTheme="minorHAnsi" w:cstheme="minorHAnsi"/>
          <w:szCs w:val="22"/>
          <w:lang w:eastAsia="en-US"/>
        </w:rPr>
      </w:pPr>
      <w:r w:rsidRPr="005B3175">
        <w:rPr>
          <w:rFonts w:asciiTheme="minorHAnsi" w:eastAsiaTheme="minorHAnsi" w:hAnsiTheme="minorHAnsi" w:cstheme="minorHAnsi"/>
          <w:szCs w:val="22"/>
          <w:lang w:eastAsia="en-US"/>
        </w:rPr>
        <w:t>I</w:t>
      </w:r>
      <w:r w:rsidRPr="005B3175">
        <w:rPr>
          <w:rFonts w:asciiTheme="minorHAnsi" w:eastAsia="ArialMT" w:hAnsiTheme="minorHAnsi" w:cstheme="minorHAnsi"/>
          <w:szCs w:val="22"/>
          <w:lang w:eastAsia="en-US"/>
        </w:rPr>
        <w:t xml:space="preserve">Č </w:t>
      </w:r>
      <w:r w:rsidRPr="005B3175">
        <w:rPr>
          <w:rFonts w:asciiTheme="minorHAnsi" w:eastAsiaTheme="minorHAnsi" w:hAnsiTheme="minorHAnsi" w:cstheme="minorHAnsi"/>
          <w:szCs w:val="22"/>
          <w:lang w:eastAsia="en-US"/>
        </w:rPr>
        <w:t>46347526</w:t>
      </w:r>
    </w:p>
    <w:p w14:paraId="3FE9564F" w14:textId="77777777" w:rsidR="005B3175" w:rsidRDefault="005B3175" w:rsidP="005B3175">
      <w:pPr>
        <w:autoSpaceDE w:val="0"/>
        <w:autoSpaceDN w:val="0"/>
        <w:adjustRightInd w:val="0"/>
        <w:rPr>
          <w:rFonts w:asciiTheme="minorHAnsi" w:eastAsiaTheme="minorHAnsi" w:hAnsiTheme="minorHAnsi" w:cstheme="minorHAnsi"/>
          <w:szCs w:val="22"/>
          <w:lang w:eastAsia="en-US"/>
        </w:rPr>
      </w:pPr>
    </w:p>
    <w:p w14:paraId="22854E66" w14:textId="77777777" w:rsidR="005B3175" w:rsidRPr="00B300A4" w:rsidRDefault="005B3175" w:rsidP="005B3175">
      <w:pPr>
        <w:autoSpaceDE w:val="0"/>
        <w:autoSpaceDN w:val="0"/>
        <w:adjustRightInd w:val="0"/>
        <w:rPr>
          <w:rFonts w:asciiTheme="minorHAnsi" w:eastAsiaTheme="minorHAnsi" w:hAnsiTheme="minorHAnsi" w:cstheme="minorHAnsi"/>
          <w:b/>
          <w:bCs/>
          <w:sz w:val="22"/>
          <w:szCs w:val="22"/>
          <w:lang w:eastAsia="en-US"/>
        </w:rPr>
      </w:pPr>
      <w:r w:rsidRPr="00B300A4">
        <w:rPr>
          <w:rFonts w:asciiTheme="minorHAnsi" w:eastAsiaTheme="minorHAnsi" w:hAnsiTheme="minorHAnsi" w:cstheme="minorHAnsi"/>
          <w:b/>
          <w:bCs/>
          <w:sz w:val="22"/>
          <w:szCs w:val="22"/>
          <w:lang w:eastAsia="en-US"/>
        </w:rPr>
        <w:t xml:space="preserve">Kotas &amp; </w:t>
      </w:r>
      <w:proofErr w:type="spellStart"/>
      <w:r w:rsidRPr="00B300A4">
        <w:rPr>
          <w:rFonts w:asciiTheme="minorHAnsi" w:eastAsiaTheme="minorHAnsi" w:hAnsiTheme="minorHAnsi" w:cstheme="minorHAnsi"/>
          <w:b/>
          <w:bCs/>
          <w:sz w:val="22"/>
          <w:szCs w:val="22"/>
          <w:lang w:eastAsia="en-US"/>
        </w:rPr>
        <w:t>Partners</w:t>
      </w:r>
      <w:proofErr w:type="spellEnd"/>
      <w:r w:rsidRPr="00B300A4">
        <w:rPr>
          <w:rFonts w:asciiTheme="minorHAnsi" w:eastAsiaTheme="minorHAnsi" w:hAnsiTheme="minorHAnsi" w:cstheme="minorHAnsi"/>
          <w:b/>
          <w:bCs/>
          <w:sz w:val="22"/>
          <w:szCs w:val="22"/>
          <w:lang w:eastAsia="en-US"/>
        </w:rPr>
        <w:t>, s.r.o.</w:t>
      </w:r>
    </w:p>
    <w:p w14:paraId="6F1D5AB2" w14:textId="77777777" w:rsidR="005B3175" w:rsidRPr="00B300A4" w:rsidRDefault="005B3175" w:rsidP="005B3175">
      <w:pPr>
        <w:autoSpaceDE w:val="0"/>
        <w:autoSpaceDN w:val="0"/>
        <w:adjustRightInd w:val="0"/>
        <w:rPr>
          <w:rFonts w:asciiTheme="minorHAnsi" w:eastAsiaTheme="minorHAnsi" w:hAnsiTheme="minorHAnsi" w:cstheme="minorHAnsi"/>
          <w:sz w:val="22"/>
          <w:szCs w:val="22"/>
          <w:lang w:eastAsia="en-US"/>
        </w:rPr>
      </w:pPr>
      <w:r w:rsidRPr="00B300A4">
        <w:rPr>
          <w:rFonts w:asciiTheme="minorHAnsi" w:eastAsiaTheme="minorHAnsi" w:hAnsiTheme="minorHAnsi" w:cstheme="minorHAnsi"/>
          <w:sz w:val="22"/>
          <w:szCs w:val="22"/>
          <w:lang w:eastAsia="en-US"/>
        </w:rPr>
        <w:t>nám</w:t>
      </w:r>
      <w:r w:rsidRPr="00B300A4">
        <w:rPr>
          <w:rFonts w:asciiTheme="minorHAnsi" w:eastAsia="ArialMT" w:hAnsiTheme="minorHAnsi" w:cstheme="minorHAnsi"/>
          <w:sz w:val="22"/>
          <w:szCs w:val="22"/>
          <w:lang w:eastAsia="en-US"/>
        </w:rPr>
        <w:t>ě</w:t>
      </w:r>
      <w:r w:rsidRPr="00B300A4">
        <w:rPr>
          <w:rFonts w:asciiTheme="minorHAnsi" w:eastAsiaTheme="minorHAnsi" w:hAnsiTheme="minorHAnsi" w:cstheme="minorHAnsi"/>
          <w:sz w:val="22"/>
          <w:szCs w:val="22"/>
          <w:lang w:eastAsia="en-US"/>
        </w:rPr>
        <w:t>stí I. P. Pavlova 1785/3, 120 00 Praha 2</w:t>
      </w:r>
    </w:p>
    <w:p w14:paraId="39733B3D" w14:textId="542D4EFB" w:rsidR="005B3175" w:rsidRPr="00B300A4" w:rsidRDefault="005B3175" w:rsidP="005B3175">
      <w:pPr>
        <w:autoSpaceDE w:val="0"/>
        <w:autoSpaceDN w:val="0"/>
        <w:adjustRightInd w:val="0"/>
        <w:rPr>
          <w:rFonts w:asciiTheme="minorHAnsi" w:eastAsiaTheme="minorHAnsi" w:hAnsiTheme="minorHAnsi" w:cstheme="minorHAnsi"/>
          <w:sz w:val="22"/>
          <w:szCs w:val="22"/>
          <w:lang w:eastAsia="en-US"/>
        </w:rPr>
      </w:pPr>
      <w:r w:rsidRPr="00B300A4">
        <w:rPr>
          <w:rFonts w:asciiTheme="minorHAnsi" w:eastAsiaTheme="minorHAnsi" w:hAnsiTheme="minorHAnsi" w:cstheme="minorHAnsi"/>
          <w:sz w:val="22"/>
          <w:szCs w:val="22"/>
          <w:lang w:eastAsia="en-US"/>
        </w:rPr>
        <w:t>I</w:t>
      </w:r>
      <w:r w:rsidRPr="00B300A4">
        <w:rPr>
          <w:rFonts w:asciiTheme="minorHAnsi" w:eastAsia="ArialMT" w:hAnsiTheme="minorHAnsi" w:cstheme="minorHAnsi"/>
          <w:sz w:val="22"/>
          <w:szCs w:val="22"/>
          <w:lang w:eastAsia="en-US"/>
        </w:rPr>
        <w:t xml:space="preserve">Č </w:t>
      </w:r>
      <w:r w:rsidRPr="00B300A4">
        <w:rPr>
          <w:rFonts w:asciiTheme="minorHAnsi" w:eastAsiaTheme="minorHAnsi" w:hAnsiTheme="minorHAnsi" w:cstheme="minorHAnsi"/>
          <w:sz w:val="22"/>
          <w:szCs w:val="22"/>
          <w:lang w:eastAsia="en-US"/>
        </w:rPr>
        <w:t>28254694</w:t>
      </w:r>
    </w:p>
    <w:p w14:paraId="057FFD44" w14:textId="77777777" w:rsidR="005B3175" w:rsidRPr="00B300A4" w:rsidRDefault="005B3175" w:rsidP="005B3175">
      <w:pPr>
        <w:autoSpaceDE w:val="0"/>
        <w:autoSpaceDN w:val="0"/>
        <w:adjustRightInd w:val="0"/>
        <w:rPr>
          <w:rFonts w:asciiTheme="minorHAnsi" w:eastAsiaTheme="minorHAnsi" w:hAnsiTheme="minorHAnsi" w:cstheme="minorHAnsi"/>
          <w:sz w:val="22"/>
          <w:szCs w:val="22"/>
          <w:lang w:eastAsia="en-US"/>
        </w:rPr>
      </w:pPr>
    </w:p>
    <w:p w14:paraId="28140DD5" w14:textId="77777777" w:rsidR="005B3175" w:rsidRPr="00B300A4" w:rsidRDefault="005B3175" w:rsidP="005B3175">
      <w:pPr>
        <w:autoSpaceDE w:val="0"/>
        <w:autoSpaceDN w:val="0"/>
        <w:adjustRightInd w:val="0"/>
        <w:rPr>
          <w:rFonts w:asciiTheme="minorHAnsi" w:eastAsiaTheme="minorHAnsi" w:hAnsiTheme="minorHAnsi" w:cstheme="minorHAnsi"/>
          <w:b/>
          <w:bCs/>
          <w:sz w:val="22"/>
          <w:szCs w:val="22"/>
          <w:lang w:eastAsia="en-US"/>
        </w:rPr>
      </w:pPr>
      <w:r w:rsidRPr="00B300A4">
        <w:rPr>
          <w:rFonts w:asciiTheme="minorHAnsi" w:eastAsiaTheme="minorHAnsi" w:hAnsiTheme="minorHAnsi" w:cstheme="minorHAnsi"/>
          <w:b/>
          <w:bCs/>
          <w:sz w:val="22"/>
          <w:szCs w:val="22"/>
          <w:lang w:eastAsia="en-US"/>
        </w:rPr>
        <w:t>AFRY CZ s.r.o.</w:t>
      </w:r>
    </w:p>
    <w:p w14:paraId="2463693D" w14:textId="77777777" w:rsidR="005B3175" w:rsidRPr="00B300A4" w:rsidRDefault="005B3175" w:rsidP="005B3175">
      <w:pPr>
        <w:autoSpaceDE w:val="0"/>
        <w:autoSpaceDN w:val="0"/>
        <w:adjustRightInd w:val="0"/>
        <w:rPr>
          <w:rFonts w:asciiTheme="minorHAnsi" w:eastAsiaTheme="minorHAnsi" w:hAnsiTheme="minorHAnsi" w:cstheme="minorHAnsi"/>
          <w:sz w:val="22"/>
          <w:szCs w:val="22"/>
          <w:lang w:eastAsia="en-US"/>
        </w:rPr>
      </w:pPr>
      <w:r w:rsidRPr="00B300A4">
        <w:rPr>
          <w:rFonts w:asciiTheme="minorHAnsi" w:eastAsiaTheme="minorHAnsi" w:hAnsiTheme="minorHAnsi" w:cstheme="minorHAnsi"/>
          <w:sz w:val="22"/>
          <w:szCs w:val="22"/>
          <w:lang w:eastAsia="en-US"/>
        </w:rPr>
        <w:t>Magistr</w:t>
      </w:r>
      <w:r w:rsidRPr="00B300A4">
        <w:rPr>
          <w:rFonts w:asciiTheme="minorHAnsi" w:eastAsia="ArialMT" w:hAnsiTheme="minorHAnsi" w:cstheme="minorHAnsi"/>
          <w:sz w:val="22"/>
          <w:szCs w:val="22"/>
          <w:lang w:eastAsia="en-US"/>
        </w:rPr>
        <w:t xml:space="preserve">ů </w:t>
      </w:r>
      <w:r w:rsidRPr="00B300A4">
        <w:rPr>
          <w:rFonts w:asciiTheme="minorHAnsi" w:eastAsiaTheme="minorHAnsi" w:hAnsiTheme="minorHAnsi" w:cstheme="minorHAnsi"/>
          <w:sz w:val="22"/>
          <w:szCs w:val="22"/>
          <w:lang w:eastAsia="en-US"/>
        </w:rPr>
        <w:t>1275/13, 140 00 Praha 4</w:t>
      </w:r>
    </w:p>
    <w:p w14:paraId="69E2369F" w14:textId="14C9203B" w:rsidR="005B3175" w:rsidRPr="00B300A4" w:rsidRDefault="005B3175" w:rsidP="005B3175">
      <w:pPr>
        <w:autoSpaceDE w:val="0"/>
        <w:autoSpaceDN w:val="0"/>
        <w:adjustRightInd w:val="0"/>
        <w:rPr>
          <w:rFonts w:asciiTheme="minorHAnsi" w:eastAsiaTheme="minorHAnsi" w:hAnsiTheme="minorHAnsi" w:cstheme="minorHAnsi"/>
          <w:sz w:val="22"/>
          <w:szCs w:val="22"/>
          <w:lang w:eastAsia="en-US"/>
        </w:rPr>
      </w:pPr>
      <w:r w:rsidRPr="00B300A4">
        <w:rPr>
          <w:rFonts w:asciiTheme="minorHAnsi" w:eastAsiaTheme="minorHAnsi" w:hAnsiTheme="minorHAnsi" w:cstheme="minorHAnsi"/>
          <w:sz w:val="22"/>
          <w:szCs w:val="22"/>
          <w:lang w:eastAsia="en-US"/>
        </w:rPr>
        <w:t>I</w:t>
      </w:r>
      <w:r w:rsidRPr="00B300A4">
        <w:rPr>
          <w:rFonts w:asciiTheme="minorHAnsi" w:eastAsia="ArialMT" w:hAnsiTheme="minorHAnsi" w:cstheme="minorHAnsi"/>
          <w:sz w:val="22"/>
          <w:szCs w:val="22"/>
          <w:lang w:eastAsia="en-US"/>
        </w:rPr>
        <w:t xml:space="preserve">Č </w:t>
      </w:r>
      <w:r w:rsidRPr="00B300A4">
        <w:rPr>
          <w:rFonts w:asciiTheme="minorHAnsi" w:eastAsiaTheme="minorHAnsi" w:hAnsiTheme="minorHAnsi" w:cstheme="minorHAnsi"/>
          <w:sz w:val="22"/>
          <w:szCs w:val="22"/>
          <w:lang w:eastAsia="en-US"/>
        </w:rPr>
        <w:t>45306605</w:t>
      </w:r>
    </w:p>
    <w:p w14:paraId="5E075BFB" w14:textId="77777777" w:rsidR="005B3175" w:rsidRPr="00B300A4" w:rsidRDefault="005B3175" w:rsidP="005B3175">
      <w:pPr>
        <w:autoSpaceDE w:val="0"/>
        <w:autoSpaceDN w:val="0"/>
        <w:adjustRightInd w:val="0"/>
        <w:rPr>
          <w:rFonts w:asciiTheme="minorHAnsi" w:eastAsiaTheme="minorHAnsi" w:hAnsiTheme="minorHAnsi" w:cstheme="minorHAnsi"/>
          <w:sz w:val="22"/>
          <w:szCs w:val="22"/>
          <w:lang w:eastAsia="en-US"/>
        </w:rPr>
      </w:pPr>
    </w:p>
    <w:p w14:paraId="6FE16539" w14:textId="77777777" w:rsidR="005B3175" w:rsidRPr="0042744D" w:rsidRDefault="005B3175" w:rsidP="005B3175">
      <w:pPr>
        <w:autoSpaceDE w:val="0"/>
        <w:autoSpaceDN w:val="0"/>
        <w:adjustRightInd w:val="0"/>
        <w:rPr>
          <w:rFonts w:asciiTheme="minorHAnsi" w:eastAsiaTheme="minorHAnsi" w:hAnsiTheme="minorHAnsi" w:cstheme="minorHAnsi"/>
          <w:b/>
          <w:bCs/>
          <w:sz w:val="22"/>
          <w:szCs w:val="22"/>
          <w:lang w:eastAsia="en-US"/>
        </w:rPr>
      </w:pPr>
      <w:r w:rsidRPr="0042744D">
        <w:rPr>
          <w:rFonts w:asciiTheme="minorHAnsi" w:eastAsiaTheme="minorHAnsi" w:hAnsiTheme="minorHAnsi" w:cstheme="minorHAnsi"/>
          <w:b/>
          <w:bCs/>
          <w:sz w:val="22"/>
          <w:szCs w:val="22"/>
          <w:lang w:eastAsia="en-US"/>
        </w:rPr>
        <w:t>HRP servis, s.r.o.</w:t>
      </w:r>
    </w:p>
    <w:p w14:paraId="228C3423" w14:textId="34F51E9D" w:rsidR="005B3175" w:rsidRDefault="005B3175" w:rsidP="005B3175">
      <w:pPr>
        <w:autoSpaceDE w:val="0"/>
        <w:autoSpaceDN w:val="0"/>
        <w:adjustRightInd w:val="0"/>
        <w:rPr>
          <w:rFonts w:asciiTheme="minorHAnsi" w:eastAsiaTheme="minorHAnsi" w:hAnsiTheme="minorHAnsi" w:cstheme="minorHAnsi"/>
          <w:sz w:val="22"/>
          <w:szCs w:val="22"/>
          <w:lang w:eastAsia="en-US"/>
        </w:rPr>
      </w:pPr>
      <w:r w:rsidRPr="0042744D">
        <w:rPr>
          <w:rFonts w:asciiTheme="minorHAnsi" w:eastAsiaTheme="minorHAnsi" w:hAnsiTheme="minorHAnsi" w:cstheme="minorHAnsi"/>
          <w:sz w:val="22"/>
          <w:szCs w:val="22"/>
          <w:lang w:eastAsia="en-US"/>
        </w:rPr>
        <w:t>Zlatá Hora 1413, 684 01 Slavkov u Brna, I</w:t>
      </w:r>
      <w:r w:rsidRPr="0042744D">
        <w:rPr>
          <w:rFonts w:asciiTheme="minorHAnsi" w:eastAsia="ArialMT" w:hAnsiTheme="minorHAnsi" w:cstheme="minorHAnsi"/>
          <w:sz w:val="22"/>
          <w:szCs w:val="22"/>
          <w:lang w:eastAsia="en-US"/>
        </w:rPr>
        <w:t xml:space="preserve">Č </w:t>
      </w:r>
      <w:r w:rsidRPr="0042744D">
        <w:rPr>
          <w:rFonts w:asciiTheme="minorHAnsi" w:eastAsiaTheme="minorHAnsi" w:hAnsiTheme="minorHAnsi" w:cstheme="minorHAnsi"/>
          <w:sz w:val="22"/>
          <w:szCs w:val="22"/>
          <w:lang w:eastAsia="en-US"/>
        </w:rPr>
        <w:t>26930781</w:t>
      </w:r>
    </w:p>
    <w:p w14:paraId="2DED2077" w14:textId="77777777" w:rsidR="00B300A4" w:rsidRPr="00B300A4" w:rsidRDefault="00B300A4" w:rsidP="005B3175">
      <w:pPr>
        <w:autoSpaceDE w:val="0"/>
        <w:autoSpaceDN w:val="0"/>
        <w:adjustRightInd w:val="0"/>
        <w:rPr>
          <w:rFonts w:asciiTheme="minorHAnsi" w:eastAsia="CIDFont+F2" w:hAnsiTheme="minorHAnsi" w:cstheme="minorHAnsi"/>
          <w:sz w:val="11"/>
          <w:szCs w:val="11"/>
          <w:lang w:eastAsia="en-US"/>
        </w:rPr>
      </w:pPr>
    </w:p>
    <w:p w14:paraId="2153ED22" w14:textId="462B54E5" w:rsidR="00642E49" w:rsidRPr="00330A38" w:rsidRDefault="00642E49" w:rsidP="00CD2149">
      <w:pPr>
        <w:pStyle w:val="Nadpis1"/>
        <w:spacing w:before="120" w:after="120"/>
        <w:ind w:left="567" w:hanging="567"/>
        <w:jc w:val="both"/>
        <w:rPr>
          <w:rFonts w:asciiTheme="minorHAnsi" w:hAnsiTheme="minorHAnsi" w:cstheme="minorHAnsi"/>
          <w:sz w:val="28"/>
          <w:szCs w:val="28"/>
        </w:rPr>
      </w:pPr>
      <w:r w:rsidRPr="00330A38">
        <w:rPr>
          <w:rFonts w:asciiTheme="minorHAnsi" w:hAnsiTheme="minorHAnsi" w:cstheme="minorHAnsi"/>
          <w:sz w:val="28"/>
          <w:szCs w:val="28"/>
        </w:rPr>
        <w:t xml:space="preserve">Služby </w:t>
      </w:r>
      <w:r w:rsidR="00A4364A" w:rsidRPr="00330A38">
        <w:rPr>
          <w:rFonts w:asciiTheme="minorHAnsi" w:hAnsiTheme="minorHAnsi" w:cstheme="minorHAnsi"/>
          <w:sz w:val="28"/>
          <w:szCs w:val="28"/>
        </w:rPr>
        <w:t>t</w:t>
      </w:r>
      <w:r w:rsidRPr="00330A38">
        <w:rPr>
          <w:rFonts w:asciiTheme="minorHAnsi" w:hAnsiTheme="minorHAnsi" w:cstheme="minorHAnsi"/>
          <w:sz w:val="28"/>
          <w:szCs w:val="28"/>
        </w:rPr>
        <w:t xml:space="preserve">řetích osob </w:t>
      </w:r>
    </w:p>
    <w:p w14:paraId="2BBCF0D1" w14:textId="1DC42094" w:rsidR="00642E49" w:rsidRPr="00F8482F" w:rsidRDefault="00642E49" w:rsidP="00CD2149">
      <w:pPr>
        <w:pStyle w:val="Odstavecseseznamem"/>
        <w:spacing w:before="120" w:after="120"/>
        <w:ind w:left="567"/>
        <w:jc w:val="both"/>
        <w:rPr>
          <w:rFonts w:asciiTheme="minorHAnsi" w:hAnsiTheme="minorHAnsi" w:cstheme="minorHAnsi"/>
        </w:rPr>
      </w:pPr>
      <w:r w:rsidRPr="00330A38">
        <w:rPr>
          <w:rFonts w:asciiTheme="minorHAnsi" w:hAnsiTheme="minorHAnsi" w:cstheme="minorHAnsi"/>
        </w:rPr>
        <w:t>Objednatel na své náklady zajistí služby akreditovaných laboratoří v případě prokazatelně nezbytných dodatečných zkoušek pro ověření kvality prací a dále služby nespadající do</w:t>
      </w:r>
      <w:r w:rsidR="00CD1499">
        <w:rPr>
          <w:rFonts w:asciiTheme="minorHAnsi" w:hAnsiTheme="minorHAnsi" w:cstheme="minorHAnsi"/>
        </w:rPr>
        <w:t> </w:t>
      </w:r>
      <w:r w:rsidRPr="00330A38">
        <w:rPr>
          <w:rFonts w:asciiTheme="minorHAnsi" w:hAnsiTheme="minorHAnsi" w:cstheme="minorHAnsi"/>
        </w:rPr>
        <w:t>kompetence Konzultanta, jejichž nezbytnost vyplyne z průběhu realizace Díla.</w:t>
      </w:r>
    </w:p>
    <w:p w14:paraId="7EF40BFF" w14:textId="4F49E38C" w:rsidR="00F8482F" w:rsidRPr="00F8482F" w:rsidRDefault="00F8482F" w:rsidP="00F8482F">
      <w:pPr>
        <w:spacing w:after="160" w:line="259" w:lineRule="auto"/>
        <w:jc w:val="both"/>
        <w:rPr>
          <w:rFonts w:asciiTheme="minorHAnsi" w:hAnsiTheme="minorHAnsi" w:cstheme="minorHAnsi"/>
        </w:rPr>
        <w:sectPr w:rsidR="00F8482F" w:rsidRPr="00F8482F" w:rsidSect="00642E49">
          <w:headerReference w:type="default" r:id="rId8"/>
          <w:pgSz w:w="11906" w:h="16838"/>
          <w:pgMar w:top="1417" w:right="1417" w:bottom="1417" w:left="1417" w:header="708" w:footer="708" w:gutter="0"/>
          <w:cols w:space="708"/>
          <w:docGrid w:linePitch="360"/>
        </w:sectPr>
      </w:pPr>
    </w:p>
    <w:p w14:paraId="629F27FE" w14:textId="77777777" w:rsidR="00E4015D" w:rsidRPr="00F8482F" w:rsidRDefault="00E4015D" w:rsidP="00E4015D">
      <w:pPr>
        <w:pStyle w:val="Nzev"/>
        <w:rPr>
          <w:rFonts w:asciiTheme="minorHAnsi" w:hAnsiTheme="minorHAnsi" w:cstheme="minorHAnsi"/>
          <w:b/>
          <w:sz w:val="24"/>
        </w:rPr>
      </w:pPr>
      <w:r w:rsidRPr="00F8482F">
        <w:rPr>
          <w:rFonts w:asciiTheme="minorHAnsi" w:hAnsiTheme="minorHAnsi" w:cstheme="minorHAnsi"/>
          <w:b/>
          <w:sz w:val="24"/>
        </w:rPr>
        <w:lastRenderedPageBreak/>
        <w:t>Příloha 3</w:t>
      </w:r>
    </w:p>
    <w:p w14:paraId="0ECE2C0B" w14:textId="77777777" w:rsidR="00E4015D" w:rsidRPr="00F8482F" w:rsidRDefault="00E4015D" w:rsidP="00E4015D">
      <w:pPr>
        <w:pStyle w:val="Nzev"/>
        <w:rPr>
          <w:rFonts w:asciiTheme="minorHAnsi" w:hAnsiTheme="minorHAnsi" w:cstheme="minorHAnsi"/>
          <w:sz w:val="24"/>
        </w:rPr>
      </w:pPr>
      <w:r w:rsidRPr="00F8482F">
        <w:rPr>
          <w:rFonts w:asciiTheme="minorHAnsi" w:hAnsiTheme="minorHAnsi" w:cstheme="minorHAnsi"/>
          <w:sz w:val="24"/>
        </w:rPr>
        <w:t>Odměna a platba</w:t>
      </w:r>
    </w:p>
    <w:p w14:paraId="167C63A3" w14:textId="77777777" w:rsidR="00E4015D" w:rsidRPr="00D6541F" w:rsidRDefault="00E4015D" w:rsidP="00E4015D">
      <w:pPr>
        <w:pStyle w:val="Nadpis1"/>
        <w:numPr>
          <w:ilvl w:val="0"/>
          <w:numId w:val="15"/>
        </w:numPr>
        <w:ind w:left="567" w:hanging="567"/>
        <w:jc w:val="both"/>
        <w:rPr>
          <w:rFonts w:asciiTheme="minorHAnsi" w:hAnsiTheme="minorHAnsi" w:cstheme="minorHAnsi"/>
          <w:sz w:val="28"/>
          <w:szCs w:val="28"/>
        </w:rPr>
      </w:pPr>
      <w:r w:rsidRPr="00D6541F">
        <w:rPr>
          <w:rFonts w:asciiTheme="minorHAnsi" w:hAnsiTheme="minorHAnsi" w:cstheme="minorHAnsi"/>
          <w:sz w:val="28"/>
          <w:szCs w:val="28"/>
        </w:rPr>
        <w:t xml:space="preserve">Smluvní cena </w:t>
      </w:r>
    </w:p>
    <w:p w14:paraId="3D071C30" w14:textId="77777777" w:rsidR="00E4015D" w:rsidRPr="00DB64E7" w:rsidRDefault="00E4015D" w:rsidP="00E4015D">
      <w:pPr>
        <w:pStyle w:val="Odstavecseseznamem"/>
        <w:ind w:left="567"/>
        <w:jc w:val="both"/>
        <w:rPr>
          <w:rFonts w:asciiTheme="minorHAnsi" w:hAnsiTheme="minorHAnsi" w:cstheme="minorHAnsi"/>
        </w:rPr>
      </w:pPr>
      <w:r w:rsidRPr="00DB64E7">
        <w:rPr>
          <w:rFonts w:asciiTheme="minorHAnsi" w:hAnsiTheme="minorHAnsi" w:cstheme="minorHAnsi"/>
        </w:rPr>
        <w:t>Smluvní cena je součet plateb, které náleží Konzultantovi v souladu se Smlouvou a pravidly pro platby uvedenými níže.</w:t>
      </w:r>
    </w:p>
    <w:p w14:paraId="54D12B36" w14:textId="77777777" w:rsidR="00E4015D" w:rsidRPr="00DB64E7" w:rsidRDefault="00E4015D" w:rsidP="00E4015D">
      <w:pPr>
        <w:pStyle w:val="Odstavecseseznamem"/>
        <w:ind w:left="567"/>
        <w:jc w:val="both"/>
        <w:rPr>
          <w:rFonts w:asciiTheme="minorHAnsi" w:hAnsiTheme="minorHAnsi" w:cstheme="minorHAnsi"/>
          <w:b/>
        </w:rPr>
      </w:pPr>
      <w:r w:rsidRPr="00DB64E7">
        <w:rPr>
          <w:rFonts w:asciiTheme="minorHAnsi" w:hAnsiTheme="minorHAnsi" w:cstheme="minorHAnsi"/>
          <w:b/>
        </w:rPr>
        <w:t>Služby (A, B a C (paušální odměna a v hod.)</w:t>
      </w:r>
    </w:p>
    <w:p w14:paraId="7773A549" w14:textId="77777777" w:rsidR="00E4015D" w:rsidRPr="00DB64E7" w:rsidRDefault="00E4015D" w:rsidP="00E4015D">
      <w:pPr>
        <w:pStyle w:val="Odstavecseseznamem"/>
        <w:ind w:left="567"/>
        <w:jc w:val="both"/>
        <w:rPr>
          <w:rFonts w:asciiTheme="minorHAnsi" w:hAnsiTheme="minorHAnsi" w:cstheme="minorHAnsi"/>
          <w:i/>
        </w:rPr>
      </w:pPr>
      <w:r w:rsidRPr="00DB64E7">
        <w:rPr>
          <w:rFonts w:asciiTheme="minorHAnsi" w:hAnsiTheme="minorHAnsi" w:cstheme="minorHAnsi"/>
        </w:rPr>
        <w:t>U Služeb označených „</w:t>
      </w:r>
      <w:r w:rsidRPr="00DB64E7">
        <w:rPr>
          <w:rFonts w:asciiTheme="minorHAnsi" w:hAnsiTheme="minorHAnsi" w:cstheme="minorHAnsi"/>
          <w:i/>
          <w:color w:val="000000"/>
        </w:rPr>
        <w:t xml:space="preserve">A </w:t>
      </w:r>
      <w:r w:rsidRPr="00DB64E7">
        <w:rPr>
          <w:rFonts w:asciiTheme="minorHAnsi" w:hAnsiTheme="minorHAnsi" w:cstheme="minorHAnsi"/>
          <w:i/>
        </w:rPr>
        <w:t>Revize</w:t>
      </w:r>
      <w:r>
        <w:rPr>
          <w:rFonts w:asciiTheme="minorHAnsi" w:hAnsiTheme="minorHAnsi" w:cstheme="minorHAnsi"/>
          <w:i/>
        </w:rPr>
        <w:t xml:space="preserve"> sloučené </w:t>
      </w:r>
      <w:r w:rsidRPr="00DB64E7">
        <w:rPr>
          <w:rFonts w:asciiTheme="minorHAnsi" w:hAnsiTheme="minorHAnsi" w:cstheme="minorHAnsi"/>
          <w:i/>
        </w:rPr>
        <w:t>projektové dokumentace ve stupni</w:t>
      </w:r>
      <w:r>
        <w:rPr>
          <w:rFonts w:asciiTheme="minorHAnsi" w:hAnsiTheme="minorHAnsi" w:cstheme="minorHAnsi"/>
          <w:i/>
        </w:rPr>
        <w:t xml:space="preserve"> </w:t>
      </w:r>
      <w:r w:rsidRPr="00DB64E7">
        <w:rPr>
          <w:rFonts w:asciiTheme="minorHAnsi" w:hAnsiTheme="minorHAnsi" w:cstheme="minorHAnsi"/>
          <w:i/>
        </w:rPr>
        <w:t>DSP “</w:t>
      </w:r>
      <w:r w:rsidRPr="00DB64E7">
        <w:rPr>
          <w:rFonts w:asciiTheme="minorHAnsi" w:hAnsiTheme="minorHAnsi" w:cstheme="minorHAnsi"/>
          <w:i/>
          <w:color w:val="000000"/>
        </w:rPr>
        <w:t xml:space="preserve"> </w:t>
      </w:r>
      <w:r w:rsidRPr="00DB64E7">
        <w:rPr>
          <w:rFonts w:asciiTheme="minorHAnsi" w:hAnsiTheme="minorHAnsi" w:cstheme="minorHAnsi"/>
          <w:i/>
        </w:rPr>
        <w:t xml:space="preserve">Revize projektové dokumentace ve stupni Dokumentace pro provádění stavby “ </w:t>
      </w:r>
      <w:r w:rsidRPr="00DB64E7">
        <w:rPr>
          <w:rFonts w:asciiTheme="minorHAnsi" w:hAnsiTheme="minorHAnsi" w:cstheme="minorHAnsi"/>
        </w:rPr>
        <w:t>a</w:t>
      </w:r>
      <w:r w:rsidRPr="00DB64E7">
        <w:rPr>
          <w:rFonts w:asciiTheme="minorHAnsi" w:hAnsiTheme="minorHAnsi" w:cstheme="minorHAnsi"/>
          <w:i/>
        </w:rPr>
        <w:t xml:space="preserve"> „C Revize kompletní dokumentace a dokladů pro realizaci stavby“ </w:t>
      </w:r>
      <w:r w:rsidRPr="00DB64E7">
        <w:rPr>
          <w:rFonts w:asciiTheme="minorHAnsi" w:hAnsiTheme="minorHAnsi" w:cstheme="minorHAnsi"/>
          <w:b/>
        </w:rPr>
        <w:t>je cena</w:t>
      </w:r>
      <w:r w:rsidRPr="00DB64E7">
        <w:rPr>
          <w:rFonts w:asciiTheme="minorHAnsi" w:hAnsiTheme="minorHAnsi" w:cstheme="minorHAnsi"/>
        </w:rPr>
        <w:t xml:space="preserve"> nabídnutá vybraným dodavatelem (Konzultantem) v tabulce „Rozpis služeb sloužícím k nacenění“ </w:t>
      </w:r>
      <w:r w:rsidRPr="00DB64E7">
        <w:rPr>
          <w:rFonts w:asciiTheme="minorHAnsi" w:hAnsiTheme="minorHAnsi" w:cstheme="minorHAnsi"/>
          <w:b/>
        </w:rPr>
        <w:t>cenou na základě odborného odhadu pracnosti v hodinách</w:t>
      </w:r>
      <w:r w:rsidRPr="00DB64E7">
        <w:rPr>
          <w:rFonts w:asciiTheme="minorHAnsi" w:hAnsiTheme="minorHAnsi" w:cstheme="minorHAnsi"/>
        </w:rPr>
        <w:t xml:space="preserve"> vzhledem k celému rozsahu těchto Služeb specifikovanému ve Smlouvě</w:t>
      </w:r>
      <w:r w:rsidRPr="00DB64E7">
        <w:rPr>
          <w:rFonts w:asciiTheme="minorHAnsi" w:hAnsiTheme="minorHAnsi" w:cstheme="minorHAnsi"/>
          <w:i/>
        </w:rPr>
        <w:t xml:space="preserve">. </w:t>
      </w:r>
    </w:p>
    <w:p w14:paraId="2A98C63A" w14:textId="77777777" w:rsidR="00E4015D" w:rsidRPr="00DB64E7" w:rsidRDefault="00E4015D" w:rsidP="00E4015D">
      <w:pPr>
        <w:pStyle w:val="Odstavecseseznamem"/>
        <w:ind w:left="567"/>
        <w:jc w:val="both"/>
        <w:rPr>
          <w:rFonts w:asciiTheme="minorHAnsi" w:hAnsiTheme="minorHAnsi" w:cstheme="minorHAnsi"/>
          <w:i/>
        </w:rPr>
      </w:pPr>
      <w:r w:rsidRPr="00DB64E7">
        <w:rPr>
          <w:rFonts w:asciiTheme="minorHAnsi" w:hAnsiTheme="minorHAnsi" w:cstheme="minorHAnsi"/>
          <w:b/>
        </w:rPr>
        <w:t xml:space="preserve">Objednatel tak Konzultantovi uhradí za každou fázi (tzn. za každou kontrolu </w:t>
      </w:r>
      <w:r>
        <w:rPr>
          <w:rFonts w:asciiTheme="minorHAnsi" w:hAnsiTheme="minorHAnsi" w:cstheme="minorHAnsi"/>
          <w:b/>
        </w:rPr>
        <w:t xml:space="preserve">A, </w:t>
      </w:r>
      <w:r w:rsidRPr="00DB64E7">
        <w:rPr>
          <w:rFonts w:asciiTheme="minorHAnsi" w:hAnsiTheme="minorHAnsi" w:cstheme="minorHAnsi"/>
          <w:b/>
        </w:rPr>
        <w:t>B a C) pouze hodnotu uvedenou ve sloupci označeném č. 3 této tabulky.</w:t>
      </w:r>
      <w:r w:rsidRPr="00DB64E7">
        <w:rPr>
          <w:rFonts w:asciiTheme="minorHAnsi" w:hAnsiTheme="minorHAnsi" w:cstheme="minorHAnsi"/>
          <w:i/>
        </w:rPr>
        <w:t xml:space="preserve"> </w:t>
      </w:r>
    </w:p>
    <w:p w14:paraId="41F95757" w14:textId="77777777" w:rsidR="00E4015D" w:rsidRPr="00DB64E7" w:rsidRDefault="00E4015D" w:rsidP="00E4015D">
      <w:pPr>
        <w:pStyle w:val="Odstavecseseznamem"/>
        <w:ind w:left="567"/>
        <w:jc w:val="both"/>
        <w:rPr>
          <w:rFonts w:asciiTheme="minorHAnsi" w:hAnsiTheme="minorHAnsi" w:cstheme="minorHAnsi"/>
        </w:rPr>
      </w:pPr>
      <w:r w:rsidRPr="00DB64E7">
        <w:rPr>
          <w:rFonts w:asciiTheme="minorHAnsi" w:hAnsiTheme="minorHAnsi" w:cstheme="minorHAnsi"/>
        </w:rPr>
        <w:t xml:space="preserve">Dojde-li v průběhu plnění Smlouvy ke změně délky poskytování těchto Služeb v návaznosti na změnu harmonogramu poskytování služeb v souladu se Smlouvou, Konzultant bude poskytovat služby i v době event. prodloužení na základě paušálních sazeb uvedených v tabulce „Rozpis služeb sloužícím k nacenění“. </w:t>
      </w:r>
      <w:r w:rsidRPr="00DB64E7">
        <w:rPr>
          <w:rFonts w:asciiTheme="minorHAnsi" w:hAnsiTheme="minorHAnsi" w:cstheme="minorHAnsi"/>
          <w:b/>
        </w:rPr>
        <w:t>Konzultantovi tak nebude v případě prodloužení harmonogramu náležet žádná platba nad rámec uvedené Paušální sazby</w:t>
      </w:r>
      <w:r w:rsidRPr="00DB64E7">
        <w:rPr>
          <w:rFonts w:asciiTheme="minorHAnsi" w:hAnsiTheme="minorHAnsi" w:cstheme="minorHAnsi"/>
        </w:rPr>
        <w:t>.</w:t>
      </w:r>
    </w:p>
    <w:p w14:paraId="15988E42" w14:textId="77777777" w:rsidR="00E4015D" w:rsidRPr="00F8482F" w:rsidRDefault="00E4015D" w:rsidP="00E4015D">
      <w:pPr>
        <w:pStyle w:val="Odstavecseseznamem"/>
        <w:ind w:left="567"/>
        <w:jc w:val="both"/>
        <w:rPr>
          <w:rFonts w:asciiTheme="minorHAnsi" w:hAnsiTheme="minorHAnsi" w:cstheme="minorHAnsi"/>
          <w:b/>
        </w:rPr>
      </w:pPr>
      <w:r w:rsidRPr="00F8482F">
        <w:rPr>
          <w:rFonts w:asciiTheme="minorHAnsi" w:hAnsiTheme="minorHAnsi" w:cstheme="minorHAnsi"/>
          <w:b/>
        </w:rPr>
        <w:t xml:space="preserve">Služby D, E, F, G, </w:t>
      </w:r>
      <w:r>
        <w:rPr>
          <w:rFonts w:asciiTheme="minorHAnsi" w:hAnsiTheme="minorHAnsi" w:cstheme="minorHAnsi"/>
          <w:b/>
        </w:rPr>
        <w:t xml:space="preserve">L </w:t>
      </w:r>
      <w:r w:rsidRPr="007A5B54">
        <w:rPr>
          <w:rFonts w:asciiTheme="minorHAnsi" w:hAnsiTheme="minorHAnsi" w:cstheme="minorHAnsi"/>
          <w:b/>
        </w:rPr>
        <w:t>a M (= hodinová odměna)</w:t>
      </w:r>
    </w:p>
    <w:p w14:paraId="189631CD" w14:textId="77777777" w:rsidR="00E4015D" w:rsidRDefault="00E4015D" w:rsidP="00E4015D">
      <w:pPr>
        <w:pStyle w:val="Odstavecseseznamem"/>
        <w:ind w:left="567"/>
        <w:jc w:val="both"/>
        <w:rPr>
          <w:rFonts w:asciiTheme="minorHAnsi" w:hAnsiTheme="minorHAnsi" w:cstheme="minorHAnsi"/>
        </w:rPr>
      </w:pPr>
      <w:r w:rsidRPr="00F8482F">
        <w:rPr>
          <w:rFonts w:asciiTheme="minorHAnsi" w:hAnsiTheme="minorHAnsi" w:cstheme="minorHAnsi"/>
        </w:rPr>
        <w:t xml:space="preserve">U Služeb označených </w:t>
      </w:r>
      <w:r w:rsidRPr="00F8482F">
        <w:rPr>
          <w:rFonts w:asciiTheme="minorHAnsi" w:hAnsiTheme="minorHAnsi" w:cstheme="minorHAnsi"/>
          <w:i/>
        </w:rPr>
        <w:t>„</w:t>
      </w:r>
      <w:r w:rsidRPr="00566174">
        <w:rPr>
          <w:rFonts w:asciiTheme="minorHAnsi" w:hAnsiTheme="minorHAnsi" w:cstheme="minorHAnsi"/>
          <w:i/>
          <w:color w:val="000000"/>
        </w:rPr>
        <w:t>D, E</w:t>
      </w:r>
      <w:r>
        <w:rPr>
          <w:rFonts w:asciiTheme="minorHAnsi" w:hAnsiTheme="minorHAnsi" w:cstheme="minorHAnsi"/>
          <w:i/>
          <w:color w:val="000000"/>
        </w:rPr>
        <w:t>,</w:t>
      </w:r>
      <w:r w:rsidRPr="00566174">
        <w:rPr>
          <w:rFonts w:asciiTheme="minorHAnsi" w:hAnsiTheme="minorHAnsi" w:cstheme="minorHAnsi"/>
          <w:i/>
          <w:color w:val="000000"/>
        </w:rPr>
        <w:t xml:space="preserve"> F </w:t>
      </w:r>
      <w:r>
        <w:rPr>
          <w:rFonts w:asciiTheme="minorHAnsi" w:hAnsiTheme="minorHAnsi" w:cstheme="minorHAnsi"/>
          <w:i/>
          <w:color w:val="000000"/>
        </w:rPr>
        <w:t xml:space="preserve">a G </w:t>
      </w:r>
      <w:r w:rsidRPr="00566174">
        <w:rPr>
          <w:rFonts w:asciiTheme="minorHAnsi" w:hAnsiTheme="minorHAnsi" w:cstheme="minorHAnsi"/>
          <w:i/>
          <w:color w:val="000000"/>
        </w:rPr>
        <w:t>– Poradenské a konzultační služby a další činnosti</w:t>
      </w:r>
      <w:r w:rsidRPr="00F8482F">
        <w:rPr>
          <w:rFonts w:asciiTheme="minorHAnsi" w:hAnsiTheme="minorHAnsi" w:cstheme="minorHAnsi"/>
          <w:i/>
        </w:rPr>
        <w:t>“</w:t>
      </w:r>
      <w:r>
        <w:rPr>
          <w:rFonts w:asciiTheme="minorHAnsi" w:hAnsiTheme="minorHAnsi" w:cstheme="minorHAnsi"/>
          <w:i/>
        </w:rPr>
        <w:t>,</w:t>
      </w:r>
      <w:r w:rsidRPr="00F8482F">
        <w:rPr>
          <w:rFonts w:asciiTheme="minorHAnsi" w:hAnsiTheme="minorHAnsi" w:cstheme="minorHAnsi"/>
        </w:rPr>
        <w:t xml:space="preserve"> </w:t>
      </w:r>
      <w:r w:rsidRPr="00F8482F">
        <w:rPr>
          <w:rFonts w:asciiTheme="minorHAnsi" w:hAnsiTheme="minorHAnsi" w:cstheme="minorHAnsi"/>
          <w:i/>
        </w:rPr>
        <w:t>„</w:t>
      </w:r>
      <w:r>
        <w:rPr>
          <w:rFonts w:asciiTheme="minorHAnsi" w:hAnsiTheme="minorHAnsi" w:cstheme="minorHAnsi"/>
          <w:i/>
        </w:rPr>
        <w:t>L</w:t>
      </w:r>
      <w:r w:rsidRPr="00566174">
        <w:rPr>
          <w:rFonts w:asciiTheme="minorHAnsi" w:hAnsiTheme="minorHAnsi" w:cstheme="minorHAnsi"/>
          <w:i/>
        </w:rPr>
        <w:t xml:space="preserve"> Vyřízení reklamací Díla</w:t>
      </w:r>
      <w:r>
        <w:rPr>
          <w:rFonts w:asciiTheme="minorHAnsi" w:hAnsiTheme="minorHAnsi" w:cstheme="minorHAnsi"/>
          <w:i/>
        </w:rPr>
        <w:t>“ a</w:t>
      </w:r>
      <w:r w:rsidRPr="00566174">
        <w:rPr>
          <w:rFonts w:asciiTheme="minorHAnsi" w:hAnsiTheme="minorHAnsi" w:cstheme="minorHAnsi"/>
          <w:i/>
        </w:rPr>
        <w:t xml:space="preserve"> </w:t>
      </w:r>
      <w:r>
        <w:rPr>
          <w:rFonts w:asciiTheme="minorHAnsi" w:hAnsiTheme="minorHAnsi" w:cstheme="minorHAnsi"/>
          <w:i/>
        </w:rPr>
        <w:t>„M</w:t>
      </w:r>
      <w:r w:rsidRPr="00566174">
        <w:rPr>
          <w:rFonts w:asciiTheme="minorHAnsi" w:hAnsiTheme="minorHAnsi" w:cstheme="minorHAnsi"/>
          <w:i/>
        </w:rPr>
        <w:t xml:space="preserve"> Závěrečná prohlídka Díla</w:t>
      </w:r>
      <w:r w:rsidRPr="00F8482F">
        <w:rPr>
          <w:rFonts w:asciiTheme="minorHAnsi" w:hAnsiTheme="minorHAnsi" w:cstheme="minorHAnsi"/>
          <w:i/>
        </w:rPr>
        <w:t>“</w:t>
      </w:r>
      <w:r w:rsidRPr="00F8482F">
        <w:rPr>
          <w:rFonts w:asciiTheme="minorHAnsi" w:hAnsiTheme="minorHAnsi" w:cstheme="minorHAnsi"/>
        </w:rPr>
        <w:t xml:space="preserve"> je </w:t>
      </w:r>
      <w:r w:rsidRPr="00F8482F">
        <w:rPr>
          <w:rFonts w:asciiTheme="minorHAnsi" w:hAnsiTheme="minorHAnsi" w:cstheme="minorHAnsi"/>
          <w:b/>
        </w:rPr>
        <w:t>množství služeb</w:t>
      </w:r>
      <w:r w:rsidRPr="00F8482F">
        <w:rPr>
          <w:rFonts w:asciiTheme="minorHAnsi" w:hAnsiTheme="minorHAnsi" w:cstheme="minorHAnsi"/>
        </w:rPr>
        <w:t xml:space="preserve"> předpokládané Objednatelem a uvedené </w:t>
      </w:r>
      <w:r w:rsidRPr="00566174">
        <w:rPr>
          <w:rFonts w:asciiTheme="minorHAnsi" w:hAnsiTheme="minorHAnsi" w:cstheme="minorHAnsi"/>
        </w:rPr>
        <w:t>v</w:t>
      </w:r>
      <w:r>
        <w:rPr>
          <w:rFonts w:asciiTheme="minorHAnsi" w:hAnsiTheme="minorHAnsi" w:cstheme="minorHAnsi"/>
        </w:rPr>
        <w:t> tabulce „</w:t>
      </w:r>
      <w:r w:rsidRPr="00566174">
        <w:rPr>
          <w:rFonts w:asciiTheme="minorHAnsi" w:hAnsiTheme="minorHAnsi" w:cstheme="minorHAnsi"/>
        </w:rPr>
        <w:t>Rozpis služeb sloužícím k</w:t>
      </w:r>
      <w:r>
        <w:rPr>
          <w:rFonts w:asciiTheme="minorHAnsi" w:hAnsiTheme="minorHAnsi" w:cstheme="minorHAnsi"/>
        </w:rPr>
        <w:t> </w:t>
      </w:r>
      <w:r w:rsidRPr="00566174">
        <w:rPr>
          <w:rFonts w:asciiTheme="minorHAnsi" w:hAnsiTheme="minorHAnsi" w:cstheme="minorHAnsi"/>
        </w:rPr>
        <w:t>nacenění</w:t>
      </w:r>
      <w:r>
        <w:rPr>
          <w:rFonts w:asciiTheme="minorHAnsi" w:hAnsiTheme="minorHAnsi" w:cstheme="minorHAnsi"/>
        </w:rPr>
        <w:t xml:space="preserve">“ pouhým </w:t>
      </w:r>
      <w:r w:rsidRPr="00F8482F">
        <w:rPr>
          <w:rFonts w:asciiTheme="minorHAnsi" w:hAnsiTheme="minorHAnsi" w:cstheme="minorHAnsi"/>
          <w:b/>
        </w:rPr>
        <w:t>odhadem Objednatele</w:t>
      </w:r>
      <w:r w:rsidRPr="00F8482F">
        <w:rPr>
          <w:rFonts w:asciiTheme="minorHAnsi" w:hAnsiTheme="minorHAnsi" w:cstheme="minorHAnsi"/>
        </w:rPr>
        <w:t xml:space="preserve">, </w:t>
      </w:r>
      <w:r>
        <w:rPr>
          <w:rFonts w:asciiTheme="minorHAnsi" w:hAnsiTheme="minorHAnsi" w:cstheme="minorHAnsi"/>
        </w:rPr>
        <w:t xml:space="preserve">který </w:t>
      </w:r>
      <w:r w:rsidRPr="00F8482F">
        <w:rPr>
          <w:rFonts w:asciiTheme="minorHAnsi" w:hAnsiTheme="minorHAnsi" w:cstheme="minorHAnsi"/>
        </w:rPr>
        <w:t>slouží k</w:t>
      </w:r>
      <w:r>
        <w:rPr>
          <w:rFonts w:asciiTheme="minorHAnsi" w:hAnsiTheme="minorHAnsi" w:cstheme="minorHAnsi"/>
        </w:rPr>
        <w:t> </w:t>
      </w:r>
      <w:r w:rsidRPr="00F8482F">
        <w:rPr>
          <w:rFonts w:asciiTheme="minorHAnsi" w:hAnsiTheme="minorHAnsi" w:cstheme="minorHAnsi"/>
        </w:rPr>
        <w:t xml:space="preserve">určení přijaté smluvní částky a pro účely vyhodnocení nabídek </w:t>
      </w:r>
      <w:r>
        <w:rPr>
          <w:rFonts w:asciiTheme="minorHAnsi" w:hAnsiTheme="minorHAnsi" w:cstheme="minorHAnsi"/>
        </w:rPr>
        <w:t>účastníků</w:t>
      </w:r>
      <w:r w:rsidRPr="00F8482F">
        <w:rPr>
          <w:rFonts w:asciiTheme="minorHAnsi" w:hAnsiTheme="minorHAnsi" w:cstheme="minorHAnsi"/>
        </w:rPr>
        <w:t xml:space="preserve"> v</w:t>
      </w:r>
      <w:r>
        <w:rPr>
          <w:rFonts w:asciiTheme="minorHAnsi" w:hAnsiTheme="minorHAnsi" w:cstheme="minorHAnsi"/>
        </w:rPr>
        <w:t> </w:t>
      </w:r>
      <w:r w:rsidRPr="00F8482F">
        <w:rPr>
          <w:rFonts w:asciiTheme="minorHAnsi" w:hAnsiTheme="minorHAnsi" w:cstheme="minorHAnsi"/>
        </w:rPr>
        <w:t xml:space="preserve">Zadávacím řízení. </w:t>
      </w:r>
    </w:p>
    <w:p w14:paraId="55014550" w14:textId="77777777" w:rsidR="00E4015D" w:rsidRDefault="00E4015D" w:rsidP="00E4015D">
      <w:pPr>
        <w:pStyle w:val="Odstavecseseznamem"/>
        <w:ind w:left="567"/>
        <w:jc w:val="both"/>
        <w:rPr>
          <w:rFonts w:asciiTheme="minorHAnsi" w:hAnsiTheme="minorHAnsi" w:cstheme="minorHAnsi"/>
        </w:rPr>
      </w:pPr>
      <w:r w:rsidRPr="00F8482F">
        <w:rPr>
          <w:rFonts w:asciiTheme="minorHAnsi" w:hAnsiTheme="minorHAnsi" w:cstheme="minorHAnsi"/>
        </w:rPr>
        <w:t xml:space="preserve">Konzultantovi </w:t>
      </w:r>
      <w:r w:rsidRPr="00F8482F">
        <w:rPr>
          <w:rFonts w:asciiTheme="minorHAnsi" w:hAnsiTheme="minorHAnsi" w:cstheme="minorHAnsi"/>
          <w:b/>
        </w:rPr>
        <w:t>bude uhrazeno takové množství těchto služeb, které budou v</w:t>
      </w:r>
      <w:r>
        <w:rPr>
          <w:rFonts w:asciiTheme="minorHAnsi" w:hAnsiTheme="minorHAnsi" w:cstheme="minorHAnsi"/>
          <w:b/>
        </w:rPr>
        <w:t> </w:t>
      </w:r>
      <w:r w:rsidRPr="00F8482F">
        <w:rPr>
          <w:rFonts w:asciiTheme="minorHAnsi" w:hAnsiTheme="minorHAnsi" w:cstheme="minorHAnsi"/>
          <w:b/>
        </w:rPr>
        <w:t xml:space="preserve">souladu se Smlouvou </w:t>
      </w:r>
      <w:r>
        <w:rPr>
          <w:rFonts w:asciiTheme="minorHAnsi" w:hAnsiTheme="minorHAnsi" w:cstheme="minorHAnsi"/>
          <w:b/>
        </w:rPr>
        <w:t xml:space="preserve">reálně </w:t>
      </w:r>
      <w:r w:rsidRPr="00F8482F">
        <w:rPr>
          <w:rFonts w:asciiTheme="minorHAnsi" w:hAnsiTheme="minorHAnsi" w:cstheme="minorHAnsi"/>
          <w:b/>
        </w:rPr>
        <w:t>poskytnuty</w:t>
      </w:r>
      <w:r>
        <w:rPr>
          <w:rFonts w:asciiTheme="minorHAnsi" w:hAnsiTheme="minorHAnsi" w:cstheme="minorHAnsi"/>
        </w:rPr>
        <w:t>.</w:t>
      </w:r>
      <w:r w:rsidRPr="00F8482F">
        <w:rPr>
          <w:rFonts w:asciiTheme="minorHAnsi" w:hAnsiTheme="minorHAnsi" w:cstheme="minorHAnsi"/>
        </w:rPr>
        <w:t xml:space="preserve"> </w:t>
      </w:r>
      <w:r>
        <w:rPr>
          <w:rFonts w:asciiTheme="minorHAnsi" w:hAnsiTheme="minorHAnsi" w:cstheme="minorHAnsi"/>
        </w:rPr>
        <w:t xml:space="preserve">Jestliže </w:t>
      </w:r>
      <w:r w:rsidRPr="00F8482F">
        <w:rPr>
          <w:rFonts w:asciiTheme="minorHAnsi" w:hAnsiTheme="minorHAnsi" w:cstheme="minorHAnsi"/>
        </w:rPr>
        <w:t>dojde k</w:t>
      </w:r>
      <w:r>
        <w:rPr>
          <w:rFonts w:asciiTheme="minorHAnsi" w:hAnsiTheme="minorHAnsi" w:cstheme="minorHAnsi"/>
        </w:rPr>
        <w:t> </w:t>
      </w:r>
      <w:r w:rsidRPr="00F8482F">
        <w:rPr>
          <w:rFonts w:asciiTheme="minorHAnsi" w:hAnsiTheme="minorHAnsi" w:cstheme="minorHAnsi"/>
        </w:rPr>
        <w:t xml:space="preserve">překročení nebo </w:t>
      </w:r>
      <w:r>
        <w:rPr>
          <w:rFonts w:asciiTheme="minorHAnsi" w:hAnsiTheme="minorHAnsi" w:cstheme="minorHAnsi"/>
        </w:rPr>
        <w:t xml:space="preserve">naopak </w:t>
      </w:r>
      <w:r w:rsidRPr="00F8482F">
        <w:rPr>
          <w:rFonts w:asciiTheme="minorHAnsi" w:hAnsiTheme="minorHAnsi" w:cstheme="minorHAnsi"/>
        </w:rPr>
        <w:t>nedočerpání odhadovaného množství těchto služeb</w:t>
      </w:r>
      <w:r>
        <w:rPr>
          <w:rFonts w:asciiTheme="minorHAnsi" w:hAnsiTheme="minorHAnsi" w:cstheme="minorHAnsi"/>
        </w:rPr>
        <w:t>,</w:t>
      </w:r>
      <w:r w:rsidRPr="00F8482F">
        <w:rPr>
          <w:rFonts w:asciiTheme="minorHAnsi" w:hAnsiTheme="minorHAnsi" w:cstheme="minorHAnsi"/>
        </w:rPr>
        <w:t xml:space="preserve"> jedná se o součást vyhrazené změny závazku podle § 100 odst. 1 a</w:t>
      </w:r>
      <w:r>
        <w:rPr>
          <w:rFonts w:asciiTheme="minorHAnsi" w:hAnsiTheme="minorHAnsi" w:cstheme="minorHAnsi"/>
        </w:rPr>
        <w:t> </w:t>
      </w:r>
      <w:r w:rsidRPr="00F8482F">
        <w:rPr>
          <w:rFonts w:asciiTheme="minorHAnsi" w:hAnsiTheme="minorHAnsi" w:cstheme="minorHAnsi"/>
        </w:rPr>
        <w:t>§ 222 odst. 2 ZZVZ.</w:t>
      </w:r>
    </w:p>
    <w:p w14:paraId="2CCCDE9D" w14:textId="77777777" w:rsidR="00E4015D" w:rsidRPr="00F8482F" w:rsidRDefault="00E4015D" w:rsidP="00E4015D">
      <w:pPr>
        <w:pStyle w:val="Odstavecseseznamem"/>
        <w:ind w:left="567"/>
        <w:jc w:val="both"/>
        <w:rPr>
          <w:rFonts w:asciiTheme="minorHAnsi" w:hAnsiTheme="minorHAnsi" w:cstheme="minorHAnsi"/>
          <w:b/>
        </w:rPr>
      </w:pPr>
      <w:r w:rsidRPr="00F8482F">
        <w:rPr>
          <w:rFonts w:asciiTheme="minorHAnsi" w:hAnsiTheme="minorHAnsi" w:cstheme="minorHAnsi"/>
          <w:b/>
        </w:rPr>
        <w:t xml:space="preserve">Zadavatel si tedy v souladu s § 100 odst. 1 ZZVZ vyhrazuje tuto změnu závazku ze </w:t>
      </w:r>
      <w:r>
        <w:rPr>
          <w:rFonts w:asciiTheme="minorHAnsi" w:hAnsiTheme="minorHAnsi" w:cstheme="minorHAnsi"/>
          <w:b/>
        </w:rPr>
        <w:t>s</w:t>
      </w:r>
      <w:r w:rsidRPr="00F8482F">
        <w:rPr>
          <w:rFonts w:asciiTheme="minorHAnsi" w:hAnsiTheme="minorHAnsi" w:cstheme="minorHAnsi"/>
          <w:b/>
        </w:rPr>
        <w:t xml:space="preserve">mlouvy, která́ bude uzavřena s vybraným dodavatelem (Konzultantem). Množství́ služeb v takto vyhrazené́ změně̌ se </w:t>
      </w:r>
      <w:r>
        <w:rPr>
          <w:rFonts w:asciiTheme="minorHAnsi" w:hAnsiTheme="minorHAnsi" w:cstheme="minorHAnsi"/>
          <w:b/>
        </w:rPr>
        <w:t>nezapočítává</w:t>
      </w:r>
      <w:r w:rsidRPr="00F8482F">
        <w:rPr>
          <w:rFonts w:asciiTheme="minorHAnsi" w:hAnsiTheme="minorHAnsi" w:cstheme="minorHAnsi"/>
          <w:b/>
        </w:rPr>
        <w:t xml:space="preserve"> do limitů pro změny podle § 222 odst. 4 až̌ 6 a 9 ZZVZ. </w:t>
      </w:r>
    </w:p>
    <w:p w14:paraId="4A84EAA0" w14:textId="77777777" w:rsidR="00E4015D" w:rsidRPr="00566174" w:rsidRDefault="00E4015D" w:rsidP="00E4015D">
      <w:pPr>
        <w:pStyle w:val="Odstavecseseznamem"/>
        <w:ind w:left="567"/>
        <w:jc w:val="both"/>
        <w:rPr>
          <w:rFonts w:asciiTheme="minorHAnsi" w:hAnsiTheme="minorHAnsi" w:cstheme="minorHAnsi"/>
          <w:b/>
        </w:rPr>
      </w:pPr>
      <w:r w:rsidRPr="00566174">
        <w:rPr>
          <w:rFonts w:asciiTheme="minorHAnsi" w:hAnsiTheme="minorHAnsi" w:cstheme="minorHAnsi"/>
          <w:b/>
        </w:rPr>
        <w:t xml:space="preserve">Služby </w:t>
      </w:r>
      <w:r>
        <w:rPr>
          <w:rFonts w:asciiTheme="minorHAnsi" w:hAnsiTheme="minorHAnsi" w:cstheme="minorHAnsi"/>
          <w:b/>
        </w:rPr>
        <w:t>H</w:t>
      </w:r>
      <w:r w:rsidRPr="00566174">
        <w:rPr>
          <w:rFonts w:asciiTheme="minorHAnsi" w:hAnsiTheme="minorHAnsi" w:cstheme="minorHAnsi"/>
          <w:b/>
        </w:rPr>
        <w:t xml:space="preserve">, </w:t>
      </w:r>
      <w:r>
        <w:rPr>
          <w:rFonts w:asciiTheme="minorHAnsi" w:hAnsiTheme="minorHAnsi" w:cstheme="minorHAnsi"/>
          <w:b/>
        </w:rPr>
        <w:t>I, J, K (</w:t>
      </w:r>
      <w:r w:rsidRPr="007A5B54">
        <w:rPr>
          <w:rFonts w:asciiTheme="minorHAnsi" w:hAnsiTheme="minorHAnsi" w:cstheme="minorHAnsi"/>
          <w:b/>
        </w:rPr>
        <w:t>= pravidelná měsíční odměna)</w:t>
      </w:r>
    </w:p>
    <w:p w14:paraId="6829E1CD" w14:textId="77777777" w:rsidR="00E4015D" w:rsidRDefault="00E4015D" w:rsidP="00E4015D">
      <w:pPr>
        <w:pStyle w:val="Odstavecseseznamem"/>
        <w:ind w:left="567"/>
        <w:jc w:val="both"/>
        <w:rPr>
          <w:rFonts w:asciiTheme="minorHAnsi" w:hAnsiTheme="minorHAnsi" w:cstheme="minorHAnsi"/>
          <w:b/>
          <w:bCs/>
          <w:i/>
        </w:rPr>
      </w:pPr>
      <w:r w:rsidRPr="00F8482F">
        <w:rPr>
          <w:rFonts w:asciiTheme="minorHAnsi" w:hAnsiTheme="minorHAnsi" w:cstheme="minorHAnsi"/>
        </w:rPr>
        <w:t xml:space="preserve">U Služeb označených </w:t>
      </w:r>
      <w:r w:rsidRPr="00F8482F">
        <w:rPr>
          <w:rFonts w:asciiTheme="minorHAnsi" w:hAnsiTheme="minorHAnsi" w:cstheme="minorHAnsi"/>
          <w:i/>
        </w:rPr>
        <w:t>„</w:t>
      </w:r>
      <w:r>
        <w:rPr>
          <w:rFonts w:asciiTheme="minorHAnsi" w:hAnsiTheme="minorHAnsi" w:cstheme="minorHAnsi"/>
          <w:i/>
        </w:rPr>
        <w:t>H</w:t>
      </w:r>
      <w:r w:rsidRPr="000D43BB">
        <w:rPr>
          <w:rFonts w:asciiTheme="minorHAnsi" w:hAnsiTheme="minorHAnsi" w:cstheme="minorHAnsi"/>
          <w:i/>
        </w:rPr>
        <w:t xml:space="preserve"> </w:t>
      </w:r>
      <w:r>
        <w:rPr>
          <w:rFonts w:asciiTheme="minorHAnsi" w:hAnsiTheme="minorHAnsi" w:cstheme="minorHAnsi"/>
          <w:i/>
        </w:rPr>
        <w:t xml:space="preserve">Vedoucí týmu a </w:t>
      </w:r>
      <w:r w:rsidRPr="000D43BB">
        <w:rPr>
          <w:rFonts w:asciiTheme="minorHAnsi" w:hAnsiTheme="minorHAnsi" w:cstheme="minorHAnsi"/>
          <w:i/>
        </w:rPr>
        <w:t xml:space="preserve">Činnost Správce stavby v rozsahu, v jakém ji vymezuje Smlouva Zhotovitele Díla a </w:t>
      </w:r>
      <w:r w:rsidRPr="00DB64E7">
        <w:rPr>
          <w:rFonts w:asciiTheme="minorHAnsi" w:hAnsiTheme="minorHAnsi" w:cstheme="minorHAnsi"/>
          <w:b/>
          <w:bCs/>
          <w:i/>
        </w:rPr>
        <w:t>výkon stálého technického dozoru</w:t>
      </w:r>
      <w:r>
        <w:rPr>
          <w:rFonts w:asciiTheme="minorHAnsi" w:hAnsiTheme="minorHAnsi" w:cstheme="minorHAnsi"/>
          <w:b/>
          <w:bCs/>
          <w:i/>
        </w:rPr>
        <w:t xml:space="preserve"> stavebníka – TDS</w:t>
      </w:r>
    </w:p>
    <w:p w14:paraId="29C861F8" w14:textId="17C0BE65" w:rsidR="00E4015D" w:rsidRDefault="00E4015D" w:rsidP="00E4015D">
      <w:pPr>
        <w:pStyle w:val="Odstavecseseznamem"/>
        <w:ind w:left="567"/>
        <w:jc w:val="both"/>
        <w:rPr>
          <w:rFonts w:asciiTheme="minorHAnsi" w:hAnsiTheme="minorHAnsi" w:cstheme="minorHAnsi"/>
        </w:rPr>
      </w:pPr>
      <w:r>
        <w:rPr>
          <w:rFonts w:asciiTheme="minorHAnsi" w:hAnsiTheme="minorHAnsi" w:cstheme="minorHAnsi"/>
        </w:rPr>
        <w:t xml:space="preserve">U Služeb označených </w:t>
      </w:r>
      <w:r>
        <w:rPr>
          <w:rFonts w:asciiTheme="minorHAnsi" w:hAnsiTheme="minorHAnsi" w:cstheme="minorHAnsi"/>
          <w:i/>
        </w:rPr>
        <w:t xml:space="preserve">„I“ </w:t>
      </w:r>
      <w:r>
        <w:rPr>
          <w:rFonts w:asciiTheme="minorHAnsi" w:hAnsiTheme="minorHAnsi" w:cstheme="minorHAnsi"/>
          <w:b/>
          <w:bCs/>
          <w:i/>
        </w:rPr>
        <w:t>činnost koordinátora</w:t>
      </w:r>
      <w:r>
        <w:rPr>
          <w:rFonts w:asciiTheme="minorHAnsi" w:hAnsiTheme="minorHAnsi" w:cstheme="minorHAnsi"/>
          <w:i/>
        </w:rPr>
        <w:t xml:space="preserve"> bezpečnosti a ochrany zdraví na staveništi Objednatele (BOZP), </w:t>
      </w:r>
      <w:r>
        <w:rPr>
          <w:rFonts w:asciiTheme="minorHAnsi" w:hAnsiTheme="minorHAnsi" w:cstheme="minorHAnsi"/>
          <w:b/>
          <w:bCs/>
          <w:i/>
        </w:rPr>
        <w:t>činnost Geodeta, činnost Geotechnika</w:t>
      </w:r>
      <w:r>
        <w:rPr>
          <w:rFonts w:asciiTheme="minorHAnsi" w:hAnsiTheme="minorHAnsi" w:cstheme="minorHAnsi"/>
          <w:i/>
        </w:rPr>
        <w:t xml:space="preserve">, </w:t>
      </w:r>
      <w:r>
        <w:rPr>
          <w:rFonts w:asciiTheme="minorHAnsi" w:hAnsiTheme="minorHAnsi" w:cstheme="minorHAnsi"/>
          <w:b/>
          <w:bCs/>
          <w:i/>
        </w:rPr>
        <w:t>činnost biologa</w:t>
      </w:r>
      <w:r>
        <w:rPr>
          <w:rFonts w:asciiTheme="minorHAnsi" w:hAnsiTheme="minorHAnsi" w:cstheme="minorHAnsi"/>
          <w:i/>
        </w:rPr>
        <w:t xml:space="preserve">, a rovněž </w:t>
      </w:r>
      <w:r>
        <w:rPr>
          <w:rFonts w:asciiTheme="minorHAnsi" w:hAnsiTheme="minorHAnsi" w:cstheme="minorHAnsi"/>
        </w:rPr>
        <w:t xml:space="preserve">u služeb označených </w:t>
      </w:r>
      <w:r>
        <w:rPr>
          <w:rFonts w:asciiTheme="minorHAnsi" w:hAnsiTheme="minorHAnsi" w:cstheme="minorHAnsi"/>
          <w:i/>
        </w:rPr>
        <w:t xml:space="preserve">„J“ </w:t>
      </w:r>
      <w:r>
        <w:rPr>
          <w:rFonts w:asciiTheme="minorHAnsi" w:hAnsiTheme="minorHAnsi" w:cstheme="minorHAnsi"/>
          <w:b/>
          <w:bCs/>
          <w:i/>
        </w:rPr>
        <w:t>činnost specialisty</w:t>
      </w:r>
      <w:r>
        <w:rPr>
          <w:rFonts w:asciiTheme="minorHAnsi" w:hAnsiTheme="minorHAnsi" w:cstheme="minorHAnsi"/>
          <w:i/>
        </w:rPr>
        <w:t xml:space="preserve"> </w:t>
      </w:r>
      <w:r>
        <w:rPr>
          <w:rFonts w:asciiTheme="minorHAnsi" w:hAnsiTheme="minorHAnsi" w:cstheme="minorHAnsi"/>
          <w:b/>
          <w:bCs/>
          <w:i/>
        </w:rPr>
        <w:t xml:space="preserve">kontroly soupisu </w:t>
      </w:r>
      <w:r w:rsidRPr="00C5699A">
        <w:rPr>
          <w:rFonts w:asciiTheme="minorHAnsi" w:hAnsiTheme="minorHAnsi" w:cstheme="minorHAnsi"/>
          <w:b/>
          <w:bCs/>
          <w:i/>
        </w:rPr>
        <w:t>prací XC4,</w:t>
      </w:r>
      <w:r w:rsidRPr="00C5699A">
        <w:rPr>
          <w:rFonts w:asciiTheme="minorHAnsi" w:hAnsiTheme="minorHAnsi" w:cstheme="minorHAnsi"/>
          <w:i/>
        </w:rPr>
        <w:t xml:space="preserve"> „K“ kontrolní činnost datového </w:t>
      </w:r>
      <w:r w:rsidRPr="00C5699A">
        <w:rPr>
          <w:rFonts w:asciiTheme="minorHAnsi" w:hAnsiTheme="minorHAnsi" w:cstheme="minorHAnsi"/>
          <w:b/>
          <w:bCs/>
          <w:i/>
        </w:rPr>
        <w:lastRenderedPageBreak/>
        <w:t xml:space="preserve">specialisty BIM a </w:t>
      </w:r>
      <w:r w:rsidR="00391279">
        <w:rPr>
          <w:rFonts w:asciiTheme="minorHAnsi" w:hAnsiTheme="minorHAnsi" w:cstheme="minorHAnsi"/>
          <w:b/>
          <w:bCs/>
          <w:i/>
        </w:rPr>
        <w:t xml:space="preserve">„K“ </w:t>
      </w:r>
      <w:r w:rsidRPr="00C5699A">
        <w:rPr>
          <w:rFonts w:asciiTheme="minorHAnsi" w:hAnsiTheme="minorHAnsi" w:cstheme="minorHAnsi"/>
          <w:b/>
          <w:bCs/>
          <w:i/>
        </w:rPr>
        <w:t>Administrátora majetkoprávních vztahů</w:t>
      </w:r>
      <w:r w:rsidRPr="00C5699A">
        <w:rPr>
          <w:rFonts w:asciiTheme="minorHAnsi" w:hAnsiTheme="minorHAnsi" w:cstheme="minorHAnsi"/>
          <w:i/>
        </w:rPr>
        <w:t xml:space="preserve"> </w:t>
      </w:r>
      <w:r w:rsidRPr="00C5699A">
        <w:rPr>
          <w:rFonts w:asciiTheme="minorHAnsi" w:hAnsiTheme="minorHAnsi" w:cstheme="minorHAnsi"/>
          <w:b/>
        </w:rPr>
        <w:t>je množství služeb</w:t>
      </w:r>
      <w:r w:rsidRPr="00C5699A">
        <w:rPr>
          <w:rFonts w:asciiTheme="minorHAnsi" w:hAnsiTheme="minorHAnsi" w:cstheme="minorHAnsi"/>
        </w:rPr>
        <w:t xml:space="preserve"> uvedené</w:t>
      </w:r>
      <w:r>
        <w:rPr>
          <w:rFonts w:asciiTheme="minorHAnsi" w:hAnsiTheme="minorHAnsi" w:cstheme="minorHAnsi"/>
        </w:rPr>
        <w:t xml:space="preserve"> v tabulce „Rozpis služeb sloužícím k nacenění“ </w:t>
      </w:r>
      <w:r>
        <w:rPr>
          <w:rFonts w:asciiTheme="minorHAnsi" w:hAnsiTheme="minorHAnsi" w:cstheme="minorHAnsi"/>
          <w:b/>
        </w:rPr>
        <w:t>předpokladem Objednatele</w:t>
      </w:r>
      <w:r>
        <w:rPr>
          <w:rFonts w:asciiTheme="minorHAnsi" w:hAnsiTheme="minorHAnsi" w:cstheme="minorHAnsi"/>
        </w:rPr>
        <w:t xml:space="preserve">, který vychází z předpokládané délky Etapy výkonu činnosti správce stavby v době uzavření smlouvy. </w:t>
      </w:r>
    </w:p>
    <w:p w14:paraId="07634189" w14:textId="77777777" w:rsidR="00E4015D" w:rsidRPr="00566174" w:rsidRDefault="00E4015D" w:rsidP="00E4015D">
      <w:pPr>
        <w:pStyle w:val="Odstavecseseznamem"/>
        <w:ind w:left="567"/>
        <w:jc w:val="both"/>
        <w:rPr>
          <w:rFonts w:asciiTheme="minorHAnsi" w:hAnsiTheme="minorHAnsi" w:cstheme="minorHAnsi"/>
        </w:rPr>
      </w:pPr>
      <w:r w:rsidRPr="007A5B54">
        <w:rPr>
          <w:rFonts w:asciiTheme="minorHAnsi" w:hAnsiTheme="minorHAnsi" w:cstheme="minorHAnsi"/>
          <w:b/>
        </w:rPr>
        <w:t>Objednatel tak Konzultantovi uhradí za Službu (Činnosti H, I, J</w:t>
      </w:r>
      <w:r>
        <w:rPr>
          <w:rFonts w:asciiTheme="minorHAnsi" w:hAnsiTheme="minorHAnsi" w:cstheme="minorHAnsi"/>
          <w:b/>
        </w:rPr>
        <w:t>, K</w:t>
      </w:r>
      <w:r w:rsidRPr="007A5B54">
        <w:rPr>
          <w:rFonts w:asciiTheme="minorHAnsi" w:hAnsiTheme="minorHAnsi" w:cstheme="minorHAnsi"/>
          <w:b/>
        </w:rPr>
        <w:t>) pouze Paušální sazbu uvedenou ve sloupku označeném č. 3.</w:t>
      </w:r>
    </w:p>
    <w:p w14:paraId="05D5E177" w14:textId="77777777" w:rsidR="00E4015D" w:rsidRPr="00566174" w:rsidRDefault="00E4015D" w:rsidP="00E4015D">
      <w:pPr>
        <w:pStyle w:val="Odstavecseseznamem"/>
        <w:ind w:left="567"/>
        <w:jc w:val="both"/>
        <w:rPr>
          <w:rFonts w:asciiTheme="minorHAnsi" w:hAnsiTheme="minorHAnsi" w:cstheme="minorHAnsi"/>
        </w:rPr>
      </w:pPr>
      <w:r w:rsidRPr="00F8482F">
        <w:rPr>
          <w:rFonts w:asciiTheme="minorHAnsi" w:hAnsiTheme="minorHAnsi" w:cstheme="minorHAnsi"/>
        </w:rPr>
        <w:t>Dojde-li v průběhu plnění Smlouvy ke změně délky poskytování těchto Služeb v návaznosti na</w:t>
      </w:r>
      <w:r>
        <w:rPr>
          <w:rFonts w:asciiTheme="minorHAnsi" w:hAnsiTheme="minorHAnsi" w:cstheme="minorHAnsi"/>
        </w:rPr>
        <w:t> </w:t>
      </w:r>
      <w:r w:rsidRPr="00F8482F">
        <w:rPr>
          <w:rFonts w:asciiTheme="minorHAnsi" w:hAnsiTheme="minorHAnsi" w:cstheme="minorHAnsi"/>
        </w:rPr>
        <w:t xml:space="preserve">změnu harmonogramu poskytování služeb v souladu se Smlouvou, Konzultant bude poskytovat služby i v době event. prodloužení a Služby budou v případě jejich prodloužení z důvodů rizik Objednatele </w:t>
      </w:r>
      <w:r w:rsidRPr="00AE7C26">
        <w:rPr>
          <w:rFonts w:asciiTheme="minorHAnsi" w:hAnsiTheme="minorHAnsi" w:cstheme="minorHAnsi"/>
        </w:rPr>
        <w:t xml:space="preserve">hrazeny na základě </w:t>
      </w:r>
      <w:r w:rsidRPr="00AE7C26">
        <w:rPr>
          <w:rFonts w:asciiTheme="minorHAnsi" w:hAnsiTheme="minorHAnsi" w:cstheme="minorHAnsi"/>
          <w:b/>
        </w:rPr>
        <w:t>paušálních sazeb</w:t>
      </w:r>
      <w:r w:rsidRPr="00AE7C26">
        <w:rPr>
          <w:rFonts w:asciiTheme="minorHAnsi" w:hAnsiTheme="minorHAnsi" w:cstheme="minorHAnsi"/>
        </w:rPr>
        <w:t xml:space="preserve"> uvedených v tabulce „Rozpis služeb sloužícím k nacenění“. Konzultantovi tak nebude ani v případě prodloužení harmonogramu náležet žádná platba nad rámec uvedené Paušální sazby. </w:t>
      </w:r>
      <w:r w:rsidRPr="0036111E">
        <w:rPr>
          <w:rFonts w:asciiTheme="minorHAnsi" w:hAnsiTheme="minorHAnsi" w:cstheme="minorHAnsi"/>
          <w:b/>
        </w:rPr>
        <w:t xml:space="preserve">Jedná se o vyhrazenou změnu Smlouvy ve smyslu § 100 odst. 1 </w:t>
      </w:r>
      <w:r>
        <w:rPr>
          <w:rFonts w:asciiTheme="minorHAnsi" w:hAnsiTheme="minorHAnsi" w:cstheme="minorHAnsi"/>
          <w:b/>
        </w:rPr>
        <w:t>ZZVZ</w:t>
      </w:r>
      <w:r w:rsidRPr="0036111E">
        <w:rPr>
          <w:rFonts w:asciiTheme="minorHAnsi" w:hAnsiTheme="minorHAnsi" w:cstheme="minorHAnsi"/>
          <w:b/>
        </w:rPr>
        <w:t>.</w:t>
      </w:r>
    </w:p>
    <w:p w14:paraId="79374AA6" w14:textId="77777777" w:rsidR="00E4015D" w:rsidRPr="00F8482F" w:rsidRDefault="00E4015D" w:rsidP="00E4015D">
      <w:pPr>
        <w:pStyle w:val="Nadpis2"/>
        <w:ind w:left="1134" w:hanging="567"/>
        <w:jc w:val="both"/>
        <w:rPr>
          <w:rFonts w:asciiTheme="minorHAnsi" w:hAnsiTheme="minorHAnsi" w:cstheme="minorHAnsi"/>
        </w:rPr>
      </w:pPr>
      <w:r w:rsidRPr="00F8482F">
        <w:rPr>
          <w:rFonts w:asciiTheme="minorHAnsi" w:hAnsiTheme="minorHAnsi" w:cstheme="minorHAnsi"/>
        </w:rPr>
        <w:t>1.1</w:t>
      </w:r>
      <w:r>
        <w:rPr>
          <w:rFonts w:asciiTheme="minorHAnsi" w:hAnsiTheme="minorHAnsi" w:cstheme="minorHAnsi"/>
        </w:rPr>
        <w:tab/>
      </w:r>
      <w:r w:rsidRPr="00F8482F">
        <w:rPr>
          <w:rFonts w:asciiTheme="minorHAnsi" w:hAnsiTheme="minorHAnsi" w:cstheme="minorHAnsi"/>
        </w:rPr>
        <w:t>Přípravná etapa</w:t>
      </w:r>
    </w:p>
    <w:p w14:paraId="5937B9E4" w14:textId="77777777" w:rsidR="00E4015D" w:rsidRPr="006B6B99" w:rsidRDefault="00E4015D" w:rsidP="00E4015D">
      <w:pPr>
        <w:pStyle w:val="Nadpis3"/>
        <w:numPr>
          <w:ilvl w:val="0"/>
          <w:numId w:val="16"/>
        </w:numPr>
        <w:ind w:left="1560" w:hanging="426"/>
        <w:jc w:val="both"/>
        <w:rPr>
          <w:rFonts w:asciiTheme="minorHAnsi" w:hAnsiTheme="minorHAnsi" w:cstheme="minorHAnsi"/>
        </w:rPr>
      </w:pPr>
      <w:r w:rsidRPr="006B6B99">
        <w:rPr>
          <w:rFonts w:asciiTheme="minorHAnsi" w:hAnsiTheme="minorHAnsi" w:cstheme="minorHAnsi"/>
        </w:rPr>
        <w:t>Revize</w:t>
      </w:r>
      <w:r>
        <w:rPr>
          <w:rFonts w:asciiTheme="minorHAnsi" w:hAnsiTheme="minorHAnsi" w:cstheme="minorHAnsi"/>
        </w:rPr>
        <w:t xml:space="preserve"> </w:t>
      </w:r>
      <w:r w:rsidRPr="006B6B99">
        <w:rPr>
          <w:rFonts w:asciiTheme="minorHAnsi" w:hAnsiTheme="minorHAnsi" w:cstheme="minorHAnsi"/>
        </w:rPr>
        <w:t>projektové dokumentace ve stup</w:t>
      </w:r>
      <w:r>
        <w:rPr>
          <w:rFonts w:asciiTheme="minorHAnsi" w:hAnsiTheme="minorHAnsi" w:cstheme="minorHAnsi"/>
        </w:rPr>
        <w:t xml:space="preserve">ni </w:t>
      </w:r>
      <w:r w:rsidRPr="006B6B99">
        <w:rPr>
          <w:rFonts w:asciiTheme="minorHAnsi" w:hAnsiTheme="minorHAnsi" w:cstheme="minorHAnsi"/>
        </w:rPr>
        <w:t xml:space="preserve">DSP </w:t>
      </w:r>
    </w:p>
    <w:p w14:paraId="49E335C5" w14:textId="77777777" w:rsidR="00E4015D" w:rsidRPr="006B6B99" w:rsidRDefault="00E4015D" w:rsidP="00E4015D">
      <w:pPr>
        <w:pStyle w:val="Odstavecseseznamem"/>
        <w:ind w:left="1134"/>
        <w:jc w:val="both"/>
        <w:rPr>
          <w:rFonts w:asciiTheme="minorHAnsi" w:hAnsiTheme="minorHAnsi" w:cstheme="minorHAnsi"/>
        </w:rPr>
      </w:pPr>
      <w:r w:rsidRPr="006B6B99">
        <w:rPr>
          <w:rFonts w:asciiTheme="minorHAnsi" w:hAnsiTheme="minorHAnsi" w:cstheme="minorHAnsi"/>
        </w:rPr>
        <w:t xml:space="preserve">Objednatel Konzultantovi uhradí odměnu za Běžné služby, Dodatečné služby a Výjimečné služby formou paušální platby ve výši ceny Běžných služeb, uvedené Konzultantem do tabulky „Rozpis služeb sloužící k nacenění“, která je součástí Přílohy 1 (Rozsah služeb) Smlouvy, a ve výši ceny Dodatečných a Výjimečných služeb stanovených v souladu se Smlouvou, a to ve dvou splátkách: </w:t>
      </w:r>
    </w:p>
    <w:p w14:paraId="2C92AD85" w14:textId="77777777" w:rsidR="00E4015D" w:rsidRPr="006B6B99" w:rsidRDefault="00E4015D" w:rsidP="00E4015D">
      <w:pPr>
        <w:pStyle w:val="Odstavecseseznamem"/>
        <w:numPr>
          <w:ilvl w:val="4"/>
          <w:numId w:val="6"/>
        </w:numPr>
        <w:ind w:left="1134" w:firstLine="0"/>
        <w:jc w:val="both"/>
        <w:rPr>
          <w:rFonts w:asciiTheme="minorHAnsi" w:hAnsiTheme="minorHAnsi" w:cstheme="minorHAnsi"/>
        </w:rPr>
      </w:pPr>
      <w:r w:rsidRPr="006B6B99">
        <w:rPr>
          <w:rFonts w:asciiTheme="minorHAnsi" w:hAnsiTheme="minorHAnsi" w:cstheme="minorHAnsi"/>
        </w:rPr>
        <w:t xml:space="preserve">80 % z celkové ceny po odevzdání konceptu protokolu a </w:t>
      </w:r>
    </w:p>
    <w:p w14:paraId="121790D3" w14:textId="77777777" w:rsidR="00E4015D" w:rsidRPr="006B6B99" w:rsidRDefault="00E4015D" w:rsidP="00E4015D">
      <w:pPr>
        <w:pStyle w:val="Odstavecseseznamem"/>
        <w:numPr>
          <w:ilvl w:val="4"/>
          <w:numId w:val="6"/>
        </w:numPr>
        <w:ind w:left="1134" w:firstLine="0"/>
        <w:jc w:val="both"/>
        <w:rPr>
          <w:rFonts w:asciiTheme="minorHAnsi" w:hAnsiTheme="minorHAnsi" w:cstheme="minorHAnsi"/>
        </w:rPr>
      </w:pPr>
      <w:r w:rsidRPr="006B6B99">
        <w:rPr>
          <w:rFonts w:asciiTheme="minorHAnsi" w:hAnsiTheme="minorHAnsi" w:cstheme="minorHAnsi"/>
        </w:rPr>
        <w:t>20 % po odevzdání čistopisu protokolu.</w:t>
      </w:r>
    </w:p>
    <w:p w14:paraId="2D1BA966" w14:textId="77777777" w:rsidR="00E4015D" w:rsidRPr="006B6B99" w:rsidRDefault="00E4015D" w:rsidP="00E4015D">
      <w:pPr>
        <w:pStyle w:val="Nadpis3"/>
        <w:numPr>
          <w:ilvl w:val="0"/>
          <w:numId w:val="16"/>
        </w:numPr>
        <w:ind w:left="1560" w:hanging="426"/>
        <w:jc w:val="both"/>
        <w:rPr>
          <w:rFonts w:asciiTheme="minorHAnsi" w:hAnsiTheme="minorHAnsi" w:cstheme="minorHAnsi"/>
        </w:rPr>
      </w:pPr>
      <w:r w:rsidRPr="006B6B99">
        <w:rPr>
          <w:rFonts w:asciiTheme="minorHAnsi" w:hAnsiTheme="minorHAnsi" w:cstheme="minorHAnsi"/>
        </w:rPr>
        <w:t>Revize projektové dokumentace ve stupni Dokumentace pro provádění stavby</w:t>
      </w:r>
    </w:p>
    <w:p w14:paraId="193E711E" w14:textId="77777777" w:rsidR="00E4015D" w:rsidRPr="006B6B99" w:rsidRDefault="00E4015D" w:rsidP="00E4015D">
      <w:pPr>
        <w:pStyle w:val="Odstavecseseznamem"/>
        <w:ind w:left="1134"/>
        <w:jc w:val="both"/>
        <w:rPr>
          <w:rFonts w:asciiTheme="minorHAnsi" w:hAnsiTheme="minorHAnsi" w:cstheme="minorHAnsi"/>
        </w:rPr>
      </w:pPr>
      <w:r w:rsidRPr="006B6B99">
        <w:rPr>
          <w:rFonts w:asciiTheme="minorHAnsi" w:hAnsiTheme="minorHAnsi" w:cstheme="minorHAnsi"/>
        </w:rPr>
        <w:t xml:space="preserve">Objednatel Konzultantovi uhradí odměnu za Běžné služby, Dodatečné služby a Výjimečné služby formou paušální platby ve výši ceny Běžných služeb, uvedené Konzultantem do tabulky „Rozpis služeb sloužící k nacenění“, a ve výši ceny Dodatečných a Výjimečných služeb stanovených v souladu se Smlouvou, a to ve dvou splátkách: </w:t>
      </w:r>
    </w:p>
    <w:p w14:paraId="0B86552F" w14:textId="77777777" w:rsidR="00E4015D" w:rsidRPr="006B6B99" w:rsidRDefault="00E4015D" w:rsidP="00E4015D">
      <w:pPr>
        <w:pStyle w:val="Odstavecseseznamem"/>
        <w:numPr>
          <w:ilvl w:val="4"/>
          <w:numId w:val="13"/>
        </w:numPr>
        <w:ind w:left="1134" w:firstLine="0"/>
        <w:jc w:val="both"/>
        <w:rPr>
          <w:rFonts w:asciiTheme="minorHAnsi" w:hAnsiTheme="minorHAnsi" w:cstheme="minorHAnsi"/>
        </w:rPr>
      </w:pPr>
      <w:r w:rsidRPr="006B6B99">
        <w:rPr>
          <w:rFonts w:asciiTheme="minorHAnsi" w:hAnsiTheme="minorHAnsi" w:cstheme="minorHAnsi"/>
        </w:rPr>
        <w:t xml:space="preserve">80 % z celkové ceny po odevzdání konceptu protokolu a </w:t>
      </w:r>
    </w:p>
    <w:p w14:paraId="3B7E91EA" w14:textId="77777777" w:rsidR="00E4015D" w:rsidRPr="006B6B99" w:rsidRDefault="00E4015D" w:rsidP="00E4015D">
      <w:pPr>
        <w:pStyle w:val="Odstavecseseznamem"/>
        <w:ind w:left="1134"/>
        <w:jc w:val="both"/>
        <w:rPr>
          <w:rFonts w:asciiTheme="minorHAnsi" w:hAnsiTheme="minorHAnsi" w:cstheme="minorHAnsi"/>
        </w:rPr>
      </w:pPr>
      <w:r w:rsidRPr="006B6B99">
        <w:rPr>
          <w:rFonts w:asciiTheme="minorHAnsi" w:hAnsiTheme="minorHAnsi" w:cstheme="minorHAnsi"/>
        </w:rPr>
        <w:t>20 % do tabulky „Rozpis služeb sloužící k nacenění“, a ve výši ceny Dodatečných a Výjimečných služeb stanovených v souladu se Smlouvou, a to ve dvou splátkách:</w:t>
      </w:r>
    </w:p>
    <w:p w14:paraId="01B08D70" w14:textId="77777777" w:rsidR="00E4015D" w:rsidRPr="006B6B99" w:rsidRDefault="00E4015D" w:rsidP="00E4015D">
      <w:pPr>
        <w:pStyle w:val="Odstavecseseznamem"/>
        <w:numPr>
          <w:ilvl w:val="4"/>
          <w:numId w:val="14"/>
        </w:numPr>
        <w:ind w:left="1134" w:firstLine="0"/>
        <w:jc w:val="both"/>
        <w:rPr>
          <w:rFonts w:asciiTheme="minorHAnsi" w:hAnsiTheme="minorHAnsi" w:cstheme="minorHAnsi"/>
        </w:rPr>
      </w:pPr>
      <w:r w:rsidRPr="006B6B99">
        <w:rPr>
          <w:rFonts w:asciiTheme="minorHAnsi" w:hAnsiTheme="minorHAnsi" w:cstheme="minorHAnsi"/>
        </w:rPr>
        <w:t xml:space="preserve">80 % z celkové ceny po odevzdání konceptu protokolu a </w:t>
      </w:r>
    </w:p>
    <w:p w14:paraId="6D2EA37A" w14:textId="77777777" w:rsidR="00E4015D" w:rsidRPr="006B6B99" w:rsidRDefault="00E4015D" w:rsidP="00E4015D">
      <w:pPr>
        <w:pStyle w:val="Odstavecseseznamem"/>
        <w:numPr>
          <w:ilvl w:val="4"/>
          <w:numId w:val="14"/>
        </w:numPr>
        <w:ind w:left="1134" w:firstLine="0"/>
        <w:jc w:val="both"/>
        <w:rPr>
          <w:rFonts w:asciiTheme="minorHAnsi" w:hAnsiTheme="minorHAnsi" w:cstheme="minorHAnsi"/>
        </w:rPr>
      </w:pPr>
      <w:r w:rsidRPr="006B6B99">
        <w:rPr>
          <w:rFonts w:asciiTheme="minorHAnsi" w:hAnsiTheme="minorHAnsi" w:cstheme="minorHAnsi"/>
        </w:rPr>
        <w:t>20 % po odevzdání čistopisu protokolu.</w:t>
      </w:r>
    </w:p>
    <w:p w14:paraId="31427C74" w14:textId="77777777" w:rsidR="00E4015D" w:rsidRPr="006B6B99" w:rsidRDefault="00E4015D" w:rsidP="00E4015D">
      <w:pPr>
        <w:pStyle w:val="Odstavecseseznamem"/>
        <w:numPr>
          <w:ilvl w:val="4"/>
          <w:numId w:val="6"/>
        </w:numPr>
        <w:ind w:left="1134" w:firstLine="0"/>
        <w:jc w:val="both"/>
        <w:rPr>
          <w:rFonts w:asciiTheme="minorHAnsi" w:hAnsiTheme="minorHAnsi" w:cstheme="minorHAnsi"/>
        </w:rPr>
      </w:pPr>
      <w:r w:rsidRPr="006B6B99">
        <w:rPr>
          <w:rFonts w:asciiTheme="minorHAnsi" w:hAnsiTheme="minorHAnsi" w:cstheme="minorHAnsi"/>
        </w:rPr>
        <w:t>po odevzdání čistopisu protokolu.</w:t>
      </w:r>
    </w:p>
    <w:p w14:paraId="5EAD45BB" w14:textId="77777777" w:rsidR="00E4015D" w:rsidRPr="006B6B99" w:rsidRDefault="00E4015D" w:rsidP="00E4015D">
      <w:pPr>
        <w:pStyle w:val="Nadpis3"/>
        <w:numPr>
          <w:ilvl w:val="0"/>
          <w:numId w:val="16"/>
        </w:numPr>
        <w:ind w:left="1560" w:hanging="426"/>
        <w:jc w:val="both"/>
        <w:rPr>
          <w:rFonts w:asciiTheme="minorHAnsi" w:hAnsiTheme="minorHAnsi" w:cstheme="minorHAnsi"/>
        </w:rPr>
      </w:pPr>
      <w:r w:rsidRPr="006B6B99">
        <w:rPr>
          <w:rFonts w:asciiTheme="minorHAnsi" w:hAnsiTheme="minorHAnsi" w:cstheme="minorHAnsi"/>
        </w:rPr>
        <w:t>Revize kompletní dokumentace a doklady pro realizaci stavby</w:t>
      </w:r>
    </w:p>
    <w:p w14:paraId="3858FDBC" w14:textId="77777777" w:rsidR="00E4015D" w:rsidRPr="006B6B99" w:rsidRDefault="00E4015D" w:rsidP="00E4015D">
      <w:pPr>
        <w:pStyle w:val="Odstavecseseznamem"/>
        <w:ind w:left="1134"/>
        <w:jc w:val="both"/>
        <w:rPr>
          <w:rFonts w:asciiTheme="minorHAnsi" w:hAnsiTheme="minorHAnsi" w:cstheme="minorHAnsi"/>
        </w:rPr>
      </w:pPr>
      <w:r w:rsidRPr="006B6B99">
        <w:rPr>
          <w:rFonts w:asciiTheme="minorHAnsi" w:hAnsiTheme="minorHAnsi" w:cstheme="minorHAnsi"/>
        </w:rPr>
        <w:t xml:space="preserve">Objednatel Konzultantovi uhradí odměnu za Běžné služby, Dodatečné služby a Výjimečné služby formou paušální platby ve výši ceny Běžných služeb, uvedené Konzultantem </w:t>
      </w:r>
    </w:p>
    <w:p w14:paraId="490AF73A" w14:textId="77777777" w:rsidR="00E4015D" w:rsidRPr="004A2374" w:rsidRDefault="00E4015D" w:rsidP="00E4015D">
      <w:pPr>
        <w:pStyle w:val="Nadpis2"/>
        <w:ind w:left="1134" w:hanging="465"/>
        <w:jc w:val="both"/>
        <w:rPr>
          <w:rFonts w:asciiTheme="minorHAnsi" w:hAnsiTheme="minorHAnsi" w:cstheme="minorHAnsi"/>
          <w:b w:val="0"/>
          <w:bCs w:val="0"/>
          <w:sz w:val="22"/>
          <w:szCs w:val="22"/>
        </w:rPr>
      </w:pPr>
      <w:r w:rsidRPr="004A2374">
        <w:rPr>
          <w:rFonts w:asciiTheme="minorHAnsi" w:hAnsiTheme="minorHAnsi" w:cstheme="minorHAnsi"/>
          <w:b w:val="0"/>
          <w:bCs w:val="0"/>
          <w:sz w:val="22"/>
          <w:szCs w:val="22"/>
        </w:rPr>
        <w:lastRenderedPageBreak/>
        <w:t>1.2</w:t>
      </w:r>
      <w:r w:rsidRPr="004A2374">
        <w:rPr>
          <w:rFonts w:asciiTheme="minorHAnsi" w:hAnsiTheme="minorHAnsi" w:cstheme="minorHAnsi"/>
          <w:b w:val="0"/>
          <w:bCs w:val="0"/>
          <w:sz w:val="22"/>
          <w:szCs w:val="22"/>
        </w:rPr>
        <w:tab/>
        <w:t>Etapa zadávacího řízení na Zhotovitele Díla (stavby)</w:t>
      </w:r>
    </w:p>
    <w:p w14:paraId="44BB556B" w14:textId="77777777" w:rsidR="00E4015D" w:rsidRPr="004A2374" w:rsidRDefault="00E4015D" w:rsidP="00E4015D">
      <w:pPr>
        <w:pStyle w:val="Nadpis3"/>
        <w:numPr>
          <w:ilvl w:val="0"/>
          <w:numId w:val="16"/>
        </w:numPr>
        <w:ind w:left="1560" w:hanging="426"/>
        <w:jc w:val="both"/>
        <w:rPr>
          <w:rFonts w:asciiTheme="minorHAnsi" w:hAnsiTheme="minorHAnsi" w:cstheme="minorHAnsi"/>
          <w:b w:val="0"/>
          <w:bCs w:val="0"/>
          <w:sz w:val="22"/>
          <w:szCs w:val="22"/>
        </w:rPr>
      </w:pPr>
      <w:r w:rsidRPr="004A2374">
        <w:rPr>
          <w:rFonts w:asciiTheme="minorHAnsi" w:hAnsiTheme="minorHAnsi" w:cstheme="minorHAnsi"/>
          <w:b w:val="0"/>
          <w:bCs w:val="0"/>
          <w:sz w:val="22"/>
          <w:szCs w:val="22"/>
        </w:rPr>
        <w:t>Poradenské a konzultační služby při přípravě odpovědí Objednatele na žádosti o dodatečné informace účastníků zadávacího řízení na Zhotovitele Díla</w:t>
      </w:r>
    </w:p>
    <w:p w14:paraId="61C8D28B" w14:textId="77777777" w:rsidR="00E4015D" w:rsidRPr="004A2374" w:rsidRDefault="00E4015D" w:rsidP="00E4015D">
      <w:pPr>
        <w:pStyle w:val="Nadpis3"/>
        <w:numPr>
          <w:ilvl w:val="0"/>
          <w:numId w:val="16"/>
        </w:numPr>
        <w:ind w:left="1560" w:hanging="426"/>
        <w:jc w:val="both"/>
        <w:rPr>
          <w:rFonts w:asciiTheme="minorHAnsi" w:hAnsiTheme="minorHAnsi" w:cstheme="minorHAnsi"/>
          <w:b w:val="0"/>
          <w:bCs w:val="0"/>
          <w:sz w:val="22"/>
          <w:szCs w:val="22"/>
        </w:rPr>
      </w:pPr>
      <w:r w:rsidRPr="004A2374">
        <w:rPr>
          <w:rFonts w:asciiTheme="minorHAnsi" w:hAnsiTheme="minorHAnsi" w:cstheme="minorHAnsi"/>
          <w:b w:val="0"/>
          <w:bCs w:val="0"/>
          <w:sz w:val="22"/>
          <w:szCs w:val="22"/>
        </w:rPr>
        <w:t>Poradenské a konzultační služby při posouzení kvalifikace a hodnocení nabídek v rámci zadávacího řízení na Zhotovitele Díla</w:t>
      </w:r>
    </w:p>
    <w:p w14:paraId="7042152E" w14:textId="77777777" w:rsidR="00E4015D" w:rsidRPr="004A2374" w:rsidRDefault="00E4015D" w:rsidP="00E4015D">
      <w:pPr>
        <w:pStyle w:val="Nadpis3"/>
        <w:numPr>
          <w:ilvl w:val="0"/>
          <w:numId w:val="16"/>
        </w:numPr>
        <w:ind w:left="1560" w:hanging="426"/>
        <w:jc w:val="both"/>
        <w:rPr>
          <w:rFonts w:asciiTheme="minorHAnsi" w:hAnsiTheme="minorHAnsi" w:cstheme="minorHAnsi"/>
          <w:b w:val="0"/>
          <w:bCs w:val="0"/>
          <w:sz w:val="22"/>
          <w:szCs w:val="22"/>
        </w:rPr>
      </w:pPr>
      <w:r w:rsidRPr="004A2374">
        <w:rPr>
          <w:rFonts w:asciiTheme="minorHAnsi" w:hAnsiTheme="minorHAnsi" w:cstheme="minorHAnsi"/>
          <w:b w:val="0"/>
          <w:bCs w:val="0"/>
          <w:sz w:val="22"/>
          <w:szCs w:val="22"/>
        </w:rPr>
        <w:t xml:space="preserve">Poradenské a konzultační služby při vyřízení námitek podaných dodavateli v rámci zadávacího řízení na Zhotovitele Díla a při přípravě podkladů požadovaných Objednatelem v rámci řízení o přezkoumání úkonů Objednatele jakožto zadavatele zadávacího řízení na Zhotovitele Díla </w:t>
      </w:r>
    </w:p>
    <w:p w14:paraId="32337B20" w14:textId="77777777" w:rsidR="00E4015D" w:rsidRPr="004A2374" w:rsidRDefault="00E4015D" w:rsidP="00E4015D">
      <w:pPr>
        <w:pStyle w:val="Nadpis3"/>
        <w:numPr>
          <w:ilvl w:val="0"/>
          <w:numId w:val="16"/>
        </w:numPr>
        <w:ind w:left="1560" w:hanging="426"/>
        <w:jc w:val="both"/>
        <w:rPr>
          <w:rFonts w:asciiTheme="minorHAnsi" w:hAnsiTheme="minorHAnsi" w:cstheme="minorHAnsi"/>
          <w:b w:val="0"/>
          <w:bCs w:val="0"/>
          <w:sz w:val="22"/>
          <w:szCs w:val="22"/>
        </w:rPr>
      </w:pPr>
      <w:r w:rsidRPr="004A2374">
        <w:rPr>
          <w:rFonts w:asciiTheme="minorHAnsi" w:hAnsiTheme="minorHAnsi" w:cstheme="minorHAnsi"/>
          <w:b w:val="0"/>
          <w:bCs w:val="0"/>
          <w:sz w:val="22"/>
          <w:szCs w:val="22"/>
        </w:rPr>
        <w:t>Další činnosti, které zadavatel požaduje po Konzultantovi v souladu s jeho kvalifikací a zkušenostmi ve vztahu k zadání veřejné zakázky na zhotovení Díla</w:t>
      </w:r>
    </w:p>
    <w:p w14:paraId="7C074660" w14:textId="77777777" w:rsidR="00E4015D" w:rsidRPr="00F8482F" w:rsidRDefault="00E4015D" w:rsidP="00E4015D">
      <w:pPr>
        <w:pStyle w:val="Odstavecseseznamem"/>
        <w:ind w:left="1134"/>
        <w:jc w:val="both"/>
        <w:rPr>
          <w:rFonts w:asciiTheme="minorHAnsi" w:hAnsiTheme="minorHAnsi" w:cstheme="minorHAnsi"/>
        </w:rPr>
      </w:pPr>
      <w:r w:rsidRPr="00F8482F">
        <w:rPr>
          <w:rFonts w:asciiTheme="minorHAnsi" w:hAnsiTheme="minorHAnsi" w:cstheme="minorHAnsi"/>
        </w:rPr>
        <w:t>Objednatel bude Konzultantovi hradit odměnu za Běžné služby, Dodatečné služby a</w:t>
      </w:r>
      <w:r>
        <w:rPr>
          <w:rFonts w:asciiTheme="minorHAnsi" w:hAnsiTheme="minorHAnsi" w:cstheme="minorHAnsi"/>
        </w:rPr>
        <w:t> </w:t>
      </w:r>
      <w:r w:rsidRPr="00F8482F">
        <w:rPr>
          <w:rFonts w:asciiTheme="minorHAnsi" w:hAnsiTheme="minorHAnsi" w:cstheme="minorHAnsi"/>
        </w:rPr>
        <w:t xml:space="preserve">Výjimečné služby dle článku 2.2.1 vždy zpětně </w:t>
      </w:r>
      <w:r w:rsidRPr="00F8482F">
        <w:rPr>
          <w:rFonts w:asciiTheme="minorHAnsi" w:hAnsiTheme="minorHAnsi" w:cstheme="minorHAnsi"/>
          <w:b/>
        </w:rPr>
        <w:t>za období 1 měsíce na základě soupisu skutečně vykonaných služeb v daném období</w:t>
      </w:r>
      <w:r w:rsidRPr="00F8482F">
        <w:rPr>
          <w:rFonts w:asciiTheme="minorHAnsi" w:hAnsiTheme="minorHAnsi" w:cstheme="minorHAnsi"/>
        </w:rPr>
        <w:t>. Soupis předloží Konzultant Objednateli k</w:t>
      </w:r>
      <w:r>
        <w:rPr>
          <w:rFonts w:asciiTheme="minorHAnsi" w:hAnsiTheme="minorHAnsi" w:cstheme="minorHAnsi"/>
        </w:rPr>
        <w:t> </w:t>
      </w:r>
      <w:r w:rsidRPr="00F8482F">
        <w:rPr>
          <w:rFonts w:asciiTheme="minorHAnsi" w:hAnsiTheme="minorHAnsi" w:cstheme="minorHAnsi"/>
        </w:rPr>
        <w:t>odsouhlasení vždy nejpozději k třetímu pracovnímu dni měsíce následujícího po měsíci, v němž byly služby poskytnuty. Objednatel se k</w:t>
      </w:r>
      <w:r>
        <w:rPr>
          <w:rFonts w:asciiTheme="minorHAnsi" w:hAnsiTheme="minorHAnsi" w:cstheme="minorHAnsi"/>
        </w:rPr>
        <w:t> </w:t>
      </w:r>
      <w:r w:rsidRPr="00F8482F">
        <w:rPr>
          <w:rFonts w:asciiTheme="minorHAnsi" w:hAnsiTheme="minorHAnsi" w:cstheme="minorHAnsi"/>
        </w:rPr>
        <w:t>předloženému soupisu vyjádří nejpozději do 3 pracovních dnů po jeho předložení Konzultantem.</w:t>
      </w:r>
    </w:p>
    <w:p w14:paraId="3E23C337" w14:textId="77777777" w:rsidR="00E4015D" w:rsidRPr="00F8482F" w:rsidRDefault="00E4015D" w:rsidP="00E4015D">
      <w:pPr>
        <w:pStyle w:val="Odstavecseseznamem"/>
        <w:ind w:left="1134"/>
        <w:jc w:val="both"/>
        <w:rPr>
          <w:rFonts w:asciiTheme="minorHAnsi" w:hAnsiTheme="minorHAnsi" w:cstheme="minorHAnsi"/>
        </w:rPr>
      </w:pPr>
      <w:r w:rsidRPr="00F8482F">
        <w:rPr>
          <w:rFonts w:asciiTheme="minorHAnsi" w:hAnsiTheme="minorHAnsi" w:cstheme="minorHAnsi"/>
        </w:rPr>
        <w:t>Cena Běžných služeb bude v každém měsíčním období vypočtena jako součin vykázaného množství služeb a jednotkové ceny pro daný typ služeb, který Konzultant převezme z</w:t>
      </w:r>
      <w:r>
        <w:rPr>
          <w:rFonts w:asciiTheme="minorHAnsi" w:hAnsiTheme="minorHAnsi" w:cstheme="minorHAnsi"/>
        </w:rPr>
        <w:t> </w:t>
      </w:r>
      <w:r w:rsidRPr="00F8482F">
        <w:rPr>
          <w:rFonts w:asciiTheme="minorHAnsi" w:hAnsiTheme="minorHAnsi" w:cstheme="minorHAnsi"/>
        </w:rPr>
        <w:t>tabulky „Rozpis služeb sloužící k nacenění“, který je součástí Přílohy 1</w:t>
      </w:r>
      <w:r>
        <w:rPr>
          <w:rFonts w:asciiTheme="minorHAnsi" w:hAnsiTheme="minorHAnsi" w:cstheme="minorHAnsi"/>
        </w:rPr>
        <w:t xml:space="preserve"> (Rozsah služeb) </w:t>
      </w:r>
      <w:r w:rsidRPr="00F8482F">
        <w:rPr>
          <w:rFonts w:asciiTheme="minorHAnsi" w:hAnsiTheme="minorHAnsi" w:cstheme="minorHAnsi"/>
        </w:rPr>
        <w:t>Smlouvy.</w:t>
      </w:r>
    </w:p>
    <w:p w14:paraId="7D04F602" w14:textId="77777777" w:rsidR="00E4015D" w:rsidRPr="00F8482F" w:rsidRDefault="00E4015D" w:rsidP="00E4015D">
      <w:pPr>
        <w:pStyle w:val="Odstavecseseznamem"/>
        <w:ind w:left="1134"/>
        <w:jc w:val="both"/>
        <w:rPr>
          <w:rFonts w:asciiTheme="minorHAnsi" w:hAnsiTheme="minorHAnsi" w:cstheme="minorHAnsi"/>
        </w:rPr>
      </w:pPr>
      <w:r w:rsidRPr="00F8482F">
        <w:rPr>
          <w:rFonts w:asciiTheme="minorHAnsi" w:hAnsiTheme="minorHAnsi" w:cstheme="minorHAnsi"/>
        </w:rPr>
        <w:t>Cena Dodatečných a Výjimečných služeb bude v každém období vypočtena jako součin vykázaného množství služeb a jednotkové ceny, která bude pro každý případ určena v</w:t>
      </w:r>
      <w:r>
        <w:rPr>
          <w:rFonts w:asciiTheme="minorHAnsi" w:hAnsiTheme="minorHAnsi" w:cstheme="minorHAnsi"/>
        </w:rPr>
        <w:t> </w:t>
      </w:r>
      <w:r w:rsidRPr="00F8482F">
        <w:rPr>
          <w:rFonts w:asciiTheme="minorHAnsi" w:hAnsiTheme="minorHAnsi" w:cstheme="minorHAnsi"/>
        </w:rPr>
        <w:t>souladu s</w:t>
      </w:r>
      <w:r w:rsidRPr="00F861B5">
        <w:rPr>
          <w:rFonts w:asciiTheme="minorHAnsi" w:hAnsiTheme="minorHAnsi" w:cstheme="minorHAnsi"/>
        </w:rPr>
        <w:t> </w:t>
      </w:r>
      <w:r w:rsidRPr="00F8482F">
        <w:rPr>
          <w:rFonts w:asciiTheme="minorHAnsi" w:hAnsiTheme="minorHAnsi" w:cstheme="minorHAnsi"/>
        </w:rPr>
        <w:t>Pod</w:t>
      </w:r>
      <w:r w:rsidRPr="00F861B5">
        <w:rPr>
          <w:rFonts w:asciiTheme="minorHAnsi" w:hAnsiTheme="minorHAnsi" w:cstheme="minorHAnsi"/>
        </w:rPr>
        <w:t>-</w:t>
      </w:r>
      <w:r w:rsidRPr="00F8482F">
        <w:rPr>
          <w:rFonts w:asciiTheme="minorHAnsi" w:hAnsiTheme="minorHAnsi" w:cstheme="minorHAnsi"/>
        </w:rPr>
        <w:t xml:space="preserve">článkem 5.1 Zvláštních obchodních podmínek. </w:t>
      </w:r>
    </w:p>
    <w:p w14:paraId="425EB38C" w14:textId="77777777" w:rsidR="00E4015D" w:rsidRPr="00F8482F" w:rsidRDefault="00E4015D" w:rsidP="00E4015D">
      <w:pPr>
        <w:pStyle w:val="Odstavecseseznamem"/>
        <w:ind w:left="1134"/>
        <w:jc w:val="both"/>
        <w:rPr>
          <w:rFonts w:asciiTheme="minorHAnsi" w:hAnsiTheme="minorHAnsi" w:cstheme="minorHAnsi"/>
        </w:rPr>
      </w:pPr>
      <w:r w:rsidRPr="00F8482F">
        <w:rPr>
          <w:rFonts w:asciiTheme="minorHAnsi" w:hAnsiTheme="minorHAnsi" w:cstheme="minorHAnsi"/>
        </w:rPr>
        <w:t xml:space="preserve">V případě, poskytování Dodatečných služeb, které věcně odpovídají </w:t>
      </w:r>
      <w:r>
        <w:rPr>
          <w:rFonts w:asciiTheme="minorHAnsi" w:hAnsiTheme="minorHAnsi" w:cstheme="minorHAnsi"/>
        </w:rPr>
        <w:t>B</w:t>
      </w:r>
      <w:r w:rsidRPr="00F8482F">
        <w:rPr>
          <w:rFonts w:asciiTheme="minorHAnsi" w:hAnsiTheme="minorHAnsi" w:cstheme="minorHAnsi"/>
        </w:rPr>
        <w:t>ěžným službám, které jsou však Konzultantem poskytovány v Době pro dokončení, avšak mimo dobu pro</w:t>
      </w:r>
      <w:r>
        <w:rPr>
          <w:rFonts w:asciiTheme="minorHAnsi" w:hAnsiTheme="minorHAnsi" w:cstheme="minorHAnsi"/>
        </w:rPr>
        <w:t> </w:t>
      </w:r>
      <w:r w:rsidRPr="00F8482F">
        <w:rPr>
          <w:rFonts w:asciiTheme="minorHAnsi" w:hAnsiTheme="minorHAnsi" w:cstheme="minorHAnsi"/>
        </w:rPr>
        <w:t xml:space="preserve">plnění Přípravné etapy, nebo v Době pro dokončení, avšak nad rámec celkového předpokládaného počtu hodin stanoveného Objednatelem v tabulce </w:t>
      </w:r>
      <w:r>
        <w:rPr>
          <w:rFonts w:asciiTheme="minorHAnsi" w:hAnsiTheme="minorHAnsi" w:cstheme="minorHAnsi"/>
        </w:rPr>
        <w:t>„</w:t>
      </w:r>
      <w:r w:rsidRPr="00F8482F">
        <w:rPr>
          <w:rFonts w:asciiTheme="minorHAnsi" w:hAnsiTheme="minorHAnsi" w:cstheme="minorHAnsi"/>
        </w:rPr>
        <w:t>Rozpis služeb sloužícího k</w:t>
      </w:r>
      <w:r>
        <w:rPr>
          <w:rFonts w:asciiTheme="minorHAnsi" w:hAnsiTheme="minorHAnsi" w:cstheme="minorHAnsi"/>
        </w:rPr>
        <w:t> </w:t>
      </w:r>
      <w:r w:rsidRPr="00F8482F">
        <w:rPr>
          <w:rFonts w:asciiTheme="minorHAnsi" w:hAnsiTheme="minorHAnsi" w:cstheme="minorHAnsi"/>
        </w:rPr>
        <w:t>nacenění</w:t>
      </w:r>
      <w:r>
        <w:rPr>
          <w:rFonts w:asciiTheme="minorHAnsi" w:hAnsiTheme="minorHAnsi" w:cstheme="minorHAnsi"/>
        </w:rPr>
        <w:t>“</w:t>
      </w:r>
      <w:r w:rsidRPr="00F8482F">
        <w:rPr>
          <w:rFonts w:asciiTheme="minorHAnsi" w:hAnsiTheme="minorHAnsi" w:cstheme="minorHAnsi"/>
        </w:rPr>
        <w:t xml:space="preserve">, je </w:t>
      </w:r>
      <w:r>
        <w:rPr>
          <w:rFonts w:asciiTheme="minorHAnsi" w:hAnsiTheme="minorHAnsi" w:cstheme="minorHAnsi"/>
        </w:rPr>
        <w:t>K</w:t>
      </w:r>
      <w:r w:rsidRPr="00F8482F">
        <w:rPr>
          <w:rFonts w:asciiTheme="minorHAnsi" w:hAnsiTheme="minorHAnsi" w:cstheme="minorHAnsi"/>
        </w:rPr>
        <w:t>onzultant k jejich ocenění povinen použít příslušné sazby pro</w:t>
      </w:r>
      <w:r>
        <w:rPr>
          <w:rFonts w:asciiTheme="minorHAnsi" w:hAnsiTheme="minorHAnsi" w:cstheme="minorHAnsi"/>
        </w:rPr>
        <w:t> B</w:t>
      </w:r>
      <w:r w:rsidRPr="00F8482F">
        <w:rPr>
          <w:rFonts w:asciiTheme="minorHAnsi" w:hAnsiTheme="minorHAnsi" w:cstheme="minorHAnsi"/>
        </w:rPr>
        <w:t xml:space="preserve">ěžné služby z tabulky </w:t>
      </w:r>
      <w:r>
        <w:rPr>
          <w:rFonts w:asciiTheme="minorHAnsi" w:hAnsiTheme="minorHAnsi" w:cstheme="minorHAnsi"/>
        </w:rPr>
        <w:t>„</w:t>
      </w:r>
      <w:r w:rsidRPr="00F8482F">
        <w:rPr>
          <w:rFonts w:asciiTheme="minorHAnsi" w:hAnsiTheme="minorHAnsi" w:cstheme="minorHAnsi"/>
        </w:rPr>
        <w:t>Rozpis služeb sloužící k</w:t>
      </w:r>
      <w:r>
        <w:rPr>
          <w:rFonts w:asciiTheme="minorHAnsi" w:hAnsiTheme="minorHAnsi" w:cstheme="minorHAnsi"/>
        </w:rPr>
        <w:t> </w:t>
      </w:r>
      <w:r w:rsidRPr="00F8482F">
        <w:rPr>
          <w:rFonts w:asciiTheme="minorHAnsi" w:hAnsiTheme="minorHAnsi" w:cstheme="minorHAnsi"/>
        </w:rPr>
        <w:t>nacenění</w:t>
      </w:r>
      <w:r>
        <w:rPr>
          <w:rFonts w:asciiTheme="minorHAnsi" w:hAnsiTheme="minorHAnsi" w:cstheme="minorHAnsi"/>
        </w:rPr>
        <w:t>“</w:t>
      </w:r>
      <w:r w:rsidRPr="00F8482F">
        <w:rPr>
          <w:rFonts w:asciiTheme="minorHAnsi" w:hAnsiTheme="minorHAnsi" w:cstheme="minorHAnsi"/>
        </w:rPr>
        <w:t>.</w:t>
      </w:r>
    </w:p>
    <w:p w14:paraId="461ACF69" w14:textId="77777777" w:rsidR="00E4015D" w:rsidRPr="00F8482F" w:rsidRDefault="00E4015D" w:rsidP="00E4015D">
      <w:pPr>
        <w:pStyle w:val="Odstavecseseznamem"/>
        <w:ind w:left="1134"/>
        <w:jc w:val="both"/>
        <w:rPr>
          <w:rFonts w:asciiTheme="minorHAnsi" w:hAnsiTheme="minorHAnsi" w:cstheme="minorHAnsi"/>
        </w:rPr>
      </w:pPr>
      <w:r w:rsidRPr="00F8482F">
        <w:rPr>
          <w:rFonts w:asciiTheme="minorHAnsi" w:hAnsiTheme="minorHAnsi" w:cstheme="minorHAnsi"/>
        </w:rPr>
        <w:t xml:space="preserve">V případě poskytování Dodatečných služeb, které věcně neodpovídají vymezení Běžných služeb, nebo je </w:t>
      </w:r>
      <w:r w:rsidRPr="00F8482F">
        <w:rPr>
          <w:rStyle w:val="OdstavecseseznamemChar"/>
          <w:rFonts w:asciiTheme="minorHAnsi" w:hAnsiTheme="minorHAnsi" w:cstheme="minorHAnsi"/>
        </w:rPr>
        <w:t xml:space="preserve">vzhledem k jejich povaze je třeba vykonat jinými osobami, než které tvoří tým </w:t>
      </w:r>
      <w:r>
        <w:rPr>
          <w:rStyle w:val="OdstavecseseznamemChar"/>
          <w:rFonts w:asciiTheme="minorHAnsi" w:hAnsiTheme="minorHAnsi" w:cstheme="minorHAnsi"/>
        </w:rPr>
        <w:t>S</w:t>
      </w:r>
      <w:r w:rsidRPr="00F8482F">
        <w:rPr>
          <w:rStyle w:val="OdstavecseseznamemChar"/>
          <w:rFonts w:asciiTheme="minorHAnsi" w:hAnsiTheme="minorHAnsi" w:cstheme="minorHAnsi"/>
        </w:rPr>
        <w:t>prá</w:t>
      </w:r>
      <w:r w:rsidRPr="00F8482F">
        <w:rPr>
          <w:rFonts w:asciiTheme="minorHAnsi" w:hAnsiTheme="minorHAnsi" w:cstheme="minorHAnsi"/>
        </w:rPr>
        <w:t xml:space="preserve">vce stavby, je </w:t>
      </w:r>
      <w:r>
        <w:rPr>
          <w:rFonts w:asciiTheme="minorHAnsi" w:hAnsiTheme="minorHAnsi" w:cstheme="minorHAnsi"/>
        </w:rPr>
        <w:t>K</w:t>
      </w:r>
      <w:r w:rsidRPr="00F8482F">
        <w:rPr>
          <w:rFonts w:asciiTheme="minorHAnsi" w:hAnsiTheme="minorHAnsi" w:cstheme="minorHAnsi"/>
        </w:rPr>
        <w:t>onzultant k jejich ocenění povinen použít příslušné sazby pro</w:t>
      </w:r>
      <w:r>
        <w:rPr>
          <w:rFonts w:asciiTheme="minorHAnsi" w:hAnsiTheme="minorHAnsi" w:cstheme="minorHAnsi"/>
        </w:rPr>
        <w:t> D</w:t>
      </w:r>
      <w:r w:rsidRPr="00F8482F">
        <w:rPr>
          <w:rFonts w:asciiTheme="minorHAnsi" w:hAnsiTheme="minorHAnsi" w:cstheme="minorHAnsi"/>
        </w:rPr>
        <w:t xml:space="preserve">odatečné služby z tabulky </w:t>
      </w:r>
      <w:r>
        <w:rPr>
          <w:rFonts w:asciiTheme="minorHAnsi" w:hAnsiTheme="minorHAnsi" w:cstheme="minorHAnsi"/>
        </w:rPr>
        <w:t>„</w:t>
      </w:r>
      <w:r w:rsidRPr="00F8482F">
        <w:rPr>
          <w:rFonts w:asciiTheme="minorHAnsi" w:hAnsiTheme="minorHAnsi" w:cstheme="minorHAnsi"/>
        </w:rPr>
        <w:t>Rozpis služeb sloužící k</w:t>
      </w:r>
      <w:r>
        <w:rPr>
          <w:rFonts w:asciiTheme="minorHAnsi" w:hAnsiTheme="minorHAnsi" w:cstheme="minorHAnsi"/>
        </w:rPr>
        <w:t> </w:t>
      </w:r>
      <w:r w:rsidRPr="00F8482F">
        <w:rPr>
          <w:rFonts w:asciiTheme="minorHAnsi" w:hAnsiTheme="minorHAnsi" w:cstheme="minorHAnsi"/>
        </w:rPr>
        <w:t>nacenění</w:t>
      </w:r>
      <w:r>
        <w:rPr>
          <w:rFonts w:asciiTheme="minorHAnsi" w:hAnsiTheme="minorHAnsi" w:cstheme="minorHAnsi"/>
        </w:rPr>
        <w:t>“</w:t>
      </w:r>
      <w:r w:rsidRPr="00F8482F">
        <w:rPr>
          <w:rFonts w:asciiTheme="minorHAnsi" w:hAnsiTheme="minorHAnsi" w:cstheme="minorHAnsi"/>
        </w:rPr>
        <w:t xml:space="preserve">. </w:t>
      </w:r>
    </w:p>
    <w:p w14:paraId="0D93C8E9" w14:textId="77777777" w:rsidR="00E4015D" w:rsidRDefault="00E4015D" w:rsidP="00E4015D">
      <w:pPr>
        <w:pStyle w:val="Nadpis2"/>
        <w:ind w:left="463" w:firstLine="0"/>
        <w:jc w:val="both"/>
        <w:rPr>
          <w:rFonts w:asciiTheme="minorHAnsi" w:hAnsiTheme="minorHAnsi" w:cstheme="minorHAnsi"/>
          <w:b w:val="0"/>
          <w:bCs w:val="0"/>
          <w:sz w:val="22"/>
          <w:szCs w:val="22"/>
        </w:rPr>
      </w:pPr>
      <w:r w:rsidRPr="004A2374">
        <w:rPr>
          <w:rFonts w:asciiTheme="minorHAnsi" w:hAnsiTheme="minorHAnsi" w:cstheme="minorHAnsi"/>
          <w:b w:val="0"/>
          <w:bCs w:val="0"/>
          <w:sz w:val="22"/>
          <w:szCs w:val="22"/>
        </w:rPr>
        <w:t>Etapa výkonu činnosti správce stavby (Realizační fáze)</w:t>
      </w:r>
    </w:p>
    <w:p w14:paraId="798F5D58" w14:textId="77777777" w:rsidR="00E4015D" w:rsidRPr="000D0CA2" w:rsidRDefault="00E4015D" w:rsidP="00E4015D">
      <w:pPr>
        <w:pStyle w:val="Nadpis3"/>
        <w:ind w:left="1069"/>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   H </w:t>
      </w:r>
      <w:r w:rsidRPr="004A2374">
        <w:rPr>
          <w:rFonts w:asciiTheme="minorHAnsi" w:hAnsiTheme="minorHAnsi" w:cstheme="minorHAnsi"/>
          <w:b w:val="0"/>
          <w:bCs w:val="0"/>
          <w:sz w:val="22"/>
          <w:szCs w:val="22"/>
        </w:rPr>
        <w:t xml:space="preserve">Činnost </w:t>
      </w:r>
      <w:r>
        <w:rPr>
          <w:rFonts w:asciiTheme="minorHAnsi" w:hAnsiTheme="minorHAnsi" w:cstheme="minorHAnsi"/>
          <w:b w:val="0"/>
          <w:bCs w:val="0"/>
          <w:sz w:val="22"/>
          <w:szCs w:val="22"/>
        </w:rPr>
        <w:t>Vedoucího týmu</w:t>
      </w:r>
    </w:p>
    <w:p w14:paraId="0BFCFCD9" w14:textId="77777777" w:rsidR="00E4015D" w:rsidRPr="004A2374" w:rsidRDefault="00E4015D" w:rsidP="00E4015D">
      <w:pPr>
        <w:pStyle w:val="Nadpis3"/>
        <w:ind w:left="1418" w:hanging="851"/>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            </w:t>
      </w:r>
      <w:proofErr w:type="gramStart"/>
      <w:r>
        <w:rPr>
          <w:rFonts w:asciiTheme="minorHAnsi" w:hAnsiTheme="minorHAnsi" w:cstheme="minorHAnsi"/>
          <w:b w:val="0"/>
          <w:bCs w:val="0"/>
          <w:sz w:val="22"/>
          <w:szCs w:val="22"/>
        </w:rPr>
        <w:t xml:space="preserve">H  </w:t>
      </w:r>
      <w:r w:rsidRPr="004A2374">
        <w:rPr>
          <w:rFonts w:asciiTheme="minorHAnsi" w:hAnsiTheme="minorHAnsi" w:cstheme="minorHAnsi"/>
          <w:b w:val="0"/>
          <w:bCs w:val="0"/>
          <w:sz w:val="22"/>
          <w:szCs w:val="22"/>
        </w:rPr>
        <w:t>Činnost</w:t>
      </w:r>
      <w:proofErr w:type="gramEnd"/>
      <w:r w:rsidRPr="004A2374">
        <w:rPr>
          <w:rFonts w:asciiTheme="minorHAnsi" w:hAnsiTheme="minorHAnsi" w:cstheme="minorHAnsi"/>
          <w:b w:val="0"/>
          <w:bCs w:val="0"/>
          <w:sz w:val="22"/>
          <w:szCs w:val="22"/>
        </w:rPr>
        <w:t xml:space="preserve"> Správce stavby v rozsahu, v jakém ji vymezuje Smlouva Zhotovitele Díla a výkon </w:t>
      </w:r>
      <w:r>
        <w:rPr>
          <w:rFonts w:asciiTheme="minorHAnsi" w:hAnsiTheme="minorHAnsi" w:cstheme="minorHAnsi"/>
          <w:b w:val="0"/>
          <w:bCs w:val="0"/>
          <w:sz w:val="22"/>
          <w:szCs w:val="22"/>
        </w:rPr>
        <w:t xml:space="preserve">  </w:t>
      </w:r>
      <w:r w:rsidRPr="004A2374">
        <w:rPr>
          <w:rFonts w:asciiTheme="minorHAnsi" w:hAnsiTheme="minorHAnsi" w:cstheme="minorHAnsi"/>
          <w:b w:val="0"/>
          <w:bCs w:val="0"/>
          <w:sz w:val="22"/>
          <w:szCs w:val="22"/>
        </w:rPr>
        <w:t xml:space="preserve">stálého </w:t>
      </w:r>
      <w:r w:rsidRPr="00E70FD9">
        <w:rPr>
          <w:rFonts w:asciiTheme="minorHAnsi" w:hAnsiTheme="minorHAnsi" w:cstheme="minorHAnsi"/>
          <w:sz w:val="22"/>
          <w:szCs w:val="22"/>
        </w:rPr>
        <w:t>technického dozoru</w:t>
      </w:r>
      <w:r w:rsidRPr="004A2374">
        <w:rPr>
          <w:rFonts w:asciiTheme="minorHAnsi" w:hAnsiTheme="minorHAnsi" w:cstheme="minorHAnsi"/>
          <w:b w:val="0"/>
          <w:bCs w:val="0"/>
          <w:sz w:val="22"/>
          <w:szCs w:val="22"/>
        </w:rPr>
        <w:t xml:space="preserve"> </w:t>
      </w:r>
      <w:r w:rsidRPr="004D5CBE">
        <w:rPr>
          <w:rFonts w:asciiTheme="minorHAnsi" w:hAnsiTheme="minorHAnsi" w:cstheme="minorHAnsi"/>
          <w:sz w:val="22"/>
          <w:szCs w:val="22"/>
        </w:rPr>
        <w:t>stavebníka</w:t>
      </w:r>
      <w:r>
        <w:rPr>
          <w:rFonts w:asciiTheme="minorHAnsi" w:hAnsiTheme="minorHAnsi" w:cstheme="minorHAnsi"/>
          <w:b w:val="0"/>
          <w:bCs w:val="0"/>
          <w:sz w:val="22"/>
          <w:szCs w:val="22"/>
        </w:rPr>
        <w:t xml:space="preserve"> – </w:t>
      </w:r>
      <w:r w:rsidRPr="002C75B3">
        <w:rPr>
          <w:rFonts w:asciiTheme="minorHAnsi" w:hAnsiTheme="minorHAnsi" w:cstheme="minorHAnsi"/>
          <w:sz w:val="22"/>
          <w:szCs w:val="22"/>
        </w:rPr>
        <w:t>TDS</w:t>
      </w:r>
      <w:r>
        <w:rPr>
          <w:rFonts w:asciiTheme="minorHAnsi" w:hAnsiTheme="minorHAnsi" w:cstheme="minorHAnsi"/>
          <w:b w:val="0"/>
          <w:bCs w:val="0"/>
          <w:sz w:val="22"/>
          <w:szCs w:val="22"/>
        </w:rPr>
        <w:t xml:space="preserve"> </w:t>
      </w:r>
    </w:p>
    <w:p w14:paraId="037CB853" w14:textId="77777777" w:rsidR="00E4015D" w:rsidRDefault="00E4015D" w:rsidP="00E4015D">
      <w:pPr>
        <w:pStyle w:val="Nadpis3"/>
        <w:ind w:left="1276" w:hanging="142"/>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 I </w:t>
      </w:r>
      <w:r w:rsidRPr="004A2374">
        <w:rPr>
          <w:rFonts w:asciiTheme="minorHAnsi" w:hAnsiTheme="minorHAnsi" w:cstheme="minorHAnsi"/>
          <w:b w:val="0"/>
          <w:bCs w:val="0"/>
          <w:sz w:val="22"/>
          <w:szCs w:val="22"/>
        </w:rPr>
        <w:t xml:space="preserve">Činnost </w:t>
      </w:r>
      <w:r w:rsidRPr="00E70FD9">
        <w:rPr>
          <w:rFonts w:asciiTheme="minorHAnsi" w:hAnsiTheme="minorHAnsi" w:cstheme="minorHAnsi"/>
          <w:sz w:val="22"/>
          <w:szCs w:val="22"/>
        </w:rPr>
        <w:t>koordinátora bezpečnosti a ochrany zdraví</w:t>
      </w:r>
      <w:r w:rsidRPr="004A2374">
        <w:rPr>
          <w:rFonts w:asciiTheme="minorHAnsi" w:hAnsiTheme="minorHAnsi" w:cstheme="minorHAnsi"/>
          <w:b w:val="0"/>
          <w:bCs w:val="0"/>
          <w:sz w:val="22"/>
          <w:szCs w:val="22"/>
        </w:rPr>
        <w:t xml:space="preserve"> na staveništi Objednatele (BOZP)</w:t>
      </w:r>
    </w:p>
    <w:p w14:paraId="62B7F110" w14:textId="77777777" w:rsidR="00E4015D" w:rsidRDefault="00E4015D" w:rsidP="00E4015D">
      <w:pPr>
        <w:rPr>
          <w:rFonts w:asciiTheme="minorHAnsi" w:hAnsiTheme="minorHAnsi" w:cstheme="minorHAnsi"/>
        </w:rPr>
      </w:pPr>
      <w:r>
        <w:t xml:space="preserve">                   </w:t>
      </w:r>
      <w:r w:rsidRPr="00973182">
        <w:rPr>
          <w:rFonts w:asciiTheme="minorHAnsi" w:hAnsiTheme="minorHAnsi" w:cstheme="minorHAnsi"/>
        </w:rPr>
        <w:t xml:space="preserve"> I </w:t>
      </w:r>
      <w:r>
        <w:rPr>
          <w:rFonts w:asciiTheme="minorHAnsi" w:hAnsiTheme="minorHAnsi" w:cstheme="minorHAnsi"/>
        </w:rPr>
        <w:t>Činnost</w:t>
      </w:r>
      <w:r w:rsidRPr="00E70FD9">
        <w:rPr>
          <w:rFonts w:asciiTheme="minorHAnsi" w:hAnsiTheme="minorHAnsi" w:cstheme="minorHAnsi"/>
          <w:b/>
          <w:bCs/>
        </w:rPr>
        <w:t xml:space="preserve"> </w:t>
      </w:r>
      <w:r>
        <w:rPr>
          <w:rFonts w:asciiTheme="minorHAnsi" w:hAnsiTheme="minorHAnsi" w:cstheme="minorHAnsi"/>
          <w:b/>
          <w:bCs/>
        </w:rPr>
        <w:t xml:space="preserve">specialisty </w:t>
      </w:r>
      <w:r w:rsidRPr="00E70FD9">
        <w:rPr>
          <w:rFonts w:asciiTheme="minorHAnsi" w:hAnsiTheme="minorHAnsi" w:cstheme="minorHAnsi"/>
          <w:b/>
          <w:bCs/>
        </w:rPr>
        <w:t xml:space="preserve">biologa </w:t>
      </w:r>
    </w:p>
    <w:p w14:paraId="45A7D365" w14:textId="77777777" w:rsidR="00E4015D" w:rsidRDefault="00E4015D" w:rsidP="00E4015D">
      <w:pPr>
        <w:ind w:firstLine="708"/>
        <w:rPr>
          <w:rFonts w:asciiTheme="minorHAnsi" w:hAnsiTheme="minorHAnsi" w:cstheme="minorHAnsi"/>
        </w:rPr>
      </w:pPr>
      <w:r w:rsidRPr="00973182">
        <w:rPr>
          <w:rFonts w:asciiTheme="minorHAnsi" w:hAnsiTheme="minorHAnsi" w:cstheme="minorHAnsi"/>
        </w:rPr>
        <w:lastRenderedPageBreak/>
        <w:t xml:space="preserve">I </w:t>
      </w:r>
      <w:r>
        <w:rPr>
          <w:rFonts w:asciiTheme="minorHAnsi" w:hAnsiTheme="minorHAnsi" w:cstheme="minorHAnsi"/>
        </w:rPr>
        <w:t xml:space="preserve">Činnost </w:t>
      </w:r>
      <w:r>
        <w:rPr>
          <w:rFonts w:asciiTheme="minorHAnsi" w:hAnsiTheme="minorHAnsi" w:cstheme="minorHAnsi"/>
          <w:b/>
          <w:bCs/>
        </w:rPr>
        <w:t>specialisty</w:t>
      </w:r>
      <w:r w:rsidRPr="00B300A4">
        <w:rPr>
          <w:rFonts w:asciiTheme="minorHAnsi" w:hAnsiTheme="minorHAnsi" w:cstheme="minorHAnsi"/>
          <w:b/>
          <w:bCs/>
        </w:rPr>
        <w:t xml:space="preserve"> </w:t>
      </w:r>
      <w:r w:rsidRPr="00E70FD9">
        <w:rPr>
          <w:rFonts w:asciiTheme="minorHAnsi" w:hAnsiTheme="minorHAnsi" w:cstheme="minorHAnsi"/>
          <w:b/>
          <w:bCs/>
        </w:rPr>
        <w:t xml:space="preserve">geodeta </w:t>
      </w:r>
    </w:p>
    <w:p w14:paraId="5265A8B3" w14:textId="77777777" w:rsidR="00E4015D" w:rsidRDefault="00E4015D" w:rsidP="00E4015D">
      <w:pPr>
        <w:ind w:firstLine="708"/>
        <w:rPr>
          <w:rFonts w:asciiTheme="minorHAnsi" w:hAnsiTheme="minorHAnsi" w:cstheme="minorHAnsi"/>
        </w:rPr>
      </w:pPr>
      <w:r w:rsidRPr="00973182">
        <w:rPr>
          <w:rFonts w:asciiTheme="minorHAnsi" w:hAnsiTheme="minorHAnsi" w:cstheme="minorHAnsi"/>
        </w:rPr>
        <w:t xml:space="preserve">I </w:t>
      </w:r>
      <w:r>
        <w:rPr>
          <w:rFonts w:asciiTheme="minorHAnsi" w:hAnsiTheme="minorHAnsi" w:cstheme="minorHAnsi"/>
        </w:rPr>
        <w:t>Činnost</w:t>
      </w:r>
      <w:r w:rsidRPr="00E70FD9">
        <w:rPr>
          <w:rFonts w:asciiTheme="minorHAnsi" w:hAnsiTheme="minorHAnsi" w:cstheme="minorHAnsi"/>
          <w:b/>
          <w:bCs/>
        </w:rPr>
        <w:t xml:space="preserve"> </w:t>
      </w:r>
      <w:r>
        <w:rPr>
          <w:rFonts w:asciiTheme="minorHAnsi" w:hAnsiTheme="minorHAnsi" w:cstheme="minorHAnsi"/>
          <w:b/>
          <w:bCs/>
        </w:rPr>
        <w:t>specialisty</w:t>
      </w:r>
      <w:r w:rsidRPr="00E70FD9">
        <w:rPr>
          <w:rFonts w:asciiTheme="minorHAnsi" w:hAnsiTheme="minorHAnsi" w:cstheme="minorHAnsi"/>
          <w:b/>
          <w:bCs/>
        </w:rPr>
        <w:t xml:space="preserve"> geotechnika</w:t>
      </w:r>
    </w:p>
    <w:p w14:paraId="2105C128" w14:textId="77777777" w:rsidR="00E4015D" w:rsidRPr="004A2374" w:rsidRDefault="00E4015D" w:rsidP="00E4015D">
      <w:pPr>
        <w:ind w:left="1985" w:hanging="1277"/>
        <w:rPr>
          <w:rFonts w:asciiTheme="minorHAnsi" w:hAnsiTheme="minorHAnsi" w:cstheme="minorHAnsi"/>
          <w:b/>
          <w:bCs/>
          <w:sz w:val="22"/>
          <w:szCs w:val="22"/>
        </w:rPr>
      </w:pPr>
      <w:r>
        <w:rPr>
          <w:rFonts w:asciiTheme="minorHAnsi" w:hAnsiTheme="minorHAnsi" w:cstheme="minorHAnsi"/>
          <w:sz w:val="22"/>
          <w:szCs w:val="22"/>
        </w:rPr>
        <w:t xml:space="preserve">J </w:t>
      </w:r>
      <w:r w:rsidRPr="004A2374">
        <w:rPr>
          <w:rFonts w:asciiTheme="minorHAnsi" w:hAnsiTheme="minorHAnsi" w:cstheme="minorHAnsi"/>
          <w:sz w:val="22"/>
          <w:szCs w:val="22"/>
        </w:rPr>
        <w:t xml:space="preserve">Činnost </w:t>
      </w:r>
      <w:r w:rsidRPr="00E70FD9">
        <w:rPr>
          <w:rFonts w:asciiTheme="minorHAnsi" w:hAnsiTheme="minorHAnsi" w:cstheme="minorHAnsi"/>
          <w:b/>
          <w:bCs/>
          <w:sz w:val="22"/>
          <w:szCs w:val="22"/>
        </w:rPr>
        <w:t>specialisty kontroly soupisu prací XC4</w:t>
      </w:r>
    </w:p>
    <w:p w14:paraId="74CFE51C" w14:textId="77777777" w:rsidR="00E4015D" w:rsidRPr="0087767D" w:rsidRDefault="00E4015D" w:rsidP="00E4015D">
      <w:pPr>
        <w:ind w:firstLine="708"/>
        <w:rPr>
          <w:rFonts w:asciiTheme="minorHAnsi" w:hAnsiTheme="minorHAnsi" w:cstheme="minorHAnsi"/>
          <w:b/>
          <w:bCs/>
          <w:sz w:val="22"/>
          <w:szCs w:val="22"/>
        </w:rPr>
      </w:pPr>
      <w:r w:rsidRPr="00AF4E03">
        <w:rPr>
          <w:rFonts w:asciiTheme="minorHAnsi" w:hAnsiTheme="minorHAnsi" w:cstheme="minorHAnsi"/>
          <w:sz w:val="22"/>
          <w:szCs w:val="22"/>
        </w:rPr>
        <w:t>K</w:t>
      </w:r>
      <w:r>
        <w:rPr>
          <w:rFonts w:asciiTheme="minorHAnsi" w:hAnsiTheme="minorHAnsi" w:cstheme="minorHAnsi"/>
          <w:sz w:val="22"/>
          <w:szCs w:val="22"/>
        </w:rPr>
        <w:t xml:space="preserve"> Činnost </w:t>
      </w:r>
      <w:r w:rsidRPr="0087767D">
        <w:rPr>
          <w:rFonts w:asciiTheme="minorHAnsi" w:hAnsiTheme="minorHAnsi" w:cstheme="minorHAnsi"/>
          <w:b/>
          <w:bCs/>
          <w:sz w:val="22"/>
          <w:szCs w:val="22"/>
        </w:rPr>
        <w:t>datového s</w:t>
      </w:r>
      <w:r w:rsidRPr="00E70FD9">
        <w:rPr>
          <w:rFonts w:asciiTheme="minorHAnsi" w:hAnsiTheme="minorHAnsi" w:cstheme="minorHAnsi"/>
          <w:b/>
          <w:bCs/>
          <w:sz w:val="22"/>
          <w:szCs w:val="22"/>
        </w:rPr>
        <w:t>pecialisty</w:t>
      </w:r>
      <w:r>
        <w:rPr>
          <w:rFonts w:asciiTheme="minorHAnsi" w:hAnsiTheme="minorHAnsi" w:cstheme="minorHAnsi"/>
          <w:b/>
          <w:bCs/>
          <w:sz w:val="22"/>
          <w:szCs w:val="22"/>
        </w:rPr>
        <w:t xml:space="preserve"> BIM</w:t>
      </w:r>
    </w:p>
    <w:p w14:paraId="66954B3F" w14:textId="77777777" w:rsidR="00E4015D" w:rsidRPr="0087767D" w:rsidRDefault="00E4015D" w:rsidP="00E4015D">
      <w:pPr>
        <w:rPr>
          <w:rFonts w:asciiTheme="minorHAnsi" w:hAnsiTheme="minorHAnsi" w:cstheme="minorHAnsi"/>
          <w:sz w:val="22"/>
          <w:szCs w:val="22"/>
        </w:rPr>
      </w:pPr>
      <w:r>
        <w:rPr>
          <w:sz w:val="22"/>
          <w:szCs w:val="22"/>
        </w:rPr>
        <w:tab/>
      </w:r>
      <w:bookmarkStart w:id="15" w:name="_Hlk149824671"/>
      <w:r w:rsidRPr="00C5699A">
        <w:rPr>
          <w:rFonts w:asciiTheme="minorHAnsi" w:hAnsiTheme="minorHAnsi" w:cstheme="minorHAnsi"/>
          <w:sz w:val="22"/>
          <w:szCs w:val="22"/>
        </w:rPr>
        <w:t xml:space="preserve">K Činnost </w:t>
      </w:r>
      <w:r w:rsidRPr="00C5699A">
        <w:rPr>
          <w:rFonts w:asciiTheme="minorHAnsi" w:hAnsiTheme="minorHAnsi" w:cstheme="minorHAnsi"/>
          <w:b/>
          <w:bCs/>
          <w:sz w:val="22"/>
          <w:szCs w:val="22"/>
        </w:rPr>
        <w:t>administrátora majetkoprávních vztahů</w:t>
      </w:r>
    </w:p>
    <w:bookmarkEnd w:id="15"/>
    <w:p w14:paraId="08749545" w14:textId="77777777" w:rsidR="00E4015D" w:rsidRDefault="00E4015D" w:rsidP="00E4015D">
      <w:pPr>
        <w:pStyle w:val="Odstavecseseznamem"/>
        <w:ind w:left="1134"/>
        <w:jc w:val="both"/>
        <w:rPr>
          <w:rFonts w:asciiTheme="minorHAnsi" w:hAnsiTheme="minorHAnsi" w:cstheme="minorHAnsi"/>
        </w:rPr>
      </w:pPr>
      <w:r w:rsidRPr="00F8482F">
        <w:rPr>
          <w:rFonts w:asciiTheme="minorHAnsi" w:hAnsiTheme="minorHAnsi" w:cstheme="minorHAnsi"/>
        </w:rPr>
        <w:t>Objednatel Konzultantovi uhradí odměnu za Běžné služby, Dodatečné služby a Výjimečné služby dle čl</w:t>
      </w:r>
      <w:r>
        <w:rPr>
          <w:rFonts w:asciiTheme="minorHAnsi" w:hAnsiTheme="minorHAnsi" w:cstheme="minorHAnsi"/>
        </w:rPr>
        <w:t>ánku</w:t>
      </w:r>
      <w:r w:rsidRPr="00F8482F">
        <w:rPr>
          <w:rFonts w:asciiTheme="minorHAnsi" w:hAnsiTheme="minorHAnsi" w:cstheme="minorHAnsi"/>
        </w:rPr>
        <w:t xml:space="preserve"> </w:t>
      </w:r>
      <w:r>
        <w:rPr>
          <w:rFonts w:asciiTheme="minorHAnsi" w:hAnsiTheme="minorHAnsi" w:cstheme="minorHAnsi"/>
        </w:rPr>
        <w:t>2.3.1</w:t>
      </w:r>
      <w:r w:rsidRPr="00F8482F">
        <w:rPr>
          <w:rFonts w:asciiTheme="minorHAnsi" w:hAnsiTheme="minorHAnsi" w:cstheme="minorHAnsi"/>
        </w:rPr>
        <w:t xml:space="preserve"> vždy zpětně za období 1 měsíce výkonu těchto služeb </w:t>
      </w:r>
      <w:r w:rsidRPr="002E3640">
        <w:rPr>
          <w:rFonts w:asciiTheme="minorHAnsi" w:hAnsiTheme="minorHAnsi" w:cstheme="minorHAnsi"/>
          <w:b/>
        </w:rPr>
        <w:t xml:space="preserve">formou paušální platby </w:t>
      </w:r>
      <w:r w:rsidRPr="00F8482F">
        <w:rPr>
          <w:rFonts w:asciiTheme="minorHAnsi" w:hAnsiTheme="minorHAnsi" w:cstheme="minorHAnsi"/>
        </w:rPr>
        <w:t xml:space="preserve">ve výši součtu ceny </w:t>
      </w:r>
      <w:r>
        <w:rPr>
          <w:rFonts w:asciiTheme="minorHAnsi" w:hAnsiTheme="minorHAnsi" w:cstheme="minorHAnsi"/>
        </w:rPr>
        <w:t>B</w:t>
      </w:r>
      <w:r w:rsidRPr="00F8482F">
        <w:rPr>
          <w:rFonts w:asciiTheme="minorHAnsi" w:hAnsiTheme="minorHAnsi" w:cstheme="minorHAnsi"/>
        </w:rPr>
        <w:t>ěžných služeb, poskytovaných Konzultantem v období 1 měsíce v</w:t>
      </w:r>
      <w:r>
        <w:rPr>
          <w:rFonts w:asciiTheme="minorHAnsi" w:hAnsiTheme="minorHAnsi" w:cstheme="minorHAnsi"/>
        </w:rPr>
        <w:t xml:space="preserve"> Realizační </w:t>
      </w:r>
      <w:r w:rsidRPr="00F8482F">
        <w:rPr>
          <w:rFonts w:asciiTheme="minorHAnsi" w:hAnsiTheme="minorHAnsi" w:cstheme="minorHAnsi"/>
        </w:rPr>
        <w:t>fázi, uvedené Konzultantem do tabulky „Rozpis služeb sloužící k nacenění“, a ceny Dodatečných a Výjimečných služeb poskytovaných Konzultantem v příslušném období, ve výši stanovené v souladu se Smlouvou.</w:t>
      </w:r>
    </w:p>
    <w:p w14:paraId="7B8F2253" w14:textId="77777777" w:rsidR="00E4015D" w:rsidRPr="00F8482F" w:rsidRDefault="00E4015D" w:rsidP="00E4015D">
      <w:pPr>
        <w:pStyle w:val="Odstavecseseznamem"/>
        <w:ind w:left="1134"/>
        <w:jc w:val="both"/>
        <w:rPr>
          <w:rFonts w:asciiTheme="minorHAnsi" w:hAnsiTheme="minorHAnsi" w:cstheme="minorHAnsi"/>
        </w:rPr>
      </w:pPr>
      <w:r>
        <w:rPr>
          <w:rFonts w:asciiTheme="minorHAnsi" w:hAnsiTheme="minorHAnsi" w:cstheme="minorHAnsi"/>
        </w:rPr>
        <w:t xml:space="preserve">Objednatel upozorňuje, že v rámci etapy výkonu činnosti správce stavby (Realizační fáze) budou Konzultantovi hrazeny faktury až do celkové výše 90 % nabídkové ceny za tuto etapu (Realizační fázi). Zbývající část bude tvořit zádržné (tzv. </w:t>
      </w:r>
      <w:r w:rsidRPr="00D92414">
        <w:rPr>
          <w:rFonts w:asciiTheme="minorHAnsi" w:hAnsiTheme="minorHAnsi" w:cstheme="minorHAnsi"/>
        </w:rPr>
        <w:t>pozastávk</w:t>
      </w:r>
      <w:r>
        <w:rPr>
          <w:rFonts w:asciiTheme="minorHAnsi" w:hAnsiTheme="minorHAnsi" w:cstheme="minorHAnsi"/>
        </w:rPr>
        <w:t>a)</w:t>
      </w:r>
      <w:r w:rsidRPr="004156A7">
        <w:rPr>
          <w:rFonts w:asciiTheme="minorHAnsi" w:hAnsiTheme="minorHAnsi" w:cstheme="minorHAnsi"/>
        </w:rPr>
        <w:t xml:space="preserve"> na vady výsledků poskytnutých Služeb Konzultantem s tím, že </w:t>
      </w:r>
      <w:r>
        <w:rPr>
          <w:rFonts w:asciiTheme="minorHAnsi" w:hAnsiTheme="minorHAnsi" w:cstheme="minorHAnsi"/>
        </w:rPr>
        <w:t>celá</w:t>
      </w:r>
      <w:r w:rsidRPr="004156A7">
        <w:rPr>
          <w:rFonts w:asciiTheme="minorHAnsi" w:hAnsiTheme="minorHAnsi" w:cstheme="minorHAnsi"/>
        </w:rPr>
        <w:t xml:space="preserve"> pozastávk</w:t>
      </w:r>
      <w:r>
        <w:rPr>
          <w:rFonts w:asciiTheme="minorHAnsi" w:hAnsiTheme="minorHAnsi" w:cstheme="minorHAnsi"/>
        </w:rPr>
        <w:t>a</w:t>
      </w:r>
      <w:r w:rsidRPr="004156A7">
        <w:rPr>
          <w:rFonts w:asciiTheme="minorHAnsi" w:hAnsiTheme="minorHAnsi" w:cstheme="minorHAnsi"/>
        </w:rPr>
        <w:t xml:space="preserve"> bude Objednatelem zaplacen</w:t>
      </w:r>
      <w:r>
        <w:rPr>
          <w:rFonts w:asciiTheme="minorHAnsi" w:hAnsiTheme="minorHAnsi" w:cstheme="minorHAnsi"/>
        </w:rPr>
        <w:t>a</w:t>
      </w:r>
      <w:r w:rsidRPr="004156A7">
        <w:rPr>
          <w:rFonts w:asciiTheme="minorHAnsi" w:hAnsiTheme="minorHAnsi" w:cstheme="minorHAnsi"/>
        </w:rPr>
        <w:t xml:space="preserve"> do 21 pracovních dnů po odstranění všech případných vad výsledků poskytnutých Služeb</w:t>
      </w:r>
      <w:r>
        <w:rPr>
          <w:rFonts w:asciiTheme="minorHAnsi" w:hAnsiTheme="minorHAnsi" w:cstheme="minorHAnsi"/>
        </w:rPr>
        <w:t>.</w:t>
      </w:r>
    </w:p>
    <w:p w14:paraId="3D24B513" w14:textId="77777777" w:rsidR="00E4015D" w:rsidRPr="00F8482F" w:rsidRDefault="00E4015D" w:rsidP="00E4015D">
      <w:pPr>
        <w:pStyle w:val="Odstavecseseznamem"/>
        <w:ind w:left="1134"/>
        <w:jc w:val="both"/>
        <w:rPr>
          <w:rFonts w:asciiTheme="minorHAnsi" w:hAnsiTheme="minorHAnsi" w:cstheme="minorHAnsi"/>
        </w:rPr>
      </w:pPr>
      <w:r w:rsidRPr="00F8482F">
        <w:rPr>
          <w:rFonts w:asciiTheme="minorHAnsi" w:hAnsiTheme="minorHAnsi" w:cstheme="minorHAnsi"/>
        </w:rPr>
        <w:t xml:space="preserve">V případě, poskytování Dodatečných služeb, které věcně odpovídají Běžným službám, je </w:t>
      </w:r>
      <w:r>
        <w:rPr>
          <w:rFonts w:asciiTheme="minorHAnsi" w:hAnsiTheme="minorHAnsi" w:cstheme="minorHAnsi"/>
        </w:rPr>
        <w:t>K</w:t>
      </w:r>
      <w:r w:rsidRPr="00F8482F">
        <w:rPr>
          <w:rFonts w:asciiTheme="minorHAnsi" w:hAnsiTheme="minorHAnsi" w:cstheme="minorHAnsi"/>
        </w:rPr>
        <w:t xml:space="preserve">onzultant k jejich ocenění povinen použít příslušné sazby pro Běžné služby z tabulky </w:t>
      </w:r>
      <w:r>
        <w:rPr>
          <w:rFonts w:asciiTheme="minorHAnsi" w:hAnsiTheme="minorHAnsi" w:cstheme="minorHAnsi"/>
        </w:rPr>
        <w:t>„</w:t>
      </w:r>
      <w:r w:rsidRPr="00F8482F">
        <w:rPr>
          <w:rFonts w:asciiTheme="minorHAnsi" w:hAnsiTheme="minorHAnsi" w:cstheme="minorHAnsi"/>
        </w:rPr>
        <w:t>Rozpis služeb sloužící k</w:t>
      </w:r>
      <w:r>
        <w:rPr>
          <w:rFonts w:asciiTheme="minorHAnsi" w:hAnsiTheme="minorHAnsi" w:cstheme="minorHAnsi"/>
        </w:rPr>
        <w:t> </w:t>
      </w:r>
      <w:r w:rsidRPr="00F8482F">
        <w:rPr>
          <w:rFonts w:asciiTheme="minorHAnsi" w:hAnsiTheme="minorHAnsi" w:cstheme="minorHAnsi"/>
        </w:rPr>
        <w:t>nacenění</w:t>
      </w:r>
      <w:r>
        <w:rPr>
          <w:rFonts w:asciiTheme="minorHAnsi" w:hAnsiTheme="minorHAnsi" w:cstheme="minorHAnsi"/>
        </w:rPr>
        <w:t>“</w:t>
      </w:r>
      <w:r w:rsidRPr="00F8482F">
        <w:rPr>
          <w:rFonts w:asciiTheme="minorHAnsi" w:hAnsiTheme="minorHAnsi" w:cstheme="minorHAnsi"/>
        </w:rPr>
        <w:t>.</w:t>
      </w:r>
    </w:p>
    <w:p w14:paraId="44437B89" w14:textId="77777777" w:rsidR="00E4015D" w:rsidRPr="00F8482F" w:rsidRDefault="00E4015D" w:rsidP="00E4015D">
      <w:pPr>
        <w:pStyle w:val="Odstavecseseznamem"/>
        <w:ind w:left="1134"/>
        <w:jc w:val="both"/>
        <w:rPr>
          <w:rFonts w:asciiTheme="minorHAnsi" w:hAnsiTheme="minorHAnsi" w:cstheme="minorHAnsi"/>
        </w:rPr>
      </w:pPr>
      <w:r w:rsidRPr="00F8482F">
        <w:rPr>
          <w:rFonts w:asciiTheme="minorHAnsi" w:hAnsiTheme="minorHAnsi" w:cstheme="minorHAnsi"/>
        </w:rPr>
        <w:t xml:space="preserve">V případě poskytování Dodatečných služeb, které věcně neodpovídají vymezení </w:t>
      </w:r>
      <w:r>
        <w:rPr>
          <w:rFonts w:asciiTheme="minorHAnsi" w:hAnsiTheme="minorHAnsi" w:cstheme="minorHAnsi"/>
        </w:rPr>
        <w:t>B</w:t>
      </w:r>
      <w:r w:rsidRPr="00F8482F">
        <w:rPr>
          <w:rFonts w:asciiTheme="minorHAnsi" w:hAnsiTheme="minorHAnsi" w:cstheme="minorHAnsi"/>
        </w:rPr>
        <w:t xml:space="preserve">ěžných služeb, nebo je vzhledem k jejich povaze je třeba vykonat jinými osobami, než které tvoří </w:t>
      </w:r>
      <w:r>
        <w:rPr>
          <w:rFonts w:asciiTheme="minorHAnsi" w:hAnsiTheme="minorHAnsi" w:cstheme="minorHAnsi"/>
        </w:rPr>
        <w:t>r</w:t>
      </w:r>
      <w:r w:rsidRPr="00F8482F">
        <w:rPr>
          <w:rFonts w:asciiTheme="minorHAnsi" w:hAnsiTheme="minorHAnsi" w:cstheme="minorHAnsi"/>
        </w:rPr>
        <w:t xml:space="preserve">ealizační </w:t>
      </w:r>
      <w:r>
        <w:rPr>
          <w:rFonts w:asciiTheme="minorHAnsi" w:hAnsiTheme="minorHAnsi" w:cstheme="minorHAnsi"/>
        </w:rPr>
        <w:t>T</w:t>
      </w:r>
      <w:r w:rsidRPr="00F8482F">
        <w:rPr>
          <w:rFonts w:asciiTheme="minorHAnsi" w:hAnsiTheme="minorHAnsi" w:cstheme="minorHAnsi"/>
        </w:rPr>
        <w:t xml:space="preserve">ým správce stavby, je </w:t>
      </w:r>
      <w:r>
        <w:rPr>
          <w:rFonts w:asciiTheme="minorHAnsi" w:hAnsiTheme="minorHAnsi" w:cstheme="minorHAnsi"/>
        </w:rPr>
        <w:t>K</w:t>
      </w:r>
      <w:r w:rsidRPr="00F8482F">
        <w:rPr>
          <w:rFonts w:asciiTheme="minorHAnsi" w:hAnsiTheme="minorHAnsi" w:cstheme="minorHAnsi"/>
        </w:rPr>
        <w:t xml:space="preserve">onzultant k jejich ocenění povinen přednostně použít příslušné odpovídající sazby pro dodatečné služby </w:t>
      </w:r>
      <w:r w:rsidRPr="00673E25">
        <w:rPr>
          <w:rFonts w:asciiTheme="minorHAnsi" w:hAnsiTheme="minorHAnsi" w:cstheme="minorHAnsi"/>
        </w:rPr>
        <w:t xml:space="preserve">z tabulky </w:t>
      </w:r>
      <w:r>
        <w:rPr>
          <w:rFonts w:asciiTheme="minorHAnsi" w:hAnsiTheme="minorHAnsi" w:cstheme="minorHAnsi"/>
        </w:rPr>
        <w:t>„</w:t>
      </w:r>
      <w:r w:rsidRPr="00673E25">
        <w:rPr>
          <w:rFonts w:asciiTheme="minorHAnsi" w:hAnsiTheme="minorHAnsi" w:cstheme="minorHAnsi"/>
        </w:rPr>
        <w:t>Rozpis služeb sloužící k</w:t>
      </w:r>
      <w:r>
        <w:rPr>
          <w:rFonts w:asciiTheme="minorHAnsi" w:hAnsiTheme="minorHAnsi" w:cstheme="minorHAnsi"/>
        </w:rPr>
        <w:t> </w:t>
      </w:r>
      <w:r w:rsidRPr="00673E25">
        <w:rPr>
          <w:rFonts w:asciiTheme="minorHAnsi" w:hAnsiTheme="minorHAnsi" w:cstheme="minorHAnsi"/>
        </w:rPr>
        <w:t>nacenění</w:t>
      </w:r>
      <w:r>
        <w:rPr>
          <w:rFonts w:asciiTheme="minorHAnsi" w:hAnsiTheme="minorHAnsi" w:cstheme="minorHAnsi"/>
        </w:rPr>
        <w:t>“</w:t>
      </w:r>
      <w:r w:rsidRPr="00673E25">
        <w:rPr>
          <w:rFonts w:asciiTheme="minorHAnsi" w:hAnsiTheme="minorHAnsi" w:cstheme="minorHAnsi"/>
        </w:rPr>
        <w:t>.</w:t>
      </w:r>
    </w:p>
    <w:p w14:paraId="6BE7043E" w14:textId="77777777" w:rsidR="00E4015D" w:rsidRPr="00F8482F" w:rsidRDefault="00E4015D" w:rsidP="00E4015D">
      <w:pPr>
        <w:pStyle w:val="Odstavecseseznamem"/>
        <w:ind w:left="1134"/>
        <w:jc w:val="both"/>
        <w:rPr>
          <w:rFonts w:asciiTheme="minorHAnsi" w:hAnsiTheme="minorHAnsi" w:cstheme="minorHAnsi"/>
        </w:rPr>
      </w:pPr>
      <w:r w:rsidRPr="00F8482F">
        <w:rPr>
          <w:rFonts w:asciiTheme="minorHAnsi" w:hAnsiTheme="minorHAnsi" w:cstheme="minorHAnsi"/>
        </w:rPr>
        <w:t xml:space="preserve">V případě přerušení výkonu činnosti </w:t>
      </w:r>
      <w:r>
        <w:rPr>
          <w:rFonts w:asciiTheme="minorHAnsi" w:hAnsiTheme="minorHAnsi" w:cstheme="minorHAnsi"/>
        </w:rPr>
        <w:t>S</w:t>
      </w:r>
      <w:r w:rsidRPr="00F8482F">
        <w:rPr>
          <w:rFonts w:asciiTheme="minorHAnsi" w:hAnsiTheme="minorHAnsi" w:cstheme="minorHAnsi"/>
        </w:rPr>
        <w:t>právce stavby po období delší</w:t>
      </w:r>
      <w:r>
        <w:rPr>
          <w:rFonts w:asciiTheme="minorHAnsi" w:hAnsiTheme="minorHAnsi" w:cstheme="minorHAnsi"/>
        </w:rPr>
        <w:t>,</w:t>
      </w:r>
      <w:r w:rsidRPr="00F8482F">
        <w:rPr>
          <w:rFonts w:asciiTheme="minorHAnsi" w:hAnsiTheme="minorHAnsi" w:cstheme="minorHAnsi"/>
        </w:rPr>
        <w:t xml:space="preserve"> než jeden kalendářní měsíc nebude za příslušný měsíc příslušná část ceny za </w:t>
      </w:r>
      <w:r>
        <w:rPr>
          <w:rFonts w:asciiTheme="minorHAnsi" w:hAnsiTheme="minorHAnsi" w:cstheme="minorHAnsi"/>
        </w:rPr>
        <w:t>B</w:t>
      </w:r>
      <w:r w:rsidRPr="00F8482F">
        <w:rPr>
          <w:rFonts w:asciiTheme="minorHAnsi" w:hAnsiTheme="minorHAnsi" w:cstheme="minorHAnsi"/>
        </w:rPr>
        <w:t>ěžné služby Objednatelem uhrazena. V</w:t>
      </w:r>
      <w:r>
        <w:rPr>
          <w:rFonts w:asciiTheme="minorHAnsi" w:hAnsiTheme="minorHAnsi" w:cstheme="minorHAnsi"/>
        </w:rPr>
        <w:t> </w:t>
      </w:r>
      <w:r w:rsidRPr="00F8482F">
        <w:rPr>
          <w:rFonts w:asciiTheme="minorHAnsi" w:hAnsiTheme="minorHAnsi" w:cstheme="minorHAnsi"/>
        </w:rPr>
        <w:t xml:space="preserve">případě přerušení, zahájení či obnovení výkonu inženýrské činnosti v průběhu kalendářního měsíce přísluší </w:t>
      </w:r>
      <w:r>
        <w:rPr>
          <w:rFonts w:asciiTheme="minorHAnsi" w:hAnsiTheme="minorHAnsi" w:cstheme="minorHAnsi"/>
        </w:rPr>
        <w:t>Konzultantovi</w:t>
      </w:r>
      <w:r w:rsidRPr="00F8482F">
        <w:rPr>
          <w:rFonts w:asciiTheme="minorHAnsi" w:hAnsiTheme="minorHAnsi" w:cstheme="minorHAnsi"/>
        </w:rPr>
        <w:t xml:space="preserve"> poměrná měsíční platby za Běžné služby. Na veškeré práce a náklady </w:t>
      </w:r>
      <w:r>
        <w:rPr>
          <w:rFonts w:asciiTheme="minorHAnsi" w:hAnsiTheme="minorHAnsi" w:cstheme="minorHAnsi"/>
        </w:rPr>
        <w:t>K</w:t>
      </w:r>
      <w:r w:rsidRPr="00F8482F">
        <w:rPr>
          <w:rFonts w:asciiTheme="minorHAnsi" w:hAnsiTheme="minorHAnsi" w:cstheme="minorHAnsi"/>
        </w:rPr>
        <w:t>onzultanta navíc se v souladu s čl</w:t>
      </w:r>
      <w:r>
        <w:rPr>
          <w:rFonts w:asciiTheme="minorHAnsi" w:hAnsiTheme="minorHAnsi" w:cstheme="minorHAnsi"/>
        </w:rPr>
        <w:t>ánkem</w:t>
      </w:r>
      <w:r w:rsidRPr="00F8482F">
        <w:rPr>
          <w:rFonts w:asciiTheme="minorHAnsi" w:hAnsiTheme="minorHAnsi" w:cstheme="minorHAnsi"/>
        </w:rPr>
        <w:t xml:space="preserve"> 4.8 </w:t>
      </w:r>
      <w:r>
        <w:rPr>
          <w:rFonts w:asciiTheme="minorHAnsi" w:hAnsiTheme="minorHAnsi" w:cstheme="minorHAnsi"/>
        </w:rPr>
        <w:t xml:space="preserve">Obecných </w:t>
      </w:r>
      <w:r w:rsidRPr="00F8482F">
        <w:rPr>
          <w:rFonts w:asciiTheme="minorHAnsi" w:hAnsiTheme="minorHAnsi" w:cstheme="minorHAnsi"/>
        </w:rPr>
        <w:t>podmínek pohlíží jako na Výjimečné služby.</w:t>
      </w:r>
    </w:p>
    <w:p w14:paraId="189AB7AF" w14:textId="77777777" w:rsidR="00E4015D" w:rsidRPr="004A2374" w:rsidRDefault="00E4015D" w:rsidP="00E4015D">
      <w:pPr>
        <w:pStyle w:val="Nadpis2"/>
        <w:numPr>
          <w:ilvl w:val="1"/>
          <w:numId w:val="14"/>
        </w:numPr>
        <w:jc w:val="both"/>
        <w:rPr>
          <w:rFonts w:asciiTheme="minorHAnsi" w:hAnsiTheme="minorHAnsi" w:cstheme="minorHAnsi"/>
          <w:b w:val="0"/>
          <w:bCs w:val="0"/>
          <w:sz w:val="22"/>
          <w:szCs w:val="22"/>
        </w:rPr>
      </w:pPr>
      <w:r w:rsidRPr="004A2374">
        <w:rPr>
          <w:rFonts w:asciiTheme="minorHAnsi" w:hAnsiTheme="minorHAnsi" w:cstheme="minorHAnsi"/>
          <w:b w:val="0"/>
          <w:bCs w:val="0"/>
          <w:sz w:val="22"/>
          <w:szCs w:val="22"/>
        </w:rPr>
        <w:t>Etapa poradenských a kontrolních služeb v době trvání záruční doby Díla</w:t>
      </w:r>
    </w:p>
    <w:p w14:paraId="0285837A" w14:textId="77777777" w:rsidR="00E4015D" w:rsidRPr="004A2374" w:rsidRDefault="00E4015D" w:rsidP="00E4015D">
      <w:pPr>
        <w:pStyle w:val="Nadpis3"/>
        <w:ind w:left="1560"/>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L </w:t>
      </w:r>
      <w:r w:rsidRPr="004A2374">
        <w:rPr>
          <w:rFonts w:asciiTheme="minorHAnsi" w:hAnsiTheme="minorHAnsi" w:cstheme="minorHAnsi"/>
          <w:b w:val="0"/>
          <w:bCs w:val="0"/>
          <w:sz w:val="22"/>
          <w:szCs w:val="22"/>
        </w:rPr>
        <w:t>Vyřízení reklamací Díla</w:t>
      </w:r>
    </w:p>
    <w:p w14:paraId="57119D0F" w14:textId="77777777" w:rsidR="00E4015D" w:rsidRPr="004A2374" w:rsidRDefault="00E4015D" w:rsidP="00E4015D">
      <w:pPr>
        <w:pStyle w:val="Nadpis1"/>
        <w:numPr>
          <w:ilvl w:val="0"/>
          <w:numId w:val="0"/>
        </w:numPr>
        <w:ind w:left="720"/>
        <w:rPr>
          <w:rFonts w:asciiTheme="minorHAnsi" w:hAnsiTheme="minorHAnsi" w:cstheme="minorHAnsi"/>
          <w:b w:val="0"/>
          <w:bCs/>
          <w:sz w:val="22"/>
          <w:szCs w:val="22"/>
        </w:rPr>
      </w:pPr>
      <w:r>
        <w:rPr>
          <w:rFonts w:asciiTheme="minorHAnsi" w:hAnsiTheme="minorHAnsi" w:cstheme="minorHAnsi"/>
          <w:b w:val="0"/>
          <w:bCs/>
          <w:sz w:val="22"/>
          <w:szCs w:val="22"/>
        </w:rPr>
        <w:t xml:space="preserve">                 M </w:t>
      </w:r>
      <w:r w:rsidRPr="004A2374">
        <w:rPr>
          <w:rFonts w:asciiTheme="minorHAnsi" w:hAnsiTheme="minorHAnsi" w:cstheme="minorHAnsi"/>
          <w:b w:val="0"/>
          <w:bCs/>
          <w:sz w:val="22"/>
          <w:szCs w:val="22"/>
        </w:rPr>
        <w:t>Závěrečná prohlídka Díla</w:t>
      </w:r>
    </w:p>
    <w:p w14:paraId="59C33C11" w14:textId="77777777" w:rsidR="00E4015D" w:rsidRPr="00F8482F" w:rsidRDefault="00E4015D" w:rsidP="00E4015D">
      <w:pPr>
        <w:pStyle w:val="Odstavecseseznamem"/>
        <w:ind w:left="1134"/>
        <w:jc w:val="both"/>
        <w:rPr>
          <w:rFonts w:asciiTheme="minorHAnsi" w:hAnsiTheme="minorHAnsi" w:cstheme="minorHAnsi"/>
        </w:rPr>
      </w:pPr>
      <w:r w:rsidRPr="00F8482F">
        <w:rPr>
          <w:rFonts w:asciiTheme="minorHAnsi" w:hAnsiTheme="minorHAnsi" w:cstheme="minorHAnsi"/>
        </w:rPr>
        <w:t>Objednatel Konzultantovi uhradí odměnu za Běžné služby, Dodatečné služby a Výjimečné služby dle čl</w:t>
      </w:r>
      <w:r>
        <w:rPr>
          <w:rFonts w:asciiTheme="minorHAnsi" w:hAnsiTheme="minorHAnsi" w:cstheme="minorHAnsi"/>
        </w:rPr>
        <w:t>ánku</w:t>
      </w:r>
      <w:r w:rsidRPr="00082624" w:rsidDel="00252E42">
        <w:rPr>
          <w:rFonts w:asciiTheme="minorHAnsi" w:hAnsiTheme="minorHAnsi" w:cstheme="minorHAnsi"/>
        </w:rPr>
        <w:t xml:space="preserve"> </w:t>
      </w:r>
      <w:r w:rsidRPr="00F8482F">
        <w:rPr>
          <w:rFonts w:asciiTheme="minorHAnsi" w:hAnsiTheme="minorHAnsi" w:cstheme="minorHAnsi"/>
        </w:rPr>
        <w:t>2</w:t>
      </w:r>
      <w:r>
        <w:rPr>
          <w:rFonts w:asciiTheme="minorHAnsi" w:hAnsiTheme="minorHAnsi" w:cstheme="minorHAnsi"/>
        </w:rPr>
        <w:t>.4.1</w:t>
      </w:r>
      <w:r w:rsidRPr="00F8482F">
        <w:rPr>
          <w:rFonts w:asciiTheme="minorHAnsi" w:hAnsiTheme="minorHAnsi" w:cstheme="minorHAnsi"/>
        </w:rPr>
        <w:t xml:space="preserve"> vždy zpětně za období uplynulých </w:t>
      </w:r>
      <w:r>
        <w:rPr>
          <w:rFonts w:asciiTheme="minorHAnsi" w:hAnsiTheme="minorHAnsi" w:cstheme="minorHAnsi"/>
        </w:rPr>
        <w:t>6</w:t>
      </w:r>
      <w:r w:rsidRPr="00F8482F">
        <w:rPr>
          <w:rFonts w:asciiTheme="minorHAnsi" w:hAnsiTheme="minorHAnsi" w:cstheme="minorHAnsi"/>
        </w:rPr>
        <w:t xml:space="preserve"> měsíců na základě soupisu skutečně vykonaných služeb v daném období. Soupis předloží Konzultant Objednateli k odsouhlasení vždy nejpozději k třetímu pracovnímu dni měsíce následujícího po skončení </w:t>
      </w:r>
      <w:r>
        <w:rPr>
          <w:rFonts w:asciiTheme="minorHAnsi" w:hAnsiTheme="minorHAnsi" w:cstheme="minorHAnsi"/>
        </w:rPr>
        <w:t>šesti</w:t>
      </w:r>
      <w:r w:rsidRPr="00F8482F">
        <w:rPr>
          <w:rFonts w:asciiTheme="minorHAnsi" w:hAnsiTheme="minorHAnsi" w:cstheme="minorHAnsi"/>
        </w:rPr>
        <w:t>měsíčního období, v němž byly Služby poskytnuty. Objednatel se k předloženému soupisu vyjádří nejpozději do 3 pracovních dnů po jeho předložení Konzultantem.</w:t>
      </w:r>
    </w:p>
    <w:p w14:paraId="31E42D12" w14:textId="77777777" w:rsidR="00E4015D" w:rsidRPr="00F8482F" w:rsidRDefault="00E4015D" w:rsidP="00E4015D">
      <w:pPr>
        <w:pStyle w:val="Odstavecseseznamem"/>
        <w:ind w:left="1134"/>
        <w:jc w:val="both"/>
        <w:rPr>
          <w:rFonts w:asciiTheme="minorHAnsi" w:hAnsiTheme="minorHAnsi" w:cstheme="minorHAnsi"/>
        </w:rPr>
      </w:pPr>
      <w:r w:rsidRPr="00F8482F">
        <w:rPr>
          <w:rFonts w:asciiTheme="minorHAnsi" w:hAnsiTheme="minorHAnsi" w:cstheme="minorHAnsi"/>
        </w:rPr>
        <w:lastRenderedPageBreak/>
        <w:t>Cena Běžných služeb bude v každém období vypočtena jako součin vykázaného množství služeb a j</w:t>
      </w:r>
      <w:r w:rsidRPr="00F8482F">
        <w:rPr>
          <w:rStyle w:val="OdstavecseseznamemChar"/>
          <w:rFonts w:asciiTheme="minorHAnsi" w:hAnsiTheme="minorHAnsi" w:cstheme="minorHAnsi"/>
        </w:rPr>
        <w:t>e</w:t>
      </w:r>
      <w:r w:rsidRPr="00F8482F">
        <w:rPr>
          <w:rFonts w:asciiTheme="minorHAnsi" w:hAnsiTheme="minorHAnsi" w:cstheme="minorHAnsi"/>
        </w:rPr>
        <w:t>dnotkové ceny příslušné danému členu týmu Správce stavby, kterou Konzultant převezme z tabulky „Rozpis služeb sloužící k nacenění“.</w:t>
      </w:r>
    </w:p>
    <w:p w14:paraId="19A1DDAA" w14:textId="77777777" w:rsidR="00E4015D" w:rsidRDefault="00E4015D" w:rsidP="00E4015D">
      <w:pPr>
        <w:pStyle w:val="Odstavecseseznamem"/>
        <w:ind w:left="1134"/>
        <w:jc w:val="both"/>
        <w:rPr>
          <w:rFonts w:asciiTheme="minorHAnsi" w:hAnsiTheme="minorHAnsi" w:cstheme="minorHAnsi"/>
        </w:rPr>
      </w:pPr>
      <w:r w:rsidRPr="00F8482F">
        <w:rPr>
          <w:rFonts w:asciiTheme="minorHAnsi" w:hAnsiTheme="minorHAnsi" w:cstheme="minorHAnsi"/>
        </w:rPr>
        <w:t>Cena Dodatečných a Výjimečných služeb bude v každém období vypočtena jako součin vykázaného množství služeb a jednotkové ceny, která bude pro každý případ určena v souladu s</w:t>
      </w:r>
      <w:r>
        <w:rPr>
          <w:rFonts w:asciiTheme="minorHAnsi" w:hAnsiTheme="minorHAnsi" w:cstheme="minorHAnsi"/>
        </w:rPr>
        <w:t> P</w:t>
      </w:r>
      <w:r w:rsidRPr="00F8482F">
        <w:rPr>
          <w:rFonts w:asciiTheme="minorHAnsi" w:hAnsiTheme="minorHAnsi" w:cstheme="minorHAnsi"/>
        </w:rPr>
        <w:t>od</w:t>
      </w:r>
      <w:r>
        <w:rPr>
          <w:rFonts w:asciiTheme="minorHAnsi" w:hAnsiTheme="minorHAnsi" w:cstheme="minorHAnsi"/>
        </w:rPr>
        <w:t>-</w:t>
      </w:r>
      <w:r w:rsidRPr="00F8482F">
        <w:rPr>
          <w:rFonts w:asciiTheme="minorHAnsi" w:hAnsiTheme="minorHAnsi" w:cstheme="minorHAnsi"/>
        </w:rPr>
        <w:t>čl</w:t>
      </w:r>
      <w:r>
        <w:rPr>
          <w:rFonts w:asciiTheme="minorHAnsi" w:hAnsiTheme="minorHAnsi" w:cstheme="minorHAnsi"/>
        </w:rPr>
        <w:t>ánkem</w:t>
      </w:r>
      <w:r w:rsidRPr="00F8482F">
        <w:rPr>
          <w:rFonts w:asciiTheme="minorHAnsi" w:hAnsiTheme="minorHAnsi" w:cstheme="minorHAnsi"/>
        </w:rPr>
        <w:t xml:space="preserve"> 5.1 </w:t>
      </w:r>
      <w:r>
        <w:rPr>
          <w:rFonts w:asciiTheme="minorHAnsi" w:hAnsiTheme="minorHAnsi" w:cstheme="minorHAnsi"/>
        </w:rPr>
        <w:t xml:space="preserve">Zvláštních </w:t>
      </w:r>
      <w:r w:rsidRPr="00F8482F">
        <w:rPr>
          <w:rFonts w:asciiTheme="minorHAnsi" w:hAnsiTheme="minorHAnsi" w:cstheme="minorHAnsi"/>
        </w:rPr>
        <w:t xml:space="preserve">obchodních podmínek. </w:t>
      </w:r>
    </w:p>
    <w:p w14:paraId="71C1793A" w14:textId="77777777" w:rsidR="00E4015D" w:rsidRPr="00F8482F" w:rsidRDefault="00E4015D" w:rsidP="00E4015D">
      <w:pPr>
        <w:pStyle w:val="Odstavecseseznamem"/>
        <w:ind w:left="1134"/>
        <w:jc w:val="both"/>
        <w:rPr>
          <w:rFonts w:asciiTheme="minorHAnsi" w:hAnsiTheme="minorHAnsi" w:cstheme="minorHAnsi"/>
        </w:rPr>
      </w:pPr>
      <w:r w:rsidRPr="00F8482F">
        <w:rPr>
          <w:rFonts w:asciiTheme="minorHAnsi" w:hAnsiTheme="minorHAnsi" w:cstheme="minorHAnsi"/>
        </w:rPr>
        <w:t xml:space="preserve">V případě poskytování Dodatečných služeb, které věcně odpovídají </w:t>
      </w:r>
      <w:r>
        <w:rPr>
          <w:rFonts w:asciiTheme="minorHAnsi" w:hAnsiTheme="minorHAnsi" w:cstheme="minorHAnsi"/>
        </w:rPr>
        <w:t>B</w:t>
      </w:r>
      <w:r w:rsidRPr="00F8482F">
        <w:rPr>
          <w:rFonts w:asciiTheme="minorHAnsi" w:hAnsiTheme="minorHAnsi" w:cstheme="minorHAnsi"/>
        </w:rPr>
        <w:t xml:space="preserve">ěžným službám, je </w:t>
      </w:r>
      <w:r>
        <w:rPr>
          <w:rFonts w:asciiTheme="minorHAnsi" w:hAnsiTheme="minorHAnsi" w:cstheme="minorHAnsi"/>
        </w:rPr>
        <w:t>K</w:t>
      </w:r>
      <w:r w:rsidRPr="00F8482F">
        <w:rPr>
          <w:rFonts w:asciiTheme="minorHAnsi" w:hAnsiTheme="minorHAnsi" w:cstheme="minorHAnsi"/>
        </w:rPr>
        <w:t xml:space="preserve">onzultant k jejich ocenění povinen použít příslušné sazby pro Běžné služby z tabulky </w:t>
      </w:r>
      <w:r>
        <w:rPr>
          <w:rFonts w:asciiTheme="minorHAnsi" w:hAnsiTheme="minorHAnsi" w:cstheme="minorHAnsi"/>
        </w:rPr>
        <w:t>„</w:t>
      </w:r>
      <w:r w:rsidRPr="00F8482F">
        <w:rPr>
          <w:rFonts w:asciiTheme="minorHAnsi" w:hAnsiTheme="minorHAnsi" w:cstheme="minorHAnsi"/>
        </w:rPr>
        <w:t>Rozpis služeb sloužící k</w:t>
      </w:r>
      <w:r>
        <w:rPr>
          <w:rFonts w:asciiTheme="minorHAnsi" w:hAnsiTheme="minorHAnsi" w:cstheme="minorHAnsi"/>
        </w:rPr>
        <w:t> </w:t>
      </w:r>
      <w:r w:rsidRPr="00F8482F">
        <w:rPr>
          <w:rFonts w:asciiTheme="minorHAnsi" w:hAnsiTheme="minorHAnsi" w:cstheme="minorHAnsi"/>
        </w:rPr>
        <w:t>nacenění</w:t>
      </w:r>
      <w:r>
        <w:rPr>
          <w:rFonts w:asciiTheme="minorHAnsi" w:hAnsiTheme="minorHAnsi" w:cstheme="minorHAnsi"/>
        </w:rPr>
        <w:t>“.</w:t>
      </w:r>
    </w:p>
    <w:p w14:paraId="2654A84C" w14:textId="77777777" w:rsidR="00E4015D" w:rsidRPr="00F8482F" w:rsidRDefault="00E4015D" w:rsidP="00E4015D">
      <w:pPr>
        <w:pStyle w:val="Odstavecseseznamem"/>
        <w:ind w:left="1134"/>
        <w:jc w:val="both"/>
        <w:rPr>
          <w:rFonts w:asciiTheme="minorHAnsi" w:hAnsiTheme="minorHAnsi" w:cstheme="minorHAnsi"/>
        </w:rPr>
      </w:pPr>
      <w:r w:rsidRPr="00F8482F">
        <w:rPr>
          <w:rFonts w:asciiTheme="minorHAnsi" w:hAnsiTheme="minorHAnsi" w:cstheme="minorHAnsi"/>
        </w:rPr>
        <w:t xml:space="preserve">V případě poskytování Dodatečných služeb, které věcně neodpovídají vymezení </w:t>
      </w:r>
      <w:r>
        <w:rPr>
          <w:rFonts w:asciiTheme="minorHAnsi" w:hAnsiTheme="minorHAnsi" w:cstheme="minorHAnsi"/>
        </w:rPr>
        <w:t>B</w:t>
      </w:r>
      <w:r w:rsidRPr="00F8482F">
        <w:rPr>
          <w:rFonts w:asciiTheme="minorHAnsi" w:hAnsiTheme="minorHAnsi" w:cstheme="minorHAnsi"/>
        </w:rPr>
        <w:t xml:space="preserve">ěžných služeb, nebo je vzhledem k jejich povaze je třeba vykonat jinými osobami, než které tvoří </w:t>
      </w:r>
      <w:r>
        <w:rPr>
          <w:rFonts w:asciiTheme="minorHAnsi" w:hAnsiTheme="minorHAnsi" w:cstheme="minorHAnsi"/>
        </w:rPr>
        <w:t>r</w:t>
      </w:r>
      <w:r w:rsidRPr="00F8482F">
        <w:rPr>
          <w:rFonts w:asciiTheme="minorHAnsi" w:hAnsiTheme="minorHAnsi" w:cstheme="minorHAnsi"/>
        </w:rPr>
        <w:t xml:space="preserve">ealizační tým </w:t>
      </w:r>
      <w:r>
        <w:rPr>
          <w:rFonts w:asciiTheme="minorHAnsi" w:hAnsiTheme="minorHAnsi" w:cstheme="minorHAnsi"/>
        </w:rPr>
        <w:t>S</w:t>
      </w:r>
      <w:r w:rsidRPr="00F8482F">
        <w:rPr>
          <w:rFonts w:asciiTheme="minorHAnsi" w:hAnsiTheme="minorHAnsi" w:cstheme="minorHAnsi"/>
        </w:rPr>
        <w:t xml:space="preserve">právce stavby, je </w:t>
      </w:r>
      <w:r>
        <w:rPr>
          <w:rFonts w:asciiTheme="minorHAnsi" w:hAnsiTheme="minorHAnsi" w:cstheme="minorHAnsi"/>
        </w:rPr>
        <w:t>K</w:t>
      </w:r>
      <w:r w:rsidRPr="00F8482F">
        <w:rPr>
          <w:rFonts w:asciiTheme="minorHAnsi" w:hAnsiTheme="minorHAnsi" w:cstheme="minorHAnsi"/>
        </w:rPr>
        <w:t xml:space="preserve">onzultant k jejich ocenění povinen přednostně použít příslušné sazby pro Dodatečné služby z tabulky </w:t>
      </w:r>
      <w:r>
        <w:rPr>
          <w:rFonts w:asciiTheme="minorHAnsi" w:hAnsiTheme="minorHAnsi" w:cstheme="minorHAnsi"/>
        </w:rPr>
        <w:t>„</w:t>
      </w:r>
      <w:r w:rsidRPr="00F8482F">
        <w:rPr>
          <w:rFonts w:asciiTheme="minorHAnsi" w:hAnsiTheme="minorHAnsi" w:cstheme="minorHAnsi"/>
        </w:rPr>
        <w:t>Rozpis služeb sloužící k</w:t>
      </w:r>
      <w:r>
        <w:rPr>
          <w:rFonts w:asciiTheme="minorHAnsi" w:hAnsiTheme="minorHAnsi" w:cstheme="minorHAnsi"/>
        </w:rPr>
        <w:t> </w:t>
      </w:r>
      <w:r w:rsidRPr="00F8482F">
        <w:rPr>
          <w:rFonts w:asciiTheme="minorHAnsi" w:hAnsiTheme="minorHAnsi" w:cstheme="minorHAnsi"/>
        </w:rPr>
        <w:t>nacenění</w:t>
      </w:r>
      <w:r>
        <w:rPr>
          <w:rFonts w:asciiTheme="minorHAnsi" w:hAnsiTheme="minorHAnsi" w:cstheme="minorHAnsi"/>
        </w:rPr>
        <w:t>“</w:t>
      </w:r>
      <w:r w:rsidRPr="00F8482F">
        <w:rPr>
          <w:rFonts w:asciiTheme="minorHAnsi" w:hAnsiTheme="minorHAnsi" w:cstheme="minorHAnsi"/>
        </w:rPr>
        <w:t>.</w:t>
      </w:r>
    </w:p>
    <w:p w14:paraId="18C939C3" w14:textId="77777777" w:rsidR="00E4015D" w:rsidRPr="00F8482F" w:rsidRDefault="00E4015D" w:rsidP="00E4015D">
      <w:pPr>
        <w:pStyle w:val="Nadpis1"/>
        <w:numPr>
          <w:ilvl w:val="0"/>
          <w:numId w:val="15"/>
        </w:numPr>
        <w:ind w:left="567" w:hanging="567"/>
        <w:jc w:val="both"/>
        <w:rPr>
          <w:rFonts w:asciiTheme="minorHAnsi" w:hAnsiTheme="minorHAnsi" w:cstheme="minorHAnsi"/>
          <w:sz w:val="28"/>
          <w:szCs w:val="28"/>
        </w:rPr>
      </w:pPr>
      <w:r w:rsidRPr="00F8482F">
        <w:rPr>
          <w:rFonts w:asciiTheme="minorHAnsi" w:hAnsiTheme="minorHAnsi" w:cstheme="minorHAnsi"/>
          <w:sz w:val="28"/>
          <w:szCs w:val="28"/>
        </w:rPr>
        <w:t>Úpravy jednotkových cen při podstatném prodloužení lhůty pro dokončení</w:t>
      </w:r>
    </w:p>
    <w:p w14:paraId="7AB9B29F" w14:textId="77777777" w:rsidR="00E4015D" w:rsidRPr="00F8482F" w:rsidRDefault="00E4015D" w:rsidP="00E4015D">
      <w:pPr>
        <w:pStyle w:val="Odstavecseseznamem"/>
        <w:ind w:left="567"/>
        <w:jc w:val="both"/>
        <w:rPr>
          <w:rFonts w:asciiTheme="minorHAnsi" w:hAnsiTheme="minorHAnsi" w:cstheme="minorHAnsi"/>
        </w:rPr>
      </w:pPr>
      <w:r w:rsidRPr="00BC0A27">
        <w:rPr>
          <w:rFonts w:asciiTheme="minorHAnsi" w:hAnsiTheme="minorHAnsi" w:cstheme="minorHAnsi"/>
        </w:rPr>
        <w:t xml:space="preserve">Úprava cen v důsledku inflace nebude prováděna, s výjimkou úpravy paušálních sazeb Běžných služeb a Dodatečných služeb, které Konzultant uvedl v tabulce „Rozpis služeb sloužící k nacenění“ v případě, kdy Konzultant poskytuje odpovídající Běžné služby nebo Dodatečné služby v době příslušné etapy poskytování Služeb dle Přílohy 4 (Harmonogram služeb) Smlouvy (tj. včetně změn dle Pod-článku 4.10 Zvláštních podmínek), </w:t>
      </w:r>
      <w:r w:rsidRPr="00BC0A27">
        <w:rPr>
          <w:rFonts w:asciiTheme="minorHAnsi" w:hAnsiTheme="minorHAnsi" w:cstheme="minorHAnsi"/>
          <w:b/>
        </w:rPr>
        <w:t>avšak současně nejméně o 12 měsíců později, než byl původní termín předpokládaného ukončení příslušné etapy</w:t>
      </w:r>
      <w:r w:rsidRPr="00BC0A27">
        <w:rPr>
          <w:rFonts w:asciiTheme="minorHAnsi" w:hAnsiTheme="minorHAnsi" w:cstheme="minorHAnsi"/>
        </w:rPr>
        <w:t xml:space="preserve"> dle Přílohy 4 (Harmonogram služeb) Smlouvy. V takovém případě se příslušné paušální sazby Běžných služeb a Dodatečných služeb, které Konzultant uvedl v tabulce „Rozpis služeb sloužící k nacenění“, zvyšují maximálně o míru inflace vyjádřené přírůstkem průměrného ročního indexu spotřebitelských cen oficiálně stanovené Českým statistickým Úřadem z původní výše za každých 12 měsíců, které uplynuly od předpokládaného termínu ukončení příslušné etapy dle Přílohy 4 (Harmonogram služeb) Smlouvy.</w:t>
      </w:r>
    </w:p>
    <w:p w14:paraId="41067439" w14:textId="77777777" w:rsidR="00E4015D" w:rsidRPr="00F8482F" w:rsidRDefault="00E4015D" w:rsidP="00E4015D">
      <w:pPr>
        <w:pStyle w:val="Nadpis1"/>
        <w:numPr>
          <w:ilvl w:val="0"/>
          <w:numId w:val="15"/>
        </w:numPr>
        <w:ind w:left="567" w:hanging="567"/>
        <w:jc w:val="both"/>
        <w:rPr>
          <w:rFonts w:asciiTheme="minorHAnsi" w:hAnsiTheme="minorHAnsi" w:cstheme="minorHAnsi"/>
          <w:sz w:val="28"/>
          <w:szCs w:val="28"/>
        </w:rPr>
      </w:pPr>
      <w:r w:rsidRPr="00F8482F">
        <w:rPr>
          <w:rFonts w:asciiTheme="minorHAnsi" w:hAnsiTheme="minorHAnsi" w:cstheme="minorHAnsi"/>
          <w:sz w:val="28"/>
          <w:szCs w:val="28"/>
        </w:rPr>
        <w:t>Společná ustanovení k</w:t>
      </w:r>
      <w:r>
        <w:rPr>
          <w:rFonts w:asciiTheme="minorHAnsi" w:hAnsiTheme="minorHAnsi" w:cstheme="minorHAnsi"/>
          <w:sz w:val="28"/>
          <w:szCs w:val="28"/>
        </w:rPr>
        <w:t> </w:t>
      </w:r>
      <w:r w:rsidRPr="00F8482F">
        <w:rPr>
          <w:rFonts w:asciiTheme="minorHAnsi" w:hAnsiTheme="minorHAnsi" w:cstheme="minorHAnsi"/>
          <w:sz w:val="28"/>
          <w:szCs w:val="28"/>
        </w:rPr>
        <w:t>fakturám</w:t>
      </w:r>
      <w:r>
        <w:rPr>
          <w:rFonts w:asciiTheme="minorHAnsi" w:hAnsiTheme="minorHAnsi" w:cstheme="minorHAnsi"/>
          <w:sz w:val="28"/>
          <w:szCs w:val="28"/>
        </w:rPr>
        <w:t xml:space="preserve"> a platbám</w:t>
      </w:r>
    </w:p>
    <w:p w14:paraId="2FA58F4A" w14:textId="77777777" w:rsidR="00E4015D" w:rsidRPr="00F8482F" w:rsidRDefault="00E4015D" w:rsidP="00E4015D">
      <w:pPr>
        <w:pStyle w:val="Odstavecseseznamem"/>
        <w:ind w:left="567"/>
        <w:jc w:val="both"/>
        <w:rPr>
          <w:rFonts w:asciiTheme="minorHAnsi" w:hAnsiTheme="minorHAnsi" w:cstheme="minorHAnsi"/>
        </w:rPr>
      </w:pPr>
      <w:r w:rsidRPr="00F8482F">
        <w:rPr>
          <w:rFonts w:asciiTheme="minorHAnsi" w:hAnsiTheme="minorHAnsi" w:cstheme="minorHAnsi"/>
        </w:rPr>
        <w:t xml:space="preserve">Každá faktura je splatná vždy </w:t>
      </w:r>
      <w:r w:rsidRPr="007434CF">
        <w:rPr>
          <w:rFonts w:asciiTheme="minorHAnsi" w:hAnsiTheme="minorHAnsi" w:cstheme="minorHAnsi"/>
        </w:rPr>
        <w:t xml:space="preserve">ve lhůtě </w:t>
      </w:r>
      <w:r>
        <w:rPr>
          <w:rFonts w:asciiTheme="minorHAnsi" w:hAnsiTheme="minorHAnsi" w:cstheme="minorHAnsi"/>
        </w:rPr>
        <w:t>6</w:t>
      </w:r>
      <w:r w:rsidRPr="007434CF">
        <w:rPr>
          <w:rFonts w:asciiTheme="minorHAnsi" w:hAnsiTheme="minorHAnsi" w:cstheme="minorHAnsi"/>
        </w:rPr>
        <w:t>0 dn</w:t>
      </w:r>
      <w:r>
        <w:rPr>
          <w:rFonts w:asciiTheme="minorHAnsi" w:hAnsiTheme="minorHAnsi" w:cstheme="minorHAnsi"/>
        </w:rPr>
        <w:t>ů</w:t>
      </w:r>
      <w:r w:rsidRPr="007434CF">
        <w:rPr>
          <w:rFonts w:asciiTheme="minorHAnsi" w:hAnsiTheme="minorHAnsi" w:cstheme="minorHAnsi"/>
        </w:rPr>
        <w:t xml:space="preserve"> od okamžiku</w:t>
      </w:r>
      <w:r w:rsidRPr="00F8482F">
        <w:rPr>
          <w:rFonts w:asciiTheme="minorHAnsi" w:hAnsiTheme="minorHAnsi" w:cstheme="minorHAnsi"/>
        </w:rPr>
        <w:t xml:space="preserve">, </w:t>
      </w:r>
      <w:r>
        <w:rPr>
          <w:rFonts w:asciiTheme="minorHAnsi" w:hAnsiTheme="minorHAnsi" w:cstheme="minorHAnsi"/>
        </w:rPr>
        <w:t>kdy byla Konzultantem v souladu se Smlouvou</w:t>
      </w:r>
      <w:r w:rsidRPr="00082624">
        <w:rPr>
          <w:rFonts w:asciiTheme="minorHAnsi" w:hAnsiTheme="minorHAnsi" w:cstheme="minorHAnsi"/>
        </w:rPr>
        <w:t xml:space="preserve"> </w:t>
      </w:r>
      <w:r w:rsidRPr="00F8482F">
        <w:rPr>
          <w:rFonts w:asciiTheme="minorHAnsi" w:hAnsiTheme="minorHAnsi" w:cstheme="minorHAnsi"/>
        </w:rPr>
        <w:t xml:space="preserve">doručena </w:t>
      </w:r>
      <w:r>
        <w:rPr>
          <w:rFonts w:asciiTheme="minorHAnsi" w:hAnsiTheme="minorHAnsi" w:cstheme="minorHAnsi"/>
        </w:rPr>
        <w:t>Objednateli</w:t>
      </w:r>
      <w:r w:rsidRPr="00F8482F">
        <w:rPr>
          <w:rFonts w:asciiTheme="minorHAnsi" w:hAnsiTheme="minorHAnsi" w:cstheme="minorHAnsi"/>
        </w:rPr>
        <w:t>.</w:t>
      </w:r>
    </w:p>
    <w:p w14:paraId="7D76E8E3" w14:textId="77777777" w:rsidR="00E4015D" w:rsidRPr="00F8482F" w:rsidRDefault="00E4015D" w:rsidP="00E4015D">
      <w:pPr>
        <w:pStyle w:val="Odstavecseseznamem"/>
        <w:ind w:left="567"/>
        <w:jc w:val="both"/>
        <w:rPr>
          <w:rFonts w:asciiTheme="minorHAnsi" w:hAnsiTheme="minorHAnsi" w:cstheme="minorHAnsi"/>
        </w:rPr>
      </w:pPr>
      <w:r w:rsidRPr="00F8482F">
        <w:rPr>
          <w:rFonts w:asciiTheme="minorHAnsi" w:hAnsiTheme="minorHAnsi" w:cstheme="minorHAnsi"/>
        </w:rPr>
        <w:t>Faktura – daňový doklad – vystavená Konzultantem, musí obsahovat náležitosti podle zákona č.</w:t>
      </w:r>
      <w:r>
        <w:rPr>
          <w:rFonts w:asciiTheme="minorHAnsi" w:hAnsiTheme="minorHAnsi" w:cstheme="minorHAnsi"/>
        </w:rPr>
        <w:t> </w:t>
      </w:r>
      <w:r w:rsidRPr="00F8482F">
        <w:rPr>
          <w:rFonts w:asciiTheme="minorHAnsi" w:hAnsiTheme="minorHAnsi" w:cstheme="minorHAnsi"/>
        </w:rPr>
        <w:t>235/2004 Sb., o dani z přidané hodnoty, ve znění pozdějších předpisů.</w:t>
      </w:r>
    </w:p>
    <w:p w14:paraId="55D158F4" w14:textId="77777777" w:rsidR="00E4015D" w:rsidRPr="00885F6D" w:rsidRDefault="00E4015D" w:rsidP="00E4015D">
      <w:pPr>
        <w:pStyle w:val="Odstavecseseznamem"/>
        <w:ind w:left="567"/>
        <w:jc w:val="both"/>
        <w:rPr>
          <w:rFonts w:asciiTheme="minorHAnsi" w:hAnsiTheme="minorHAnsi" w:cstheme="minorHAnsi"/>
        </w:rPr>
      </w:pPr>
      <w:r w:rsidRPr="007E4918">
        <w:rPr>
          <w:rFonts w:asciiTheme="minorHAnsi" w:hAnsiTheme="minorHAnsi" w:cstheme="minorHAnsi"/>
        </w:rPr>
        <w:t xml:space="preserve">Odměnu bude Objednatel hradit bezhotovostním převodem na bankovní účet Konzultanta </w:t>
      </w:r>
      <w:r w:rsidRPr="004156A7">
        <w:rPr>
          <w:rFonts w:asciiTheme="minorHAnsi" w:hAnsiTheme="minorHAnsi" w:cstheme="minorHAnsi"/>
        </w:rPr>
        <w:t xml:space="preserve">uvedený </w:t>
      </w:r>
      <w:r w:rsidRPr="007E4918">
        <w:rPr>
          <w:rFonts w:asciiTheme="minorHAnsi" w:hAnsiTheme="minorHAnsi" w:cstheme="minorHAnsi"/>
        </w:rPr>
        <w:t xml:space="preserve">na faktuře. Smluvní strany se dohodly, že změnu bankovního spojení a čísla účtu </w:t>
      </w:r>
      <w:r w:rsidRPr="004156A7">
        <w:rPr>
          <w:rFonts w:asciiTheme="minorHAnsi" w:hAnsiTheme="minorHAnsi" w:cstheme="minorHAnsi"/>
        </w:rPr>
        <w:t xml:space="preserve">Konzultanta lze provést pouze písemným dodatkem ke Smlouvě doručeným Objednateli </w:t>
      </w:r>
      <w:r w:rsidRPr="00885F6D">
        <w:rPr>
          <w:rFonts w:asciiTheme="minorHAnsi" w:hAnsiTheme="minorHAnsi" w:cstheme="minorHAnsi"/>
        </w:rPr>
        <w:t>nejpozději s příslušnou fakturou.</w:t>
      </w:r>
    </w:p>
    <w:p w14:paraId="5B4E78A8" w14:textId="77777777" w:rsidR="00E4015D" w:rsidRDefault="00E4015D" w:rsidP="00E4015D">
      <w:pPr>
        <w:pStyle w:val="Odstavecseseznamem"/>
        <w:ind w:left="567"/>
        <w:jc w:val="both"/>
        <w:rPr>
          <w:rFonts w:asciiTheme="minorHAnsi" w:hAnsiTheme="minorHAnsi" w:cstheme="minorHAnsi"/>
        </w:rPr>
      </w:pPr>
      <w:r w:rsidRPr="00885F6D">
        <w:rPr>
          <w:rFonts w:asciiTheme="minorHAnsi" w:hAnsiTheme="minorHAnsi" w:cstheme="minorHAnsi"/>
        </w:rPr>
        <w:t xml:space="preserve">Každá faktura Konzultanta </w:t>
      </w:r>
      <w:r w:rsidRPr="007E4918">
        <w:rPr>
          <w:rFonts w:asciiTheme="minorHAnsi" w:hAnsiTheme="minorHAnsi" w:cstheme="minorHAnsi"/>
        </w:rPr>
        <w:t xml:space="preserve">musí obsahovat číslo faktury, název Objednatele i Konzultanta s uvedením sídla, IČO, DIČ, označení banky a číslo účtu, konstantní a variabilní symbol, celkovou účtovanou částku, důvod fakturace s odkazem na Smlouvu včetně jejího čísla, celého názvu investiční akce a čísla projektu (ISPROFOND), den vystavení a den splatnosti faktury, den </w:t>
      </w:r>
      <w:r w:rsidRPr="007E4918">
        <w:rPr>
          <w:rFonts w:asciiTheme="minorHAnsi" w:hAnsiTheme="minorHAnsi" w:cstheme="minorHAnsi"/>
        </w:rPr>
        <w:lastRenderedPageBreak/>
        <w:t xml:space="preserve">zdanitelného plnění, označení peněžních ústavů obou smluvních stran včetně čísla jejich účtu, lhůtu splatnosti dle Smlouvy, razítko a podpis osoby oprávněné k vystavení faktury, případně další údaje, které mohou být vyžadovány v souladu s platnými zákony týkajícími se vystavovaní daňových dokladů a obchodních listin ve smyslu § 13 a 435 obchodního občanského zákoníku. Faktury musí být </w:t>
      </w:r>
      <w:r w:rsidRPr="00C5699A">
        <w:rPr>
          <w:rFonts w:asciiTheme="minorHAnsi" w:hAnsiTheme="minorHAnsi" w:cstheme="minorHAnsi"/>
        </w:rPr>
        <w:t xml:space="preserve">vyhotoveny v elektronické formě s certifikovaným elektronickým podpisem nebo v listinném formátu (A4), jednostranného tisku, na standardním kancelářském papíru, </w:t>
      </w:r>
      <w:proofErr w:type="spellStart"/>
      <w:r w:rsidRPr="00C5699A">
        <w:rPr>
          <w:rFonts w:asciiTheme="minorHAnsi" w:hAnsiTheme="minorHAnsi" w:cstheme="minorHAnsi"/>
        </w:rPr>
        <w:t>scannovatelné</w:t>
      </w:r>
      <w:proofErr w:type="spellEnd"/>
      <w:r w:rsidRPr="00C5699A">
        <w:rPr>
          <w:rFonts w:asciiTheme="minorHAnsi" w:hAnsiTheme="minorHAnsi" w:cstheme="minorHAnsi"/>
        </w:rPr>
        <w:t xml:space="preserve"> (kopírovatelné) černobíle</w:t>
      </w:r>
      <w:r w:rsidRPr="004156A7">
        <w:rPr>
          <w:rFonts w:asciiTheme="minorHAnsi" w:hAnsiTheme="minorHAnsi" w:cstheme="minorHAnsi"/>
        </w:rPr>
        <w:t xml:space="preserve"> bez ztráty informační hodnoty, čitelné a o maximálním rozsahu do </w:t>
      </w:r>
      <w:r w:rsidRPr="00885F6D">
        <w:rPr>
          <w:rFonts w:asciiTheme="minorHAnsi" w:hAnsiTheme="minorHAnsi" w:cstheme="minorHAnsi"/>
        </w:rPr>
        <w:t>pěti stran. V</w:t>
      </w:r>
      <w:r w:rsidRPr="007434CF">
        <w:rPr>
          <w:rFonts w:asciiTheme="minorHAnsi" w:hAnsiTheme="minorHAnsi" w:cstheme="minorHAnsi"/>
        </w:rPr>
        <w:t xml:space="preserve"> případě, že faktura nebude obsahovat náležitosti nebo přílohy uvedené ve Smlouvě, je </w:t>
      </w:r>
      <w:r>
        <w:rPr>
          <w:rFonts w:asciiTheme="minorHAnsi" w:hAnsiTheme="minorHAnsi" w:cstheme="minorHAnsi"/>
        </w:rPr>
        <w:t xml:space="preserve">Objednatel </w:t>
      </w:r>
      <w:r w:rsidRPr="007434CF">
        <w:rPr>
          <w:rFonts w:asciiTheme="minorHAnsi" w:hAnsiTheme="minorHAnsi" w:cstheme="minorHAnsi"/>
        </w:rPr>
        <w:t xml:space="preserve">oprávněný tuto vrátit </w:t>
      </w:r>
      <w:r>
        <w:rPr>
          <w:rFonts w:asciiTheme="minorHAnsi" w:hAnsiTheme="minorHAnsi" w:cstheme="minorHAnsi"/>
        </w:rPr>
        <w:t xml:space="preserve">Konzultantovi </w:t>
      </w:r>
      <w:r w:rsidRPr="007434CF">
        <w:rPr>
          <w:rFonts w:asciiTheme="minorHAnsi" w:hAnsiTheme="minorHAnsi" w:cstheme="minorHAnsi"/>
        </w:rPr>
        <w:t xml:space="preserve">se žádostí o provedení opravy či o doplnění. </w:t>
      </w:r>
      <w:r>
        <w:rPr>
          <w:rFonts w:asciiTheme="minorHAnsi" w:hAnsiTheme="minorHAnsi" w:cstheme="minorHAnsi"/>
        </w:rPr>
        <w:t xml:space="preserve">Konzultant </w:t>
      </w:r>
      <w:r w:rsidRPr="007434CF">
        <w:rPr>
          <w:rFonts w:asciiTheme="minorHAnsi" w:hAnsiTheme="minorHAnsi" w:cstheme="minorHAnsi"/>
        </w:rPr>
        <w:t xml:space="preserve">je povinen fakturu opravit nebo vyhotovit nově. Ode dne prokazatelného doručení nové, doplněné nebo opravené faktury běží nová lhůta splatnosti. Faktura musí být zaslána doporučeně na adresu </w:t>
      </w:r>
      <w:r>
        <w:rPr>
          <w:rFonts w:asciiTheme="minorHAnsi" w:hAnsiTheme="minorHAnsi" w:cstheme="minorHAnsi"/>
        </w:rPr>
        <w:t>Objednatele</w:t>
      </w:r>
      <w:r w:rsidRPr="007434CF">
        <w:rPr>
          <w:rFonts w:asciiTheme="minorHAnsi" w:hAnsiTheme="minorHAnsi" w:cstheme="minorHAnsi"/>
        </w:rPr>
        <w:t xml:space="preserve"> (adresa pro korespondenci) uvedenou na první straně Smlouvy. Přílohou faktury bude specifikace provedených prací </w:t>
      </w:r>
      <w:r>
        <w:rPr>
          <w:rFonts w:asciiTheme="minorHAnsi" w:hAnsiTheme="minorHAnsi" w:cstheme="minorHAnsi"/>
        </w:rPr>
        <w:t>odsouhlasená Objednatelem</w:t>
      </w:r>
      <w:r w:rsidRPr="007434CF">
        <w:rPr>
          <w:rFonts w:asciiTheme="minorHAnsi" w:hAnsiTheme="minorHAnsi" w:cstheme="minorHAnsi"/>
        </w:rPr>
        <w:t xml:space="preserve">. Pokud </w:t>
      </w:r>
      <w:r>
        <w:rPr>
          <w:rFonts w:asciiTheme="minorHAnsi" w:hAnsiTheme="minorHAnsi" w:cstheme="minorHAnsi"/>
        </w:rPr>
        <w:t xml:space="preserve">Konzultant </w:t>
      </w:r>
      <w:r w:rsidRPr="007434CF">
        <w:rPr>
          <w:rFonts w:asciiTheme="minorHAnsi" w:hAnsiTheme="minorHAnsi" w:cstheme="minorHAnsi"/>
        </w:rPr>
        <w:t xml:space="preserve">nesplní povinnost vystavit řádně fakturu podle tohoto článku, je </w:t>
      </w:r>
      <w:r>
        <w:rPr>
          <w:rFonts w:asciiTheme="minorHAnsi" w:hAnsiTheme="minorHAnsi" w:cstheme="minorHAnsi"/>
        </w:rPr>
        <w:t xml:space="preserve">Objednatel </w:t>
      </w:r>
      <w:r w:rsidRPr="007434CF">
        <w:rPr>
          <w:rFonts w:asciiTheme="minorHAnsi" w:hAnsiTheme="minorHAnsi" w:cstheme="minorHAnsi"/>
        </w:rPr>
        <w:t xml:space="preserve">oprávněn vrátit fakturu ve lhůtě její splatnosti zpět </w:t>
      </w:r>
      <w:r>
        <w:rPr>
          <w:rFonts w:asciiTheme="minorHAnsi" w:hAnsiTheme="minorHAnsi" w:cstheme="minorHAnsi"/>
        </w:rPr>
        <w:t xml:space="preserve">Konzultantovi </w:t>
      </w:r>
      <w:r w:rsidRPr="007434CF">
        <w:rPr>
          <w:rFonts w:asciiTheme="minorHAnsi" w:hAnsiTheme="minorHAnsi" w:cstheme="minorHAnsi"/>
        </w:rPr>
        <w:t xml:space="preserve">a nebude povinen učinit žádnou platbu na základě této faktury, dokud </w:t>
      </w:r>
      <w:r>
        <w:rPr>
          <w:rFonts w:asciiTheme="minorHAnsi" w:hAnsiTheme="minorHAnsi" w:cstheme="minorHAnsi"/>
        </w:rPr>
        <w:t xml:space="preserve">Konzultant </w:t>
      </w:r>
      <w:r w:rsidRPr="007434CF">
        <w:rPr>
          <w:rFonts w:asciiTheme="minorHAnsi" w:hAnsiTheme="minorHAnsi" w:cstheme="minorHAnsi"/>
        </w:rPr>
        <w:t>tuto svou povinnost řádně nesplní.</w:t>
      </w:r>
    </w:p>
    <w:p w14:paraId="6C77B413" w14:textId="77777777" w:rsidR="00E4015D" w:rsidRPr="00F8482F" w:rsidRDefault="00E4015D" w:rsidP="00E4015D">
      <w:pPr>
        <w:pStyle w:val="Odstavecseseznamem"/>
        <w:ind w:left="567"/>
        <w:jc w:val="both"/>
        <w:rPr>
          <w:rFonts w:asciiTheme="minorHAnsi" w:hAnsiTheme="minorHAnsi" w:cstheme="minorHAnsi"/>
        </w:rPr>
      </w:pPr>
      <w:r w:rsidRPr="007434CF">
        <w:rPr>
          <w:rFonts w:asciiTheme="minorHAnsi" w:hAnsiTheme="minorHAnsi" w:cstheme="minorHAnsi"/>
        </w:rPr>
        <w:t xml:space="preserve">Faktura se považuje za zaplacenou v okamžiku, kdy je částka odepsána z bankovního účtu </w:t>
      </w:r>
      <w:r>
        <w:rPr>
          <w:rFonts w:asciiTheme="minorHAnsi" w:hAnsiTheme="minorHAnsi" w:cstheme="minorHAnsi"/>
        </w:rPr>
        <w:t>Objednatele</w:t>
      </w:r>
      <w:r w:rsidRPr="007434CF">
        <w:rPr>
          <w:rFonts w:asciiTheme="minorHAnsi" w:hAnsiTheme="minorHAnsi" w:cstheme="minorHAnsi"/>
        </w:rPr>
        <w:t xml:space="preserve"> uvedeného </w:t>
      </w:r>
      <w:r>
        <w:rPr>
          <w:rFonts w:asciiTheme="minorHAnsi" w:hAnsiTheme="minorHAnsi" w:cstheme="minorHAnsi"/>
        </w:rPr>
        <w:t xml:space="preserve">v záhlaví </w:t>
      </w:r>
      <w:r w:rsidRPr="007434CF">
        <w:rPr>
          <w:rFonts w:asciiTheme="minorHAnsi" w:hAnsiTheme="minorHAnsi" w:cstheme="minorHAnsi"/>
        </w:rPr>
        <w:t xml:space="preserve">Smlouvy. </w:t>
      </w:r>
      <w:r>
        <w:rPr>
          <w:rFonts w:asciiTheme="minorHAnsi" w:hAnsiTheme="minorHAnsi" w:cstheme="minorHAnsi"/>
        </w:rPr>
        <w:t xml:space="preserve">S ohledem na skutečnost, že </w:t>
      </w:r>
      <w:r w:rsidRPr="007434CF">
        <w:rPr>
          <w:rFonts w:asciiTheme="minorHAnsi" w:hAnsiTheme="minorHAnsi" w:cstheme="minorHAnsi"/>
        </w:rPr>
        <w:t>Dílo je hrazeno z</w:t>
      </w:r>
      <w:r>
        <w:rPr>
          <w:rFonts w:asciiTheme="minorHAnsi" w:hAnsiTheme="minorHAnsi" w:cstheme="minorHAnsi"/>
        </w:rPr>
        <w:t> </w:t>
      </w:r>
      <w:r w:rsidRPr="007434CF">
        <w:rPr>
          <w:rFonts w:asciiTheme="minorHAnsi" w:hAnsiTheme="minorHAnsi" w:cstheme="minorHAnsi"/>
        </w:rPr>
        <w:t>prostředků SFDI</w:t>
      </w:r>
      <w:r>
        <w:rPr>
          <w:rFonts w:asciiTheme="minorHAnsi" w:hAnsiTheme="minorHAnsi" w:cstheme="minorHAnsi"/>
        </w:rPr>
        <w:t xml:space="preserve">, </w:t>
      </w:r>
      <w:r w:rsidRPr="007434CF">
        <w:rPr>
          <w:rFonts w:asciiTheme="minorHAnsi" w:hAnsiTheme="minorHAnsi" w:cstheme="minorHAnsi"/>
        </w:rPr>
        <w:t xml:space="preserve">vyhrazuje </w:t>
      </w:r>
      <w:r>
        <w:rPr>
          <w:rFonts w:asciiTheme="minorHAnsi" w:hAnsiTheme="minorHAnsi" w:cstheme="minorHAnsi"/>
        </w:rPr>
        <w:t>si Objednatel</w:t>
      </w:r>
      <w:r w:rsidRPr="007434CF">
        <w:rPr>
          <w:rFonts w:asciiTheme="minorHAnsi" w:hAnsiTheme="minorHAnsi" w:cstheme="minorHAnsi"/>
        </w:rPr>
        <w:t xml:space="preserve"> právo úhrady faktur až po uvolnění finančních prostředků ze strany SFDI. Do této doby nelze ze strany </w:t>
      </w:r>
      <w:r>
        <w:rPr>
          <w:rFonts w:asciiTheme="minorHAnsi" w:hAnsiTheme="minorHAnsi" w:cstheme="minorHAnsi"/>
        </w:rPr>
        <w:t xml:space="preserve">Konzultanta </w:t>
      </w:r>
      <w:r w:rsidRPr="007434CF">
        <w:rPr>
          <w:rFonts w:asciiTheme="minorHAnsi" w:hAnsiTheme="minorHAnsi" w:cstheme="minorHAnsi"/>
        </w:rPr>
        <w:t xml:space="preserve">uplatnit vůči </w:t>
      </w:r>
      <w:r>
        <w:rPr>
          <w:rFonts w:asciiTheme="minorHAnsi" w:hAnsiTheme="minorHAnsi" w:cstheme="minorHAnsi"/>
        </w:rPr>
        <w:t>Objednateli</w:t>
      </w:r>
      <w:r w:rsidRPr="007434CF">
        <w:rPr>
          <w:rFonts w:asciiTheme="minorHAnsi" w:hAnsiTheme="minorHAnsi" w:cstheme="minorHAnsi"/>
        </w:rPr>
        <w:t xml:space="preserve"> smluvní pokutu. </w:t>
      </w:r>
    </w:p>
    <w:p w14:paraId="47441E16" w14:textId="77777777" w:rsidR="00E4015D" w:rsidRPr="00F8482F" w:rsidRDefault="00E4015D" w:rsidP="00E4015D">
      <w:pPr>
        <w:pStyle w:val="Odstavecseseznamem"/>
        <w:ind w:left="567"/>
        <w:jc w:val="both"/>
        <w:rPr>
          <w:rFonts w:asciiTheme="minorHAnsi" w:hAnsiTheme="minorHAnsi" w:cstheme="minorHAnsi"/>
        </w:rPr>
      </w:pPr>
      <w:r w:rsidRPr="00F8482F">
        <w:rPr>
          <w:rFonts w:asciiTheme="minorHAnsi" w:hAnsiTheme="minorHAnsi" w:cstheme="minorHAnsi"/>
        </w:rPr>
        <w:t xml:space="preserve">Datum uskutečnění zdanitelného plnění je: </w:t>
      </w:r>
    </w:p>
    <w:p w14:paraId="1B42FC19" w14:textId="77777777" w:rsidR="00E4015D" w:rsidRDefault="00E4015D" w:rsidP="00E4015D">
      <w:pPr>
        <w:pStyle w:val="Odstavecseseznamem"/>
        <w:numPr>
          <w:ilvl w:val="4"/>
          <w:numId w:val="13"/>
        </w:numPr>
        <w:ind w:left="1134" w:hanging="283"/>
        <w:jc w:val="both"/>
        <w:rPr>
          <w:rFonts w:asciiTheme="minorHAnsi" w:hAnsiTheme="minorHAnsi" w:cstheme="minorHAnsi"/>
        </w:rPr>
      </w:pPr>
      <w:r w:rsidRPr="00F8482F">
        <w:rPr>
          <w:rFonts w:asciiTheme="minorHAnsi" w:hAnsiTheme="minorHAnsi" w:cstheme="minorHAnsi"/>
        </w:rPr>
        <w:t>vždy poslední den kalendářního měsíce, za který je odměna účtována, pro služby hrazené jednou měsíčně,</w:t>
      </w:r>
    </w:p>
    <w:p w14:paraId="73CE1735" w14:textId="77777777" w:rsidR="00E4015D" w:rsidRPr="00F8482F" w:rsidRDefault="00E4015D" w:rsidP="00E4015D">
      <w:pPr>
        <w:pStyle w:val="Odstavecseseznamem"/>
        <w:numPr>
          <w:ilvl w:val="4"/>
          <w:numId w:val="13"/>
        </w:numPr>
        <w:ind w:left="1134" w:hanging="283"/>
        <w:jc w:val="both"/>
        <w:rPr>
          <w:rFonts w:asciiTheme="minorHAnsi" w:hAnsiTheme="minorHAnsi" w:cstheme="minorHAnsi"/>
        </w:rPr>
      </w:pPr>
      <w:r w:rsidRPr="00807FB8">
        <w:rPr>
          <w:rFonts w:asciiTheme="minorHAnsi" w:hAnsiTheme="minorHAnsi" w:cstheme="minorHAnsi"/>
        </w:rPr>
        <w:t>vždy poslední den období o délce 6 měsíců, za které je odměna účtována, pro služby hrazené jednou za 6 měsíců</w:t>
      </w:r>
      <w:r>
        <w:rPr>
          <w:rFonts w:asciiTheme="minorHAnsi" w:hAnsiTheme="minorHAnsi" w:cstheme="minorHAnsi"/>
        </w:rPr>
        <w:t>,</w:t>
      </w:r>
      <w:r w:rsidRPr="00F8482F">
        <w:rPr>
          <w:rFonts w:asciiTheme="minorHAnsi" w:hAnsiTheme="minorHAnsi" w:cstheme="minorHAnsi"/>
        </w:rPr>
        <w:t xml:space="preserve"> </w:t>
      </w:r>
    </w:p>
    <w:p w14:paraId="445D3B13" w14:textId="77777777" w:rsidR="00E4015D" w:rsidRDefault="00E4015D" w:rsidP="00E4015D">
      <w:pPr>
        <w:pStyle w:val="Odstavecseseznamem"/>
        <w:numPr>
          <w:ilvl w:val="4"/>
          <w:numId w:val="13"/>
        </w:numPr>
        <w:ind w:left="1134" w:hanging="283"/>
        <w:jc w:val="both"/>
        <w:rPr>
          <w:rFonts w:asciiTheme="minorHAnsi" w:hAnsiTheme="minorHAnsi" w:cstheme="minorHAnsi"/>
        </w:rPr>
      </w:pPr>
      <w:r w:rsidRPr="00F8482F">
        <w:rPr>
          <w:rFonts w:asciiTheme="minorHAnsi" w:hAnsiTheme="minorHAnsi" w:cstheme="minorHAnsi"/>
        </w:rPr>
        <w:t xml:space="preserve">v den podpisu písemného potvrzení o převzetí služeb bez vad a nedodělků Objednatelem pro Služby hrazené jednorázově po jejich splnění nebo ve splátkách odpovídajících splnění dílčích částí </w:t>
      </w:r>
      <w:r>
        <w:rPr>
          <w:rFonts w:asciiTheme="minorHAnsi" w:hAnsiTheme="minorHAnsi" w:cstheme="minorHAnsi"/>
        </w:rPr>
        <w:t>s</w:t>
      </w:r>
      <w:r w:rsidRPr="00F8482F">
        <w:rPr>
          <w:rFonts w:asciiTheme="minorHAnsi" w:hAnsiTheme="minorHAnsi" w:cstheme="minorHAnsi"/>
        </w:rPr>
        <w:t>lužeb</w:t>
      </w:r>
      <w:r>
        <w:rPr>
          <w:rFonts w:asciiTheme="minorHAnsi" w:hAnsiTheme="minorHAnsi" w:cstheme="minorHAnsi"/>
        </w:rPr>
        <w:t>.</w:t>
      </w:r>
      <w:r w:rsidRPr="00F8482F">
        <w:rPr>
          <w:rFonts w:asciiTheme="minorHAnsi" w:hAnsiTheme="minorHAnsi" w:cstheme="minorHAnsi"/>
        </w:rPr>
        <w:t xml:space="preserve"> </w:t>
      </w:r>
    </w:p>
    <w:p w14:paraId="47B01441" w14:textId="77777777" w:rsidR="00E4015D" w:rsidRPr="00216791" w:rsidRDefault="00E4015D" w:rsidP="00E4015D">
      <w:pPr>
        <w:pStyle w:val="Odstavecseseznamem"/>
        <w:ind w:left="567"/>
        <w:jc w:val="both"/>
        <w:rPr>
          <w:rFonts w:asciiTheme="minorHAnsi" w:hAnsiTheme="minorHAnsi" w:cstheme="minorHAnsi"/>
        </w:rPr>
      </w:pPr>
      <w:r w:rsidRPr="0058692E">
        <w:rPr>
          <w:rFonts w:asciiTheme="minorHAnsi" w:hAnsiTheme="minorHAnsi" w:cstheme="minorHAnsi"/>
        </w:rPr>
        <w:t>O</w:t>
      </w:r>
      <w:r w:rsidRPr="0071050C">
        <w:rPr>
          <w:rFonts w:asciiTheme="minorHAnsi" w:hAnsiTheme="minorHAnsi" w:cstheme="minorHAnsi"/>
        </w:rPr>
        <w:t>b</w:t>
      </w:r>
      <w:r w:rsidRPr="00A044A0">
        <w:rPr>
          <w:rFonts w:asciiTheme="minorHAnsi" w:hAnsiTheme="minorHAnsi" w:cstheme="minorHAnsi"/>
        </w:rPr>
        <w:t xml:space="preserve">jednatel neodmítne elektronickou fakturu vystavenou Konzultantem </w:t>
      </w:r>
      <w:r>
        <w:rPr>
          <w:rFonts w:asciiTheme="minorHAnsi" w:hAnsiTheme="minorHAnsi" w:cstheme="minorHAnsi"/>
        </w:rPr>
        <w:t xml:space="preserve">z důvodu jejího formátu, pokud bude tento formát v souladu s evropským standardem elektronické faktury, který je stanoven </w:t>
      </w:r>
      <w:r w:rsidRPr="00A044A0">
        <w:rPr>
          <w:rFonts w:asciiTheme="minorHAnsi" w:hAnsiTheme="minorHAnsi" w:cstheme="minorHAnsi"/>
        </w:rPr>
        <w:t>prováděcí</w:t>
      </w:r>
      <w:r>
        <w:rPr>
          <w:rFonts w:asciiTheme="minorHAnsi" w:hAnsiTheme="minorHAnsi" w:cstheme="minorHAnsi"/>
        </w:rPr>
        <w:t>m</w:t>
      </w:r>
      <w:r w:rsidRPr="00A044A0">
        <w:rPr>
          <w:rFonts w:asciiTheme="minorHAnsi" w:hAnsiTheme="minorHAnsi" w:cstheme="minorHAnsi"/>
        </w:rPr>
        <w:t xml:space="preserve"> rozhodnutí</w:t>
      </w:r>
      <w:r>
        <w:rPr>
          <w:rFonts w:asciiTheme="minorHAnsi" w:hAnsiTheme="minorHAnsi" w:cstheme="minorHAnsi"/>
        </w:rPr>
        <w:t>m</w:t>
      </w:r>
      <w:r w:rsidRPr="00A044A0">
        <w:rPr>
          <w:rFonts w:asciiTheme="minorHAnsi" w:hAnsiTheme="minorHAnsi" w:cstheme="minorHAnsi"/>
        </w:rPr>
        <w:t xml:space="preserve"> </w:t>
      </w:r>
      <w:r>
        <w:rPr>
          <w:rFonts w:asciiTheme="minorHAnsi" w:hAnsiTheme="minorHAnsi" w:cstheme="minorHAnsi"/>
        </w:rPr>
        <w:t>K</w:t>
      </w:r>
      <w:r w:rsidRPr="00A044A0">
        <w:rPr>
          <w:rFonts w:asciiTheme="minorHAnsi" w:hAnsiTheme="minorHAnsi" w:cstheme="minorHAnsi"/>
        </w:rPr>
        <w:t>omise (</w:t>
      </w:r>
      <w:r>
        <w:rPr>
          <w:rFonts w:asciiTheme="minorHAnsi" w:hAnsiTheme="minorHAnsi" w:cstheme="minorHAnsi"/>
        </w:rPr>
        <w:t>EU</w:t>
      </w:r>
      <w:r w:rsidRPr="00A044A0">
        <w:rPr>
          <w:rFonts w:asciiTheme="minorHAnsi" w:hAnsiTheme="minorHAnsi" w:cstheme="minorHAnsi"/>
        </w:rPr>
        <w:t>) 2017/1870</w:t>
      </w:r>
      <w:r>
        <w:rPr>
          <w:rFonts w:asciiTheme="minorHAnsi" w:hAnsiTheme="minorHAnsi" w:cstheme="minorHAnsi"/>
        </w:rPr>
        <w:t xml:space="preserve"> </w:t>
      </w:r>
      <w:r w:rsidRPr="00216791">
        <w:rPr>
          <w:rFonts w:asciiTheme="minorHAnsi" w:hAnsiTheme="minorHAnsi" w:cstheme="minorHAnsi"/>
        </w:rPr>
        <w:t>ze dne 16. října 2017</w:t>
      </w:r>
      <w:r>
        <w:rPr>
          <w:rFonts w:asciiTheme="minorHAnsi" w:hAnsiTheme="minorHAnsi" w:cstheme="minorHAnsi"/>
        </w:rPr>
        <w:t xml:space="preserve"> o </w:t>
      </w:r>
      <w:r w:rsidRPr="00216791">
        <w:rPr>
          <w:rFonts w:asciiTheme="minorHAnsi" w:hAnsiTheme="minorHAnsi" w:cstheme="minorHAnsi"/>
        </w:rPr>
        <w:t>zveřejnění odkazu na evropskou normu pro elektronickou fakturaci a seznamu syntaxí podle</w:t>
      </w:r>
      <w:r>
        <w:rPr>
          <w:rFonts w:asciiTheme="minorHAnsi" w:hAnsiTheme="minorHAnsi" w:cstheme="minorHAnsi"/>
        </w:rPr>
        <w:t xml:space="preserve"> </w:t>
      </w:r>
      <w:r w:rsidRPr="00216791">
        <w:rPr>
          <w:rFonts w:asciiTheme="minorHAnsi" w:hAnsiTheme="minorHAnsi" w:cstheme="minorHAnsi"/>
        </w:rPr>
        <w:t>směrnice Evropského parlamentu a Rady 2014/55/EU</w:t>
      </w:r>
      <w:r>
        <w:rPr>
          <w:rFonts w:asciiTheme="minorHAnsi" w:hAnsiTheme="minorHAnsi" w:cstheme="minorHAnsi"/>
        </w:rPr>
        <w:t>.</w:t>
      </w:r>
    </w:p>
    <w:p w14:paraId="4905DEF9" w14:textId="77777777" w:rsidR="00E4015D" w:rsidRPr="00F8482F" w:rsidRDefault="00E4015D" w:rsidP="00E4015D">
      <w:pPr>
        <w:pStyle w:val="Nadpis1"/>
        <w:ind w:left="567" w:hanging="567"/>
        <w:jc w:val="both"/>
        <w:rPr>
          <w:rFonts w:asciiTheme="minorHAnsi" w:hAnsiTheme="minorHAnsi" w:cstheme="minorHAnsi"/>
          <w:sz w:val="28"/>
          <w:szCs w:val="28"/>
        </w:rPr>
      </w:pPr>
      <w:r w:rsidRPr="00F8482F">
        <w:rPr>
          <w:rFonts w:asciiTheme="minorHAnsi" w:hAnsiTheme="minorHAnsi" w:cstheme="minorHAnsi"/>
          <w:sz w:val="28"/>
          <w:szCs w:val="28"/>
        </w:rPr>
        <w:t>Termíny a způsob plateb</w:t>
      </w:r>
    </w:p>
    <w:p w14:paraId="0147DCBD" w14:textId="77777777" w:rsidR="00E4015D" w:rsidRPr="00F8482F" w:rsidRDefault="00E4015D" w:rsidP="00E4015D">
      <w:pPr>
        <w:pStyle w:val="Odstavecseseznamem"/>
        <w:ind w:left="567"/>
        <w:jc w:val="both"/>
        <w:rPr>
          <w:rFonts w:asciiTheme="minorHAnsi" w:hAnsiTheme="minorHAnsi" w:cstheme="minorHAnsi"/>
        </w:rPr>
      </w:pPr>
      <w:r w:rsidRPr="00F8482F">
        <w:rPr>
          <w:rFonts w:asciiTheme="minorHAnsi" w:hAnsiTheme="minorHAnsi" w:cstheme="minorHAnsi"/>
        </w:rPr>
        <w:t>Zálohy nebudou poskytovány. Smluvní strany výslovně vylučují použití § 2611 Občanského zákoníku.</w:t>
      </w:r>
    </w:p>
    <w:p w14:paraId="3CEBEFD0" w14:textId="77777777" w:rsidR="00E4015D" w:rsidRPr="00F8482F" w:rsidRDefault="00E4015D" w:rsidP="00E4015D">
      <w:pPr>
        <w:pStyle w:val="Odstavecseseznamem"/>
        <w:ind w:left="567"/>
        <w:jc w:val="both"/>
        <w:rPr>
          <w:rFonts w:asciiTheme="minorHAnsi" w:hAnsiTheme="minorHAnsi" w:cstheme="minorHAnsi"/>
        </w:rPr>
      </w:pPr>
      <w:r w:rsidRPr="00F8482F">
        <w:rPr>
          <w:rFonts w:asciiTheme="minorHAnsi" w:hAnsiTheme="minorHAnsi" w:cstheme="minorHAnsi"/>
        </w:rPr>
        <w:t xml:space="preserve">Cena za Služby bude hrazena pro jednotlivá plnění </w:t>
      </w:r>
      <w:r>
        <w:rPr>
          <w:rFonts w:asciiTheme="minorHAnsi" w:hAnsiTheme="minorHAnsi" w:cstheme="minorHAnsi"/>
        </w:rPr>
        <w:t>K</w:t>
      </w:r>
      <w:r w:rsidRPr="00F8482F">
        <w:rPr>
          <w:rFonts w:asciiTheme="minorHAnsi" w:hAnsiTheme="minorHAnsi" w:cstheme="minorHAnsi"/>
        </w:rPr>
        <w:t xml:space="preserve">onzultanta způsobem uvedeným výše. Změna ceny je možná pouze za podmínek uvedených ve Smlouvě. Pakliže není ve Smlouvě výslovně stanoveno jinak, jednotkové ceny, uvedené Konzultantem v Rozpisu služeb sloužícím k </w:t>
      </w:r>
      <w:r w:rsidRPr="00F8482F">
        <w:rPr>
          <w:rFonts w:asciiTheme="minorHAnsi" w:hAnsiTheme="minorHAnsi" w:cstheme="minorHAnsi"/>
        </w:rPr>
        <w:lastRenderedPageBreak/>
        <w:t xml:space="preserve">nacenění zahrnují veškeré režijní náklady, souvisící výdaje, daně a další závazky, správní a jiné poplatky, dopravné, stravné apod. </w:t>
      </w:r>
    </w:p>
    <w:p w14:paraId="425BDE66" w14:textId="77777777" w:rsidR="00E4015D" w:rsidRPr="00F8482F" w:rsidRDefault="00E4015D" w:rsidP="00E4015D">
      <w:pPr>
        <w:pStyle w:val="Odstavecseseznamem"/>
        <w:ind w:left="567"/>
        <w:jc w:val="both"/>
        <w:rPr>
          <w:rFonts w:asciiTheme="minorHAnsi" w:hAnsiTheme="minorHAnsi" w:cstheme="minorHAnsi"/>
        </w:rPr>
      </w:pPr>
      <w:r w:rsidRPr="00F8482F">
        <w:rPr>
          <w:rFonts w:asciiTheme="minorHAnsi" w:hAnsiTheme="minorHAnsi" w:cstheme="minorHAnsi"/>
        </w:rPr>
        <w:t>DPH bude fakturováno podle platných právních předpisů.</w:t>
      </w:r>
    </w:p>
    <w:p w14:paraId="596FBA35" w14:textId="77777777" w:rsidR="00E4015D" w:rsidRDefault="00E4015D" w:rsidP="00E4015D">
      <w:pPr>
        <w:pStyle w:val="Odstavecseseznamem"/>
        <w:ind w:left="567"/>
        <w:jc w:val="both"/>
        <w:rPr>
          <w:rFonts w:asciiTheme="minorHAnsi" w:hAnsiTheme="minorHAnsi" w:cstheme="minorHAnsi"/>
        </w:rPr>
      </w:pPr>
      <w:r w:rsidRPr="007434CF">
        <w:rPr>
          <w:rFonts w:asciiTheme="minorHAnsi" w:hAnsiTheme="minorHAnsi" w:cstheme="minorHAnsi"/>
        </w:rPr>
        <w:t xml:space="preserve">Při neplnění rozhodujících termínů daných časovým harmonogramem, kvalitativních, a/nebo jiných podstatných náležitostí Smlouvy má </w:t>
      </w:r>
      <w:r>
        <w:rPr>
          <w:rFonts w:asciiTheme="minorHAnsi" w:hAnsiTheme="minorHAnsi" w:cstheme="minorHAnsi"/>
        </w:rPr>
        <w:t xml:space="preserve">Objednatel </w:t>
      </w:r>
      <w:r w:rsidRPr="007434CF">
        <w:rPr>
          <w:rFonts w:asciiTheme="minorHAnsi" w:hAnsiTheme="minorHAnsi" w:cstheme="minorHAnsi"/>
        </w:rPr>
        <w:t xml:space="preserve">právo pozastavit platbu části nebo celé dílčí faktury až do odstranění příčiny neplnění. </w:t>
      </w:r>
      <w:r>
        <w:rPr>
          <w:rFonts w:asciiTheme="minorHAnsi" w:hAnsiTheme="minorHAnsi" w:cstheme="minorHAnsi"/>
        </w:rPr>
        <w:t xml:space="preserve">Konzultant </w:t>
      </w:r>
      <w:r w:rsidRPr="007434CF">
        <w:rPr>
          <w:rFonts w:asciiTheme="minorHAnsi" w:hAnsiTheme="minorHAnsi" w:cstheme="minorHAnsi"/>
        </w:rPr>
        <w:t xml:space="preserve">však i v tomto případě bude pokračovat v plnění svých závazků dle podmínek Smlouvy. Tato pozastávka bude </w:t>
      </w:r>
      <w:r>
        <w:rPr>
          <w:rFonts w:asciiTheme="minorHAnsi" w:hAnsiTheme="minorHAnsi" w:cstheme="minorHAnsi"/>
        </w:rPr>
        <w:t xml:space="preserve">Objednatelem </w:t>
      </w:r>
      <w:r w:rsidRPr="007434CF">
        <w:rPr>
          <w:rFonts w:asciiTheme="minorHAnsi" w:hAnsiTheme="minorHAnsi" w:cstheme="minorHAnsi"/>
        </w:rPr>
        <w:t>uvolněna po odstranění všech vad a nedodělků.</w:t>
      </w:r>
    </w:p>
    <w:p w14:paraId="454CAB12" w14:textId="2E476436" w:rsidR="00686DF9" w:rsidRPr="007434CF" w:rsidRDefault="00E4015D" w:rsidP="00E4015D">
      <w:pPr>
        <w:pStyle w:val="Odstavecseseznamem"/>
        <w:ind w:left="567"/>
        <w:jc w:val="both"/>
        <w:rPr>
          <w:rFonts w:asciiTheme="minorHAnsi" w:hAnsiTheme="minorHAnsi" w:cstheme="minorHAnsi"/>
        </w:rPr>
      </w:pPr>
      <w:r w:rsidRPr="007434CF">
        <w:rPr>
          <w:rFonts w:asciiTheme="minorHAnsi" w:hAnsiTheme="minorHAnsi" w:cstheme="minorHAnsi"/>
        </w:rPr>
        <w:t xml:space="preserve">Rozpis části Odměny připadající na </w:t>
      </w:r>
      <w:r>
        <w:rPr>
          <w:rFonts w:asciiTheme="minorHAnsi" w:hAnsiTheme="minorHAnsi" w:cstheme="minorHAnsi"/>
        </w:rPr>
        <w:t>R</w:t>
      </w:r>
      <w:r w:rsidRPr="007434CF">
        <w:rPr>
          <w:rFonts w:asciiTheme="minorHAnsi" w:hAnsiTheme="minorHAnsi" w:cstheme="minorHAnsi"/>
        </w:rPr>
        <w:t xml:space="preserve">ealizační </w:t>
      </w:r>
      <w:r>
        <w:rPr>
          <w:rFonts w:asciiTheme="minorHAnsi" w:hAnsiTheme="minorHAnsi" w:cstheme="minorHAnsi"/>
        </w:rPr>
        <w:t xml:space="preserve">fázi </w:t>
      </w:r>
      <w:r w:rsidRPr="007434CF">
        <w:rPr>
          <w:rFonts w:asciiTheme="minorHAnsi" w:hAnsiTheme="minorHAnsi" w:cstheme="minorHAnsi"/>
        </w:rPr>
        <w:t>na jednotlivé měsíční platby spolu s</w:t>
      </w:r>
      <w:r>
        <w:rPr>
          <w:rFonts w:asciiTheme="minorHAnsi" w:hAnsiTheme="minorHAnsi" w:cstheme="minorHAnsi"/>
        </w:rPr>
        <w:t> </w:t>
      </w:r>
      <w:r w:rsidRPr="007434CF">
        <w:rPr>
          <w:rFonts w:asciiTheme="minorHAnsi" w:hAnsiTheme="minorHAnsi" w:cstheme="minorHAnsi"/>
        </w:rPr>
        <w:t xml:space="preserve">adekvátními předpokládanými dílčími plněními předloží </w:t>
      </w:r>
      <w:r>
        <w:rPr>
          <w:rFonts w:asciiTheme="minorHAnsi" w:hAnsiTheme="minorHAnsi" w:cstheme="minorHAnsi"/>
        </w:rPr>
        <w:t xml:space="preserve">Konzultant Objednateli </w:t>
      </w:r>
      <w:r w:rsidRPr="007434CF">
        <w:rPr>
          <w:rFonts w:asciiTheme="minorHAnsi" w:hAnsiTheme="minorHAnsi" w:cstheme="minorHAnsi"/>
        </w:rPr>
        <w:t xml:space="preserve">k datu předání staveniště Zhotoviteli ke schválení. Schválení rozpisu </w:t>
      </w:r>
      <w:r>
        <w:rPr>
          <w:rFonts w:asciiTheme="minorHAnsi" w:hAnsiTheme="minorHAnsi" w:cstheme="minorHAnsi"/>
        </w:rPr>
        <w:t>Objednatelem</w:t>
      </w:r>
      <w:r w:rsidRPr="007434CF">
        <w:rPr>
          <w:rFonts w:asciiTheme="minorHAnsi" w:hAnsiTheme="minorHAnsi" w:cstheme="minorHAnsi"/>
        </w:rPr>
        <w:t xml:space="preserve"> je podmínkou fakturace první měsíční platby podle tohoto ustanovení.</w:t>
      </w:r>
    </w:p>
    <w:p w14:paraId="7C9873E8" w14:textId="77777777" w:rsidR="00F8389C" w:rsidRPr="00F8482F" w:rsidRDefault="00F8389C" w:rsidP="00F8482F">
      <w:pPr>
        <w:spacing w:after="160" w:line="259" w:lineRule="auto"/>
        <w:jc w:val="both"/>
        <w:rPr>
          <w:rFonts w:asciiTheme="minorHAnsi" w:hAnsiTheme="minorHAnsi" w:cstheme="minorHAnsi"/>
        </w:rPr>
      </w:pPr>
      <w:r w:rsidRPr="00F8482F">
        <w:rPr>
          <w:rFonts w:asciiTheme="minorHAnsi" w:hAnsiTheme="minorHAnsi" w:cstheme="minorHAnsi"/>
        </w:rPr>
        <w:br w:type="page"/>
      </w:r>
    </w:p>
    <w:p w14:paraId="3EA11770" w14:textId="77777777" w:rsidR="009D6C12" w:rsidRPr="00F8482F" w:rsidRDefault="009D6C12">
      <w:pPr>
        <w:spacing w:line="276" w:lineRule="auto"/>
        <w:jc w:val="both"/>
        <w:rPr>
          <w:rFonts w:asciiTheme="minorHAnsi" w:hAnsiTheme="minorHAnsi" w:cstheme="minorHAnsi"/>
        </w:rPr>
        <w:sectPr w:rsidR="009D6C12" w:rsidRPr="00F8482F" w:rsidSect="00642E49">
          <w:headerReference w:type="default" r:id="rId9"/>
          <w:pgSz w:w="11906" w:h="16838"/>
          <w:pgMar w:top="1417" w:right="1417" w:bottom="1417" w:left="1417" w:header="708" w:footer="708" w:gutter="0"/>
          <w:cols w:space="708"/>
          <w:docGrid w:linePitch="360"/>
        </w:sectPr>
      </w:pPr>
    </w:p>
    <w:p w14:paraId="466C371A" w14:textId="46B09310" w:rsidR="000F6D8D" w:rsidRPr="005950E5" w:rsidRDefault="000F6D8D">
      <w:pPr>
        <w:pStyle w:val="Nzev"/>
        <w:rPr>
          <w:rFonts w:asciiTheme="minorHAnsi" w:hAnsiTheme="minorHAnsi"/>
          <w:b/>
          <w:sz w:val="24"/>
        </w:rPr>
      </w:pPr>
      <w:r w:rsidRPr="005950E5">
        <w:rPr>
          <w:rFonts w:asciiTheme="minorHAnsi" w:hAnsiTheme="minorHAnsi"/>
          <w:b/>
          <w:sz w:val="24"/>
        </w:rPr>
        <w:lastRenderedPageBreak/>
        <w:t>Příloha 4</w:t>
      </w:r>
    </w:p>
    <w:p w14:paraId="408ABCC2" w14:textId="2A7B8EFF" w:rsidR="000F6D8D" w:rsidRPr="005950E5" w:rsidRDefault="00082624">
      <w:pPr>
        <w:pStyle w:val="Nzev"/>
        <w:rPr>
          <w:rFonts w:asciiTheme="minorHAnsi" w:hAnsiTheme="minorHAnsi"/>
          <w:sz w:val="24"/>
        </w:rPr>
      </w:pPr>
      <w:r w:rsidRPr="005950E5">
        <w:rPr>
          <w:rFonts w:asciiTheme="minorHAnsi" w:hAnsiTheme="minorHAnsi"/>
          <w:b/>
          <w:sz w:val="24"/>
        </w:rPr>
        <w:t>Harmonogram služeb</w:t>
      </w:r>
    </w:p>
    <w:p w14:paraId="33F8CCEE" w14:textId="438CB160" w:rsidR="00CF1EDB" w:rsidRPr="00074AA7" w:rsidRDefault="00CF1EDB" w:rsidP="00E31A86">
      <w:pPr>
        <w:pStyle w:val="Nadpis1"/>
        <w:numPr>
          <w:ilvl w:val="0"/>
          <w:numId w:val="5"/>
        </w:numPr>
        <w:ind w:left="567" w:hanging="567"/>
        <w:jc w:val="both"/>
        <w:rPr>
          <w:rFonts w:asciiTheme="minorHAnsi" w:hAnsiTheme="minorHAnsi"/>
          <w:sz w:val="28"/>
        </w:rPr>
      </w:pPr>
      <w:r w:rsidRPr="00074AA7">
        <w:rPr>
          <w:rFonts w:asciiTheme="minorHAnsi" w:hAnsiTheme="minorHAnsi"/>
          <w:sz w:val="28"/>
        </w:rPr>
        <w:t>Datum uzavření Smlouvy:</w:t>
      </w:r>
      <w:r w:rsidR="00A36079" w:rsidRPr="00074AA7">
        <w:rPr>
          <w:rFonts w:asciiTheme="minorHAnsi" w:hAnsiTheme="minorHAnsi"/>
          <w:sz w:val="28"/>
        </w:rPr>
        <w:t xml:space="preserve"> </w:t>
      </w:r>
      <w:r w:rsidR="00A36079" w:rsidRPr="00074AA7">
        <w:rPr>
          <w:rFonts w:asciiTheme="minorHAnsi" w:hAnsiTheme="minorHAnsi"/>
          <w:b w:val="0"/>
          <w:sz w:val="18"/>
        </w:rPr>
        <w:t>předpoklad termínů</w:t>
      </w:r>
    </w:p>
    <w:p w14:paraId="6ADAA205" w14:textId="1CCD97AB" w:rsidR="00CF1EDB" w:rsidRPr="00074AA7" w:rsidRDefault="00CF1EDB" w:rsidP="00C83E8D">
      <w:pPr>
        <w:pStyle w:val="Odstavecseseznamem"/>
        <w:spacing w:before="0" w:after="0"/>
        <w:ind w:left="567"/>
        <w:jc w:val="both"/>
        <w:rPr>
          <w:rFonts w:asciiTheme="minorHAnsi" w:hAnsiTheme="minorHAnsi"/>
        </w:rPr>
      </w:pPr>
      <w:r w:rsidRPr="00074AA7">
        <w:rPr>
          <w:rFonts w:asciiTheme="minorHAnsi" w:hAnsiTheme="minorHAnsi"/>
        </w:rPr>
        <w:t>Datum podpisu smlouvy:</w:t>
      </w:r>
      <w:r w:rsidRPr="00074AA7">
        <w:rPr>
          <w:rFonts w:asciiTheme="minorHAnsi" w:hAnsiTheme="minorHAnsi"/>
        </w:rPr>
        <w:tab/>
      </w:r>
      <w:r w:rsidRPr="00074AA7">
        <w:rPr>
          <w:rFonts w:asciiTheme="minorHAnsi" w:hAnsiTheme="minorHAnsi"/>
        </w:rPr>
        <w:tab/>
      </w:r>
      <w:r w:rsidRPr="00074AA7">
        <w:rPr>
          <w:rFonts w:asciiTheme="minorHAnsi" w:hAnsiTheme="minorHAnsi"/>
        </w:rPr>
        <w:tab/>
      </w:r>
      <w:r w:rsidRPr="00074AA7">
        <w:rPr>
          <w:rFonts w:asciiTheme="minorHAnsi" w:hAnsiTheme="minorHAnsi"/>
        </w:rPr>
        <w:tab/>
      </w:r>
      <w:r w:rsidRPr="00074AA7">
        <w:rPr>
          <w:rFonts w:asciiTheme="minorHAnsi" w:hAnsiTheme="minorHAnsi"/>
        </w:rPr>
        <w:tab/>
      </w:r>
      <w:proofErr w:type="gramStart"/>
      <w:r w:rsidRPr="00074AA7">
        <w:rPr>
          <w:rFonts w:asciiTheme="minorHAnsi" w:hAnsiTheme="minorHAnsi"/>
        </w:rPr>
        <w:tab/>
      </w:r>
      <w:r w:rsidR="00647D94">
        <w:rPr>
          <w:rFonts w:asciiTheme="minorHAnsi" w:hAnsiTheme="minorHAnsi"/>
        </w:rPr>
        <w:t xml:space="preserve">  </w:t>
      </w:r>
      <w:r w:rsidRPr="00074AA7">
        <w:rPr>
          <w:rFonts w:asciiTheme="minorHAnsi" w:hAnsiTheme="minorHAnsi"/>
        </w:rPr>
        <w:t>[</w:t>
      </w:r>
      <w:proofErr w:type="gramEnd"/>
      <w:r w:rsidR="00647D94">
        <w:rPr>
          <w:rFonts w:asciiTheme="minorHAnsi" w:hAnsiTheme="minorHAnsi"/>
        </w:rPr>
        <w:t xml:space="preserve"> </w:t>
      </w:r>
      <w:r w:rsidR="003E36FD" w:rsidRPr="003E36FD">
        <w:rPr>
          <w:rFonts w:asciiTheme="minorHAnsi" w:hAnsiTheme="minorHAnsi"/>
          <w:sz w:val="20"/>
          <w:szCs w:val="20"/>
        </w:rPr>
        <w:t>0</w:t>
      </w:r>
      <w:r w:rsidR="00226613">
        <w:rPr>
          <w:rFonts w:asciiTheme="minorHAnsi" w:hAnsiTheme="minorHAnsi"/>
          <w:sz w:val="20"/>
          <w:szCs w:val="20"/>
        </w:rPr>
        <w:t>4</w:t>
      </w:r>
      <w:r w:rsidR="00ED0FCF">
        <w:rPr>
          <w:rFonts w:asciiTheme="minorHAnsi" w:hAnsiTheme="minorHAnsi" w:cstheme="minorHAnsi"/>
          <w:sz w:val="20"/>
          <w:szCs w:val="20"/>
        </w:rPr>
        <w:t xml:space="preserve"> </w:t>
      </w:r>
      <w:r w:rsidR="006B6B99">
        <w:rPr>
          <w:rFonts w:asciiTheme="minorHAnsi" w:hAnsiTheme="minorHAnsi"/>
        </w:rPr>
        <w:t>/</w:t>
      </w:r>
      <w:r w:rsidRPr="00CA56AC">
        <w:rPr>
          <w:rFonts w:asciiTheme="minorHAnsi" w:hAnsiTheme="minorHAnsi"/>
          <w:sz w:val="20"/>
          <w:szCs w:val="20"/>
        </w:rPr>
        <w:t>202</w:t>
      </w:r>
      <w:r w:rsidR="00470C54">
        <w:rPr>
          <w:rFonts w:asciiTheme="minorHAnsi" w:hAnsiTheme="minorHAnsi"/>
          <w:sz w:val="20"/>
          <w:szCs w:val="20"/>
        </w:rPr>
        <w:t>4</w:t>
      </w:r>
      <w:r w:rsidR="006B6B99">
        <w:rPr>
          <w:rFonts w:asciiTheme="minorHAnsi" w:hAnsiTheme="minorHAnsi"/>
          <w:sz w:val="20"/>
          <w:szCs w:val="20"/>
        </w:rPr>
        <w:t xml:space="preserve"> </w:t>
      </w:r>
      <w:r w:rsidRPr="00CA56AC">
        <w:rPr>
          <w:rFonts w:asciiTheme="minorHAnsi" w:hAnsiTheme="minorHAnsi"/>
          <w:sz w:val="20"/>
          <w:szCs w:val="20"/>
        </w:rPr>
        <w:t>]</w:t>
      </w:r>
      <w:r w:rsidRPr="00074AA7">
        <w:rPr>
          <w:rFonts w:asciiTheme="minorHAnsi" w:hAnsiTheme="minorHAnsi"/>
        </w:rPr>
        <w:t xml:space="preserve"> </w:t>
      </w:r>
    </w:p>
    <w:p w14:paraId="608698AB" w14:textId="39847B85" w:rsidR="00CF1EDB" w:rsidRPr="006D6A93" w:rsidRDefault="00CF1EDB" w:rsidP="00C83E8D">
      <w:pPr>
        <w:pStyle w:val="Odstavecseseznamem"/>
        <w:spacing w:before="0" w:after="0"/>
        <w:ind w:left="567"/>
        <w:jc w:val="both"/>
        <w:rPr>
          <w:rFonts w:asciiTheme="minorHAnsi" w:hAnsiTheme="minorHAnsi"/>
        </w:rPr>
      </w:pPr>
      <w:r w:rsidRPr="006D6A93">
        <w:rPr>
          <w:rFonts w:asciiTheme="minorHAnsi" w:hAnsiTheme="minorHAnsi"/>
        </w:rPr>
        <w:t>Datum nabytí účinnosti Smlouvy (Registr smluv):</w:t>
      </w:r>
      <w:r w:rsidRPr="006D6A93">
        <w:rPr>
          <w:rFonts w:asciiTheme="minorHAnsi" w:hAnsiTheme="minorHAnsi"/>
        </w:rPr>
        <w:tab/>
      </w:r>
      <w:r w:rsidRPr="006D6A93">
        <w:rPr>
          <w:rFonts w:asciiTheme="minorHAnsi" w:hAnsiTheme="minorHAnsi"/>
        </w:rPr>
        <w:tab/>
      </w:r>
      <w:proofErr w:type="gramStart"/>
      <w:r w:rsidRPr="006D6A93">
        <w:rPr>
          <w:rFonts w:asciiTheme="minorHAnsi" w:hAnsiTheme="minorHAnsi"/>
        </w:rPr>
        <w:tab/>
      </w:r>
      <w:r w:rsidR="00647D94">
        <w:rPr>
          <w:rFonts w:asciiTheme="minorHAnsi" w:hAnsiTheme="minorHAnsi"/>
        </w:rPr>
        <w:t xml:space="preserve">  </w:t>
      </w:r>
      <w:r w:rsidRPr="006D6A93">
        <w:rPr>
          <w:rFonts w:asciiTheme="minorHAnsi" w:hAnsiTheme="minorHAnsi"/>
        </w:rPr>
        <w:t>[</w:t>
      </w:r>
      <w:proofErr w:type="gramEnd"/>
      <w:r w:rsidR="004C12EC">
        <w:rPr>
          <w:rFonts w:asciiTheme="minorHAnsi" w:hAnsiTheme="minorHAnsi"/>
        </w:rPr>
        <w:t xml:space="preserve"> </w:t>
      </w:r>
      <w:r w:rsidR="003E36FD" w:rsidRPr="003E36FD">
        <w:rPr>
          <w:rFonts w:asciiTheme="minorHAnsi" w:hAnsiTheme="minorHAnsi"/>
          <w:sz w:val="20"/>
          <w:szCs w:val="20"/>
        </w:rPr>
        <w:t>0</w:t>
      </w:r>
      <w:r w:rsidR="00226613">
        <w:rPr>
          <w:rFonts w:asciiTheme="minorHAnsi" w:hAnsiTheme="minorHAnsi" w:cstheme="minorHAnsi"/>
          <w:sz w:val="20"/>
          <w:szCs w:val="20"/>
        </w:rPr>
        <w:t>4</w:t>
      </w:r>
      <w:r w:rsidR="00CA56AC">
        <w:rPr>
          <w:rFonts w:asciiTheme="minorHAnsi" w:hAnsiTheme="minorHAnsi" w:cstheme="minorHAnsi"/>
          <w:sz w:val="20"/>
          <w:szCs w:val="20"/>
        </w:rPr>
        <w:t xml:space="preserve"> </w:t>
      </w:r>
      <w:r w:rsidR="006B6B99">
        <w:rPr>
          <w:rFonts w:asciiTheme="minorHAnsi" w:hAnsiTheme="minorHAnsi" w:cstheme="minorHAnsi"/>
          <w:sz w:val="20"/>
          <w:szCs w:val="20"/>
        </w:rPr>
        <w:t>/</w:t>
      </w:r>
      <w:r w:rsidR="006D6A93" w:rsidRPr="006D6A93">
        <w:rPr>
          <w:rFonts w:asciiTheme="minorHAnsi" w:hAnsiTheme="minorHAnsi" w:cstheme="minorHAnsi"/>
          <w:sz w:val="20"/>
          <w:szCs w:val="20"/>
        </w:rPr>
        <w:t>202</w:t>
      </w:r>
      <w:r w:rsidR="00470C54">
        <w:rPr>
          <w:rFonts w:asciiTheme="minorHAnsi" w:hAnsiTheme="minorHAnsi" w:cstheme="minorHAnsi"/>
          <w:sz w:val="20"/>
          <w:szCs w:val="20"/>
        </w:rPr>
        <w:t>4</w:t>
      </w:r>
      <w:r w:rsidR="00CA56AC">
        <w:rPr>
          <w:rFonts w:asciiTheme="minorHAnsi" w:hAnsiTheme="minorHAnsi" w:cstheme="minorHAnsi"/>
          <w:sz w:val="20"/>
          <w:szCs w:val="20"/>
        </w:rPr>
        <w:t xml:space="preserve"> </w:t>
      </w:r>
      <w:r w:rsidRPr="006D6A93">
        <w:rPr>
          <w:rFonts w:asciiTheme="minorHAnsi" w:hAnsiTheme="minorHAnsi"/>
        </w:rPr>
        <w:t>]</w:t>
      </w:r>
    </w:p>
    <w:p w14:paraId="269BC5E5" w14:textId="0E4304F1" w:rsidR="00CF1EDB" w:rsidRPr="006D6A93" w:rsidRDefault="00CF1EDB" w:rsidP="00C83E8D">
      <w:pPr>
        <w:pStyle w:val="Odstavecseseznamem"/>
        <w:spacing w:before="0" w:after="0"/>
        <w:ind w:left="567"/>
        <w:jc w:val="both"/>
        <w:rPr>
          <w:rFonts w:asciiTheme="minorHAnsi" w:hAnsiTheme="minorHAnsi"/>
        </w:rPr>
      </w:pPr>
      <w:r w:rsidRPr="006D6A93">
        <w:rPr>
          <w:rFonts w:asciiTheme="minorHAnsi" w:hAnsiTheme="minorHAnsi"/>
        </w:rPr>
        <w:t>Datum zahájení Služeb (Pod-článek 4.2.2):</w:t>
      </w:r>
      <w:r w:rsidRPr="006D6A93">
        <w:rPr>
          <w:rFonts w:asciiTheme="minorHAnsi" w:hAnsiTheme="minorHAnsi"/>
        </w:rPr>
        <w:tab/>
      </w:r>
      <w:r w:rsidRPr="006D6A93">
        <w:rPr>
          <w:rFonts w:asciiTheme="minorHAnsi" w:hAnsiTheme="minorHAnsi"/>
        </w:rPr>
        <w:tab/>
      </w:r>
      <w:proofErr w:type="gramStart"/>
      <w:r w:rsidRPr="006D6A93">
        <w:rPr>
          <w:rFonts w:asciiTheme="minorHAnsi" w:hAnsiTheme="minorHAnsi"/>
        </w:rPr>
        <w:tab/>
      </w:r>
      <w:r w:rsidR="00CA56AC">
        <w:rPr>
          <w:rFonts w:asciiTheme="minorHAnsi" w:hAnsiTheme="minorHAnsi"/>
        </w:rPr>
        <w:t xml:space="preserve">  </w:t>
      </w:r>
      <w:r w:rsidR="00E04415" w:rsidRPr="006D6A93">
        <w:rPr>
          <w:rFonts w:asciiTheme="minorHAnsi" w:hAnsiTheme="minorHAnsi" w:cstheme="minorHAnsi"/>
          <w:sz w:val="20"/>
          <w:szCs w:val="20"/>
        </w:rPr>
        <w:t>[</w:t>
      </w:r>
      <w:proofErr w:type="gramEnd"/>
      <w:r w:rsidR="006F2A1E">
        <w:rPr>
          <w:rFonts w:asciiTheme="minorHAnsi" w:hAnsiTheme="minorHAnsi" w:cstheme="minorHAnsi"/>
          <w:sz w:val="20"/>
          <w:szCs w:val="20"/>
        </w:rPr>
        <w:t xml:space="preserve"> </w:t>
      </w:r>
      <w:r w:rsidR="003E36FD">
        <w:rPr>
          <w:rFonts w:asciiTheme="minorHAnsi" w:hAnsiTheme="minorHAnsi" w:cstheme="minorHAnsi"/>
          <w:sz w:val="20"/>
          <w:szCs w:val="20"/>
        </w:rPr>
        <w:t>0</w:t>
      </w:r>
      <w:r w:rsidR="00226613">
        <w:rPr>
          <w:rFonts w:asciiTheme="minorHAnsi" w:hAnsiTheme="minorHAnsi" w:cstheme="minorHAnsi"/>
          <w:sz w:val="20"/>
          <w:szCs w:val="20"/>
        </w:rPr>
        <w:t>4</w:t>
      </w:r>
      <w:r w:rsidR="006B6B99">
        <w:rPr>
          <w:rFonts w:asciiTheme="minorHAnsi" w:hAnsiTheme="minorHAnsi" w:cstheme="minorHAnsi"/>
          <w:sz w:val="20"/>
          <w:szCs w:val="20"/>
        </w:rPr>
        <w:t>/</w:t>
      </w:r>
      <w:r w:rsidR="00E04415" w:rsidRPr="006D6A93">
        <w:rPr>
          <w:rFonts w:asciiTheme="minorHAnsi" w:hAnsiTheme="minorHAnsi" w:cstheme="minorHAnsi"/>
          <w:sz w:val="20"/>
          <w:szCs w:val="20"/>
        </w:rPr>
        <w:t xml:space="preserve"> </w:t>
      </w:r>
      <w:r w:rsidRPr="006D6A93">
        <w:rPr>
          <w:rFonts w:asciiTheme="minorHAnsi" w:hAnsiTheme="minorHAnsi"/>
          <w:sz w:val="20"/>
          <w:szCs w:val="20"/>
        </w:rPr>
        <w:t>202</w:t>
      </w:r>
      <w:bookmarkStart w:id="16" w:name="_Hlk102636337"/>
      <w:r w:rsidR="00470C54">
        <w:rPr>
          <w:rFonts w:asciiTheme="minorHAnsi" w:hAnsiTheme="minorHAnsi"/>
          <w:sz w:val="20"/>
          <w:szCs w:val="20"/>
        </w:rPr>
        <w:t>4</w:t>
      </w:r>
      <w:r w:rsidR="006B6B99">
        <w:rPr>
          <w:rFonts w:asciiTheme="minorHAnsi" w:hAnsiTheme="minorHAnsi"/>
          <w:sz w:val="20"/>
          <w:szCs w:val="20"/>
        </w:rPr>
        <w:t xml:space="preserve"> </w:t>
      </w:r>
      <w:r w:rsidRPr="006D6A93">
        <w:rPr>
          <w:rFonts w:asciiTheme="minorHAnsi" w:hAnsiTheme="minorHAnsi"/>
        </w:rPr>
        <w:t xml:space="preserve">] </w:t>
      </w:r>
      <w:bookmarkEnd w:id="16"/>
      <w:r w:rsidRPr="006D6A93">
        <w:rPr>
          <w:rFonts w:asciiTheme="minorHAnsi" w:hAnsiTheme="minorHAnsi"/>
        </w:rPr>
        <w:t xml:space="preserve">  </w:t>
      </w:r>
    </w:p>
    <w:p w14:paraId="410399A3" w14:textId="5ABA8EC4" w:rsidR="00CF1EDB" w:rsidRPr="00ED0FCF" w:rsidRDefault="00CF1EDB" w:rsidP="00E31A86">
      <w:pPr>
        <w:pStyle w:val="Nadpis1"/>
        <w:numPr>
          <w:ilvl w:val="0"/>
          <w:numId w:val="5"/>
        </w:numPr>
        <w:ind w:left="567" w:hanging="567"/>
        <w:jc w:val="both"/>
        <w:rPr>
          <w:rFonts w:asciiTheme="minorHAnsi" w:hAnsiTheme="minorHAnsi"/>
          <w:sz w:val="28"/>
        </w:rPr>
      </w:pPr>
      <w:r w:rsidRPr="00ED0FCF">
        <w:rPr>
          <w:rFonts w:asciiTheme="minorHAnsi" w:hAnsiTheme="minorHAnsi"/>
          <w:sz w:val="28"/>
        </w:rPr>
        <w:t>Přípravná etapa</w:t>
      </w:r>
      <w:r w:rsidR="00647D94" w:rsidRPr="00ED0FCF">
        <w:rPr>
          <w:rFonts w:asciiTheme="minorHAnsi" w:hAnsiTheme="minorHAnsi"/>
          <w:sz w:val="28"/>
        </w:rPr>
        <w:t xml:space="preserve"> </w:t>
      </w:r>
      <w:proofErr w:type="gramStart"/>
      <w:r w:rsidR="00ED0FCF" w:rsidRPr="00ED0FCF">
        <w:rPr>
          <w:rFonts w:asciiTheme="minorHAnsi" w:hAnsiTheme="minorHAnsi"/>
          <w:sz w:val="28"/>
        </w:rPr>
        <w:t>A,</w:t>
      </w:r>
      <w:r w:rsidR="003F3977" w:rsidRPr="00ED0FCF">
        <w:rPr>
          <w:rFonts w:asciiTheme="minorHAnsi" w:hAnsiTheme="minorHAnsi"/>
          <w:sz w:val="28"/>
        </w:rPr>
        <w:t>B</w:t>
      </w:r>
      <w:proofErr w:type="gramEnd"/>
      <w:r w:rsidR="003F3977" w:rsidRPr="00ED0FCF">
        <w:rPr>
          <w:rFonts w:asciiTheme="minorHAnsi" w:hAnsiTheme="minorHAnsi"/>
          <w:sz w:val="28"/>
        </w:rPr>
        <w:t>,C,</w:t>
      </w:r>
      <w:r w:rsidR="0010720B" w:rsidRPr="00ED0FCF">
        <w:rPr>
          <w:rFonts w:asciiTheme="minorHAnsi" w:hAnsiTheme="minorHAnsi"/>
          <w:sz w:val="28"/>
        </w:rPr>
        <w:t>- kontrola PD</w:t>
      </w:r>
      <w:r w:rsidR="00A36079" w:rsidRPr="00ED0FCF">
        <w:rPr>
          <w:rFonts w:asciiTheme="minorHAnsi" w:hAnsiTheme="minorHAnsi"/>
          <w:b w:val="0"/>
          <w:sz w:val="18"/>
        </w:rPr>
        <w:t xml:space="preserve"> předpoklad termínů</w:t>
      </w:r>
    </w:p>
    <w:p w14:paraId="4229EBF0" w14:textId="657B7707" w:rsidR="00CF1EDB" w:rsidRPr="00131F87" w:rsidRDefault="00CF1EDB" w:rsidP="00C83E8D">
      <w:pPr>
        <w:pStyle w:val="Odstavecseseznamem"/>
        <w:spacing w:before="0" w:after="0"/>
        <w:ind w:left="567"/>
        <w:jc w:val="both"/>
        <w:rPr>
          <w:rFonts w:asciiTheme="minorHAnsi" w:hAnsiTheme="minorHAnsi"/>
          <w:sz w:val="20"/>
          <w:szCs w:val="20"/>
        </w:rPr>
      </w:pPr>
      <w:r w:rsidRPr="00ED0FCF">
        <w:rPr>
          <w:rFonts w:asciiTheme="minorHAnsi" w:hAnsiTheme="minorHAnsi"/>
        </w:rPr>
        <w:t>Zahájení této etapy:</w:t>
      </w:r>
      <w:r w:rsidRPr="00ED0FCF">
        <w:rPr>
          <w:rFonts w:asciiTheme="minorHAnsi" w:hAnsiTheme="minorHAnsi"/>
        </w:rPr>
        <w:tab/>
      </w:r>
      <w:r w:rsidRPr="00ED0FCF">
        <w:rPr>
          <w:rFonts w:asciiTheme="minorHAnsi" w:hAnsiTheme="minorHAnsi"/>
        </w:rPr>
        <w:tab/>
      </w:r>
      <w:r w:rsidRPr="00ED0FCF">
        <w:rPr>
          <w:rFonts w:asciiTheme="minorHAnsi" w:hAnsiTheme="minorHAnsi"/>
        </w:rPr>
        <w:tab/>
      </w:r>
      <w:r w:rsidRPr="00ED0FCF">
        <w:rPr>
          <w:rFonts w:asciiTheme="minorHAnsi" w:hAnsiTheme="minorHAnsi"/>
        </w:rPr>
        <w:tab/>
      </w:r>
      <w:r w:rsidRPr="00ED0FCF">
        <w:rPr>
          <w:rFonts w:asciiTheme="minorHAnsi" w:hAnsiTheme="minorHAnsi"/>
        </w:rPr>
        <w:tab/>
      </w:r>
      <w:r w:rsidRPr="00ED0FCF">
        <w:rPr>
          <w:rFonts w:asciiTheme="minorHAnsi" w:hAnsiTheme="minorHAnsi"/>
        </w:rPr>
        <w:tab/>
      </w:r>
      <w:proofErr w:type="gramStart"/>
      <w:r w:rsidR="00131F87">
        <w:rPr>
          <w:rFonts w:asciiTheme="minorHAnsi" w:hAnsiTheme="minorHAnsi"/>
        </w:rPr>
        <w:t xml:space="preserve">   </w:t>
      </w:r>
      <w:r w:rsidRPr="00ED0FCF">
        <w:rPr>
          <w:rFonts w:asciiTheme="minorHAnsi" w:hAnsiTheme="minorHAnsi"/>
        </w:rPr>
        <w:t>[</w:t>
      </w:r>
      <w:proofErr w:type="gramEnd"/>
      <w:r w:rsidR="00ED0FCF">
        <w:rPr>
          <w:rFonts w:asciiTheme="minorHAnsi" w:hAnsiTheme="minorHAnsi"/>
        </w:rPr>
        <w:t xml:space="preserve"> </w:t>
      </w:r>
      <w:r w:rsidR="00ED0FCF" w:rsidRPr="00131F87">
        <w:rPr>
          <w:rFonts w:asciiTheme="minorHAnsi" w:hAnsiTheme="minorHAnsi" w:cstheme="minorHAnsi"/>
          <w:sz w:val="20"/>
          <w:szCs w:val="20"/>
        </w:rPr>
        <w:t>0</w:t>
      </w:r>
      <w:r w:rsidR="00226613">
        <w:rPr>
          <w:rFonts w:asciiTheme="minorHAnsi" w:hAnsiTheme="minorHAnsi" w:cstheme="minorHAnsi"/>
          <w:sz w:val="20"/>
          <w:szCs w:val="20"/>
        </w:rPr>
        <w:t>4</w:t>
      </w:r>
      <w:r w:rsidR="00ED0FCF" w:rsidRPr="00131F87">
        <w:rPr>
          <w:rFonts w:asciiTheme="minorHAnsi" w:hAnsiTheme="minorHAnsi" w:cstheme="minorHAnsi"/>
          <w:sz w:val="20"/>
          <w:szCs w:val="20"/>
        </w:rPr>
        <w:t>/</w:t>
      </w:r>
      <w:r w:rsidRPr="00131F87">
        <w:rPr>
          <w:rFonts w:asciiTheme="minorHAnsi" w:hAnsiTheme="minorHAnsi"/>
          <w:sz w:val="20"/>
          <w:szCs w:val="20"/>
        </w:rPr>
        <w:t>202</w:t>
      </w:r>
      <w:r w:rsidR="000D0CA2">
        <w:rPr>
          <w:rFonts w:asciiTheme="minorHAnsi" w:hAnsiTheme="minorHAnsi"/>
          <w:sz w:val="20"/>
          <w:szCs w:val="20"/>
        </w:rPr>
        <w:t>4</w:t>
      </w:r>
      <w:r w:rsidR="006D6A93" w:rsidRPr="00131F87">
        <w:rPr>
          <w:rFonts w:asciiTheme="minorHAnsi" w:hAnsiTheme="minorHAnsi"/>
          <w:sz w:val="20"/>
          <w:szCs w:val="20"/>
        </w:rPr>
        <w:t xml:space="preserve">] </w:t>
      </w:r>
      <w:r w:rsidR="0083283C" w:rsidRPr="00131F87">
        <w:rPr>
          <w:rFonts w:asciiTheme="minorHAnsi" w:hAnsiTheme="minorHAnsi"/>
          <w:sz w:val="20"/>
          <w:szCs w:val="20"/>
        </w:rPr>
        <w:t xml:space="preserve"> </w:t>
      </w:r>
      <w:r w:rsidR="00E04415" w:rsidRPr="00131F87">
        <w:rPr>
          <w:rFonts w:asciiTheme="minorHAnsi" w:hAnsiTheme="minorHAnsi" w:cstheme="minorHAnsi"/>
          <w:sz w:val="20"/>
          <w:szCs w:val="20"/>
        </w:rPr>
        <w:t xml:space="preserve"> </w:t>
      </w:r>
      <w:r w:rsidRPr="00131F87">
        <w:rPr>
          <w:rFonts w:asciiTheme="minorHAnsi" w:hAnsiTheme="minorHAnsi"/>
          <w:sz w:val="20"/>
          <w:szCs w:val="20"/>
        </w:rPr>
        <w:t xml:space="preserve"> </w:t>
      </w:r>
    </w:p>
    <w:p w14:paraId="5D4D3B57" w14:textId="07ED7916" w:rsidR="00CF1EDB" w:rsidRPr="00ED0FCF" w:rsidRDefault="00CF1EDB" w:rsidP="00C83E8D">
      <w:pPr>
        <w:pStyle w:val="Odstavecseseznamem"/>
        <w:spacing w:before="0" w:after="0"/>
        <w:ind w:left="567"/>
        <w:jc w:val="both"/>
        <w:rPr>
          <w:rFonts w:asciiTheme="minorHAnsi" w:hAnsiTheme="minorHAnsi"/>
        </w:rPr>
      </w:pPr>
      <w:r w:rsidRPr="00131F87">
        <w:rPr>
          <w:rFonts w:asciiTheme="minorHAnsi" w:hAnsiTheme="minorHAnsi"/>
          <w:sz w:val="20"/>
          <w:szCs w:val="20"/>
        </w:rPr>
        <w:t>Ukončení této etapy:</w:t>
      </w:r>
      <w:r w:rsidRPr="00131F87">
        <w:rPr>
          <w:rFonts w:asciiTheme="minorHAnsi" w:hAnsiTheme="minorHAnsi"/>
          <w:sz w:val="20"/>
          <w:szCs w:val="20"/>
        </w:rPr>
        <w:tab/>
      </w:r>
      <w:r w:rsidRPr="00131F87">
        <w:rPr>
          <w:rFonts w:asciiTheme="minorHAnsi" w:hAnsiTheme="minorHAnsi"/>
          <w:sz w:val="20"/>
          <w:szCs w:val="20"/>
        </w:rPr>
        <w:tab/>
      </w:r>
      <w:r w:rsidRPr="00131F87">
        <w:rPr>
          <w:rFonts w:asciiTheme="minorHAnsi" w:hAnsiTheme="minorHAnsi"/>
          <w:sz w:val="20"/>
          <w:szCs w:val="20"/>
        </w:rPr>
        <w:tab/>
      </w:r>
      <w:r w:rsidRPr="00131F87">
        <w:rPr>
          <w:rFonts w:asciiTheme="minorHAnsi" w:hAnsiTheme="minorHAnsi"/>
          <w:sz w:val="20"/>
          <w:szCs w:val="20"/>
        </w:rPr>
        <w:tab/>
      </w:r>
      <w:r w:rsidRPr="00131F87">
        <w:rPr>
          <w:rFonts w:asciiTheme="minorHAnsi" w:hAnsiTheme="minorHAnsi"/>
          <w:sz w:val="20"/>
          <w:szCs w:val="20"/>
        </w:rPr>
        <w:tab/>
      </w:r>
      <w:r w:rsidRPr="00131F87">
        <w:rPr>
          <w:rFonts w:asciiTheme="minorHAnsi" w:hAnsiTheme="minorHAnsi"/>
          <w:sz w:val="20"/>
          <w:szCs w:val="20"/>
        </w:rPr>
        <w:tab/>
      </w:r>
      <w:proofErr w:type="gramStart"/>
      <w:r w:rsidR="00131F87">
        <w:rPr>
          <w:rFonts w:asciiTheme="minorHAnsi" w:hAnsiTheme="minorHAnsi"/>
          <w:sz w:val="20"/>
          <w:szCs w:val="20"/>
        </w:rPr>
        <w:t xml:space="preserve">   </w:t>
      </w:r>
      <w:r w:rsidRPr="00F55C98">
        <w:rPr>
          <w:rFonts w:asciiTheme="minorHAnsi" w:hAnsiTheme="minorHAnsi"/>
          <w:sz w:val="20"/>
          <w:szCs w:val="20"/>
        </w:rPr>
        <w:t>[</w:t>
      </w:r>
      <w:proofErr w:type="gramEnd"/>
      <w:r w:rsidR="00E70FD9">
        <w:rPr>
          <w:rFonts w:asciiTheme="minorHAnsi" w:hAnsiTheme="minorHAnsi"/>
          <w:sz w:val="20"/>
          <w:szCs w:val="20"/>
        </w:rPr>
        <w:t xml:space="preserve"> 0</w:t>
      </w:r>
      <w:r w:rsidR="00FE4A3D">
        <w:rPr>
          <w:rFonts w:asciiTheme="minorHAnsi" w:hAnsiTheme="minorHAnsi"/>
          <w:sz w:val="20"/>
          <w:szCs w:val="20"/>
        </w:rPr>
        <w:t>6</w:t>
      </w:r>
      <w:r w:rsidR="00ED0FCF" w:rsidRPr="00F55C98">
        <w:rPr>
          <w:rFonts w:asciiTheme="minorHAnsi" w:hAnsiTheme="minorHAnsi"/>
          <w:sz w:val="20"/>
          <w:szCs w:val="20"/>
        </w:rPr>
        <w:t>/</w:t>
      </w:r>
      <w:r w:rsidRPr="00F55C98">
        <w:rPr>
          <w:rFonts w:asciiTheme="minorHAnsi" w:hAnsiTheme="minorHAnsi"/>
          <w:sz w:val="20"/>
          <w:szCs w:val="20"/>
        </w:rPr>
        <w:t>202</w:t>
      </w:r>
      <w:r w:rsidR="000D0CA2">
        <w:rPr>
          <w:rFonts w:asciiTheme="minorHAnsi" w:hAnsiTheme="minorHAnsi"/>
          <w:sz w:val="20"/>
          <w:szCs w:val="20"/>
        </w:rPr>
        <w:t>4</w:t>
      </w:r>
      <w:r w:rsidR="00131F87" w:rsidRPr="00F55C98">
        <w:rPr>
          <w:rFonts w:asciiTheme="minorHAnsi" w:hAnsiTheme="minorHAnsi"/>
          <w:sz w:val="20"/>
          <w:szCs w:val="20"/>
        </w:rPr>
        <w:t xml:space="preserve"> </w:t>
      </w:r>
      <w:r w:rsidRPr="00F55C98">
        <w:rPr>
          <w:rFonts w:asciiTheme="minorHAnsi" w:hAnsiTheme="minorHAnsi"/>
        </w:rPr>
        <w:t>]</w:t>
      </w:r>
      <w:r w:rsidRPr="00ED0FCF">
        <w:rPr>
          <w:rFonts w:asciiTheme="minorHAnsi" w:hAnsiTheme="minorHAnsi"/>
        </w:rPr>
        <w:t xml:space="preserve"> </w:t>
      </w:r>
    </w:p>
    <w:p w14:paraId="76EA5AAF" w14:textId="7E4A61B5" w:rsidR="00CF1EDB" w:rsidRPr="00737707" w:rsidRDefault="00CF1EDB" w:rsidP="005E3E40">
      <w:pPr>
        <w:pStyle w:val="Nadpis1"/>
        <w:numPr>
          <w:ilvl w:val="0"/>
          <w:numId w:val="1"/>
        </w:numPr>
        <w:ind w:left="567" w:hanging="567"/>
        <w:jc w:val="both"/>
        <w:rPr>
          <w:rFonts w:asciiTheme="minorHAnsi" w:hAnsiTheme="minorHAnsi"/>
          <w:sz w:val="28"/>
        </w:rPr>
      </w:pPr>
      <w:r w:rsidRPr="00737707">
        <w:rPr>
          <w:rFonts w:asciiTheme="minorHAnsi" w:hAnsiTheme="minorHAnsi"/>
          <w:sz w:val="28"/>
        </w:rPr>
        <w:t xml:space="preserve">Etapa </w:t>
      </w:r>
      <w:proofErr w:type="gramStart"/>
      <w:r w:rsidR="003F3977" w:rsidRPr="00737707">
        <w:rPr>
          <w:rFonts w:asciiTheme="minorHAnsi" w:hAnsiTheme="minorHAnsi"/>
          <w:sz w:val="28"/>
        </w:rPr>
        <w:t>D</w:t>
      </w:r>
      <w:r w:rsidR="00F53BE5" w:rsidRPr="00737707">
        <w:rPr>
          <w:rFonts w:asciiTheme="minorHAnsi" w:hAnsiTheme="minorHAnsi"/>
          <w:sz w:val="28"/>
        </w:rPr>
        <w:t xml:space="preserve">- </w:t>
      </w:r>
      <w:r w:rsidR="003F3977" w:rsidRPr="00737707">
        <w:rPr>
          <w:rFonts w:asciiTheme="minorHAnsi" w:hAnsiTheme="minorHAnsi"/>
          <w:sz w:val="28"/>
        </w:rPr>
        <w:t>G</w:t>
      </w:r>
      <w:proofErr w:type="gramEnd"/>
      <w:r w:rsidR="003F3977" w:rsidRPr="00737707">
        <w:rPr>
          <w:rFonts w:asciiTheme="minorHAnsi" w:hAnsiTheme="minorHAnsi"/>
          <w:sz w:val="28"/>
        </w:rPr>
        <w:t xml:space="preserve"> </w:t>
      </w:r>
      <w:r w:rsidRPr="00737707">
        <w:rPr>
          <w:rFonts w:asciiTheme="minorHAnsi" w:hAnsiTheme="minorHAnsi"/>
          <w:sz w:val="28"/>
        </w:rPr>
        <w:t>zadávacího řízení na Zhotovitele Díla:</w:t>
      </w:r>
      <w:r w:rsidR="00A36079" w:rsidRPr="00737707">
        <w:rPr>
          <w:rFonts w:asciiTheme="minorHAnsi" w:hAnsiTheme="minorHAnsi"/>
          <w:b w:val="0"/>
          <w:sz w:val="18"/>
        </w:rPr>
        <w:t xml:space="preserve"> předpoklad te</w:t>
      </w:r>
      <w:r w:rsidR="00A36079" w:rsidRPr="00CA56AC">
        <w:rPr>
          <w:rFonts w:asciiTheme="minorHAnsi" w:hAnsiTheme="minorHAnsi"/>
          <w:b w:val="0"/>
          <w:sz w:val="18"/>
        </w:rPr>
        <w:t>rmínů</w:t>
      </w:r>
    </w:p>
    <w:p w14:paraId="17A5E2DD" w14:textId="158DA51F" w:rsidR="00CF1EDB" w:rsidRPr="00F55C98" w:rsidRDefault="00CF1EDB" w:rsidP="00C83E8D">
      <w:pPr>
        <w:pStyle w:val="Odstavecseseznamem"/>
        <w:spacing w:before="0" w:after="0"/>
        <w:ind w:left="567"/>
        <w:jc w:val="both"/>
        <w:rPr>
          <w:rFonts w:asciiTheme="minorHAnsi" w:hAnsiTheme="minorHAnsi"/>
          <w:sz w:val="20"/>
        </w:rPr>
      </w:pPr>
      <w:r w:rsidRPr="00737707">
        <w:rPr>
          <w:rFonts w:asciiTheme="minorHAnsi" w:hAnsiTheme="minorHAnsi"/>
        </w:rPr>
        <w:t>Zahájení této etapy:</w:t>
      </w:r>
      <w:r w:rsidR="003F3977" w:rsidRPr="00737707">
        <w:rPr>
          <w:rFonts w:asciiTheme="minorHAnsi" w:hAnsiTheme="minorHAnsi"/>
        </w:rPr>
        <w:t xml:space="preserve"> </w:t>
      </w:r>
      <w:r w:rsidRPr="00737707">
        <w:rPr>
          <w:rFonts w:asciiTheme="minorHAnsi" w:hAnsiTheme="minorHAnsi"/>
        </w:rPr>
        <w:tab/>
      </w:r>
      <w:r w:rsidRPr="00737707">
        <w:rPr>
          <w:rFonts w:asciiTheme="minorHAnsi" w:hAnsiTheme="minorHAnsi"/>
        </w:rPr>
        <w:tab/>
      </w:r>
      <w:r w:rsidRPr="00737707">
        <w:rPr>
          <w:rFonts w:asciiTheme="minorHAnsi" w:hAnsiTheme="minorHAnsi"/>
        </w:rPr>
        <w:tab/>
      </w:r>
      <w:r w:rsidRPr="00737707">
        <w:rPr>
          <w:rFonts w:asciiTheme="minorHAnsi" w:hAnsiTheme="minorHAnsi"/>
        </w:rPr>
        <w:tab/>
      </w:r>
      <w:r w:rsidRPr="00737707">
        <w:rPr>
          <w:rFonts w:asciiTheme="minorHAnsi" w:hAnsiTheme="minorHAnsi"/>
        </w:rPr>
        <w:tab/>
      </w:r>
      <w:r w:rsidRPr="00737707">
        <w:rPr>
          <w:rFonts w:asciiTheme="minorHAnsi" w:hAnsiTheme="minorHAnsi"/>
        </w:rPr>
        <w:tab/>
      </w:r>
      <w:proofErr w:type="gramStart"/>
      <w:r w:rsidR="00131F87">
        <w:rPr>
          <w:rFonts w:asciiTheme="minorHAnsi" w:hAnsiTheme="minorHAnsi"/>
        </w:rPr>
        <w:t xml:space="preserve">   </w:t>
      </w:r>
      <w:r w:rsidRPr="00F55C98">
        <w:rPr>
          <w:rFonts w:asciiTheme="minorHAnsi" w:hAnsiTheme="minorHAnsi"/>
        </w:rPr>
        <w:t>[</w:t>
      </w:r>
      <w:proofErr w:type="gramEnd"/>
      <w:r w:rsidR="00131F87" w:rsidRPr="00F55C98">
        <w:rPr>
          <w:rFonts w:asciiTheme="minorHAnsi" w:hAnsiTheme="minorHAnsi"/>
        </w:rPr>
        <w:t xml:space="preserve"> </w:t>
      </w:r>
      <w:r w:rsidR="00E70FD9">
        <w:rPr>
          <w:rFonts w:asciiTheme="minorHAnsi" w:hAnsiTheme="minorHAnsi"/>
          <w:sz w:val="20"/>
          <w:szCs w:val="20"/>
        </w:rPr>
        <w:t>0</w:t>
      </w:r>
      <w:r w:rsidR="000D0CA2">
        <w:rPr>
          <w:rFonts w:asciiTheme="minorHAnsi" w:hAnsiTheme="minorHAnsi"/>
          <w:sz w:val="20"/>
          <w:szCs w:val="20"/>
        </w:rPr>
        <w:t>6</w:t>
      </w:r>
      <w:r w:rsidR="00ED0FCF" w:rsidRPr="00F55C98">
        <w:rPr>
          <w:rFonts w:asciiTheme="minorHAnsi" w:hAnsiTheme="minorHAnsi"/>
          <w:sz w:val="20"/>
        </w:rPr>
        <w:t>/</w:t>
      </w:r>
      <w:r w:rsidR="00116E96" w:rsidRPr="00F55C98">
        <w:rPr>
          <w:rFonts w:asciiTheme="minorHAnsi" w:hAnsiTheme="minorHAnsi"/>
          <w:sz w:val="20"/>
        </w:rPr>
        <w:t xml:space="preserve"> </w:t>
      </w:r>
      <w:r w:rsidRPr="00F55C98">
        <w:rPr>
          <w:rFonts w:asciiTheme="minorHAnsi" w:hAnsiTheme="minorHAnsi"/>
          <w:sz w:val="20"/>
        </w:rPr>
        <w:t>202</w:t>
      </w:r>
      <w:r w:rsidR="000D0CA2">
        <w:rPr>
          <w:rFonts w:asciiTheme="minorHAnsi" w:hAnsiTheme="minorHAnsi"/>
          <w:sz w:val="20"/>
        </w:rPr>
        <w:t>4</w:t>
      </w:r>
      <w:r w:rsidR="00ED0FCF" w:rsidRPr="00F55C98">
        <w:rPr>
          <w:rFonts w:asciiTheme="minorHAnsi" w:hAnsiTheme="minorHAnsi"/>
          <w:sz w:val="20"/>
        </w:rPr>
        <w:t xml:space="preserve"> </w:t>
      </w:r>
      <w:r w:rsidRPr="00F55C98">
        <w:rPr>
          <w:rFonts w:asciiTheme="minorHAnsi" w:hAnsiTheme="minorHAnsi"/>
          <w:sz w:val="20"/>
        </w:rPr>
        <w:t>]</w:t>
      </w:r>
      <w:r w:rsidR="0083283C" w:rsidRPr="00F55C98">
        <w:rPr>
          <w:rFonts w:asciiTheme="minorHAnsi" w:hAnsiTheme="minorHAnsi"/>
          <w:sz w:val="20"/>
        </w:rPr>
        <w:t xml:space="preserve"> </w:t>
      </w:r>
      <w:r w:rsidRPr="00F55C98">
        <w:rPr>
          <w:rFonts w:asciiTheme="minorHAnsi" w:hAnsiTheme="minorHAnsi"/>
          <w:sz w:val="20"/>
        </w:rPr>
        <w:t xml:space="preserve">  </w:t>
      </w:r>
    </w:p>
    <w:p w14:paraId="51FCF25B" w14:textId="04C1F2B6" w:rsidR="00CF1EDB" w:rsidRPr="00737707" w:rsidRDefault="00CF1EDB" w:rsidP="00C83E8D">
      <w:pPr>
        <w:pStyle w:val="Odstavecseseznamem"/>
        <w:spacing w:before="0" w:after="0"/>
        <w:ind w:left="567"/>
        <w:jc w:val="both"/>
        <w:rPr>
          <w:rFonts w:asciiTheme="minorHAnsi" w:hAnsiTheme="minorHAnsi"/>
          <w:sz w:val="20"/>
        </w:rPr>
      </w:pPr>
      <w:r w:rsidRPr="00F55C98">
        <w:rPr>
          <w:rFonts w:asciiTheme="minorHAnsi" w:hAnsiTheme="minorHAnsi"/>
          <w:sz w:val="20"/>
        </w:rPr>
        <w:t>Ukončení této etapy:</w:t>
      </w:r>
      <w:r w:rsidRPr="00F55C98">
        <w:rPr>
          <w:rFonts w:asciiTheme="minorHAnsi" w:hAnsiTheme="minorHAnsi"/>
          <w:sz w:val="20"/>
        </w:rPr>
        <w:tab/>
      </w:r>
      <w:r w:rsidRPr="00F55C98">
        <w:rPr>
          <w:rFonts w:asciiTheme="minorHAnsi" w:hAnsiTheme="minorHAnsi"/>
          <w:sz w:val="20"/>
        </w:rPr>
        <w:tab/>
      </w:r>
      <w:r w:rsidRPr="00F55C98">
        <w:rPr>
          <w:rFonts w:asciiTheme="minorHAnsi" w:hAnsiTheme="minorHAnsi"/>
          <w:sz w:val="20"/>
        </w:rPr>
        <w:tab/>
      </w:r>
      <w:r w:rsidRPr="00F55C98">
        <w:rPr>
          <w:rFonts w:asciiTheme="minorHAnsi" w:hAnsiTheme="minorHAnsi"/>
          <w:sz w:val="20"/>
        </w:rPr>
        <w:tab/>
      </w:r>
      <w:r w:rsidRPr="00F55C98">
        <w:rPr>
          <w:rFonts w:asciiTheme="minorHAnsi" w:hAnsiTheme="minorHAnsi"/>
          <w:sz w:val="20"/>
        </w:rPr>
        <w:tab/>
      </w:r>
      <w:r w:rsidRPr="00F55C98">
        <w:rPr>
          <w:rFonts w:asciiTheme="minorHAnsi" w:hAnsiTheme="minorHAnsi"/>
          <w:sz w:val="20"/>
        </w:rPr>
        <w:tab/>
      </w:r>
      <w:proofErr w:type="gramStart"/>
      <w:r w:rsidR="00131F87" w:rsidRPr="00F55C98">
        <w:rPr>
          <w:rFonts w:asciiTheme="minorHAnsi" w:hAnsiTheme="minorHAnsi"/>
          <w:sz w:val="20"/>
        </w:rPr>
        <w:t xml:space="preserve">   </w:t>
      </w:r>
      <w:r w:rsidRPr="00F55C98">
        <w:rPr>
          <w:rFonts w:asciiTheme="minorHAnsi" w:hAnsiTheme="minorHAnsi"/>
          <w:sz w:val="20"/>
        </w:rPr>
        <w:t>[</w:t>
      </w:r>
      <w:proofErr w:type="gramEnd"/>
      <w:r w:rsidR="00131F87" w:rsidRPr="00F55C98">
        <w:rPr>
          <w:rFonts w:asciiTheme="minorHAnsi" w:hAnsiTheme="minorHAnsi"/>
          <w:sz w:val="20"/>
        </w:rPr>
        <w:t xml:space="preserve"> </w:t>
      </w:r>
      <w:r w:rsidR="00470C54">
        <w:rPr>
          <w:rFonts w:asciiTheme="minorHAnsi" w:hAnsiTheme="minorHAnsi"/>
          <w:sz w:val="20"/>
        </w:rPr>
        <w:t>09</w:t>
      </w:r>
      <w:r w:rsidR="00ED0FCF" w:rsidRPr="00F55C98">
        <w:rPr>
          <w:rFonts w:asciiTheme="minorHAnsi" w:hAnsiTheme="minorHAnsi"/>
          <w:sz w:val="20"/>
        </w:rPr>
        <w:t>/</w:t>
      </w:r>
      <w:r w:rsidR="000E7C9C" w:rsidRPr="00F55C98">
        <w:rPr>
          <w:rFonts w:asciiTheme="minorHAnsi" w:hAnsiTheme="minorHAnsi"/>
          <w:sz w:val="20"/>
        </w:rPr>
        <w:t xml:space="preserve"> </w:t>
      </w:r>
      <w:r w:rsidRPr="00F55C98">
        <w:rPr>
          <w:rFonts w:asciiTheme="minorHAnsi" w:hAnsiTheme="minorHAnsi"/>
          <w:sz w:val="20"/>
        </w:rPr>
        <w:t>202</w:t>
      </w:r>
      <w:r w:rsidR="000D0CA2">
        <w:rPr>
          <w:rFonts w:asciiTheme="minorHAnsi" w:hAnsiTheme="minorHAnsi"/>
          <w:sz w:val="20"/>
        </w:rPr>
        <w:t>4</w:t>
      </w:r>
      <w:r w:rsidR="000E7C9C" w:rsidRPr="00F55C98">
        <w:rPr>
          <w:rFonts w:asciiTheme="minorHAnsi" w:hAnsiTheme="minorHAnsi"/>
          <w:sz w:val="20"/>
        </w:rPr>
        <w:t xml:space="preserve"> </w:t>
      </w:r>
      <w:r w:rsidRPr="00F55C98">
        <w:rPr>
          <w:rFonts w:asciiTheme="minorHAnsi" w:hAnsiTheme="minorHAnsi"/>
          <w:sz w:val="20"/>
        </w:rPr>
        <w:t>]</w:t>
      </w:r>
      <w:r w:rsidRPr="00737707">
        <w:rPr>
          <w:rFonts w:asciiTheme="minorHAnsi" w:hAnsiTheme="minorHAnsi"/>
          <w:sz w:val="20"/>
        </w:rPr>
        <w:t xml:space="preserve"> </w:t>
      </w:r>
    </w:p>
    <w:p w14:paraId="6FEA5E21" w14:textId="65F53643" w:rsidR="00CF1EDB" w:rsidRPr="00FE3180" w:rsidRDefault="00CF1EDB" w:rsidP="00824B8A">
      <w:pPr>
        <w:pStyle w:val="Nadpis1"/>
        <w:numPr>
          <w:ilvl w:val="0"/>
          <w:numId w:val="5"/>
        </w:numPr>
        <w:ind w:left="567" w:hanging="567"/>
        <w:jc w:val="both"/>
        <w:rPr>
          <w:rFonts w:asciiTheme="minorHAnsi" w:hAnsiTheme="minorHAnsi"/>
          <w:sz w:val="20"/>
        </w:rPr>
      </w:pPr>
      <w:r w:rsidRPr="0030417C">
        <w:rPr>
          <w:rFonts w:asciiTheme="minorHAnsi" w:hAnsiTheme="minorHAnsi"/>
          <w:sz w:val="28"/>
        </w:rPr>
        <w:t>Etapa</w:t>
      </w:r>
      <w:r w:rsidR="00F53BE5" w:rsidRPr="0030417C">
        <w:rPr>
          <w:rFonts w:asciiTheme="minorHAnsi" w:hAnsiTheme="minorHAnsi"/>
          <w:sz w:val="28"/>
        </w:rPr>
        <w:t xml:space="preserve"> </w:t>
      </w:r>
      <w:proofErr w:type="gramStart"/>
      <w:r w:rsidR="00F53BE5" w:rsidRPr="0030417C">
        <w:rPr>
          <w:rFonts w:asciiTheme="minorHAnsi" w:hAnsiTheme="minorHAnsi"/>
          <w:sz w:val="28"/>
        </w:rPr>
        <w:t xml:space="preserve">H - </w:t>
      </w:r>
      <w:r w:rsidR="00C5699A" w:rsidRPr="0030417C">
        <w:rPr>
          <w:rFonts w:asciiTheme="minorHAnsi" w:hAnsiTheme="minorHAnsi"/>
          <w:sz w:val="28"/>
        </w:rPr>
        <w:t>K</w:t>
      </w:r>
      <w:proofErr w:type="gramEnd"/>
      <w:r w:rsidR="00F53BE5" w:rsidRPr="0030417C">
        <w:rPr>
          <w:rFonts w:asciiTheme="minorHAnsi" w:hAnsiTheme="minorHAnsi"/>
          <w:sz w:val="28"/>
        </w:rPr>
        <w:t xml:space="preserve"> </w:t>
      </w:r>
      <w:r w:rsidRPr="0030417C">
        <w:rPr>
          <w:rFonts w:asciiTheme="minorHAnsi" w:hAnsiTheme="minorHAnsi"/>
          <w:sz w:val="28"/>
        </w:rPr>
        <w:t>činnosti správce stavby:</w:t>
      </w:r>
      <w:r w:rsidR="00A36079" w:rsidRPr="0030417C">
        <w:rPr>
          <w:rFonts w:asciiTheme="minorHAnsi" w:hAnsiTheme="minorHAnsi"/>
          <w:sz w:val="28"/>
        </w:rPr>
        <w:t xml:space="preserve"> předpoklad termínů</w:t>
      </w:r>
    </w:p>
    <w:p w14:paraId="3BD9263D" w14:textId="4DCB618B" w:rsidR="00CF1EDB" w:rsidRPr="000F0CEC" w:rsidRDefault="00CF1EDB" w:rsidP="00CF1EDB">
      <w:pPr>
        <w:pStyle w:val="Odstavecseseznamem"/>
        <w:ind w:left="567"/>
        <w:jc w:val="both"/>
        <w:rPr>
          <w:rFonts w:asciiTheme="minorHAnsi" w:hAnsiTheme="minorHAnsi"/>
        </w:rPr>
      </w:pPr>
      <w:r w:rsidRPr="000F0CEC">
        <w:rPr>
          <w:rFonts w:asciiTheme="minorHAnsi" w:hAnsiTheme="minorHAnsi"/>
        </w:rPr>
        <w:t>Z toho:</w:t>
      </w:r>
      <w:r w:rsidR="00E04415" w:rsidRPr="000F0CEC">
        <w:rPr>
          <w:rFonts w:asciiTheme="minorHAnsi" w:hAnsiTheme="minorHAnsi" w:cstheme="minorHAnsi"/>
          <w:sz w:val="20"/>
          <w:szCs w:val="20"/>
        </w:rPr>
        <w:t xml:space="preserve"> </w:t>
      </w:r>
      <w:r w:rsidR="00E04415" w:rsidRPr="00DD0589">
        <w:rPr>
          <w:rFonts w:asciiTheme="minorHAnsi" w:hAnsiTheme="minorHAnsi" w:cstheme="minorHAnsi"/>
          <w:sz w:val="20"/>
          <w:szCs w:val="20"/>
        </w:rPr>
        <w:t>jedná se vždy o předpokládané termíny</w:t>
      </w:r>
    </w:p>
    <w:p w14:paraId="10100C4A" w14:textId="606D71A4" w:rsidR="000A5A78" w:rsidRPr="0035500C" w:rsidRDefault="000A5A78" w:rsidP="00CF7948">
      <w:pPr>
        <w:pStyle w:val="Odstavecseseznamem"/>
        <w:spacing w:after="0"/>
        <w:ind w:left="567"/>
        <w:jc w:val="both"/>
        <w:rPr>
          <w:rFonts w:asciiTheme="minorHAnsi" w:hAnsiTheme="minorHAnsi"/>
          <w:b/>
          <w:bCs/>
          <w:szCs w:val="22"/>
        </w:rPr>
      </w:pPr>
      <w:r w:rsidRPr="00280574">
        <w:rPr>
          <w:rFonts w:asciiTheme="minorHAnsi" w:hAnsiTheme="minorHAnsi"/>
        </w:rPr>
        <w:t xml:space="preserve">Činnost týmu Správce stavby </w:t>
      </w:r>
      <w:r w:rsidRPr="00280574">
        <w:rPr>
          <w:rFonts w:asciiTheme="minorHAnsi" w:hAnsiTheme="minorHAnsi"/>
          <w:u w:val="single"/>
        </w:rPr>
        <w:t>před zahájením stavby</w:t>
      </w:r>
      <w:r w:rsidRPr="00280574">
        <w:rPr>
          <w:rFonts w:asciiTheme="minorHAnsi" w:hAnsiTheme="minorHAnsi"/>
        </w:rPr>
        <w:t>:</w:t>
      </w:r>
      <w:r w:rsidRPr="00280574">
        <w:rPr>
          <w:rFonts w:asciiTheme="minorHAnsi" w:hAnsiTheme="minorHAnsi"/>
        </w:rPr>
        <w:tab/>
      </w:r>
      <w:r w:rsidR="00453AF3">
        <w:rPr>
          <w:rFonts w:asciiTheme="minorHAnsi" w:hAnsiTheme="minorHAnsi"/>
        </w:rPr>
        <w:t xml:space="preserve">            </w:t>
      </w:r>
      <w:r w:rsidR="00662C88">
        <w:rPr>
          <w:rFonts w:asciiTheme="minorHAnsi" w:hAnsiTheme="minorHAnsi"/>
          <w:b/>
          <w:bCs/>
          <w:szCs w:val="22"/>
        </w:rPr>
        <w:t>2</w:t>
      </w:r>
      <w:r w:rsidR="00453AF3">
        <w:rPr>
          <w:rFonts w:asciiTheme="minorHAnsi" w:hAnsiTheme="minorHAnsi"/>
          <w:b/>
          <w:bCs/>
          <w:szCs w:val="22"/>
        </w:rPr>
        <w:t xml:space="preserve"> </w:t>
      </w:r>
      <w:r w:rsidR="0035500C" w:rsidRPr="0035500C">
        <w:rPr>
          <w:rFonts w:asciiTheme="minorHAnsi" w:hAnsiTheme="minorHAnsi"/>
          <w:b/>
          <w:bCs/>
          <w:szCs w:val="22"/>
        </w:rPr>
        <w:t>měsíc</w:t>
      </w:r>
      <w:r w:rsidR="00453AF3">
        <w:rPr>
          <w:rFonts w:asciiTheme="minorHAnsi" w:hAnsiTheme="minorHAnsi"/>
          <w:b/>
          <w:bCs/>
          <w:szCs w:val="22"/>
        </w:rPr>
        <w:t xml:space="preserve">e </w:t>
      </w:r>
      <w:proofErr w:type="gramStart"/>
      <w:r w:rsidR="00453AF3">
        <w:rPr>
          <w:rFonts w:asciiTheme="minorHAnsi" w:hAnsiTheme="minorHAnsi"/>
          <w:b/>
          <w:bCs/>
          <w:szCs w:val="22"/>
        </w:rPr>
        <w:t xml:space="preserve">( </w:t>
      </w:r>
      <w:r w:rsidR="00470C54">
        <w:rPr>
          <w:rFonts w:asciiTheme="minorHAnsi" w:hAnsiTheme="minorHAnsi"/>
          <w:b/>
          <w:bCs/>
          <w:szCs w:val="22"/>
        </w:rPr>
        <w:t>08</w:t>
      </w:r>
      <w:proofErr w:type="gramEnd"/>
      <w:r w:rsidR="00453AF3">
        <w:rPr>
          <w:rFonts w:asciiTheme="minorHAnsi" w:hAnsiTheme="minorHAnsi"/>
          <w:b/>
          <w:bCs/>
          <w:szCs w:val="22"/>
        </w:rPr>
        <w:t xml:space="preserve">/2024 – </w:t>
      </w:r>
      <w:r w:rsidR="00470C54">
        <w:rPr>
          <w:rFonts w:asciiTheme="minorHAnsi" w:hAnsiTheme="minorHAnsi"/>
          <w:b/>
          <w:bCs/>
          <w:szCs w:val="22"/>
        </w:rPr>
        <w:t>09</w:t>
      </w:r>
      <w:r w:rsidR="00453AF3">
        <w:rPr>
          <w:rFonts w:asciiTheme="minorHAnsi" w:hAnsiTheme="minorHAnsi"/>
          <w:b/>
          <w:bCs/>
          <w:szCs w:val="22"/>
        </w:rPr>
        <w:t>/2024)</w:t>
      </w:r>
    </w:p>
    <w:p w14:paraId="52B432A5" w14:textId="77777777" w:rsidR="000A5A78" w:rsidRPr="006D3848" w:rsidRDefault="000A5A78" w:rsidP="000A5A78">
      <w:pPr>
        <w:pStyle w:val="Odstavecseseznamem"/>
        <w:spacing w:before="0" w:after="0"/>
        <w:ind w:left="567"/>
        <w:jc w:val="both"/>
        <w:rPr>
          <w:rFonts w:asciiTheme="minorHAnsi" w:hAnsiTheme="minorHAnsi"/>
          <w:highlight w:val="yellow"/>
        </w:rPr>
      </w:pPr>
    </w:p>
    <w:p w14:paraId="3C613CA7" w14:textId="47AB77C6" w:rsidR="000A5A78" w:rsidRDefault="000A5A78" w:rsidP="000A5A78">
      <w:pPr>
        <w:pStyle w:val="Odstavecseseznamem"/>
        <w:spacing w:before="0" w:after="0"/>
        <w:ind w:left="567"/>
        <w:jc w:val="both"/>
        <w:rPr>
          <w:rFonts w:asciiTheme="minorHAnsi" w:hAnsiTheme="minorHAnsi"/>
          <w:b/>
          <w:bCs/>
          <w:szCs w:val="22"/>
        </w:rPr>
      </w:pPr>
      <w:r w:rsidRPr="00280574">
        <w:rPr>
          <w:rFonts w:asciiTheme="minorHAnsi" w:hAnsiTheme="minorHAnsi"/>
          <w:sz w:val="20"/>
        </w:rPr>
        <w:t xml:space="preserve">Činnost týmu Správce stavby </w:t>
      </w:r>
      <w:r w:rsidRPr="00280574">
        <w:rPr>
          <w:rFonts w:asciiTheme="minorHAnsi" w:hAnsiTheme="minorHAnsi"/>
          <w:sz w:val="20"/>
          <w:u w:val="single"/>
        </w:rPr>
        <w:t>v průběhu stavebních prací</w:t>
      </w:r>
      <w:r w:rsidR="00662C88">
        <w:rPr>
          <w:rFonts w:asciiTheme="minorHAnsi" w:hAnsiTheme="minorHAnsi"/>
          <w:sz w:val="20"/>
          <w:u w:val="single"/>
        </w:rPr>
        <w:t xml:space="preserve"> </w:t>
      </w:r>
      <w:r w:rsidR="009F26AE">
        <w:rPr>
          <w:rFonts w:asciiTheme="minorHAnsi" w:hAnsiTheme="minorHAnsi"/>
          <w:sz w:val="20"/>
          <w:u w:val="single"/>
        </w:rPr>
        <w:t xml:space="preserve">                       </w:t>
      </w:r>
      <w:proofErr w:type="gramStart"/>
      <w:r w:rsidR="00470C54">
        <w:rPr>
          <w:rFonts w:asciiTheme="minorHAnsi" w:hAnsiTheme="minorHAnsi"/>
          <w:b/>
          <w:bCs/>
        </w:rPr>
        <w:t>22</w:t>
      </w:r>
      <w:r w:rsidRPr="007A2624">
        <w:rPr>
          <w:rFonts w:asciiTheme="minorHAnsi" w:hAnsiTheme="minorHAnsi"/>
          <w:b/>
          <w:bCs/>
        </w:rPr>
        <w:t xml:space="preserve"> </w:t>
      </w:r>
      <w:r w:rsidR="00662C88">
        <w:rPr>
          <w:rFonts w:asciiTheme="minorHAnsi" w:hAnsiTheme="minorHAnsi"/>
          <w:b/>
          <w:bCs/>
        </w:rPr>
        <w:t xml:space="preserve"> </w:t>
      </w:r>
      <w:r w:rsidRPr="007A2624">
        <w:rPr>
          <w:rFonts w:asciiTheme="minorHAnsi" w:hAnsiTheme="minorHAnsi"/>
          <w:b/>
          <w:bCs/>
        </w:rPr>
        <w:t>měsíc</w:t>
      </w:r>
      <w:r w:rsidR="00D053BF">
        <w:rPr>
          <w:rFonts w:asciiTheme="minorHAnsi" w:hAnsiTheme="minorHAnsi"/>
          <w:b/>
          <w:bCs/>
        </w:rPr>
        <w:t>ů</w:t>
      </w:r>
      <w:proofErr w:type="gramEnd"/>
      <w:r w:rsidR="00453AF3">
        <w:rPr>
          <w:rFonts w:asciiTheme="minorHAnsi" w:hAnsiTheme="minorHAnsi"/>
          <w:b/>
          <w:bCs/>
        </w:rPr>
        <w:t xml:space="preserve"> </w:t>
      </w:r>
      <w:r w:rsidR="00453AF3">
        <w:rPr>
          <w:rFonts w:asciiTheme="minorHAnsi" w:hAnsiTheme="minorHAnsi"/>
          <w:b/>
          <w:bCs/>
          <w:szCs w:val="22"/>
        </w:rPr>
        <w:t>( 0</w:t>
      </w:r>
      <w:r w:rsidR="00470C54">
        <w:rPr>
          <w:rFonts w:asciiTheme="minorHAnsi" w:hAnsiTheme="minorHAnsi"/>
          <w:b/>
          <w:bCs/>
          <w:szCs w:val="22"/>
        </w:rPr>
        <w:t>9</w:t>
      </w:r>
      <w:r w:rsidR="00453AF3">
        <w:rPr>
          <w:rFonts w:asciiTheme="minorHAnsi" w:hAnsiTheme="minorHAnsi"/>
          <w:b/>
          <w:bCs/>
          <w:szCs w:val="22"/>
        </w:rPr>
        <w:t>/202</w:t>
      </w:r>
      <w:r w:rsidR="00470C54">
        <w:rPr>
          <w:rFonts w:asciiTheme="minorHAnsi" w:hAnsiTheme="minorHAnsi"/>
          <w:b/>
          <w:bCs/>
          <w:szCs w:val="22"/>
        </w:rPr>
        <w:t>4</w:t>
      </w:r>
      <w:r w:rsidR="00453AF3">
        <w:rPr>
          <w:rFonts w:asciiTheme="minorHAnsi" w:hAnsiTheme="minorHAnsi"/>
          <w:b/>
          <w:bCs/>
          <w:szCs w:val="22"/>
        </w:rPr>
        <w:t xml:space="preserve"> – 0</w:t>
      </w:r>
      <w:r w:rsidR="003E6EB0">
        <w:rPr>
          <w:rFonts w:asciiTheme="minorHAnsi" w:hAnsiTheme="minorHAnsi"/>
          <w:b/>
          <w:bCs/>
          <w:szCs w:val="22"/>
        </w:rPr>
        <w:t>4</w:t>
      </w:r>
      <w:r w:rsidR="00453AF3">
        <w:rPr>
          <w:rFonts w:asciiTheme="minorHAnsi" w:hAnsiTheme="minorHAnsi"/>
          <w:b/>
          <w:bCs/>
          <w:szCs w:val="22"/>
        </w:rPr>
        <w:t>/202</w:t>
      </w:r>
      <w:r w:rsidR="00470C54">
        <w:rPr>
          <w:rFonts w:asciiTheme="minorHAnsi" w:hAnsiTheme="minorHAnsi"/>
          <w:b/>
          <w:bCs/>
          <w:szCs w:val="22"/>
        </w:rPr>
        <w:t>7</w:t>
      </w:r>
      <w:r w:rsidR="00453AF3">
        <w:rPr>
          <w:rFonts w:asciiTheme="minorHAnsi" w:hAnsiTheme="minorHAnsi"/>
          <w:b/>
          <w:bCs/>
          <w:szCs w:val="22"/>
        </w:rPr>
        <w:t>)</w:t>
      </w:r>
    </w:p>
    <w:p w14:paraId="2585DF60" w14:textId="77777777" w:rsidR="007F3736" w:rsidRDefault="007F3736" w:rsidP="000A5A78">
      <w:pPr>
        <w:pStyle w:val="Odstavecseseznamem"/>
        <w:spacing w:before="0" w:after="0"/>
        <w:ind w:left="567"/>
        <w:jc w:val="both"/>
        <w:rPr>
          <w:rFonts w:asciiTheme="minorHAnsi" w:hAnsiTheme="minorHAnsi"/>
          <w:b/>
          <w:bCs/>
          <w:szCs w:val="22"/>
        </w:rPr>
      </w:pPr>
    </w:p>
    <w:p w14:paraId="494E5C63" w14:textId="77777777" w:rsidR="007F3736" w:rsidRPr="00B24DBD" w:rsidRDefault="007F3736" w:rsidP="007F3736">
      <w:pPr>
        <w:pStyle w:val="Odstavecseseznamem"/>
        <w:spacing w:before="0" w:after="0"/>
        <w:ind w:left="567"/>
        <w:jc w:val="both"/>
        <w:rPr>
          <w:rFonts w:asciiTheme="minorHAnsi" w:hAnsiTheme="minorHAnsi"/>
          <w:b/>
          <w:bCs/>
        </w:rPr>
      </w:pPr>
      <w:r w:rsidRPr="007F3736">
        <w:rPr>
          <w:rFonts w:asciiTheme="minorHAnsi" w:hAnsiTheme="minorHAnsi"/>
          <w:b/>
          <w:bCs/>
          <w:szCs w:val="22"/>
        </w:rPr>
        <w:t>Pozor: technologická provozní přestávka ve výstavbě od 05/2025 do 09/2025 včetně.</w:t>
      </w:r>
    </w:p>
    <w:p w14:paraId="54868FFA" w14:textId="77777777" w:rsidR="007F3736" w:rsidRPr="007A2624" w:rsidRDefault="007F3736" w:rsidP="000A5A78">
      <w:pPr>
        <w:pStyle w:val="Odstavecseseznamem"/>
        <w:spacing w:before="0" w:after="0"/>
        <w:ind w:left="567"/>
        <w:jc w:val="both"/>
        <w:rPr>
          <w:rFonts w:asciiTheme="minorHAnsi" w:hAnsiTheme="minorHAnsi"/>
          <w:b/>
          <w:bCs/>
        </w:rPr>
      </w:pPr>
    </w:p>
    <w:p w14:paraId="0A59E4D6" w14:textId="4A843D06" w:rsidR="000A5A78" w:rsidRPr="006D3848" w:rsidRDefault="000A5A78" w:rsidP="00CF7948">
      <w:pPr>
        <w:pStyle w:val="Odstavecseseznamem"/>
        <w:spacing w:after="0"/>
        <w:ind w:left="567"/>
        <w:jc w:val="both"/>
        <w:rPr>
          <w:rFonts w:asciiTheme="minorHAnsi" w:hAnsiTheme="minorHAnsi"/>
          <w:highlight w:val="yellow"/>
        </w:rPr>
      </w:pPr>
      <w:r w:rsidRPr="0049171B">
        <w:rPr>
          <w:rFonts w:asciiTheme="minorHAnsi" w:hAnsiTheme="minorHAnsi"/>
        </w:rPr>
        <w:t xml:space="preserve">Činnost týmu Správce stavby </w:t>
      </w:r>
      <w:r w:rsidRPr="0049171B">
        <w:rPr>
          <w:rFonts w:asciiTheme="minorHAnsi" w:hAnsiTheme="minorHAnsi"/>
          <w:u w:val="single"/>
        </w:rPr>
        <w:t xml:space="preserve">po dokončení stavebních </w:t>
      </w:r>
      <w:r w:rsidRPr="0049171B">
        <w:rPr>
          <w:rFonts w:asciiTheme="minorHAnsi" w:hAnsiTheme="minorHAnsi"/>
          <w:sz w:val="20"/>
          <w:u w:val="single"/>
        </w:rPr>
        <w:t>prací</w:t>
      </w:r>
      <w:r w:rsidR="00453AF3">
        <w:rPr>
          <w:rFonts w:asciiTheme="minorHAnsi" w:hAnsiTheme="minorHAnsi"/>
          <w:sz w:val="20"/>
        </w:rPr>
        <w:t xml:space="preserve">         </w:t>
      </w:r>
      <w:r w:rsidR="00C5699A">
        <w:rPr>
          <w:rFonts w:asciiTheme="minorHAnsi" w:hAnsiTheme="minorHAnsi"/>
          <w:b/>
          <w:bCs/>
          <w:szCs w:val="22"/>
        </w:rPr>
        <w:t>6</w:t>
      </w:r>
      <w:r w:rsidR="0035500C">
        <w:rPr>
          <w:rFonts w:asciiTheme="minorHAnsi" w:hAnsiTheme="minorHAnsi"/>
          <w:b/>
          <w:bCs/>
          <w:szCs w:val="22"/>
        </w:rPr>
        <w:t xml:space="preserve"> </w:t>
      </w:r>
      <w:r w:rsidR="00662C88">
        <w:rPr>
          <w:rFonts w:asciiTheme="minorHAnsi" w:hAnsiTheme="minorHAnsi"/>
          <w:b/>
          <w:bCs/>
          <w:szCs w:val="22"/>
        </w:rPr>
        <w:t xml:space="preserve">  </w:t>
      </w:r>
      <w:r w:rsidR="0035500C" w:rsidRPr="00C5699A">
        <w:rPr>
          <w:rFonts w:asciiTheme="minorHAnsi" w:hAnsiTheme="minorHAnsi"/>
          <w:b/>
          <w:bCs/>
          <w:szCs w:val="22"/>
        </w:rPr>
        <w:t>měsíc</w:t>
      </w:r>
      <w:r w:rsidR="00C5699A" w:rsidRPr="00C5699A">
        <w:rPr>
          <w:rFonts w:asciiTheme="minorHAnsi" w:hAnsiTheme="minorHAnsi"/>
          <w:b/>
          <w:bCs/>
          <w:szCs w:val="22"/>
        </w:rPr>
        <w:t>ů (04/2027–10/2027)</w:t>
      </w:r>
    </w:p>
    <w:p w14:paraId="35ACA0B6" w14:textId="77777777" w:rsidR="000A5A78" w:rsidRPr="0049171B" w:rsidRDefault="000A5A78" w:rsidP="000A5A78">
      <w:pPr>
        <w:pStyle w:val="Nadpis1"/>
        <w:numPr>
          <w:ilvl w:val="0"/>
          <w:numId w:val="1"/>
        </w:numPr>
        <w:ind w:left="567" w:hanging="567"/>
        <w:jc w:val="both"/>
        <w:rPr>
          <w:rFonts w:asciiTheme="minorHAnsi" w:hAnsiTheme="minorHAnsi"/>
          <w:sz w:val="28"/>
        </w:rPr>
      </w:pPr>
      <w:r w:rsidRPr="0049171B">
        <w:rPr>
          <w:rFonts w:asciiTheme="minorHAnsi" w:hAnsiTheme="minorHAnsi"/>
          <w:sz w:val="28"/>
        </w:rPr>
        <w:t>Etapa poradenských a kontrolních služeb v době trvání záruční doby Díla:</w:t>
      </w:r>
      <w:r w:rsidRPr="0049171B">
        <w:rPr>
          <w:rFonts w:asciiTheme="minorHAnsi" w:hAnsiTheme="minorHAnsi"/>
          <w:b w:val="0"/>
          <w:sz w:val="18"/>
        </w:rPr>
        <w:t xml:space="preserve"> </w:t>
      </w:r>
      <w:r w:rsidRPr="0027207C">
        <w:rPr>
          <w:rFonts w:asciiTheme="minorHAnsi" w:hAnsiTheme="minorHAnsi"/>
          <w:b w:val="0"/>
          <w:sz w:val="18"/>
        </w:rPr>
        <w:t>předpoklad termínů</w:t>
      </w:r>
    </w:p>
    <w:p w14:paraId="63C08EE8" w14:textId="1CE5F19E" w:rsidR="000A5A78" w:rsidRPr="00824B8A" w:rsidRDefault="000A5A78" w:rsidP="000A5A78">
      <w:pPr>
        <w:pStyle w:val="Odstavecseseznamem"/>
        <w:ind w:left="567"/>
        <w:jc w:val="both"/>
        <w:rPr>
          <w:rFonts w:asciiTheme="minorHAnsi" w:hAnsiTheme="minorHAnsi"/>
          <w:sz w:val="20"/>
        </w:rPr>
      </w:pPr>
      <w:r w:rsidRPr="0027207C">
        <w:rPr>
          <w:rFonts w:asciiTheme="minorHAnsi" w:hAnsiTheme="minorHAnsi"/>
          <w:sz w:val="20"/>
        </w:rPr>
        <w:t>Ukončení této etapy:</w:t>
      </w:r>
      <w:r w:rsidRPr="0027207C">
        <w:rPr>
          <w:rFonts w:asciiTheme="minorHAnsi" w:hAnsiTheme="minorHAnsi"/>
          <w:sz w:val="20"/>
        </w:rPr>
        <w:tab/>
      </w:r>
      <w:r w:rsidRPr="0027207C">
        <w:rPr>
          <w:rFonts w:asciiTheme="minorHAnsi" w:hAnsiTheme="minorHAnsi"/>
          <w:sz w:val="20"/>
        </w:rPr>
        <w:tab/>
      </w:r>
      <w:r w:rsidRPr="0027207C">
        <w:rPr>
          <w:rFonts w:asciiTheme="minorHAnsi" w:hAnsiTheme="minorHAnsi"/>
          <w:sz w:val="20"/>
        </w:rPr>
        <w:tab/>
      </w:r>
      <w:r w:rsidRPr="0027207C">
        <w:rPr>
          <w:rFonts w:asciiTheme="minorHAnsi" w:hAnsiTheme="minorHAnsi"/>
          <w:sz w:val="20"/>
        </w:rPr>
        <w:tab/>
      </w:r>
      <w:r w:rsidR="000E7C9C" w:rsidRPr="0027207C">
        <w:rPr>
          <w:rFonts w:asciiTheme="minorHAnsi" w:hAnsiTheme="minorHAnsi"/>
          <w:sz w:val="20"/>
        </w:rPr>
        <w:t>[</w:t>
      </w:r>
      <w:r w:rsidR="000E7C9C">
        <w:rPr>
          <w:rFonts w:asciiTheme="minorHAnsi" w:hAnsiTheme="minorHAnsi" w:cstheme="minorHAnsi"/>
          <w:sz w:val="20"/>
          <w:szCs w:val="20"/>
        </w:rPr>
        <w:t>o</w:t>
      </w:r>
      <w:r w:rsidR="00D76F81">
        <w:rPr>
          <w:rFonts w:asciiTheme="minorHAnsi" w:hAnsiTheme="minorHAnsi" w:cstheme="minorHAnsi"/>
          <w:sz w:val="20"/>
          <w:szCs w:val="20"/>
        </w:rPr>
        <w:t xml:space="preserve">d dokončení </w:t>
      </w:r>
      <w:proofErr w:type="gramStart"/>
      <w:r w:rsidR="00D76F81">
        <w:rPr>
          <w:rFonts w:asciiTheme="minorHAnsi" w:hAnsiTheme="minorHAnsi" w:cstheme="minorHAnsi"/>
          <w:sz w:val="20"/>
          <w:szCs w:val="20"/>
        </w:rPr>
        <w:t>díla</w:t>
      </w:r>
      <w:r w:rsidR="000E7C9C">
        <w:rPr>
          <w:rFonts w:asciiTheme="minorHAnsi" w:hAnsiTheme="minorHAnsi" w:cstheme="minorHAnsi"/>
          <w:sz w:val="20"/>
          <w:szCs w:val="20"/>
        </w:rPr>
        <w:t xml:space="preserve">  +</w:t>
      </w:r>
      <w:proofErr w:type="gramEnd"/>
      <w:r w:rsidR="000E7C9C">
        <w:rPr>
          <w:rFonts w:asciiTheme="minorHAnsi" w:hAnsiTheme="minorHAnsi" w:cstheme="minorHAnsi"/>
          <w:sz w:val="20"/>
          <w:szCs w:val="20"/>
        </w:rPr>
        <w:t xml:space="preserve"> 5 let</w:t>
      </w:r>
      <w:r w:rsidR="000E7C9C" w:rsidRPr="0027207C">
        <w:rPr>
          <w:rFonts w:asciiTheme="minorHAnsi" w:hAnsiTheme="minorHAnsi"/>
          <w:sz w:val="20"/>
        </w:rPr>
        <w:t xml:space="preserve">] </w:t>
      </w:r>
    </w:p>
    <w:p w14:paraId="19DE3FAD" w14:textId="7D316ADB" w:rsidR="00CF1EDB" w:rsidRPr="007F6534" w:rsidRDefault="00CF7948" w:rsidP="00CF7948">
      <w:pPr>
        <w:widowControl w:val="0"/>
        <w:tabs>
          <w:tab w:val="left" w:pos="6495"/>
        </w:tabs>
        <w:spacing w:before="120" w:line="278" w:lineRule="auto"/>
        <w:ind w:left="567"/>
        <w:jc w:val="both"/>
        <w:rPr>
          <w:rFonts w:asciiTheme="minorHAnsi" w:eastAsiaTheme="minorHAnsi" w:hAnsiTheme="minorHAnsi" w:cstheme="minorHAnsi"/>
          <w:color w:val="000000" w:themeColor="text1"/>
          <w:sz w:val="22"/>
          <w:szCs w:val="22"/>
          <w:lang w:eastAsia="en-US"/>
        </w:rPr>
        <w:sectPr w:rsidR="00CF1EDB" w:rsidRPr="007F6534" w:rsidSect="00642E49">
          <w:headerReference w:type="default" r:id="rId10"/>
          <w:pgSz w:w="11906" w:h="16838"/>
          <w:pgMar w:top="1417" w:right="1417" w:bottom="1417" w:left="1417" w:header="708" w:footer="708" w:gutter="0"/>
          <w:cols w:space="708"/>
          <w:docGrid w:linePitch="360"/>
        </w:sectPr>
      </w:pPr>
      <w:r>
        <w:rPr>
          <w:rFonts w:asciiTheme="minorHAnsi" w:eastAsiaTheme="minorHAnsi" w:hAnsiTheme="minorHAnsi"/>
          <w:color w:val="000000" w:themeColor="text1"/>
          <w:sz w:val="22"/>
        </w:rPr>
        <w:tab/>
      </w:r>
      <w:r>
        <w:rPr>
          <w:rFonts w:asciiTheme="minorHAnsi" w:eastAsiaTheme="minorHAnsi" w:hAnsiTheme="minorHAnsi"/>
          <w:color w:val="000000" w:themeColor="text1"/>
          <w:sz w:val="22"/>
        </w:rPr>
        <w:tab/>
      </w:r>
    </w:p>
    <w:p w14:paraId="2DBE348F" w14:textId="0C28579B" w:rsidR="00DE55BB" w:rsidRDefault="00DE55BB" w:rsidP="00F8482F">
      <w:pPr>
        <w:jc w:val="both"/>
        <w:rPr>
          <w:rFonts w:asciiTheme="minorHAnsi" w:hAnsiTheme="minorHAnsi" w:cstheme="minorHAnsi"/>
          <w:szCs w:val="22"/>
        </w:rPr>
      </w:pPr>
    </w:p>
    <w:p w14:paraId="5A4ED46F" w14:textId="08A94967" w:rsidR="00DE55BB" w:rsidRPr="00F8482F" w:rsidRDefault="00DE55BB" w:rsidP="00DE55BB">
      <w:pPr>
        <w:pStyle w:val="Nzev"/>
        <w:rPr>
          <w:rFonts w:asciiTheme="minorHAnsi" w:hAnsiTheme="minorHAnsi" w:cstheme="minorHAnsi"/>
          <w:b/>
          <w:sz w:val="24"/>
        </w:rPr>
      </w:pPr>
      <w:r w:rsidRPr="00F8482F">
        <w:rPr>
          <w:rFonts w:asciiTheme="minorHAnsi" w:hAnsiTheme="minorHAnsi" w:cstheme="minorHAnsi"/>
          <w:b/>
          <w:sz w:val="24"/>
        </w:rPr>
        <w:t xml:space="preserve">Příloha </w:t>
      </w:r>
      <w:r>
        <w:rPr>
          <w:rFonts w:asciiTheme="minorHAnsi" w:hAnsiTheme="minorHAnsi" w:cstheme="minorHAnsi"/>
          <w:b/>
          <w:sz w:val="24"/>
        </w:rPr>
        <w:t>5</w:t>
      </w:r>
    </w:p>
    <w:p w14:paraId="1D389CA3" w14:textId="61F65AC6" w:rsidR="00DE55BB" w:rsidRPr="00F8482F" w:rsidRDefault="00DE55BB" w:rsidP="00DE55BB">
      <w:pPr>
        <w:pStyle w:val="Nzev"/>
        <w:rPr>
          <w:rFonts w:asciiTheme="minorHAnsi" w:hAnsiTheme="minorHAnsi" w:cstheme="minorHAnsi"/>
          <w:sz w:val="24"/>
        </w:rPr>
      </w:pPr>
      <w:r>
        <w:rPr>
          <w:rFonts w:asciiTheme="minorHAnsi" w:hAnsiTheme="minorHAnsi" w:cstheme="minorHAnsi"/>
          <w:b/>
          <w:sz w:val="24"/>
        </w:rPr>
        <w:t>Vzor plné moci</w:t>
      </w:r>
    </w:p>
    <w:p w14:paraId="02B58651" w14:textId="1BBB59F9" w:rsidR="00DE55BB" w:rsidRDefault="00DE55BB" w:rsidP="00F8482F">
      <w:pPr>
        <w:jc w:val="both"/>
        <w:rPr>
          <w:rFonts w:asciiTheme="minorHAnsi" w:hAnsiTheme="minorHAnsi" w:cstheme="minorHAnsi"/>
          <w:szCs w:val="22"/>
        </w:rPr>
      </w:pPr>
    </w:p>
    <w:p w14:paraId="712148E3" w14:textId="77777777" w:rsidR="00DE55BB" w:rsidRPr="00713807" w:rsidRDefault="00DE55BB" w:rsidP="00DE55BB">
      <w:pPr>
        <w:pStyle w:val="Nzev"/>
        <w:spacing w:after="120"/>
        <w:jc w:val="both"/>
        <w:rPr>
          <w:rFonts w:ascii="Calibri" w:hAnsi="Calibri" w:cs="Calibri"/>
          <w:b/>
          <w:sz w:val="22"/>
          <w:szCs w:val="22"/>
        </w:rPr>
      </w:pPr>
      <w:r w:rsidRPr="00713807">
        <w:rPr>
          <w:rFonts w:ascii="Calibri" w:hAnsi="Calibri" w:cs="Calibri"/>
          <w:b/>
          <w:sz w:val="22"/>
          <w:szCs w:val="22"/>
        </w:rPr>
        <w:t>Zmocnitel:</w:t>
      </w:r>
    </w:p>
    <w:p w14:paraId="1160E0FE" w14:textId="77777777" w:rsidR="00DE55BB" w:rsidRPr="0098249A" w:rsidRDefault="00DE55BB" w:rsidP="00DE55BB">
      <w:pPr>
        <w:pStyle w:val="Bezmezer"/>
        <w:jc w:val="both"/>
        <w:rPr>
          <w:rFonts w:asciiTheme="minorHAnsi" w:hAnsiTheme="minorHAnsi" w:cstheme="minorHAnsi"/>
          <w:b/>
        </w:rPr>
      </w:pPr>
      <w:r w:rsidRPr="0098249A">
        <w:rPr>
          <w:rFonts w:asciiTheme="minorHAnsi" w:hAnsiTheme="minorHAnsi" w:cstheme="minorHAnsi"/>
          <w:b/>
        </w:rPr>
        <w:t>Česká republika – Ředitelství vodních cest ČR</w:t>
      </w:r>
      <w:r w:rsidRPr="0098249A" w:rsidDel="00E6139D">
        <w:rPr>
          <w:rFonts w:asciiTheme="minorHAnsi" w:hAnsiTheme="minorHAnsi" w:cstheme="minorHAnsi"/>
          <w:b/>
        </w:rPr>
        <w:t xml:space="preserve"> </w:t>
      </w:r>
    </w:p>
    <w:p w14:paraId="4CA41B48" w14:textId="77777777" w:rsidR="00DE55BB" w:rsidRPr="000417F6" w:rsidRDefault="00DE55BB" w:rsidP="007E4918">
      <w:pPr>
        <w:pStyle w:val="Bezmezer"/>
        <w:spacing w:before="120"/>
        <w:jc w:val="both"/>
        <w:rPr>
          <w:rFonts w:asciiTheme="minorHAnsi" w:hAnsiTheme="minorHAnsi" w:cstheme="minorHAnsi"/>
          <w:sz w:val="22"/>
          <w:szCs w:val="22"/>
        </w:rPr>
      </w:pPr>
      <w:r w:rsidRPr="000417F6">
        <w:rPr>
          <w:rFonts w:asciiTheme="minorHAnsi" w:hAnsiTheme="minorHAnsi" w:cstheme="minorHAnsi"/>
          <w:sz w:val="22"/>
          <w:szCs w:val="22"/>
        </w:rPr>
        <w:t>organizační složka státu zřízená Ministerstvem dopravy České republiky, a to Rozhodnutím ministra dopravy a spojů České republiky č. 849/98-KM ze dne 12. 3. 1998 (Zřizovací listina č. 849/98-KM ze dne 12. 3. 1998, ve znění Dodatků č. 1, 2, 3, 4, 5, 6, 7, 8</w:t>
      </w:r>
      <w:r>
        <w:rPr>
          <w:rFonts w:asciiTheme="minorHAnsi" w:hAnsiTheme="minorHAnsi" w:cstheme="minorHAnsi"/>
          <w:sz w:val="22"/>
          <w:szCs w:val="22"/>
        </w:rPr>
        <w:t xml:space="preserve">, </w:t>
      </w:r>
      <w:r w:rsidRPr="000417F6">
        <w:rPr>
          <w:rFonts w:asciiTheme="minorHAnsi" w:hAnsiTheme="minorHAnsi" w:cstheme="minorHAnsi"/>
          <w:sz w:val="22"/>
          <w:szCs w:val="22"/>
        </w:rPr>
        <w:t>9</w:t>
      </w:r>
      <w:r>
        <w:rPr>
          <w:rFonts w:asciiTheme="minorHAnsi" w:hAnsiTheme="minorHAnsi" w:cstheme="minorHAnsi"/>
          <w:sz w:val="22"/>
          <w:szCs w:val="22"/>
        </w:rPr>
        <w:t>, 10, 11 a 12</w:t>
      </w:r>
      <w:r w:rsidRPr="000417F6">
        <w:rPr>
          <w:rFonts w:asciiTheme="minorHAnsi" w:hAnsiTheme="minorHAnsi" w:cstheme="minorHAnsi"/>
          <w:sz w:val="22"/>
          <w:szCs w:val="22"/>
        </w:rPr>
        <w:t>)</w:t>
      </w:r>
    </w:p>
    <w:p w14:paraId="4EB77D09" w14:textId="480C3915" w:rsidR="00DE55BB" w:rsidRPr="000417F6" w:rsidRDefault="00DE55BB" w:rsidP="007E4918">
      <w:pPr>
        <w:pStyle w:val="Bezmezer"/>
        <w:spacing w:before="120"/>
        <w:jc w:val="both"/>
        <w:rPr>
          <w:rFonts w:asciiTheme="minorHAnsi" w:hAnsiTheme="minorHAnsi" w:cstheme="minorHAnsi"/>
          <w:sz w:val="22"/>
          <w:szCs w:val="22"/>
        </w:rPr>
      </w:pPr>
      <w:r>
        <w:rPr>
          <w:rFonts w:asciiTheme="minorHAnsi" w:hAnsiTheme="minorHAnsi" w:cstheme="minorHAnsi"/>
          <w:sz w:val="22"/>
          <w:szCs w:val="22"/>
        </w:rPr>
        <w:t>S</w:t>
      </w:r>
      <w:r w:rsidRPr="000417F6">
        <w:rPr>
          <w:rFonts w:asciiTheme="minorHAnsi" w:hAnsiTheme="minorHAnsi" w:cstheme="minorHAnsi"/>
          <w:sz w:val="22"/>
          <w:szCs w:val="22"/>
        </w:rPr>
        <w:t xml:space="preserve">e sídlem: </w:t>
      </w:r>
      <w:r w:rsidRPr="000417F6">
        <w:rPr>
          <w:rFonts w:asciiTheme="minorHAnsi" w:hAnsiTheme="minorHAnsi" w:cstheme="minorHAnsi"/>
          <w:sz w:val="22"/>
          <w:szCs w:val="22"/>
        </w:rPr>
        <w:tab/>
      </w:r>
      <w:r w:rsidRPr="000417F6">
        <w:rPr>
          <w:rFonts w:asciiTheme="minorHAnsi" w:hAnsiTheme="minorHAnsi" w:cstheme="minorHAnsi"/>
          <w:sz w:val="22"/>
          <w:szCs w:val="22"/>
        </w:rPr>
        <w:tab/>
        <w:t>nábř. L. Svobody 122</w:t>
      </w:r>
      <w:r w:rsidR="006D3848">
        <w:rPr>
          <w:rFonts w:asciiTheme="minorHAnsi" w:hAnsiTheme="minorHAnsi" w:cstheme="minorHAnsi"/>
          <w:sz w:val="22"/>
          <w:szCs w:val="22"/>
        </w:rPr>
        <w:t>2</w:t>
      </w:r>
      <w:r w:rsidRPr="000417F6">
        <w:rPr>
          <w:rFonts w:asciiTheme="minorHAnsi" w:hAnsiTheme="minorHAnsi" w:cstheme="minorHAnsi"/>
          <w:sz w:val="22"/>
          <w:szCs w:val="22"/>
        </w:rPr>
        <w:t>/12, 110 15 Praha 1</w:t>
      </w:r>
    </w:p>
    <w:p w14:paraId="7044A0FA" w14:textId="77777777" w:rsidR="00DE55BB" w:rsidRPr="000417F6" w:rsidRDefault="00DE55BB" w:rsidP="007E4918">
      <w:pPr>
        <w:pStyle w:val="Bezmezer"/>
        <w:spacing w:before="120"/>
        <w:jc w:val="both"/>
        <w:rPr>
          <w:rFonts w:asciiTheme="minorHAnsi" w:hAnsiTheme="minorHAnsi" w:cstheme="minorHAnsi"/>
          <w:sz w:val="22"/>
          <w:szCs w:val="22"/>
        </w:rPr>
      </w:pPr>
      <w:r w:rsidRPr="000417F6">
        <w:rPr>
          <w:rFonts w:asciiTheme="minorHAnsi" w:hAnsiTheme="minorHAnsi" w:cstheme="minorHAnsi"/>
          <w:sz w:val="22"/>
          <w:szCs w:val="22"/>
        </w:rPr>
        <w:t>IČO:</w:t>
      </w:r>
      <w:r w:rsidRPr="000417F6">
        <w:rPr>
          <w:rFonts w:asciiTheme="minorHAnsi" w:hAnsiTheme="minorHAnsi" w:cstheme="minorHAnsi"/>
          <w:sz w:val="22"/>
          <w:szCs w:val="22"/>
        </w:rPr>
        <w:tab/>
      </w:r>
      <w:r w:rsidRPr="000417F6">
        <w:rPr>
          <w:rFonts w:asciiTheme="minorHAnsi" w:hAnsiTheme="minorHAnsi" w:cstheme="minorHAnsi"/>
          <w:sz w:val="22"/>
          <w:szCs w:val="22"/>
        </w:rPr>
        <w:tab/>
      </w:r>
      <w:r w:rsidRPr="000417F6">
        <w:rPr>
          <w:rFonts w:asciiTheme="minorHAnsi" w:hAnsiTheme="minorHAnsi" w:cstheme="minorHAnsi"/>
          <w:sz w:val="22"/>
          <w:szCs w:val="22"/>
        </w:rPr>
        <w:tab/>
        <w:t>67981801</w:t>
      </w:r>
    </w:p>
    <w:p w14:paraId="27B8ADD4" w14:textId="561F863E" w:rsidR="00DE55BB" w:rsidRPr="000417F6" w:rsidRDefault="00DE55BB" w:rsidP="007E4918">
      <w:pPr>
        <w:pStyle w:val="Bezmezer"/>
        <w:spacing w:before="120"/>
        <w:jc w:val="both"/>
        <w:rPr>
          <w:rFonts w:asciiTheme="minorHAnsi" w:hAnsiTheme="minorHAnsi" w:cstheme="minorHAnsi"/>
          <w:sz w:val="22"/>
          <w:szCs w:val="22"/>
        </w:rPr>
      </w:pPr>
      <w:r>
        <w:rPr>
          <w:rFonts w:asciiTheme="minorHAnsi" w:hAnsiTheme="minorHAnsi" w:cstheme="minorHAnsi"/>
          <w:sz w:val="22"/>
          <w:szCs w:val="22"/>
        </w:rPr>
        <w:t>Z</w:t>
      </w:r>
      <w:r w:rsidRPr="000417F6">
        <w:rPr>
          <w:rFonts w:asciiTheme="minorHAnsi" w:hAnsiTheme="minorHAnsi" w:cstheme="minorHAnsi"/>
          <w:sz w:val="22"/>
          <w:szCs w:val="22"/>
        </w:rPr>
        <w:t xml:space="preserve">astoupená: </w:t>
      </w:r>
      <w:r w:rsidRPr="000417F6">
        <w:rPr>
          <w:rFonts w:asciiTheme="minorHAnsi" w:hAnsiTheme="minorHAnsi" w:cstheme="minorHAnsi"/>
          <w:sz w:val="22"/>
          <w:szCs w:val="22"/>
        </w:rPr>
        <w:tab/>
      </w:r>
      <w:r w:rsidRPr="000417F6">
        <w:rPr>
          <w:rFonts w:asciiTheme="minorHAnsi" w:hAnsiTheme="minorHAnsi" w:cstheme="minorHAnsi"/>
          <w:sz w:val="22"/>
          <w:szCs w:val="22"/>
        </w:rPr>
        <w:tab/>
        <w:t>Ing. Lubomírem Fojtů, ředitelem</w:t>
      </w:r>
      <w:r w:rsidRPr="000417F6" w:rsidDel="009C169E">
        <w:rPr>
          <w:rFonts w:asciiTheme="minorHAnsi" w:hAnsiTheme="minorHAnsi" w:cstheme="minorHAnsi"/>
          <w:sz w:val="22"/>
          <w:szCs w:val="22"/>
        </w:rPr>
        <w:t xml:space="preserve"> </w:t>
      </w:r>
      <w:r w:rsidRPr="000417F6">
        <w:rPr>
          <w:rFonts w:asciiTheme="minorHAnsi" w:hAnsiTheme="minorHAnsi" w:cstheme="minorHAnsi"/>
          <w:sz w:val="22"/>
          <w:szCs w:val="22"/>
        </w:rPr>
        <w:t xml:space="preserve"> </w:t>
      </w:r>
    </w:p>
    <w:p w14:paraId="6F3A77B6" w14:textId="008F2D63" w:rsidR="00DE55BB" w:rsidRPr="00713807" w:rsidRDefault="00DE55BB" w:rsidP="007E4918">
      <w:pPr>
        <w:spacing w:before="120" w:after="120"/>
        <w:rPr>
          <w:rFonts w:ascii="Calibri" w:hAnsi="Calibri" w:cs="Calibri"/>
          <w:sz w:val="22"/>
          <w:szCs w:val="22"/>
        </w:rPr>
      </w:pPr>
    </w:p>
    <w:p w14:paraId="391ACCF8" w14:textId="77777777" w:rsidR="00DE55BB" w:rsidRPr="00713807" w:rsidRDefault="00DE55BB" w:rsidP="00DE55BB">
      <w:pPr>
        <w:spacing w:after="120"/>
        <w:jc w:val="center"/>
        <w:rPr>
          <w:rFonts w:ascii="Calibri" w:hAnsi="Calibri" w:cs="Calibri"/>
          <w:b/>
          <w:sz w:val="22"/>
          <w:szCs w:val="22"/>
        </w:rPr>
      </w:pPr>
      <w:r w:rsidRPr="00713807">
        <w:rPr>
          <w:rFonts w:ascii="Calibri" w:hAnsi="Calibri" w:cs="Calibri"/>
          <w:b/>
          <w:sz w:val="22"/>
          <w:szCs w:val="22"/>
        </w:rPr>
        <w:t>tímto uděluje</w:t>
      </w:r>
    </w:p>
    <w:p w14:paraId="54362567" w14:textId="77777777" w:rsidR="00DE55BB" w:rsidRPr="00713807" w:rsidRDefault="00DE55BB" w:rsidP="00DE55BB">
      <w:pPr>
        <w:tabs>
          <w:tab w:val="left" w:pos="2948"/>
        </w:tabs>
        <w:spacing w:after="120"/>
        <w:jc w:val="both"/>
        <w:rPr>
          <w:rFonts w:ascii="Calibri" w:hAnsi="Calibri" w:cs="Calibri"/>
          <w:sz w:val="22"/>
          <w:szCs w:val="22"/>
        </w:rPr>
      </w:pPr>
      <w:r w:rsidRPr="00713807">
        <w:rPr>
          <w:rFonts w:ascii="Calibri" w:hAnsi="Calibri" w:cs="Calibri"/>
          <w:sz w:val="22"/>
          <w:szCs w:val="22"/>
        </w:rPr>
        <w:t>Zmocněnci:</w:t>
      </w:r>
      <w:r w:rsidRPr="00713807">
        <w:rPr>
          <w:rFonts w:ascii="Calibri" w:hAnsi="Calibri" w:cs="Calibri"/>
          <w:sz w:val="22"/>
          <w:szCs w:val="22"/>
        </w:rPr>
        <w:tab/>
      </w:r>
    </w:p>
    <w:p w14:paraId="3C45BC0E" w14:textId="77777777" w:rsidR="00DE55BB" w:rsidRPr="00713807" w:rsidRDefault="00DE55BB" w:rsidP="00DE55BB">
      <w:pPr>
        <w:spacing w:after="120"/>
        <w:jc w:val="both"/>
        <w:rPr>
          <w:rFonts w:ascii="Calibri" w:hAnsi="Calibri" w:cs="Calibri"/>
          <w:sz w:val="22"/>
          <w:szCs w:val="22"/>
        </w:rPr>
      </w:pPr>
      <w:r w:rsidRPr="00AC0E09">
        <w:rPr>
          <w:rFonts w:ascii="Calibri" w:hAnsi="Calibri"/>
          <w:sz w:val="22"/>
          <w:szCs w:val="22"/>
        </w:rPr>
        <w:t>[</w:t>
      </w:r>
      <w:r>
        <w:rPr>
          <w:rFonts w:ascii="Calibri" w:hAnsi="Calibri"/>
          <w:i/>
          <w:sz w:val="22"/>
          <w:szCs w:val="22"/>
          <w:highlight w:val="yellow"/>
        </w:rPr>
        <w:t>bude d</w:t>
      </w:r>
      <w:r w:rsidRPr="00AC0E09">
        <w:rPr>
          <w:rFonts w:ascii="Calibri" w:hAnsi="Calibri"/>
          <w:i/>
          <w:sz w:val="22"/>
          <w:szCs w:val="22"/>
          <w:highlight w:val="yellow"/>
        </w:rPr>
        <w:t>opln</w:t>
      </w:r>
      <w:r>
        <w:rPr>
          <w:rFonts w:ascii="Calibri" w:hAnsi="Calibri"/>
          <w:i/>
          <w:sz w:val="22"/>
          <w:szCs w:val="22"/>
          <w:highlight w:val="yellow"/>
        </w:rPr>
        <w:t>ěno</w:t>
      </w:r>
      <w:r w:rsidRPr="00AC0E09">
        <w:rPr>
          <w:rFonts w:ascii="Calibri" w:hAnsi="Calibri"/>
          <w:sz w:val="22"/>
          <w:szCs w:val="22"/>
        </w:rPr>
        <w:t>]</w:t>
      </w:r>
      <w:r w:rsidRPr="00713807">
        <w:rPr>
          <w:rFonts w:ascii="Calibri" w:hAnsi="Calibri" w:cs="Calibri"/>
          <w:sz w:val="22"/>
          <w:szCs w:val="22"/>
        </w:rPr>
        <w:t xml:space="preserve"> </w:t>
      </w:r>
    </w:p>
    <w:p w14:paraId="5A4C448B" w14:textId="77777777" w:rsidR="00DE55BB" w:rsidRPr="00713807" w:rsidRDefault="00DE55BB" w:rsidP="00DE55BB">
      <w:pPr>
        <w:spacing w:after="120"/>
        <w:jc w:val="both"/>
        <w:rPr>
          <w:rFonts w:ascii="Calibri" w:hAnsi="Calibri" w:cs="Calibri"/>
          <w:sz w:val="22"/>
          <w:szCs w:val="22"/>
        </w:rPr>
      </w:pPr>
      <w:r w:rsidRPr="00713807">
        <w:rPr>
          <w:rFonts w:ascii="Calibri" w:hAnsi="Calibri" w:cs="Calibri"/>
          <w:sz w:val="22"/>
          <w:szCs w:val="22"/>
        </w:rPr>
        <w:t>Se sídlem:</w:t>
      </w:r>
      <w:r w:rsidRPr="00713807">
        <w:rPr>
          <w:rFonts w:ascii="Calibri" w:hAnsi="Calibri" w:cs="Calibri"/>
          <w:sz w:val="22"/>
          <w:szCs w:val="22"/>
        </w:rPr>
        <w:tab/>
      </w:r>
      <w:r w:rsidRPr="00713807">
        <w:rPr>
          <w:rFonts w:ascii="Calibri" w:hAnsi="Calibri" w:cs="Calibri"/>
          <w:sz w:val="22"/>
          <w:szCs w:val="22"/>
        </w:rPr>
        <w:tab/>
      </w:r>
      <w:r w:rsidRPr="00AC0E09">
        <w:rPr>
          <w:rFonts w:ascii="Calibri" w:hAnsi="Calibri"/>
          <w:sz w:val="22"/>
          <w:szCs w:val="22"/>
        </w:rPr>
        <w:t>[</w:t>
      </w:r>
      <w:r>
        <w:rPr>
          <w:rFonts w:ascii="Calibri" w:hAnsi="Calibri"/>
          <w:i/>
          <w:sz w:val="22"/>
          <w:szCs w:val="22"/>
          <w:highlight w:val="yellow"/>
        </w:rPr>
        <w:t>bude d</w:t>
      </w:r>
      <w:r w:rsidRPr="00AC0E09">
        <w:rPr>
          <w:rFonts w:ascii="Calibri" w:hAnsi="Calibri"/>
          <w:i/>
          <w:sz w:val="22"/>
          <w:szCs w:val="22"/>
          <w:highlight w:val="yellow"/>
        </w:rPr>
        <w:t>opln</w:t>
      </w:r>
      <w:r>
        <w:rPr>
          <w:rFonts w:ascii="Calibri" w:hAnsi="Calibri"/>
          <w:i/>
          <w:sz w:val="22"/>
          <w:szCs w:val="22"/>
          <w:highlight w:val="yellow"/>
        </w:rPr>
        <w:t>ěno</w:t>
      </w:r>
      <w:r w:rsidRPr="00AC0E09">
        <w:rPr>
          <w:rFonts w:ascii="Calibri" w:hAnsi="Calibri"/>
          <w:sz w:val="22"/>
          <w:szCs w:val="22"/>
        </w:rPr>
        <w:t>]</w:t>
      </w:r>
    </w:p>
    <w:p w14:paraId="3AEE7212" w14:textId="77777777" w:rsidR="00DE55BB" w:rsidRPr="00713807" w:rsidRDefault="00DE55BB" w:rsidP="00DE55BB">
      <w:pPr>
        <w:spacing w:after="120"/>
        <w:jc w:val="both"/>
        <w:rPr>
          <w:rFonts w:ascii="Calibri" w:hAnsi="Calibri" w:cs="Calibri"/>
          <w:sz w:val="22"/>
          <w:szCs w:val="22"/>
        </w:rPr>
      </w:pPr>
      <w:r w:rsidRPr="00713807">
        <w:rPr>
          <w:rFonts w:ascii="Calibri" w:hAnsi="Calibri" w:cs="Calibri"/>
          <w:sz w:val="22"/>
          <w:szCs w:val="22"/>
        </w:rPr>
        <w:t>IČO:</w:t>
      </w:r>
      <w:r w:rsidRPr="00713807">
        <w:rPr>
          <w:rFonts w:ascii="Calibri" w:hAnsi="Calibri" w:cs="Calibri"/>
          <w:sz w:val="22"/>
          <w:szCs w:val="22"/>
        </w:rPr>
        <w:tab/>
      </w:r>
      <w:r w:rsidRPr="00713807">
        <w:rPr>
          <w:rFonts w:ascii="Calibri" w:hAnsi="Calibri" w:cs="Calibri"/>
          <w:sz w:val="22"/>
          <w:szCs w:val="22"/>
        </w:rPr>
        <w:tab/>
      </w:r>
      <w:r w:rsidRPr="00713807">
        <w:rPr>
          <w:rFonts w:ascii="Calibri" w:hAnsi="Calibri" w:cs="Calibri"/>
          <w:sz w:val="22"/>
          <w:szCs w:val="22"/>
        </w:rPr>
        <w:tab/>
      </w:r>
      <w:r w:rsidRPr="00AC0E09">
        <w:rPr>
          <w:rFonts w:ascii="Calibri" w:hAnsi="Calibri"/>
          <w:sz w:val="22"/>
          <w:szCs w:val="22"/>
        </w:rPr>
        <w:t>[</w:t>
      </w:r>
      <w:r>
        <w:rPr>
          <w:rFonts w:ascii="Calibri" w:hAnsi="Calibri"/>
          <w:i/>
          <w:sz w:val="22"/>
          <w:szCs w:val="22"/>
          <w:highlight w:val="yellow"/>
        </w:rPr>
        <w:t>bude d</w:t>
      </w:r>
      <w:r w:rsidRPr="00AC0E09">
        <w:rPr>
          <w:rFonts w:ascii="Calibri" w:hAnsi="Calibri"/>
          <w:i/>
          <w:sz w:val="22"/>
          <w:szCs w:val="22"/>
          <w:highlight w:val="yellow"/>
        </w:rPr>
        <w:t>opln</w:t>
      </w:r>
      <w:r>
        <w:rPr>
          <w:rFonts w:ascii="Calibri" w:hAnsi="Calibri"/>
          <w:i/>
          <w:sz w:val="22"/>
          <w:szCs w:val="22"/>
          <w:highlight w:val="yellow"/>
        </w:rPr>
        <w:t>ěno</w:t>
      </w:r>
      <w:r w:rsidRPr="00AC0E09">
        <w:rPr>
          <w:rFonts w:ascii="Calibri" w:hAnsi="Calibri"/>
          <w:sz w:val="22"/>
          <w:szCs w:val="22"/>
        </w:rPr>
        <w:t>]</w:t>
      </w:r>
    </w:p>
    <w:p w14:paraId="689AF3C1" w14:textId="77777777" w:rsidR="00DE55BB" w:rsidRPr="00713807" w:rsidRDefault="00DE55BB" w:rsidP="00DE55BB">
      <w:pPr>
        <w:spacing w:after="120" w:line="264" w:lineRule="auto"/>
        <w:jc w:val="center"/>
        <w:rPr>
          <w:rFonts w:ascii="Calibri" w:hAnsi="Calibri" w:cs="Calibri"/>
          <w:b/>
          <w:sz w:val="22"/>
          <w:szCs w:val="22"/>
        </w:rPr>
      </w:pPr>
      <w:r w:rsidRPr="00713807">
        <w:rPr>
          <w:rFonts w:ascii="Calibri" w:hAnsi="Calibri" w:cs="Calibri"/>
          <w:b/>
          <w:sz w:val="22"/>
          <w:szCs w:val="22"/>
        </w:rPr>
        <w:t>plnou moc</w:t>
      </w:r>
    </w:p>
    <w:p w14:paraId="333D80E3" w14:textId="582479B4" w:rsidR="009A061C" w:rsidRPr="00DD0589" w:rsidRDefault="00DE55BB" w:rsidP="009A061C">
      <w:pPr>
        <w:pStyle w:val="Nadpis7"/>
        <w:tabs>
          <w:tab w:val="clear" w:pos="1296"/>
          <w:tab w:val="num" w:pos="284"/>
        </w:tabs>
        <w:spacing w:after="120" w:line="264" w:lineRule="auto"/>
        <w:ind w:left="-142" w:firstLine="142"/>
        <w:jc w:val="left"/>
        <w:rPr>
          <w:rFonts w:ascii="Calibri" w:hAnsi="Calibri" w:cs="Calibri"/>
          <w:b w:val="0"/>
          <w:bCs w:val="0"/>
          <w:iCs/>
          <w:sz w:val="22"/>
          <w:szCs w:val="22"/>
        </w:rPr>
      </w:pPr>
      <w:r w:rsidRPr="00DD0589">
        <w:rPr>
          <w:rFonts w:ascii="Calibri" w:hAnsi="Calibri" w:cs="Calibri"/>
          <w:b w:val="0"/>
          <w:bCs w:val="0"/>
          <w:iCs/>
          <w:sz w:val="22"/>
          <w:szCs w:val="22"/>
        </w:rPr>
        <w:t xml:space="preserve">a to vše ve vztahu ke stavbě </w:t>
      </w:r>
      <w:bookmarkStart w:id="17" w:name="_Hlk102565405"/>
      <w:bookmarkStart w:id="18" w:name="_Hlk102566346"/>
      <w:r w:rsidR="00DD0589" w:rsidRPr="007F6316">
        <w:rPr>
          <w:rFonts w:ascii="Calibri" w:hAnsi="Calibri" w:cs="Calibri"/>
          <w:iCs/>
          <w:sz w:val="22"/>
          <w:szCs w:val="22"/>
        </w:rPr>
        <w:t>„</w:t>
      </w:r>
      <w:r w:rsidR="00B300A4" w:rsidRPr="00B57731">
        <w:rPr>
          <w:rFonts w:asciiTheme="minorHAnsi" w:hAnsiTheme="minorHAnsi" w:cstheme="minorHAnsi"/>
          <w:sz w:val="22"/>
          <w:szCs w:val="22"/>
        </w:rPr>
        <w:t xml:space="preserve">Plavební okruh </w:t>
      </w:r>
      <w:r w:rsidR="00B300A4">
        <w:rPr>
          <w:rFonts w:asciiTheme="minorHAnsi" w:hAnsiTheme="minorHAnsi" w:cstheme="minorHAnsi"/>
          <w:sz w:val="22"/>
          <w:szCs w:val="22"/>
        </w:rPr>
        <w:t>V</w:t>
      </w:r>
      <w:r w:rsidR="00B300A4" w:rsidRPr="00B57731">
        <w:rPr>
          <w:rFonts w:asciiTheme="minorHAnsi" w:hAnsiTheme="minorHAnsi" w:cstheme="minorHAnsi"/>
          <w:sz w:val="22"/>
          <w:szCs w:val="22"/>
        </w:rPr>
        <w:t>eselí nad Moravou – Vnorovy</w:t>
      </w:r>
      <w:r w:rsidR="00DD0589" w:rsidRPr="007F6316">
        <w:rPr>
          <w:rFonts w:ascii="Calibri" w:hAnsi="Calibri"/>
          <w:sz w:val="22"/>
          <w:szCs w:val="22"/>
        </w:rPr>
        <w:t>“.</w:t>
      </w:r>
    </w:p>
    <w:p w14:paraId="2BCEEE14" w14:textId="598659E2" w:rsidR="006D3848" w:rsidRPr="00D117D0" w:rsidRDefault="006D3848" w:rsidP="006D3848">
      <w:pPr>
        <w:ind w:left="50"/>
        <w:rPr>
          <w:rFonts w:ascii="Arial" w:hAnsi="Arial"/>
          <w:b/>
          <w:sz w:val="20"/>
          <w:highlight w:val="yellow"/>
        </w:rPr>
      </w:pPr>
    </w:p>
    <w:bookmarkEnd w:id="17"/>
    <w:p w14:paraId="7D832A92" w14:textId="3C903238" w:rsidR="006D3848" w:rsidRPr="006D3848" w:rsidRDefault="006D3848" w:rsidP="006D3848">
      <w:pPr>
        <w:spacing w:before="240"/>
        <w:ind w:left="50"/>
        <w:rPr>
          <w:rFonts w:cs="Tahoma"/>
          <w:bCs/>
          <w:highlight w:val="yellow"/>
        </w:rPr>
      </w:pPr>
    </w:p>
    <w:bookmarkEnd w:id="18"/>
    <w:p w14:paraId="32B43A16" w14:textId="640CC67D" w:rsidR="00DE55BB" w:rsidRPr="007E4918" w:rsidRDefault="00DE55BB" w:rsidP="00DE55BB">
      <w:pPr>
        <w:pStyle w:val="Nadpis7"/>
        <w:spacing w:after="120" w:line="264" w:lineRule="auto"/>
        <w:rPr>
          <w:rFonts w:ascii="Calibri" w:hAnsi="Calibri" w:cs="Calibri"/>
          <w:b w:val="0"/>
          <w:iCs/>
          <w:sz w:val="22"/>
          <w:szCs w:val="22"/>
        </w:rPr>
      </w:pPr>
      <w:r w:rsidRPr="007E4918">
        <w:rPr>
          <w:rFonts w:ascii="Calibri" w:hAnsi="Calibri" w:cs="Calibri"/>
          <w:b w:val="0"/>
          <w:iCs/>
          <w:sz w:val="22"/>
          <w:szCs w:val="22"/>
        </w:rPr>
        <w:t>Zmocněnec je oprávněn nechat se zastoupit</w:t>
      </w:r>
      <w:r>
        <w:rPr>
          <w:rFonts w:ascii="Calibri" w:hAnsi="Calibri" w:cs="Calibri"/>
          <w:b w:val="0"/>
          <w:iCs/>
          <w:sz w:val="22"/>
          <w:szCs w:val="22"/>
        </w:rPr>
        <w:t xml:space="preserve"> další osobu</w:t>
      </w:r>
      <w:r w:rsidRPr="007E4918">
        <w:rPr>
          <w:rFonts w:ascii="Calibri" w:hAnsi="Calibri" w:cs="Calibri"/>
          <w:b w:val="0"/>
          <w:iCs/>
          <w:sz w:val="22"/>
          <w:szCs w:val="22"/>
        </w:rPr>
        <w:t>.</w:t>
      </w:r>
    </w:p>
    <w:p w14:paraId="2AE6B779" w14:textId="77777777" w:rsidR="00DE55BB" w:rsidRDefault="00DE55BB" w:rsidP="00DE55BB">
      <w:pPr>
        <w:pStyle w:val="Nadpis7"/>
        <w:spacing w:after="120" w:line="264" w:lineRule="auto"/>
        <w:rPr>
          <w:rFonts w:ascii="Calibri" w:hAnsi="Calibri" w:cs="Calibri"/>
          <w:b w:val="0"/>
          <w:iCs/>
          <w:sz w:val="22"/>
          <w:szCs w:val="22"/>
        </w:rPr>
      </w:pPr>
    </w:p>
    <w:p w14:paraId="47251A9C" w14:textId="70DB5F5F" w:rsidR="00DE55BB" w:rsidRPr="007E4918" w:rsidRDefault="00DE55BB" w:rsidP="00DE55BB">
      <w:pPr>
        <w:pStyle w:val="Nadpis7"/>
        <w:spacing w:after="120" w:line="264" w:lineRule="auto"/>
        <w:rPr>
          <w:rFonts w:ascii="Calibri" w:hAnsi="Calibri" w:cs="Calibri"/>
          <w:b w:val="0"/>
          <w:iCs/>
          <w:sz w:val="22"/>
          <w:szCs w:val="22"/>
        </w:rPr>
      </w:pPr>
      <w:r w:rsidRPr="007E4918">
        <w:rPr>
          <w:rFonts w:ascii="Calibri" w:hAnsi="Calibri" w:cs="Calibri"/>
          <w:b w:val="0"/>
          <w:iCs/>
          <w:sz w:val="22"/>
          <w:szCs w:val="22"/>
        </w:rPr>
        <w:t>Za zmocnitele:</w:t>
      </w:r>
    </w:p>
    <w:p w14:paraId="757AAA7C" w14:textId="12EE1673" w:rsidR="00DE55BB" w:rsidRPr="007E4918" w:rsidRDefault="00DE55BB" w:rsidP="00DE55BB">
      <w:pPr>
        <w:pStyle w:val="Nadpis7"/>
        <w:spacing w:after="120" w:line="264" w:lineRule="auto"/>
        <w:rPr>
          <w:rFonts w:ascii="Calibri" w:hAnsi="Calibri" w:cs="Calibri"/>
          <w:b w:val="0"/>
          <w:iCs/>
          <w:sz w:val="22"/>
          <w:szCs w:val="22"/>
        </w:rPr>
      </w:pPr>
      <w:r w:rsidRPr="007E4918">
        <w:rPr>
          <w:rFonts w:ascii="Calibri" w:hAnsi="Calibri" w:cs="Calibri"/>
          <w:b w:val="0"/>
          <w:iCs/>
          <w:sz w:val="22"/>
          <w:szCs w:val="22"/>
        </w:rPr>
        <w:t xml:space="preserve">V Praze dne </w:t>
      </w:r>
      <w:r w:rsidRPr="007E4918">
        <w:rPr>
          <w:rFonts w:ascii="Calibri" w:hAnsi="Calibri"/>
          <w:b w:val="0"/>
          <w:sz w:val="22"/>
          <w:szCs w:val="22"/>
        </w:rPr>
        <w:t>[</w:t>
      </w:r>
      <w:r w:rsidRPr="007E4918">
        <w:rPr>
          <w:rFonts w:ascii="Calibri" w:hAnsi="Calibri"/>
          <w:b w:val="0"/>
          <w:i/>
          <w:sz w:val="22"/>
          <w:szCs w:val="22"/>
          <w:highlight w:val="yellow"/>
        </w:rPr>
        <w:t>bude doplněno</w:t>
      </w:r>
      <w:r w:rsidRPr="007E4918">
        <w:rPr>
          <w:rFonts w:ascii="Calibri" w:hAnsi="Calibri"/>
          <w:b w:val="0"/>
          <w:sz w:val="22"/>
          <w:szCs w:val="22"/>
        </w:rPr>
        <w:t>] 20</w:t>
      </w:r>
      <w:r w:rsidR="00906FE7">
        <w:rPr>
          <w:rFonts w:ascii="Calibri" w:hAnsi="Calibri"/>
          <w:b w:val="0"/>
          <w:sz w:val="22"/>
          <w:szCs w:val="22"/>
        </w:rPr>
        <w:t>2</w:t>
      </w:r>
      <w:r w:rsidR="007F6316">
        <w:rPr>
          <w:rFonts w:ascii="Calibri" w:hAnsi="Calibri"/>
          <w:b w:val="0"/>
          <w:sz w:val="22"/>
          <w:szCs w:val="22"/>
        </w:rPr>
        <w:t>3</w:t>
      </w:r>
      <w:r w:rsidRPr="007E4918">
        <w:rPr>
          <w:rFonts w:ascii="Calibri" w:hAnsi="Calibri"/>
          <w:b w:val="0"/>
          <w:sz w:val="22"/>
          <w:szCs w:val="22"/>
        </w:rPr>
        <w:tab/>
      </w:r>
      <w:r w:rsidRPr="007E4918">
        <w:rPr>
          <w:rFonts w:ascii="Calibri" w:hAnsi="Calibri"/>
          <w:b w:val="0"/>
          <w:sz w:val="22"/>
          <w:szCs w:val="22"/>
        </w:rPr>
        <w:tab/>
      </w:r>
      <w:r w:rsidRPr="007E4918">
        <w:rPr>
          <w:rFonts w:ascii="Calibri" w:hAnsi="Calibri"/>
          <w:b w:val="0"/>
          <w:sz w:val="22"/>
          <w:szCs w:val="22"/>
        </w:rPr>
        <w:tab/>
      </w:r>
    </w:p>
    <w:p w14:paraId="7DEB52C0" w14:textId="77777777" w:rsidR="00DE55BB" w:rsidRPr="004277E7" w:rsidRDefault="00DE55BB" w:rsidP="00DE55BB">
      <w:pPr>
        <w:spacing w:after="120" w:line="264" w:lineRule="auto"/>
        <w:rPr>
          <w:rFonts w:ascii="Calibri" w:hAnsi="Calibri" w:cs="Calibri"/>
          <w:sz w:val="22"/>
          <w:szCs w:val="22"/>
        </w:rPr>
      </w:pPr>
    </w:p>
    <w:p w14:paraId="47D28BC2" w14:textId="23D21C8F" w:rsidR="00DE55BB" w:rsidRPr="00D43282" w:rsidRDefault="00DE55BB" w:rsidP="007E4918">
      <w:pPr>
        <w:spacing w:line="264" w:lineRule="auto"/>
        <w:rPr>
          <w:rFonts w:ascii="Calibri" w:hAnsi="Calibri" w:cs="Calibri"/>
          <w:sz w:val="22"/>
          <w:szCs w:val="22"/>
        </w:rPr>
      </w:pPr>
      <w:r w:rsidRPr="004277E7">
        <w:rPr>
          <w:rFonts w:ascii="Calibri" w:hAnsi="Calibri" w:cs="Calibri"/>
          <w:sz w:val="22"/>
          <w:szCs w:val="22"/>
        </w:rPr>
        <w:t>_____________________________</w:t>
      </w:r>
      <w:r>
        <w:rPr>
          <w:rFonts w:ascii="Calibri" w:hAnsi="Calibri" w:cs="Calibri"/>
          <w:sz w:val="22"/>
          <w:szCs w:val="22"/>
        </w:rPr>
        <w:tab/>
      </w:r>
      <w:r>
        <w:rPr>
          <w:rFonts w:ascii="Calibri" w:hAnsi="Calibri" w:cs="Calibri"/>
          <w:sz w:val="22"/>
          <w:szCs w:val="22"/>
        </w:rPr>
        <w:tab/>
      </w:r>
    </w:p>
    <w:p w14:paraId="42012254" w14:textId="77777777" w:rsidR="00DE55BB" w:rsidRDefault="00DE55BB" w:rsidP="007E4918">
      <w:pPr>
        <w:spacing w:line="264" w:lineRule="auto"/>
        <w:rPr>
          <w:rFonts w:asciiTheme="minorHAnsi" w:hAnsiTheme="minorHAnsi" w:cstheme="minorHAnsi"/>
          <w:sz w:val="22"/>
          <w:szCs w:val="22"/>
        </w:rPr>
      </w:pPr>
      <w:r w:rsidRPr="000417F6">
        <w:rPr>
          <w:rFonts w:asciiTheme="minorHAnsi" w:hAnsiTheme="minorHAnsi" w:cstheme="minorHAnsi"/>
          <w:sz w:val="22"/>
          <w:szCs w:val="22"/>
        </w:rPr>
        <w:t>Ing. Lubomír Fojtů</w:t>
      </w:r>
    </w:p>
    <w:p w14:paraId="09718A0E" w14:textId="68D7B783" w:rsidR="00DE55BB" w:rsidRDefault="00DE55BB" w:rsidP="007E4918">
      <w:pPr>
        <w:spacing w:line="264" w:lineRule="auto"/>
        <w:rPr>
          <w:rFonts w:ascii="Calibri" w:hAnsi="Calibri" w:cs="Calibri"/>
          <w:sz w:val="22"/>
          <w:szCs w:val="22"/>
        </w:rPr>
      </w:pPr>
      <w:r w:rsidRPr="000417F6">
        <w:rPr>
          <w:rFonts w:asciiTheme="minorHAnsi" w:hAnsiTheme="minorHAnsi" w:cstheme="minorHAnsi"/>
          <w:sz w:val="22"/>
          <w:szCs w:val="22"/>
        </w:rPr>
        <w:t>ředitel</w:t>
      </w:r>
    </w:p>
    <w:p w14:paraId="7D7772EE" w14:textId="77777777" w:rsidR="00DE55BB" w:rsidRDefault="00DE55BB" w:rsidP="00F8482F">
      <w:pPr>
        <w:jc w:val="both"/>
        <w:rPr>
          <w:rFonts w:asciiTheme="minorHAnsi" w:hAnsiTheme="minorHAnsi" w:cstheme="minorHAnsi"/>
          <w:szCs w:val="22"/>
        </w:rPr>
      </w:pPr>
    </w:p>
    <w:p w14:paraId="332EA59B" w14:textId="77777777" w:rsidR="00B60888" w:rsidRDefault="00B60888" w:rsidP="00F8482F">
      <w:pPr>
        <w:jc w:val="both"/>
        <w:rPr>
          <w:rFonts w:asciiTheme="minorHAnsi" w:hAnsiTheme="minorHAnsi" w:cstheme="minorHAnsi"/>
          <w:szCs w:val="22"/>
        </w:rPr>
      </w:pPr>
    </w:p>
    <w:p w14:paraId="0C6296CF" w14:textId="77777777" w:rsidR="00B60888" w:rsidRDefault="00B60888" w:rsidP="00F8482F">
      <w:pPr>
        <w:jc w:val="both"/>
        <w:rPr>
          <w:rFonts w:asciiTheme="minorHAnsi" w:hAnsiTheme="minorHAnsi" w:cstheme="minorHAnsi"/>
          <w:szCs w:val="22"/>
        </w:rPr>
      </w:pPr>
    </w:p>
    <w:p w14:paraId="630B61B1" w14:textId="77777777" w:rsidR="00B60888" w:rsidRDefault="00B60888" w:rsidP="00F8482F">
      <w:pPr>
        <w:jc w:val="both"/>
        <w:rPr>
          <w:rFonts w:asciiTheme="minorHAnsi" w:hAnsiTheme="minorHAnsi" w:cstheme="minorHAnsi"/>
          <w:szCs w:val="22"/>
        </w:rPr>
      </w:pPr>
    </w:p>
    <w:p w14:paraId="5BCFECDE" w14:textId="77777777" w:rsidR="00B60888" w:rsidRDefault="00B60888" w:rsidP="00F8482F">
      <w:pPr>
        <w:jc w:val="both"/>
        <w:rPr>
          <w:rFonts w:asciiTheme="minorHAnsi" w:hAnsiTheme="minorHAnsi" w:cstheme="minorHAnsi"/>
          <w:szCs w:val="22"/>
        </w:rPr>
      </w:pPr>
    </w:p>
    <w:p w14:paraId="00912AE9" w14:textId="77777777" w:rsidR="00B60888" w:rsidRDefault="00B60888" w:rsidP="00F8482F">
      <w:pPr>
        <w:jc w:val="both"/>
        <w:rPr>
          <w:rFonts w:asciiTheme="minorHAnsi" w:hAnsiTheme="minorHAnsi" w:cstheme="minorHAnsi"/>
          <w:szCs w:val="22"/>
        </w:rPr>
      </w:pPr>
    </w:p>
    <w:p w14:paraId="022107AE" w14:textId="77777777" w:rsidR="00B60888" w:rsidRDefault="00B60888" w:rsidP="00F8482F">
      <w:pPr>
        <w:jc w:val="both"/>
        <w:rPr>
          <w:rFonts w:asciiTheme="minorHAnsi" w:hAnsiTheme="minorHAnsi" w:cstheme="minorHAnsi"/>
          <w:szCs w:val="22"/>
        </w:rPr>
      </w:pPr>
    </w:p>
    <w:p w14:paraId="7E7E9858" w14:textId="77777777" w:rsidR="00B60888" w:rsidRDefault="00B60888" w:rsidP="00F8482F">
      <w:pPr>
        <w:jc w:val="both"/>
        <w:rPr>
          <w:rFonts w:asciiTheme="minorHAnsi" w:hAnsiTheme="minorHAnsi" w:cstheme="minorHAnsi"/>
          <w:szCs w:val="22"/>
        </w:rPr>
      </w:pPr>
    </w:p>
    <w:p w14:paraId="06207410" w14:textId="77777777" w:rsidR="00B60888" w:rsidRPr="00F8482F" w:rsidRDefault="00B60888" w:rsidP="00F8482F">
      <w:pPr>
        <w:jc w:val="both"/>
        <w:rPr>
          <w:rFonts w:asciiTheme="minorHAnsi" w:hAnsiTheme="minorHAnsi" w:cstheme="minorHAnsi"/>
          <w:szCs w:val="22"/>
        </w:rPr>
      </w:pPr>
    </w:p>
    <w:sectPr w:rsidR="00B60888" w:rsidRPr="00F8482F" w:rsidSect="00642E4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D0663" w14:textId="77777777" w:rsidR="00BA6E91" w:rsidRDefault="00BA6E91" w:rsidP="00C4650D">
      <w:r>
        <w:separator/>
      </w:r>
    </w:p>
  </w:endnote>
  <w:endnote w:type="continuationSeparator" w:id="0">
    <w:p w14:paraId="1096C6B4" w14:textId="77777777" w:rsidR="00BA6E91" w:rsidRDefault="00BA6E91" w:rsidP="00C4650D">
      <w:r>
        <w:continuationSeparator/>
      </w:r>
    </w:p>
  </w:endnote>
  <w:endnote w:type="continuationNotice" w:id="1">
    <w:p w14:paraId="6C5E8BF0" w14:textId="77777777" w:rsidR="00BA6E91" w:rsidRDefault="00BA6E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2">
    <w:altName w:val="Yu Gothic"/>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MT">
    <w:altName w:val="Klee One"/>
    <w:panose1 w:val="00000000000000000000"/>
    <w:charset w:val="80"/>
    <w:family w:val="auto"/>
    <w:notTrueType/>
    <w:pitch w:val="default"/>
    <w:sig w:usb0="00000001" w:usb1="08070000" w:usb2="00000010" w:usb3="00000000" w:csb0="00020000" w:csb1="00000000"/>
  </w:font>
  <w:font w:name="CIDFont+F1">
    <w:altName w:val="Calibr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E84D" w14:textId="77777777" w:rsidR="00BA6E91" w:rsidRDefault="00BA6E91" w:rsidP="00C4650D">
      <w:r>
        <w:separator/>
      </w:r>
    </w:p>
  </w:footnote>
  <w:footnote w:type="continuationSeparator" w:id="0">
    <w:p w14:paraId="713F7ED2" w14:textId="77777777" w:rsidR="00BA6E91" w:rsidRDefault="00BA6E91" w:rsidP="00C4650D">
      <w:r>
        <w:continuationSeparator/>
      </w:r>
    </w:p>
  </w:footnote>
  <w:footnote w:type="continuationNotice" w:id="1">
    <w:p w14:paraId="5F1CEEEF" w14:textId="77777777" w:rsidR="00BA6E91" w:rsidRDefault="00BA6E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A41B" w14:textId="77777777" w:rsidR="00810845" w:rsidRPr="00F8482F" w:rsidRDefault="00810845" w:rsidP="00F8482F">
    <w:pPr>
      <w:pStyle w:val="Zhlav"/>
      <w:rPr>
        <w:rFonts w:asciiTheme="minorHAnsi" w:hAnsiTheme="minorHAnsi" w:cstheme="minorHAnsi"/>
        <w:sz w:val="20"/>
        <w:szCs w:val="20"/>
      </w:rPr>
    </w:pPr>
    <w:r w:rsidRPr="00F8482F">
      <w:rPr>
        <w:rFonts w:asciiTheme="minorHAnsi" w:hAnsiTheme="minorHAnsi" w:cstheme="minorHAnsi"/>
        <w:sz w:val="20"/>
        <w:szCs w:val="20"/>
      </w:rPr>
      <w:t>Příloha 2 – Personál, vybavení, zařízení a služby třetích osob poskytované Objednatelem</w:t>
    </w:r>
  </w:p>
  <w:p w14:paraId="6928D7D0" w14:textId="753A2B75" w:rsidR="00810845" w:rsidRDefault="00810845" w:rsidP="00C4650D">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6910" w14:textId="77777777" w:rsidR="00810845" w:rsidRPr="00F8482F" w:rsidRDefault="00810845" w:rsidP="00F8482F">
    <w:pPr>
      <w:pStyle w:val="Zhlav"/>
      <w:rPr>
        <w:rFonts w:asciiTheme="minorHAnsi" w:hAnsiTheme="minorHAnsi" w:cstheme="minorHAnsi"/>
        <w:sz w:val="20"/>
        <w:szCs w:val="20"/>
      </w:rPr>
    </w:pPr>
    <w:r w:rsidRPr="00F8482F">
      <w:rPr>
        <w:rFonts w:asciiTheme="minorHAnsi" w:hAnsiTheme="minorHAnsi" w:cstheme="minorHAnsi"/>
        <w:sz w:val="20"/>
        <w:szCs w:val="20"/>
      </w:rPr>
      <w:t>Příloha 3 – Odměna a platba</w:t>
    </w:r>
  </w:p>
  <w:p w14:paraId="712089A0" w14:textId="53A20BAF" w:rsidR="00810845" w:rsidRDefault="00810845" w:rsidP="00C4650D">
    <w:pPr>
      <w:pStyle w:val="Zhlav"/>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827F" w14:textId="77777777" w:rsidR="00810845" w:rsidRPr="00F8482F" w:rsidRDefault="00810845" w:rsidP="00F8482F">
    <w:pPr>
      <w:pStyle w:val="Zhlav"/>
      <w:rPr>
        <w:rFonts w:asciiTheme="minorHAnsi" w:hAnsiTheme="minorHAnsi" w:cstheme="minorHAnsi"/>
        <w:sz w:val="20"/>
        <w:szCs w:val="20"/>
      </w:rPr>
    </w:pPr>
    <w:r w:rsidRPr="00F8482F">
      <w:rPr>
        <w:rFonts w:asciiTheme="minorHAnsi" w:hAnsiTheme="minorHAnsi" w:cstheme="minorHAnsi"/>
        <w:sz w:val="20"/>
        <w:szCs w:val="20"/>
      </w:rPr>
      <w:t xml:space="preserve">Příloha č. </w:t>
    </w:r>
    <w:r>
      <w:rPr>
        <w:rFonts w:asciiTheme="minorHAnsi" w:hAnsiTheme="minorHAnsi" w:cstheme="minorHAnsi"/>
        <w:sz w:val="20"/>
        <w:szCs w:val="20"/>
      </w:rPr>
      <w:t>4</w:t>
    </w:r>
    <w:r w:rsidRPr="00F8482F">
      <w:rPr>
        <w:rFonts w:asciiTheme="minorHAnsi" w:hAnsiTheme="minorHAnsi" w:cstheme="minorHAnsi"/>
        <w:sz w:val="20"/>
        <w:szCs w:val="20"/>
      </w:rPr>
      <w:t xml:space="preserve"> – Harmonogram Služeb</w:t>
    </w:r>
  </w:p>
  <w:p w14:paraId="18C43A40" w14:textId="77777777" w:rsidR="00810845" w:rsidRDefault="00810845" w:rsidP="00C4650D">
    <w:pPr>
      <w:pStyle w:val="Zhlav"/>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CEF6" w14:textId="257907F9" w:rsidR="00810845" w:rsidRPr="00F8482F" w:rsidRDefault="00810845" w:rsidP="00F8482F">
    <w:pPr>
      <w:pStyle w:val="Zhlav"/>
      <w:rPr>
        <w:rFonts w:asciiTheme="minorHAnsi" w:hAnsiTheme="minorHAnsi" w:cstheme="minorHAnsi"/>
        <w:sz w:val="20"/>
        <w:szCs w:val="20"/>
      </w:rPr>
    </w:pPr>
    <w:r w:rsidRPr="00F8482F">
      <w:rPr>
        <w:rFonts w:asciiTheme="minorHAnsi" w:hAnsiTheme="minorHAnsi" w:cstheme="minorHAnsi"/>
        <w:sz w:val="20"/>
        <w:szCs w:val="20"/>
      </w:rPr>
      <w:t xml:space="preserve">Příloha č. </w:t>
    </w:r>
    <w:r>
      <w:rPr>
        <w:rFonts w:asciiTheme="minorHAnsi" w:hAnsiTheme="minorHAnsi" w:cstheme="minorHAnsi"/>
        <w:sz w:val="20"/>
        <w:szCs w:val="20"/>
      </w:rPr>
      <w:t>5</w:t>
    </w:r>
    <w:r w:rsidRPr="00F8482F">
      <w:rPr>
        <w:rFonts w:asciiTheme="minorHAnsi" w:hAnsiTheme="minorHAnsi" w:cstheme="minorHAnsi"/>
        <w:sz w:val="20"/>
        <w:szCs w:val="20"/>
      </w:rPr>
      <w:t xml:space="preserve"> – </w:t>
    </w:r>
    <w:r>
      <w:rPr>
        <w:rFonts w:asciiTheme="minorHAnsi" w:hAnsiTheme="minorHAnsi" w:cstheme="minorHAnsi"/>
        <w:sz w:val="20"/>
        <w:szCs w:val="20"/>
      </w:rPr>
      <w:t>Vzor plné moci</w:t>
    </w:r>
  </w:p>
  <w:p w14:paraId="798E669D" w14:textId="77777777" w:rsidR="00810845" w:rsidRDefault="00810845" w:rsidP="00C4650D">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9"/>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10"/>
    <w:multiLevelType w:val="singleLevel"/>
    <w:tmpl w:val="00000010"/>
    <w:name w:val="WW8Num15"/>
    <w:lvl w:ilvl="0">
      <w:start w:val="1"/>
      <w:numFmt w:val="bullet"/>
      <w:lvlText w:val="-"/>
      <w:lvlJc w:val="left"/>
      <w:pPr>
        <w:tabs>
          <w:tab w:val="num" w:pos="717"/>
        </w:tabs>
        <w:ind w:left="717" w:hanging="360"/>
      </w:pPr>
      <w:rPr>
        <w:rFonts w:ascii="Helvetica" w:hAnsi="Helvetica" w:cs="Helvetica"/>
        <w:b w:val="0"/>
      </w:rPr>
    </w:lvl>
  </w:abstractNum>
  <w:abstractNum w:abstractNumId="2" w15:restartNumberingAfterBreak="0">
    <w:nsid w:val="00000016"/>
    <w:multiLevelType w:val="singleLevel"/>
    <w:tmpl w:val="00000016"/>
    <w:name w:val="WW8Num21"/>
    <w:lvl w:ilvl="0">
      <w:start w:val="1"/>
      <w:numFmt w:val="bullet"/>
      <w:lvlText w:val="-"/>
      <w:lvlJc w:val="left"/>
      <w:pPr>
        <w:tabs>
          <w:tab w:val="num" w:pos="717"/>
        </w:tabs>
        <w:ind w:left="717" w:hanging="360"/>
      </w:pPr>
      <w:rPr>
        <w:rFonts w:ascii="Helvetica" w:hAnsi="Helvetica" w:cs="Helvetica"/>
        <w:b w:val="0"/>
      </w:rPr>
    </w:lvl>
  </w:abstractNum>
  <w:abstractNum w:abstractNumId="3" w15:restartNumberingAfterBreak="0">
    <w:nsid w:val="050C5EBC"/>
    <w:multiLevelType w:val="hybridMultilevel"/>
    <w:tmpl w:val="D7A809BA"/>
    <w:lvl w:ilvl="0" w:tplc="AAD4256A">
      <w:numFmt w:val="bullet"/>
      <w:lvlText w:val="-"/>
      <w:lvlJc w:val="left"/>
      <w:pPr>
        <w:ind w:left="720" w:hanging="360"/>
      </w:pPr>
      <w:rPr>
        <w:rFonts w:ascii="Calibri" w:eastAsiaTheme="minorHAnsi" w:hAnsi="Calibri" w:cs="Calibri"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B13D0E"/>
    <w:multiLevelType w:val="hybridMultilevel"/>
    <w:tmpl w:val="6C7C30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D9924AA"/>
    <w:multiLevelType w:val="hybridMultilevel"/>
    <w:tmpl w:val="724E7CC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24114775"/>
    <w:multiLevelType w:val="hybridMultilevel"/>
    <w:tmpl w:val="1E7A713C"/>
    <w:lvl w:ilvl="0" w:tplc="45B820F0">
      <w:start w:val="1"/>
      <w:numFmt w:val="decimal"/>
      <w:lvlText w:val="%1."/>
      <w:lvlJc w:val="left"/>
      <w:pPr>
        <w:ind w:left="1130" w:hanging="360"/>
      </w:pPr>
      <w:rPr>
        <w:rFonts w:hint="default"/>
      </w:rPr>
    </w:lvl>
    <w:lvl w:ilvl="1" w:tplc="04050019" w:tentative="1">
      <w:start w:val="1"/>
      <w:numFmt w:val="lowerLetter"/>
      <w:lvlText w:val="%2."/>
      <w:lvlJc w:val="left"/>
      <w:pPr>
        <w:ind w:left="1850" w:hanging="360"/>
      </w:pPr>
    </w:lvl>
    <w:lvl w:ilvl="2" w:tplc="0405001B" w:tentative="1">
      <w:start w:val="1"/>
      <w:numFmt w:val="lowerRoman"/>
      <w:lvlText w:val="%3."/>
      <w:lvlJc w:val="right"/>
      <w:pPr>
        <w:ind w:left="2570" w:hanging="180"/>
      </w:pPr>
    </w:lvl>
    <w:lvl w:ilvl="3" w:tplc="0405000F" w:tentative="1">
      <w:start w:val="1"/>
      <w:numFmt w:val="decimal"/>
      <w:lvlText w:val="%4."/>
      <w:lvlJc w:val="left"/>
      <w:pPr>
        <w:ind w:left="3290" w:hanging="360"/>
      </w:pPr>
    </w:lvl>
    <w:lvl w:ilvl="4" w:tplc="04050019" w:tentative="1">
      <w:start w:val="1"/>
      <w:numFmt w:val="lowerLetter"/>
      <w:lvlText w:val="%5."/>
      <w:lvlJc w:val="left"/>
      <w:pPr>
        <w:ind w:left="4010" w:hanging="360"/>
      </w:pPr>
    </w:lvl>
    <w:lvl w:ilvl="5" w:tplc="0405001B" w:tentative="1">
      <w:start w:val="1"/>
      <w:numFmt w:val="lowerRoman"/>
      <w:lvlText w:val="%6."/>
      <w:lvlJc w:val="right"/>
      <w:pPr>
        <w:ind w:left="4730" w:hanging="180"/>
      </w:pPr>
    </w:lvl>
    <w:lvl w:ilvl="6" w:tplc="0405000F" w:tentative="1">
      <w:start w:val="1"/>
      <w:numFmt w:val="decimal"/>
      <w:lvlText w:val="%7."/>
      <w:lvlJc w:val="left"/>
      <w:pPr>
        <w:ind w:left="5450" w:hanging="360"/>
      </w:pPr>
    </w:lvl>
    <w:lvl w:ilvl="7" w:tplc="04050019" w:tentative="1">
      <w:start w:val="1"/>
      <w:numFmt w:val="lowerLetter"/>
      <w:lvlText w:val="%8."/>
      <w:lvlJc w:val="left"/>
      <w:pPr>
        <w:ind w:left="6170" w:hanging="360"/>
      </w:pPr>
    </w:lvl>
    <w:lvl w:ilvl="8" w:tplc="0405001B" w:tentative="1">
      <w:start w:val="1"/>
      <w:numFmt w:val="lowerRoman"/>
      <w:lvlText w:val="%9."/>
      <w:lvlJc w:val="right"/>
      <w:pPr>
        <w:ind w:left="6890" w:hanging="180"/>
      </w:pPr>
    </w:lvl>
  </w:abstractNum>
  <w:abstractNum w:abstractNumId="7" w15:restartNumberingAfterBreak="0">
    <w:nsid w:val="28D52E08"/>
    <w:multiLevelType w:val="hybridMultilevel"/>
    <w:tmpl w:val="795EAC4C"/>
    <w:lvl w:ilvl="0" w:tplc="1128AD72">
      <w:numFmt w:val="bullet"/>
      <w:lvlText w:val="-"/>
      <w:lvlJc w:val="left"/>
      <w:pPr>
        <w:ind w:left="720" w:hanging="360"/>
      </w:pPr>
      <w:rPr>
        <w:rFonts w:ascii="CIDFont+F2" w:eastAsia="CIDFont+F2" w:hAnsi="CIDFont+F2" w:cs="CIDFont+F2"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BC97AC9"/>
    <w:multiLevelType w:val="hybridMultilevel"/>
    <w:tmpl w:val="6E264838"/>
    <w:lvl w:ilvl="0" w:tplc="FFFFFFFF">
      <w:start w:val="1"/>
      <w:numFmt w:val="upperLetter"/>
      <w:lvlText w:val="%1"/>
      <w:lvlJc w:val="left"/>
      <w:pPr>
        <w:ind w:left="142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C840C1C"/>
    <w:multiLevelType w:val="multilevel"/>
    <w:tmpl w:val="6AE0AB6A"/>
    <w:lvl w:ilvl="0">
      <w:start w:val="1"/>
      <w:numFmt w:val="upperLetter"/>
      <w:lvlText w:val="%1"/>
      <w:lvlJc w:val="left"/>
      <w:pPr>
        <w:ind w:left="2524" w:hanging="397"/>
      </w:pPr>
      <w:rPr>
        <w:rFonts w:ascii="Times New Roman" w:hAnsi="Times New Roman" w:cs="Times New Roman"/>
        <w:i/>
      </w:rPr>
    </w:lvl>
    <w:lvl w:ilvl="1">
      <w:start w:val="1"/>
      <w:numFmt w:val="bullet"/>
      <w:lvlText w:val="o"/>
      <w:lvlJc w:val="left"/>
      <w:pPr>
        <w:ind w:left="4015" w:hanging="357"/>
      </w:pPr>
      <w:rPr>
        <w:rFonts w:ascii="Times New Roman" w:hAnsi="Times New Roman" w:cs="Times New Roman" w:hint="default"/>
      </w:rPr>
    </w:lvl>
    <w:lvl w:ilvl="2">
      <w:start w:val="1"/>
      <w:numFmt w:val="bullet"/>
      <w:lvlText w:val=""/>
      <w:lvlJc w:val="left"/>
      <w:pPr>
        <w:ind w:left="6781" w:hanging="360"/>
      </w:pPr>
      <w:rPr>
        <w:rFonts w:ascii="Wingdings" w:hAnsi="Wingdings" w:hint="default"/>
      </w:rPr>
    </w:lvl>
    <w:lvl w:ilvl="3">
      <w:start w:val="1"/>
      <w:numFmt w:val="bullet"/>
      <w:lvlText w:val=""/>
      <w:lvlJc w:val="left"/>
      <w:pPr>
        <w:ind w:left="7501" w:hanging="360"/>
      </w:pPr>
      <w:rPr>
        <w:rFonts w:ascii="Symbol" w:hAnsi="Symbol" w:hint="default"/>
      </w:rPr>
    </w:lvl>
    <w:lvl w:ilvl="4">
      <w:start w:val="1"/>
      <w:numFmt w:val="bullet"/>
      <w:lvlText w:val="o"/>
      <w:lvlJc w:val="left"/>
      <w:pPr>
        <w:ind w:left="8221" w:hanging="360"/>
      </w:pPr>
      <w:rPr>
        <w:rFonts w:ascii="Courier New" w:hAnsi="Courier New" w:cs="Courier New" w:hint="default"/>
      </w:rPr>
    </w:lvl>
    <w:lvl w:ilvl="5">
      <w:start w:val="1"/>
      <w:numFmt w:val="bullet"/>
      <w:lvlText w:val=""/>
      <w:lvlJc w:val="left"/>
      <w:pPr>
        <w:ind w:left="8941" w:hanging="360"/>
      </w:pPr>
      <w:rPr>
        <w:rFonts w:ascii="Wingdings" w:hAnsi="Wingdings" w:hint="default"/>
      </w:rPr>
    </w:lvl>
    <w:lvl w:ilvl="6">
      <w:start w:val="1"/>
      <w:numFmt w:val="bullet"/>
      <w:lvlText w:val=""/>
      <w:lvlJc w:val="left"/>
      <w:pPr>
        <w:ind w:left="9661" w:hanging="360"/>
      </w:pPr>
      <w:rPr>
        <w:rFonts w:ascii="Symbol" w:hAnsi="Symbol" w:hint="default"/>
      </w:rPr>
    </w:lvl>
    <w:lvl w:ilvl="7">
      <w:start w:val="1"/>
      <w:numFmt w:val="bullet"/>
      <w:lvlText w:val="o"/>
      <w:lvlJc w:val="left"/>
      <w:pPr>
        <w:ind w:left="10381" w:hanging="360"/>
      </w:pPr>
      <w:rPr>
        <w:rFonts w:ascii="Courier New" w:hAnsi="Courier New" w:cs="Courier New" w:hint="default"/>
      </w:rPr>
    </w:lvl>
    <w:lvl w:ilvl="8">
      <w:start w:val="1"/>
      <w:numFmt w:val="bullet"/>
      <w:lvlText w:val=""/>
      <w:lvlJc w:val="left"/>
      <w:pPr>
        <w:ind w:left="11101" w:hanging="360"/>
      </w:pPr>
      <w:rPr>
        <w:rFonts w:ascii="Wingdings" w:hAnsi="Wingdings" w:hint="default"/>
      </w:rPr>
    </w:lvl>
  </w:abstractNum>
  <w:abstractNum w:abstractNumId="10" w15:restartNumberingAfterBreak="0">
    <w:nsid w:val="2CE340D8"/>
    <w:multiLevelType w:val="multilevel"/>
    <w:tmpl w:val="6AE0AB6A"/>
    <w:lvl w:ilvl="0">
      <w:start w:val="1"/>
      <w:numFmt w:val="upperLetter"/>
      <w:lvlText w:val="%1"/>
      <w:lvlJc w:val="left"/>
      <w:pPr>
        <w:ind w:left="2524" w:hanging="397"/>
      </w:pPr>
      <w:rPr>
        <w:rFonts w:ascii="Times New Roman" w:hAnsi="Times New Roman" w:cs="Times New Roman"/>
        <w:i/>
      </w:rPr>
    </w:lvl>
    <w:lvl w:ilvl="1">
      <w:start w:val="1"/>
      <w:numFmt w:val="bullet"/>
      <w:lvlText w:val="o"/>
      <w:lvlJc w:val="left"/>
      <w:pPr>
        <w:ind w:left="4015" w:hanging="357"/>
      </w:pPr>
      <w:rPr>
        <w:rFonts w:ascii="Times New Roman" w:hAnsi="Times New Roman" w:cs="Times New Roman" w:hint="default"/>
      </w:rPr>
    </w:lvl>
    <w:lvl w:ilvl="2">
      <w:start w:val="1"/>
      <w:numFmt w:val="bullet"/>
      <w:lvlText w:val=""/>
      <w:lvlJc w:val="left"/>
      <w:pPr>
        <w:ind w:left="6781" w:hanging="360"/>
      </w:pPr>
      <w:rPr>
        <w:rFonts w:ascii="Wingdings" w:hAnsi="Wingdings" w:hint="default"/>
      </w:rPr>
    </w:lvl>
    <w:lvl w:ilvl="3">
      <w:start w:val="1"/>
      <w:numFmt w:val="bullet"/>
      <w:lvlText w:val=""/>
      <w:lvlJc w:val="left"/>
      <w:pPr>
        <w:ind w:left="7501" w:hanging="360"/>
      </w:pPr>
      <w:rPr>
        <w:rFonts w:ascii="Symbol" w:hAnsi="Symbol" w:hint="default"/>
      </w:rPr>
    </w:lvl>
    <w:lvl w:ilvl="4">
      <w:start w:val="1"/>
      <w:numFmt w:val="bullet"/>
      <w:lvlText w:val="o"/>
      <w:lvlJc w:val="left"/>
      <w:pPr>
        <w:ind w:left="8221" w:hanging="360"/>
      </w:pPr>
      <w:rPr>
        <w:rFonts w:ascii="Courier New" w:hAnsi="Courier New" w:cs="Courier New" w:hint="default"/>
      </w:rPr>
    </w:lvl>
    <w:lvl w:ilvl="5">
      <w:start w:val="1"/>
      <w:numFmt w:val="bullet"/>
      <w:lvlText w:val=""/>
      <w:lvlJc w:val="left"/>
      <w:pPr>
        <w:ind w:left="8941" w:hanging="360"/>
      </w:pPr>
      <w:rPr>
        <w:rFonts w:ascii="Wingdings" w:hAnsi="Wingdings" w:hint="default"/>
      </w:rPr>
    </w:lvl>
    <w:lvl w:ilvl="6">
      <w:start w:val="1"/>
      <w:numFmt w:val="bullet"/>
      <w:lvlText w:val=""/>
      <w:lvlJc w:val="left"/>
      <w:pPr>
        <w:ind w:left="9661" w:hanging="360"/>
      </w:pPr>
      <w:rPr>
        <w:rFonts w:ascii="Symbol" w:hAnsi="Symbol" w:hint="default"/>
      </w:rPr>
    </w:lvl>
    <w:lvl w:ilvl="7">
      <w:start w:val="1"/>
      <w:numFmt w:val="bullet"/>
      <w:lvlText w:val="o"/>
      <w:lvlJc w:val="left"/>
      <w:pPr>
        <w:ind w:left="10381" w:hanging="360"/>
      </w:pPr>
      <w:rPr>
        <w:rFonts w:ascii="Courier New" w:hAnsi="Courier New" w:cs="Courier New" w:hint="default"/>
      </w:rPr>
    </w:lvl>
    <w:lvl w:ilvl="8">
      <w:start w:val="1"/>
      <w:numFmt w:val="bullet"/>
      <w:lvlText w:val=""/>
      <w:lvlJc w:val="left"/>
      <w:pPr>
        <w:ind w:left="11101" w:hanging="360"/>
      </w:pPr>
      <w:rPr>
        <w:rFonts w:ascii="Wingdings" w:hAnsi="Wingdings" w:hint="default"/>
      </w:rPr>
    </w:lvl>
  </w:abstractNum>
  <w:abstractNum w:abstractNumId="11" w15:restartNumberingAfterBreak="0">
    <w:nsid w:val="2D294B63"/>
    <w:multiLevelType w:val="hybridMultilevel"/>
    <w:tmpl w:val="441A2728"/>
    <w:lvl w:ilvl="0" w:tplc="ABE4D252">
      <w:start w:val="10"/>
      <w:numFmt w:val="upperRoman"/>
      <w:lvlText w:val="%1)"/>
      <w:lvlJc w:val="left"/>
      <w:pPr>
        <w:ind w:left="2280" w:hanging="720"/>
      </w:pPr>
    </w:lvl>
    <w:lvl w:ilvl="1" w:tplc="04050019">
      <w:start w:val="1"/>
      <w:numFmt w:val="lowerLetter"/>
      <w:lvlText w:val="%2."/>
      <w:lvlJc w:val="left"/>
      <w:pPr>
        <w:ind w:left="2640" w:hanging="360"/>
      </w:pPr>
    </w:lvl>
    <w:lvl w:ilvl="2" w:tplc="0405001B">
      <w:start w:val="1"/>
      <w:numFmt w:val="lowerRoman"/>
      <w:lvlText w:val="%3."/>
      <w:lvlJc w:val="right"/>
      <w:pPr>
        <w:ind w:left="3360" w:hanging="180"/>
      </w:pPr>
    </w:lvl>
    <w:lvl w:ilvl="3" w:tplc="0405000F">
      <w:start w:val="1"/>
      <w:numFmt w:val="decimal"/>
      <w:lvlText w:val="%4."/>
      <w:lvlJc w:val="left"/>
      <w:pPr>
        <w:ind w:left="4080" w:hanging="360"/>
      </w:pPr>
    </w:lvl>
    <w:lvl w:ilvl="4" w:tplc="04050019">
      <w:start w:val="1"/>
      <w:numFmt w:val="lowerLetter"/>
      <w:lvlText w:val="%5."/>
      <w:lvlJc w:val="left"/>
      <w:pPr>
        <w:ind w:left="4800" w:hanging="360"/>
      </w:pPr>
    </w:lvl>
    <w:lvl w:ilvl="5" w:tplc="0405001B">
      <w:start w:val="1"/>
      <w:numFmt w:val="lowerRoman"/>
      <w:lvlText w:val="%6."/>
      <w:lvlJc w:val="right"/>
      <w:pPr>
        <w:ind w:left="5520" w:hanging="180"/>
      </w:pPr>
    </w:lvl>
    <w:lvl w:ilvl="6" w:tplc="0405000F">
      <w:start w:val="1"/>
      <w:numFmt w:val="decimal"/>
      <w:lvlText w:val="%7."/>
      <w:lvlJc w:val="left"/>
      <w:pPr>
        <w:ind w:left="6240" w:hanging="360"/>
      </w:pPr>
    </w:lvl>
    <w:lvl w:ilvl="7" w:tplc="04050019">
      <w:start w:val="1"/>
      <w:numFmt w:val="lowerLetter"/>
      <w:lvlText w:val="%8."/>
      <w:lvlJc w:val="left"/>
      <w:pPr>
        <w:ind w:left="6960" w:hanging="360"/>
      </w:pPr>
    </w:lvl>
    <w:lvl w:ilvl="8" w:tplc="0405001B">
      <w:start w:val="1"/>
      <w:numFmt w:val="lowerRoman"/>
      <w:lvlText w:val="%9."/>
      <w:lvlJc w:val="right"/>
      <w:pPr>
        <w:ind w:left="7680" w:hanging="180"/>
      </w:pPr>
    </w:lvl>
  </w:abstractNum>
  <w:abstractNum w:abstractNumId="12" w15:restartNumberingAfterBreak="0">
    <w:nsid w:val="2FD00983"/>
    <w:multiLevelType w:val="hybridMultilevel"/>
    <w:tmpl w:val="4CF6ECE6"/>
    <w:lvl w:ilvl="0" w:tplc="04050001">
      <w:start w:val="1"/>
      <w:numFmt w:val="bullet"/>
      <w:lvlText w:val=""/>
      <w:lvlJc w:val="left"/>
      <w:pPr>
        <w:tabs>
          <w:tab w:val="num" w:pos="1550"/>
        </w:tabs>
        <w:ind w:left="1550" w:hanging="360"/>
      </w:pPr>
      <w:rPr>
        <w:rFonts w:ascii="Symbol" w:hAnsi="Symbol" w:hint="default"/>
      </w:rPr>
    </w:lvl>
    <w:lvl w:ilvl="1" w:tplc="04050003">
      <w:start w:val="1"/>
      <w:numFmt w:val="bullet"/>
      <w:lvlText w:val="o"/>
      <w:lvlJc w:val="left"/>
      <w:pPr>
        <w:tabs>
          <w:tab w:val="num" w:pos="1490"/>
        </w:tabs>
        <w:ind w:left="1490" w:hanging="360"/>
      </w:pPr>
      <w:rPr>
        <w:rFonts w:ascii="Courier New" w:hAnsi="Courier New" w:cs="Courier New" w:hint="default"/>
      </w:rPr>
    </w:lvl>
    <w:lvl w:ilvl="2" w:tplc="04050005">
      <w:start w:val="1"/>
      <w:numFmt w:val="bullet"/>
      <w:lvlText w:val=""/>
      <w:lvlJc w:val="left"/>
      <w:pPr>
        <w:tabs>
          <w:tab w:val="num" w:pos="2210"/>
        </w:tabs>
        <w:ind w:left="2210" w:hanging="360"/>
      </w:pPr>
      <w:rPr>
        <w:rFonts w:ascii="Wingdings" w:hAnsi="Wingdings" w:hint="default"/>
      </w:rPr>
    </w:lvl>
    <w:lvl w:ilvl="3" w:tplc="04050001">
      <w:start w:val="1"/>
      <w:numFmt w:val="bullet"/>
      <w:lvlText w:val=""/>
      <w:lvlJc w:val="left"/>
      <w:pPr>
        <w:tabs>
          <w:tab w:val="num" w:pos="2930"/>
        </w:tabs>
        <w:ind w:left="2930" w:hanging="360"/>
      </w:pPr>
      <w:rPr>
        <w:rFonts w:ascii="Symbol" w:hAnsi="Symbol" w:hint="default"/>
      </w:rPr>
    </w:lvl>
    <w:lvl w:ilvl="4" w:tplc="04050003">
      <w:start w:val="1"/>
      <w:numFmt w:val="bullet"/>
      <w:lvlText w:val="o"/>
      <w:lvlJc w:val="left"/>
      <w:pPr>
        <w:tabs>
          <w:tab w:val="num" w:pos="3650"/>
        </w:tabs>
        <w:ind w:left="3650" w:hanging="360"/>
      </w:pPr>
      <w:rPr>
        <w:rFonts w:ascii="Courier New" w:hAnsi="Courier New" w:cs="Courier New" w:hint="default"/>
      </w:rPr>
    </w:lvl>
    <w:lvl w:ilvl="5" w:tplc="04050005">
      <w:start w:val="1"/>
      <w:numFmt w:val="bullet"/>
      <w:lvlText w:val=""/>
      <w:lvlJc w:val="left"/>
      <w:pPr>
        <w:tabs>
          <w:tab w:val="num" w:pos="4370"/>
        </w:tabs>
        <w:ind w:left="4370" w:hanging="360"/>
      </w:pPr>
      <w:rPr>
        <w:rFonts w:ascii="Wingdings" w:hAnsi="Wingdings" w:hint="default"/>
      </w:rPr>
    </w:lvl>
    <w:lvl w:ilvl="6" w:tplc="04050001">
      <w:start w:val="1"/>
      <w:numFmt w:val="bullet"/>
      <w:lvlText w:val=""/>
      <w:lvlJc w:val="left"/>
      <w:pPr>
        <w:tabs>
          <w:tab w:val="num" w:pos="5090"/>
        </w:tabs>
        <w:ind w:left="5090" w:hanging="360"/>
      </w:pPr>
      <w:rPr>
        <w:rFonts w:ascii="Symbol" w:hAnsi="Symbol" w:hint="default"/>
      </w:rPr>
    </w:lvl>
    <w:lvl w:ilvl="7" w:tplc="04050003">
      <w:start w:val="1"/>
      <w:numFmt w:val="bullet"/>
      <w:lvlText w:val="o"/>
      <w:lvlJc w:val="left"/>
      <w:pPr>
        <w:tabs>
          <w:tab w:val="num" w:pos="5810"/>
        </w:tabs>
        <w:ind w:left="5810" w:hanging="360"/>
      </w:pPr>
      <w:rPr>
        <w:rFonts w:ascii="Courier New" w:hAnsi="Courier New" w:cs="Courier New" w:hint="default"/>
      </w:rPr>
    </w:lvl>
    <w:lvl w:ilvl="8" w:tplc="04050005">
      <w:start w:val="1"/>
      <w:numFmt w:val="bullet"/>
      <w:lvlText w:val=""/>
      <w:lvlJc w:val="left"/>
      <w:pPr>
        <w:tabs>
          <w:tab w:val="num" w:pos="6530"/>
        </w:tabs>
        <w:ind w:left="6530" w:hanging="360"/>
      </w:pPr>
      <w:rPr>
        <w:rFonts w:ascii="Wingdings" w:hAnsi="Wingdings" w:hint="default"/>
      </w:rPr>
    </w:lvl>
  </w:abstractNum>
  <w:abstractNum w:abstractNumId="13" w15:restartNumberingAfterBreak="0">
    <w:nsid w:val="36E36734"/>
    <w:multiLevelType w:val="multilevel"/>
    <w:tmpl w:val="2F8EBB06"/>
    <w:lvl w:ilvl="0">
      <w:start w:val="8"/>
      <w:numFmt w:val="upperLetter"/>
      <w:lvlText w:val="%1"/>
      <w:lvlJc w:val="left"/>
      <w:pPr>
        <w:ind w:left="3942" w:hanging="397"/>
      </w:pPr>
      <w:rPr>
        <w:rFonts w:ascii="Times New Roman" w:hAnsi="Times New Roman" w:cs="Times New Roman" w:hint="default"/>
      </w:rPr>
    </w:lvl>
    <w:lvl w:ilvl="1">
      <w:start w:val="1"/>
      <w:numFmt w:val="bullet"/>
      <w:lvlText w:val="o"/>
      <w:lvlJc w:val="left"/>
      <w:pPr>
        <w:ind w:left="3304" w:hanging="357"/>
      </w:pPr>
      <w:rPr>
        <w:rFonts w:ascii="Times New Roman" w:hAnsi="Times New Roman" w:cs="Times New Roman" w:hint="default"/>
      </w:rPr>
    </w:lvl>
    <w:lvl w:ilvl="2">
      <w:start w:val="1"/>
      <w:numFmt w:val="bullet"/>
      <w:lvlText w:val=""/>
      <w:lvlJc w:val="left"/>
      <w:pPr>
        <w:ind w:left="6070" w:hanging="360"/>
      </w:pPr>
      <w:rPr>
        <w:rFonts w:ascii="Wingdings" w:hAnsi="Wingdings" w:hint="default"/>
      </w:rPr>
    </w:lvl>
    <w:lvl w:ilvl="3">
      <w:start w:val="1"/>
      <w:numFmt w:val="bullet"/>
      <w:lvlText w:val=""/>
      <w:lvlJc w:val="left"/>
      <w:pPr>
        <w:ind w:left="6790" w:hanging="360"/>
      </w:pPr>
      <w:rPr>
        <w:rFonts w:ascii="Symbol" w:hAnsi="Symbol" w:hint="default"/>
      </w:rPr>
    </w:lvl>
    <w:lvl w:ilvl="4">
      <w:start w:val="1"/>
      <w:numFmt w:val="bullet"/>
      <w:lvlText w:val="o"/>
      <w:lvlJc w:val="left"/>
      <w:pPr>
        <w:ind w:left="7510" w:hanging="360"/>
      </w:pPr>
      <w:rPr>
        <w:rFonts w:ascii="Courier New" w:hAnsi="Courier New" w:cs="Courier New" w:hint="default"/>
      </w:rPr>
    </w:lvl>
    <w:lvl w:ilvl="5">
      <w:start w:val="1"/>
      <w:numFmt w:val="bullet"/>
      <w:lvlText w:val=""/>
      <w:lvlJc w:val="left"/>
      <w:pPr>
        <w:ind w:left="8230" w:hanging="360"/>
      </w:pPr>
      <w:rPr>
        <w:rFonts w:ascii="Wingdings" w:hAnsi="Wingdings" w:hint="default"/>
      </w:rPr>
    </w:lvl>
    <w:lvl w:ilvl="6">
      <w:start w:val="1"/>
      <w:numFmt w:val="bullet"/>
      <w:lvlText w:val=""/>
      <w:lvlJc w:val="left"/>
      <w:pPr>
        <w:ind w:left="8950" w:hanging="360"/>
      </w:pPr>
      <w:rPr>
        <w:rFonts w:ascii="Symbol" w:hAnsi="Symbol" w:hint="default"/>
      </w:rPr>
    </w:lvl>
    <w:lvl w:ilvl="7">
      <w:start w:val="1"/>
      <w:numFmt w:val="bullet"/>
      <w:lvlText w:val="o"/>
      <w:lvlJc w:val="left"/>
      <w:pPr>
        <w:ind w:left="9670" w:hanging="360"/>
      </w:pPr>
      <w:rPr>
        <w:rFonts w:ascii="Courier New" w:hAnsi="Courier New" w:cs="Courier New" w:hint="default"/>
      </w:rPr>
    </w:lvl>
    <w:lvl w:ilvl="8">
      <w:start w:val="1"/>
      <w:numFmt w:val="bullet"/>
      <w:lvlText w:val=""/>
      <w:lvlJc w:val="left"/>
      <w:pPr>
        <w:ind w:left="10390" w:hanging="360"/>
      </w:pPr>
      <w:rPr>
        <w:rFonts w:ascii="Wingdings" w:hAnsi="Wingdings" w:hint="default"/>
      </w:rPr>
    </w:lvl>
  </w:abstractNum>
  <w:abstractNum w:abstractNumId="14" w15:restartNumberingAfterBreak="0">
    <w:nsid w:val="386C49B4"/>
    <w:multiLevelType w:val="hybridMultilevel"/>
    <w:tmpl w:val="6E264838"/>
    <w:lvl w:ilvl="0" w:tplc="ED28D2C6">
      <w:start w:val="1"/>
      <w:numFmt w:val="upperLetter"/>
      <w:lvlText w:val="%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FE90D35"/>
    <w:multiLevelType w:val="multilevel"/>
    <w:tmpl w:val="DE76D5A2"/>
    <w:lvl w:ilvl="0">
      <w:start w:val="1"/>
      <w:numFmt w:val="bullet"/>
      <w:lvlText w:val=""/>
      <w:lvlJc w:val="left"/>
      <w:pPr>
        <w:ind w:left="3937" w:hanging="397"/>
      </w:pPr>
      <w:rPr>
        <w:rFonts w:ascii="Symbol" w:hAnsi="Symbol" w:hint="default"/>
        <w:i/>
      </w:rPr>
    </w:lvl>
    <w:lvl w:ilvl="1">
      <w:start w:val="1"/>
      <w:numFmt w:val="bullet"/>
      <w:lvlText w:val="o"/>
      <w:lvlJc w:val="left"/>
      <w:pPr>
        <w:ind w:left="5428" w:hanging="357"/>
      </w:pPr>
      <w:rPr>
        <w:rFonts w:ascii="Times New Roman" w:hAnsi="Times New Roman" w:cs="Times New Roman" w:hint="default"/>
      </w:rPr>
    </w:lvl>
    <w:lvl w:ilvl="2">
      <w:start w:val="1"/>
      <w:numFmt w:val="bullet"/>
      <w:lvlText w:val=""/>
      <w:lvlJc w:val="left"/>
      <w:pPr>
        <w:ind w:left="8194" w:hanging="360"/>
      </w:pPr>
      <w:rPr>
        <w:rFonts w:ascii="Wingdings" w:hAnsi="Wingdings" w:hint="default"/>
      </w:rPr>
    </w:lvl>
    <w:lvl w:ilvl="3">
      <w:start w:val="1"/>
      <w:numFmt w:val="bullet"/>
      <w:lvlText w:val=""/>
      <w:lvlJc w:val="left"/>
      <w:pPr>
        <w:ind w:left="8914" w:hanging="360"/>
      </w:pPr>
      <w:rPr>
        <w:rFonts w:ascii="Symbol" w:hAnsi="Symbol" w:hint="default"/>
      </w:rPr>
    </w:lvl>
    <w:lvl w:ilvl="4">
      <w:start w:val="1"/>
      <w:numFmt w:val="bullet"/>
      <w:lvlText w:val="o"/>
      <w:lvlJc w:val="left"/>
      <w:pPr>
        <w:ind w:left="9634" w:hanging="360"/>
      </w:pPr>
      <w:rPr>
        <w:rFonts w:ascii="Courier New" w:hAnsi="Courier New" w:cs="Courier New" w:hint="default"/>
      </w:rPr>
    </w:lvl>
    <w:lvl w:ilvl="5">
      <w:start w:val="1"/>
      <w:numFmt w:val="bullet"/>
      <w:lvlText w:val=""/>
      <w:lvlJc w:val="left"/>
      <w:pPr>
        <w:ind w:left="10354" w:hanging="360"/>
      </w:pPr>
      <w:rPr>
        <w:rFonts w:ascii="Wingdings" w:hAnsi="Wingdings" w:hint="default"/>
      </w:rPr>
    </w:lvl>
    <w:lvl w:ilvl="6">
      <w:start w:val="1"/>
      <w:numFmt w:val="bullet"/>
      <w:lvlText w:val=""/>
      <w:lvlJc w:val="left"/>
      <w:pPr>
        <w:ind w:left="11074" w:hanging="360"/>
      </w:pPr>
      <w:rPr>
        <w:rFonts w:ascii="Symbol" w:hAnsi="Symbol" w:hint="default"/>
      </w:rPr>
    </w:lvl>
    <w:lvl w:ilvl="7">
      <w:start w:val="1"/>
      <w:numFmt w:val="bullet"/>
      <w:lvlText w:val="o"/>
      <w:lvlJc w:val="left"/>
      <w:pPr>
        <w:ind w:left="11794" w:hanging="360"/>
      </w:pPr>
      <w:rPr>
        <w:rFonts w:ascii="Courier New" w:hAnsi="Courier New" w:cs="Courier New" w:hint="default"/>
      </w:rPr>
    </w:lvl>
    <w:lvl w:ilvl="8">
      <w:start w:val="1"/>
      <w:numFmt w:val="bullet"/>
      <w:lvlText w:val=""/>
      <w:lvlJc w:val="left"/>
      <w:pPr>
        <w:ind w:left="12514" w:hanging="360"/>
      </w:pPr>
      <w:rPr>
        <w:rFonts w:ascii="Wingdings" w:hAnsi="Wingdings" w:hint="default"/>
      </w:rPr>
    </w:lvl>
  </w:abstractNum>
  <w:abstractNum w:abstractNumId="16" w15:restartNumberingAfterBreak="0">
    <w:nsid w:val="4D393DCD"/>
    <w:multiLevelType w:val="hybridMultilevel"/>
    <w:tmpl w:val="4B904E36"/>
    <w:lvl w:ilvl="0" w:tplc="04050003">
      <w:start w:val="1"/>
      <w:numFmt w:val="bullet"/>
      <w:lvlText w:val="o"/>
      <w:lvlJc w:val="left"/>
      <w:pPr>
        <w:ind w:left="1146" w:hanging="360"/>
      </w:pPr>
      <w:rPr>
        <w:rFonts w:ascii="Courier New" w:hAnsi="Courier New" w:cs="Courier New"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7" w15:restartNumberingAfterBreak="0">
    <w:nsid w:val="51AD191E"/>
    <w:multiLevelType w:val="multilevel"/>
    <w:tmpl w:val="6AE0AB6A"/>
    <w:styleLink w:val="Styl2"/>
    <w:lvl w:ilvl="0">
      <w:start w:val="1"/>
      <w:numFmt w:val="upperLetter"/>
      <w:lvlText w:val="%1"/>
      <w:lvlJc w:val="left"/>
      <w:pPr>
        <w:ind w:left="1701" w:hanging="397"/>
      </w:pPr>
      <w:rPr>
        <w:rFonts w:ascii="Times New Roman" w:hAnsi="Times New Roman" w:cs="Times New Roman"/>
        <w:i/>
      </w:rPr>
    </w:lvl>
    <w:lvl w:ilvl="1">
      <w:start w:val="1"/>
      <w:numFmt w:val="bullet"/>
      <w:lvlText w:val="o"/>
      <w:lvlJc w:val="left"/>
      <w:pPr>
        <w:ind w:left="3192" w:hanging="357"/>
      </w:pPr>
      <w:rPr>
        <w:rFonts w:ascii="Times New Roman" w:hAnsi="Times New Roman" w:cs="Times New Roman" w:hint="default"/>
      </w:rPr>
    </w:lvl>
    <w:lvl w:ilvl="2">
      <w:start w:val="1"/>
      <w:numFmt w:val="bullet"/>
      <w:lvlText w:val=""/>
      <w:lvlJc w:val="left"/>
      <w:pPr>
        <w:ind w:left="5958" w:hanging="360"/>
      </w:pPr>
      <w:rPr>
        <w:rFonts w:ascii="Wingdings" w:hAnsi="Wingdings" w:hint="default"/>
      </w:rPr>
    </w:lvl>
    <w:lvl w:ilvl="3">
      <w:start w:val="1"/>
      <w:numFmt w:val="bullet"/>
      <w:lvlText w:val=""/>
      <w:lvlJc w:val="left"/>
      <w:pPr>
        <w:ind w:left="6678" w:hanging="360"/>
      </w:pPr>
      <w:rPr>
        <w:rFonts w:ascii="Symbol" w:hAnsi="Symbol" w:hint="default"/>
      </w:rPr>
    </w:lvl>
    <w:lvl w:ilvl="4">
      <w:start w:val="1"/>
      <w:numFmt w:val="bullet"/>
      <w:lvlText w:val="o"/>
      <w:lvlJc w:val="left"/>
      <w:pPr>
        <w:ind w:left="7398" w:hanging="360"/>
      </w:pPr>
      <w:rPr>
        <w:rFonts w:ascii="Courier New" w:hAnsi="Courier New" w:cs="Courier New" w:hint="default"/>
      </w:rPr>
    </w:lvl>
    <w:lvl w:ilvl="5">
      <w:start w:val="1"/>
      <w:numFmt w:val="bullet"/>
      <w:lvlText w:val=""/>
      <w:lvlJc w:val="left"/>
      <w:pPr>
        <w:ind w:left="8118" w:hanging="360"/>
      </w:pPr>
      <w:rPr>
        <w:rFonts w:ascii="Wingdings" w:hAnsi="Wingdings" w:hint="default"/>
      </w:rPr>
    </w:lvl>
    <w:lvl w:ilvl="6">
      <w:start w:val="1"/>
      <w:numFmt w:val="bullet"/>
      <w:lvlText w:val=""/>
      <w:lvlJc w:val="left"/>
      <w:pPr>
        <w:ind w:left="8838" w:hanging="360"/>
      </w:pPr>
      <w:rPr>
        <w:rFonts w:ascii="Symbol" w:hAnsi="Symbol" w:hint="default"/>
      </w:rPr>
    </w:lvl>
    <w:lvl w:ilvl="7">
      <w:start w:val="1"/>
      <w:numFmt w:val="bullet"/>
      <w:lvlText w:val="o"/>
      <w:lvlJc w:val="left"/>
      <w:pPr>
        <w:ind w:left="9558" w:hanging="360"/>
      </w:pPr>
      <w:rPr>
        <w:rFonts w:ascii="Courier New" w:hAnsi="Courier New" w:cs="Courier New" w:hint="default"/>
      </w:rPr>
    </w:lvl>
    <w:lvl w:ilvl="8">
      <w:start w:val="1"/>
      <w:numFmt w:val="bullet"/>
      <w:lvlText w:val=""/>
      <w:lvlJc w:val="left"/>
      <w:pPr>
        <w:ind w:left="10278" w:hanging="360"/>
      </w:pPr>
      <w:rPr>
        <w:rFonts w:ascii="Wingdings" w:hAnsi="Wingdings" w:hint="default"/>
      </w:rPr>
    </w:lvl>
  </w:abstractNum>
  <w:abstractNum w:abstractNumId="18" w15:restartNumberingAfterBreak="0">
    <w:nsid w:val="53BB79FE"/>
    <w:multiLevelType w:val="hybridMultilevel"/>
    <w:tmpl w:val="C39CC222"/>
    <w:lvl w:ilvl="0" w:tplc="04050003">
      <w:start w:val="1"/>
      <w:numFmt w:val="bullet"/>
      <w:lvlText w:val="o"/>
      <w:lvlJc w:val="left"/>
      <w:pPr>
        <w:ind w:left="3195" w:hanging="360"/>
      </w:pPr>
      <w:rPr>
        <w:rFonts w:ascii="Courier New" w:hAnsi="Courier New" w:hint="default"/>
      </w:rPr>
    </w:lvl>
    <w:lvl w:ilvl="1" w:tplc="04050003">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19" w15:restartNumberingAfterBreak="0">
    <w:nsid w:val="55643363"/>
    <w:multiLevelType w:val="multilevel"/>
    <w:tmpl w:val="AF5AC5C4"/>
    <w:lvl w:ilvl="0">
      <w:start w:val="1"/>
      <w:numFmt w:val="decimal"/>
      <w:pStyle w:val="Nadpis1"/>
      <w:lvlText w:val="%1."/>
      <w:lvlJc w:val="left"/>
      <w:pPr>
        <w:ind w:left="720" w:hanging="360"/>
      </w:pPr>
      <w:rPr>
        <w:sz w:val="28"/>
        <w:szCs w:val="28"/>
      </w:rPr>
    </w:lvl>
    <w:lvl w:ilvl="1">
      <w:start w:val="3"/>
      <w:numFmt w:val="decimal"/>
      <w:isLgl/>
      <w:lvlText w:val="%1.%2"/>
      <w:lvlJc w:val="left"/>
      <w:pPr>
        <w:ind w:left="943" w:hanging="48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lowerRoman"/>
      <w:lvlText w:val="%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0" w15:restartNumberingAfterBreak="0">
    <w:nsid w:val="6F114197"/>
    <w:multiLevelType w:val="multilevel"/>
    <w:tmpl w:val="0405001F"/>
    <w:styleLink w:val="111111"/>
    <w:lvl w:ilvl="0">
      <w:start w:val="1"/>
      <w:numFmt w:val="decimal"/>
      <w:lvlText w:val="%1."/>
      <w:lvlJc w:val="left"/>
      <w:pPr>
        <w:tabs>
          <w:tab w:val="num" w:pos="360"/>
        </w:tabs>
        <w:ind w:left="360" w:hanging="360"/>
      </w:pPr>
      <w:rPr>
        <w:rFonts w:ascii="Arial" w:hAnsi="Arial" w:cs="Times New Roman"/>
      </w:rPr>
    </w:lvl>
    <w:lvl w:ilvl="1">
      <w:start w:val="1"/>
      <w:numFmt w:val="decimal"/>
      <w:lvlText w:val="%1.%2."/>
      <w:lvlJc w:val="left"/>
      <w:pPr>
        <w:tabs>
          <w:tab w:val="num" w:pos="972"/>
        </w:tabs>
        <w:ind w:left="97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73097D58"/>
    <w:multiLevelType w:val="multilevel"/>
    <w:tmpl w:val="6AE0AB6A"/>
    <w:numStyleLink w:val="Styl2"/>
  </w:abstractNum>
  <w:num w:numId="1" w16cid:durableId="808745907">
    <w:abstractNumId w:val="19"/>
  </w:num>
  <w:num w:numId="2" w16cid:durableId="1787577660">
    <w:abstractNumId w:val="17"/>
  </w:num>
  <w:num w:numId="3" w16cid:durableId="1726561948">
    <w:abstractNumId w:val="21"/>
    <w:lvlOverride w:ilvl="0">
      <w:lvl w:ilvl="0">
        <w:start w:val="1"/>
        <w:numFmt w:val="upperLetter"/>
        <w:lvlText w:val="%1"/>
        <w:lvlJc w:val="left"/>
        <w:pPr>
          <w:ind w:left="1701" w:hanging="397"/>
        </w:pPr>
        <w:rPr>
          <w:rFonts w:ascii="Times New Roman" w:hAnsi="Times New Roman" w:cs="Times New Roman"/>
          <w:i/>
        </w:rPr>
      </w:lvl>
    </w:lvlOverride>
  </w:num>
  <w:num w:numId="4" w16cid:durableId="252860220">
    <w:abstractNumId w:val="15"/>
  </w:num>
  <w:num w:numId="5" w16cid:durableId="708335099">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4049469">
    <w:abstractNumId w:val="19"/>
  </w:num>
  <w:num w:numId="7" w16cid:durableId="1222598932">
    <w:abstractNumId w:val="19"/>
  </w:num>
  <w:num w:numId="8" w16cid:durableId="1273903805">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88601826">
    <w:abstractNumId w:val="13"/>
  </w:num>
  <w:num w:numId="10" w16cid:durableId="192233435">
    <w:abstractNumId w:val="18"/>
  </w:num>
  <w:num w:numId="11" w16cid:durableId="243491328">
    <w:abstractNumId w:val="9"/>
  </w:num>
  <w:num w:numId="12" w16cid:durableId="1902330249">
    <w:abstractNumId w:val="20"/>
  </w:num>
  <w:num w:numId="13" w16cid:durableId="230313615">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3311491">
    <w:abstractNumId w:val="19"/>
  </w:num>
  <w:num w:numId="15" w16cid:durableId="1073284670">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43396341">
    <w:abstractNumId w:val="14"/>
  </w:num>
  <w:num w:numId="17" w16cid:durableId="910041633">
    <w:abstractNumId w:val="10"/>
  </w:num>
  <w:num w:numId="18" w16cid:durableId="445925066">
    <w:abstractNumId w:val="12"/>
  </w:num>
  <w:num w:numId="19" w16cid:durableId="815876415">
    <w:abstractNumId w:val="18"/>
  </w:num>
  <w:num w:numId="20" w16cid:durableId="877815307">
    <w:abstractNumId w:val="19"/>
    <w:lvlOverride w:ilvl="0">
      <w:startOverride w:val="2"/>
    </w:lvlOverride>
    <w:lvlOverride w:ilvl="1">
      <w:startOverride w:val="4"/>
    </w:lvlOverride>
    <w:lvlOverride w:ilvl="2">
      <w:startOverride w:val="2"/>
    </w:lvlOverride>
  </w:num>
  <w:num w:numId="21" w16cid:durableId="1002244593">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339961">
    <w:abstractNumId w:val="11"/>
  </w:num>
  <w:num w:numId="23" w16cid:durableId="1596135319">
    <w:abstractNumId w:val="8"/>
  </w:num>
  <w:num w:numId="24" w16cid:durableId="2127041458">
    <w:abstractNumId w:val="19"/>
    <w:lvlOverride w:ilvl="0">
      <w:startOverride w:val="1"/>
    </w:lvlOverride>
    <w:lvlOverride w:ilvl="1">
      <w:startOverride w:val="3"/>
    </w:lvlOverride>
  </w:num>
  <w:num w:numId="25" w16cid:durableId="1902934480">
    <w:abstractNumId w:val="7"/>
  </w:num>
  <w:num w:numId="26" w16cid:durableId="737169879">
    <w:abstractNumId w:val="3"/>
  </w:num>
  <w:num w:numId="27" w16cid:durableId="836657507">
    <w:abstractNumId w:val="4"/>
  </w:num>
  <w:num w:numId="28" w16cid:durableId="1025521329">
    <w:abstractNumId w:val="4"/>
  </w:num>
  <w:num w:numId="29" w16cid:durableId="1074594840">
    <w:abstractNumId w:val="16"/>
  </w:num>
  <w:num w:numId="30" w16cid:durableId="1543667017">
    <w:abstractNumId w:val="5"/>
  </w:num>
  <w:num w:numId="31" w16cid:durableId="67569663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F94"/>
    <w:rsid w:val="0000030E"/>
    <w:rsid w:val="00012BCE"/>
    <w:rsid w:val="00014421"/>
    <w:rsid w:val="00014BEB"/>
    <w:rsid w:val="00015FB1"/>
    <w:rsid w:val="00022AB4"/>
    <w:rsid w:val="00024004"/>
    <w:rsid w:val="00024DA0"/>
    <w:rsid w:val="000272D2"/>
    <w:rsid w:val="000311FC"/>
    <w:rsid w:val="00033D1E"/>
    <w:rsid w:val="00037F73"/>
    <w:rsid w:val="000433BA"/>
    <w:rsid w:val="000446E0"/>
    <w:rsid w:val="00044944"/>
    <w:rsid w:val="000459EF"/>
    <w:rsid w:val="00045E62"/>
    <w:rsid w:val="00047FDB"/>
    <w:rsid w:val="0005284C"/>
    <w:rsid w:val="00055C36"/>
    <w:rsid w:val="00055D6F"/>
    <w:rsid w:val="00055EBD"/>
    <w:rsid w:val="00056D1B"/>
    <w:rsid w:val="0006374E"/>
    <w:rsid w:val="00063D9F"/>
    <w:rsid w:val="00067A4E"/>
    <w:rsid w:val="00074AA7"/>
    <w:rsid w:val="00076172"/>
    <w:rsid w:val="00076627"/>
    <w:rsid w:val="00081B35"/>
    <w:rsid w:val="000823A3"/>
    <w:rsid w:val="00082624"/>
    <w:rsid w:val="00082BD8"/>
    <w:rsid w:val="00083436"/>
    <w:rsid w:val="000857E3"/>
    <w:rsid w:val="00087224"/>
    <w:rsid w:val="0009026A"/>
    <w:rsid w:val="0009157E"/>
    <w:rsid w:val="000939CB"/>
    <w:rsid w:val="000961F7"/>
    <w:rsid w:val="000971B6"/>
    <w:rsid w:val="000972BC"/>
    <w:rsid w:val="000A0848"/>
    <w:rsid w:val="000A2BF9"/>
    <w:rsid w:val="000A3F26"/>
    <w:rsid w:val="000A4E92"/>
    <w:rsid w:val="000A55A6"/>
    <w:rsid w:val="000A5A78"/>
    <w:rsid w:val="000A5A8A"/>
    <w:rsid w:val="000A6D12"/>
    <w:rsid w:val="000B1845"/>
    <w:rsid w:val="000B2B96"/>
    <w:rsid w:val="000B2F40"/>
    <w:rsid w:val="000B4AAF"/>
    <w:rsid w:val="000B6899"/>
    <w:rsid w:val="000B7AD0"/>
    <w:rsid w:val="000C13DF"/>
    <w:rsid w:val="000C18D2"/>
    <w:rsid w:val="000C3B4F"/>
    <w:rsid w:val="000C3E88"/>
    <w:rsid w:val="000D0036"/>
    <w:rsid w:val="000D0054"/>
    <w:rsid w:val="000D06B7"/>
    <w:rsid w:val="000D0CA2"/>
    <w:rsid w:val="000D0CBC"/>
    <w:rsid w:val="000D106A"/>
    <w:rsid w:val="000D152B"/>
    <w:rsid w:val="000D24EA"/>
    <w:rsid w:val="000D3BC8"/>
    <w:rsid w:val="000D7E6C"/>
    <w:rsid w:val="000E27C8"/>
    <w:rsid w:val="000E7C9C"/>
    <w:rsid w:val="000F0B2A"/>
    <w:rsid w:val="000F0CEC"/>
    <w:rsid w:val="000F1832"/>
    <w:rsid w:val="000F25C7"/>
    <w:rsid w:val="000F3527"/>
    <w:rsid w:val="000F41AB"/>
    <w:rsid w:val="000F6653"/>
    <w:rsid w:val="000F6D8D"/>
    <w:rsid w:val="000F75CB"/>
    <w:rsid w:val="00100678"/>
    <w:rsid w:val="00101BD3"/>
    <w:rsid w:val="00103B15"/>
    <w:rsid w:val="00103B92"/>
    <w:rsid w:val="0010720B"/>
    <w:rsid w:val="0010769A"/>
    <w:rsid w:val="00107AE5"/>
    <w:rsid w:val="00110502"/>
    <w:rsid w:val="001106DC"/>
    <w:rsid w:val="00112965"/>
    <w:rsid w:val="001136D3"/>
    <w:rsid w:val="00113CBF"/>
    <w:rsid w:val="00113E46"/>
    <w:rsid w:val="00115220"/>
    <w:rsid w:val="001165FF"/>
    <w:rsid w:val="001167CF"/>
    <w:rsid w:val="00116E96"/>
    <w:rsid w:val="001209F6"/>
    <w:rsid w:val="00122D69"/>
    <w:rsid w:val="00123145"/>
    <w:rsid w:val="001232A8"/>
    <w:rsid w:val="00123FA1"/>
    <w:rsid w:val="0012587B"/>
    <w:rsid w:val="00125EC7"/>
    <w:rsid w:val="00126B41"/>
    <w:rsid w:val="001309A9"/>
    <w:rsid w:val="001311D5"/>
    <w:rsid w:val="00131F87"/>
    <w:rsid w:val="00134543"/>
    <w:rsid w:val="00140B68"/>
    <w:rsid w:val="00144748"/>
    <w:rsid w:val="00156969"/>
    <w:rsid w:val="00167684"/>
    <w:rsid w:val="001722F6"/>
    <w:rsid w:val="00172DD4"/>
    <w:rsid w:val="00173044"/>
    <w:rsid w:val="00174CA5"/>
    <w:rsid w:val="001753F1"/>
    <w:rsid w:val="00176E72"/>
    <w:rsid w:val="001815AC"/>
    <w:rsid w:val="001819EF"/>
    <w:rsid w:val="00181EBF"/>
    <w:rsid w:val="00184420"/>
    <w:rsid w:val="0018776B"/>
    <w:rsid w:val="0019375A"/>
    <w:rsid w:val="00195A02"/>
    <w:rsid w:val="001A1999"/>
    <w:rsid w:val="001A2553"/>
    <w:rsid w:val="001B0AC0"/>
    <w:rsid w:val="001B25B2"/>
    <w:rsid w:val="001B6FCD"/>
    <w:rsid w:val="001C02A1"/>
    <w:rsid w:val="001C0A1A"/>
    <w:rsid w:val="001C31B6"/>
    <w:rsid w:val="001C33D8"/>
    <w:rsid w:val="001C4499"/>
    <w:rsid w:val="001D0AF1"/>
    <w:rsid w:val="001D1344"/>
    <w:rsid w:val="001D1357"/>
    <w:rsid w:val="001D1C2E"/>
    <w:rsid w:val="001D26EE"/>
    <w:rsid w:val="001D2AC6"/>
    <w:rsid w:val="001D3952"/>
    <w:rsid w:val="001D6B3D"/>
    <w:rsid w:val="001D712C"/>
    <w:rsid w:val="001D77CC"/>
    <w:rsid w:val="001D7886"/>
    <w:rsid w:val="001E1845"/>
    <w:rsid w:val="001E530B"/>
    <w:rsid w:val="001F3063"/>
    <w:rsid w:val="001F51EB"/>
    <w:rsid w:val="001F53BF"/>
    <w:rsid w:val="001F60CD"/>
    <w:rsid w:val="001F7B1A"/>
    <w:rsid w:val="00200754"/>
    <w:rsid w:val="00200BC6"/>
    <w:rsid w:val="00200BCC"/>
    <w:rsid w:val="00200CC5"/>
    <w:rsid w:val="002069CA"/>
    <w:rsid w:val="00212B9D"/>
    <w:rsid w:val="00213A46"/>
    <w:rsid w:val="00213C6B"/>
    <w:rsid w:val="002153DA"/>
    <w:rsid w:val="00215B4F"/>
    <w:rsid w:val="00215B7C"/>
    <w:rsid w:val="00215EFE"/>
    <w:rsid w:val="00216791"/>
    <w:rsid w:val="002168F5"/>
    <w:rsid w:val="00225D5C"/>
    <w:rsid w:val="00226613"/>
    <w:rsid w:val="00226D80"/>
    <w:rsid w:val="002308BE"/>
    <w:rsid w:val="00234A57"/>
    <w:rsid w:val="002359EA"/>
    <w:rsid w:val="00235CDA"/>
    <w:rsid w:val="00235F51"/>
    <w:rsid w:val="0024052B"/>
    <w:rsid w:val="002418A2"/>
    <w:rsid w:val="00241951"/>
    <w:rsid w:val="00246158"/>
    <w:rsid w:val="002501A5"/>
    <w:rsid w:val="00252E42"/>
    <w:rsid w:val="002543C3"/>
    <w:rsid w:val="00254F13"/>
    <w:rsid w:val="002647BF"/>
    <w:rsid w:val="00264A30"/>
    <w:rsid w:val="00265E62"/>
    <w:rsid w:val="00266EE7"/>
    <w:rsid w:val="0026733A"/>
    <w:rsid w:val="0027126E"/>
    <w:rsid w:val="0027207C"/>
    <w:rsid w:val="002731F6"/>
    <w:rsid w:val="00274F50"/>
    <w:rsid w:val="00275038"/>
    <w:rsid w:val="00275999"/>
    <w:rsid w:val="002761C5"/>
    <w:rsid w:val="00277A4C"/>
    <w:rsid w:val="00280CCB"/>
    <w:rsid w:val="00283CE6"/>
    <w:rsid w:val="00284B31"/>
    <w:rsid w:val="0028509B"/>
    <w:rsid w:val="0028570E"/>
    <w:rsid w:val="002867B9"/>
    <w:rsid w:val="00287340"/>
    <w:rsid w:val="00287426"/>
    <w:rsid w:val="00290D67"/>
    <w:rsid w:val="002944AC"/>
    <w:rsid w:val="00295252"/>
    <w:rsid w:val="002956CC"/>
    <w:rsid w:val="002A02E5"/>
    <w:rsid w:val="002A097E"/>
    <w:rsid w:val="002A23E3"/>
    <w:rsid w:val="002A4709"/>
    <w:rsid w:val="002A53FF"/>
    <w:rsid w:val="002B27B9"/>
    <w:rsid w:val="002B572B"/>
    <w:rsid w:val="002B5F6E"/>
    <w:rsid w:val="002C4CC4"/>
    <w:rsid w:val="002C6188"/>
    <w:rsid w:val="002C651D"/>
    <w:rsid w:val="002C75B3"/>
    <w:rsid w:val="002D147C"/>
    <w:rsid w:val="002D1B47"/>
    <w:rsid w:val="002D5ADF"/>
    <w:rsid w:val="002D73C1"/>
    <w:rsid w:val="002D7BEC"/>
    <w:rsid w:val="002E0F8B"/>
    <w:rsid w:val="002E1086"/>
    <w:rsid w:val="002E11D6"/>
    <w:rsid w:val="002E3535"/>
    <w:rsid w:val="002E3640"/>
    <w:rsid w:val="002E5150"/>
    <w:rsid w:val="002E5467"/>
    <w:rsid w:val="002F4B44"/>
    <w:rsid w:val="002F4BC0"/>
    <w:rsid w:val="003008BD"/>
    <w:rsid w:val="0030381A"/>
    <w:rsid w:val="0030417C"/>
    <w:rsid w:val="00305CE6"/>
    <w:rsid w:val="0031203B"/>
    <w:rsid w:val="00313092"/>
    <w:rsid w:val="00315399"/>
    <w:rsid w:val="00315B48"/>
    <w:rsid w:val="0031790F"/>
    <w:rsid w:val="003205BA"/>
    <w:rsid w:val="00325E00"/>
    <w:rsid w:val="003275AB"/>
    <w:rsid w:val="00327E31"/>
    <w:rsid w:val="00330A38"/>
    <w:rsid w:val="003314F5"/>
    <w:rsid w:val="00332ADA"/>
    <w:rsid w:val="00333ED9"/>
    <w:rsid w:val="00334489"/>
    <w:rsid w:val="003361F5"/>
    <w:rsid w:val="00336709"/>
    <w:rsid w:val="00336AC2"/>
    <w:rsid w:val="003412A0"/>
    <w:rsid w:val="00341AD9"/>
    <w:rsid w:val="00344831"/>
    <w:rsid w:val="00344A6D"/>
    <w:rsid w:val="003452D9"/>
    <w:rsid w:val="00345830"/>
    <w:rsid w:val="003505FA"/>
    <w:rsid w:val="0035500C"/>
    <w:rsid w:val="0036111E"/>
    <w:rsid w:val="00361F96"/>
    <w:rsid w:val="00366CE2"/>
    <w:rsid w:val="00367BCA"/>
    <w:rsid w:val="0037470A"/>
    <w:rsid w:val="00375C4F"/>
    <w:rsid w:val="003777CD"/>
    <w:rsid w:val="0038064A"/>
    <w:rsid w:val="00381BBC"/>
    <w:rsid w:val="0038405D"/>
    <w:rsid w:val="00386867"/>
    <w:rsid w:val="003903B3"/>
    <w:rsid w:val="00390E86"/>
    <w:rsid w:val="00391279"/>
    <w:rsid w:val="00397E82"/>
    <w:rsid w:val="003A2513"/>
    <w:rsid w:val="003A3225"/>
    <w:rsid w:val="003A3C3A"/>
    <w:rsid w:val="003A78FD"/>
    <w:rsid w:val="003A7999"/>
    <w:rsid w:val="003B1AE5"/>
    <w:rsid w:val="003B1ED9"/>
    <w:rsid w:val="003B3BB4"/>
    <w:rsid w:val="003C4381"/>
    <w:rsid w:val="003C5CC9"/>
    <w:rsid w:val="003C71D8"/>
    <w:rsid w:val="003D1684"/>
    <w:rsid w:val="003D3DDC"/>
    <w:rsid w:val="003D714A"/>
    <w:rsid w:val="003E17C1"/>
    <w:rsid w:val="003E1ECE"/>
    <w:rsid w:val="003E36FD"/>
    <w:rsid w:val="003E58B6"/>
    <w:rsid w:val="003E6EB0"/>
    <w:rsid w:val="003F0B3C"/>
    <w:rsid w:val="003F3977"/>
    <w:rsid w:val="003F426F"/>
    <w:rsid w:val="003F4E1C"/>
    <w:rsid w:val="003F6389"/>
    <w:rsid w:val="00400027"/>
    <w:rsid w:val="004014D9"/>
    <w:rsid w:val="00403C1D"/>
    <w:rsid w:val="00403E09"/>
    <w:rsid w:val="00405412"/>
    <w:rsid w:val="00412AAF"/>
    <w:rsid w:val="00412CC7"/>
    <w:rsid w:val="004131F7"/>
    <w:rsid w:val="004138B2"/>
    <w:rsid w:val="00413D78"/>
    <w:rsid w:val="00414060"/>
    <w:rsid w:val="004149D7"/>
    <w:rsid w:val="004156A7"/>
    <w:rsid w:val="00424746"/>
    <w:rsid w:val="004266D8"/>
    <w:rsid w:val="00426D8D"/>
    <w:rsid w:val="0042744D"/>
    <w:rsid w:val="004307B3"/>
    <w:rsid w:val="00430917"/>
    <w:rsid w:val="00431CF7"/>
    <w:rsid w:val="00434AF1"/>
    <w:rsid w:val="00435A33"/>
    <w:rsid w:val="0043717C"/>
    <w:rsid w:val="004436C1"/>
    <w:rsid w:val="00444C19"/>
    <w:rsid w:val="00446B5C"/>
    <w:rsid w:val="004476FA"/>
    <w:rsid w:val="00452457"/>
    <w:rsid w:val="00453AF3"/>
    <w:rsid w:val="00453F29"/>
    <w:rsid w:val="004547F5"/>
    <w:rsid w:val="00454C13"/>
    <w:rsid w:val="0046088A"/>
    <w:rsid w:val="00461B6D"/>
    <w:rsid w:val="00462037"/>
    <w:rsid w:val="00464F9C"/>
    <w:rsid w:val="004654B2"/>
    <w:rsid w:val="004668FA"/>
    <w:rsid w:val="00466947"/>
    <w:rsid w:val="00470C54"/>
    <w:rsid w:val="00471809"/>
    <w:rsid w:val="004719EF"/>
    <w:rsid w:val="00472C56"/>
    <w:rsid w:val="004743A9"/>
    <w:rsid w:val="00483EF8"/>
    <w:rsid w:val="0048420E"/>
    <w:rsid w:val="00490F7E"/>
    <w:rsid w:val="0049261B"/>
    <w:rsid w:val="00495609"/>
    <w:rsid w:val="00496307"/>
    <w:rsid w:val="00496AD9"/>
    <w:rsid w:val="00497B66"/>
    <w:rsid w:val="004A2374"/>
    <w:rsid w:val="004A268A"/>
    <w:rsid w:val="004A5621"/>
    <w:rsid w:val="004B1E47"/>
    <w:rsid w:val="004B2422"/>
    <w:rsid w:val="004B267E"/>
    <w:rsid w:val="004B3752"/>
    <w:rsid w:val="004B5604"/>
    <w:rsid w:val="004B5B47"/>
    <w:rsid w:val="004B6CE3"/>
    <w:rsid w:val="004B6DFF"/>
    <w:rsid w:val="004B7367"/>
    <w:rsid w:val="004C12EC"/>
    <w:rsid w:val="004C416E"/>
    <w:rsid w:val="004C4770"/>
    <w:rsid w:val="004C5543"/>
    <w:rsid w:val="004C604A"/>
    <w:rsid w:val="004C6417"/>
    <w:rsid w:val="004C7309"/>
    <w:rsid w:val="004D05F7"/>
    <w:rsid w:val="004D1548"/>
    <w:rsid w:val="004D46C7"/>
    <w:rsid w:val="004D5890"/>
    <w:rsid w:val="004D5CBE"/>
    <w:rsid w:val="004D618A"/>
    <w:rsid w:val="004D6F04"/>
    <w:rsid w:val="004E06F7"/>
    <w:rsid w:val="004E698E"/>
    <w:rsid w:val="004F17EF"/>
    <w:rsid w:val="004F4D68"/>
    <w:rsid w:val="004F7588"/>
    <w:rsid w:val="00501FF5"/>
    <w:rsid w:val="00502A59"/>
    <w:rsid w:val="0050572B"/>
    <w:rsid w:val="00511398"/>
    <w:rsid w:val="00511AD2"/>
    <w:rsid w:val="00513D9E"/>
    <w:rsid w:val="00515D20"/>
    <w:rsid w:val="00516309"/>
    <w:rsid w:val="0052493D"/>
    <w:rsid w:val="005254A2"/>
    <w:rsid w:val="005301BE"/>
    <w:rsid w:val="0053100E"/>
    <w:rsid w:val="005312C0"/>
    <w:rsid w:val="00534F60"/>
    <w:rsid w:val="00535454"/>
    <w:rsid w:val="00541FA6"/>
    <w:rsid w:val="005431F2"/>
    <w:rsid w:val="00543BCF"/>
    <w:rsid w:val="00545F52"/>
    <w:rsid w:val="0054644F"/>
    <w:rsid w:val="0054708B"/>
    <w:rsid w:val="00547529"/>
    <w:rsid w:val="00552E75"/>
    <w:rsid w:val="0055452C"/>
    <w:rsid w:val="005558F1"/>
    <w:rsid w:val="005637F6"/>
    <w:rsid w:val="00563C44"/>
    <w:rsid w:val="00563D3F"/>
    <w:rsid w:val="00564470"/>
    <w:rsid w:val="00565C5F"/>
    <w:rsid w:val="00566F56"/>
    <w:rsid w:val="00570D22"/>
    <w:rsid w:val="00573907"/>
    <w:rsid w:val="00573F09"/>
    <w:rsid w:val="00577935"/>
    <w:rsid w:val="005779E7"/>
    <w:rsid w:val="00582DBB"/>
    <w:rsid w:val="00583893"/>
    <w:rsid w:val="0058692E"/>
    <w:rsid w:val="00591844"/>
    <w:rsid w:val="00591A34"/>
    <w:rsid w:val="00592C0B"/>
    <w:rsid w:val="00594436"/>
    <w:rsid w:val="005950E5"/>
    <w:rsid w:val="00595C90"/>
    <w:rsid w:val="0059613D"/>
    <w:rsid w:val="00597640"/>
    <w:rsid w:val="005A0A6A"/>
    <w:rsid w:val="005A1DA5"/>
    <w:rsid w:val="005A233B"/>
    <w:rsid w:val="005A3D43"/>
    <w:rsid w:val="005A3D48"/>
    <w:rsid w:val="005A52E7"/>
    <w:rsid w:val="005A6507"/>
    <w:rsid w:val="005A6C52"/>
    <w:rsid w:val="005B2967"/>
    <w:rsid w:val="005B29E2"/>
    <w:rsid w:val="005B3175"/>
    <w:rsid w:val="005B37C7"/>
    <w:rsid w:val="005B48DE"/>
    <w:rsid w:val="005B5C71"/>
    <w:rsid w:val="005B7E05"/>
    <w:rsid w:val="005C01CD"/>
    <w:rsid w:val="005C1615"/>
    <w:rsid w:val="005C1E0E"/>
    <w:rsid w:val="005C1E55"/>
    <w:rsid w:val="005C3AAB"/>
    <w:rsid w:val="005C4647"/>
    <w:rsid w:val="005C6BF6"/>
    <w:rsid w:val="005D0B2D"/>
    <w:rsid w:val="005D1D63"/>
    <w:rsid w:val="005D2286"/>
    <w:rsid w:val="005D4421"/>
    <w:rsid w:val="005D44CA"/>
    <w:rsid w:val="005D4503"/>
    <w:rsid w:val="005D62E6"/>
    <w:rsid w:val="005D7438"/>
    <w:rsid w:val="005E18C8"/>
    <w:rsid w:val="005E1F20"/>
    <w:rsid w:val="005E2F1A"/>
    <w:rsid w:val="005E2FF7"/>
    <w:rsid w:val="005E3E40"/>
    <w:rsid w:val="005E494E"/>
    <w:rsid w:val="005E6D2E"/>
    <w:rsid w:val="005F0544"/>
    <w:rsid w:val="005F0D63"/>
    <w:rsid w:val="005F38D3"/>
    <w:rsid w:val="005F41C2"/>
    <w:rsid w:val="0060056E"/>
    <w:rsid w:val="006010DC"/>
    <w:rsid w:val="00603A88"/>
    <w:rsid w:val="00603C23"/>
    <w:rsid w:val="00605445"/>
    <w:rsid w:val="0061531B"/>
    <w:rsid w:val="00615DBC"/>
    <w:rsid w:val="006212FC"/>
    <w:rsid w:val="00625458"/>
    <w:rsid w:val="00626972"/>
    <w:rsid w:val="00626F40"/>
    <w:rsid w:val="00627132"/>
    <w:rsid w:val="00630E51"/>
    <w:rsid w:val="00631D93"/>
    <w:rsid w:val="0063284E"/>
    <w:rsid w:val="006329A2"/>
    <w:rsid w:val="006331FE"/>
    <w:rsid w:val="0063430F"/>
    <w:rsid w:val="00635362"/>
    <w:rsid w:val="006354E4"/>
    <w:rsid w:val="00640B37"/>
    <w:rsid w:val="00641507"/>
    <w:rsid w:val="00642AE7"/>
    <w:rsid w:val="00642E49"/>
    <w:rsid w:val="00642EE6"/>
    <w:rsid w:val="00646032"/>
    <w:rsid w:val="00647A3E"/>
    <w:rsid w:val="00647D94"/>
    <w:rsid w:val="00650147"/>
    <w:rsid w:val="00652F27"/>
    <w:rsid w:val="00654230"/>
    <w:rsid w:val="00654D0A"/>
    <w:rsid w:val="00656146"/>
    <w:rsid w:val="0065621A"/>
    <w:rsid w:val="00657488"/>
    <w:rsid w:val="00662C88"/>
    <w:rsid w:val="00662F9C"/>
    <w:rsid w:val="00672BAD"/>
    <w:rsid w:val="006737F3"/>
    <w:rsid w:val="0067500D"/>
    <w:rsid w:val="00675BB5"/>
    <w:rsid w:val="0067674A"/>
    <w:rsid w:val="0067738B"/>
    <w:rsid w:val="00680F57"/>
    <w:rsid w:val="006813A6"/>
    <w:rsid w:val="00683D05"/>
    <w:rsid w:val="006842E2"/>
    <w:rsid w:val="00684A0C"/>
    <w:rsid w:val="00686DF9"/>
    <w:rsid w:val="00686E10"/>
    <w:rsid w:val="006877FA"/>
    <w:rsid w:val="0069186E"/>
    <w:rsid w:val="006927F9"/>
    <w:rsid w:val="006942AB"/>
    <w:rsid w:val="006946A3"/>
    <w:rsid w:val="0069794C"/>
    <w:rsid w:val="006A1239"/>
    <w:rsid w:val="006A372A"/>
    <w:rsid w:val="006A62D1"/>
    <w:rsid w:val="006A7051"/>
    <w:rsid w:val="006B0A14"/>
    <w:rsid w:val="006B335D"/>
    <w:rsid w:val="006B6B99"/>
    <w:rsid w:val="006B7A59"/>
    <w:rsid w:val="006C06B3"/>
    <w:rsid w:val="006C58F5"/>
    <w:rsid w:val="006C7F16"/>
    <w:rsid w:val="006D2AF0"/>
    <w:rsid w:val="006D2BCA"/>
    <w:rsid w:val="006D3342"/>
    <w:rsid w:val="006D3848"/>
    <w:rsid w:val="006D6A93"/>
    <w:rsid w:val="006E0679"/>
    <w:rsid w:val="006E1E18"/>
    <w:rsid w:val="006E2494"/>
    <w:rsid w:val="006E301E"/>
    <w:rsid w:val="006E32B3"/>
    <w:rsid w:val="006E36CC"/>
    <w:rsid w:val="006E4915"/>
    <w:rsid w:val="006E7DAC"/>
    <w:rsid w:val="006F2084"/>
    <w:rsid w:val="006F2A1E"/>
    <w:rsid w:val="006F2ECE"/>
    <w:rsid w:val="006F7B73"/>
    <w:rsid w:val="00700014"/>
    <w:rsid w:val="00703A62"/>
    <w:rsid w:val="007055FA"/>
    <w:rsid w:val="0070681F"/>
    <w:rsid w:val="00707451"/>
    <w:rsid w:val="0071050C"/>
    <w:rsid w:val="007126C0"/>
    <w:rsid w:val="00712E63"/>
    <w:rsid w:val="00715C8B"/>
    <w:rsid w:val="00720D1E"/>
    <w:rsid w:val="00721395"/>
    <w:rsid w:val="00725881"/>
    <w:rsid w:val="00725B39"/>
    <w:rsid w:val="0073022E"/>
    <w:rsid w:val="00730606"/>
    <w:rsid w:val="00731299"/>
    <w:rsid w:val="00731665"/>
    <w:rsid w:val="00734738"/>
    <w:rsid w:val="00734C94"/>
    <w:rsid w:val="00737707"/>
    <w:rsid w:val="007409F5"/>
    <w:rsid w:val="0074299E"/>
    <w:rsid w:val="007434CF"/>
    <w:rsid w:val="007440E1"/>
    <w:rsid w:val="007445D5"/>
    <w:rsid w:val="00751431"/>
    <w:rsid w:val="00752392"/>
    <w:rsid w:val="00754134"/>
    <w:rsid w:val="00755DB8"/>
    <w:rsid w:val="007608D1"/>
    <w:rsid w:val="0076160B"/>
    <w:rsid w:val="0076172E"/>
    <w:rsid w:val="0076489E"/>
    <w:rsid w:val="0076651E"/>
    <w:rsid w:val="00767933"/>
    <w:rsid w:val="00770239"/>
    <w:rsid w:val="00774469"/>
    <w:rsid w:val="00774918"/>
    <w:rsid w:val="00777130"/>
    <w:rsid w:val="007777E6"/>
    <w:rsid w:val="0078113F"/>
    <w:rsid w:val="00782391"/>
    <w:rsid w:val="007826CD"/>
    <w:rsid w:val="007900F0"/>
    <w:rsid w:val="007916C3"/>
    <w:rsid w:val="00791CE9"/>
    <w:rsid w:val="00794EDC"/>
    <w:rsid w:val="007958DC"/>
    <w:rsid w:val="007A1775"/>
    <w:rsid w:val="007A234C"/>
    <w:rsid w:val="007A27DD"/>
    <w:rsid w:val="007A5784"/>
    <w:rsid w:val="007A58CD"/>
    <w:rsid w:val="007A5B54"/>
    <w:rsid w:val="007A62BD"/>
    <w:rsid w:val="007A7296"/>
    <w:rsid w:val="007A7909"/>
    <w:rsid w:val="007B52A1"/>
    <w:rsid w:val="007B6101"/>
    <w:rsid w:val="007B76CB"/>
    <w:rsid w:val="007C17AE"/>
    <w:rsid w:val="007C439B"/>
    <w:rsid w:val="007C4776"/>
    <w:rsid w:val="007C4FC0"/>
    <w:rsid w:val="007D05BF"/>
    <w:rsid w:val="007D18BA"/>
    <w:rsid w:val="007D2A11"/>
    <w:rsid w:val="007D7448"/>
    <w:rsid w:val="007E28F3"/>
    <w:rsid w:val="007E2A7E"/>
    <w:rsid w:val="007E2B6E"/>
    <w:rsid w:val="007E4918"/>
    <w:rsid w:val="007E59CE"/>
    <w:rsid w:val="007E67A0"/>
    <w:rsid w:val="007E70A6"/>
    <w:rsid w:val="007F02F1"/>
    <w:rsid w:val="007F0896"/>
    <w:rsid w:val="007F0E64"/>
    <w:rsid w:val="007F2E60"/>
    <w:rsid w:val="007F3736"/>
    <w:rsid w:val="007F6316"/>
    <w:rsid w:val="008017E2"/>
    <w:rsid w:val="00804977"/>
    <w:rsid w:val="00806553"/>
    <w:rsid w:val="0080658C"/>
    <w:rsid w:val="00807FB8"/>
    <w:rsid w:val="00810845"/>
    <w:rsid w:val="008129F2"/>
    <w:rsid w:val="008135C2"/>
    <w:rsid w:val="00814219"/>
    <w:rsid w:val="00814D01"/>
    <w:rsid w:val="00814E0B"/>
    <w:rsid w:val="008166B9"/>
    <w:rsid w:val="0081714A"/>
    <w:rsid w:val="00817A8C"/>
    <w:rsid w:val="008219F5"/>
    <w:rsid w:val="008223C8"/>
    <w:rsid w:val="00824B8A"/>
    <w:rsid w:val="00826C20"/>
    <w:rsid w:val="0082723F"/>
    <w:rsid w:val="0083037C"/>
    <w:rsid w:val="008316D1"/>
    <w:rsid w:val="00832462"/>
    <w:rsid w:val="00832596"/>
    <w:rsid w:val="0083283C"/>
    <w:rsid w:val="00833CF5"/>
    <w:rsid w:val="00834EA9"/>
    <w:rsid w:val="00834F10"/>
    <w:rsid w:val="008354BB"/>
    <w:rsid w:val="00835603"/>
    <w:rsid w:val="00835989"/>
    <w:rsid w:val="008374A6"/>
    <w:rsid w:val="008430C2"/>
    <w:rsid w:val="00843596"/>
    <w:rsid w:val="008465D9"/>
    <w:rsid w:val="008474E3"/>
    <w:rsid w:val="0085047D"/>
    <w:rsid w:val="00853DCE"/>
    <w:rsid w:val="00855ADC"/>
    <w:rsid w:val="008633A1"/>
    <w:rsid w:val="00864885"/>
    <w:rsid w:val="00866740"/>
    <w:rsid w:val="00867B0E"/>
    <w:rsid w:val="00872803"/>
    <w:rsid w:val="00873F9D"/>
    <w:rsid w:val="0087677B"/>
    <w:rsid w:val="00877D73"/>
    <w:rsid w:val="00882D0D"/>
    <w:rsid w:val="00885F6D"/>
    <w:rsid w:val="0089052C"/>
    <w:rsid w:val="00890762"/>
    <w:rsid w:val="008916AF"/>
    <w:rsid w:val="00893E3D"/>
    <w:rsid w:val="008945DA"/>
    <w:rsid w:val="008A0BC6"/>
    <w:rsid w:val="008A24EF"/>
    <w:rsid w:val="008A3865"/>
    <w:rsid w:val="008A4E15"/>
    <w:rsid w:val="008B1803"/>
    <w:rsid w:val="008B3E49"/>
    <w:rsid w:val="008B559D"/>
    <w:rsid w:val="008B55CD"/>
    <w:rsid w:val="008C0558"/>
    <w:rsid w:val="008C1F8F"/>
    <w:rsid w:val="008C23D0"/>
    <w:rsid w:val="008C2FE9"/>
    <w:rsid w:val="008C44D9"/>
    <w:rsid w:val="008C533C"/>
    <w:rsid w:val="008C6349"/>
    <w:rsid w:val="008D04D2"/>
    <w:rsid w:val="008D27D2"/>
    <w:rsid w:val="008D3419"/>
    <w:rsid w:val="008D701A"/>
    <w:rsid w:val="008E082D"/>
    <w:rsid w:val="008E1B8D"/>
    <w:rsid w:val="008E436E"/>
    <w:rsid w:val="008E44AA"/>
    <w:rsid w:val="008E4725"/>
    <w:rsid w:val="008E5AB4"/>
    <w:rsid w:val="008E6E71"/>
    <w:rsid w:val="008F073A"/>
    <w:rsid w:val="008F0B5D"/>
    <w:rsid w:val="008F0EE2"/>
    <w:rsid w:val="008F1614"/>
    <w:rsid w:val="00903477"/>
    <w:rsid w:val="00904CAE"/>
    <w:rsid w:val="00906FE7"/>
    <w:rsid w:val="00910817"/>
    <w:rsid w:val="00911102"/>
    <w:rsid w:val="00912EFE"/>
    <w:rsid w:val="009130E2"/>
    <w:rsid w:val="00920FF7"/>
    <w:rsid w:val="009211BB"/>
    <w:rsid w:val="00925C46"/>
    <w:rsid w:val="00925FA3"/>
    <w:rsid w:val="009270D7"/>
    <w:rsid w:val="0092790F"/>
    <w:rsid w:val="00931427"/>
    <w:rsid w:val="00934345"/>
    <w:rsid w:val="00935C4A"/>
    <w:rsid w:val="00937C22"/>
    <w:rsid w:val="00940D76"/>
    <w:rsid w:val="00943E10"/>
    <w:rsid w:val="009454F1"/>
    <w:rsid w:val="00946977"/>
    <w:rsid w:val="00950A05"/>
    <w:rsid w:val="00952B24"/>
    <w:rsid w:val="00952EF6"/>
    <w:rsid w:val="0095428A"/>
    <w:rsid w:val="00954D26"/>
    <w:rsid w:val="0095705D"/>
    <w:rsid w:val="00960D6B"/>
    <w:rsid w:val="0096455F"/>
    <w:rsid w:val="00967A5B"/>
    <w:rsid w:val="009703E9"/>
    <w:rsid w:val="00971955"/>
    <w:rsid w:val="00971E9F"/>
    <w:rsid w:val="00973182"/>
    <w:rsid w:val="009743C4"/>
    <w:rsid w:val="00977F40"/>
    <w:rsid w:val="00980D61"/>
    <w:rsid w:val="009820B3"/>
    <w:rsid w:val="00983C5D"/>
    <w:rsid w:val="00985062"/>
    <w:rsid w:val="00986B33"/>
    <w:rsid w:val="00990249"/>
    <w:rsid w:val="00992194"/>
    <w:rsid w:val="00992529"/>
    <w:rsid w:val="0099317A"/>
    <w:rsid w:val="00994E66"/>
    <w:rsid w:val="0099505D"/>
    <w:rsid w:val="00995205"/>
    <w:rsid w:val="00997584"/>
    <w:rsid w:val="00997BD0"/>
    <w:rsid w:val="009A061C"/>
    <w:rsid w:val="009B5407"/>
    <w:rsid w:val="009C169A"/>
    <w:rsid w:val="009C26E4"/>
    <w:rsid w:val="009C39B4"/>
    <w:rsid w:val="009C43C0"/>
    <w:rsid w:val="009C535B"/>
    <w:rsid w:val="009C7CF6"/>
    <w:rsid w:val="009D0CE4"/>
    <w:rsid w:val="009D2F47"/>
    <w:rsid w:val="009D35B6"/>
    <w:rsid w:val="009D3B20"/>
    <w:rsid w:val="009D5B18"/>
    <w:rsid w:val="009D6C12"/>
    <w:rsid w:val="009D77B7"/>
    <w:rsid w:val="009D7FD9"/>
    <w:rsid w:val="009E3995"/>
    <w:rsid w:val="009E3E68"/>
    <w:rsid w:val="009E4524"/>
    <w:rsid w:val="009E5B13"/>
    <w:rsid w:val="009E65C8"/>
    <w:rsid w:val="009F26AE"/>
    <w:rsid w:val="009F4EDA"/>
    <w:rsid w:val="009F5DCE"/>
    <w:rsid w:val="009F7754"/>
    <w:rsid w:val="00A0084E"/>
    <w:rsid w:val="00A02999"/>
    <w:rsid w:val="00A0351D"/>
    <w:rsid w:val="00A044A0"/>
    <w:rsid w:val="00A04889"/>
    <w:rsid w:val="00A053F9"/>
    <w:rsid w:val="00A05C0F"/>
    <w:rsid w:val="00A12E52"/>
    <w:rsid w:val="00A134CD"/>
    <w:rsid w:val="00A14BF8"/>
    <w:rsid w:val="00A16B32"/>
    <w:rsid w:val="00A228BF"/>
    <w:rsid w:val="00A235AB"/>
    <w:rsid w:val="00A274AA"/>
    <w:rsid w:val="00A27DD9"/>
    <w:rsid w:val="00A30D85"/>
    <w:rsid w:val="00A32FFB"/>
    <w:rsid w:val="00A35F0E"/>
    <w:rsid w:val="00A36079"/>
    <w:rsid w:val="00A42783"/>
    <w:rsid w:val="00A43327"/>
    <w:rsid w:val="00A4364A"/>
    <w:rsid w:val="00A43C43"/>
    <w:rsid w:val="00A4524A"/>
    <w:rsid w:val="00A465C7"/>
    <w:rsid w:val="00A46642"/>
    <w:rsid w:val="00A553C8"/>
    <w:rsid w:val="00A5606B"/>
    <w:rsid w:val="00A61F47"/>
    <w:rsid w:val="00A633A3"/>
    <w:rsid w:val="00A66849"/>
    <w:rsid w:val="00A67E43"/>
    <w:rsid w:val="00A71940"/>
    <w:rsid w:val="00A72078"/>
    <w:rsid w:val="00A72190"/>
    <w:rsid w:val="00A803FC"/>
    <w:rsid w:val="00A9067C"/>
    <w:rsid w:val="00A91D60"/>
    <w:rsid w:val="00A929F6"/>
    <w:rsid w:val="00A92EFC"/>
    <w:rsid w:val="00A936C3"/>
    <w:rsid w:val="00A95183"/>
    <w:rsid w:val="00A97DAC"/>
    <w:rsid w:val="00AA08DA"/>
    <w:rsid w:val="00AA08E7"/>
    <w:rsid w:val="00AA6E77"/>
    <w:rsid w:val="00AA7716"/>
    <w:rsid w:val="00AA7E46"/>
    <w:rsid w:val="00AB0C33"/>
    <w:rsid w:val="00AB2540"/>
    <w:rsid w:val="00AB4598"/>
    <w:rsid w:val="00AC17E7"/>
    <w:rsid w:val="00AC241D"/>
    <w:rsid w:val="00AC2784"/>
    <w:rsid w:val="00AC3CE8"/>
    <w:rsid w:val="00AC6899"/>
    <w:rsid w:val="00AC68B4"/>
    <w:rsid w:val="00AC7195"/>
    <w:rsid w:val="00AD01A4"/>
    <w:rsid w:val="00AD1A15"/>
    <w:rsid w:val="00AD543A"/>
    <w:rsid w:val="00AD6548"/>
    <w:rsid w:val="00AD69B7"/>
    <w:rsid w:val="00AE0963"/>
    <w:rsid w:val="00AE2B0F"/>
    <w:rsid w:val="00AE2F5E"/>
    <w:rsid w:val="00AE504C"/>
    <w:rsid w:val="00AE7C26"/>
    <w:rsid w:val="00AF0231"/>
    <w:rsid w:val="00AF14F5"/>
    <w:rsid w:val="00AF4E03"/>
    <w:rsid w:val="00AF5304"/>
    <w:rsid w:val="00AF5429"/>
    <w:rsid w:val="00AF70A8"/>
    <w:rsid w:val="00AF78D1"/>
    <w:rsid w:val="00B00F58"/>
    <w:rsid w:val="00B0161D"/>
    <w:rsid w:val="00B034CE"/>
    <w:rsid w:val="00B03A0D"/>
    <w:rsid w:val="00B05981"/>
    <w:rsid w:val="00B05ACA"/>
    <w:rsid w:val="00B07622"/>
    <w:rsid w:val="00B117CF"/>
    <w:rsid w:val="00B13335"/>
    <w:rsid w:val="00B135FA"/>
    <w:rsid w:val="00B1372C"/>
    <w:rsid w:val="00B22257"/>
    <w:rsid w:val="00B300A4"/>
    <w:rsid w:val="00B30CD8"/>
    <w:rsid w:val="00B3677A"/>
    <w:rsid w:val="00B379F9"/>
    <w:rsid w:val="00B56564"/>
    <w:rsid w:val="00B576E6"/>
    <w:rsid w:val="00B576F5"/>
    <w:rsid w:val="00B60888"/>
    <w:rsid w:val="00B609DF"/>
    <w:rsid w:val="00B609ED"/>
    <w:rsid w:val="00B629BA"/>
    <w:rsid w:val="00B64212"/>
    <w:rsid w:val="00B642C8"/>
    <w:rsid w:val="00B651E6"/>
    <w:rsid w:val="00B66FBE"/>
    <w:rsid w:val="00B67C63"/>
    <w:rsid w:val="00B71D62"/>
    <w:rsid w:val="00B71E0D"/>
    <w:rsid w:val="00B734E7"/>
    <w:rsid w:val="00B75297"/>
    <w:rsid w:val="00B77F94"/>
    <w:rsid w:val="00B8091A"/>
    <w:rsid w:val="00B82854"/>
    <w:rsid w:val="00B8415E"/>
    <w:rsid w:val="00B8603B"/>
    <w:rsid w:val="00B860B3"/>
    <w:rsid w:val="00B871BA"/>
    <w:rsid w:val="00B87785"/>
    <w:rsid w:val="00B87B48"/>
    <w:rsid w:val="00B94AD8"/>
    <w:rsid w:val="00B968EC"/>
    <w:rsid w:val="00BA0FB0"/>
    <w:rsid w:val="00BA3ADA"/>
    <w:rsid w:val="00BA6E91"/>
    <w:rsid w:val="00BB015E"/>
    <w:rsid w:val="00BB42D2"/>
    <w:rsid w:val="00BB66F1"/>
    <w:rsid w:val="00BC066B"/>
    <w:rsid w:val="00BC0A27"/>
    <w:rsid w:val="00BC65B7"/>
    <w:rsid w:val="00BD3DE8"/>
    <w:rsid w:val="00BE5B1E"/>
    <w:rsid w:val="00BE6887"/>
    <w:rsid w:val="00BE74B9"/>
    <w:rsid w:val="00BE7FA0"/>
    <w:rsid w:val="00BF1C31"/>
    <w:rsid w:val="00BF41E0"/>
    <w:rsid w:val="00BF5F9B"/>
    <w:rsid w:val="00C041E6"/>
    <w:rsid w:val="00C10334"/>
    <w:rsid w:val="00C1390A"/>
    <w:rsid w:val="00C142DB"/>
    <w:rsid w:val="00C15D26"/>
    <w:rsid w:val="00C178D2"/>
    <w:rsid w:val="00C20A00"/>
    <w:rsid w:val="00C20DC2"/>
    <w:rsid w:val="00C24EA2"/>
    <w:rsid w:val="00C2774E"/>
    <w:rsid w:val="00C30D85"/>
    <w:rsid w:val="00C31CF4"/>
    <w:rsid w:val="00C34079"/>
    <w:rsid w:val="00C3574D"/>
    <w:rsid w:val="00C36E1C"/>
    <w:rsid w:val="00C401F4"/>
    <w:rsid w:val="00C40850"/>
    <w:rsid w:val="00C42D6A"/>
    <w:rsid w:val="00C43B4A"/>
    <w:rsid w:val="00C43C4D"/>
    <w:rsid w:val="00C4402D"/>
    <w:rsid w:val="00C4417F"/>
    <w:rsid w:val="00C441DB"/>
    <w:rsid w:val="00C464C4"/>
    <w:rsid w:val="00C4650D"/>
    <w:rsid w:val="00C478D1"/>
    <w:rsid w:val="00C5053D"/>
    <w:rsid w:val="00C51D94"/>
    <w:rsid w:val="00C52E64"/>
    <w:rsid w:val="00C539C4"/>
    <w:rsid w:val="00C54CFB"/>
    <w:rsid w:val="00C5699A"/>
    <w:rsid w:val="00C57018"/>
    <w:rsid w:val="00C57513"/>
    <w:rsid w:val="00C60026"/>
    <w:rsid w:val="00C62187"/>
    <w:rsid w:val="00C62E1C"/>
    <w:rsid w:val="00C64AA9"/>
    <w:rsid w:val="00C65160"/>
    <w:rsid w:val="00C65DA6"/>
    <w:rsid w:val="00C706F8"/>
    <w:rsid w:val="00C7153B"/>
    <w:rsid w:val="00C72142"/>
    <w:rsid w:val="00C73808"/>
    <w:rsid w:val="00C775DD"/>
    <w:rsid w:val="00C83A38"/>
    <w:rsid w:val="00C83E8D"/>
    <w:rsid w:val="00C85321"/>
    <w:rsid w:val="00C86371"/>
    <w:rsid w:val="00C921FC"/>
    <w:rsid w:val="00C92D63"/>
    <w:rsid w:val="00C92D73"/>
    <w:rsid w:val="00C9388B"/>
    <w:rsid w:val="00CA2A44"/>
    <w:rsid w:val="00CA3999"/>
    <w:rsid w:val="00CA39A0"/>
    <w:rsid w:val="00CA56AC"/>
    <w:rsid w:val="00CA7FA2"/>
    <w:rsid w:val="00CB7BFF"/>
    <w:rsid w:val="00CB7C19"/>
    <w:rsid w:val="00CC0691"/>
    <w:rsid w:val="00CC2D4F"/>
    <w:rsid w:val="00CC2E11"/>
    <w:rsid w:val="00CC611D"/>
    <w:rsid w:val="00CD1499"/>
    <w:rsid w:val="00CD2149"/>
    <w:rsid w:val="00CD6352"/>
    <w:rsid w:val="00CD6F81"/>
    <w:rsid w:val="00CE0D2A"/>
    <w:rsid w:val="00CE1EAC"/>
    <w:rsid w:val="00CE25A8"/>
    <w:rsid w:val="00CE47D9"/>
    <w:rsid w:val="00CF06B3"/>
    <w:rsid w:val="00CF1EDB"/>
    <w:rsid w:val="00CF206F"/>
    <w:rsid w:val="00CF3F6E"/>
    <w:rsid w:val="00CF5BDC"/>
    <w:rsid w:val="00CF7948"/>
    <w:rsid w:val="00D02254"/>
    <w:rsid w:val="00D02A51"/>
    <w:rsid w:val="00D03E33"/>
    <w:rsid w:val="00D04E3E"/>
    <w:rsid w:val="00D053BF"/>
    <w:rsid w:val="00D063F2"/>
    <w:rsid w:val="00D06B9E"/>
    <w:rsid w:val="00D07077"/>
    <w:rsid w:val="00D070C2"/>
    <w:rsid w:val="00D105DF"/>
    <w:rsid w:val="00D11C4B"/>
    <w:rsid w:val="00D12300"/>
    <w:rsid w:val="00D12441"/>
    <w:rsid w:val="00D149E2"/>
    <w:rsid w:val="00D14F8C"/>
    <w:rsid w:val="00D15072"/>
    <w:rsid w:val="00D15B34"/>
    <w:rsid w:val="00D16563"/>
    <w:rsid w:val="00D17A77"/>
    <w:rsid w:val="00D204B1"/>
    <w:rsid w:val="00D21D89"/>
    <w:rsid w:val="00D23307"/>
    <w:rsid w:val="00D23674"/>
    <w:rsid w:val="00D25E34"/>
    <w:rsid w:val="00D31E50"/>
    <w:rsid w:val="00D324F4"/>
    <w:rsid w:val="00D33437"/>
    <w:rsid w:val="00D35528"/>
    <w:rsid w:val="00D37DC9"/>
    <w:rsid w:val="00D42D8C"/>
    <w:rsid w:val="00D4473E"/>
    <w:rsid w:val="00D46C81"/>
    <w:rsid w:val="00D46E61"/>
    <w:rsid w:val="00D50A3F"/>
    <w:rsid w:val="00D530E7"/>
    <w:rsid w:val="00D53C8E"/>
    <w:rsid w:val="00D53E13"/>
    <w:rsid w:val="00D54501"/>
    <w:rsid w:val="00D55186"/>
    <w:rsid w:val="00D565E6"/>
    <w:rsid w:val="00D5660B"/>
    <w:rsid w:val="00D56C73"/>
    <w:rsid w:val="00D6075A"/>
    <w:rsid w:val="00D60809"/>
    <w:rsid w:val="00D63560"/>
    <w:rsid w:val="00D6541F"/>
    <w:rsid w:val="00D716F3"/>
    <w:rsid w:val="00D71961"/>
    <w:rsid w:val="00D72C60"/>
    <w:rsid w:val="00D76F81"/>
    <w:rsid w:val="00D819AF"/>
    <w:rsid w:val="00D8258D"/>
    <w:rsid w:val="00D828A2"/>
    <w:rsid w:val="00D84A59"/>
    <w:rsid w:val="00D90F13"/>
    <w:rsid w:val="00D91480"/>
    <w:rsid w:val="00D92414"/>
    <w:rsid w:val="00D93849"/>
    <w:rsid w:val="00DA0D55"/>
    <w:rsid w:val="00DA2D29"/>
    <w:rsid w:val="00DA429A"/>
    <w:rsid w:val="00DA6A46"/>
    <w:rsid w:val="00DB3129"/>
    <w:rsid w:val="00DB575A"/>
    <w:rsid w:val="00DB64E7"/>
    <w:rsid w:val="00DB65D4"/>
    <w:rsid w:val="00DB7B26"/>
    <w:rsid w:val="00DC0093"/>
    <w:rsid w:val="00DC14EC"/>
    <w:rsid w:val="00DC1C7D"/>
    <w:rsid w:val="00DC7F91"/>
    <w:rsid w:val="00DD0589"/>
    <w:rsid w:val="00DD405A"/>
    <w:rsid w:val="00DD4966"/>
    <w:rsid w:val="00DD77FF"/>
    <w:rsid w:val="00DE55BB"/>
    <w:rsid w:val="00E01DBE"/>
    <w:rsid w:val="00E04357"/>
    <w:rsid w:val="00E04415"/>
    <w:rsid w:val="00E04B8B"/>
    <w:rsid w:val="00E058A5"/>
    <w:rsid w:val="00E074B2"/>
    <w:rsid w:val="00E11F83"/>
    <w:rsid w:val="00E13482"/>
    <w:rsid w:val="00E16856"/>
    <w:rsid w:val="00E20390"/>
    <w:rsid w:val="00E22952"/>
    <w:rsid w:val="00E23B43"/>
    <w:rsid w:val="00E23C53"/>
    <w:rsid w:val="00E23CB0"/>
    <w:rsid w:val="00E24BA5"/>
    <w:rsid w:val="00E2595F"/>
    <w:rsid w:val="00E26DE7"/>
    <w:rsid w:val="00E27673"/>
    <w:rsid w:val="00E27EE7"/>
    <w:rsid w:val="00E31A86"/>
    <w:rsid w:val="00E34119"/>
    <w:rsid w:val="00E34245"/>
    <w:rsid w:val="00E35A88"/>
    <w:rsid w:val="00E400EB"/>
    <w:rsid w:val="00E4015D"/>
    <w:rsid w:val="00E40188"/>
    <w:rsid w:val="00E429F2"/>
    <w:rsid w:val="00E511D5"/>
    <w:rsid w:val="00E51934"/>
    <w:rsid w:val="00E52195"/>
    <w:rsid w:val="00E535FB"/>
    <w:rsid w:val="00E56DC3"/>
    <w:rsid w:val="00E56E41"/>
    <w:rsid w:val="00E56E4A"/>
    <w:rsid w:val="00E62BCD"/>
    <w:rsid w:val="00E62F0D"/>
    <w:rsid w:val="00E63C5E"/>
    <w:rsid w:val="00E6465C"/>
    <w:rsid w:val="00E649B1"/>
    <w:rsid w:val="00E6540E"/>
    <w:rsid w:val="00E66355"/>
    <w:rsid w:val="00E66C06"/>
    <w:rsid w:val="00E70037"/>
    <w:rsid w:val="00E70A60"/>
    <w:rsid w:val="00E70FD9"/>
    <w:rsid w:val="00E7181B"/>
    <w:rsid w:val="00E725A2"/>
    <w:rsid w:val="00E742C3"/>
    <w:rsid w:val="00E75026"/>
    <w:rsid w:val="00E768EE"/>
    <w:rsid w:val="00E77E6E"/>
    <w:rsid w:val="00E81C70"/>
    <w:rsid w:val="00E85F47"/>
    <w:rsid w:val="00E86010"/>
    <w:rsid w:val="00E8687B"/>
    <w:rsid w:val="00E86BA3"/>
    <w:rsid w:val="00E91819"/>
    <w:rsid w:val="00E9252A"/>
    <w:rsid w:val="00E94425"/>
    <w:rsid w:val="00E97423"/>
    <w:rsid w:val="00E977B9"/>
    <w:rsid w:val="00EA2CFA"/>
    <w:rsid w:val="00EA3850"/>
    <w:rsid w:val="00EB0AD2"/>
    <w:rsid w:val="00EB1A3E"/>
    <w:rsid w:val="00EB1EE9"/>
    <w:rsid w:val="00EC0BCD"/>
    <w:rsid w:val="00EC2EE9"/>
    <w:rsid w:val="00EC6C4B"/>
    <w:rsid w:val="00ED0FCF"/>
    <w:rsid w:val="00ED4F40"/>
    <w:rsid w:val="00ED5BF3"/>
    <w:rsid w:val="00ED7E53"/>
    <w:rsid w:val="00EE0802"/>
    <w:rsid w:val="00EE2A95"/>
    <w:rsid w:val="00EE2F8C"/>
    <w:rsid w:val="00EE342A"/>
    <w:rsid w:val="00EE42A4"/>
    <w:rsid w:val="00EE4CA5"/>
    <w:rsid w:val="00EE53B3"/>
    <w:rsid w:val="00EE5714"/>
    <w:rsid w:val="00EE6597"/>
    <w:rsid w:val="00EF03EC"/>
    <w:rsid w:val="00EF0C8E"/>
    <w:rsid w:val="00EF3C29"/>
    <w:rsid w:val="00EF7069"/>
    <w:rsid w:val="00F013E1"/>
    <w:rsid w:val="00F04705"/>
    <w:rsid w:val="00F07830"/>
    <w:rsid w:val="00F10849"/>
    <w:rsid w:val="00F11F83"/>
    <w:rsid w:val="00F14482"/>
    <w:rsid w:val="00F153CE"/>
    <w:rsid w:val="00F1579B"/>
    <w:rsid w:val="00F203A2"/>
    <w:rsid w:val="00F2140A"/>
    <w:rsid w:val="00F23CE0"/>
    <w:rsid w:val="00F24F3F"/>
    <w:rsid w:val="00F30617"/>
    <w:rsid w:val="00F30E3F"/>
    <w:rsid w:val="00F317D3"/>
    <w:rsid w:val="00F34603"/>
    <w:rsid w:val="00F36D4C"/>
    <w:rsid w:val="00F401C3"/>
    <w:rsid w:val="00F4219F"/>
    <w:rsid w:val="00F52FAA"/>
    <w:rsid w:val="00F53BE5"/>
    <w:rsid w:val="00F53D8D"/>
    <w:rsid w:val="00F541DC"/>
    <w:rsid w:val="00F55A67"/>
    <w:rsid w:val="00F55C98"/>
    <w:rsid w:val="00F62D3F"/>
    <w:rsid w:val="00F672E4"/>
    <w:rsid w:val="00F67C10"/>
    <w:rsid w:val="00F70653"/>
    <w:rsid w:val="00F7086C"/>
    <w:rsid w:val="00F72CAE"/>
    <w:rsid w:val="00F7453C"/>
    <w:rsid w:val="00F8046B"/>
    <w:rsid w:val="00F80D5A"/>
    <w:rsid w:val="00F80E13"/>
    <w:rsid w:val="00F821E5"/>
    <w:rsid w:val="00F82830"/>
    <w:rsid w:val="00F8389C"/>
    <w:rsid w:val="00F8482F"/>
    <w:rsid w:val="00F861B5"/>
    <w:rsid w:val="00F91BC0"/>
    <w:rsid w:val="00F94DC9"/>
    <w:rsid w:val="00F94F68"/>
    <w:rsid w:val="00F95152"/>
    <w:rsid w:val="00F96A69"/>
    <w:rsid w:val="00F96D7B"/>
    <w:rsid w:val="00FA029A"/>
    <w:rsid w:val="00FA0E43"/>
    <w:rsid w:val="00FA1088"/>
    <w:rsid w:val="00FA110D"/>
    <w:rsid w:val="00FA2DD2"/>
    <w:rsid w:val="00FA32CE"/>
    <w:rsid w:val="00FA34A1"/>
    <w:rsid w:val="00FA432A"/>
    <w:rsid w:val="00FB6393"/>
    <w:rsid w:val="00FB6527"/>
    <w:rsid w:val="00FB7939"/>
    <w:rsid w:val="00FB799E"/>
    <w:rsid w:val="00FC0C65"/>
    <w:rsid w:val="00FC2C64"/>
    <w:rsid w:val="00FC2F78"/>
    <w:rsid w:val="00FD1EDE"/>
    <w:rsid w:val="00FD3F24"/>
    <w:rsid w:val="00FD4E94"/>
    <w:rsid w:val="00FD5E3D"/>
    <w:rsid w:val="00FE141E"/>
    <w:rsid w:val="00FE3180"/>
    <w:rsid w:val="00FE3560"/>
    <w:rsid w:val="00FE4A3D"/>
    <w:rsid w:val="00FE67D4"/>
    <w:rsid w:val="00FF1524"/>
    <w:rsid w:val="00FF2FC1"/>
    <w:rsid w:val="00FF39E6"/>
    <w:rsid w:val="00FF5D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43107"/>
  <w15:docId w15:val="{36573C94-19D2-47D1-A0A7-73CED834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4650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9"/>
    <w:qFormat/>
    <w:rsid w:val="0089052C"/>
    <w:pPr>
      <w:keepNext/>
      <w:numPr>
        <w:numId w:val="7"/>
      </w:numPr>
      <w:autoSpaceDE w:val="0"/>
      <w:autoSpaceDN w:val="0"/>
      <w:adjustRightInd w:val="0"/>
      <w:spacing w:before="400" w:after="100" w:line="288" w:lineRule="auto"/>
      <w:textAlignment w:val="baseline"/>
      <w:outlineLvl w:val="0"/>
    </w:pPr>
    <w:rPr>
      <w:rFonts w:ascii="Times" w:hAnsi="Times" w:cs="Times"/>
      <w:b/>
      <w:color w:val="000000"/>
      <w:sz w:val="32"/>
    </w:rPr>
  </w:style>
  <w:style w:type="paragraph" w:styleId="Nadpis2">
    <w:name w:val="heading 2"/>
    <w:basedOn w:val="Normln"/>
    <w:next w:val="Normln"/>
    <w:link w:val="Nadpis2Char"/>
    <w:uiPriority w:val="99"/>
    <w:qFormat/>
    <w:rsid w:val="006E36CC"/>
    <w:pPr>
      <w:keepNext/>
      <w:suppressAutoHyphens/>
      <w:spacing w:before="400" w:after="200"/>
      <w:ind w:left="1032" w:hanging="578"/>
      <w:outlineLvl w:val="1"/>
    </w:pPr>
    <w:rPr>
      <w:rFonts w:eastAsia="SimSun" w:cs="Arial"/>
      <w:b/>
      <w:bCs/>
      <w:iCs/>
      <w:sz w:val="28"/>
      <w:szCs w:val="28"/>
      <w:lang w:eastAsia="ar-SA"/>
    </w:rPr>
  </w:style>
  <w:style w:type="paragraph" w:styleId="Nadpis3">
    <w:name w:val="heading 3"/>
    <w:basedOn w:val="Normln"/>
    <w:next w:val="Normln"/>
    <w:link w:val="Nadpis3Char"/>
    <w:uiPriority w:val="9"/>
    <w:unhideWhenUsed/>
    <w:qFormat/>
    <w:rsid w:val="00F153CE"/>
    <w:pPr>
      <w:keepNext/>
      <w:keepLines/>
      <w:spacing w:before="200"/>
      <w:ind w:left="567"/>
      <w:outlineLvl w:val="2"/>
    </w:pPr>
    <w:rPr>
      <w:rFonts w:eastAsiaTheme="majorEastAsia" w:cstheme="majorBidi"/>
      <w:b/>
      <w:bCs/>
    </w:rPr>
  </w:style>
  <w:style w:type="paragraph" w:styleId="Nadpis4">
    <w:name w:val="heading 4"/>
    <w:basedOn w:val="Normln"/>
    <w:next w:val="Normln"/>
    <w:link w:val="Nadpis4Char"/>
    <w:uiPriority w:val="99"/>
    <w:qFormat/>
    <w:rsid w:val="000A55A6"/>
    <w:pPr>
      <w:keepNext/>
      <w:tabs>
        <w:tab w:val="num" w:pos="864"/>
      </w:tabs>
      <w:suppressAutoHyphens/>
      <w:autoSpaceDE w:val="0"/>
      <w:ind w:left="864" w:hanging="864"/>
      <w:outlineLvl w:val="3"/>
    </w:pPr>
    <w:rPr>
      <w:bCs/>
      <w:color w:val="010000"/>
      <w:szCs w:val="22"/>
      <w:lang w:eastAsia="ar-SA"/>
    </w:rPr>
  </w:style>
  <w:style w:type="paragraph" w:styleId="Nadpis5">
    <w:name w:val="heading 5"/>
    <w:basedOn w:val="Normln"/>
    <w:next w:val="Normln"/>
    <w:link w:val="Nadpis5Char"/>
    <w:uiPriority w:val="9"/>
    <w:unhideWhenUsed/>
    <w:qFormat/>
    <w:rsid w:val="0089052C"/>
    <w:pPr>
      <w:keepNext/>
      <w:keepLines/>
      <w:spacing w:before="20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9"/>
    <w:qFormat/>
    <w:rsid w:val="000A55A6"/>
    <w:pPr>
      <w:keepNext/>
      <w:pBdr>
        <w:top w:val="single" w:sz="4" w:space="1" w:color="000000" w:shadow="1"/>
        <w:left w:val="single" w:sz="4" w:space="1" w:color="000000" w:shadow="1"/>
        <w:bottom w:val="single" w:sz="4" w:space="1" w:color="000000" w:shadow="1"/>
        <w:right w:val="single" w:sz="4" w:space="1" w:color="000000" w:shadow="1"/>
      </w:pBdr>
      <w:tabs>
        <w:tab w:val="num" w:pos="1152"/>
      </w:tabs>
      <w:suppressAutoHyphens/>
      <w:spacing w:line="240" w:lineRule="atLeast"/>
      <w:ind w:left="1152" w:hanging="1152"/>
      <w:outlineLvl w:val="5"/>
    </w:pPr>
    <w:rPr>
      <w:b/>
      <w:bCs/>
      <w:lang w:val="en-US" w:eastAsia="ar-SA"/>
    </w:rPr>
  </w:style>
  <w:style w:type="paragraph" w:styleId="Nadpis7">
    <w:name w:val="heading 7"/>
    <w:basedOn w:val="Normln"/>
    <w:next w:val="Normln"/>
    <w:link w:val="Nadpis7Char"/>
    <w:uiPriority w:val="99"/>
    <w:qFormat/>
    <w:rsid w:val="000A55A6"/>
    <w:pPr>
      <w:keepNext/>
      <w:tabs>
        <w:tab w:val="num" w:pos="1296"/>
      </w:tabs>
      <w:suppressAutoHyphens/>
      <w:ind w:left="1296" w:hanging="1296"/>
      <w:jc w:val="both"/>
      <w:outlineLvl w:val="6"/>
    </w:pPr>
    <w:rPr>
      <w:b/>
      <w:bCs/>
      <w:lang w:eastAsia="ar-SA"/>
    </w:rPr>
  </w:style>
  <w:style w:type="paragraph" w:styleId="Nadpis8">
    <w:name w:val="heading 8"/>
    <w:basedOn w:val="Normln"/>
    <w:next w:val="Normln"/>
    <w:link w:val="Nadpis8Char"/>
    <w:uiPriority w:val="9"/>
    <w:unhideWhenUsed/>
    <w:qFormat/>
    <w:rsid w:val="0089052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89052C"/>
    <w:rPr>
      <w:rFonts w:ascii="Times" w:eastAsia="Times New Roman" w:hAnsi="Times" w:cs="Times"/>
      <w:b/>
      <w:color w:val="000000"/>
      <w:sz w:val="32"/>
      <w:szCs w:val="24"/>
      <w:lang w:eastAsia="cs-CZ"/>
    </w:rPr>
  </w:style>
  <w:style w:type="paragraph" w:customStyle="1" w:styleId="text">
    <w:name w:val="text"/>
    <w:basedOn w:val="Normln"/>
    <w:uiPriority w:val="99"/>
    <w:rsid w:val="00C4650D"/>
    <w:pPr>
      <w:autoSpaceDE w:val="0"/>
      <w:autoSpaceDN w:val="0"/>
      <w:adjustRightInd w:val="0"/>
      <w:spacing w:before="57" w:line="220" w:lineRule="atLeast"/>
      <w:jc w:val="both"/>
      <w:textAlignment w:val="baseline"/>
    </w:pPr>
    <w:rPr>
      <w:rFonts w:ascii="Times" w:hAnsi="Times" w:cs="Times"/>
      <w:color w:val="000000"/>
      <w:sz w:val="20"/>
    </w:rPr>
  </w:style>
  <w:style w:type="paragraph" w:styleId="Nzev">
    <w:name w:val="Title"/>
    <w:basedOn w:val="Normln"/>
    <w:link w:val="NzevChar"/>
    <w:uiPriority w:val="99"/>
    <w:qFormat/>
    <w:rsid w:val="00C4650D"/>
    <w:pPr>
      <w:autoSpaceDE w:val="0"/>
      <w:autoSpaceDN w:val="0"/>
      <w:adjustRightInd w:val="0"/>
      <w:spacing w:line="288" w:lineRule="auto"/>
      <w:jc w:val="center"/>
      <w:textAlignment w:val="baseline"/>
    </w:pPr>
    <w:rPr>
      <w:color w:val="000000"/>
      <w:sz w:val="28"/>
    </w:rPr>
  </w:style>
  <w:style w:type="character" w:customStyle="1" w:styleId="NzevChar">
    <w:name w:val="Název Char"/>
    <w:basedOn w:val="Standardnpsmoodstavce"/>
    <w:link w:val="Nzev"/>
    <w:uiPriority w:val="99"/>
    <w:rsid w:val="00C4650D"/>
    <w:rPr>
      <w:rFonts w:ascii="Times New Roman" w:eastAsia="Times New Roman" w:hAnsi="Times New Roman" w:cs="Times New Roman"/>
      <w:color w:val="000000"/>
      <w:sz w:val="28"/>
      <w:szCs w:val="24"/>
      <w:lang w:eastAsia="cs-CZ"/>
    </w:rPr>
  </w:style>
  <w:style w:type="paragraph" w:customStyle="1" w:styleId="nadpis11">
    <w:name w:val="nadpis 1.1"/>
    <w:basedOn w:val="text"/>
    <w:next w:val="text"/>
    <w:rsid w:val="00C4650D"/>
    <w:pPr>
      <w:keepNext/>
      <w:keepLines/>
      <w:spacing w:before="227"/>
      <w:jc w:val="left"/>
    </w:pPr>
    <w:rPr>
      <w:b/>
      <w:caps/>
      <w:sz w:val="22"/>
    </w:rPr>
  </w:style>
  <w:style w:type="paragraph" w:customStyle="1" w:styleId="Zkladntextodsazen21">
    <w:name w:val="Základní text odsazený 21"/>
    <w:basedOn w:val="Normln"/>
    <w:rsid w:val="00C4650D"/>
    <w:pPr>
      <w:suppressAutoHyphens/>
      <w:spacing w:after="120" w:line="480" w:lineRule="auto"/>
      <w:ind w:left="283"/>
    </w:pPr>
    <w:rPr>
      <w:sz w:val="20"/>
      <w:szCs w:val="20"/>
      <w:lang w:eastAsia="ar-SA"/>
    </w:rPr>
  </w:style>
  <w:style w:type="paragraph" w:styleId="Odstavecseseznamem">
    <w:name w:val="List Paragraph"/>
    <w:basedOn w:val="Normln"/>
    <w:link w:val="OdstavecseseznamemChar"/>
    <w:uiPriority w:val="34"/>
    <w:qFormat/>
    <w:rsid w:val="00997584"/>
    <w:pPr>
      <w:spacing w:before="240" w:after="240"/>
      <w:ind w:left="720"/>
    </w:pPr>
    <w:rPr>
      <w:sz w:val="22"/>
    </w:rPr>
  </w:style>
  <w:style w:type="paragraph" w:styleId="Zhlav">
    <w:name w:val="header"/>
    <w:basedOn w:val="Normln"/>
    <w:link w:val="ZhlavChar"/>
    <w:uiPriority w:val="99"/>
    <w:unhideWhenUsed/>
    <w:rsid w:val="00C4650D"/>
    <w:pPr>
      <w:tabs>
        <w:tab w:val="center" w:pos="4536"/>
        <w:tab w:val="right" w:pos="9072"/>
      </w:tabs>
    </w:pPr>
  </w:style>
  <w:style w:type="character" w:customStyle="1" w:styleId="ZhlavChar">
    <w:name w:val="Záhlaví Char"/>
    <w:basedOn w:val="Standardnpsmoodstavce"/>
    <w:link w:val="Zhlav"/>
    <w:uiPriority w:val="99"/>
    <w:rsid w:val="00C4650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4650D"/>
    <w:pPr>
      <w:tabs>
        <w:tab w:val="center" w:pos="4536"/>
        <w:tab w:val="right" w:pos="9072"/>
      </w:tabs>
    </w:pPr>
  </w:style>
  <w:style w:type="character" w:customStyle="1" w:styleId="ZpatChar">
    <w:name w:val="Zápatí Char"/>
    <w:basedOn w:val="Standardnpsmoodstavce"/>
    <w:link w:val="Zpat"/>
    <w:uiPriority w:val="99"/>
    <w:rsid w:val="00C4650D"/>
    <w:rPr>
      <w:rFonts w:ascii="Times New Roman" w:eastAsia="Times New Roman" w:hAnsi="Times New Roman" w:cs="Times New Roman"/>
      <w:sz w:val="24"/>
      <w:szCs w:val="24"/>
      <w:lang w:eastAsia="cs-CZ"/>
    </w:rPr>
  </w:style>
  <w:style w:type="character" w:styleId="Nzevknihy">
    <w:name w:val="Book Title"/>
    <w:basedOn w:val="Standardnpsmoodstavce"/>
    <w:uiPriority w:val="33"/>
    <w:qFormat/>
    <w:rsid w:val="00C4650D"/>
    <w:rPr>
      <w:b/>
      <w:bCs/>
      <w:smallCaps/>
      <w:spacing w:val="5"/>
    </w:rPr>
  </w:style>
  <w:style w:type="paragraph" w:styleId="Textbubliny">
    <w:name w:val="Balloon Text"/>
    <w:basedOn w:val="Normln"/>
    <w:link w:val="TextbublinyChar"/>
    <w:uiPriority w:val="99"/>
    <w:semiHidden/>
    <w:unhideWhenUsed/>
    <w:rsid w:val="006E067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0679"/>
    <w:rPr>
      <w:rFonts w:ascii="Segoe UI" w:eastAsia="Times New Roman" w:hAnsi="Segoe UI" w:cs="Segoe UI"/>
      <w:sz w:val="18"/>
      <w:szCs w:val="18"/>
      <w:lang w:eastAsia="cs-CZ"/>
    </w:rPr>
  </w:style>
  <w:style w:type="character" w:customStyle="1" w:styleId="Zkladntext2">
    <w:name w:val="Základní text (2)_"/>
    <w:basedOn w:val="Standardnpsmoodstavce"/>
    <w:link w:val="Zkladntext20"/>
    <w:rsid w:val="00D12300"/>
    <w:rPr>
      <w:rFonts w:ascii="Arial" w:eastAsia="Arial" w:hAnsi="Arial" w:cs="Arial"/>
      <w:shd w:val="clear" w:color="auto" w:fill="FFFFFF"/>
    </w:rPr>
  </w:style>
  <w:style w:type="character" w:customStyle="1" w:styleId="Zkladntext2Tun">
    <w:name w:val="Základní text (2) + Tučné"/>
    <w:basedOn w:val="Zkladntext2"/>
    <w:rsid w:val="00D12300"/>
    <w:rPr>
      <w:rFonts w:ascii="Arial" w:eastAsia="Arial" w:hAnsi="Arial" w:cs="Arial"/>
      <w:b/>
      <w:bCs/>
      <w:color w:val="000000"/>
      <w:spacing w:val="0"/>
      <w:w w:val="100"/>
      <w:position w:val="0"/>
      <w:shd w:val="clear" w:color="auto" w:fill="FFFFFF"/>
      <w:lang w:val="cs-CZ" w:eastAsia="cs-CZ" w:bidi="cs-CZ"/>
    </w:rPr>
  </w:style>
  <w:style w:type="paragraph" w:customStyle="1" w:styleId="Zkladntext20">
    <w:name w:val="Základní text (2)"/>
    <w:basedOn w:val="Normln"/>
    <w:link w:val="Zkladntext2"/>
    <w:rsid w:val="00D12300"/>
    <w:pPr>
      <w:widowControl w:val="0"/>
      <w:shd w:val="clear" w:color="auto" w:fill="FFFFFF"/>
      <w:spacing w:before="480" w:after="300" w:line="0" w:lineRule="atLeast"/>
      <w:ind w:hanging="600"/>
      <w:jc w:val="both"/>
    </w:pPr>
    <w:rPr>
      <w:rFonts w:ascii="Arial" w:eastAsia="Arial" w:hAnsi="Arial" w:cs="Arial"/>
      <w:sz w:val="22"/>
      <w:szCs w:val="22"/>
      <w:lang w:eastAsia="en-US"/>
    </w:rPr>
  </w:style>
  <w:style w:type="character" w:customStyle="1" w:styleId="WW8Num1z2">
    <w:name w:val="WW8Num1z2"/>
    <w:uiPriority w:val="99"/>
    <w:rsid w:val="000A55A6"/>
  </w:style>
  <w:style w:type="paragraph" w:styleId="Zkladntextodsazen2">
    <w:name w:val="Body Text Indent 2"/>
    <w:basedOn w:val="Normln"/>
    <w:link w:val="Zkladntextodsazen2Char"/>
    <w:uiPriority w:val="99"/>
    <w:rsid w:val="000A55A6"/>
    <w:pPr>
      <w:tabs>
        <w:tab w:val="left" w:pos="0"/>
        <w:tab w:val="right" w:pos="8953"/>
      </w:tabs>
      <w:suppressAutoHyphens/>
      <w:autoSpaceDE w:val="0"/>
      <w:spacing w:before="120" w:line="240" w:lineRule="atLeast"/>
      <w:ind w:firstLine="714"/>
      <w:jc w:val="both"/>
    </w:pPr>
    <w:rPr>
      <w:rFonts w:ascii="Arial" w:hAnsi="Arial" w:cs="Arial"/>
      <w:sz w:val="22"/>
      <w:szCs w:val="22"/>
      <w:lang w:eastAsia="ar-SA"/>
    </w:rPr>
  </w:style>
  <w:style w:type="character" w:customStyle="1" w:styleId="Zkladntextodsazen2Char">
    <w:name w:val="Základní text odsazený 2 Char"/>
    <w:basedOn w:val="Standardnpsmoodstavce"/>
    <w:link w:val="Zkladntextodsazen2"/>
    <w:uiPriority w:val="99"/>
    <w:rsid w:val="000A55A6"/>
    <w:rPr>
      <w:rFonts w:ascii="Arial" w:eastAsia="Times New Roman" w:hAnsi="Arial" w:cs="Arial"/>
      <w:lang w:eastAsia="ar-SA"/>
    </w:rPr>
  </w:style>
  <w:style w:type="character" w:customStyle="1" w:styleId="Nadpis2Char">
    <w:name w:val="Nadpis 2 Char"/>
    <w:basedOn w:val="Standardnpsmoodstavce"/>
    <w:link w:val="Nadpis2"/>
    <w:uiPriority w:val="99"/>
    <w:rsid w:val="006E36CC"/>
    <w:rPr>
      <w:rFonts w:ascii="Times New Roman" w:eastAsia="SimSun" w:hAnsi="Times New Roman" w:cs="Arial"/>
      <w:b/>
      <w:bCs/>
      <w:iCs/>
      <w:sz w:val="28"/>
      <w:szCs w:val="28"/>
      <w:lang w:eastAsia="ar-SA"/>
    </w:rPr>
  </w:style>
  <w:style w:type="character" w:customStyle="1" w:styleId="Nadpis4Char">
    <w:name w:val="Nadpis 4 Char"/>
    <w:basedOn w:val="Standardnpsmoodstavce"/>
    <w:link w:val="Nadpis4"/>
    <w:uiPriority w:val="99"/>
    <w:rsid w:val="000A55A6"/>
    <w:rPr>
      <w:rFonts w:ascii="Times New Roman" w:eastAsia="Times New Roman" w:hAnsi="Times New Roman" w:cs="Times New Roman"/>
      <w:bCs/>
      <w:color w:val="010000"/>
      <w:sz w:val="24"/>
      <w:lang w:eastAsia="ar-SA"/>
    </w:rPr>
  </w:style>
  <w:style w:type="character" w:customStyle="1" w:styleId="Nadpis6Char">
    <w:name w:val="Nadpis 6 Char"/>
    <w:basedOn w:val="Standardnpsmoodstavce"/>
    <w:link w:val="Nadpis6"/>
    <w:uiPriority w:val="99"/>
    <w:rsid w:val="000A55A6"/>
    <w:rPr>
      <w:rFonts w:ascii="Times New Roman" w:eastAsia="Times New Roman" w:hAnsi="Times New Roman" w:cs="Times New Roman"/>
      <w:b/>
      <w:bCs/>
      <w:sz w:val="24"/>
      <w:szCs w:val="24"/>
      <w:lang w:val="en-US" w:eastAsia="ar-SA"/>
    </w:rPr>
  </w:style>
  <w:style w:type="character" w:customStyle="1" w:styleId="Nadpis7Char">
    <w:name w:val="Nadpis 7 Char"/>
    <w:basedOn w:val="Standardnpsmoodstavce"/>
    <w:link w:val="Nadpis7"/>
    <w:uiPriority w:val="99"/>
    <w:rsid w:val="000A55A6"/>
    <w:rPr>
      <w:rFonts w:ascii="Times New Roman" w:eastAsia="Times New Roman" w:hAnsi="Times New Roman" w:cs="Times New Roman"/>
      <w:b/>
      <w:bCs/>
      <w:sz w:val="24"/>
      <w:szCs w:val="24"/>
      <w:lang w:eastAsia="ar-SA"/>
    </w:rPr>
  </w:style>
  <w:style w:type="paragraph" w:customStyle="1" w:styleId="Styl1">
    <w:name w:val="Styl1"/>
    <w:basedOn w:val="Nadpis2"/>
    <w:link w:val="Styl1Char"/>
    <w:qFormat/>
    <w:rsid w:val="000A55A6"/>
    <w:pPr>
      <w:tabs>
        <w:tab w:val="num" w:pos="1288"/>
      </w:tabs>
      <w:ind w:left="1288" w:hanging="720"/>
    </w:pPr>
  </w:style>
  <w:style w:type="character" w:customStyle="1" w:styleId="Styl1Char">
    <w:name w:val="Styl1 Char"/>
    <w:basedOn w:val="Nadpis2Char"/>
    <w:link w:val="Styl1"/>
    <w:rsid w:val="000A55A6"/>
    <w:rPr>
      <w:rFonts w:ascii="Times New Roman" w:eastAsia="SimSun" w:hAnsi="Times New Roman" w:cs="Arial"/>
      <w:b/>
      <w:bCs/>
      <w:iCs/>
      <w:sz w:val="24"/>
      <w:szCs w:val="28"/>
      <w:lang w:eastAsia="ar-SA"/>
    </w:rPr>
  </w:style>
  <w:style w:type="paragraph" w:styleId="Zkladntext3">
    <w:name w:val="Body Text 3"/>
    <w:basedOn w:val="Normln"/>
    <w:link w:val="Zkladntext3Char"/>
    <w:uiPriority w:val="99"/>
    <w:unhideWhenUsed/>
    <w:rsid w:val="001D1357"/>
    <w:pPr>
      <w:spacing w:after="120"/>
    </w:pPr>
    <w:rPr>
      <w:sz w:val="16"/>
      <w:szCs w:val="16"/>
    </w:rPr>
  </w:style>
  <w:style w:type="character" w:customStyle="1" w:styleId="Zkladntext3Char">
    <w:name w:val="Základní text 3 Char"/>
    <w:basedOn w:val="Standardnpsmoodstavce"/>
    <w:link w:val="Zkladntext3"/>
    <w:uiPriority w:val="99"/>
    <w:rsid w:val="001D1357"/>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uiPriority w:val="99"/>
    <w:semiHidden/>
    <w:unhideWhenUsed/>
    <w:rsid w:val="001D135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D1357"/>
    <w:rPr>
      <w:rFonts w:ascii="Times New Roman" w:eastAsia="Times New Roman" w:hAnsi="Times New Roman" w:cs="Times New Roman"/>
      <w:sz w:val="16"/>
      <w:szCs w:val="16"/>
      <w:lang w:eastAsia="cs-CZ"/>
    </w:rPr>
  </w:style>
  <w:style w:type="paragraph" w:styleId="Textkomente">
    <w:name w:val="annotation text"/>
    <w:basedOn w:val="Normln"/>
    <w:link w:val="TextkomenteChar"/>
    <w:uiPriority w:val="99"/>
    <w:rsid w:val="001D1357"/>
    <w:pPr>
      <w:suppressAutoHyphens/>
    </w:pPr>
    <w:rPr>
      <w:sz w:val="20"/>
      <w:szCs w:val="20"/>
      <w:lang w:eastAsia="ar-SA"/>
    </w:rPr>
  </w:style>
  <w:style w:type="character" w:customStyle="1" w:styleId="TextkomenteChar">
    <w:name w:val="Text komentáře Char"/>
    <w:basedOn w:val="Standardnpsmoodstavce"/>
    <w:link w:val="Textkomente"/>
    <w:uiPriority w:val="99"/>
    <w:rsid w:val="001D1357"/>
    <w:rPr>
      <w:rFonts w:ascii="Times New Roman" w:eastAsia="Times New Roman" w:hAnsi="Times New Roman" w:cs="Times New Roman"/>
      <w:sz w:val="20"/>
      <w:szCs w:val="20"/>
      <w:lang w:eastAsia="ar-SA"/>
    </w:rPr>
  </w:style>
  <w:style w:type="character" w:styleId="Odkaznakoment">
    <w:name w:val="annotation reference"/>
    <w:uiPriority w:val="99"/>
    <w:semiHidden/>
    <w:rsid w:val="001D1357"/>
    <w:rPr>
      <w:rFonts w:cs="Times New Roman"/>
      <w:sz w:val="16"/>
      <w:szCs w:val="16"/>
    </w:rPr>
  </w:style>
  <w:style w:type="character" w:customStyle="1" w:styleId="OdstavecseseznamemChar">
    <w:name w:val="Odstavec se seznamem Char"/>
    <w:link w:val="Odstavecseseznamem"/>
    <w:uiPriority w:val="34"/>
    <w:rsid w:val="00997584"/>
    <w:rPr>
      <w:rFonts w:ascii="Times New Roman" w:eastAsia="Times New Roman" w:hAnsi="Times New Roman" w:cs="Times New Roman"/>
      <w:szCs w:val="24"/>
      <w:lang w:eastAsia="cs-CZ"/>
    </w:rPr>
  </w:style>
  <w:style w:type="character" w:styleId="Znakapoznpodarou">
    <w:name w:val="footnote reference"/>
    <w:basedOn w:val="Standardnpsmoodstavce"/>
    <w:uiPriority w:val="99"/>
    <w:semiHidden/>
    <w:unhideWhenUsed/>
    <w:rsid w:val="00AC2784"/>
    <w:rPr>
      <w:vertAlign w:val="superscript"/>
    </w:rPr>
  </w:style>
  <w:style w:type="paragraph" w:styleId="Textpoznpodarou">
    <w:name w:val="footnote text"/>
    <w:basedOn w:val="Normln"/>
    <w:link w:val="TextpoznpodarouChar"/>
    <w:uiPriority w:val="99"/>
    <w:unhideWhenUsed/>
    <w:rsid w:val="00AC2784"/>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rsid w:val="00AC2784"/>
    <w:rPr>
      <w:sz w:val="20"/>
      <w:szCs w:val="20"/>
    </w:rPr>
  </w:style>
  <w:style w:type="paragraph" w:styleId="Pedmtkomente">
    <w:name w:val="annotation subject"/>
    <w:basedOn w:val="Textkomente"/>
    <w:next w:val="Textkomente"/>
    <w:link w:val="PedmtkomenteChar"/>
    <w:uiPriority w:val="99"/>
    <w:semiHidden/>
    <w:unhideWhenUsed/>
    <w:rsid w:val="00081B35"/>
    <w:pPr>
      <w:suppressAutoHyphens w:val="0"/>
    </w:pPr>
    <w:rPr>
      <w:b/>
      <w:bCs/>
      <w:lang w:eastAsia="cs-CZ"/>
    </w:rPr>
  </w:style>
  <w:style w:type="character" w:customStyle="1" w:styleId="PedmtkomenteChar">
    <w:name w:val="Předmět komentáře Char"/>
    <w:basedOn w:val="TextkomenteChar"/>
    <w:link w:val="Pedmtkomente"/>
    <w:uiPriority w:val="99"/>
    <w:semiHidden/>
    <w:rsid w:val="00081B35"/>
    <w:rPr>
      <w:rFonts w:ascii="Times New Roman" w:eastAsia="Times New Roman" w:hAnsi="Times New Roman" w:cs="Times New Roman"/>
      <w:b/>
      <w:bCs/>
      <w:sz w:val="20"/>
      <w:szCs w:val="20"/>
      <w:lang w:eastAsia="cs-CZ"/>
    </w:rPr>
  </w:style>
  <w:style w:type="paragraph" w:customStyle="1" w:styleId="Zkladntext21">
    <w:name w:val="Základní text 21"/>
    <w:basedOn w:val="Normln"/>
    <w:rsid w:val="00265E62"/>
    <w:pPr>
      <w:suppressAutoHyphens/>
    </w:pPr>
    <w:rPr>
      <w:b/>
      <w:szCs w:val="20"/>
      <w:lang w:eastAsia="ar-SA"/>
    </w:rPr>
  </w:style>
  <w:style w:type="paragraph" w:customStyle="1" w:styleId="ZkladntextIMP">
    <w:name w:val="Základní text_IMP"/>
    <w:basedOn w:val="Normln"/>
    <w:rsid w:val="00265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szCs w:val="20"/>
      <w:lang w:eastAsia="ar-SA"/>
    </w:rPr>
  </w:style>
  <w:style w:type="character" w:customStyle="1" w:styleId="apple-converted-space">
    <w:name w:val="apple-converted-space"/>
    <w:basedOn w:val="Standardnpsmoodstavce"/>
    <w:rsid w:val="005C4647"/>
  </w:style>
  <w:style w:type="character" w:styleId="Hypertextovodkaz">
    <w:name w:val="Hyperlink"/>
    <w:basedOn w:val="Standardnpsmoodstavce"/>
    <w:uiPriority w:val="99"/>
    <w:unhideWhenUsed/>
    <w:rsid w:val="00345830"/>
    <w:rPr>
      <w:color w:val="0563C1" w:themeColor="hyperlink"/>
      <w:u w:val="single"/>
    </w:rPr>
  </w:style>
  <w:style w:type="character" w:customStyle="1" w:styleId="Zmnka1">
    <w:name w:val="Zmínka1"/>
    <w:basedOn w:val="Standardnpsmoodstavce"/>
    <w:uiPriority w:val="99"/>
    <w:semiHidden/>
    <w:unhideWhenUsed/>
    <w:rsid w:val="00345830"/>
    <w:rPr>
      <w:color w:val="2B579A"/>
      <w:shd w:val="clear" w:color="auto" w:fill="E6E6E6"/>
    </w:rPr>
  </w:style>
  <w:style w:type="paragraph" w:customStyle="1" w:styleId="ai">
    <w:name w:val="ai"/>
    <w:basedOn w:val="Normln"/>
    <w:rsid w:val="00E742C3"/>
    <w:pPr>
      <w:spacing w:before="120" w:after="120"/>
    </w:pPr>
  </w:style>
  <w:style w:type="paragraph" w:styleId="Zkladntext">
    <w:name w:val="Body Text"/>
    <w:basedOn w:val="Normln"/>
    <w:link w:val="ZkladntextChar"/>
    <w:uiPriority w:val="99"/>
    <w:semiHidden/>
    <w:unhideWhenUsed/>
    <w:rsid w:val="00CC0691"/>
    <w:pPr>
      <w:spacing w:after="120"/>
    </w:pPr>
  </w:style>
  <w:style w:type="character" w:customStyle="1" w:styleId="ZkladntextChar">
    <w:name w:val="Základní text Char"/>
    <w:basedOn w:val="Standardnpsmoodstavce"/>
    <w:link w:val="Zkladntext"/>
    <w:uiPriority w:val="99"/>
    <w:semiHidden/>
    <w:rsid w:val="00CC0691"/>
    <w:rPr>
      <w:rFonts w:ascii="Times New Roman" w:eastAsia="Times New Roman" w:hAnsi="Times New Roman" w:cs="Times New Roman"/>
      <w:sz w:val="24"/>
      <w:szCs w:val="24"/>
      <w:lang w:eastAsia="cs-CZ"/>
    </w:rPr>
  </w:style>
  <w:style w:type="paragraph" w:styleId="Revize">
    <w:name w:val="Revision"/>
    <w:hidden/>
    <w:uiPriority w:val="99"/>
    <w:semiHidden/>
    <w:rsid w:val="005D62E6"/>
    <w:pPr>
      <w:spacing w:after="0"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200BC6"/>
    <w:pPr>
      <w:spacing w:before="100" w:beforeAutospacing="1" w:after="100" w:afterAutospacing="1"/>
    </w:pPr>
  </w:style>
  <w:style w:type="character" w:customStyle="1" w:styleId="Nadpis3Char">
    <w:name w:val="Nadpis 3 Char"/>
    <w:basedOn w:val="Standardnpsmoodstavce"/>
    <w:link w:val="Nadpis3"/>
    <w:uiPriority w:val="9"/>
    <w:rsid w:val="00F153CE"/>
    <w:rPr>
      <w:rFonts w:ascii="Times New Roman" w:eastAsiaTheme="majorEastAsia" w:hAnsi="Times New Roman" w:cstheme="majorBidi"/>
      <w:b/>
      <w:bCs/>
      <w:sz w:val="24"/>
      <w:szCs w:val="24"/>
      <w:lang w:eastAsia="cs-CZ"/>
    </w:rPr>
  </w:style>
  <w:style w:type="character" w:customStyle="1" w:styleId="Nadpis5Char">
    <w:name w:val="Nadpis 5 Char"/>
    <w:basedOn w:val="Standardnpsmoodstavce"/>
    <w:link w:val="Nadpis5"/>
    <w:uiPriority w:val="9"/>
    <w:rsid w:val="0089052C"/>
    <w:rPr>
      <w:rFonts w:asciiTheme="majorHAnsi" w:eastAsiaTheme="majorEastAsia" w:hAnsiTheme="majorHAnsi" w:cstheme="majorBidi"/>
      <w:color w:val="1F4D78" w:themeColor="accent1" w:themeShade="7F"/>
      <w:sz w:val="24"/>
      <w:szCs w:val="24"/>
      <w:lang w:eastAsia="cs-CZ"/>
    </w:rPr>
  </w:style>
  <w:style w:type="character" w:customStyle="1" w:styleId="Nadpis8Char">
    <w:name w:val="Nadpis 8 Char"/>
    <w:basedOn w:val="Standardnpsmoodstavce"/>
    <w:link w:val="Nadpis8"/>
    <w:uiPriority w:val="9"/>
    <w:rsid w:val="0089052C"/>
    <w:rPr>
      <w:rFonts w:asciiTheme="majorHAnsi" w:eastAsiaTheme="majorEastAsia" w:hAnsiTheme="majorHAnsi" w:cstheme="majorBidi"/>
      <w:color w:val="404040" w:themeColor="text1" w:themeTint="BF"/>
      <w:sz w:val="20"/>
      <w:szCs w:val="20"/>
      <w:lang w:eastAsia="cs-CZ"/>
    </w:rPr>
  </w:style>
  <w:style w:type="numbering" w:customStyle="1" w:styleId="Styl2">
    <w:name w:val="Styl2"/>
    <w:uiPriority w:val="99"/>
    <w:rsid w:val="004B5604"/>
    <w:pPr>
      <w:numPr>
        <w:numId w:val="2"/>
      </w:numPr>
    </w:pPr>
  </w:style>
  <w:style w:type="numbering" w:styleId="111111">
    <w:name w:val="Outline List 2"/>
    <w:basedOn w:val="Bezseznamu"/>
    <w:uiPriority w:val="99"/>
    <w:semiHidden/>
    <w:unhideWhenUsed/>
    <w:rsid w:val="006A62D1"/>
    <w:pPr>
      <w:numPr>
        <w:numId w:val="12"/>
      </w:numPr>
    </w:pPr>
  </w:style>
  <w:style w:type="paragraph" w:customStyle="1" w:styleId="Odstavecseseznamem1">
    <w:name w:val="Odstavec se seznamem1"/>
    <w:basedOn w:val="Normln"/>
    <w:uiPriority w:val="99"/>
    <w:rsid w:val="00E725A2"/>
    <w:pPr>
      <w:ind w:left="708"/>
    </w:pPr>
    <w:rPr>
      <w:rFonts w:eastAsia="Calibri"/>
    </w:rPr>
  </w:style>
  <w:style w:type="character" w:customStyle="1" w:styleId="Nevyeenzmnka1">
    <w:name w:val="Nevyřešená zmínka1"/>
    <w:basedOn w:val="Standardnpsmoodstavce"/>
    <w:uiPriority w:val="99"/>
    <w:semiHidden/>
    <w:unhideWhenUsed/>
    <w:rsid w:val="00115220"/>
    <w:rPr>
      <w:color w:val="808080"/>
      <w:shd w:val="clear" w:color="auto" w:fill="E6E6E6"/>
    </w:rPr>
  </w:style>
  <w:style w:type="character" w:styleId="Sledovanodkaz">
    <w:name w:val="FollowedHyperlink"/>
    <w:basedOn w:val="Standardnpsmoodstavce"/>
    <w:uiPriority w:val="99"/>
    <w:semiHidden/>
    <w:unhideWhenUsed/>
    <w:rsid w:val="00115220"/>
    <w:rPr>
      <w:color w:val="954F72" w:themeColor="followedHyperlink"/>
      <w:u w:val="single"/>
    </w:rPr>
  </w:style>
  <w:style w:type="paragraph" w:customStyle="1" w:styleId="odstavec">
    <w:name w:val="odstavec"/>
    <w:basedOn w:val="Normln"/>
    <w:rsid w:val="009B5407"/>
    <w:pPr>
      <w:spacing w:before="120" w:line="360" w:lineRule="auto"/>
      <w:ind w:firstLine="284"/>
      <w:jc w:val="both"/>
    </w:pPr>
    <w:rPr>
      <w:rFonts w:ascii="Arial" w:eastAsiaTheme="minorHAnsi" w:hAnsi="Arial" w:cs="Arial"/>
      <w:sz w:val="22"/>
      <w:szCs w:val="22"/>
    </w:rPr>
  </w:style>
  <w:style w:type="paragraph" w:styleId="Bezmezer">
    <w:name w:val="No Spacing"/>
    <w:uiPriority w:val="1"/>
    <w:qFormat/>
    <w:rsid w:val="00DE55BB"/>
    <w:pPr>
      <w:widowControl w:val="0"/>
      <w:spacing w:after="0" w:line="240" w:lineRule="auto"/>
    </w:pPr>
    <w:rPr>
      <w:rFonts w:ascii="Arial Unicode MS" w:eastAsia="Arial Unicode MS" w:hAnsi="Arial Unicode MS" w:cs="Arial Unicode MS"/>
      <w:color w:val="000000"/>
      <w:sz w:val="24"/>
      <w:szCs w:val="24"/>
      <w:lang w:eastAsia="cs-CZ" w:bidi="cs-CZ"/>
    </w:rPr>
  </w:style>
  <w:style w:type="table" w:styleId="Mkatabulky">
    <w:name w:val="Table Grid"/>
    <w:basedOn w:val="Normlntabulka"/>
    <w:rsid w:val="00952B24"/>
    <w:pPr>
      <w:spacing w:after="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1892">
      <w:bodyDiv w:val="1"/>
      <w:marLeft w:val="0"/>
      <w:marRight w:val="0"/>
      <w:marTop w:val="0"/>
      <w:marBottom w:val="0"/>
      <w:divBdr>
        <w:top w:val="none" w:sz="0" w:space="0" w:color="auto"/>
        <w:left w:val="none" w:sz="0" w:space="0" w:color="auto"/>
        <w:bottom w:val="none" w:sz="0" w:space="0" w:color="auto"/>
        <w:right w:val="none" w:sz="0" w:space="0" w:color="auto"/>
      </w:divBdr>
    </w:div>
    <w:div w:id="240797208">
      <w:bodyDiv w:val="1"/>
      <w:marLeft w:val="0"/>
      <w:marRight w:val="0"/>
      <w:marTop w:val="0"/>
      <w:marBottom w:val="0"/>
      <w:divBdr>
        <w:top w:val="none" w:sz="0" w:space="0" w:color="auto"/>
        <w:left w:val="none" w:sz="0" w:space="0" w:color="auto"/>
        <w:bottom w:val="none" w:sz="0" w:space="0" w:color="auto"/>
        <w:right w:val="none" w:sz="0" w:space="0" w:color="auto"/>
      </w:divBdr>
    </w:div>
    <w:div w:id="349993449">
      <w:bodyDiv w:val="1"/>
      <w:marLeft w:val="0"/>
      <w:marRight w:val="0"/>
      <w:marTop w:val="0"/>
      <w:marBottom w:val="0"/>
      <w:divBdr>
        <w:top w:val="none" w:sz="0" w:space="0" w:color="auto"/>
        <w:left w:val="none" w:sz="0" w:space="0" w:color="auto"/>
        <w:bottom w:val="none" w:sz="0" w:space="0" w:color="auto"/>
        <w:right w:val="none" w:sz="0" w:space="0" w:color="auto"/>
      </w:divBdr>
    </w:div>
    <w:div w:id="442462755">
      <w:bodyDiv w:val="1"/>
      <w:marLeft w:val="0"/>
      <w:marRight w:val="0"/>
      <w:marTop w:val="0"/>
      <w:marBottom w:val="0"/>
      <w:divBdr>
        <w:top w:val="none" w:sz="0" w:space="0" w:color="auto"/>
        <w:left w:val="none" w:sz="0" w:space="0" w:color="auto"/>
        <w:bottom w:val="none" w:sz="0" w:space="0" w:color="auto"/>
        <w:right w:val="none" w:sz="0" w:space="0" w:color="auto"/>
      </w:divBdr>
    </w:div>
    <w:div w:id="468402070">
      <w:bodyDiv w:val="1"/>
      <w:marLeft w:val="0"/>
      <w:marRight w:val="0"/>
      <w:marTop w:val="0"/>
      <w:marBottom w:val="0"/>
      <w:divBdr>
        <w:top w:val="none" w:sz="0" w:space="0" w:color="auto"/>
        <w:left w:val="none" w:sz="0" w:space="0" w:color="auto"/>
        <w:bottom w:val="none" w:sz="0" w:space="0" w:color="auto"/>
        <w:right w:val="none" w:sz="0" w:space="0" w:color="auto"/>
      </w:divBdr>
    </w:div>
    <w:div w:id="526411399">
      <w:bodyDiv w:val="1"/>
      <w:marLeft w:val="0"/>
      <w:marRight w:val="0"/>
      <w:marTop w:val="0"/>
      <w:marBottom w:val="0"/>
      <w:divBdr>
        <w:top w:val="none" w:sz="0" w:space="0" w:color="auto"/>
        <w:left w:val="none" w:sz="0" w:space="0" w:color="auto"/>
        <w:bottom w:val="none" w:sz="0" w:space="0" w:color="auto"/>
        <w:right w:val="none" w:sz="0" w:space="0" w:color="auto"/>
      </w:divBdr>
    </w:div>
    <w:div w:id="566261458">
      <w:bodyDiv w:val="1"/>
      <w:marLeft w:val="0"/>
      <w:marRight w:val="0"/>
      <w:marTop w:val="0"/>
      <w:marBottom w:val="0"/>
      <w:divBdr>
        <w:top w:val="none" w:sz="0" w:space="0" w:color="auto"/>
        <w:left w:val="none" w:sz="0" w:space="0" w:color="auto"/>
        <w:bottom w:val="none" w:sz="0" w:space="0" w:color="auto"/>
        <w:right w:val="none" w:sz="0" w:space="0" w:color="auto"/>
      </w:divBdr>
    </w:div>
    <w:div w:id="684674754">
      <w:bodyDiv w:val="1"/>
      <w:marLeft w:val="0"/>
      <w:marRight w:val="0"/>
      <w:marTop w:val="0"/>
      <w:marBottom w:val="0"/>
      <w:divBdr>
        <w:top w:val="none" w:sz="0" w:space="0" w:color="auto"/>
        <w:left w:val="none" w:sz="0" w:space="0" w:color="auto"/>
        <w:bottom w:val="none" w:sz="0" w:space="0" w:color="auto"/>
        <w:right w:val="none" w:sz="0" w:space="0" w:color="auto"/>
      </w:divBdr>
    </w:div>
    <w:div w:id="704719608">
      <w:bodyDiv w:val="1"/>
      <w:marLeft w:val="0"/>
      <w:marRight w:val="0"/>
      <w:marTop w:val="0"/>
      <w:marBottom w:val="0"/>
      <w:divBdr>
        <w:top w:val="none" w:sz="0" w:space="0" w:color="auto"/>
        <w:left w:val="none" w:sz="0" w:space="0" w:color="auto"/>
        <w:bottom w:val="none" w:sz="0" w:space="0" w:color="auto"/>
        <w:right w:val="none" w:sz="0" w:space="0" w:color="auto"/>
      </w:divBdr>
    </w:div>
    <w:div w:id="784153368">
      <w:bodyDiv w:val="1"/>
      <w:marLeft w:val="0"/>
      <w:marRight w:val="0"/>
      <w:marTop w:val="0"/>
      <w:marBottom w:val="0"/>
      <w:divBdr>
        <w:top w:val="none" w:sz="0" w:space="0" w:color="auto"/>
        <w:left w:val="none" w:sz="0" w:space="0" w:color="auto"/>
        <w:bottom w:val="none" w:sz="0" w:space="0" w:color="auto"/>
        <w:right w:val="none" w:sz="0" w:space="0" w:color="auto"/>
      </w:divBdr>
    </w:div>
    <w:div w:id="874271985">
      <w:bodyDiv w:val="1"/>
      <w:marLeft w:val="0"/>
      <w:marRight w:val="0"/>
      <w:marTop w:val="0"/>
      <w:marBottom w:val="0"/>
      <w:divBdr>
        <w:top w:val="none" w:sz="0" w:space="0" w:color="auto"/>
        <w:left w:val="none" w:sz="0" w:space="0" w:color="auto"/>
        <w:bottom w:val="none" w:sz="0" w:space="0" w:color="auto"/>
        <w:right w:val="none" w:sz="0" w:space="0" w:color="auto"/>
      </w:divBdr>
    </w:div>
    <w:div w:id="901452130">
      <w:bodyDiv w:val="1"/>
      <w:marLeft w:val="0"/>
      <w:marRight w:val="0"/>
      <w:marTop w:val="0"/>
      <w:marBottom w:val="0"/>
      <w:divBdr>
        <w:top w:val="none" w:sz="0" w:space="0" w:color="auto"/>
        <w:left w:val="none" w:sz="0" w:space="0" w:color="auto"/>
        <w:bottom w:val="none" w:sz="0" w:space="0" w:color="auto"/>
        <w:right w:val="none" w:sz="0" w:space="0" w:color="auto"/>
      </w:divBdr>
    </w:div>
    <w:div w:id="911744649">
      <w:bodyDiv w:val="1"/>
      <w:marLeft w:val="0"/>
      <w:marRight w:val="0"/>
      <w:marTop w:val="0"/>
      <w:marBottom w:val="0"/>
      <w:divBdr>
        <w:top w:val="none" w:sz="0" w:space="0" w:color="auto"/>
        <w:left w:val="none" w:sz="0" w:space="0" w:color="auto"/>
        <w:bottom w:val="none" w:sz="0" w:space="0" w:color="auto"/>
        <w:right w:val="none" w:sz="0" w:space="0" w:color="auto"/>
      </w:divBdr>
    </w:div>
    <w:div w:id="962880924">
      <w:bodyDiv w:val="1"/>
      <w:marLeft w:val="0"/>
      <w:marRight w:val="0"/>
      <w:marTop w:val="0"/>
      <w:marBottom w:val="0"/>
      <w:divBdr>
        <w:top w:val="none" w:sz="0" w:space="0" w:color="auto"/>
        <w:left w:val="none" w:sz="0" w:space="0" w:color="auto"/>
        <w:bottom w:val="none" w:sz="0" w:space="0" w:color="auto"/>
        <w:right w:val="none" w:sz="0" w:space="0" w:color="auto"/>
      </w:divBdr>
    </w:div>
    <w:div w:id="980813539">
      <w:bodyDiv w:val="1"/>
      <w:marLeft w:val="0"/>
      <w:marRight w:val="0"/>
      <w:marTop w:val="0"/>
      <w:marBottom w:val="0"/>
      <w:divBdr>
        <w:top w:val="none" w:sz="0" w:space="0" w:color="auto"/>
        <w:left w:val="none" w:sz="0" w:space="0" w:color="auto"/>
        <w:bottom w:val="none" w:sz="0" w:space="0" w:color="auto"/>
        <w:right w:val="none" w:sz="0" w:space="0" w:color="auto"/>
      </w:divBdr>
    </w:div>
    <w:div w:id="1012225072">
      <w:bodyDiv w:val="1"/>
      <w:marLeft w:val="0"/>
      <w:marRight w:val="0"/>
      <w:marTop w:val="0"/>
      <w:marBottom w:val="0"/>
      <w:divBdr>
        <w:top w:val="none" w:sz="0" w:space="0" w:color="auto"/>
        <w:left w:val="none" w:sz="0" w:space="0" w:color="auto"/>
        <w:bottom w:val="none" w:sz="0" w:space="0" w:color="auto"/>
        <w:right w:val="none" w:sz="0" w:space="0" w:color="auto"/>
      </w:divBdr>
    </w:div>
    <w:div w:id="1079446551">
      <w:bodyDiv w:val="1"/>
      <w:marLeft w:val="0"/>
      <w:marRight w:val="0"/>
      <w:marTop w:val="0"/>
      <w:marBottom w:val="0"/>
      <w:divBdr>
        <w:top w:val="none" w:sz="0" w:space="0" w:color="auto"/>
        <w:left w:val="none" w:sz="0" w:space="0" w:color="auto"/>
        <w:bottom w:val="none" w:sz="0" w:space="0" w:color="auto"/>
        <w:right w:val="none" w:sz="0" w:space="0" w:color="auto"/>
      </w:divBdr>
    </w:div>
    <w:div w:id="1109547985">
      <w:bodyDiv w:val="1"/>
      <w:marLeft w:val="0"/>
      <w:marRight w:val="0"/>
      <w:marTop w:val="0"/>
      <w:marBottom w:val="0"/>
      <w:divBdr>
        <w:top w:val="none" w:sz="0" w:space="0" w:color="auto"/>
        <w:left w:val="none" w:sz="0" w:space="0" w:color="auto"/>
        <w:bottom w:val="none" w:sz="0" w:space="0" w:color="auto"/>
        <w:right w:val="none" w:sz="0" w:space="0" w:color="auto"/>
      </w:divBdr>
    </w:div>
    <w:div w:id="1149445172">
      <w:bodyDiv w:val="1"/>
      <w:marLeft w:val="0"/>
      <w:marRight w:val="0"/>
      <w:marTop w:val="0"/>
      <w:marBottom w:val="0"/>
      <w:divBdr>
        <w:top w:val="none" w:sz="0" w:space="0" w:color="auto"/>
        <w:left w:val="none" w:sz="0" w:space="0" w:color="auto"/>
        <w:bottom w:val="none" w:sz="0" w:space="0" w:color="auto"/>
        <w:right w:val="none" w:sz="0" w:space="0" w:color="auto"/>
      </w:divBdr>
    </w:div>
    <w:div w:id="1156334090">
      <w:bodyDiv w:val="1"/>
      <w:marLeft w:val="0"/>
      <w:marRight w:val="0"/>
      <w:marTop w:val="0"/>
      <w:marBottom w:val="0"/>
      <w:divBdr>
        <w:top w:val="none" w:sz="0" w:space="0" w:color="auto"/>
        <w:left w:val="none" w:sz="0" w:space="0" w:color="auto"/>
        <w:bottom w:val="none" w:sz="0" w:space="0" w:color="auto"/>
        <w:right w:val="none" w:sz="0" w:space="0" w:color="auto"/>
      </w:divBdr>
    </w:div>
    <w:div w:id="1169447233">
      <w:bodyDiv w:val="1"/>
      <w:marLeft w:val="0"/>
      <w:marRight w:val="0"/>
      <w:marTop w:val="0"/>
      <w:marBottom w:val="0"/>
      <w:divBdr>
        <w:top w:val="none" w:sz="0" w:space="0" w:color="auto"/>
        <w:left w:val="none" w:sz="0" w:space="0" w:color="auto"/>
        <w:bottom w:val="none" w:sz="0" w:space="0" w:color="auto"/>
        <w:right w:val="none" w:sz="0" w:space="0" w:color="auto"/>
      </w:divBdr>
    </w:div>
    <w:div w:id="1234316789">
      <w:bodyDiv w:val="1"/>
      <w:marLeft w:val="0"/>
      <w:marRight w:val="0"/>
      <w:marTop w:val="0"/>
      <w:marBottom w:val="0"/>
      <w:divBdr>
        <w:top w:val="none" w:sz="0" w:space="0" w:color="auto"/>
        <w:left w:val="none" w:sz="0" w:space="0" w:color="auto"/>
        <w:bottom w:val="none" w:sz="0" w:space="0" w:color="auto"/>
        <w:right w:val="none" w:sz="0" w:space="0" w:color="auto"/>
      </w:divBdr>
      <w:divsChild>
        <w:div w:id="1711494635">
          <w:marLeft w:val="0"/>
          <w:marRight w:val="0"/>
          <w:marTop w:val="0"/>
          <w:marBottom w:val="0"/>
          <w:divBdr>
            <w:top w:val="none" w:sz="0" w:space="0" w:color="auto"/>
            <w:left w:val="none" w:sz="0" w:space="0" w:color="auto"/>
            <w:bottom w:val="none" w:sz="0" w:space="0" w:color="auto"/>
            <w:right w:val="none" w:sz="0" w:space="0" w:color="auto"/>
          </w:divBdr>
          <w:divsChild>
            <w:div w:id="865674542">
              <w:marLeft w:val="0"/>
              <w:marRight w:val="0"/>
              <w:marTop w:val="0"/>
              <w:marBottom w:val="0"/>
              <w:divBdr>
                <w:top w:val="none" w:sz="0" w:space="0" w:color="auto"/>
                <w:left w:val="none" w:sz="0" w:space="0" w:color="auto"/>
                <w:bottom w:val="none" w:sz="0" w:space="0" w:color="auto"/>
                <w:right w:val="none" w:sz="0" w:space="0" w:color="auto"/>
              </w:divBdr>
              <w:divsChild>
                <w:div w:id="3387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73140">
      <w:bodyDiv w:val="1"/>
      <w:marLeft w:val="0"/>
      <w:marRight w:val="0"/>
      <w:marTop w:val="0"/>
      <w:marBottom w:val="0"/>
      <w:divBdr>
        <w:top w:val="none" w:sz="0" w:space="0" w:color="auto"/>
        <w:left w:val="none" w:sz="0" w:space="0" w:color="auto"/>
        <w:bottom w:val="none" w:sz="0" w:space="0" w:color="auto"/>
        <w:right w:val="none" w:sz="0" w:space="0" w:color="auto"/>
      </w:divBdr>
    </w:div>
    <w:div w:id="1337347683">
      <w:bodyDiv w:val="1"/>
      <w:marLeft w:val="0"/>
      <w:marRight w:val="0"/>
      <w:marTop w:val="0"/>
      <w:marBottom w:val="0"/>
      <w:divBdr>
        <w:top w:val="none" w:sz="0" w:space="0" w:color="auto"/>
        <w:left w:val="none" w:sz="0" w:space="0" w:color="auto"/>
        <w:bottom w:val="none" w:sz="0" w:space="0" w:color="auto"/>
        <w:right w:val="none" w:sz="0" w:space="0" w:color="auto"/>
      </w:divBdr>
    </w:div>
    <w:div w:id="1352993915">
      <w:bodyDiv w:val="1"/>
      <w:marLeft w:val="0"/>
      <w:marRight w:val="0"/>
      <w:marTop w:val="0"/>
      <w:marBottom w:val="0"/>
      <w:divBdr>
        <w:top w:val="none" w:sz="0" w:space="0" w:color="auto"/>
        <w:left w:val="none" w:sz="0" w:space="0" w:color="auto"/>
        <w:bottom w:val="none" w:sz="0" w:space="0" w:color="auto"/>
        <w:right w:val="none" w:sz="0" w:space="0" w:color="auto"/>
      </w:divBdr>
      <w:divsChild>
        <w:div w:id="2138571802">
          <w:marLeft w:val="0"/>
          <w:marRight w:val="0"/>
          <w:marTop w:val="0"/>
          <w:marBottom w:val="0"/>
          <w:divBdr>
            <w:top w:val="none" w:sz="0" w:space="0" w:color="auto"/>
            <w:left w:val="none" w:sz="0" w:space="0" w:color="auto"/>
            <w:bottom w:val="none" w:sz="0" w:space="0" w:color="auto"/>
            <w:right w:val="none" w:sz="0" w:space="0" w:color="auto"/>
          </w:divBdr>
          <w:divsChild>
            <w:div w:id="18241939">
              <w:marLeft w:val="0"/>
              <w:marRight w:val="0"/>
              <w:marTop w:val="0"/>
              <w:marBottom w:val="0"/>
              <w:divBdr>
                <w:top w:val="none" w:sz="0" w:space="0" w:color="auto"/>
                <w:left w:val="none" w:sz="0" w:space="0" w:color="auto"/>
                <w:bottom w:val="none" w:sz="0" w:space="0" w:color="auto"/>
                <w:right w:val="none" w:sz="0" w:space="0" w:color="auto"/>
              </w:divBdr>
              <w:divsChild>
                <w:div w:id="8001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859651">
      <w:bodyDiv w:val="1"/>
      <w:marLeft w:val="0"/>
      <w:marRight w:val="0"/>
      <w:marTop w:val="0"/>
      <w:marBottom w:val="0"/>
      <w:divBdr>
        <w:top w:val="none" w:sz="0" w:space="0" w:color="auto"/>
        <w:left w:val="none" w:sz="0" w:space="0" w:color="auto"/>
        <w:bottom w:val="none" w:sz="0" w:space="0" w:color="auto"/>
        <w:right w:val="none" w:sz="0" w:space="0" w:color="auto"/>
      </w:divBdr>
    </w:div>
    <w:div w:id="1412695512">
      <w:bodyDiv w:val="1"/>
      <w:marLeft w:val="0"/>
      <w:marRight w:val="0"/>
      <w:marTop w:val="0"/>
      <w:marBottom w:val="0"/>
      <w:divBdr>
        <w:top w:val="none" w:sz="0" w:space="0" w:color="auto"/>
        <w:left w:val="none" w:sz="0" w:space="0" w:color="auto"/>
        <w:bottom w:val="none" w:sz="0" w:space="0" w:color="auto"/>
        <w:right w:val="none" w:sz="0" w:space="0" w:color="auto"/>
      </w:divBdr>
    </w:div>
    <w:div w:id="1646931965">
      <w:bodyDiv w:val="1"/>
      <w:marLeft w:val="0"/>
      <w:marRight w:val="0"/>
      <w:marTop w:val="0"/>
      <w:marBottom w:val="0"/>
      <w:divBdr>
        <w:top w:val="none" w:sz="0" w:space="0" w:color="auto"/>
        <w:left w:val="none" w:sz="0" w:space="0" w:color="auto"/>
        <w:bottom w:val="none" w:sz="0" w:space="0" w:color="auto"/>
        <w:right w:val="none" w:sz="0" w:space="0" w:color="auto"/>
      </w:divBdr>
    </w:div>
    <w:div w:id="1774129289">
      <w:bodyDiv w:val="1"/>
      <w:marLeft w:val="0"/>
      <w:marRight w:val="0"/>
      <w:marTop w:val="0"/>
      <w:marBottom w:val="0"/>
      <w:divBdr>
        <w:top w:val="none" w:sz="0" w:space="0" w:color="auto"/>
        <w:left w:val="none" w:sz="0" w:space="0" w:color="auto"/>
        <w:bottom w:val="none" w:sz="0" w:space="0" w:color="auto"/>
        <w:right w:val="none" w:sz="0" w:space="0" w:color="auto"/>
      </w:divBdr>
    </w:div>
    <w:div w:id="1784182865">
      <w:bodyDiv w:val="1"/>
      <w:marLeft w:val="0"/>
      <w:marRight w:val="0"/>
      <w:marTop w:val="0"/>
      <w:marBottom w:val="0"/>
      <w:divBdr>
        <w:top w:val="none" w:sz="0" w:space="0" w:color="auto"/>
        <w:left w:val="none" w:sz="0" w:space="0" w:color="auto"/>
        <w:bottom w:val="none" w:sz="0" w:space="0" w:color="auto"/>
        <w:right w:val="none" w:sz="0" w:space="0" w:color="auto"/>
      </w:divBdr>
    </w:div>
    <w:div w:id="1854877760">
      <w:bodyDiv w:val="1"/>
      <w:marLeft w:val="0"/>
      <w:marRight w:val="0"/>
      <w:marTop w:val="0"/>
      <w:marBottom w:val="0"/>
      <w:divBdr>
        <w:top w:val="none" w:sz="0" w:space="0" w:color="auto"/>
        <w:left w:val="none" w:sz="0" w:space="0" w:color="auto"/>
        <w:bottom w:val="none" w:sz="0" w:space="0" w:color="auto"/>
        <w:right w:val="none" w:sz="0" w:space="0" w:color="auto"/>
      </w:divBdr>
    </w:div>
    <w:div w:id="1872767637">
      <w:bodyDiv w:val="1"/>
      <w:marLeft w:val="0"/>
      <w:marRight w:val="0"/>
      <w:marTop w:val="0"/>
      <w:marBottom w:val="0"/>
      <w:divBdr>
        <w:top w:val="none" w:sz="0" w:space="0" w:color="auto"/>
        <w:left w:val="none" w:sz="0" w:space="0" w:color="auto"/>
        <w:bottom w:val="none" w:sz="0" w:space="0" w:color="auto"/>
        <w:right w:val="none" w:sz="0" w:space="0" w:color="auto"/>
      </w:divBdr>
    </w:div>
    <w:div w:id="1903177587">
      <w:bodyDiv w:val="1"/>
      <w:marLeft w:val="0"/>
      <w:marRight w:val="0"/>
      <w:marTop w:val="0"/>
      <w:marBottom w:val="0"/>
      <w:divBdr>
        <w:top w:val="none" w:sz="0" w:space="0" w:color="auto"/>
        <w:left w:val="none" w:sz="0" w:space="0" w:color="auto"/>
        <w:bottom w:val="none" w:sz="0" w:space="0" w:color="auto"/>
        <w:right w:val="none" w:sz="0" w:space="0" w:color="auto"/>
      </w:divBdr>
    </w:div>
    <w:div w:id="1982343557">
      <w:bodyDiv w:val="1"/>
      <w:marLeft w:val="0"/>
      <w:marRight w:val="0"/>
      <w:marTop w:val="0"/>
      <w:marBottom w:val="0"/>
      <w:divBdr>
        <w:top w:val="none" w:sz="0" w:space="0" w:color="auto"/>
        <w:left w:val="none" w:sz="0" w:space="0" w:color="auto"/>
        <w:bottom w:val="none" w:sz="0" w:space="0" w:color="auto"/>
        <w:right w:val="none" w:sz="0" w:space="0" w:color="auto"/>
      </w:divBdr>
    </w:div>
    <w:div w:id="2090467654">
      <w:bodyDiv w:val="1"/>
      <w:marLeft w:val="0"/>
      <w:marRight w:val="0"/>
      <w:marTop w:val="0"/>
      <w:marBottom w:val="0"/>
      <w:divBdr>
        <w:top w:val="none" w:sz="0" w:space="0" w:color="auto"/>
        <w:left w:val="none" w:sz="0" w:space="0" w:color="auto"/>
        <w:bottom w:val="none" w:sz="0" w:space="0" w:color="auto"/>
        <w:right w:val="none" w:sz="0" w:space="0" w:color="auto"/>
      </w:divBdr>
    </w:div>
    <w:div w:id="2111966601">
      <w:bodyDiv w:val="1"/>
      <w:marLeft w:val="0"/>
      <w:marRight w:val="0"/>
      <w:marTop w:val="0"/>
      <w:marBottom w:val="0"/>
      <w:divBdr>
        <w:top w:val="none" w:sz="0" w:space="0" w:color="auto"/>
        <w:left w:val="none" w:sz="0" w:space="0" w:color="auto"/>
        <w:bottom w:val="none" w:sz="0" w:space="0" w:color="auto"/>
        <w:right w:val="none" w:sz="0" w:space="0" w:color="auto"/>
      </w:divBdr>
    </w:div>
    <w:div w:id="211243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B0FB6-DC97-4F31-AE24-DF3545276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39</Pages>
  <Words>12419</Words>
  <Characters>73274</Characters>
  <Application>Microsoft Office Word</Application>
  <DocSecurity>0</DocSecurity>
  <Lines>610</Lines>
  <Paragraphs>171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85522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Jana Mullerová</cp:lastModifiedBy>
  <cp:revision>13</cp:revision>
  <cp:lastPrinted>2023-12-18T14:01:00Z</cp:lastPrinted>
  <dcterms:created xsi:type="dcterms:W3CDTF">2023-12-20T12:19:00Z</dcterms:created>
  <dcterms:modified xsi:type="dcterms:W3CDTF">2024-04-10T14:14:00Z</dcterms:modified>
</cp:coreProperties>
</file>