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B88D" w14:textId="77777777" w:rsidR="00000000" w:rsidRDefault="0048714A">
      <w:pPr>
        <w:pStyle w:val="Style5"/>
        <w:framePr w:w="9184" w:h="13720" w:hRule="exact" w:wrap="none" w:vAnchor="page" w:hAnchor="page" w:x="1367" w:y="1685"/>
        <w:shd w:val="clear" w:color="auto" w:fill="auto"/>
        <w:spacing w:before="0" w:after="120"/>
      </w:pPr>
      <w:bookmarkStart w:id="0" w:name="bookmark2"/>
      <w:r>
        <w:rPr>
          <w:rStyle w:val="CharStyle6"/>
          <w:b/>
          <w:bCs/>
          <w:color w:val="000000"/>
        </w:rPr>
        <w:t>PŘÍKAZNÍ SMLOUVA</w:t>
      </w:r>
      <w:bookmarkEnd w:id="0"/>
    </w:p>
    <w:p w14:paraId="7772E32B" w14:textId="77777777" w:rsidR="00000000" w:rsidRDefault="0048714A">
      <w:pPr>
        <w:pStyle w:val="Style5"/>
        <w:framePr w:w="9184" w:h="13720" w:hRule="exact" w:wrap="none" w:vAnchor="page" w:hAnchor="page" w:x="1367" w:y="1685"/>
        <w:shd w:val="clear" w:color="auto" w:fill="auto"/>
        <w:spacing w:before="0" w:after="480"/>
      </w:pPr>
      <w:bookmarkStart w:id="1" w:name="bookmark0"/>
      <w:bookmarkStart w:id="2" w:name="bookmark1"/>
      <w:bookmarkStart w:id="3" w:name="bookmark3"/>
      <w:r>
        <w:rPr>
          <w:rStyle w:val="CharStyle6"/>
          <w:b/>
          <w:bCs/>
          <w:color w:val="000000"/>
        </w:rPr>
        <w:t>O POSKYTOVÁNÍ SLUŽEB PATENTOVÝCH ZÁSTUPCŮ</w:t>
      </w:r>
      <w:bookmarkEnd w:id="1"/>
      <w:bookmarkEnd w:id="2"/>
      <w:bookmarkEnd w:id="3"/>
    </w:p>
    <w:p w14:paraId="0D81E2D5" w14:textId="77777777" w:rsidR="00000000" w:rsidRDefault="0048714A">
      <w:pPr>
        <w:pStyle w:val="Style7"/>
        <w:framePr w:w="9184" w:h="13720" w:hRule="exact" w:wrap="none" w:vAnchor="page" w:hAnchor="page" w:x="1367" w:y="1685"/>
        <w:shd w:val="clear" w:color="auto" w:fill="auto"/>
        <w:spacing w:after="0" w:line="456" w:lineRule="auto"/>
      </w:pPr>
      <w:bookmarkStart w:id="4" w:name="bookmark4"/>
      <w:bookmarkStart w:id="5" w:name="bookmark5"/>
      <w:bookmarkStart w:id="6" w:name="bookmark6"/>
      <w:r>
        <w:rPr>
          <w:rStyle w:val="CharStyle8"/>
          <w:b/>
          <w:bCs/>
          <w:color w:val="000000"/>
        </w:rPr>
        <w:t>Ústav chemických procesů AV ČR, v. v. i.</w:t>
      </w:r>
      <w:bookmarkEnd w:id="4"/>
      <w:bookmarkEnd w:id="5"/>
      <w:bookmarkEnd w:id="6"/>
    </w:p>
    <w:p w14:paraId="4AE7C2BF"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IČO: 67985858</w:t>
      </w:r>
    </w:p>
    <w:p w14:paraId="3826EA29"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 xml:space="preserve">se sídlem Praha 6, Rozvojová </w:t>
      </w:r>
      <w:r>
        <w:rPr>
          <w:rStyle w:val="CharStyle10"/>
          <w:color w:val="000000"/>
          <w:lang w:val="ru-RU" w:eastAsia="ru-RU"/>
        </w:rPr>
        <w:t xml:space="preserve">135/1, </w:t>
      </w:r>
      <w:r>
        <w:rPr>
          <w:rStyle w:val="CharStyle10"/>
          <w:color w:val="000000"/>
        </w:rPr>
        <w:t>Česká republika</w:t>
      </w:r>
    </w:p>
    <w:p w14:paraId="47F1F964"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zastoupená Ing. Michalem Šycem, Ph.D., ředitelem</w:t>
      </w:r>
    </w:p>
    <w:p w14:paraId="28F94AA5" w14:textId="77777777" w:rsidR="00000000" w:rsidRDefault="0048714A">
      <w:pPr>
        <w:pStyle w:val="Style9"/>
        <w:framePr w:w="9184" w:h="13720" w:hRule="exact" w:wrap="none" w:vAnchor="page" w:hAnchor="page" w:x="1367" w:y="1685"/>
        <w:shd w:val="clear" w:color="auto" w:fill="auto"/>
        <w:spacing w:after="360" w:line="456" w:lineRule="auto"/>
      </w:pPr>
      <w:r>
        <w:rPr>
          <w:rStyle w:val="CharStyle10"/>
          <w:color w:val="000000"/>
        </w:rPr>
        <w:t xml:space="preserve">(dále jen </w:t>
      </w:r>
      <w:r>
        <w:rPr>
          <w:rStyle w:val="CharStyle10"/>
          <w:b/>
          <w:bCs/>
          <w:i/>
          <w:iCs/>
          <w:color w:val="000000"/>
        </w:rPr>
        <w:t>„ÚCHP)</w:t>
      </w:r>
    </w:p>
    <w:p w14:paraId="7EB16332" w14:textId="77777777" w:rsidR="00000000" w:rsidRDefault="0048714A">
      <w:pPr>
        <w:pStyle w:val="Style9"/>
        <w:framePr w:w="9184" w:h="13720" w:hRule="exact" w:wrap="none" w:vAnchor="page" w:hAnchor="page" w:x="1367" w:y="1685"/>
        <w:shd w:val="clear" w:color="auto" w:fill="auto"/>
        <w:spacing w:after="240" w:line="456" w:lineRule="auto"/>
      </w:pPr>
      <w:r>
        <w:rPr>
          <w:rStyle w:val="CharStyle10"/>
          <w:color w:val="000000"/>
        </w:rPr>
        <w:t>a</w:t>
      </w:r>
    </w:p>
    <w:p w14:paraId="76376B66" w14:textId="77777777" w:rsidR="00000000" w:rsidRDefault="0048714A">
      <w:pPr>
        <w:pStyle w:val="Style7"/>
        <w:framePr w:w="9184" w:h="13720" w:hRule="exact" w:wrap="none" w:vAnchor="page" w:hAnchor="page" w:x="1367" w:y="1685"/>
        <w:shd w:val="clear" w:color="auto" w:fill="auto"/>
        <w:spacing w:after="0" w:line="456" w:lineRule="auto"/>
      </w:pPr>
      <w:bookmarkStart w:id="7" w:name="bookmark7"/>
      <w:bookmarkStart w:id="8" w:name="bookmark8"/>
      <w:bookmarkStart w:id="9" w:name="bookmark9"/>
      <w:r>
        <w:rPr>
          <w:rStyle w:val="CharStyle8"/>
          <w:b/>
          <w:bCs/>
          <w:color w:val="000000"/>
        </w:rPr>
        <w:t>ORLEN UniCRE a.s.</w:t>
      </w:r>
      <w:bookmarkEnd w:id="7"/>
      <w:bookmarkEnd w:id="8"/>
      <w:bookmarkEnd w:id="9"/>
    </w:p>
    <w:p w14:paraId="47201A2C"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IČO: 62243136</w:t>
      </w:r>
    </w:p>
    <w:p w14:paraId="3598D60A"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se sídlem Ústí na</w:t>
      </w:r>
      <w:r>
        <w:rPr>
          <w:rStyle w:val="CharStyle10"/>
          <w:color w:val="000000"/>
        </w:rPr>
        <w:t xml:space="preserve">d Labem, Revoluční </w:t>
      </w:r>
      <w:r>
        <w:rPr>
          <w:rStyle w:val="CharStyle10"/>
          <w:color w:val="000000"/>
          <w:lang w:val="ru-RU" w:eastAsia="ru-RU"/>
        </w:rPr>
        <w:t xml:space="preserve">1521/84, </w:t>
      </w:r>
      <w:r>
        <w:rPr>
          <w:rStyle w:val="CharStyle10"/>
          <w:color w:val="000000"/>
        </w:rPr>
        <w:t>Česká republika</w:t>
      </w:r>
    </w:p>
    <w:p w14:paraId="4357FF1F" w14:textId="77777777" w:rsidR="00000000" w:rsidRDefault="0048714A">
      <w:pPr>
        <w:pStyle w:val="Style9"/>
        <w:framePr w:w="9184" w:h="13720" w:hRule="exact" w:wrap="none" w:vAnchor="page" w:hAnchor="page" w:x="1367" w:y="1685"/>
        <w:shd w:val="clear" w:color="auto" w:fill="auto"/>
        <w:spacing w:after="40" w:line="382" w:lineRule="auto"/>
      </w:pPr>
      <w:r>
        <w:rPr>
          <w:rStyle w:val="CharStyle10"/>
          <w:color w:val="000000"/>
        </w:rPr>
        <w:t xml:space="preserve">zapsaná v obchodním rejstříku pod spisovou značkou: </w:t>
      </w:r>
      <w:r>
        <w:rPr>
          <w:rStyle w:val="CharStyle10"/>
          <w:color w:val="000000"/>
          <w:lang w:val="ru-RU" w:eastAsia="ru-RU"/>
        </w:rPr>
        <w:t xml:space="preserve">В </w:t>
      </w:r>
      <w:r>
        <w:rPr>
          <w:rStyle w:val="CharStyle10"/>
          <w:color w:val="000000"/>
        </w:rPr>
        <w:t>664 vedená u Krajského soudu v Ústí nad Labem zastoupená Ing. Jiřím Hájkem, MBA, předsedou představenstva a Ing. Martinem Křemenákem, místopředsedou představe</w:t>
      </w:r>
      <w:r>
        <w:rPr>
          <w:rStyle w:val="CharStyle10"/>
          <w:color w:val="000000"/>
        </w:rPr>
        <w:t>nstva</w:t>
      </w:r>
    </w:p>
    <w:p w14:paraId="21E318A9"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 xml:space="preserve">(dále jen </w:t>
      </w:r>
      <w:r>
        <w:rPr>
          <w:rStyle w:val="CharStyle10"/>
          <w:b/>
          <w:bCs/>
          <w:i/>
          <w:iCs/>
          <w:color w:val="000000"/>
        </w:rPr>
        <w:t>„UNICRE)</w:t>
      </w:r>
    </w:p>
    <w:p w14:paraId="2035E16A" w14:textId="77777777" w:rsidR="00000000" w:rsidRDefault="0048714A">
      <w:pPr>
        <w:pStyle w:val="Style9"/>
        <w:framePr w:w="9184" w:h="13720" w:hRule="exact" w:wrap="none" w:vAnchor="page" w:hAnchor="page" w:x="1367" w:y="1685"/>
        <w:shd w:val="clear" w:color="auto" w:fill="auto"/>
        <w:spacing w:after="240" w:line="456" w:lineRule="auto"/>
      </w:pPr>
      <w:r>
        <w:rPr>
          <w:rStyle w:val="CharStyle10"/>
          <w:b/>
          <w:bCs/>
          <w:color w:val="000000"/>
        </w:rPr>
        <w:t xml:space="preserve">na straně jedné jako </w:t>
      </w:r>
      <w:r>
        <w:rPr>
          <w:rStyle w:val="CharStyle10"/>
          <w:b/>
          <w:bCs/>
          <w:i/>
          <w:iCs/>
          <w:color w:val="000000"/>
        </w:rPr>
        <w:t>„Příkaze!“</w:t>
      </w:r>
      <w:r>
        <w:rPr>
          <w:rStyle w:val="CharStyle10"/>
          <w:b/>
          <w:bCs/>
          <w:color w:val="000000"/>
        </w:rPr>
        <w:t xml:space="preserve">, každý z nich také jako </w:t>
      </w:r>
      <w:r>
        <w:rPr>
          <w:rStyle w:val="CharStyle10"/>
          <w:b/>
          <w:bCs/>
          <w:i/>
          <w:iCs/>
          <w:color w:val="000000"/>
        </w:rPr>
        <w:t>„Příkazce“</w:t>
      </w:r>
    </w:p>
    <w:p w14:paraId="4E156710" w14:textId="77777777" w:rsidR="00000000" w:rsidRDefault="0048714A">
      <w:pPr>
        <w:pStyle w:val="Style9"/>
        <w:framePr w:w="9184" w:h="13720" w:hRule="exact" w:wrap="none" w:vAnchor="page" w:hAnchor="page" w:x="1367" w:y="1685"/>
        <w:shd w:val="clear" w:color="auto" w:fill="auto"/>
        <w:spacing w:after="360" w:line="456" w:lineRule="auto"/>
      </w:pPr>
      <w:r>
        <w:rPr>
          <w:rStyle w:val="CharStyle10"/>
          <w:color w:val="000000"/>
        </w:rPr>
        <w:t>a</w:t>
      </w:r>
    </w:p>
    <w:p w14:paraId="261FBC90" w14:textId="77777777" w:rsidR="00000000" w:rsidRDefault="0048714A">
      <w:pPr>
        <w:pStyle w:val="Style7"/>
        <w:framePr w:w="9184" w:h="13720" w:hRule="exact" w:wrap="none" w:vAnchor="page" w:hAnchor="page" w:x="1367" w:y="1685"/>
        <w:shd w:val="clear" w:color="auto" w:fill="auto"/>
        <w:spacing w:after="0" w:line="456" w:lineRule="auto"/>
      </w:pPr>
      <w:bookmarkStart w:id="10" w:name="bookmark12"/>
      <w:r>
        <w:rPr>
          <w:rStyle w:val="CharStyle8"/>
          <w:b/>
          <w:bCs/>
          <w:color w:val="000000"/>
          <w:lang w:val="en-US" w:eastAsia="en-US"/>
        </w:rPr>
        <w:t xml:space="preserve">HARBER </w:t>
      </w:r>
      <w:r>
        <w:rPr>
          <w:rStyle w:val="CharStyle8"/>
          <w:b/>
          <w:bCs/>
          <w:color w:val="000000"/>
        </w:rPr>
        <w:t>IP s.r.o.</w:t>
      </w:r>
      <w:bookmarkEnd w:id="10"/>
    </w:p>
    <w:p w14:paraId="2A919B6F" w14:textId="77777777" w:rsidR="00000000" w:rsidRDefault="0048714A">
      <w:pPr>
        <w:pStyle w:val="Style7"/>
        <w:framePr w:w="9184" w:h="13720" w:hRule="exact" w:wrap="none" w:vAnchor="page" w:hAnchor="page" w:x="1367" w:y="1685"/>
        <w:shd w:val="clear" w:color="auto" w:fill="auto"/>
        <w:spacing w:after="0" w:line="456" w:lineRule="auto"/>
      </w:pPr>
      <w:bookmarkStart w:id="11" w:name="bookmark10"/>
      <w:bookmarkStart w:id="12" w:name="bookmark11"/>
      <w:bookmarkStart w:id="13" w:name="bookmark13"/>
      <w:r>
        <w:rPr>
          <w:rStyle w:val="CharStyle8"/>
          <w:b/>
          <w:bCs/>
          <w:color w:val="000000"/>
        </w:rPr>
        <w:t>Společnost patentových zástupců</w:t>
      </w:r>
      <w:bookmarkEnd w:id="11"/>
      <w:bookmarkEnd w:id="12"/>
      <w:bookmarkEnd w:id="13"/>
    </w:p>
    <w:p w14:paraId="2F04B0DD"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IČO: 06735932</w:t>
      </w:r>
    </w:p>
    <w:p w14:paraId="6201E952"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DIČ: CZ06735932</w:t>
      </w:r>
    </w:p>
    <w:p w14:paraId="7E60E339"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 xml:space="preserve">se sídlem Praha 7 - Holešovice, Dukelských hrdinů </w:t>
      </w:r>
      <w:r>
        <w:rPr>
          <w:rStyle w:val="CharStyle10"/>
          <w:color w:val="000000"/>
          <w:lang w:val="ru-RU" w:eastAsia="ru-RU"/>
        </w:rPr>
        <w:t xml:space="preserve">567/52, </w:t>
      </w:r>
      <w:r>
        <w:rPr>
          <w:rStyle w:val="CharStyle10"/>
          <w:color w:val="000000"/>
        </w:rPr>
        <w:t>Česká republika</w:t>
      </w:r>
    </w:p>
    <w:p w14:paraId="65FA0C3F"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zapsaná v obchodním rejstříku pod spisovou značkou: C 286821 vedená u Městského soudu v Praze zastoupená Ingrid Beránkovou Ambruzov</w:t>
      </w:r>
      <w:r>
        <w:rPr>
          <w:rStyle w:val="CharStyle10"/>
          <w:color w:val="000000"/>
        </w:rPr>
        <w:t>ou, LL.M., jednatelkou</w:t>
      </w:r>
    </w:p>
    <w:p w14:paraId="44B4C78B"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b/>
          <w:bCs/>
          <w:color w:val="000000"/>
        </w:rPr>
        <w:t xml:space="preserve">na straně druhé jako </w:t>
      </w:r>
      <w:r>
        <w:rPr>
          <w:rStyle w:val="CharStyle10"/>
          <w:b/>
          <w:bCs/>
          <w:i/>
          <w:iCs/>
          <w:color w:val="000000"/>
        </w:rPr>
        <w:t>„Příkazník“</w:t>
      </w:r>
    </w:p>
    <w:p w14:paraId="66580698"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 xml:space="preserve">(Příkazci a Příkazník dále také jednotlivě </w:t>
      </w:r>
      <w:r>
        <w:rPr>
          <w:rStyle w:val="CharStyle10"/>
          <w:b/>
          <w:bCs/>
          <w:i/>
          <w:iCs/>
          <w:color w:val="000000"/>
        </w:rPr>
        <w:t>„Strana“</w:t>
      </w:r>
      <w:r>
        <w:rPr>
          <w:rStyle w:val="CharStyle10"/>
          <w:color w:val="000000"/>
        </w:rPr>
        <w:t xml:space="preserve"> nebo společně </w:t>
      </w:r>
      <w:r>
        <w:rPr>
          <w:rStyle w:val="CharStyle10"/>
          <w:b/>
          <w:bCs/>
          <w:i/>
          <w:iCs/>
          <w:color w:val="000000"/>
        </w:rPr>
        <w:t>„Straný)</w:t>
      </w:r>
    </w:p>
    <w:p w14:paraId="5A01F306" w14:textId="77777777" w:rsidR="00000000" w:rsidRDefault="0048714A">
      <w:pPr>
        <w:pStyle w:val="Style9"/>
        <w:framePr w:w="9184" w:h="13720" w:hRule="exact" w:wrap="none" w:vAnchor="page" w:hAnchor="page" w:x="1367" w:y="1685"/>
        <w:shd w:val="clear" w:color="auto" w:fill="auto"/>
        <w:spacing w:after="480" w:line="305" w:lineRule="auto"/>
      </w:pPr>
      <w:r>
        <w:rPr>
          <w:rStyle w:val="CharStyle10"/>
          <w:color w:val="000000"/>
        </w:rPr>
        <w:t xml:space="preserve">uzavírají v souladu s ust. § 2430 </w:t>
      </w:r>
      <w:r>
        <w:rPr>
          <w:rStyle w:val="CharStyle10"/>
          <w:color w:val="000000"/>
          <w:lang w:val="en-US" w:eastAsia="en-US"/>
        </w:rPr>
        <w:t xml:space="preserve">an. </w:t>
      </w:r>
      <w:r>
        <w:rPr>
          <w:rStyle w:val="CharStyle10"/>
          <w:color w:val="000000"/>
        </w:rPr>
        <w:t xml:space="preserve">zákona č. </w:t>
      </w:r>
      <w:r>
        <w:rPr>
          <w:rStyle w:val="CharStyle10"/>
          <w:color w:val="000000"/>
          <w:lang w:val="ru-RU" w:eastAsia="ru-RU"/>
        </w:rPr>
        <w:t xml:space="preserve">89/2012 </w:t>
      </w:r>
      <w:r>
        <w:rPr>
          <w:rStyle w:val="CharStyle10"/>
          <w:color w:val="000000"/>
        </w:rPr>
        <w:t>Sb., občanského zákoníku, ve znění pozdějších předpisů tuto pří</w:t>
      </w:r>
      <w:r>
        <w:rPr>
          <w:rStyle w:val="CharStyle10"/>
          <w:color w:val="000000"/>
        </w:rPr>
        <w:t xml:space="preserve">kazní smlouvu o poskytování služeb patentového zástupce (dále jen </w:t>
      </w:r>
      <w:r>
        <w:rPr>
          <w:rStyle w:val="CharStyle10"/>
          <w:b/>
          <w:bCs/>
          <w:i/>
          <w:iCs/>
          <w:color w:val="000000"/>
        </w:rPr>
        <w:t>„Smlouva“):</w:t>
      </w:r>
    </w:p>
    <w:p w14:paraId="17D5060C" w14:textId="77777777" w:rsidR="00000000" w:rsidRDefault="0048714A">
      <w:pPr>
        <w:pStyle w:val="Style7"/>
        <w:framePr w:w="9184" w:h="13720" w:hRule="exact" w:wrap="none" w:vAnchor="page" w:hAnchor="page" w:x="1367" w:y="1685"/>
        <w:shd w:val="clear" w:color="auto" w:fill="auto"/>
        <w:spacing w:after="0" w:line="456" w:lineRule="auto"/>
      </w:pPr>
      <w:bookmarkStart w:id="14" w:name="bookmark14"/>
      <w:bookmarkStart w:id="15" w:name="bookmark15"/>
      <w:bookmarkStart w:id="16" w:name="bookmark16"/>
      <w:r>
        <w:rPr>
          <w:rStyle w:val="CharStyle8"/>
          <w:b/>
          <w:bCs/>
          <w:color w:val="000000"/>
        </w:rPr>
        <w:t>PREAMBULE</w:t>
      </w:r>
      <w:bookmarkEnd w:id="14"/>
      <w:bookmarkEnd w:id="15"/>
      <w:bookmarkEnd w:id="16"/>
    </w:p>
    <w:p w14:paraId="6255BE2B" w14:textId="77777777" w:rsidR="00000000" w:rsidRDefault="0048714A">
      <w:pPr>
        <w:pStyle w:val="Style9"/>
        <w:framePr w:w="9184" w:h="13720" w:hRule="exact" w:wrap="none" w:vAnchor="page" w:hAnchor="page" w:x="1367" w:y="1685"/>
        <w:shd w:val="clear" w:color="auto" w:fill="auto"/>
        <w:spacing w:after="0" w:line="456" w:lineRule="auto"/>
      </w:pPr>
      <w:r>
        <w:rPr>
          <w:rStyle w:val="CharStyle10"/>
          <w:color w:val="000000"/>
        </w:rPr>
        <w:t xml:space="preserve">Vzhledem </w:t>
      </w:r>
      <w:r>
        <w:rPr>
          <w:rStyle w:val="CharStyle10"/>
          <w:color w:val="000000"/>
          <w:lang w:val="ru-RU" w:eastAsia="ru-RU"/>
        </w:rPr>
        <w:t xml:space="preserve">к </w:t>
      </w:r>
      <w:r>
        <w:rPr>
          <w:rStyle w:val="CharStyle10"/>
          <w:color w:val="000000"/>
        </w:rPr>
        <w:t>tomu, že:</w:t>
      </w:r>
    </w:p>
    <w:p w14:paraId="0E6D6039" w14:textId="77777777" w:rsidR="00000000" w:rsidRDefault="0048714A">
      <w:pPr>
        <w:pStyle w:val="Style9"/>
        <w:framePr w:w="9184" w:h="13720" w:hRule="exact" w:wrap="none" w:vAnchor="page" w:hAnchor="page" w:x="1367" w:y="1685"/>
        <w:numPr>
          <w:ilvl w:val="0"/>
          <w:numId w:val="1"/>
        </w:numPr>
        <w:shd w:val="clear" w:color="auto" w:fill="auto"/>
        <w:tabs>
          <w:tab w:val="left" w:pos="745"/>
        </w:tabs>
        <w:spacing w:after="0"/>
        <w:ind w:left="720" w:hanging="360"/>
      </w:pPr>
      <w:bookmarkStart w:id="17" w:name="bookmark17"/>
      <w:bookmarkEnd w:id="17"/>
      <w:r>
        <w:rPr>
          <w:rStyle w:val="CharStyle10"/>
          <w:color w:val="000000"/>
          <w:lang w:val="en-US" w:eastAsia="en-US"/>
        </w:rPr>
        <w:t xml:space="preserve">HARBER </w:t>
      </w:r>
      <w:r>
        <w:rPr>
          <w:rStyle w:val="CharStyle10"/>
          <w:color w:val="000000"/>
        </w:rPr>
        <w:t>IP s.r.o. (Příkazník) je společ</w:t>
      </w:r>
      <w:r>
        <w:rPr>
          <w:rStyle w:val="CharStyle10"/>
          <w:color w:val="000000"/>
        </w:rPr>
        <w:t>nost patentových zástupců zapsaná do rejstříku patentových zástupců vedeném Komorou patentových zástupců České republiky pod reg. č. 2522 a u Úřadu Evropské</w:t>
      </w:r>
    </w:p>
    <w:p w14:paraId="15113411" w14:textId="77777777" w:rsidR="00000000" w:rsidRDefault="0048714A">
      <w:pPr>
        <w:pStyle w:val="Style13"/>
        <w:framePr w:wrap="none" w:vAnchor="page" w:hAnchor="page" w:x="5910" w:y="15992"/>
        <w:shd w:val="clear" w:color="auto" w:fill="auto"/>
        <w:rPr>
          <w:sz w:val="24"/>
          <w:szCs w:val="24"/>
        </w:rPr>
      </w:pPr>
      <w:r>
        <w:rPr>
          <w:rStyle w:val="CharStyle14"/>
          <w:rFonts w:ascii="Times New Roman" w:hAnsi="Times New Roman" w:cs="Times New Roman"/>
          <w:i/>
          <w:iCs/>
          <w:color w:val="000000"/>
          <w:sz w:val="24"/>
          <w:szCs w:val="24"/>
        </w:rPr>
        <w:t>1</w:t>
      </w:r>
    </w:p>
    <w:p w14:paraId="50071CFB" w14:textId="77777777" w:rsidR="00000000" w:rsidRDefault="0048714A">
      <w:pPr>
        <w:spacing w:line="1" w:lineRule="exact"/>
        <w:rPr>
          <w:color w:val="auto"/>
        </w:rPr>
        <w:sectPr w:rsidR="00000000">
          <w:pgSz w:w="12100" w:h="16974"/>
          <w:pgMar w:top="360" w:right="360" w:bottom="360" w:left="360" w:header="0" w:footer="3" w:gutter="0"/>
          <w:cols w:space="720"/>
          <w:noEndnote/>
          <w:docGrid w:linePitch="360"/>
        </w:sectPr>
      </w:pPr>
    </w:p>
    <w:p w14:paraId="3BEFBADA" w14:textId="77777777" w:rsidR="00000000" w:rsidRDefault="0048714A">
      <w:pPr>
        <w:pStyle w:val="Style9"/>
        <w:framePr w:w="9076" w:h="13129" w:hRule="exact" w:wrap="none" w:vAnchor="page" w:hAnchor="page" w:x="1363" w:y="1541"/>
        <w:shd w:val="clear" w:color="auto" w:fill="auto"/>
        <w:ind w:left="720" w:firstLine="60"/>
        <w:jc w:val="both"/>
      </w:pPr>
      <w:r>
        <w:rPr>
          <w:rStyle w:val="CharStyle10"/>
          <w:color w:val="000000"/>
        </w:rPr>
        <w:lastRenderedPageBreak/>
        <w:t>unie pro duševní vlastnictví (EUIPO) pod č. 85291. Příkazník je oprá</w:t>
      </w:r>
      <w:r>
        <w:rPr>
          <w:rStyle w:val="CharStyle10"/>
          <w:color w:val="000000"/>
        </w:rPr>
        <w:t xml:space="preserve">vněn poskytovat služby patentového zástupce dle příslušných ustanovení zákona č. </w:t>
      </w:r>
      <w:r>
        <w:rPr>
          <w:rStyle w:val="CharStyle10"/>
          <w:color w:val="000000"/>
          <w:lang w:val="ru-RU" w:eastAsia="ru-RU"/>
        </w:rPr>
        <w:t xml:space="preserve">417/2004 </w:t>
      </w:r>
      <w:r>
        <w:rPr>
          <w:rStyle w:val="CharStyle10"/>
          <w:color w:val="000000"/>
        </w:rPr>
        <w:t>Sb., o patentových zástupcích, ve znění pozdějších předpisů. Statutární orgány a zaměstnanci Příkazníka jsou kvalifikovaní patentoví zástupci oprávnění poskytovat slu</w:t>
      </w:r>
      <w:r>
        <w:rPr>
          <w:rStyle w:val="CharStyle10"/>
          <w:color w:val="000000"/>
        </w:rPr>
        <w:t xml:space="preserve">žby patentového zástupce a zastupovat třetí osoby před Úřadem průmyslového vlastnictví ČR, Úřadem Evropské unie pro duševní vlastnictví (EUIPO), Mezinárodním úřadem Světové organizace pro duševní vlastnictví </w:t>
      </w:r>
      <w:r>
        <w:rPr>
          <w:rStyle w:val="CharStyle10"/>
          <w:color w:val="000000"/>
          <w:lang w:val="en-US" w:eastAsia="en-US"/>
        </w:rPr>
        <w:t xml:space="preserve">(WIPO) </w:t>
      </w:r>
      <w:r>
        <w:rPr>
          <w:rStyle w:val="CharStyle10"/>
          <w:color w:val="000000"/>
        </w:rPr>
        <w:t>a Evropským patentovým úřadem (EPO);</w:t>
      </w:r>
    </w:p>
    <w:p w14:paraId="76E005B9" w14:textId="77777777" w:rsidR="00000000" w:rsidRDefault="0048714A">
      <w:pPr>
        <w:pStyle w:val="Style9"/>
        <w:framePr w:w="9076" w:h="13129" w:hRule="exact" w:wrap="none" w:vAnchor="page" w:hAnchor="page" w:x="1363" w:y="1541"/>
        <w:numPr>
          <w:ilvl w:val="0"/>
          <w:numId w:val="1"/>
        </w:numPr>
        <w:shd w:val="clear" w:color="auto" w:fill="auto"/>
        <w:tabs>
          <w:tab w:val="left" w:pos="565"/>
        </w:tabs>
        <w:ind w:left="640" w:hanging="640"/>
        <w:jc w:val="both"/>
      </w:pPr>
      <w:bookmarkStart w:id="18" w:name="bookmark18"/>
      <w:bookmarkEnd w:id="18"/>
      <w:r>
        <w:rPr>
          <w:rStyle w:val="CharStyle10"/>
          <w:color w:val="000000"/>
        </w:rPr>
        <w:t>Příkazci mají zájem pověřit Příkazníka, aby pro Příkazce a na jejich účet vykonal určité činnosti a poskytoval jim služby patentového zástupce blíže specifikované touto Smlouvou;</w:t>
      </w:r>
    </w:p>
    <w:p w14:paraId="0B4883D2" w14:textId="77777777" w:rsidR="00000000" w:rsidRDefault="0048714A">
      <w:pPr>
        <w:pStyle w:val="Style9"/>
        <w:framePr w:w="9076" w:h="13129" w:hRule="exact" w:wrap="none" w:vAnchor="page" w:hAnchor="page" w:x="1363" w:y="1541"/>
        <w:numPr>
          <w:ilvl w:val="0"/>
          <w:numId w:val="1"/>
        </w:numPr>
        <w:shd w:val="clear" w:color="auto" w:fill="auto"/>
        <w:tabs>
          <w:tab w:val="left" w:pos="565"/>
        </w:tabs>
        <w:jc w:val="both"/>
      </w:pPr>
      <w:bookmarkStart w:id="19" w:name="bookmark19"/>
      <w:bookmarkEnd w:id="19"/>
      <w:r>
        <w:rPr>
          <w:rStyle w:val="CharStyle10"/>
          <w:color w:val="000000"/>
        </w:rPr>
        <w:t>Příkazci a Příkazník</w:t>
      </w:r>
      <w:r>
        <w:rPr>
          <w:rStyle w:val="CharStyle10"/>
          <w:color w:val="000000"/>
        </w:rPr>
        <w:t xml:space="preserve"> se dohodli na podmínkách vzájemné spolupráce;</w:t>
      </w:r>
    </w:p>
    <w:p w14:paraId="77F5BB45" w14:textId="77777777" w:rsidR="00000000" w:rsidRDefault="0048714A">
      <w:pPr>
        <w:pStyle w:val="Style9"/>
        <w:framePr w:w="9076" w:h="13129" w:hRule="exact" w:wrap="none" w:vAnchor="page" w:hAnchor="page" w:x="1363" w:y="1541"/>
        <w:shd w:val="clear" w:color="auto" w:fill="auto"/>
        <w:spacing w:after="440"/>
        <w:jc w:val="both"/>
      </w:pPr>
      <w:r>
        <w:rPr>
          <w:rStyle w:val="CharStyle10"/>
          <w:b/>
          <w:bCs/>
          <w:color w:val="000000"/>
        </w:rPr>
        <w:t>PROTO SE STRANY DOHODLY, JAK NÁSLEDUJE:</w:t>
      </w:r>
    </w:p>
    <w:p w14:paraId="291E37CF" w14:textId="77777777" w:rsidR="00000000" w:rsidRDefault="0048714A">
      <w:pPr>
        <w:pStyle w:val="Style7"/>
        <w:framePr w:w="9076" w:h="13129" w:hRule="exact" w:wrap="none" w:vAnchor="page" w:hAnchor="page" w:x="1363" w:y="1541"/>
        <w:shd w:val="clear" w:color="auto" w:fill="auto"/>
        <w:jc w:val="both"/>
      </w:pPr>
      <w:bookmarkStart w:id="20" w:name="bookmark20"/>
      <w:bookmarkStart w:id="21" w:name="bookmark21"/>
      <w:bookmarkStart w:id="22" w:name="bookmark22"/>
      <w:r>
        <w:rPr>
          <w:rStyle w:val="CharStyle8"/>
          <w:b/>
          <w:bCs/>
          <w:color w:val="000000"/>
        </w:rPr>
        <w:t>ČLÁNEK 1 - Předmět Smlouvy</w:t>
      </w:r>
      <w:bookmarkEnd w:id="20"/>
      <w:bookmarkEnd w:id="21"/>
      <w:bookmarkEnd w:id="22"/>
    </w:p>
    <w:p w14:paraId="074FCFDA" w14:textId="77777777" w:rsidR="00000000" w:rsidRDefault="0048714A">
      <w:pPr>
        <w:pStyle w:val="Style9"/>
        <w:framePr w:w="9076" w:h="13129" w:hRule="exact" w:wrap="none" w:vAnchor="page" w:hAnchor="page" w:x="1363" w:y="1541"/>
        <w:numPr>
          <w:ilvl w:val="0"/>
          <w:numId w:val="2"/>
        </w:numPr>
        <w:shd w:val="clear" w:color="auto" w:fill="auto"/>
        <w:tabs>
          <w:tab w:val="left" w:pos="565"/>
        </w:tabs>
        <w:ind w:left="640" w:hanging="640"/>
        <w:jc w:val="both"/>
      </w:pPr>
      <w:bookmarkStart w:id="23" w:name="bookmark23"/>
      <w:bookmarkEnd w:id="23"/>
      <w:r>
        <w:rPr>
          <w:rStyle w:val="CharStyle10"/>
          <w:color w:val="000000"/>
        </w:rPr>
        <w:t>Předmětem této Smlouvy je provedení následujících činnost</w:t>
      </w:r>
      <w:r>
        <w:rPr>
          <w:rStyle w:val="CharStyle10"/>
          <w:color w:val="000000"/>
        </w:rPr>
        <w:t>í a poskytování následujících služeb patentových zástupců Příkazníkem pro Příkazce, na základě jejich jednotlivých pokynů, jejich jménem a na jejich účet:</w:t>
      </w:r>
    </w:p>
    <w:p w14:paraId="1BE594E5" w14:textId="77777777" w:rsidR="00000000" w:rsidRDefault="0048714A">
      <w:pPr>
        <w:pStyle w:val="Style9"/>
        <w:framePr w:w="9076" w:h="13129" w:hRule="exact" w:wrap="none" w:vAnchor="page" w:hAnchor="page" w:x="1363" w:y="1541"/>
        <w:numPr>
          <w:ilvl w:val="0"/>
          <w:numId w:val="3"/>
        </w:numPr>
        <w:shd w:val="clear" w:color="auto" w:fill="auto"/>
        <w:tabs>
          <w:tab w:val="left" w:pos="1029"/>
        </w:tabs>
        <w:ind w:firstLine="640"/>
        <w:jc w:val="both"/>
      </w:pPr>
      <w:bookmarkStart w:id="24" w:name="bookmark24"/>
      <w:bookmarkEnd w:id="24"/>
      <w:r>
        <w:rPr>
          <w:rStyle w:val="CharStyle10"/>
          <w:color w:val="000000"/>
        </w:rPr>
        <w:t>příprava a podání přihlášky užitného vzoru v České republice;</w:t>
      </w:r>
    </w:p>
    <w:p w14:paraId="518DDF98" w14:textId="77777777" w:rsidR="00000000" w:rsidRDefault="0048714A">
      <w:pPr>
        <w:pStyle w:val="Style9"/>
        <w:framePr w:w="9076" w:h="13129" w:hRule="exact" w:wrap="none" w:vAnchor="page" w:hAnchor="page" w:x="1363" w:y="1541"/>
        <w:numPr>
          <w:ilvl w:val="0"/>
          <w:numId w:val="3"/>
        </w:numPr>
        <w:shd w:val="clear" w:color="auto" w:fill="auto"/>
        <w:tabs>
          <w:tab w:val="left" w:pos="1029"/>
        </w:tabs>
        <w:ind w:left="1040" w:hanging="340"/>
        <w:jc w:val="both"/>
      </w:pPr>
      <w:bookmarkStart w:id="25" w:name="bookmark25"/>
      <w:bookmarkEnd w:id="25"/>
      <w:r>
        <w:rPr>
          <w:rStyle w:val="CharStyle10"/>
          <w:color w:val="000000"/>
        </w:rPr>
        <w:t>zastupování Příkazců v řízeních o přihlášených průmyslových právech dle písm. a) a na ně navazujících práv před příslušnými zápisnými úřady v České republice i v zahraničí, v řízeních ve věcech sporných a při změnách údajů a zápisech jiných skuteč</w:t>
      </w:r>
      <w:r>
        <w:rPr>
          <w:rStyle w:val="CharStyle10"/>
          <w:color w:val="000000"/>
        </w:rPr>
        <w:t>ností v rejstřících vedených těmito úřady; pro vyloučení pochybností Příkazník potvrzuje, že bude osobně zastupovat Příkazce v řízeních o přihlášených průmyslových právech dle písm. a) před Úřadem průmyslového vlastnictví České republiky;</w:t>
      </w:r>
    </w:p>
    <w:p w14:paraId="4AC7B238" w14:textId="77777777" w:rsidR="00000000" w:rsidRDefault="0048714A">
      <w:pPr>
        <w:pStyle w:val="Style9"/>
        <w:framePr w:w="9076" w:h="13129" w:hRule="exact" w:wrap="none" w:vAnchor="page" w:hAnchor="page" w:x="1363" w:y="1541"/>
        <w:numPr>
          <w:ilvl w:val="0"/>
          <w:numId w:val="3"/>
        </w:numPr>
        <w:shd w:val="clear" w:color="auto" w:fill="auto"/>
        <w:tabs>
          <w:tab w:val="left" w:pos="1029"/>
        </w:tabs>
        <w:ind w:left="1040" w:hanging="340"/>
        <w:jc w:val="both"/>
      </w:pPr>
      <w:bookmarkStart w:id="26" w:name="bookmark26"/>
      <w:bookmarkEnd w:id="26"/>
      <w:r>
        <w:rPr>
          <w:rStyle w:val="CharStyle10"/>
          <w:color w:val="000000"/>
        </w:rPr>
        <w:t>zprostředkování zastupování a správa případů průmyslových práv Příkazců v zahraničí, včetně komunikace, instrukcí a předávání pokynů a dokumentů Příkazce pověřeným zahraničním patentovým zástupcům a zprostředkování úhrady ceny za jejich</w:t>
      </w:r>
      <w:r>
        <w:rPr>
          <w:rStyle w:val="CharStyle10"/>
          <w:color w:val="000000"/>
        </w:rPr>
        <w:t xml:space="preserve"> služby;</w:t>
      </w:r>
    </w:p>
    <w:p w14:paraId="6A0CECAD" w14:textId="77777777" w:rsidR="00000000" w:rsidRDefault="0048714A">
      <w:pPr>
        <w:pStyle w:val="Style9"/>
        <w:framePr w:w="9076" w:h="13129" w:hRule="exact" w:wrap="none" w:vAnchor="page" w:hAnchor="page" w:x="1363" w:y="1541"/>
        <w:numPr>
          <w:ilvl w:val="0"/>
          <w:numId w:val="3"/>
        </w:numPr>
        <w:shd w:val="clear" w:color="auto" w:fill="auto"/>
        <w:tabs>
          <w:tab w:val="left" w:pos="1029"/>
        </w:tabs>
        <w:spacing w:line="360" w:lineRule="auto"/>
        <w:ind w:left="1040" w:hanging="340"/>
        <w:jc w:val="both"/>
      </w:pPr>
      <w:bookmarkStart w:id="27" w:name="bookmark27"/>
      <w:bookmarkEnd w:id="27"/>
      <w:r>
        <w:rPr>
          <w:rStyle w:val="CharStyle10"/>
          <w:color w:val="000000"/>
        </w:rPr>
        <w:t>zastupování při úkonech a právních jednáních souvisejících s udržováním výše uvedených průmyslových práv v platnosti v České republice i v zahraničí v souladu s příslušnými právními předpisy a v odpovídajících termínech s v</w:t>
      </w:r>
      <w:r>
        <w:rPr>
          <w:rStyle w:val="CharStyle10"/>
          <w:color w:val="000000"/>
        </w:rPr>
        <w:t>ýhradou ukončení těchto práv rozhodnutím Příkazců;</w:t>
      </w:r>
    </w:p>
    <w:p w14:paraId="0CE09CFD" w14:textId="77777777" w:rsidR="00000000" w:rsidRDefault="0048714A">
      <w:pPr>
        <w:pStyle w:val="Style9"/>
        <w:framePr w:w="9076" w:h="13129" w:hRule="exact" w:wrap="none" w:vAnchor="page" w:hAnchor="page" w:x="1363" w:y="1541"/>
        <w:numPr>
          <w:ilvl w:val="0"/>
          <w:numId w:val="3"/>
        </w:numPr>
        <w:shd w:val="clear" w:color="auto" w:fill="auto"/>
        <w:tabs>
          <w:tab w:val="left" w:pos="1029"/>
        </w:tabs>
        <w:ind w:firstLine="580"/>
        <w:jc w:val="both"/>
      </w:pPr>
      <w:bookmarkStart w:id="28" w:name="bookmark28"/>
      <w:bookmarkEnd w:id="28"/>
      <w:r>
        <w:rPr>
          <w:rStyle w:val="CharStyle10"/>
          <w:color w:val="000000"/>
        </w:rPr>
        <w:t>další související služby patentových zástupců</w:t>
      </w:r>
    </w:p>
    <w:p w14:paraId="1FF35E38" w14:textId="77777777" w:rsidR="00000000" w:rsidRDefault="0048714A">
      <w:pPr>
        <w:pStyle w:val="Style9"/>
        <w:framePr w:w="9076" w:h="13129" w:hRule="exact" w:wrap="none" w:vAnchor="page" w:hAnchor="page" w:x="1363" w:y="1541"/>
        <w:shd w:val="clear" w:color="auto" w:fill="auto"/>
        <w:ind w:firstLine="860"/>
        <w:jc w:val="both"/>
      </w:pPr>
      <w:r>
        <w:rPr>
          <w:rStyle w:val="CharStyle10"/>
          <w:color w:val="000000"/>
        </w:rPr>
        <w:t xml:space="preserve">(souhrnně dále jen </w:t>
      </w:r>
      <w:r>
        <w:rPr>
          <w:rStyle w:val="CharStyle10"/>
          <w:b/>
          <w:bCs/>
          <w:i/>
          <w:iCs/>
          <w:color w:val="000000"/>
        </w:rPr>
        <w:t>„Služby).</w:t>
      </w:r>
    </w:p>
    <w:p w14:paraId="567248AF" w14:textId="77777777" w:rsidR="00000000" w:rsidRDefault="0048714A">
      <w:pPr>
        <w:pStyle w:val="Style9"/>
        <w:framePr w:w="9076" w:h="13129" w:hRule="exact" w:wrap="none" w:vAnchor="page" w:hAnchor="page" w:x="1363" w:y="1541"/>
        <w:numPr>
          <w:ilvl w:val="0"/>
          <w:numId w:val="2"/>
        </w:numPr>
        <w:shd w:val="clear" w:color="auto" w:fill="auto"/>
        <w:tabs>
          <w:tab w:val="left" w:pos="565"/>
        </w:tabs>
        <w:ind w:left="640" w:hanging="640"/>
        <w:jc w:val="both"/>
      </w:pPr>
      <w:bookmarkStart w:id="29" w:name="bookmark29"/>
      <w:bookmarkEnd w:id="29"/>
      <w:r>
        <w:rPr>
          <w:rStyle w:val="CharStyle10"/>
          <w:color w:val="000000"/>
        </w:rPr>
        <w:t>Příkazník přijímá pověření Příkazců a zavazuje se pro Pří</w:t>
      </w:r>
      <w:r>
        <w:rPr>
          <w:rStyle w:val="CharStyle10"/>
          <w:color w:val="000000"/>
        </w:rPr>
        <w:t>kazce, jejich jménem a na jejich účet poskytovat Služby dle odst. 1.1 výše, a to na základě jednotlivých objednávek, v nichž budou specifikovány konkrétní případy, zadání a pokyny Příkazců.</w:t>
      </w:r>
    </w:p>
    <w:p w14:paraId="795B4035" w14:textId="77777777" w:rsidR="00000000" w:rsidRDefault="0048714A">
      <w:pPr>
        <w:pStyle w:val="Style9"/>
        <w:framePr w:w="9076" w:h="13129" w:hRule="exact" w:wrap="none" w:vAnchor="page" w:hAnchor="page" w:x="1363" w:y="1541"/>
        <w:numPr>
          <w:ilvl w:val="0"/>
          <w:numId w:val="2"/>
        </w:numPr>
        <w:shd w:val="clear" w:color="auto" w:fill="auto"/>
        <w:tabs>
          <w:tab w:val="left" w:pos="565"/>
        </w:tabs>
        <w:ind w:left="640" w:hanging="640"/>
        <w:jc w:val="both"/>
      </w:pPr>
      <w:bookmarkStart w:id="30" w:name="bookmark30"/>
      <w:bookmarkEnd w:id="30"/>
      <w:r>
        <w:rPr>
          <w:rStyle w:val="CharStyle10"/>
          <w:color w:val="000000"/>
        </w:rPr>
        <w:t>Příkazci se zavazují Příkazníkovi za posk</w:t>
      </w:r>
      <w:r>
        <w:rPr>
          <w:rStyle w:val="CharStyle10"/>
          <w:color w:val="000000"/>
        </w:rPr>
        <w:t>ytování Služeb zaplatit odměnu ve výši a za podmínek sjednaných níže.</w:t>
      </w:r>
    </w:p>
    <w:p w14:paraId="3CBB1AE7" w14:textId="77777777" w:rsidR="00000000" w:rsidRDefault="0048714A">
      <w:pPr>
        <w:pStyle w:val="Style9"/>
        <w:framePr w:w="9076" w:h="13129" w:hRule="exact" w:wrap="none" w:vAnchor="page" w:hAnchor="page" w:x="1363" w:y="1541"/>
        <w:numPr>
          <w:ilvl w:val="0"/>
          <w:numId w:val="2"/>
        </w:numPr>
        <w:shd w:val="clear" w:color="auto" w:fill="auto"/>
        <w:tabs>
          <w:tab w:val="left" w:pos="565"/>
        </w:tabs>
        <w:spacing w:after="0"/>
        <w:jc w:val="both"/>
      </w:pPr>
      <w:bookmarkStart w:id="31" w:name="bookmark31"/>
      <w:bookmarkEnd w:id="31"/>
      <w:r>
        <w:rPr>
          <w:rStyle w:val="CharStyle10"/>
          <w:color w:val="000000"/>
        </w:rPr>
        <w:t xml:space="preserve">Příkazník prohlašuje, že je společností patentových zástupců zapsanou do rejstříku patentových zástupců vedeném Komorou patentových zástupců České republiky pod </w:t>
      </w:r>
      <w:r>
        <w:rPr>
          <w:rStyle w:val="CharStyle10"/>
          <w:color w:val="000000"/>
        </w:rPr>
        <w:t>reg. č. 2522 a mezi jeho zaměstnanci jsou kvalifikovaní patentoví zástupci oprávnění poskytovat služby patentového zástupce a zastupovat třetí osoby před Úřadem průmyslového vlastnictví, Úřadem Evropské unie pro duševní vlastnictví (EUIPO), Mezinárodním úř</w:t>
      </w:r>
      <w:r>
        <w:rPr>
          <w:rStyle w:val="CharStyle10"/>
          <w:color w:val="000000"/>
        </w:rPr>
        <w:t xml:space="preserve">adem Světové organizace pro duševní vlastnictví </w:t>
      </w:r>
      <w:r>
        <w:rPr>
          <w:rStyle w:val="CharStyle10"/>
          <w:color w:val="000000"/>
          <w:lang w:val="en-US" w:eastAsia="en-US"/>
        </w:rPr>
        <w:t xml:space="preserve">(WIPO) </w:t>
      </w:r>
      <w:r>
        <w:rPr>
          <w:rStyle w:val="CharStyle10"/>
          <w:color w:val="000000"/>
        </w:rPr>
        <w:t>a Evropským patentovým úřadem (EPO). Příkazník je oprávněn poskytovat služby patentového zástupce a uzavřel smlouvu o pojištění odpovědnosti za škodu způsobenou poskytováním služeb patentového zástupce</w:t>
      </w:r>
      <w:r>
        <w:rPr>
          <w:rStyle w:val="CharStyle10"/>
          <w:color w:val="000000"/>
        </w:rPr>
        <w:t xml:space="preserve">, to vše v souladu s příslušnými ustanoveními zákona č. </w:t>
      </w:r>
      <w:r>
        <w:rPr>
          <w:rStyle w:val="CharStyle10"/>
          <w:color w:val="000000"/>
          <w:lang w:val="ru-RU" w:eastAsia="ru-RU"/>
        </w:rPr>
        <w:t xml:space="preserve">417/2004 </w:t>
      </w:r>
      <w:r>
        <w:rPr>
          <w:rStyle w:val="CharStyle10"/>
          <w:color w:val="000000"/>
        </w:rPr>
        <w:t>Sb., o patentových zástupcích, ve zněni pozdějších předpisů.</w:t>
      </w:r>
    </w:p>
    <w:p w14:paraId="7103EE40" w14:textId="77777777" w:rsidR="00000000" w:rsidRDefault="0048714A">
      <w:pPr>
        <w:pStyle w:val="Style13"/>
        <w:framePr w:wrap="none" w:vAnchor="page" w:hAnchor="page" w:x="5762" w:y="15804"/>
        <w:shd w:val="clear" w:color="auto" w:fill="auto"/>
      </w:pPr>
      <w:r>
        <w:rPr>
          <w:rStyle w:val="CharStyle14"/>
          <w:color w:val="000000"/>
        </w:rPr>
        <w:t>2</w:t>
      </w:r>
    </w:p>
    <w:p w14:paraId="3ED80164" w14:textId="77777777" w:rsidR="00000000" w:rsidRDefault="0048714A">
      <w:pPr>
        <w:spacing w:line="1" w:lineRule="exact"/>
        <w:rPr>
          <w:color w:val="auto"/>
        </w:rPr>
        <w:sectPr w:rsidR="00000000">
          <w:pgSz w:w="11984" w:h="16895"/>
          <w:pgMar w:top="360" w:right="360" w:bottom="360" w:left="360" w:header="0" w:footer="3" w:gutter="0"/>
          <w:cols w:space="720"/>
          <w:noEndnote/>
          <w:docGrid w:linePitch="360"/>
        </w:sectPr>
      </w:pPr>
    </w:p>
    <w:p w14:paraId="7FBA21C8" w14:textId="77777777" w:rsidR="00000000" w:rsidRDefault="0048714A">
      <w:pPr>
        <w:pStyle w:val="Style7"/>
        <w:framePr w:w="9130" w:h="13414" w:hRule="exact" w:wrap="none" w:vAnchor="page" w:hAnchor="page" w:x="1356" w:y="1550"/>
        <w:shd w:val="clear" w:color="auto" w:fill="auto"/>
        <w:jc w:val="both"/>
      </w:pPr>
      <w:bookmarkStart w:id="32" w:name="bookmark32"/>
      <w:bookmarkStart w:id="33" w:name="bookmark33"/>
      <w:bookmarkStart w:id="34" w:name="bookmark34"/>
      <w:r>
        <w:rPr>
          <w:rStyle w:val="CharStyle8"/>
          <w:b/>
          <w:bCs/>
          <w:color w:val="000000"/>
        </w:rPr>
        <w:lastRenderedPageBreak/>
        <w:t>ČLÁNEK 2 - Povinnosti Příkazníka</w:t>
      </w:r>
      <w:bookmarkEnd w:id="32"/>
      <w:bookmarkEnd w:id="33"/>
      <w:bookmarkEnd w:id="34"/>
    </w:p>
    <w:p w14:paraId="22AEE84C" w14:textId="77777777" w:rsidR="00000000" w:rsidRDefault="0048714A">
      <w:pPr>
        <w:pStyle w:val="Style9"/>
        <w:framePr w:w="9130" w:h="13414" w:hRule="exact" w:wrap="none" w:vAnchor="page" w:hAnchor="page" w:x="1356" w:y="1550"/>
        <w:numPr>
          <w:ilvl w:val="0"/>
          <w:numId w:val="4"/>
        </w:numPr>
        <w:shd w:val="clear" w:color="auto" w:fill="auto"/>
        <w:tabs>
          <w:tab w:val="left" w:pos="572"/>
        </w:tabs>
        <w:ind w:left="660" w:hanging="660"/>
        <w:jc w:val="both"/>
      </w:pPr>
      <w:bookmarkStart w:id="35" w:name="bookmark35"/>
      <w:bookmarkEnd w:id="35"/>
      <w:r>
        <w:rPr>
          <w:rStyle w:val="CharStyle10"/>
          <w:color w:val="000000"/>
        </w:rPr>
        <w:t>Příkazník je povinen Příkazcům poskytovat Služby s odbornou péčí, řádně, pečlivě a v souladu s právy a oprávněnými zájmy Příkazců a podle jeho pokynů, to vše v souladu a v mezích příslušných právních a profesních předpis</w:t>
      </w:r>
      <w:r>
        <w:rPr>
          <w:rStyle w:val="CharStyle10"/>
          <w:color w:val="000000"/>
        </w:rPr>
        <w:t>ů, kterými je Příkazník vázán. V případě, že jsou pokyny Příkazců v rozporu se správními nebo profesními předpisy, Příkazník o tom Příkazce poučí a není povinen požadovanou Službu poskytnout.</w:t>
      </w:r>
    </w:p>
    <w:p w14:paraId="2B128227" w14:textId="77777777" w:rsidR="00000000" w:rsidRDefault="0048714A">
      <w:pPr>
        <w:pStyle w:val="Style9"/>
        <w:framePr w:w="9130" w:h="13414" w:hRule="exact" w:wrap="none" w:vAnchor="page" w:hAnchor="page" w:x="1356" w:y="1550"/>
        <w:numPr>
          <w:ilvl w:val="0"/>
          <w:numId w:val="4"/>
        </w:numPr>
        <w:shd w:val="clear" w:color="auto" w:fill="auto"/>
        <w:tabs>
          <w:tab w:val="left" w:pos="572"/>
        </w:tabs>
        <w:spacing w:line="307" w:lineRule="auto"/>
        <w:ind w:left="660" w:hanging="660"/>
        <w:jc w:val="both"/>
      </w:pPr>
      <w:bookmarkStart w:id="36" w:name="bookmark36"/>
      <w:bookmarkEnd w:id="36"/>
      <w:r>
        <w:rPr>
          <w:rStyle w:val="CharStyle10"/>
          <w:color w:val="000000"/>
        </w:rPr>
        <w:t>Příkazník je povinen průběžně informova</w:t>
      </w:r>
      <w:r>
        <w:rPr>
          <w:rStyle w:val="CharStyle10"/>
          <w:color w:val="000000"/>
        </w:rPr>
        <w:t>t Příkazce o postupu a výsledcích Služeb. Příkazník je dále povinen Příkazcům oznámit všechny skutečnosti a okolnosti, které zjistil při poskytování Služeb, a které mohou mít vliv na práva a oprávněné zájmy Příkazců, popřípadě na změnu jejich pokynů.</w:t>
      </w:r>
    </w:p>
    <w:p w14:paraId="0017E425" w14:textId="77777777" w:rsidR="00000000" w:rsidRDefault="0048714A">
      <w:pPr>
        <w:pStyle w:val="Style9"/>
        <w:framePr w:w="9130" w:h="13414" w:hRule="exact" w:wrap="none" w:vAnchor="page" w:hAnchor="page" w:x="1356" w:y="1550"/>
        <w:numPr>
          <w:ilvl w:val="0"/>
          <w:numId w:val="4"/>
        </w:numPr>
        <w:shd w:val="clear" w:color="auto" w:fill="auto"/>
        <w:tabs>
          <w:tab w:val="left" w:pos="572"/>
        </w:tabs>
        <w:spacing w:line="305" w:lineRule="auto"/>
        <w:ind w:left="660" w:hanging="660"/>
        <w:jc w:val="both"/>
      </w:pPr>
      <w:bookmarkStart w:id="37" w:name="bookmark37"/>
      <w:bookmarkEnd w:id="37"/>
      <w:r>
        <w:rPr>
          <w:rStyle w:val="CharStyle10"/>
          <w:color w:val="000000"/>
        </w:rPr>
        <w:t>Od pokynů Příkazců se Příkazník může odchýlit, jen je-li to nezbytné v zájmu Příkazců a Příkazník nemůže včas obdržet jejich souhlas.</w:t>
      </w:r>
    </w:p>
    <w:p w14:paraId="2F9807FB" w14:textId="77777777" w:rsidR="00000000" w:rsidRDefault="0048714A">
      <w:pPr>
        <w:pStyle w:val="Style9"/>
        <w:framePr w:w="9130" w:h="13414" w:hRule="exact" w:wrap="none" w:vAnchor="page" w:hAnchor="page" w:x="1356" w:y="1550"/>
        <w:numPr>
          <w:ilvl w:val="0"/>
          <w:numId w:val="4"/>
        </w:numPr>
        <w:shd w:val="clear" w:color="auto" w:fill="auto"/>
        <w:tabs>
          <w:tab w:val="left" w:pos="572"/>
        </w:tabs>
        <w:ind w:left="660" w:hanging="660"/>
        <w:jc w:val="both"/>
      </w:pPr>
      <w:bookmarkStart w:id="38" w:name="bookmark38"/>
      <w:bookmarkEnd w:id="38"/>
      <w:r>
        <w:rPr>
          <w:rStyle w:val="CharStyle10"/>
          <w:color w:val="000000"/>
        </w:rPr>
        <w:t>Příkazník je povinen bez zbytečného odkladu odevzdat Příkazcům veškeré pí</w:t>
      </w:r>
      <w:r>
        <w:rPr>
          <w:rStyle w:val="CharStyle10"/>
          <w:color w:val="000000"/>
        </w:rPr>
        <w:t>semnosti a předměty, které za něj nebo pro něj převzal při poskytování Služeb, pokud se Strany nedohodnou jinak. Příkazník odpovídá Příkazcům za škodu vzniklou na písemnostech či předmětech převzatých od Příkazců či třetích osob, ledaže tuto škodu nemohl o</w:t>
      </w:r>
      <w:r>
        <w:rPr>
          <w:rStyle w:val="CharStyle10"/>
          <w:color w:val="000000"/>
        </w:rPr>
        <w:t>dvrátit ani při vynaložení péče, kterou po něm lze rozumně požadovat.</w:t>
      </w:r>
    </w:p>
    <w:p w14:paraId="7676E5EC" w14:textId="77777777" w:rsidR="00000000" w:rsidRDefault="0048714A">
      <w:pPr>
        <w:pStyle w:val="Style9"/>
        <w:framePr w:w="9130" w:h="13414" w:hRule="exact" w:wrap="none" w:vAnchor="page" w:hAnchor="page" w:x="1356" w:y="1550"/>
        <w:numPr>
          <w:ilvl w:val="0"/>
          <w:numId w:val="4"/>
        </w:numPr>
        <w:shd w:val="clear" w:color="auto" w:fill="auto"/>
        <w:tabs>
          <w:tab w:val="left" w:pos="572"/>
        </w:tabs>
        <w:ind w:left="660" w:hanging="660"/>
        <w:jc w:val="both"/>
      </w:pPr>
      <w:bookmarkStart w:id="39" w:name="bookmark39"/>
      <w:bookmarkEnd w:id="39"/>
      <w:r>
        <w:rPr>
          <w:rStyle w:val="CharStyle10"/>
          <w:color w:val="000000"/>
        </w:rPr>
        <w:t>Příkazník je povinen zachovávat mlčenlivost o všech skutečnostech, o nichž se při poskytování Služeb dozví, pokud Příkazci nebo příslušné právní předpisy nestano</w:t>
      </w:r>
      <w:r>
        <w:rPr>
          <w:rStyle w:val="CharStyle10"/>
          <w:color w:val="000000"/>
        </w:rPr>
        <w:t xml:space="preserve">ví jinak. Tato povinnost se neuplatní ve vztahu </w:t>
      </w:r>
      <w:r>
        <w:rPr>
          <w:rStyle w:val="CharStyle10"/>
          <w:color w:val="000000"/>
          <w:lang w:val="ru-RU" w:eastAsia="ru-RU"/>
        </w:rPr>
        <w:t xml:space="preserve">к </w:t>
      </w:r>
      <w:r>
        <w:rPr>
          <w:rStyle w:val="CharStyle10"/>
          <w:color w:val="000000"/>
        </w:rPr>
        <w:t>osobě, kterou Příkazník pověřuje provedením jednotlivých úkonů Služeb v souladu s odst. 2.7 níže, pokud je tato osoba sama povinna mlčenlivost zachovávat. Povinnost zachovávat mlčenlivost dle první věty toh</w:t>
      </w:r>
      <w:r>
        <w:rPr>
          <w:rStyle w:val="CharStyle10"/>
          <w:color w:val="000000"/>
        </w:rPr>
        <w:t>oto odst. 2.5 není porušena tím, že Příkazník poskytne oprávněné třetí osobě (např., nikoliv však výlučně, zápisnému úřadu, soudu apod.) informace či jakékoliv písemné či elektronické podklady, které je nutné poskytnout pro řádné plnění Služeb (např., niko</w:t>
      </w:r>
      <w:r>
        <w:rPr>
          <w:rStyle w:val="CharStyle10"/>
          <w:color w:val="000000"/>
        </w:rPr>
        <w:t>liv však výlučně, pro zahájení či vedení řízení).</w:t>
      </w:r>
    </w:p>
    <w:p w14:paraId="4A5F8FFC" w14:textId="77777777" w:rsidR="00000000" w:rsidRDefault="0048714A">
      <w:pPr>
        <w:pStyle w:val="Style9"/>
        <w:framePr w:w="9130" w:h="13414" w:hRule="exact" w:wrap="none" w:vAnchor="page" w:hAnchor="page" w:x="1356" w:y="1550"/>
        <w:numPr>
          <w:ilvl w:val="0"/>
          <w:numId w:val="4"/>
        </w:numPr>
        <w:shd w:val="clear" w:color="auto" w:fill="auto"/>
        <w:tabs>
          <w:tab w:val="left" w:pos="572"/>
        </w:tabs>
        <w:jc w:val="both"/>
      </w:pPr>
      <w:bookmarkStart w:id="40" w:name="bookmark40"/>
      <w:bookmarkEnd w:id="40"/>
      <w:r>
        <w:rPr>
          <w:rStyle w:val="CharStyle10"/>
          <w:color w:val="000000"/>
        </w:rPr>
        <w:t>Příkazci berou na vědomí následující skutečnosti:</w:t>
      </w:r>
    </w:p>
    <w:p w14:paraId="4F239D20" w14:textId="77777777" w:rsidR="00000000" w:rsidRDefault="0048714A">
      <w:pPr>
        <w:pStyle w:val="Style9"/>
        <w:framePr w:w="9130" w:h="13414" w:hRule="exact" w:wrap="none" w:vAnchor="page" w:hAnchor="page" w:x="1356" w:y="1550"/>
        <w:numPr>
          <w:ilvl w:val="0"/>
          <w:numId w:val="5"/>
        </w:numPr>
        <w:shd w:val="clear" w:color="auto" w:fill="auto"/>
        <w:tabs>
          <w:tab w:val="left" w:pos="1065"/>
        </w:tabs>
        <w:spacing w:line="307" w:lineRule="auto"/>
        <w:ind w:left="1020" w:hanging="320"/>
        <w:jc w:val="both"/>
      </w:pPr>
      <w:bookmarkStart w:id="41" w:name="bookmark41"/>
      <w:bookmarkEnd w:id="41"/>
      <w:r>
        <w:rPr>
          <w:rStyle w:val="CharStyle10"/>
          <w:color w:val="000000"/>
        </w:rPr>
        <w:t>Příkazník neodpovídá za následky způsobené odklonem kteréhokoliv z Příkazců od odborných rad a doporučení P</w:t>
      </w:r>
      <w:r>
        <w:rPr>
          <w:rStyle w:val="CharStyle10"/>
          <w:color w:val="000000"/>
        </w:rPr>
        <w:t>říkazníka, ani za následky způsobené jakoukoliv změnou, úpravou, úkonem nebo právním jednáním, které kterýkoliv z Příkazců provede bez konzultace s Příkazníkem, bez jeho vědomí, nebo v rozporu s jeho doporučeními.</w:t>
      </w:r>
    </w:p>
    <w:p w14:paraId="244FA1A7" w14:textId="77777777" w:rsidR="00000000" w:rsidRDefault="0048714A">
      <w:pPr>
        <w:pStyle w:val="Style9"/>
        <w:framePr w:w="9130" w:h="13414" w:hRule="exact" w:wrap="none" w:vAnchor="page" w:hAnchor="page" w:x="1356" w:y="1550"/>
        <w:numPr>
          <w:ilvl w:val="0"/>
          <w:numId w:val="5"/>
        </w:numPr>
        <w:shd w:val="clear" w:color="auto" w:fill="auto"/>
        <w:tabs>
          <w:tab w:val="left" w:pos="1065"/>
        </w:tabs>
        <w:ind w:left="1020" w:hanging="320"/>
        <w:jc w:val="both"/>
      </w:pPr>
      <w:bookmarkStart w:id="42" w:name="bookmark42"/>
      <w:bookmarkEnd w:id="42"/>
      <w:r>
        <w:rPr>
          <w:rStyle w:val="CharStyle10"/>
          <w:color w:val="000000"/>
        </w:rPr>
        <w:t>Příkazník neodpoví</w:t>
      </w:r>
      <w:r>
        <w:rPr>
          <w:rStyle w:val="CharStyle10"/>
          <w:color w:val="000000"/>
        </w:rPr>
        <w:t>dá za přesnost a pravdivost informací uvedených ve veřejných rejstřících a databázích příslušných úřadů a orgánů, ze kterých čerpá při poskytování Služeb.</w:t>
      </w:r>
    </w:p>
    <w:p w14:paraId="1DF95305" w14:textId="77777777" w:rsidR="00000000" w:rsidRDefault="0048714A">
      <w:pPr>
        <w:pStyle w:val="Style9"/>
        <w:framePr w:w="9130" w:h="13414" w:hRule="exact" w:wrap="none" w:vAnchor="page" w:hAnchor="page" w:x="1356" w:y="1550"/>
        <w:numPr>
          <w:ilvl w:val="0"/>
          <w:numId w:val="5"/>
        </w:numPr>
        <w:shd w:val="clear" w:color="auto" w:fill="auto"/>
        <w:tabs>
          <w:tab w:val="left" w:pos="1065"/>
        </w:tabs>
        <w:ind w:left="1020" w:hanging="320"/>
        <w:jc w:val="both"/>
      </w:pPr>
      <w:bookmarkStart w:id="43" w:name="bookmark43"/>
      <w:bookmarkEnd w:id="43"/>
      <w:r>
        <w:rPr>
          <w:rStyle w:val="CharStyle10"/>
          <w:color w:val="000000"/>
        </w:rPr>
        <w:t>Na udělení průmyslově-právní ochrany není právní nárok a ani při vynaložení v</w:t>
      </w:r>
      <w:r>
        <w:rPr>
          <w:rStyle w:val="CharStyle10"/>
          <w:color w:val="000000"/>
        </w:rPr>
        <w:t>eškeré odborné péče nemusí být dosaženo Příkazci zamýšlených či očekávaných výsledků.</w:t>
      </w:r>
    </w:p>
    <w:p w14:paraId="00F2A802" w14:textId="77777777" w:rsidR="00000000" w:rsidRDefault="0048714A">
      <w:pPr>
        <w:pStyle w:val="Style9"/>
        <w:framePr w:w="9130" w:h="13414" w:hRule="exact" w:wrap="none" w:vAnchor="page" w:hAnchor="page" w:x="1356" w:y="1550"/>
        <w:numPr>
          <w:ilvl w:val="0"/>
          <w:numId w:val="5"/>
        </w:numPr>
        <w:shd w:val="clear" w:color="auto" w:fill="auto"/>
        <w:tabs>
          <w:tab w:val="left" w:pos="1065"/>
        </w:tabs>
        <w:ind w:left="1020" w:hanging="320"/>
        <w:jc w:val="both"/>
      </w:pPr>
      <w:bookmarkStart w:id="44" w:name="bookmark44"/>
      <w:bookmarkEnd w:id="44"/>
      <w:r>
        <w:rPr>
          <w:rStyle w:val="CharStyle10"/>
          <w:color w:val="000000"/>
        </w:rPr>
        <w:t>Příkazník při poskytování Služeb vychází z podkladů, které mu poskytnou Příkazci, a neodpovídá ani není povinen ověřovat</w:t>
      </w:r>
      <w:r>
        <w:rPr>
          <w:rStyle w:val="CharStyle10"/>
          <w:color w:val="000000"/>
        </w:rPr>
        <w:t xml:space="preserve"> jejich pravdivost, faktickou ani formální bezvadnost, úplnost či odbornost s výjimkou zjevných chyb a nepřesností.</w:t>
      </w:r>
    </w:p>
    <w:p w14:paraId="78240940" w14:textId="77777777" w:rsidR="00000000" w:rsidRDefault="0048714A">
      <w:pPr>
        <w:pStyle w:val="Style9"/>
        <w:framePr w:w="9130" w:h="13414" w:hRule="exact" w:wrap="none" w:vAnchor="page" w:hAnchor="page" w:x="1356" w:y="1550"/>
        <w:numPr>
          <w:ilvl w:val="0"/>
          <w:numId w:val="4"/>
        </w:numPr>
        <w:shd w:val="clear" w:color="auto" w:fill="auto"/>
        <w:tabs>
          <w:tab w:val="left" w:pos="572"/>
        </w:tabs>
        <w:ind w:left="660" w:hanging="660"/>
        <w:jc w:val="both"/>
      </w:pPr>
      <w:bookmarkStart w:id="45" w:name="bookmark45"/>
      <w:bookmarkEnd w:id="45"/>
      <w:r>
        <w:rPr>
          <w:rStyle w:val="CharStyle10"/>
          <w:color w:val="000000"/>
        </w:rPr>
        <w:t>Příkazník je s písemným souhlasem Příkazců (postačí elektronicky) oprávněn pověřit dílčím výkonem Služeb třetí osob</w:t>
      </w:r>
      <w:r>
        <w:rPr>
          <w:rStyle w:val="CharStyle10"/>
          <w:color w:val="000000"/>
        </w:rPr>
        <w:t>u, a to v rozsahu a za podmínek odpovídajících podmínkám sjednaným v této Smlouvě.</w:t>
      </w:r>
    </w:p>
    <w:p w14:paraId="1983C2C1" w14:textId="77777777" w:rsidR="00000000" w:rsidRDefault="0048714A">
      <w:pPr>
        <w:pStyle w:val="Style7"/>
        <w:framePr w:w="9130" w:h="13414" w:hRule="exact" w:wrap="none" w:vAnchor="page" w:hAnchor="page" w:x="1356" w:y="1550"/>
        <w:numPr>
          <w:ilvl w:val="0"/>
          <w:numId w:val="4"/>
        </w:numPr>
        <w:shd w:val="clear" w:color="auto" w:fill="auto"/>
        <w:tabs>
          <w:tab w:val="left" w:pos="572"/>
        </w:tabs>
        <w:jc w:val="both"/>
      </w:pPr>
      <w:bookmarkStart w:id="46" w:name="bookmark48"/>
      <w:bookmarkStart w:id="47" w:name="bookmark46"/>
      <w:bookmarkStart w:id="48" w:name="bookmark47"/>
      <w:bookmarkStart w:id="49" w:name="bookmark49"/>
      <w:bookmarkEnd w:id="46"/>
      <w:r>
        <w:rPr>
          <w:rStyle w:val="CharStyle8"/>
          <w:b/>
          <w:bCs/>
          <w:color w:val="000000"/>
        </w:rPr>
        <w:t>Ujednání o ochraně osobních údajů:</w:t>
      </w:r>
      <w:bookmarkEnd w:id="47"/>
      <w:bookmarkEnd w:id="48"/>
      <w:bookmarkEnd w:id="49"/>
    </w:p>
    <w:p w14:paraId="6ED337B5" w14:textId="77777777" w:rsidR="00000000" w:rsidRDefault="0048714A">
      <w:pPr>
        <w:pStyle w:val="Style9"/>
        <w:framePr w:w="9130" w:h="13414" w:hRule="exact" w:wrap="none" w:vAnchor="page" w:hAnchor="page" w:x="1356" w:y="1550"/>
        <w:numPr>
          <w:ilvl w:val="0"/>
          <w:numId w:val="6"/>
        </w:numPr>
        <w:shd w:val="clear" w:color="auto" w:fill="auto"/>
        <w:tabs>
          <w:tab w:val="left" w:pos="1372"/>
        </w:tabs>
        <w:ind w:left="1380" w:hanging="580"/>
        <w:jc w:val="both"/>
      </w:pPr>
      <w:bookmarkStart w:id="50" w:name="bookmark50"/>
      <w:bookmarkEnd w:id="50"/>
      <w:r>
        <w:rPr>
          <w:rStyle w:val="CharStyle10"/>
          <w:b/>
          <w:bCs/>
          <w:i/>
          <w:iCs/>
          <w:color w:val="000000"/>
        </w:rPr>
        <w:t>„Správcem“</w:t>
      </w:r>
      <w:r>
        <w:rPr>
          <w:rStyle w:val="CharStyle10"/>
          <w:color w:val="000000"/>
        </w:rPr>
        <w:t xml:space="preserve"> se rozumí správce nebo správce údajů (jak je definován Právními předpisy v oblasti ochrany osobních údajů).</w:t>
      </w:r>
    </w:p>
    <w:p w14:paraId="380D138A" w14:textId="77777777" w:rsidR="00000000" w:rsidRDefault="0048714A">
      <w:pPr>
        <w:pStyle w:val="Style9"/>
        <w:framePr w:w="9130" w:h="13414" w:hRule="exact" w:wrap="none" w:vAnchor="page" w:hAnchor="page" w:x="1356" w:y="1550"/>
        <w:numPr>
          <w:ilvl w:val="0"/>
          <w:numId w:val="6"/>
        </w:numPr>
        <w:shd w:val="clear" w:color="auto" w:fill="auto"/>
        <w:tabs>
          <w:tab w:val="left" w:pos="1372"/>
        </w:tabs>
        <w:spacing w:after="0" w:line="312" w:lineRule="auto"/>
        <w:ind w:left="1380" w:hanging="580"/>
        <w:jc w:val="both"/>
      </w:pPr>
      <w:bookmarkStart w:id="51" w:name="bookmark51"/>
      <w:bookmarkEnd w:id="51"/>
      <w:r>
        <w:rPr>
          <w:rStyle w:val="CharStyle10"/>
          <w:b/>
          <w:bCs/>
          <w:i/>
          <w:iCs/>
          <w:color w:val="000000"/>
        </w:rPr>
        <w:t>„Právními předpisy v oblasti ochrany osobních údajů“</w:t>
      </w:r>
      <w:r>
        <w:rPr>
          <w:rStyle w:val="CharStyle10"/>
          <w:color w:val="000000"/>
        </w:rPr>
        <w:t xml:space="preserve"> se rozumí následující právní předpisy v rozsahu, v jakém se v přísl</w:t>
      </w:r>
      <w:r>
        <w:rPr>
          <w:rStyle w:val="CharStyle10"/>
          <w:color w:val="000000"/>
        </w:rPr>
        <w:t>ušném okamžiku aplikují: (i) vnitrostátní právní předpisy implementující Směrnici 95/46/ES o ochraně fyzických osob v souvislosti se zpracováním osobních údajů a o volném pohybu těchto údajů, jakož i Směrnici 2002/58/ES o soukromí a elektronických komunika</w:t>
      </w:r>
      <w:r>
        <w:rPr>
          <w:rStyle w:val="CharStyle10"/>
          <w:color w:val="000000"/>
        </w:rPr>
        <w:t xml:space="preserve">cích; (ii) Obecné nařízení o ochraně osobních údajů ((EU) </w:t>
      </w:r>
      <w:r>
        <w:rPr>
          <w:rStyle w:val="CharStyle10"/>
          <w:color w:val="000000"/>
          <w:lang w:val="ru-RU" w:eastAsia="ru-RU"/>
        </w:rPr>
        <w:t xml:space="preserve">2016/679) </w:t>
      </w:r>
      <w:r>
        <w:rPr>
          <w:rStyle w:val="CharStyle10"/>
          <w:color w:val="000000"/>
        </w:rPr>
        <w:t>a (iii) jakékoliv další vnitrostátní právní předpisy týkající se ochrany osobních údajů.</w:t>
      </w:r>
    </w:p>
    <w:p w14:paraId="68B3677A" w14:textId="77777777" w:rsidR="00000000" w:rsidRDefault="0048714A">
      <w:pPr>
        <w:pStyle w:val="Style13"/>
        <w:framePr w:wrap="none" w:vAnchor="page" w:hAnchor="page" w:x="5813" w:y="15864"/>
        <w:shd w:val="clear" w:color="auto" w:fill="auto"/>
      </w:pPr>
      <w:r>
        <w:rPr>
          <w:rStyle w:val="CharStyle14"/>
          <w:color w:val="000000"/>
        </w:rPr>
        <w:t>3</w:t>
      </w:r>
    </w:p>
    <w:p w14:paraId="4595A510" w14:textId="77777777" w:rsidR="00000000" w:rsidRDefault="0048714A">
      <w:pPr>
        <w:spacing w:line="1" w:lineRule="exact"/>
        <w:rPr>
          <w:color w:val="auto"/>
        </w:rPr>
        <w:sectPr w:rsidR="00000000">
          <w:pgSz w:w="12024" w:h="16920"/>
          <w:pgMar w:top="360" w:right="360" w:bottom="360" w:left="360" w:header="0" w:footer="3" w:gutter="0"/>
          <w:cols w:space="720"/>
          <w:noEndnote/>
          <w:docGrid w:linePitch="360"/>
        </w:sectPr>
      </w:pPr>
    </w:p>
    <w:p w14:paraId="18EA2650" w14:textId="77777777" w:rsidR="00000000" w:rsidRDefault="0048714A">
      <w:pPr>
        <w:pStyle w:val="Style9"/>
        <w:framePr w:w="9133" w:h="13374" w:hRule="exact" w:wrap="none" w:vAnchor="page" w:hAnchor="page" w:x="1325" w:y="1530"/>
        <w:numPr>
          <w:ilvl w:val="0"/>
          <w:numId w:val="6"/>
        </w:numPr>
        <w:shd w:val="clear" w:color="auto" w:fill="auto"/>
        <w:tabs>
          <w:tab w:val="left" w:pos="1428"/>
        </w:tabs>
        <w:spacing w:line="312" w:lineRule="auto"/>
        <w:ind w:left="1420" w:hanging="560"/>
        <w:jc w:val="both"/>
      </w:pPr>
      <w:bookmarkStart w:id="52" w:name="bookmark52"/>
      <w:bookmarkEnd w:id="52"/>
      <w:r>
        <w:rPr>
          <w:rStyle w:val="CharStyle10"/>
          <w:b/>
          <w:bCs/>
          <w:i/>
          <w:iCs/>
          <w:color w:val="000000"/>
        </w:rPr>
        <w:lastRenderedPageBreak/>
        <w:t>„Osobními údaji'</w:t>
      </w:r>
      <w:r>
        <w:rPr>
          <w:rStyle w:val="CharStyle10"/>
          <w:color w:val="000000"/>
        </w:rPr>
        <w:t xml:space="preserve"> se rozumí jakékoliv</w:t>
      </w:r>
      <w:r>
        <w:rPr>
          <w:rStyle w:val="CharStyle10"/>
          <w:color w:val="000000"/>
        </w:rPr>
        <w:t xml:space="preserve"> osobní údaje (jak jsou definovány Právními předpisy v oblasti ochrany osobních údajů), kterou jsou zpracovávány v rámci poskytování Služeb nebo v souvislosti s poskytováním Služeb.</w:t>
      </w:r>
    </w:p>
    <w:p w14:paraId="69CC9A2F" w14:textId="77777777" w:rsidR="00000000" w:rsidRDefault="0048714A">
      <w:pPr>
        <w:pStyle w:val="Style9"/>
        <w:framePr w:w="9133" w:h="13374" w:hRule="exact" w:wrap="none" w:vAnchor="page" w:hAnchor="page" w:x="1325" w:y="1530"/>
        <w:numPr>
          <w:ilvl w:val="0"/>
          <w:numId w:val="6"/>
        </w:numPr>
        <w:shd w:val="clear" w:color="auto" w:fill="auto"/>
        <w:tabs>
          <w:tab w:val="left" w:pos="1428"/>
        </w:tabs>
        <w:ind w:left="1420" w:hanging="560"/>
        <w:jc w:val="both"/>
      </w:pPr>
      <w:bookmarkStart w:id="53" w:name="bookmark53"/>
      <w:bookmarkEnd w:id="53"/>
      <w:r>
        <w:rPr>
          <w:rStyle w:val="CharStyle10"/>
          <w:b/>
          <w:bCs/>
          <w:i/>
          <w:iCs/>
          <w:color w:val="000000"/>
        </w:rPr>
        <w:t>„Zpracovatelem</w:t>
      </w:r>
      <w:r>
        <w:rPr>
          <w:rStyle w:val="CharStyle10"/>
          <w:b/>
          <w:bCs/>
          <w:i/>
          <w:iCs/>
          <w:color w:val="000000"/>
          <w:vertAlign w:val="superscript"/>
        </w:rPr>
        <w:t>11</w:t>
      </w:r>
      <w:r>
        <w:rPr>
          <w:rStyle w:val="CharStyle10"/>
          <w:color w:val="000000"/>
        </w:rPr>
        <w:t xml:space="preserve"> se rozumí zpracovatel údajů ne</w:t>
      </w:r>
      <w:r>
        <w:rPr>
          <w:rStyle w:val="CharStyle10"/>
          <w:color w:val="000000"/>
        </w:rPr>
        <w:t>bo zpracovatel (jak je definován Právními předpisy v oblasti ochrany osobních údajů).</w:t>
      </w:r>
    </w:p>
    <w:p w14:paraId="6943F615" w14:textId="77777777" w:rsidR="00000000" w:rsidRDefault="0048714A">
      <w:pPr>
        <w:pStyle w:val="Style9"/>
        <w:framePr w:w="9133" w:h="13374" w:hRule="exact" w:wrap="none" w:vAnchor="page" w:hAnchor="page" w:x="1325" w:y="1530"/>
        <w:numPr>
          <w:ilvl w:val="0"/>
          <w:numId w:val="6"/>
        </w:numPr>
        <w:shd w:val="clear" w:color="auto" w:fill="auto"/>
        <w:tabs>
          <w:tab w:val="left" w:pos="1428"/>
        </w:tabs>
        <w:spacing w:line="312" w:lineRule="auto"/>
        <w:ind w:left="1420" w:hanging="560"/>
        <w:jc w:val="both"/>
      </w:pPr>
      <w:bookmarkStart w:id="54" w:name="bookmark54"/>
      <w:bookmarkEnd w:id="54"/>
      <w:r>
        <w:rPr>
          <w:rStyle w:val="CharStyle10"/>
          <w:b/>
          <w:bCs/>
          <w:i/>
          <w:iCs/>
          <w:color w:val="000000"/>
        </w:rPr>
        <w:t>„Příjemcem''</w:t>
      </w:r>
      <w:r>
        <w:rPr>
          <w:rStyle w:val="CharStyle10"/>
          <w:color w:val="000000"/>
        </w:rPr>
        <w:t xml:space="preserve"> se rozumí fyzická nebo právnická osoba, orgán veřejné moci, agentura nebo jiný subjekt, jemuž jsou osobní údaje poskytnuty Q'ak je</w:t>
      </w:r>
      <w:r>
        <w:rPr>
          <w:rStyle w:val="CharStyle10"/>
          <w:color w:val="000000"/>
        </w:rPr>
        <w:t xml:space="preserve"> dále definován Právními předpisy v oblasti ochrany osobních údajů).</w:t>
      </w:r>
    </w:p>
    <w:p w14:paraId="6F446AE1" w14:textId="77777777" w:rsidR="00000000" w:rsidRDefault="0048714A">
      <w:pPr>
        <w:pStyle w:val="Style9"/>
        <w:framePr w:w="9133" w:h="13374" w:hRule="exact" w:wrap="none" w:vAnchor="page" w:hAnchor="page" w:x="1325" w:y="1530"/>
        <w:numPr>
          <w:ilvl w:val="0"/>
          <w:numId w:val="6"/>
        </w:numPr>
        <w:shd w:val="clear" w:color="auto" w:fill="auto"/>
        <w:tabs>
          <w:tab w:val="left" w:pos="1428"/>
        </w:tabs>
        <w:ind w:left="1420" w:hanging="560"/>
        <w:jc w:val="both"/>
      </w:pPr>
      <w:bookmarkStart w:id="55" w:name="bookmark55"/>
      <w:bookmarkEnd w:id="55"/>
      <w:r>
        <w:rPr>
          <w:rStyle w:val="CharStyle10"/>
          <w:color w:val="000000"/>
        </w:rPr>
        <w:t xml:space="preserve">Smluvní strany berou na vědomí, že Osobní údaje poskytnuté kterýmkoliv Příkazcem, jeho zaměstnanci či zástupci budou zpracovány společností </w:t>
      </w:r>
      <w:r>
        <w:rPr>
          <w:rStyle w:val="CharStyle10"/>
          <w:color w:val="000000"/>
          <w:lang w:val="en-US" w:eastAsia="en-US"/>
        </w:rPr>
        <w:t xml:space="preserve">HARBER </w:t>
      </w:r>
      <w:r>
        <w:rPr>
          <w:rStyle w:val="CharStyle10"/>
          <w:color w:val="000000"/>
        </w:rPr>
        <w:t>IP s.r.o. (Př</w:t>
      </w:r>
      <w:r>
        <w:rPr>
          <w:rStyle w:val="CharStyle10"/>
          <w:color w:val="000000"/>
        </w:rPr>
        <w:t>íkazníkem) jakožto Správcem pro následující účely, resp. v souvislosti s následujícím: (i) poskytnutí Služeb; (ii) zajištění souladu s příslušnými právními, regulatorními nebo profesními požadavky; (iii) řešení požadavků nebo komunikací od příslušných orgá</w:t>
      </w:r>
      <w:r>
        <w:rPr>
          <w:rStyle w:val="CharStyle10"/>
          <w:color w:val="000000"/>
        </w:rPr>
        <w:t xml:space="preserve">nů; (iv) administrace smluv, finanční účetnictví, soulad s interními předpisy, analýza rizik, a vztahy s klienty; (v) využití systémů a aplikací (hostovaných nebo interních) pro služby informačních technologií a informačních systémů </w:t>
      </w:r>
      <w:r>
        <w:rPr>
          <w:rStyle w:val="CharStyle10"/>
          <w:b/>
          <w:bCs/>
          <w:color w:val="000000"/>
        </w:rPr>
        <w:t xml:space="preserve">(„Úče/y"). </w:t>
      </w:r>
      <w:r>
        <w:rPr>
          <w:rStyle w:val="CharStyle10"/>
          <w:color w:val="000000"/>
        </w:rPr>
        <w:t>Pro tyto Úče</w:t>
      </w:r>
      <w:r>
        <w:rPr>
          <w:rStyle w:val="CharStyle10"/>
          <w:color w:val="000000"/>
        </w:rPr>
        <w:t>ly Příkazník uchovává Osobní údaje v elektronické podobě automatizovaným způsobem a v tištěné podobě neautomatizovaným způsobem.</w:t>
      </w:r>
    </w:p>
    <w:p w14:paraId="2EC51F1E" w14:textId="77777777" w:rsidR="00000000" w:rsidRDefault="0048714A">
      <w:pPr>
        <w:pStyle w:val="Style9"/>
        <w:framePr w:w="9133" w:h="13374" w:hRule="exact" w:wrap="none" w:vAnchor="page" w:hAnchor="page" w:x="1325" w:y="1530"/>
        <w:numPr>
          <w:ilvl w:val="0"/>
          <w:numId w:val="6"/>
        </w:numPr>
        <w:shd w:val="clear" w:color="auto" w:fill="auto"/>
        <w:tabs>
          <w:tab w:val="left" w:pos="1428"/>
        </w:tabs>
        <w:spacing w:line="312" w:lineRule="auto"/>
        <w:ind w:left="1420" w:hanging="560"/>
        <w:jc w:val="both"/>
      </w:pPr>
      <w:bookmarkStart w:id="56" w:name="bookmark56"/>
      <w:bookmarkEnd w:id="56"/>
      <w:r>
        <w:rPr>
          <w:rStyle w:val="CharStyle10"/>
          <w:color w:val="000000"/>
        </w:rPr>
        <w:t xml:space="preserve">Pro výše uvedené Účely mohou být Osobní údaje zpřístupněny/předány Příjemcům Osobních údajů (včetně </w:t>
      </w:r>
      <w:r>
        <w:rPr>
          <w:rStyle w:val="CharStyle10"/>
          <w:color w:val="000000"/>
        </w:rPr>
        <w:t>Správců a Zpracovatelů osobních údajů), a mohou být těmito Příjemci zpracovány pro Účely.</w:t>
      </w:r>
    </w:p>
    <w:p w14:paraId="5B479298" w14:textId="77777777" w:rsidR="00000000" w:rsidRDefault="0048714A">
      <w:pPr>
        <w:pStyle w:val="Style9"/>
        <w:framePr w:w="9133" w:h="13374" w:hRule="exact" w:wrap="none" w:vAnchor="page" w:hAnchor="page" w:x="1325" w:y="1530"/>
        <w:numPr>
          <w:ilvl w:val="0"/>
          <w:numId w:val="6"/>
        </w:numPr>
        <w:shd w:val="clear" w:color="auto" w:fill="auto"/>
        <w:tabs>
          <w:tab w:val="left" w:pos="1428"/>
        </w:tabs>
        <w:spacing w:line="312" w:lineRule="auto"/>
        <w:ind w:left="1420" w:hanging="560"/>
        <w:jc w:val="both"/>
      </w:pPr>
      <w:bookmarkStart w:id="57" w:name="bookmark57"/>
      <w:bookmarkEnd w:id="57"/>
      <w:r>
        <w:rPr>
          <w:rStyle w:val="CharStyle10"/>
          <w:color w:val="000000"/>
        </w:rPr>
        <w:t>Dokumentace související se Službami, včetně Osobních údajů, bude uchovávána po dobu účinnosti této Smlouvy, 10 let od ukončení smluvního vz</w:t>
      </w:r>
      <w:r>
        <w:rPr>
          <w:rStyle w:val="CharStyle10"/>
          <w:color w:val="000000"/>
        </w:rPr>
        <w:t>tahu, či po dobu, kterou vyžadují příslušné právní předpisy proti legalizaci výnosů z trestné činnosti či jakékoliv jiné platné zákony a právní předpisy.</w:t>
      </w:r>
    </w:p>
    <w:p w14:paraId="63CFC31C" w14:textId="77777777" w:rsidR="00000000" w:rsidRDefault="0048714A">
      <w:pPr>
        <w:pStyle w:val="Style9"/>
        <w:framePr w:w="9133" w:h="13374" w:hRule="exact" w:wrap="none" w:vAnchor="page" w:hAnchor="page" w:x="1325" w:y="1530"/>
        <w:shd w:val="clear" w:color="auto" w:fill="auto"/>
        <w:spacing w:after="440"/>
        <w:ind w:left="700" w:hanging="560"/>
        <w:jc w:val="both"/>
      </w:pPr>
      <w:r>
        <w:rPr>
          <w:rStyle w:val="CharStyle10"/>
          <w:b/>
          <w:bCs/>
          <w:color w:val="000000"/>
        </w:rPr>
        <w:t xml:space="preserve">2.9 </w:t>
      </w:r>
      <w:r>
        <w:rPr>
          <w:rStyle w:val="CharStyle10"/>
          <w:color w:val="000000"/>
        </w:rPr>
        <w:t>Každá ze Stran se zavazuje při zpracování Osobních údajů dodržovat Právní předpisy v oblasti ochra</w:t>
      </w:r>
      <w:r>
        <w:rPr>
          <w:rStyle w:val="CharStyle10"/>
          <w:color w:val="000000"/>
        </w:rPr>
        <w:t xml:space="preserve">ny osobních údajů. Má se za to, že jakýkoliv osobní údaj, který kterýkoliv z Příkazců předal Příkazníkovi, je Příkazník oprávněn použít pro výše uvedené Účely. Má se za to, že každý z Příkazců řádně informoval subjekty osobních údajů, jejichž údaje předal </w:t>
      </w:r>
      <w:r>
        <w:rPr>
          <w:rStyle w:val="CharStyle10"/>
          <w:color w:val="000000"/>
        </w:rPr>
        <w:t xml:space="preserve">Příkazníkovi; Příkazník neodpovídá za případné porušení povinností kteréhokoliv z Příkazců ve vztahu </w:t>
      </w:r>
      <w:r>
        <w:rPr>
          <w:rStyle w:val="CharStyle10"/>
          <w:color w:val="000000"/>
          <w:lang w:val="ru-RU" w:eastAsia="ru-RU"/>
        </w:rPr>
        <w:t xml:space="preserve">к </w:t>
      </w:r>
      <w:r>
        <w:rPr>
          <w:rStyle w:val="CharStyle10"/>
          <w:color w:val="000000"/>
        </w:rPr>
        <w:t>těmto subjektům údajů</w:t>
      </w:r>
    </w:p>
    <w:p w14:paraId="347CE69C" w14:textId="77777777" w:rsidR="00000000" w:rsidRDefault="0048714A">
      <w:pPr>
        <w:pStyle w:val="Style7"/>
        <w:framePr w:w="9133" w:h="13374" w:hRule="exact" w:wrap="none" w:vAnchor="page" w:hAnchor="page" w:x="1325" w:y="1530"/>
        <w:shd w:val="clear" w:color="auto" w:fill="auto"/>
        <w:jc w:val="both"/>
      </w:pPr>
      <w:bookmarkStart w:id="58" w:name="bookmark58"/>
      <w:bookmarkStart w:id="59" w:name="bookmark59"/>
      <w:bookmarkStart w:id="60" w:name="bookmark60"/>
      <w:r>
        <w:rPr>
          <w:rStyle w:val="CharStyle8"/>
          <w:b/>
          <w:bCs/>
          <w:color w:val="000000"/>
        </w:rPr>
        <w:t>ČLÁNEK 3 - Povinnosti Příkazců</w:t>
      </w:r>
      <w:bookmarkEnd w:id="58"/>
      <w:bookmarkEnd w:id="59"/>
      <w:bookmarkEnd w:id="60"/>
    </w:p>
    <w:p w14:paraId="36A7B58E" w14:textId="77777777" w:rsidR="00000000" w:rsidRDefault="0048714A">
      <w:pPr>
        <w:pStyle w:val="Style9"/>
        <w:framePr w:w="9133" w:h="13374" w:hRule="exact" w:wrap="none" w:vAnchor="page" w:hAnchor="page" w:x="1325" w:y="1530"/>
        <w:numPr>
          <w:ilvl w:val="0"/>
          <w:numId w:val="7"/>
        </w:numPr>
        <w:shd w:val="clear" w:color="auto" w:fill="auto"/>
        <w:tabs>
          <w:tab w:val="left" w:pos="710"/>
        </w:tabs>
        <w:ind w:left="700" w:hanging="560"/>
        <w:jc w:val="both"/>
      </w:pPr>
      <w:bookmarkStart w:id="61" w:name="bookmark61"/>
      <w:bookmarkEnd w:id="61"/>
      <w:r>
        <w:rPr>
          <w:rStyle w:val="CharStyle10"/>
          <w:color w:val="000000"/>
        </w:rPr>
        <w:t>Přikazci jsou p</w:t>
      </w:r>
      <w:r>
        <w:rPr>
          <w:rStyle w:val="CharStyle10"/>
          <w:color w:val="000000"/>
        </w:rPr>
        <w:t>ovinni bez zbytečného odkladu poskytnout Příkazníkovi veškerou součinnost potřebnou pro řádné poskytování Služeb, pro komunikaci a jednání s třetími stranami či příslušnými úřady a institucemi. Přikazci jsou povinni Příkazníkovi bez zbytečného odkladu sděl</w:t>
      </w:r>
      <w:r>
        <w:rPr>
          <w:rStyle w:val="CharStyle10"/>
          <w:color w:val="000000"/>
        </w:rPr>
        <w:t>it své pokyny a instrukce, a dále mu poskytnout veškeré potřebné informace, podklady, doklady, údaje a dokumenty, přičemž Příkazcům odpovídá za jejich včasné předložení, faktickou i formální bezvadnost, úplnost a odbornost.</w:t>
      </w:r>
    </w:p>
    <w:p w14:paraId="5AECDBFB" w14:textId="77777777" w:rsidR="00000000" w:rsidRDefault="0048714A">
      <w:pPr>
        <w:pStyle w:val="Style9"/>
        <w:framePr w:w="9133" w:h="13374" w:hRule="exact" w:wrap="none" w:vAnchor="page" w:hAnchor="page" w:x="1325" w:y="1530"/>
        <w:numPr>
          <w:ilvl w:val="0"/>
          <w:numId w:val="7"/>
        </w:numPr>
        <w:shd w:val="clear" w:color="auto" w:fill="auto"/>
        <w:tabs>
          <w:tab w:val="left" w:pos="710"/>
        </w:tabs>
        <w:ind w:left="700" w:hanging="560"/>
        <w:jc w:val="both"/>
      </w:pPr>
      <w:bookmarkStart w:id="62" w:name="bookmark62"/>
      <w:bookmarkEnd w:id="62"/>
      <w:r>
        <w:rPr>
          <w:rStyle w:val="CharStyle10"/>
          <w:color w:val="000000"/>
        </w:rPr>
        <w:t>Přikazci jsou povinni bez zbytečného odkladu sdělit Příkazníkovi všechny změny týkající se jeho práv, zájmů, požadavků a další skutečnosti a okolnosti, které pro řádné poskytování Služeb mají rozhodný význam. Přikazci jsou zejmé</w:t>
      </w:r>
      <w:r>
        <w:rPr>
          <w:rStyle w:val="CharStyle10"/>
          <w:color w:val="000000"/>
        </w:rPr>
        <w:t>na (nikoliv však výlučně) povinni Příkazníkovi bez zbytečného odkladu oznámit svůj úmysl nepokračovat v řízeních o průmyslových právech nebo v jejich udržování.</w:t>
      </w:r>
    </w:p>
    <w:p w14:paraId="4BC00C64" w14:textId="77777777" w:rsidR="00000000" w:rsidRDefault="0048714A">
      <w:pPr>
        <w:pStyle w:val="Style9"/>
        <w:framePr w:w="9133" w:h="13374" w:hRule="exact" w:wrap="none" w:vAnchor="page" w:hAnchor="page" w:x="1325" w:y="1530"/>
        <w:numPr>
          <w:ilvl w:val="0"/>
          <w:numId w:val="7"/>
        </w:numPr>
        <w:shd w:val="clear" w:color="auto" w:fill="auto"/>
        <w:tabs>
          <w:tab w:val="left" w:pos="710"/>
        </w:tabs>
        <w:ind w:left="700" w:hanging="560"/>
        <w:jc w:val="both"/>
      </w:pPr>
      <w:bookmarkStart w:id="63" w:name="bookmark63"/>
      <w:bookmarkEnd w:id="63"/>
      <w:r>
        <w:rPr>
          <w:rStyle w:val="CharStyle10"/>
          <w:color w:val="000000"/>
        </w:rPr>
        <w:t>Strany se dohodly, že Příkazník bude poskytovat dílčí Služby na základ</w:t>
      </w:r>
      <w:r>
        <w:rPr>
          <w:rStyle w:val="CharStyle10"/>
          <w:color w:val="000000"/>
        </w:rPr>
        <w:t>ě závazných pokynů Příkazců. Tyto pokyny bude Přikazci sdělovat především písemně nebo formou elektronické korespondence (e-mailem). Ústně sdělené pokyny Přikazci bez zbytečného odkladu potvrdí písemně nebo e-mailem.</w:t>
      </w:r>
    </w:p>
    <w:p w14:paraId="21A83ADC" w14:textId="77777777" w:rsidR="00000000" w:rsidRDefault="0048714A">
      <w:pPr>
        <w:pStyle w:val="Style9"/>
        <w:framePr w:w="9133" w:h="13374" w:hRule="exact" w:wrap="none" w:vAnchor="page" w:hAnchor="page" w:x="1325" w:y="1530"/>
        <w:numPr>
          <w:ilvl w:val="0"/>
          <w:numId w:val="7"/>
        </w:numPr>
        <w:shd w:val="clear" w:color="auto" w:fill="auto"/>
        <w:tabs>
          <w:tab w:val="left" w:pos="710"/>
        </w:tabs>
        <w:spacing w:after="0" w:line="312" w:lineRule="auto"/>
        <w:ind w:left="700" w:hanging="560"/>
        <w:jc w:val="both"/>
      </w:pPr>
      <w:bookmarkStart w:id="64" w:name="bookmark64"/>
      <w:bookmarkEnd w:id="64"/>
      <w:r>
        <w:rPr>
          <w:rStyle w:val="CharStyle10"/>
          <w:color w:val="000000"/>
        </w:rPr>
        <w:t>Závazné pokyny</w:t>
      </w:r>
      <w:r>
        <w:rPr>
          <w:rStyle w:val="CharStyle10"/>
          <w:color w:val="000000"/>
        </w:rPr>
        <w:t xml:space="preserve"> </w:t>
      </w:r>
      <w:r>
        <w:rPr>
          <w:rStyle w:val="CharStyle10"/>
          <w:color w:val="000000"/>
          <w:lang w:val="ru-RU" w:eastAsia="ru-RU"/>
        </w:rPr>
        <w:t xml:space="preserve">к </w:t>
      </w:r>
      <w:r>
        <w:rPr>
          <w:rStyle w:val="CharStyle10"/>
          <w:color w:val="000000"/>
        </w:rPr>
        <w:t xml:space="preserve">poskytování Služeb jsou za oba Příkazce oprávněny zadávat (i jednotlivě) tyto osoby: PhDr. Eva Jirsová </w:t>
      </w:r>
      <w:r>
        <w:rPr>
          <w:rStyle w:val="CharStyle10"/>
          <w:color w:val="0F3375"/>
          <w:u w:val="single"/>
          <w:lang w:val="en-US" w:eastAsia="en-US"/>
        </w:rPr>
        <w:t>(</w:t>
      </w:r>
      <w:hyperlink r:id="rId5" w:history="1">
        <w:r>
          <w:rPr>
            <w:rStyle w:val="CharStyle10"/>
            <w:color w:val="0F3375"/>
            <w:u w:val="single"/>
            <w:lang w:val="en-US" w:eastAsia="en-US"/>
          </w:rPr>
          <w:t>jirsova@icpf.cas.cz</w:t>
        </w:r>
      </w:hyperlink>
      <w:r>
        <w:rPr>
          <w:rStyle w:val="CharStyle10"/>
          <w:color w:val="0F3375"/>
          <w:u w:val="single"/>
          <w:lang w:val="en-US" w:eastAsia="en-US"/>
        </w:rPr>
        <w:t>)</w:t>
      </w:r>
      <w:r>
        <w:rPr>
          <w:rStyle w:val="CharStyle10"/>
          <w:color w:val="0F3375"/>
          <w:lang w:val="en-US" w:eastAsia="en-US"/>
        </w:rPr>
        <w:t xml:space="preserve"> </w:t>
      </w:r>
      <w:r>
        <w:rPr>
          <w:rStyle w:val="CharStyle10"/>
          <w:color w:val="000000"/>
        </w:rPr>
        <w:t xml:space="preserve">a Mgr. Luděk Kaluža, Ph.D. </w:t>
      </w:r>
      <w:r>
        <w:rPr>
          <w:rStyle w:val="CharStyle10"/>
          <w:color w:val="0F3375"/>
          <w:u w:val="single"/>
          <w:lang w:val="en-US" w:eastAsia="en-US"/>
        </w:rPr>
        <w:t>(</w:t>
      </w:r>
      <w:hyperlink r:id="rId6" w:history="1">
        <w:r>
          <w:rPr>
            <w:rStyle w:val="CharStyle10"/>
            <w:color w:val="0F3375"/>
            <w:u w:val="single"/>
            <w:lang w:val="en-US" w:eastAsia="en-US"/>
          </w:rPr>
          <w:t>kaluza@icpf.cas.cz</w:t>
        </w:r>
      </w:hyperlink>
      <w:r>
        <w:rPr>
          <w:rStyle w:val="CharStyle10"/>
          <w:color w:val="0F3375"/>
          <w:lang w:val="en-US" w:eastAsia="en-US"/>
        </w:rPr>
        <w:t xml:space="preserve">;) </w:t>
      </w:r>
      <w:r>
        <w:rPr>
          <w:rStyle w:val="CharStyle10"/>
          <w:color w:val="000000"/>
        </w:rPr>
        <w:t xml:space="preserve">(dále jen </w:t>
      </w:r>
      <w:r>
        <w:rPr>
          <w:rStyle w:val="CharStyle10"/>
          <w:b/>
          <w:bCs/>
          <w:i/>
          <w:iCs/>
          <w:color w:val="000000"/>
        </w:rPr>
        <w:t xml:space="preserve">„Oprávněné </w:t>
      </w:r>
      <w:r>
        <w:rPr>
          <w:rStyle w:val="CharStyle10"/>
          <w:b/>
          <w:bCs/>
          <w:i/>
          <w:iCs/>
          <w:color w:val="000000"/>
          <w:lang w:val="en-US" w:eastAsia="en-US"/>
        </w:rPr>
        <w:t>osoby'Y</w:t>
      </w:r>
      <w:r>
        <w:rPr>
          <w:rStyle w:val="CharStyle10"/>
          <w:color w:val="000000"/>
          <w:lang w:val="en-US" w:eastAsia="en-US"/>
        </w:rPr>
        <w:t xml:space="preserve"> </w:t>
      </w:r>
      <w:r>
        <w:rPr>
          <w:rStyle w:val="CharStyle10"/>
          <w:color w:val="000000"/>
        </w:rPr>
        <w:t>Kopie veškeré podstatné korespondence týkající Průmyslových práv Příkazců budou zasílány na vědomí rovněž zástupcům Příkazce UNICRE, kterými jsou: Ing. Jaroslav Kocík</w:t>
      </w:r>
    </w:p>
    <w:p w14:paraId="4DE6DE4A" w14:textId="77777777" w:rsidR="00000000" w:rsidRDefault="0048714A">
      <w:pPr>
        <w:pStyle w:val="Style13"/>
        <w:framePr w:wrap="none" w:vAnchor="page" w:hAnchor="page" w:x="5803" w:y="15758"/>
        <w:shd w:val="clear" w:color="auto" w:fill="auto"/>
        <w:rPr>
          <w:sz w:val="24"/>
          <w:szCs w:val="24"/>
        </w:rPr>
      </w:pPr>
      <w:r>
        <w:rPr>
          <w:rStyle w:val="CharStyle14"/>
          <w:rFonts w:ascii="Times New Roman" w:hAnsi="Times New Roman" w:cs="Times New Roman"/>
          <w:i/>
          <w:iCs/>
          <w:color w:val="000000"/>
          <w:sz w:val="24"/>
          <w:szCs w:val="24"/>
        </w:rPr>
        <w:t>4</w:t>
      </w:r>
    </w:p>
    <w:p w14:paraId="2CEAAAF4" w14:textId="77777777" w:rsidR="00000000" w:rsidRDefault="0048714A">
      <w:pPr>
        <w:spacing w:line="1" w:lineRule="exact"/>
        <w:rPr>
          <w:color w:val="auto"/>
        </w:rPr>
        <w:sectPr w:rsidR="00000000">
          <w:pgSz w:w="11966" w:h="16880"/>
          <w:pgMar w:top="360" w:right="360" w:bottom="360" w:left="360" w:header="0" w:footer="3" w:gutter="0"/>
          <w:cols w:space="720"/>
          <w:noEndnote/>
          <w:docGrid w:linePitch="360"/>
        </w:sectPr>
      </w:pPr>
    </w:p>
    <w:p w14:paraId="41AD25F6" w14:textId="77777777" w:rsidR="00000000" w:rsidRDefault="0048714A">
      <w:pPr>
        <w:pStyle w:val="Style9"/>
        <w:framePr w:w="9133" w:h="2826" w:hRule="exact" w:wrap="none" w:vAnchor="page" w:hAnchor="page" w:x="1363" w:y="1555"/>
        <w:shd w:val="clear" w:color="auto" w:fill="auto"/>
        <w:ind w:left="700" w:firstLine="20"/>
        <w:jc w:val="both"/>
      </w:pPr>
      <w:r>
        <w:rPr>
          <w:rStyle w:val="CharStyle10"/>
          <w:color w:val="0F3375"/>
          <w:lang w:val="en-US" w:eastAsia="en-US"/>
        </w:rPr>
        <w:lastRenderedPageBreak/>
        <w:t>(</w:t>
      </w:r>
      <w:hyperlink r:id="rId7" w:history="1">
        <w:r>
          <w:rPr>
            <w:rStyle w:val="CharStyle10"/>
            <w:color w:val="0F3375"/>
            <w:u w:val="single"/>
            <w:lang w:val="en-US" w:eastAsia="en-US"/>
          </w:rPr>
          <w:t>Jaroslav.Kocik@unicre.cz</w:t>
        </w:r>
      </w:hyperlink>
      <w:r>
        <w:rPr>
          <w:rStyle w:val="CharStyle10"/>
          <w:color w:val="0F3375"/>
          <w:lang w:val="en-US" w:eastAsia="en-US"/>
        </w:rPr>
        <w:t xml:space="preserve">;). </w:t>
      </w:r>
      <w:r>
        <w:rPr>
          <w:rStyle w:val="CharStyle10"/>
          <w:color w:val="000000"/>
        </w:rPr>
        <w:t>Veškeré pokyny kterékoliv z Oprávněných osob se považuji za pokyny činěné jménem všech Příkazců, s jejich vědomím a souhlasem.</w:t>
      </w:r>
    </w:p>
    <w:p w14:paraId="2A96279C" w14:textId="77777777" w:rsidR="00000000" w:rsidRDefault="0048714A">
      <w:pPr>
        <w:pStyle w:val="Style9"/>
        <w:framePr w:w="9133" w:h="2826" w:hRule="exact" w:wrap="none" w:vAnchor="page" w:hAnchor="page" w:x="1363" w:y="1555"/>
        <w:numPr>
          <w:ilvl w:val="0"/>
          <w:numId w:val="7"/>
        </w:numPr>
        <w:shd w:val="clear" w:color="auto" w:fill="auto"/>
        <w:tabs>
          <w:tab w:val="left" w:pos="570"/>
        </w:tabs>
        <w:spacing w:line="307" w:lineRule="auto"/>
        <w:ind w:left="660" w:hanging="660"/>
        <w:jc w:val="both"/>
      </w:pPr>
      <w:bookmarkStart w:id="65" w:name="bookmark65"/>
      <w:bookmarkEnd w:id="65"/>
      <w:r>
        <w:rPr>
          <w:rStyle w:val="CharStyle10"/>
          <w:color w:val="000000"/>
        </w:rPr>
        <w:t>Příkazci zmocní Příkazníka nebo jeho jednotlivé za</w:t>
      </w:r>
      <w:r>
        <w:rPr>
          <w:rStyle w:val="CharStyle10"/>
          <w:color w:val="000000"/>
        </w:rPr>
        <w:t xml:space="preserve">městnance (patentové zástupce) plnou mocí </w:t>
      </w:r>
      <w:r>
        <w:rPr>
          <w:rStyle w:val="CharStyle10"/>
          <w:color w:val="000000"/>
          <w:lang w:val="ru-RU" w:eastAsia="ru-RU"/>
        </w:rPr>
        <w:t xml:space="preserve">к </w:t>
      </w:r>
      <w:r>
        <w:rPr>
          <w:rStyle w:val="CharStyle10"/>
          <w:color w:val="000000"/>
        </w:rPr>
        <w:t>poskytování Služeb, kterou udělí bez zbytečného odkladu poté, co o to požádá. Nečinnost Príkazníka způsobená neudělením potřebné plné moci ze strany i jen některého z Příkazců dle tohoto odstavce není porušením p</w:t>
      </w:r>
      <w:r>
        <w:rPr>
          <w:rStyle w:val="CharStyle10"/>
          <w:color w:val="000000"/>
        </w:rPr>
        <w:t>ovinností Příkazníka dle této Smlouvy.</w:t>
      </w:r>
    </w:p>
    <w:p w14:paraId="5D7A4BF5" w14:textId="77777777" w:rsidR="00000000" w:rsidRDefault="0048714A">
      <w:pPr>
        <w:pStyle w:val="Style9"/>
        <w:framePr w:w="9133" w:h="2826" w:hRule="exact" w:wrap="none" w:vAnchor="page" w:hAnchor="page" w:x="1363" w:y="1555"/>
        <w:numPr>
          <w:ilvl w:val="0"/>
          <w:numId w:val="7"/>
        </w:numPr>
        <w:shd w:val="clear" w:color="auto" w:fill="auto"/>
        <w:tabs>
          <w:tab w:val="left" w:pos="570"/>
        </w:tabs>
        <w:spacing w:after="0"/>
        <w:ind w:left="660" w:hanging="660"/>
        <w:jc w:val="both"/>
      </w:pPr>
      <w:bookmarkStart w:id="66" w:name="bookmark66"/>
      <w:bookmarkEnd w:id="66"/>
      <w:r>
        <w:rPr>
          <w:rStyle w:val="CharStyle10"/>
          <w:color w:val="000000"/>
        </w:rPr>
        <w:t>Příkazci jsou povinni zaplatit Příkazníkovi sjednanou odměnu a nahradit mu náklady vynaložené v souvislosti s poskytováním Služeb, a to ve výši a za podmínek stanovených v čl. 4 níž</w:t>
      </w:r>
      <w:r>
        <w:rPr>
          <w:rStyle w:val="CharStyle10"/>
          <w:color w:val="000000"/>
        </w:rPr>
        <w:t>e. V případě prodlení s některou z plateb je Příkazci povinen zaplatit Příkazníkovi sjednaný úrok z prodlení dle čl. 4 níže.</w:t>
      </w:r>
    </w:p>
    <w:p w14:paraId="37C0F05D" w14:textId="77777777" w:rsidR="00000000" w:rsidRDefault="0048714A">
      <w:pPr>
        <w:pStyle w:val="Style7"/>
        <w:framePr w:w="9133" w:h="10555" w:hRule="exact" w:wrap="none" w:vAnchor="page" w:hAnchor="page" w:x="1363" w:y="4781"/>
        <w:shd w:val="clear" w:color="auto" w:fill="auto"/>
        <w:jc w:val="both"/>
      </w:pPr>
      <w:bookmarkStart w:id="67" w:name="bookmark67"/>
      <w:bookmarkStart w:id="68" w:name="bookmark68"/>
      <w:bookmarkStart w:id="69" w:name="bookmark69"/>
      <w:r>
        <w:rPr>
          <w:rStyle w:val="CharStyle8"/>
          <w:b/>
          <w:bCs/>
          <w:color w:val="000000"/>
        </w:rPr>
        <w:t>ČLÁNEK 4- Odměna Příkazníka, náhrada nákladů</w:t>
      </w:r>
      <w:bookmarkEnd w:id="67"/>
      <w:bookmarkEnd w:id="68"/>
      <w:bookmarkEnd w:id="69"/>
    </w:p>
    <w:p w14:paraId="7FD1EB02" w14:textId="77777777" w:rsidR="00000000" w:rsidRDefault="0048714A">
      <w:pPr>
        <w:pStyle w:val="Style9"/>
        <w:framePr w:w="9133" w:h="10555" w:hRule="exact" w:wrap="none" w:vAnchor="page" w:hAnchor="page" w:x="1363" w:y="4781"/>
        <w:numPr>
          <w:ilvl w:val="0"/>
          <w:numId w:val="8"/>
        </w:numPr>
        <w:shd w:val="clear" w:color="auto" w:fill="auto"/>
        <w:tabs>
          <w:tab w:val="left" w:pos="570"/>
        </w:tabs>
        <w:ind w:left="660" w:hanging="660"/>
        <w:jc w:val="both"/>
      </w:pPr>
      <w:bookmarkStart w:id="70" w:name="bookmark70"/>
      <w:bookmarkEnd w:id="70"/>
      <w:r>
        <w:rPr>
          <w:rStyle w:val="CharStyle10"/>
          <w:color w:val="000000"/>
        </w:rPr>
        <w:t>Sjednaná výše odměny Příkazníka za poskytování Služeb se stanoví podle ceny za jednotlivé úkony dle ceníku Příkazníka aktuálního ke dni, kdy byly jednotlivé úkony Služeb poskytnuty, navýšené o příslušnou daň z přidané hodnoty v zákonné výši. Jedn</w:t>
      </w:r>
      <w:r>
        <w:rPr>
          <w:rStyle w:val="CharStyle10"/>
          <w:color w:val="000000"/>
        </w:rPr>
        <w:t xml:space="preserve">o vyhotovení ceníku platného ke dni podpisu této Smlouvy tvoří </w:t>
      </w:r>
      <w:r>
        <w:rPr>
          <w:rStyle w:val="CharStyle10"/>
          <w:b/>
          <w:bCs/>
          <w:color w:val="000000"/>
        </w:rPr>
        <w:t xml:space="preserve">Přílohu č. 1 </w:t>
      </w:r>
      <w:r>
        <w:rPr>
          <w:rStyle w:val="CharStyle10"/>
          <w:color w:val="000000"/>
        </w:rPr>
        <w:t>této Smlouvy. Pro vyloučení pochybnosti, ceník Služeb rovněž obsahuje orientační přehled správních a úředních poplatků hrazených zápisným úřadům, které však nejsou součástí ceny za</w:t>
      </w:r>
      <w:r>
        <w:rPr>
          <w:rStyle w:val="CharStyle10"/>
          <w:color w:val="000000"/>
        </w:rPr>
        <w:t xml:space="preserve"> Služby, nejsou pro Příkazníka závazné a Příkazník není oprávněn jakkoliv ovlivnit jejich výši či změny, ani není povinen vydávat nový ceník nebo Příkazce informovat v případě změn těchto poplatků. O případných změnách v ceníku bude Příkazník Příkazce před</w:t>
      </w:r>
      <w:r>
        <w:rPr>
          <w:rStyle w:val="CharStyle10"/>
          <w:color w:val="000000"/>
        </w:rPr>
        <w:t>em informovat, a to zasláním nového ceníku prostřednictvím elektronické korespondence (e-mailu). Smluvní strany sjednávají, že Příkazník nebude provádět změny spočívající ve zvýšení odměny dle ceníku Příkazníka častěji než jednou za 2 (dva) kalendářní roky</w:t>
      </w:r>
      <w:r>
        <w:rPr>
          <w:rStyle w:val="CharStyle10"/>
          <w:color w:val="000000"/>
        </w:rPr>
        <w:t>. V případě, že Příkazci ve lhůtě 14 (čtrnácti) dnů ode dne následujícího po doručení aktualizovaného ceníku Příkazníkovi nesdělí svůj nesouhlas s aktualizovaným ceníkem, má se za to, že Příkazci tento nový ceník přijímají.</w:t>
      </w:r>
    </w:p>
    <w:p w14:paraId="3331BA04" w14:textId="77777777" w:rsidR="00000000" w:rsidRDefault="0048714A">
      <w:pPr>
        <w:pStyle w:val="Style9"/>
        <w:framePr w:w="9133" w:h="10555" w:hRule="exact" w:wrap="none" w:vAnchor="page" w:hAnchor="page" w:x="1363" w:y="4781"/>
        <w:numPr>
          <w:ilvl w:val="0"/>
          <w:numId w:val="8"/>
        </w:numPr>
        <w:shd w:val="clear" w:color="auto" w:fill="auto"/>
        <w:tabs>
          <w:tab w:val="left" w:pos="570"/>
        </w:tabs>
        <w:ind w:left="660" w:hanging="660"/>
        <w:jc w:val="both"/>
      </w:pPr>
      <w:bookmarkStart w:id="71" w:name="bookmark71"/>
      <w:bookmarkEnd w:id="71"/>
      <w:r>
        <w:rPr>
          <w:rStyle w:val="CharStyle10"/>
          <w:color w:val="000000"/>
        </w:rPr>
        <w:t>Výše od</w:t>
      </w:r>
      <w:r>
        <w:rPr>
          <w:rStyle w:val="CharStyle10"/>
          <w:color w:val="000000"/>
        </w:rPr>
        <w:t>měny dle článku 4.1. Smlouvy je limitovaná maximální částkou 100.000,- Kč bez DPH ročně s tím, že celková výše odměny se určí dle ceníku dle článku 4.1. této smlouvy, ale nemůže překročit 100.000,- Kč bez DPH za rok. Pro vyloučení pochybnosti, do limitu uv</w:t>
      </w:r>
      <w:r>
        <w:rPr>
          <w:rStyle w:val="CharStyle10"/>
          <w:color w:val="000000"/>
        </w:rPr>
        <w:t>edeného v tomto odstavci se nezapočítávají náklady související s poskytováním Služeb uvedené v odst. 4.4 této Smlouvy. Pokud by se částka sjednanému limitu přiblížila, bude Příkazník Příkazce o uvedeném informovat a smluvní strany zváží buď ukončení spolup</w:t>
      </w:r>
      <w:r>
        <w:rPr>
          <w:rStyle w:val="CharStyle10"/>
          <w:color w:val="000000"/>
        </w:rPr>
        <w:t xml:space="preserve">ráce nebo uzavření dodatku či samostatné smlouvy se stanovením navýšení limitu. Příkazník však není povinen další Služby v daném roce poskytovat, pokud nedojde </w:t>
      </w:r>
      <w:r>
        <w:rPr>
          <w:rStyle w:val="CharStyle10"/>
          <w:color w:val="000000"/>
          <w:lang w:val="ru-RU" w:eastAsia="ru-RU"/>
        </w:rPr>
        <w:t xml:space="preserve">к </w:t>
      </w:r>
      <w:r>
        <w:rPr>
          <w:rStyle w:val="CharStyle10"/>
          <w:color w:val="000000"/>
        </w:rPr>
        <w:t>odpovídajícímu navýšení limitu. Pokud i přes to bude Příkazce poskytnutí Služby (např. v mimoř</w:t>
      </w:r>
      <w:r>
        <w:rPr>
          <w:rStyle w:val="CharStyle10"/>
          <w:color w:val="000000"/>
        </w:rPr>
        <w:t xml:space="preserve">ádné či neodkladné situaci) požadovat, aniž by </w:t>
      </w:r>
      <w:r>
        <w:rPr>
          <w:rStyle w:val="CharStyle10"/>
          <w:color w:val="000000"/>
          <w:lang w:val="ru-RU" w:eastAsia="ru-RU"/>
        </w:rPr>
        <w:t xml:space="preserve">к </w:t>
      </w:r>
      <w:r>
        <w:rPr>
          <w:rStyle w:val="CharStyle10"/>
          <w:color w:val="000000"/>
        </w:rPr>
        <w:t>formálnímu navýšení došlo, bude mít Příkazník nárok na úhradu odměny i za takové Služby nad rámec sjednaného limitu.</w:t>
      </w:r>
    </w:p>
    <w:p w14:paraId="15BA02E6" w14:textId="77777777" w:rsidR="00000000" w:rsidRDefault="0048714A">
      <w:pPr>
        <w:pStyle w:val="Style9"/>
        <w:framePr w:w="9133" w:h="10555" w:hRule="exact" w:wrap="none" w:vAnchor="page" w:hAnchor="page" w:x="1363" w:y="4781"/>
        <w:numPr>
          <w:ilvl w:val="0"/>
          <w:numId w:val="8"/>
        </w:numPr>
        <w:shd w:val="clear" w:color="auto" w:fill="auto"/>
        <w:tabs>
          <w:tab w:val="left" w:pos="570"/>
        </w:tabs>
        <w:ind w:left="660" w:hanging="660"/>
        <w:jc w:val="both"/>
      </w:pPr>
      <w:bookmarkStart w:id="72" w:name="bookmark72"/>
      <w:bookmarkEnd w:id="72"/>
      <w:r>
        <w:rPr>
          <w:rStyle w:val="CharStyle10"/>
          <w:color w:val="000000"/>
        </w:rPr>
        <w:t>Povinnost Příkazníka je splněna řádným poskytnutím Služby a nárok</w:t>
      </w:r>
      <w:r>
        <w:rPr>
          <w:rStyle w:val="CharStyle10"/>
          <w:color w:val="000000"/>
        </w:rPr>
        <w:t xml:space="preserve"> Příkazníka na odměnu za poskytování Služeb vzniká, pokud není sjednáno jinak, bez ohledu na výsledek této činnosti.</w:t>
      </w:r>
    </w:p>
    <w:p w14:paraId="1C0DE40F" w14:textId="77777777" w:rsidR="00000000" w:rsidRDefault="0048714A">
      <w:pPr>
        <w:pStyle w:val="Style9"/>
        <w:framePr w:w="9133" w:h="10555" w:hRule="exact" w:wrap="none" w:vAnchor="page" w:hAnchor="page" w:x="1363" w:y="4781"/>
        <w:numPr>
          <w:ilvl w:val="0"/>
          <w:numId w:val="8"/>
        </w:numPr>
        <w:shd w:val="clear" w:color="auto" w:fill="auto"/>
        <w:tabs>
          <w:tab w:val="left" w:pos="570"/>
        </w:tabs>
        <w:ind w:left="660" w:hanging="660"/>
        <w:jc w:val="both"/>
      </w:pPr>
      <w:bookmarkStart w:id="73" w:name="bookmark73"/>
      <w:bookmarkEnd w:id="73"/>
      <w:r>
        <w:rPr>
          <w:rStyle w:val="CharStyle10"/>
          <w:color w:val="000000"/>
        </w:rPr>
        <w:t>Příkazci dále uhradí Příkazníkovi nutně a účelně vynaložené náklady související s poskytováním Služeb, a to zejmén</w:t>
      </w:r>
      <w:r>
        <w:rPr>
          <w:rStyle w:val="CharStyle10"/>
          <w:color w:val="000000"/>
        </w:rPr>
        <w:t>a správní a úřední poplatky placené Příkazníkem jménem Příkazců a na jeho účet, náklady na služby pověřených zahraničních patentových zástupců (pokud nebudou účtovány přímo Příkazcům), vypracování znaleckých posudků, pořizování úředních překladů, rešeršníc</w:t>
      </w:r>
      <w:r>
        <w:rPr>
          <w:rStyle w:val="CharStyle10"/>
          <w:color w:val="000000"/>
        </w:rPr>
        <w:t>h zpráv, ověřování listin, bankovní poplatky, služební cesty, poštovní a přepravní služby a další. Náhradu těchto nákladů Příkazci uhradí Příkazníkovi v jejich skutečné výši s připočtením příslušné daně z přidané hodnoty na základě rozpisu předloženého Pří</w:t>
      </w:r>
      <w:r>
        <w:rPr>
          <w:rStyle w:val="CharStyle10"/>
          <w:color w:val="000000"/>
        </w:rPr>
        <w:t xml:space="preserve">kazníkem na faktuře dle odst. 4.5 níže. Správní a úřední poplatky se nezahrnují do základu daně Příkazníka v souladu s ust. § 36 odst. 11 zák. č. </w:t>
      </w:r>
      <w:r>
        <w:rPr>
          <w:rStyle w:val="CharStyle10"/>
          <w:color w:val="000000"/>
          <w:lang w:val="ru-RU" w:eastAsia="ru-RU"/>
        </w:rPr>
        <w:t xml:space="preserve">235/2004 </w:t>
      </w:r>
      <w:r>
        <w:rPr>
          <w:rStyle w:val="CharStyle10"/>
          <w:color w:val="000000"/>
        </w:rPr>
        <w:t xml:space="preserve">Sb., o dani z přidané hodnoty. Náklady hrazené Příkazníkem v cizí měně se přepočtou kurzem příslušné </w:t>
      </w:r>
      <w:r>
        <w:rPr>
          <w:rStyle w:val="CharStyle10"/>
          <w:color w:val="000000"/>
        </w:rPr>
        <w:t>banky dle kurzovního lístku aktuálního ke dni provedení platby.</w:t>
      </w:r>
    </w:p>
    <w:p w14:paraId="5BF2D742" w14:textId="77777777" w:rsidR="00000000" w:rsidRDefault="0048714A">
      <w:pPr>
        <w:pStyle w:val="Style9"/>
        <w:framePr w:w="9133" w:h="10555" w:hRule="exact" w:wrap="none" w:vAnchor="page" w:hAnchor="page" w:x="1363" w:y="4781"/>
        <w:numPr>
          <w:ilvl w:val="0"/>
          <w:numId w:val="8"/>
        </w:numPr>
        <w:shd w:val="clear" w:color="auto" w:fill="auto"/>
        <w:tabs>
          <w:tab w:val="left" w:pos="570"/>
        </w:tabs>
        <w:spacing w:after="0"/>
        <w:ind w:left="660" w:hanging="660"/>
        <w:jc w:val="both"/>
      </w:pPr>
      <w:bookmarkStart w:id="74" w:name="bookmark74"/>
      <w:bookmarkEnd w:id="74"/>
      <w:r>
        <w:rPr>
          <w:rStyle w:val="CharStyle10"/>
          <w:color w:val="000000"/>
        </w:rPr>
        <w:t>Příkazník je oprávněn před zahájením poskytování Služeb požadovat od Příkazců přiměřenou zálohu, a to na základě zálohové faktury. Příkazník po úhradě zálohové faktury</w:t>
      </w:r>
      <w:r>
        <w:rPr>
          <w:rStyle w:val="CharStyle10"/>
          <w:color w:val="000000"/>
        </w:rPr>
        <w:t xml:space="preserve"> vystaví Příkazcům řádný daňový doklad dle odst. 4.5 níže.</w:t>
      </w:r>
    </w:p>
    <w:p w14:paraId="0E38E794" w14:textId="77777777" w:rsidR="00000000" w:rsidRDefault="0048714A">
      <w:pPr>
        <w:pStyle w:val="Style13"/>
        <w:framePr w:wrap="none" w:vAnchor="page" w:hAnchor="page" w:x="5827" w:y="15829"/>
        <w:shd w:val="clear" w:color="auto" w:fill="auto"/>
      </w:pPr>
      <w:r>
        <w:rPr>
          <w:rStyle w:val="CharStyle14"/>
          <w:color w:val="000000"/>
        </w:rPr>
        <w:t>5</w:t>
      </w:r>
    </w:p>
    <w:p w14:paraId="3818E21F" w14:textId="77777777" w:rsidR="00000000" w:rsidRDefault="0048714A">
      <w:pPr>
        <w:spacing w:line="1" w:lineRule="exact"/>
        <w:rPr>
          <w:color w:val="auto"/>
        </w:rPr>
        <w:sectPr w:rsidR="00000000">
          <w:pgSz w:w="12042" w:h="16931"/>
          <w:pgMar w:top="360" w:right="360" w:bottom="360" w:left="360" w:header="0" w:footer="3" w:gutter="0"/>
          <w:cols w:space="720"/>
          <w:noEndnote/>
          <w:docGrid w:linePitch="360"/>
        </w:sectPr>
      </w:pPr>
    </w:p>
    <w:p w14:paraId="2DA7926F" w14:textId="77777777" w:rsidR="00000000" w:rsidRDefault="0048714A">
      <w:pPr>
        <w:pStyle w:val="Style9"/>
        <w:framePr w:w="9133" w:h="13259" w:hRule="exact" w:wrap="none" w:vAnchor="page" w:hAnchor="page" w:x="1325" w:y="1528"/>
        <w:numPr>
          <w:ilvl w:val="0"/>
          <w:numId w:val="8"/>
        </w:numPr>
        <w:shd w:val="clear" w:color="auto" w:fill="auto"/>
        <w:tabs>
          <w:tab w:val="left" w:pos="714"/>
        </w:tabs>
        <w:ind w:left="680" w:hanging="540"/>
        <w:jc w:val="both"/>
      </w:pPr>
      <w:bookmarkStart w:id="75" w:name="bookmark75"/>
      <w:bookmarkEnd w:id="75"/>
      <w:r>
        <w:rPr>
          <w:rStyle w:val="CharStyle10"/>
          <w:color w:val="000000"/>
        </w:rPr>
        <w:lastRenderedPageBreak/>
        <w:t xml:space="preserve">Příkazník bude faktury za Služby vystavovat a zasílat Příkazcům v elektronické podobě po provedení Služby, nebo měsíčně v případě, že Služby </w:t>
      </w:r>
      <w:r>
        <w:rPr>
          <w:rStyle w:val="CharStyle10"/>
          <w:color w:val="000000"/>
        </w:rPr>
        <w:t xml:space="preserve">budou mít charakter déletrvající konzultační činnosti. Ke smluvní odměně bude připočtena příslušná daň z přidané hodnoty (v případě, že tak stanoví zákon č. </w:t>
      </w:r>
      <w:r>
        <w:rPr>
          <w:rStyle w:val="CharStyle10"/>
          <w:color w:val="000000"/>
          <w:lang w:val="ru-RU" w:eastAsia="ru-RU"/>
        </w:rPr>
        <w:t xml:space="preserve">235/2004 </w:t>
      </w:r>
      <w:r>
        <w:rPr>
          <w:rStyle w:val="CharStyle10"/>
          <w:color w:val="000000"/>
        </w:rPr>
        <w:t>Sb., o dani z přidané hodnoty, v platném znění). Z hlediska uplatňování DPH bude Příkazník</w:t>
      </w:r>
      <w:r>
        <w:rPr>
          <w:rStyle w:val="CharStyle10"/>
          <w:color w:val="000000"/>
        </w:rPr>
        <w:t xml:space="preserve"> považovat poskytování služeb za soustavnou činnost, přičemž činnosti specifikované v jednotlivých vystavených fakturách budou představovat dílčí plnění poskytnutých služeb. Každé dílčí plnění bude považováno za uskutečněné dnem vystavení příslušné faktury</w:t>
      </w:r>
      <w:r>
        <w:rPr>
          <w:rStyle w:val="CharStyle10"/>
          <w:color w:val="000000"/>
        </w:rPr>
        <w:t>. Lhůta splatnosti faktury se počítá ode dne následujícího po vystavení faktury a činí 21 (dvacet jedna) dní.</w:t>
      </w:r>
    </w:p>
    <w:p w14:paraId="10A977A1" w14:textId="77777777" w:rsidR="00000000" w:rsidRDefault="0048714A">
      <w:pPr>
        <w:pStyle w:val="Style9"/>
        <w:framePr w:w="9133" w:h="13259" w:hRule="exact" w:wrap="none" w:vAnchor="page" w:hAnchor="page" w:x="1325" w:y="1528"/>
        <w:numPr>
          <w:ilvl w:val="0"/>
          <w:numId w:val="8"/>
        </w:numPr>
        <w:shd w:val="clear" w:color="auto" w:fill="auto"/>
        <w:tabs>
          <w:tab w:val="left" w:pos="714"/>
        </w:tabs>
        <w:ind w:left="680" w:hanging="540"/>
        <w:jc w:val="both"/>
      </w:pPr>
      <w:bookmarkStart w:id="76" w:name="bookmark76"/>
      <w:bookmarkEnd w:id="76"/>
      <w:r>
        <w:rPr>
          <w:rStyle w:val="CharStyle10"/>
          <w:color w:val="000000"/>
        </w:rPr>
        <w:t>Příkazci odpovídají Příkazníkovi za plnění povinnosti zaplatit odměnu a nákladů spojených se Službami dle této</w:t>
      </w:r>
      <w:r>
        <w:rPr>
          <w:rStyle w:val="CharStyle10"/>
          <w:color w:val="000000"/>
        </w:rPr>
        <w:t xml:space="preserve"> Smlouvy společně a nerozdílně. Oprávněná osoba bez zbytečného odkladu sdělí Příkazníkovi, kterému z Příkazců má vystavit fakturu, popř. zda odměnu a náklady spojené se Službami budou hradit podílově oba Příkazci a v jakém poměru. V případě, že Oprávněná o</w:t>
      </w:r>
      <w:r>
        <w:rPr>
          <w:rStyle w:val="CharStyle10"/>
          <w:color w:val="000000"/>
        </w:rPr>
        <w:t>soba takovou informaci nesdělí do 10 (deseti) dnů od poskytnutí Služby, Příkazník vystaví každému Příkazci zvlášť fakturu následovně:</w:t>
      </w:r>
    </w:p>
    <w:p w14:paraId="505F2405" w14:textId="77777777" w:rsidR="00000000" w:rsidRDefault="0048714A">
      <w:pPr>
        <w:pStyle w:val="Style9"/>
        <w:framePr w:w="9133" w:h="13259" w:hRule="exact" w:wrap="none" w:vAnchor="page" w:hAnchor="page" w:x="1325" w:y="1528"/>
        <w:shd w:val="clear" w:color="auto" w:fill="auto"/>
        <w:ind w:left="680" w:firstLine="40"/>
        <w:jc w:val="both"/>
      </w:pPr>
      <w:r>
        <w:rPr>
          <w:rStyle w:val="CharStyle10"/>
          <w:color w:val="000000"/>
        </w:rPr>
        <w:t xml:space="preserve">V souvislosti se Službami souvisejícími s průmyslovými právy dle odst. 1.1 písm. a) bude Příkazník fakturovat ÚCHP částku </w:t>
      </w:r>
      <w:r>
        <w:rPr>
          <w:rStyle w:val="CharStyle10"/>
          <w:color w:val="000000"/>
        </w:rPr>
        <w:t>odpovídající 75 % a UNICRE částku odpovídající 25 % z celkové částky.</w:t>
      </w:r>
    </w:p>
    <w:p w14:paraId="6CF5A70F" w14:textId="77777777" w:rsidR="00000000" w:rsidRDefault="0048714A">
      <w:pPr>
        <w:pStyle w:val="Style9"/>
        <w:framePr w:w="9133" w:h="13259" w:hRule="exact" w:wrap="none" w:vAnchor="page" w:hAnchor="page" w:x="1325" w:y="1528"/>
        <w:numPr>
          <w:ilvl w:val="0"/>
          <w:numId w:val="8"/>
        </w:numPr>
        <w:shd w:val="clear" w:color="auto" w:fill="auto"/>
        <w:tabs>
          <w:tab w:val="left" w:pos="714"/>
        </w:tabs>
        <w:spacing w:line="312" w:lineRule="auto"/>
        <w:ind w:left="680" w:hanging="540"/>
        <w:jc w:val="both"/>
      </w:pPr>
      <w:bookmarkStart w:id="77" w:name="bookmark77"/>
      <w:bookmarkEnd w:id="77"/>
      <w:r>
        <w:rPr>
          <w:rStyle w:val="CharStyle10"/>
          <w:color w:val="000000"/>
        </w:rPr>
        <w:t xml:space="preserve">Veškeré platby provedené dle této Smlouvy budou hrazeny formou bezhotovostního převodu na bankovní účet Příkazníka uvedený na příslušné faktuře. Datem úhrady se </w:t>
      </w:r>
      <w:r>
        <w:rPr>
          <w:rStyle w:val="CharStyle10"/>
          <w:color w:val="000000"/>
        </w:rPr>
        <w:t>rozumí datum odepsání částky z účtu Příkazce, které Příkazce doloží předložením potvrzení banky o provedení příkazu.</w:t>
      </w:r>
    </w:p>
    <w:p w14:paraId="2716E316" w14:textId="77777777" w:rsidR="00000000" w:rsidRDefault="0048714A">
      <w:pPr>
        <w:pStyle w:val="Style9"/>
        <w:framePr w:w="9133" w:h="13259" w:hRule="exact" w:wrap="none" w:vAnchor="page" w:hAnchor="page" w:x="1325" w:y="1528"/>
        <w:numPr>
          <w:ilvl w:val="0"/>
          <w:numId w:val="8"/>
        </w:numPr>
        <w:shd w:val="clear" w:color="auto" w:fill="auto"/>
        <w:tabs>
          <w:tab w:val="left" w:pos="714"/>
        </w:tabs>
        <w:spacing w:line="314" w:lineRule="auto"/>
        <w:ind w:left="680" w:hanging="540"/>
        <w:jc w:val="both"/>
      </w:pPr>
      <w:bookmarkStart w:id="78" w:name="bookmark78"/>
      <w:bookmarkEnd w:id="78"/>
      <w:r>
        <w:rPr>
          <w:rStyle w:val="CharStyle10"/>
          <w:color w:val="000000"/>
        </w:rPr>
        <w:t>Prodlení Příkazci s uhrazením plateb dle tohoto čl. 4 je předmětem smluvního úroku z prodlení ve výši 0,05 % z dlu</w:t>
      </w:r>
      <w:r>
        <w:rPr>
          <w:rStyle w:val="CharStyle10"/>
          <w:color w:val="000000"/>
        </w:rPr>
        <w:t>žné částky za každý den prodlení.</w:t>
      </w:r>
    </w:p>
    <w:p w14:paraId="3412878D" w14:textId="77777777" w:rsidR="00000000" w:rsidRDefault="0048714A">
      <w:pPr>
        <w:pStyle w:val="Style9"/>
        <w:framePr w:w="9133" w:h="13259" w:hRule="exact" w:wrap="none" w:vAnchor="page" w:hAnchor="page" w:x="1325" w:y="1528"/>
        <w:numPr>
          <w:ilvl w:val="0"/>
          <w:numId w:val="8"/>
        </w:numPr>
        <w:shd w:val="clear" w:color="auto" w:fill="auto"/>
        <w:tabs>
          <w:tab w:val="left" w:pos="714"/>
        </w:tabs>
        <w:spacing w:after="440"/>
        <w:ind w:left="680" w:hanging="540"/>
        <w:jc w:val="both"/>
      </w:pPr>
      <w:bookmarkStart w:id="79" w:name="bookmark79"/>
      <w:bookmarkEnd w:id="79"/>
      <w:r>
        <w:rPr>
          <w:rStyle w:val="CharStyle10"/>
          <w:color w:val="000000"/>
        </w:rPr>
        <w:t>Příkazci budou hradit veškeré finanční částky pouze na účet Příkazníka zveřejněný správcem daně dálkově přístupným způsobem a vedený poskytovatelem platebních služeb v tuzemsku. Příkazník je povin</w:t>
      </w:r>
      <w:r>
        <w:rPr>
          <w:rStyle w:val="CharStyle10"/>
          <w:color w:val="000000"/>
        </w:rPr>
        <w:t>en sdělit Příkazcům číslo účtu, které splňuje výše uvedené požadavky. Do doby oznámení čísla účtu, které je zveřejněno správcem daně dálkově přístupným způsobem, nejsou Příkazci v prodlení s úhradou faktury. V případě, že se Příkazník stane nespolehlivým p</w:t>
      </w:r>
      <w:r>
        <w:rPr>
          <w:rStyle w:val="CharStyle10"/>
          <w:color w:val="000000"/>
        </w:rPr>
        <w:t xml:space="preserve">látcem ve smyslu zákona č. </w:t>
      </w:r>
      <w:r>
        <w:rPr>
          <w:rStyle w:val="CharStyle10"/>
          <w:color w:val="000000"/>
          <w:lang w:val="ru-RU" w:eastAsia="ru-RU"/>
        </w:rPr>
        <w:t xml:space="preserve">235/2004 </w:t>
      </w:r>
      <w:r>
        <w:rPr>
          <w:rStyle w:val="CharStyle10"/>
          <w:color w:val="000000"/>
        </w:rPr>
        <w:t xml:space="preserve">Sb., o dani z přidané hodnoty, souhlasí Příkazník stím, že Příkazci budou hradit část faktur Příkazníka odpovídající výši DPH přímo na účet správce daně postupem dle § 109a zákona č. </w:t>
      </w:r>
      <w:r>
        <w:rPr>
          <w:rStyle w:val="CharStyle10"/>
          <w:color w:val="000000"/>
          <w:lang w:val="ru-RU" w:eastAsia="ru-RU"/>
        </w:rPr>
        <w:t xml:space="preserve">235/2004 </w:t>
      </w:r>
      <w:r>
        <w:rPr>
          <w:rStyle w:val="CharStyle10"/>
          <w:color w:val="000000"/>
        </w:rPr>
        <w:t>Sb., o dani z přidané hodnot</w:t>
      </w:r>
      <w:r>
        <w:rPr>
          <w:rStyle w:val="CharStyle10"/>
          <w:color w:val="000000"/>
        </w:rPr>
        <w:t>y; základ daně bude uhrazen na účet Příkazníka. Jakýkoliv nárok kteréhokoliv z Příkazců založený na této Smlouvě musí být vznesen vůči Příkazníkovi, tzn. nikoliv vůči jeho společníkům, patentovým zástupcům, zaměstnancům a spolupracujícím osobám.</w:t>
      </w:r>
    </w:p>
    <w:p w14:paraId="45E70DC7" w14:textId="77777777" w:rsidR="00000000" w:rsidRDefault="0048714A">
      <w:pPr>
        <w:pStyle w:val="Style7"/>
        <w:framePr w:w="9133" w:h="13259" w:hRule="exact" w:wrap="none" w:vAnchor="page" w:hAnchor="page" w:x="1325" w:y="1528"/>
        <w:shd w:val="clear" w:color="auto" w:fill="auto"/>
        <w:jc w:val="both"/>
      </w:pPr>
      <w:bookmarkStart w:id="80" w:name="bookmark80"/>
      <w:bookmarkStart w:id="81" w:name="bookmark81"/>
      <w:bookmarkStart w:id="82" w:name="bookmark82"/>
      <w:r>
        <w:rPr>
          <w:rStyle w:val="CharStyle8"/>
          <w:b/>
          <w:bCs/>
          <w:color w:val="000000"/>
        </w:rPr>
        <w:t>ČLÁNEK 5 - Doba trvání a ukončení Smlouvy</w:t>
      </w:r>
      <w:bookmarkEnd w:id="80"/>
      <w:bookmarkEnd w:id="81"/>
      <w:bookmarkEnd w:id="82"/>
    </w:p>
    <w:p w14:paraId="4C08782A" w14:textId="77777777" w:rsidR="00000000" w:rsidRDefault="0048714A">
      <w:pPr>
        <w:pStyle w:val="Style9"/>
        <w:framePr w:w="9133" w:h="13259" w:hRule="exact" w:wrap="none" w:vAnchor="page" w:hAnchor="page" w:x="1325" w:y="1528"/>
        <w:numPr>
          <w:ilvl w:val="0"/>
          <w:numId w:val="9"/>
        </w:numPr>
        <w:shd w:val="clear" w:color="auto" w:fill="auto"/>
        <w:tabs>
          <w:tab w:val="left" w:pos="714"/>
        </w:tabs>
        <w:ind w:firstLine="140"/>
        <w:jc w:val="both"/>
      </w:pPr>
      <w:bookmarkStart w:id="83" w:name="bookmark83"/>
      <w:bookmarkEnd w:id="83"/>
      <w:r>
        <w:rPr>
          <w:rStyle w:val="CharStyle10"/>
          <w:color w:val="000000"/>
        </w:rPr>
        <w:t>Tato Smlouvaje uzavírána na dobu určitou, a to do 31. prosince 2025.</w:t>
      </w:r>
    </w:p>
    <w:p w14:paraId="7BF6BA2C" w14:textId="77777777" w:rsidR="00000000" w:rsidRDefault="0048714A">
      <w:pPr>
        <w:pStyle w:val="Style9"/>
        <w:framePr w:w="9133" w:h="13259" w:hRule="exact" w:wrap="none" w:vAnchor="page" w:hAnchor="page" w:x="1325" w:y="1528"/>
        <w:numPr>
          <w:ilvl w:val="0"/>
          <w:numId w:val="9"/>
        </w:numPr>
        <w:shd w:val="clear" w:color="auto" w:fill="auto"/>
        <w:tabs>
          <w:tab w:val="left" w:pos="714"/>
        </w:tabs>
        <w:spacing w:line="314" w:lineRule="auto"/>
        <w:ind w:left="680" w:hanging="540"/>
        <w:jc w:val="both"/>
      </w:pPr>
      <w:bookmarkStart w:id="84" w:name="bookmark84"/>
      <w:bookmarkEnd w:id="84"/>
      <w:r>
        <w:rPr>
          <w:rStyle w:val="CharStyle10"/>
          <w:color w:val="000000"/>
        </w:rPr>
        <w:t>Tato Smlouva zanikne písemnou</w:t>
      </w:r>
      <w:r>
        <w:rPr>
          <w:rStyle w:val="CharStyle10"/>
          <w:color w:val="000000"/>
        </w:rPr>
        <w:t xml:space="preserve"> dohodou Stran, ztrátou oprávnění Příkazníka pro vykonávání činnosti patentového zástupce, odstoupením nebo výpovědí jedné ze Stran dle ustanovení této Smlouvy.</w:t>
      </w:r>
    </w:p>
    <w:p w14:paraId="43511ECC" w14:textId="77777777" w:rsidR="00000000" w:rsidRDefault="0048714A">
      <w:pPr>
        <w:pStyle w:val="Style9"/>
        <w:framePr w:w="9133" w:h="13259" w:hRule="exact" w:wrap="none" w:vAnchor="page" w:hAnchor="page" w:x="1325" w:y="1528"/>
        <w:numPr>
          <w:ilvl w:val="0"/>
          <w:numId w:val="9"/>
        </w:numPr>
        <w:shd w:val="clear" w:color="auto" w:fill="auto"/>
        <w:tabs>
          <w:tab w:val="left" w:pos="714"/>
        </w:tabs>
        <w:spacing w:line="312" w:lineRule="auto"/>
        <w:ind w:left="680" w:hanging="540"/>
        <w:jc w:val="both"/>
      </w:pPr>
      <w:bookmarkStart w:id="85" w:name="bookmark85"/>
      <w:bookmarkEnd w:id="85"/>
      <w:r>
        <w:rPr>
          <w:rStyle w:val="CharStyle10"/>
          <w:color w:val="000000"/>
        </w:rPr>
        <w:t>Každý z Příkazců je oprávněn tuto Smlouvu kdykoliv částečně nebo v cel</w:t>
      </w:r>
      <w:r>
        <w:rPr>
          <w:rStyle w:val="CharStyle10"/>
          <w:color w:val="000000"/>
        </w:rPr>
        <w:t>ém rozsahu vypovědět. Výpověď podaná Příkazcem nabývá účinnosti dnem, kdy byla doručena Příkazníkovi. Ode dne účinnosti výpovědi je Příkazník povinen dále nepokračovat v poskytování Služeb v rozsahu určeném ve výpovědi. Příkazník je však povinen Příkazce u</w:t>
      </w:r>
      <w:r>
        <w:rPr>
          <w:rStyle w:val="CharStyle10"/>
          <w:color w:val="000000"/>
        </w:rPr>
        <w:t>pozornit na potřebná opatření a učinit neodkladné kroky, aby Příkazci neutrpěli újmu na svých právech nebo oprávněných zájmech, pokud Příkazci neučinili jiná opatření nebo nesdělili, že na splnění této povinnosti Příkazníkem netrvají. Plná moc udělená Přík</w:t>
      </w:r>
      <w:r>
        <w:rPr>
          <w:rStyle w:val="CharStyle10"/>
          <w:color w:val="000000"/>
        </w:rPr>
        <w:t>azníkovi Příkazcem, který Smlouvu vypověděl, se považují za odvolané dnem účinnosti takové výpovědi.</w:t>
      </w:r>
    </w:p>
    <w:p w14:paraId="1A1758D8" w14:textId="77777777" w:rsidR="00000000" w:rsidRDefault="0048714A">
      <w:pPr>
        <w:pStyle w:val="Style9"/>
        <w:framePr w:w="9133" w:h="13259" w:hRule="exact" w:wrap="none" w:vAnchor="page" w:hAnchor="page" w:x="1325" w:y="1528"/>
        <w:numPr>
          <w:ilvl w:val="0"/>
          <w:numId w:val="9"/>
        </w:numPr>
        <w:shd w:val="clear" w:color="auto" w:fill="auto"/>
        <w:tabs>
          <w:tab w:val="left" w:pos="714"/>
        </w:tabs>
        <w:spacing w:after="0" w:line="312" w:lineRule="auto"/>
        <w:ind w:left="680" w:hanging="540"/>
        <w:jc w:val="both"/>
      </w:pPr>
      <w:bookmarkStart w:id="86" w:name="bookmark86"/>
      <w:bookmarkEnd w:id="86"/>
      <w:r>
        <w:rPr>
          <w:rStyle w:val="CharStyle10"/>
          <w:color w:val="000000"/>
        </w:rPr>
        <w:t>Příkazník je oprávněn tuto Smlouvu vypovědět s účinností ke konci kalendářního měsíce následujícího po měsíci, v němž</w:t>
      </w:r>
      <w:r>
        <w:rPr>
          <w:rStyle w:val="CharStyle10"/>
          <w:color w:val="000000"/>
        </w:rPr>
        <w:t xml:space="preserve"> byla výpověď doručena Příkazcům. Dnem účinnosti výpovědi zaniká závazek Příkazníka poskytovat Služby dle této Smlouvy. Příkazník je však povinen Příkazce upozornit na potřebná opatření a učinit neodkladné kroky, aby Příkazci neutrpěli újmu na svých právec</w:t>
      </w:r>
      <w:r>
        <w:rPr>
          <w:rStyle w:val="CharStyle10"/>
          <w:color w:val="000000"/>
        </w:rPr>
        <w:t>h nebo oprávněných zájmech, pokud Příkazci neučinili jiná opatření nebo nesdělili, že na splnění této povinnosti Příkazníkem netrvají.</w:t>
      </w:r>
    </w:p>
    <w:p w14:paraId="0CB81D0E" w14:textId="77777777" w:rsidR="00000000" w:rsidRDefault="0048714A">
      <w:pPr>
        <w:pStyle w:val="Style13"/>
        <w:framePr w:wrap="none" w:vAnchor="page" w:hAnchor="page" w:x="5803" w:y="15792"/>
        <w:shd w:val="clear" w:color="auto" w:fill="auto"/>
      </w:pPr>
      <w:r>
        <w:rPr>
          <w:rStyle w:val="CharStyle14"/>
          <w:color w:val="000000"/>
        </w:rPr>
        <w:t>6</w:t>
      </w:r>
    </w:p>
    <w:p w14:paraId="0E3F599C" w14:textId="77777777" w:rsidR="00000000" w:rsidRDefault="0048714A">
      <w:pPr>
        <w:spacing w:line="1" w:lineRule="exact"/>
        <w:rPr>
          <w:color w:val="auto"/>
        </w:rPr>
        <w:sectPr w:rsidR="00000000">
          <w:pgSz w:w="11966" w:h="16877"/>
          <w:pgMar w:top="360" w:right="360" w:bottom="360" w:left="360" w:header="0" w:footer="3" w:gutter="0"/>
          <w:cols w:space="720"/>
          <w:noEndnote/>
          <w:docGrid w:linePitch="360"/>
        </w:sectPr>
      </w:pPr>
    </w:p>
    <w:p w14:paraId="2F5D8001" w14:textId="77777777" w:rsidR="00000000" w:rsidRDefault="0048714A">
      <w:pPr>
        <w:pStyle w:val="Style9"/>
        <w:framePr w:w="9133" w:h="4590" w:hRule="exact" w:wrap="none" w:vAnchor="page" w:hAnchor="page" w:x="1363" w:y="1557"/>
        <w:numPr>
          <w:ilvl w:val="0"/>
          <w:numId w:val="9"/>
        </w:numPr>
        <w:shd w:val="clear" w:color="auto" w:fill="auto"/>
        <w:tabs>
          <w:tab w:val="left" w:pos="568"/>
        </w:tabs>
        <w:ind w:left="680" w:hanging="680"/>
        <w:jc w:val="both"/>
      </w:pPr>
      <w:bookmarkStart w:id="87" w:name="bookmark87"/>
      <w:bookmarkEnd w:id="87"/>
      <w:r>
        <w:rPr>
          <w:rStyle w:val="CharStyle10"/>
          <w:color w:val="000000"/>
        </w:rPr>
        <w:lastRenderedPageBreak/>
        <w:t>Výpověď této Smlouvy k</w:t>
      </w:r>
      <w:r>
        <w:rPr>
          <w:rStyle w:val="CharStyle10"/>
          <w:color w:val="000000"/>
        </w:rPr>
        <w:t>teroukoliv Stranou musí být podána v písemné formě a doručena na adresu sídla druhé Strany.</w:t>
      </w:r>
    </w:p>
    <w:p w14:paraId="31046109" w14:textId="77777777" w:rsidR="00000000" w:rsidRDefault="0048714A">
      <w:pPr>
        <w:pStyle w:val="Style9"/>
        <w:framePr w:w="9133" w:h="4590" w:hRule="exact" w:wrap="none" w:vAnchor="page" w:hAnchor="page" w:x="1363" w:y="1557"/>
        <w:numPr>
          <w:ilvl w:val="0"/>
          <w:numId w:val="9"/>
        </w:numPr>
        <w:shd w:val="clear" w:color="auto" w:fill="auto"/>
        <w:tabs>
          <w:tab w:val="left" w:pos="568"/>
        </w:tabs>
        <w:ind w:left="680" w:hanging="680"/>
        <w:jc w:val="both"/>
      </w:pPr>
      <w:bookmarkStart w:id="88" w:name="bookmark88"/>
      <w:bookmarkEnd w:id="88"/>
      <w:r>
        <w:rPr>
          <w:rStyle w:val="CharStyle10"/>
          <w:color w:val="000000"/>
        </w:rPr>
        <w:t>Výpověď této Smlouvy kteroukoliv Stranou nemá vliv na oprávněný nárok Příkazníka na úhradu odměny za jím poskytnuté Služby, náhradu vynalož</w:t>
      </w:r>
      <w:r>
        <w:rPr>
          <w:rStyle w:val="CharStyle10"/>
          <w:color w:val="000000"/>
        </w:rPr>
        <w:t>ených nákladů a smluvního úroku z prodlení dle čl. 4 výše. Ustanovení této Smlouvy se použijí i po jejím skončení až do úplného vypořádání vzájemných nároků a závazků Stran, které se strany zavazují provést nejpozději do 30 (třiceti) dnů od skončení Smlouv</w:t>
      </w:r>
      <w:r>
        <w:rPr>
          <w:rStyle w:val="CharStyle10"/>
          <w:color w:val="000000"/>
        </w:rPr>
        <w:t xml:space="preserve">y. Příkazník odevzdá Příkazcům veškerou dokumentaci týkající se Služeb poskytnutých Příkazcům dle této Smlouvy, přičemž je oprávněn </w:t>
      </w:r>
      <w:r>
        <w:rPr>
          <w:rStyle w:val="CharStyle10"/>
          <w:color w:val="000000"/>
          <w:lang w:val="fr-FR" w:eastAsia="fr-FR"/>
        </w:rPr>
        <w:t xml:space="preserve">si </w:t>
      </w:r>
      <w:r>
        <w:rPr>
          <w:rStyle w:val="CharStyle10"/>
          <w:color w:val="000000"/>
        </w:rPr>
        <w:t>ponechat kopie všech dokumentů.</w:t>
      </w:r>
    </w:p>
    <w:p w14:paraId="100B525E" w14:textId="77777777" w:rsidR="00000000" w:rsidRDefault="0048714A">
      <w:pPr>
        <w:pStyle w:val="Style9"/>
        <w:framePr w:w="9133" w:h="4590" w:hRule="exact" w:wrap="none" w:vAnchor="page" w:hAnchor="page" w:x="1363" w:y="1557"/>
        <w:numPr>
          <w:ilvl w:val="0"/>
          <w:numId w:val="9"/>
        </w:numPr>
        <w:shd w:val="clear" w:color="auto" w:fill="auto"/>
        <w:tabs>
          <w:tab w:val="left" w:pos="568"/>
        </w:tabs>
        <w:spacing w:after="0"/>
        <w:ind w:left="680" w:hanging="680"/>
        <w:jc w:val="both"/>
      </w:pPr>
      <w:bookmarkStart w:id="89" w:name="bookmark89"/>
      <w:bookmarkEnd w:id="89"/>
      <w:r>
        <w:rPr>
          <w:rStyle w:val="CharStyle10"/>
          <w:color w:val="000000"/>
        </w:rPr>
        <w:t>Strana má právo odstoupit od této Smlouvy, jestliže druhá Strana</w:t>
      </w:r>
      <w:r>
        <w:rPr>
          <w:rStyle w:val="CharStyle10"/>
          <w:color w:val="000000"/>
        </w:rPr>
        <w:t xml:space="preserve"> porušuje některý ze smluvních závazků podstatným způsobem a přes písemné upozornění, aby svůj závazek plnila, tak neučiní ani do 30 (třiceti) dnů od doručení písemného upozornění. Příkazník je dále oprávněn odstoupit od této Smlouvy v případě, že dojde </w:t>
      </w:r>
      <w:r>
        <w:rPr>
          <w:rStyle w:val="CharStyle10"/>
          <w:color w:val="000000"/>
          <w:lang w:val="ru-RU" w:eastAsia="ru-RU"/>
        </w:rPr>
        <w:t xml:space="preserve">к </w:t>
      </w:r>
      <w:r>
        <w:rPr>
          <w:rStyle w:val="CharStyle10"/>
          <w:color w:val="000000"/>
        </w:rPr>
        <w:t xml:space="preserve">narušení nezbytné důvěry mezi ním a Příkazci, v případě naplnění podmínek § 37 zákona č. </w:t>
      </w:r>
      <w:r>
        <w:rPr>
          <w:rStyle w:val="CharStyle10"/>
          <w:color w:val="000000"/>
          <w:lang w:val="ru-RU" w:eastAsia="ru-RU"/>
        </w:rPr>
        <w:t xml:space="preserve">417/2004 </w:t>
      </w:r>
      <w:r>
        <w:rPr>
          <w:rStyle w:val="CharStyle10"/>
          <w:color w:val="000000"/>
        </w:rPr>
        <w:t>Sb., o patentových zástupcích, nebo pokud Příkazci neposkytují déle než 3 (tři) měsíce potřebnou součinnost. Odstoupení má pouze účinky do budoucna, Příkazník</w:t>
      </w:r>
      <w:r>
        <w:rPr>
          <w:rStyle w:val="CharStyle10"/>
          <w:color w:val="000000"/>
        </w:rPr>
        <w:t xml:space="preserve"> proto není povinen vracet odměnu vyplacenou dle této Smlouvy před účinností odstoupení a odměna za činnosti vykonané před účinností odstoupení mu přísluší, i když nebyla před účinností odstoupení zaplacena. Ustanovení této Smlouvy se užijí i po jejím ukon</w:t>
      </w:r>
      <w:r>
        <w:rPr>
          <w:rStyle w:val="CharStyle10"/>
          <w:color w:val="000000"/>
        </w:rPr>
        <w:t>čení až do úplného vypořádání všech závazků mezi Stranami.</w:t>
      </w:r>
    </w:p>
    <w:p w14:paraId="1D638730" w14:textId="77777777" w:rsidR="00000000" w:rsidRDefault="0048714A">
      <w:pPr>
        <w:pStyle w:val="Style7"/>
        <w:framePr w:w="9133" w:h="8849" w:hRule="exact" w:wrap="none" w:vAnchor="page" w:hAnchor="page" w:x="1363" w:y="6551"/>
        <w:shd w:val="clear" w:color="auto" w:fill="auto"/>
        <w:spacing w:line="312" w:lineRule="auto"/>
        <w:jc w:val="both"/>
      </w:pPr>
      <w:bookmarkStart w:id="90" w:name="bookmark90"/>
      <w:bookmarkStart w:id="91" w:name="bookmark91"/>
      <w:bookmarkStart w:id="92" w:name="bookmark92"/>
      <w:r>
        <w:rPr>
          <w:rStyle w:val="CharStyle8"/>
          <w:b/>
          <w:bCs/>
          <w:color w:val="000000"/>
        </w:rPr>
        <w:t>ČLÁNEK 6 - Závěrečná ustanovení</w:t>
      </w:r>
      <w:bookmarkEnd w:id="90"/>
      <w:bookmarkEnd w:id="91"/>
      <w:bookmarkEnd w:id="92"/>
    </w:p>
    <w:p w14:paraId="0E460845" w14:textId="77777777" w:rsidR="00000000" w:rsidRDefault="0048714A">
      <w:pPr>
        <w:pStyle w:val="Style9"/>
        <w:framePr w:w="9133" w:h="8849" w:hRule="exact" w:wrap="none" w:vAnchor="page" w:hAnchor="page" w:x="1363" w:y="6551"/>
        <w:numPr>
          <w:ilvl w:val="0"/>
          <w:numId w:val="10"/>
        </w:numPr>
        <w:shd w:val="clear" w:color="auto" w:fill="auto"/>
        <w:tabs>
          <w:tab w:val="left" w:pos="568"/>
        </w:tabs>
        <w:ind w:left="680" w:hanging="680"/>
        <w:jc w:val="both"/>
      </w:pPr>
      <w:bookmarkStart w:id="93" w:name="bookmark93"/>
      <w:bookmarkEnd w:id="93"/>
      <w:r>
        <w:rPr>
          <w:rStyle w:val="CharStyle10"/>
          <w:color w:val="000000"/>
        </w:rPr>
        <w:t xml:space="preserve">Tato Smlouva nabývá účinnosti dnem uveřejnění v Registru smluv dle zákona č. </w:t>
      </w:r>
      <w:r>
        <w:rPr>
          <w:rStyle w:val="CharStyle10"/>
          <w:color w:val="000000"/>
          <w:lang w:val="ru-RU" w:eastAsia="ru-RU"/>
        </w:rPr>
        <w:t>340</w:t>
      </w:r>
      <w:r>
        <w:rPr>
          <w:rStyle w:val="CharStyle10"/>
          <w:color w:val="000000"/>
          <w:lang w:val="ru-RU" w:eastAsia="ru-RU"/>
        </w:rPr>
        <w:t xml:space="preserve">/2015 </w:t>
      </w:r>
      <w:r>
        <w:rPr>
          <w:rStyle w:val="CharStyle10"/>
          <w:color w:val="000000"/>
        </w:rPr>
        <w:t>Sb., o zvláštních podmínkách účinnosti některých smluv, uveřejňování těchto smluv a o registru smluv, v účinném znění.</w:t>
      </w:r>
    </w:p>
    <w:p w14:paraId="2FB7EBA6" w14:textId="77777777" w:rsidR="00000000" w:rsidRDefault="0048714A">
      <w:pPr>
        <w:pStyle w:val="Style9"/>
        <w:framePr w:w="9133" w:h="8849" w:hRule="exact" w:wrap="none" w:vAnchor="page" w:hAnchor="page" w:x="1363" w:y="6551"/>
        <w:numPr>
          <w:ilvl w:val="0"/>
          <w:numId w:val="10"/>
        </w:numPr>
        <w:shd w:val="clear" w:color="auto" w:fill="auto"/>
        <w:tabs>
          <w:tab w:val="left" w:pos="568"/>
        </w:tabs>
        <w:spacing w:line="312" w:lineRule="auto"/>
        <w:ind w:left="680" w:hanging="680"/>
        <w:jc w:val="both"/>
      </w:pPr>
      <w:bookmarkStart w:id="94" w:name="bookmark94"/>
      <w:bookmarkEnd w:id="94"/>
      <w:r>
        <w:rPr>
          <w:rStyle w:val="CharStyle10"/>
          <w:color w:val="000000"/>
        </w:rPr>
        <w:t>Tato Smlouva a vztahy Stran touto Smlouvou výslovně neupravené se řídí právním řádem České republiky, zejm</w:t>
      </w:r>
      <w:r>
        <w:rPr>
          <w:rStyle w:val="CharStyle10"/>
          <w:color w:val="000000"/>
        </w:rPr>
        <w:t xml:space="preserve">. odpovídajícími ustanovením zákona č. </w:t>
      </w:r>
      <w:r>
        <w:rPr>
          <w:rStyle w:val="CharStyle10"/>
          <w:color w:val="000000"/>
          <w:lang w:val="ru-RU" w:eastAsia="ru-RU"/>
        </w:rPr>
        <w:t xml:space="preserve">89/2012 </w:t>
      </w:r>
      <w:r>
        <w:rPr>
          <w:rStyle w:val="CharStyle10"/>
          <w:color w:val="000000"/>
        </w:rPr>
        <w:t xml:space="preserve">Sb., občanského zákoníku, ve znění pozdějších předpisů, a zákona č. </w:t>
      </w:r>
      <w:r>
        <w:rPr>
          <w:rStyle w:val="CharStyle10"/>
          <w:color w:val="000000"/>
          <w:lang w:val="ru-RU" w:eastAsia="ru-RU"/>
        </w:rPr>
        <w:t xml:space="preserve">417/2004 </w:t>
      </w:r>
      <w:r>
        <w:rPr>
          <w:rStyle w:val="CharStyle10"/>
          <w:color w:val="000000"/>
        </w:rPr>
        <w:t>Sb., o patentových zástupcích, ve znění pozdějších předpisů.</w:t>
      </w:r>
    </w:p>
    <w:p w14:paraId="3DD81C11" w14:textId="77777777" w:rsidR="00000000" w:rsidRDefault="0048714A">
      <w:pPr>
        <w:pStyle w:val="Style9"/>
        <w:framePr w:w="9133" w:h="8849" w:hRule="exact" w:wrap="none" w:vAnchor="page" w:hAnchor="page" w:x="1363" w:y="6551"/>
        <w:numPr>
          <w:ilvl w:val="0"/>
          <w:numId w:val="10"/>
        </w:numPr>
        <w:shd w:val="clear" w:color="auto" w:fill="auto"/>
        <w:tabs>
          <w:tab w:val="left" w:pos="568"/>
        </w:tabs>
        <w:ind w:left="680" w:hanging="680"/>
        <w:jc w:val="both"/>
      </w:pPr>
      <w:bookmarkStart w:id="95" w:name="bookmark95"/>
      <w:bookmarkEnd w:id="95"/>
      <w:r>
        <w:rPr>
          <w:rStyle w:val="CharStyle10"/>
          <w:color w:val="000000"/>
        </w:rPr>
        <w:t>Příkazník bere na vědomí, že se na Příka</w:t>
      </w:r>
      <w:r>
        <w:rPr>
          <w:rStyle w:val="CharStyle10"/>
          <w:color w:val="000000"/>
        </w:rPr>
        <w:t xml:space="preserve">zce vztahují povinnosti dle zákona č. </w:t>
      </w:r>
      <w:r>
        <w:rPr>
          <w:rStyle w:val="CharStyle10"/>
          <w:color w:val="000000"/>
          <w:lang w:val="ru-RU" w:eastAsia="ru-RU"/>
        </w:rPr>
        <w:t xml:space="preserve">340/2015 </w:t>
      </w:r>
      <w:r>
        <w:rPr>
          <w:rStyle w:val="CharStyle10"/>
          <w:color w:val="000000"/>
        </w:rPr>
        <w:t>Sb., o zvláštních podmínkách účinnosti některých smluv, uveřejňování těchto smluv a o registru smluv, v účinném znění, mimo jiné povinnost uveřejnit tuto Smlouvu, včetně všech jejích příloh a budoucích dodatků</w:t>
      </w:r>
      <w:r>
        <w:rPr>
          <w:rStyle w:val="CharStyle10"/>
          <w:color w:val="000000"/>
        </w:rPr>
        <w:t xml:space="preserve">, v celonárodním registru smluv. Strany souhlasí s uveřejněním této smlouvy </w:t>
      </w:r>
      <w:r>
        <w:rPr>
          <w:rStyle w:val="CharStyle10"/>
          <w:b/>
          <w:bCs/>
          <w:color w:val="000000"/>
        </w:rPr>
        <w:t>s výjimkou názvu užitného vzoru uvedeného v článku 1 odst. 1.1 písm. a) a Přílohy č. 1 - ceník Služeb Příkazníka, která obsahuje informace představující obchodní tajemství Stran ve</w:t>
      </w:r>
      <w:r>
        <w:rPr>
          <w:rStyle w:val="CharStyle10"/>
          <w:b/>
          <w:bCs/>
          <w:color w:val="000000"/>
        </w:rPr>
        <w:t xml:space="preserve"> smyslu ust. § 5 odst. 6 zákona č. </w:t>
      </w:r>
      <w:r>
        <w:rPr>
          <w:rStyle w:val="CharStyle10"/>
          <w:b/>
          <w:bCs/>
          <w:color w:val="000000"/>
          <w:lang w:val="ru-RU" w:eastAsia="ru-RU"/>
        </w:rPr>
        <w:t xml:space="preserve">340/2015 </w:t>
      </w:r>
      <w:r>
        <w:rPr>
          <w:rStyle w:val="CharStyle10"/>
          <w:b/>
          <w:bCs/>
          <w:color w:val="000000"/>
        </w:rPr>
        <w:t xml:space="preserve">Sb. ve spojení s ust. § 504 zákona č. </w:t>
      </w:r>
      <w:r>
        <w:rPr>
          <w:rStyle w:val="CharStyle10"/>
          <w:b/>
          <w:bCs/>
          <w:color w:val="000000"/>
          <w:lang w:val="ru-RU" w:eastAsia="ru-RU"/>
        </w:rPr>
        <w:t xml:space="preserve">89/2012, </w:t>
      </w:r>
      <w:r>
        <w:rPr>
          <w:rStyle w:val="CharStyle10"/>
          <w:b/>
          <w:bCs/>
          <w:color w:val="000000"/>
        </w:rPr>
        <w:t>občanského zákoníku, v účinném znění. Příkazci se zavazují, že název užitného vzoru uvedený v článku 1 odst. 1.1 písm. a) a Přílohu č. 1 - ceník Příkazníka v registr</w:t>
      </w:r>
      <w:r>
        <w:rPr>
          <w:rStyle w:val="CharStyle10"/>
          <w:b/>
          <w:bCs/>
          <w:color w:val="000000"/>
        </w:rPr>
        <w:t xml:space="preserve">u smluv nezveřejní, neboje učiní nečitelnými. </w:t>
      </w:r>
      <w:r>
        <w:rPr>
          <w:rStyle w:val="CharStyle10"/>
          <w:color w:val="000000"/>
        </w:rPr>
        <w:t>Uveřejnění v Registru smluv zajistí Příkazce UCHP.</w:t>
      </w:r>
    </w:p>
    <w:p w14:paraId="26B98D12" w14:textId="77777777" w:rsidR="00000000" w:rsidRDefault="0048714A">
      <w:pPr>
        <w:pStyle w:val="Style9"/>
        <w:framePr w:w="9133" w:h="8849" w:hRule="exact" w:wrap="none" w:vAnchor="page" w:hAnchor="page" w:x="1363" w:y="6551"/>
        <w:numPr>
          <w:ilvl w:val="0"/>
          <w:numId w:val="10"/>
        </w:numPr>
        <w:shd w:val="clear" w:color="auto" w:fill="auto"/>
        <w:tabs>
          <w:tab w:val="left" w:pos="568"/>
        </w:tabs>
        <w:spacing w:line="312" w:lineRule="auto"/>
        <w:jc w:val="both"/>
      </w:pPr>
      <w:bookmarkStart w:id="96" w:name="bookmark96"/>
      <w:bookmarkEnd w:id="96"/>
      <w:r>
        <w:rPr>
          <w:rStyle w:val="CharStyle10"/>
          <w:color w:val="000000"/>
          <w:u w:val="single"/>
        </w:rPr>
        <w:t>Smluvní protikorupční doložka</w:t>
      </w:r>
    </w:p>
    <w:p w14:paraId="3765BDA9" w14:textId="77777777" w:rsidR="00000000" w:rsidRDefault="0048714A">
      <w:pPr>
        <w:pStyle w:val="Style9"/>
        <w:framePr w:w="9133" w:h="8849" w:hRule="exact" w:wrap="none" w:vAnchor="page" w:hAnchor="page" w:x="1363" w:y="6551"/>
        <w:numPr>
          <w:ilvl w:val="0"/>
          <w:numId w:val="11"/>
        </w:numPr>
        <w:shd w:val="clear" w:color="auto" w:fill="auto"/>
        <w:tabs>
          <w:tab w:val="left" w:pos="1410"/>
        </w:tabs>
        <w:spacing w:after="180" w:line="360" w:lineRule="auto"/>
        <w:ind w:left="1360" w:hanging="660"/>
        <w:jc w:val="both"/>
      </w:pPr>
      <w:bookmarkStart w:id="97" w:name="bookmark97"/>
      <w:bookmarkEnd w:id="97"/>
      <w:r>
        <w:rPr>
          <w:rStyle w:val="CharStyle10"/>
          <w:color w:val="000000"/>
        </w:rPr>
        <w:t>Strany prohlašují, že v souvislosti s plněním této smlouvy vynaloží náležitou p</w:t>
      </w:r>
      <w:r>
        <w:rPr>
          <w:rStyle w:val="CharStyle10"/>
          <w:color w:val="000000"/>
        </w:rPr>
        <w:t>éči a budou dodržovat všechny právní předpisy, které jsou pro strany závazné, v oblasti předcházení korupci, vydané oprávněnými orgány v České republice a na území Evropské unie, jak přímo, tak i při jednání prostřednictvím dceňných nebo provázaných hospod</w:t>
      </w:r>
      <w:r>
        <w:rPr>
          <w:rStyle w:val="CharStyle10"/>
          <w:color w:val="000000"/>
        </w:rPr>
        <w:t>ářských subjektů stran.</w:t>
      </w:r>
    </w:p>
    <w:p w14:paraId="5529D93B" w14:textId="77777777" w:rsidR="00000000" w:rsidRDefault="0048714A">
      <w:pPr>
        <w:pStyle w:val="Style9"/>
        <w:framePr w:w="9133" w:h="8849" w:hRule="exact" w:wrap="none" w:vAnchor="page" w:hAnchor="page" w:x="1363" w:y="6551"/>
        <w:numPr>
          <w:ilvl w:val="0"/>
          <w:numId w:val="11"/>
        </w:numPr>
        <w:shd w:val="clear" w:color="auto" w:fill="auto"/>
        <w:tabs>
          <w:tab w:val="left" w:pos="1410"/>
        </w:tabs>
        <w:spacing w:after="180" w:line="360" w:lineRule="auto"/>
        <w:ind w:left="1360" w:hanging="660"/>
        <w:jc w:val="both"/>
      </w:pPr>
      <w:bookmarkStart w:id="98" w:name="bookmark98"/>
      <w:bookmarkEnd w:id="98"/>
      <w:r>
        <w:rPr>
          <w:rStyle w:val="CharStyle10"/>
          <w:color w:val="000000"/>
        </w:rPr>
        <w:t>Každá strana navíc prohlašuje, že v souvislosti s plněním této smlouvy bude dodržovat všechny interní požadavky, které jsou pro strany závazné, ohledně standardů etického jednání, předcházení korupci, odpoví</w:t>
      </w:r>
      <w:r>
        <w:rPr>
          <w:rStyle w:val="CharStyle10"/>
          <w:color w:val="000000"/>
        </w:rPr>
        <w:t>dající zákonům o vyúčtování transakcí, nákladů a výdajů, střetu zájmů, dávání a přijímání darů a anonymním oznamování a vysvětlování pochybení, jak přímo, tak i při jednání prostřednictvím dceřiných nebo provázaných hospodářských subjektů stran.</w:t>
      </w:r>
    </w:p>
    <w:p w14:paraId="417F884C" w14:textId="77777777" w:rsidR="00000000" w:rsidRDefault="0048714A">
      <w:pPr>
        <w:pStyle w:val="Style9"/>
        <w:framePr w:w="9133" w:h="8849" w:hRule="exact" w:wrap="none" w:vAnchor="page" w:hAnchor="page" w:x="1363" w:y="6551"/>
        <w:numPr>
          <w:ilvl w:val="0"/>
          <w:numId w:val="11"/>
        </w:numPr>
        <w:shd w:val="clear" w:color="auto" w:fill="auto"/>
        <w:tabs>
          <w:tab w:val="left" w:pos="1410"/>
        </w:tabs>
        <w:spacing w:after="0" w:line="360" w:lineRule="auto"/>
        <w:ind w:left="1360" w:hanging="660"/>
        <w:jc w:val="both"/>
      </w:pPr>
      <w:bookmarkStart w:id="99" w:name="bookmark99"/>
      <w:bookmarkEnd w:id="99"/>
      <w:r>
        <w:rPr>
          <w:rStyle w:val="CharStyle10"/>
          <w:color w:val="000000"/>
        </w:rPr>
        <w:t>Strany prohlašují, že v souvislosti s uzavřením a plněním této smlouvy žádná strana ani žádný z jejích majitelů, podílníků, akcionářů, členů představenstva, ředitelů, zaměstnanců, subdodavatelů</w:t>
      </w:r>
    </w:p>
    <w:p w14:paraId="549C999C" w14:textId="77777777" w:rsidR="00000000" w:rsidRDefault="0048714A">
      <w:pPr>
        <w:pStyle w:val="Style13"/>
        <w:framePr w:wrap="none" w:vAnchor="page" w:hAnchor="page" w:x="5838" w:y="15828"/>
        <w:shd w:val="clear" w:color="auto" w:fill="auto"/>
      </w:pPr>
      <w:r>
        <w:rPr>
          <w:rStyle w:val="CharStyle14"/>
          <w:color w:val="000000"/>
        </w:rPr>
        <w:t>7</w:t>
      </w:r>
    </w:p>
    <w:p w14:paraId="16BDD2E3" w14:textId="77777777" w:rsidR="00000000" w:rsidRDefault="0048714A">
      <w:pPr>
        <w:spacing w:line="1" w:lineRule="exact"/>
        <w:rPr>
          <w:color w:val="auto"/>
        </w:rPr>
        <w:sectPr w:rsidR="00000000">
          <w:pgSz w:w="12042" w:h="16934"/>
          <w:pgMar w:top="360" w:right="360" w:bottom="360" w:left="360" w:header="0" w:footer="3" w:gutter="0"/>
          <w:cols w:space="720"/>
          <w:noEndnote/>
          <w:docGrid w:linePitch="360"/>
        </w:sectPr>
      </w:pPr>
    </w:p>
    <w:p w14:paraId="0B500072" w14:textId="77777777" w:rsidR="00000000" w:rsidRDefault="0048714A">
      <w:pPr>
        <w:pStyle w:val="Style9"/>
        <w:framePr w:w="8993" w:h="13424" w:hRule="exact" w:wrap="none" w:vAnchor="page" w:hAnchor="page" w:x="1408" w:y="1539"/>
        <w:shd w:val="clear" w:color="auto" w:fill="auto"/>
        <w:spacing w:after="180" w:line="360" w:lineRule="auto"/>
        <w:ind w:left="1360"/>
        <w:jc w:val="both"/>
      </w:pPr>
      <w:r>
        <w:rPr>
          <w:rStyle w:val="CharStyle10"/>
          <w:color w:val="000000"/>
        </w:rPr>
        <w:lastRenderedPageBreak/>
        <w:t>ani žádná</w:t>
      </w:r>
      <w:r>
        <w:rPr>
          <w:rStyle w:val="CharStyle10"/>
          <w:color w:val="000000"/>
        </w:rPr>
        <w:t xml:space="preserve"> jiná osoba, která jedná jejich jménem, neprováděla, nenavrhovala, neslibovala, že udělá, ani neopravňovala a ani neudělá, nenavrhne, neslíbí, že udělá, ani neoprávní </w:t>
      </w:r>
      <w:r>
        <w:rPr>
          <w:rStyle w:val="CharStyle10"/>
          <w:color w:val="000000"/>
          <w:lang w:val="ru-RU" w:eastAsia="ru-RU"/>
        </w:rPr>
        <w:t xml:space="preserve">к </w:t>
      </w:r>
      <w:r>
        <w:rPr>
          <w:rStyle w:val="CharStyle10"/>
          <w:color w:val="000000"/>
        </w:rPr>
        <w:t xml:space="preserve">provedení platby nebo jiné činnosti, která by mohla vést </w:t>
      </w:r>
      <w:r>
        <w:rPr>
          <w:rStyle w:val="CharStyle10"/>
          <w:color w:val="000000"/>
          <w:lang w:val="ru-RU" w:eastAsia="ru-RU"/>
        </w:rPr>
        <w:t xml:space="preserve">к </w:t>
      </w:r>
      <w:r>
        <w:rPr>
          <w:rStyle w:val="CharStyle10"/>
          <w:color w:val="000000"/>
        </w:rPr>
        <w:t>finančnímu nebo jinému oboha</w:t>
      </w:r>
      <w:r>
        <w:rPr>
          <w:rStyle w:val="CharStyle10"/>
          <w:color w:val="000000"/>
        </w:rPr>
        <w:t>cení, ani jinému zisku přímo nebo nepřímo pro nikoho z níže uvedených:</w:t>
      </w:r>
    </w:p>
    <w:p w14:paraId="172DCED0" w14:textId="77777777" w:rsidR="00000000" w:rsidRDefault="0048714A">
      <w:pPr>
        <w:pStyle w:val="Style9"/>
        <w:framePr w:w="8993" w:h="13424" w:hRule="exact" w:wrap="none" w:vAnchor="page" w:hAnchor="page" w:x="1408" w:y="1539"/>
        <w:numPr>
          <w:ilvl w:val="0"/>
          <w:numId w:val="12"/>
        </w:numPr>
        <w:shd w:val="clear" w:color="auto" w:fill="auto"/>
        <w:tabs>
          <w:tab w:val="left" w:pos="1336"/>
        </w:tabs>
        <w:spacing w:after="0"/>
        <w:ind w:left="1360" w:hanging="340"/>
        <w:jc w:val="both"/>
      </w:pPr>
      <w:bookmarkStart w:id="100" w:name="bookmark100"/>
      <w:bookmarkEnd w:id="100"/>
      <w:r>
        <w:rPr>
          <w:rStyle w:val="CharStyle10"/>
          <w:color w:val="000000"/>
        </w:rPr>
        <w:t>člena statutárního orgánu, ředitele, zaměstnance ani zástupce dané strany nebo jakéhokoli dceřiného nebo provázaného hospodářského subjektu stran,</w:t>
      </w:r>
    </w:p>
    <w:p w14:paraId="5363BA48" w14:textId="77777777" w:rsidR="00000000" w:rsidRDefault="0048714A">
      <w:pPr>
        <w:pStyle w:val="Style9"/>
        <w:framePr w:w="8993" w:h="13424" w:hRule="exact" w:wrap="none" w:vAnchor="page" w:hAnchor="page" w:x="1408" w:y="1539"/>
        <w:numPr>
          <w:ilvl w:val="0"/>
          <w:numId w:val="12"/>
        </w:numPr>
        <w:shd w:val="clear" w:color="auto" w:fill="auto"/>
        <w:tabs>
          <w:tab w:val="left" w:pos="1336"/>
        </w:tabs>
        <w:spacing w:after="0"/>
        <w:ind w:left="1360" w:hanging="340"/>
        <w:jc w:val="both"/>
      </w:pPr>
      <w:bookmarkStart w:id="101" w:name="bookmark101"/>
      <w:bookmarkEnd w:id="101"/>
      <w:r>
        <w:rPr>
          <w:rStyle w:val="CharStyle10"/>
          <w:color w:val="000000"/>
        </w:rPr>
        <w:t xml:space="preserve">státního úředníka chápaného jako fyzická osoba, která plní veřejnou funkci ve smyslu, který tento pojem má v právním systému země, kde dochází </w:t>
      </w:r>
      <w:r>
        <w:rPr>
          <w:rStyle w:val="CharStyle10"/>
          <w:color w:val="000000"/>
          <w:lang w:val="ru-RU" w:eastAsia="ru-RU"/>
        </w:rPr>
        <w:t xml:space="preserve">к </w:t>
      </w:r>
      <w:r>
        <w:rPr>
          <w:rStyle w:val="CharStyle10"/>
          <w:color w:val="000000"/>
        </w:rPr>
        <w:t>plnění této smlouvy, nebo kde se nacházejí oficiální sídla stran nebo jakéhokoli dceřiného neb</w:t>
      </w:r>
      <w:r>
        <w:rPr>
          <w:rStyle w:val="CharStyle10"/>
          <w:color w:val="000000"/>
        </w:rPr>
        <w:t>o provázaného hospodářského subjektu stran;</w:t>
      </w:r>
    </w:p>
    <w:p w14:paraId="33EE4941" w14:textId="77777777" w:rsidR="00000000" w:rsidRDefault="0048714A">
      <w:pPr>
        <w:pStyle w:val="Style9"/>
        <w:framePr w:w="8993" w:h="13424" w:hRule="exact" w:wrap="none" w:vAnchor="page" w:hAnchor="page" w:x="1408" w:y="1539"/>
        <w:numPr>
          <w:ilvl w:val="0"/>
          <w:numId w:val="12"/>
        </w:numPr>
        <w:shd w:val="clear" w:color="auto" w:fill="auto"/>
        <w:tabs>
          <w:tab w:val="left" w:pos="1380"/>
        </w:tabs>
        <w:spacing w:after="0"/>
        <w:ind w:left="1360" w:hanging="340"/>
        <w:jc w:val="both"/>
      </w:pPr>
      <w:bookmarkStart w:id="102" w:name="bookmark102"/>
      <w:bookmarkEnd w:id="102"/>
      <w:r>
        <w:rPr>
          <w:rStyle w:val="CharStyle10"/>
          <w:color w:val="000000"/>
        </w:rPr>
        <w:t>politickou stranu, člena politické strany ani uchazeči o pozici ve státním úřadě;</w:t>
      </w:r>
    </w:p>
    <w:p w14:paraId="577D0812" w14:textId="77777777" w:rsidR="00000000" w:rsidRDefault="0048714A">
      <w:pPr>
        <w:pStyle w:val="Style9"/>
        <w:framePr w:w="8993" w:h="13424" w:hRule="exact" w:wrap="none" w:vAnchor="page" w:hAnchor="page" w:x="1408" w:y="1539"/>
        <w:numPr>
          <w:ilvl w:val="0"/>
          <w:numId w:val="12"/>
        </w:numPr>
        <w:shd w:val="clear" w:color="auto" w:fill="auto"/>
        <w:tabs>
          <w:tab w:val="left" w:pos="1390"/>
        </w:tabs>
        <w:spacing w:after="0"/>
        <w:ind w:left="1360" w:hanging="340"/>
        <w:jc w:val="both"/>
      </w:pPr>
      <w:bookmarkStart w:id="103" w:name="bookmark103"/>
      <w:bookmarkEnd w:id="103"/>
      <w:r>
        <w:rPr>
          <w:rStyle w:val="CharStyle10"/>
          <w:color w:val="000000"/>
        </w:rPr>
        <w:t>zástupce ani zprostředkovatele za zaplacení kterékoli z výše uvedených os</w:t>
      </w:r>
      <w:r>
        <w:rPr>
          <w:rStyle w:val="CharStyle10"/>
          <w:color w:val="000000"/>
        </w:rPr>
        <w:t>ob; ani také</w:t>
      </w:r>
    </w:p>
    <w:p w14:paraId="72AB82FD" w14:textId="77777777" w:rsidR="00000000" w:rsidRDefault="0048714A">
      <w:pPr>
        <w:pStyle w:val="Style9"/>
        <w:framePr w:w="8993" w:h="13424" w:hRule="exact" w:wrap="none" w:vAnchor="page" w:hAnchor="page" w:x="1408" w:y="1539"/>
        <w:numPr>
          <w:ilvl w:val="0"/>
          <w:numId w:val="12"/>
        </w:numPr>
        <w:shd w:val="clear" w:color="auto" w:fill="auto"/>
        <w:tabs>
          <w:tab w:val="left" w:pos="1390"/>
        </w:tabs>
        <w:spacing w:after="480"/>
        <w:ind w:left="1360" w:hanging="340"/>
        <w:jc w:val="both"/>
      </w:pPr>
      <w:bookmarkStart w:id="104" w:name="bookmark104"/>
      <w:bookmarkEnd w:id="104"/>
      <w:r>
        <w:rPr>
          <w:rStyle w:val="CharStyle10"/>
          <w:color w:val="000000"/>
        </w:rPr>
        <w:t xml:space="preserve">žádnou jinou osobu nebo subjekt - za účelem získání jejich rozhodnutí, vlivu nebo činnosti, která může vést </w:t>
      </w:r>
      <w:r>
        <w:rPr>
          <w:rStyle w:val="CharStyle10"/>
          <w:color w:val="000000"/>
          <w:lang w:val="ru-RU" w:eastAsia="ru-RU"/>
        </w:rPr>
        <w:t xml:space="preserve">к </w:t>
      </w:r>
      <w:r>
        <w:rPr>
          <w:rStyle w:val="CharStyle10"/>
          <w:color w:val="000000"/>
        </w:rPr>
        <w:t>jakémukoli nezákonnému upřednostnění nebo jakémukoli jinému nežádoucímu účelu, pokud tato č</w:t>
      </w:r>
      <w:r>
        <w:rPr>
          <w:rStyle w:val="CharStyle10"/>
          <w:color w:val="000000"/>
        </w:rPr>
        <w:t>innost porušuje nebo by porušovala právní předpisy v oblasti předcházení korupci, které vydaly oprávněné orgány v České republice a na území Evropské unie, jak přímo, tak i při jednání prostřednictvím dceřiných nebo provázaných hospodářských subjektů stran</w:t>
      </w:r>
      <w:r>
        <w:rPr>
          <w:rStyle w:val="CharStyle10"/>
          <w:color w:val="000000"/>
        </w:rPr>
        <w:t>.</w:t>
      </w:r>
    </w:p>
    <w:p w14:paraId="38CD05B1" w14:textId="77777777" w:rsidR="00000000" w:rsidRDefault="0048714A">
      <w:pPr>
        <w:pStyle w:val="Style9"/>
        <w:framePr w:w="8993" w:h="13424" w:hRule="exact" w:wrap="none" w:vAnchor="page" w:hAnchor="page" w:x="1408" w:y="1539"/>
        <w:numPr>
          <w:ilvl w:val="0"/>
          <w:numId w:val="11"/>
        </w:numPr>
        <w:shd w:val="clear" w:color="auto" w:fill="auto"/>
        <w:tabs>
          <w:tab w:val="left" w:pos="1336"/>
        </w:tabs>
        <w:spacing w:after="180" w:line="360" w:lineRule="auto"/>
        <w:ind w:left="1280" w:hanging="720"/>
        <w:jc w:val="both"/>
      </w:pPr>
      <w:bookmarkStart w:id="105" w:name="bookmark105"/>
      <w:bookmarkEnd w:id="105"/>
      <w:r>
        <w:rPr>
          <w:rStyle w:val="CharStyle10"/>
          <w:color w:val="000000"/>
        </w:rPr>
        <w:t>Strany jsou povinny okamžitě se vzájemně informovat o každém případě porušení ustanovení tohoto článku. Na písemnou žádost jedné strany druhá strana dodá informace a poskytne odpověď na odůvodněný dotaz druhé strany, který se b</w:t>
      </w:r>
      <w:r>
        <w:rPr>
          <w:rStyle w:val="CharStyle10"/>
          <w:color w:val="000000"/>
        </w:rPr>
        <w:t>ude týkat plnění této smlouvy podle ustanovení tohoto článku.</w:t>
      </w:r>
    </w:p>
    <w:p w14:paraId="2C6032CA" w14:textId="77777777" w:rsidR="00000000" w:rsidRDefault="0048714A">
      <w:pPr>
        <w:pStyle w:val="Style9"/>
        <w:framePr w:w="8993" w:h="13424" w:hRule="exact" w:wrap="none" w:vAnchor="page" w:hAnchor="page" w:x="1408" w:y="1539"/>
        <w:numPr>
          <w:ilvl w:val="0"/>
          <w:numId w:val="11"/>
        </w:numPr>
        <w:shd w:val="clear" w:color="auto" w:fill="auto"/>
        <w:tabs>
          <w:tab w:val="left" w:pos="1336"/>
        </w:tabs>
        <w:spacing w:after="180" w:line="360" w:lineRule="auto"/>
        <w:ind w:left="1280" w:hanging="720"/>
        <w:jc w:val="both"/>
      </w:pPr>
      <w:bookmarkStart w:id="106" w:name="bookmark106"/>
      <w:bookmarkEnd w:id="106"/>
      <w:r>
        <w:rPr>
          <w:rStyle w:val="CharStyle10"/>
          <w:color w:val="000000"/>
        </w:rPr>
        <w:t>Za účelem řádného plnění výše uvedených povinností obě strany prohlašují, že během plnění této smlouvy zajistí každé osobě, která jedná v dobré víře, možnost anonymníh</w:t>
      </w:r>
      <w:r>
        <w:rPr>
          <w:rStyle w:val="CharStyle10"/>
          <w:color w:val="000000"/>
        </w:rPr>
        <w:t xml:space="preserve">o oznámení pochybení prostřednictvím elektronické pošty Anonymního systému hlášeni neetického jednání: </w:t>
      </w:r>
      <w:hyperlink r:id="rId8" w:history="1">
        <w:r>
          <w:rPr>
            <w:rStyle w:val="CharStyle10"/>
            <w:color w:val="000000"/>
            <w:lang w:val="en-US" w:eastAsia="en-US"/>
          </w:rPr>
          <w:t>securityreport@unipetrol.cz</w:t>
        </w:r>
      </w:hyperlink>
      <w:r>
        <w:rPr>
          <w:rStyle w:val="CharStyle10"/>
          <w:color w:val="000000"/>
          <w:lang w:val="en-US" w:eastAsia="en-US"/>
        </w:rPr>
        <w:t>.</w:t>
      </w:r>
    </w:p>
    <w:p w14:paraId="018940E9" w14:textId="77777777" w:rsidR="00000000" w:rsidRDefault="0048714A">
      <w:pPr>
        <w:pStyle w:val="Style9"/>
        <w:framePr w:w="8993" w:h="13424" w:hRule="exact" w:wrap="none" w:vAnchor="page" w:hAnchor="page" w:x="1408" w:y="1539"/>
        <w:numPr>
          <w:ilvl w:val="0"/>
          <w:numId w:val="11"/>
        </w:numPr>
        <w:shd w:val="clear" w:color="auto" w:fill="auto"/>
        <w:tabs>
          <w:tab w:val="left" w:pos="1336"/>
        </w:tabs>
        <w:spacing w:after="180" w:line="360" w:lineRule="auto"/>
        <w:ind w:left="1280" w:hanging="720"/>
        <w:jc w:val="both"/>
      </w:pPr>
      <w:bookmarkStart w:id="107" w:name="bookmark107"/>
      <w:bookmarkEnd w:id="107"/>
      <w:r>
        <w:rPr>
          <w:rStyle w:val="CharStyle10"/>
          <w:color w:val="000000"/>
        </w:rPr>
        <w:t xml:space="preserve">V případech podezření z korupčního jednání, </w:t>
      </w:r>
      <w:r>
        <w:rPr>
          <w:rStyle w:val="CharStyle10"/>
          <w:color w:val="000000"/>
          <w:lang w:val="ru-RU" w:eastAsia="ru-RU"/>
        </w:rPr>
        <w:t xml:space="preserve">к </w:t>
      </w:r>
      <w:r>
        <w:rPr>
          <w:rStyle w:val="CharStyle10"/>
          <w:color w:val="000000"/>
        </w:rPr>
        <w:t xml:space="preserve">němuž došlo v souvislosti nebo za účelem plnění této smlouvy jakýmikoli zástupci obou stran, </w:t>
      </w:r>
      <w:r>
        <w:rPr>
          <w:rStyle w:val="CharStyle10"/>
          <w:color w:val="000000"/>
          <w:lang w:val="fr-FR" w:eastAsia="fr-FR"/>
        </w:rPr>
        <w:t xml:space="preserve">si </w:t>
      </w:r>
      <w:r>
        <w:rPr>
          <w:rStyle w:val="CharStyle10"/>
          <w:color w:val="000000"/>
        </w:rPr>
        <w:t>UNICRE vyhrazuje právo provést protikorupční audit druhé smluvní strany, aby prověňl(a), jestli druhá smluvní strana dodržuje ustanovení tohoto článku, předevší</w:t>
      </w:r>
      <w:r>
        <w:rPr>
          <w:rStyle w:val="CharStyle10"/>
          <w:color w:val="000000"/>
        </w:rPr>
        <w:t>m za účelem vysvětlení všech záležitostí týkajících se korupčního jednání.</w:t>
      </w:r>
    </w:p>
    <w:p w14:paraId="098BCFBD" w14:textId="77777777" w:rsidR="00000000" w:rsidRDefault="0048714A">
      <w:pPr>
        <w:pStyle w:val="Style9"/>
        <w:framePr w:w="8993" w:h="13424" w:hRule="exact" w:wrap="none" w:vAnchor="page" w:hAnchor="page" w:x="1408" w:y="1539"/>
        <w:numPr>
          <w:ilvl w:val="0"/>
          <w:numId w:val="10"/>
        </w:numPr>
        <w:shd w:val="clear" w:color="auto" w:fill="auto"/>
        <w:tabs>
          <w:tab w:val="left" w:pos="565"/>
        </w:tabs>
        <w:spacing w:line="312" w:lineRule="auto"/>
        <w:ind w:left="540" w:hanging="540"/>
        <w:jc w:val="both"/>
      </w:pPr>
      <w:bookmarkStart w:id="108" w:name="bookmark108"/>
      <w:bookmarkEnd w:id="108"/>
      <w:r>
        <w:rPr>
          <w:rStyle w:val="CharStyle10"/>
          <w:color w:val="000000"/>
        </w:rPr>
        <w:t>Je-li nebo stane-li se některé ustanovení této Smlouvy neplatné či neúčinné, zůstávají ostatní ustanovení platná a účinná. Namísto neplatného či neúčinnéh</w:t>
      </w:r>
      <w:r>
        <w:rPr>
          <w:rStyle w:val="CharStyle10"/>
          <w:color w:val="000000"/>
        </w:rPr>
        <w:t>o ustanovení se použijí ustanovení obecně závazných předpisů upravujících otázku vzájemného vztahu Stran. Strany se pak zavazují upravit svůj vztah přijetím jiného ustanovení, které svým výsledkem nejlépe odpovídá záměru ustanovení neplatného, resp. neúčin</w:t>
      </w:r>
      <w:r>
        <w:rPr>
          <w:rStyle w:val="CharStyle10"/>
          <w:color w:val="000000"/>
        </w:rPr>
        <w:t>ného.</w:t>
      </w:r>
    </w:p>
    <w:p w14:paraId="53AD35C4" w14:textId="77777777" w:rsidR="00000000" w:rsidRDefault="0048714A">
      <w:pPr>
        <w:pStyle w:val="Style9"/>
        <w:framePr w:w="8993" w:h="13424" w:hRule="exact" w:wrap="none" w:vAnchor="page" w:hAnchor="page" w:x="1408" w:y="1539"/>
        <w:numPr>
          <w:ilvl w:val="0"/>
          <w:numId w:val="10"/>
        </w:numPr>
        <w:shd w:val="clear" w:color="auto" w:fill="auto"/>
        <w:tabs>
          <w:tab w:val="left" w:pos="565"/>
        </w:tabs>
        <w:spacing w:line="314" w:lineRule="auto"/>
        <w:ind w:left="540" w:hanging="540"/>
        <w:jc w:val="both"/>
      </w:pPr>
      <w:bookmarkStart w:id="109" w:name="bookmark109"/>
      <w:bookmarkEnd w:id="109"/>
      <w:r>
        <w:rPr>
          <w:rStyle w:val="CharStyle10"/>
          <w:color w:val="000000"/>
        </w:rPr>
        <w:t>Změny této Smlouvy mohou být prováděny pouze formou listinného nebo elektronického dodatku schváleného a podepsaného oběma Stranami.</w:t>
      </w:r>
    </w:p>
    <w:p w14:paraId="36F476B5" w14:textId="77777777" w:rsidR="00000000" w:rsidRDefault="0048714A">
      <w:pPr>
        <w:pStyle w:val="Style9"/>
        <w:framePr w:w="8993" w:h="13424" w:hRule="exact" w:wrap="none" w:vAnchor="page" w:hAnchor="page" w:x="1408" w:y="1539"/>
        <w:numPr>
          <w:ilvl w:val="0"/>
          <w:numId w:val="10"/>
        </w:numPr>
        <w:shd w:val="clear" w:color="auto" w:fill="auto"/>
        <w:tabs>
          <w:tab w:val="left" w:pos="565"/>
        </w:tabs>
        <w:ind w:left="540" w:hanging="540"/>
        <w:jc w:val="both"/>
      </w:pPr>
      <w:bookmarkStart w:id="110" w:name="bookmark110"/>
      <w:bookmarkEnd w:id="110"/>
      <w:r>
        <w:rPr>
          <w:rStyle w:val="CharStyle10"/>
          <w:color w:val="000000"/>
        </w:rPr>
        <w:t>Případné spory mezi Stranami vzniklé z té</w:t>
      </w:r>
      <w:r>
        <w:rPr>
          <w:rStyle w:val="CharStyle10"/>
          <w:color w:val="000000"/>
        </w:rPr>
        <w:t>to Smlouvy budou řešeny dohodou, popřípadě rozhodovány věcně a místně příslušným soudem České republiky.</w:t>
      </w:r>
    </w:p>
    <w:p w14:paraId="5B7ADF76" w14:textId="77777777" w:rsidR="00000000" w:rsidRDefault="0048714A">
      <w:pPr>
        <w:pStyle w:val="Style9"/>
        <w:framePr w:w="8993" w:h="13424" w:hRule="exact" w:wrap="none" w:vAnchor="page" w:hAnchor="page" w:x="1408" w:y="1539"/>
        <w:numPr>
          <w:ilvl w:val="0"/>
          <w:numId w:val="10"/>
        </w:numPr>
        <w:shd w:val="clear" w:color="auto" w:fill="auto"/>
        <w:tabs>
          <w:tab w:val="left" w:pos="565"/>
        </w:tabs>
        <w:spacing w:line="319" w:lineRule="auto"/>
        <w:ind w:left="540" w:hanging="540"/>
        <w:jc w:val="both"/>
      </w:pPr>
      <w:bookmarkStart w:id="111" w:name="bookmark111"/>
      <w:bookmarkEnd w:id="111"/>
      <w:r>
        <w:rPr>
          <w:rStyle w:val="CharStyle10"/>
          <w:color w:val="000000"/>
        </w:rPr>
        <w:t>Tato Smlouva není převoditelná žádnou ze Stran na třetí osobu bez předchozího písemného souhlasu druhé Strany.</w:t>
      </w:r>
    </w:p>
    <w:p w14:paraId="13DB8650" w14:textId="77777777" w:rsidR="00000000" w:rsidRDefault="0048714A">
      <w:pPr>
        <w:pStyle w:val="Style9"/>
        <w:framePr w:w="8993" w:h="13424" w:hRule="exact" w:wrap="none" w:vAnchor="page" w:hAnchor="page" w:x="1408" w:y="1539"/>
        <w:numPr>
          <w:ilvl w:val="0"/>
          <w:numId w:val="10"/>
        </w:numPr>
        <w:shd w:val="clear" w:color="auto" w:fill="auto"/>
        <w:tabs>
          <w:tab w:val="left" w:pos="565"/>
        </w:tabs>
        <w:spacing w:line="314" w:lineRule="auto"/>
        <w:jc w:val="both"/>
      </w:pPr>
      <w:bookmarkStart w:id="112" w:name="bookmark112"/>
      <w:bookmarkEnd w:id="112"/>
      <w:r>
        <w:rPr>
          <w:rStyle w:val="CharStyle10"/>
          <w:color w:val="000000"/>
        </w:rPr>
        <w:t>Nedílnou součástí této Smlouvy jsou i její přílohy: Příloha č. 1 - Ceník Služeb Příkazníka</w:t>
      </w:r>
    </w:p>
    <w:p w14:paraId="67BC79BC" w14:textId="77777777" w:rsidR="00000000" w:rsidRDefault="0048714A">
      <w:pPr>
        <w:pStyle w:val="Style9"/>
        <w:framePr w:w="8993" w:h="13424" w:hRule="exact" w:wrap="none" w:vAnchor="page" w:hAnchor="page" w:x="1408" w:y="1539"/>
        <w:numPr>
          <w:ilvl w:val="0"/>
          <w:numId w:val="10"/>
        </w:numPr>
        <w:shd w:val="clear" w:color="auto" w:fill="auto"/>
        <w:tabs>
          <w:tab w:val="left" w:pos="565"/>
        </w:tabs>
        <w:spacing w:after="0" w:line="314" w:lineRule="auto"/>
        <w:ind w:left="540" w:hanging="540"/>
        <w:jc w:val="both"/>
      </w:pPr>
      <w:bookmarkStart w:id="113" w:name="bookmark113"/>
      <w:bookmarkEnd w:id="113"/>
      <w:r>
        <w:rPr>
          <w:rStyle w:val="CharStyle10"/>
          <w:color w:val="000000"/>
        </w:rPr>
        <w:t>Tato Smlouva se uzavírá v elektronické podobě zaručenými elektronickými podpisy (kvalifikovanými certifikáty) umožň</w:t>
      </w:r>
      <w:r>
        <w:rPr>
          <w:rStyle w:val="CharStyle10"/>
          <w:color w:val="000000"/>
        </w:rPr>
        <w:t>ujícími jednoznačné ověření totožnosti podepsané osoby.</w:t>
      </w:r>
    </w:p>
    <w:p w14:paraId="449716DC" w14:textId="77777777" w:rsidR="00000000" w:rsidRDefault="0048714A">
      <w:pPr>
        <w:pStyle w:val="Style13"/>
        <w:framePr w:wrap="none" w:vAnchor="page" w:hAnchor="page" w:x="5743" w:y="15770"/>
        <w:shd w:val="clear" w:color="auto" w:fill="auto"/>
        <w:rPr>
          <w:sz w:val="24"/>
          <w:szCs w:val="24"/>
        </w:rPr>
      </w:pPr>
      <w:r>
        <w:rPr>
          <w:rStyle w:val="CharStyle14"/>
          <w:rFonts w:ascii="Times New Roman" w:hAnsi="Times New Roman" w:cs="Times New Roman"/>
          <w:i/>
          <w:iCs/>
          <w:color w:val="000000"/>
          <w:sz w:val="24"/>
          <w:szCs w:val="24"/>
        </w:rPr>
        <w:t>8</w:t>
      </w:r>
    </w:p>
    <w:p w14:paraId="7354CF89" w14:textId="77777777" w:rsidR="00000000" w:rsidRDefault="0048714A">
      <w:pPr>
        <w:spacing w:line="1" w:lineRule="exact"/>
        <w:rPr>
          <w:color w:val="auto"/>
        </w:rPr>
        <w:sectPr w:rsidR="00000000">
          <w:pgSz w:w="11992" w:h="16898"/>
          <w:pgMar w:top="360" w:right="360" w:bottom="360" w:left="360" w:header="0" w:footer="3" w:gutter="0"/>
          <w:cols w:space="720"/>
          <w:noEndnote/>
          <w:docGrid w:linePitch="360"/>
        </w:sectPr>
      </w:pPr>
    </w:p>
    <w:p w14:paraId="17AA9DE7" w14:textId="77777777" w:rsidR="00000000" w:rsidRDefault="0048714A">
      <w:pPr>
        <w:pStyle w:val="Style9"/>
        <w:framePr w:w="8993" w:h="634" w:hRule="exact" w:wrap="none" w:vAnchor="page" w:hAnchor="page" w:x="1554" w:y="1543"/>
        <w:shd w:val="clear" w:color="auto" w:fill="auto"/>
        <w:tabs>
          <w:tab w:val="left" w:pos="1242"/>
        </w:tabs>
        <w:spacing w:after="120" w:line="240" w:lineRule="auto"/>
        <w:ind w:left="22" w:right="5076"/>
      </w:pPr>
      <w:r>
        <w:rPr>
          <w:rStyle w:val="CharStyle10"/>
          <w:color w:val="000000"/>
        </w:rPr>
        <w:lastRenderedPageBreak/>
        <w:t>Dne</w:t>
      </w:r>
      <w:r>
        <w:rPr>
          <w:rStyle w:val="CharStyle10"/>
          <w:u w:val="single"/>
        </w:rPr>
        <w:t xml:space="preserve"> </w:t>
      </w:r>
      <w:r>
        <w:rPr>
          <w:rStyle w:val="CharStyle10"/>
          <w:u w:val="single"/>
        </w:rPr>
        <w:tab/>
      </w:r>
    </w:p>
    <w:p w14:paraId="07786663" w14:textId="77777777" w:rsidR="00000000" w:rsidRDefault="0048714A">
      <w:pPr>
        <w:pStyle w:val="Style9"/>
        <w:framePr w:w="8993" w:h="634" w:hRule="exact" w:wrap="none" w:vAnchor="page" w:hAnchor="page" w:x="1554" w:y="1543"/>
        <w:shd w:val="clear" w:color="auto" w:fill="auto"/>
        <w:spacing w:after="0" w:line="240" w:lineRule="auto"/>
        <w:ind w:left="22" w:right="5076"/>
      </w:pPr>
      <w:r>
        <w:rPr>
          <w:rStyle w:val="CharStyle10"/>
          <w:b/>
          <w:bCs/>
          <w:color w:val="000000"/>
        </w:rPr>
        <w:t>Za Ústav chemických procesů AV ČR, v. v. i.:</w:t>
      </w:r>
    </w:p>
    <w:p w14:paraId="30FC91AC" w14:textId="77777777" w:rsidR="00000000" w:rsidRDefault="0048714A">
      <w:pPr>
        <w:pStyle w:val="Style9"/>
        <w:framePr w:w="1829" w:h="619" w:hRule="exact" w:wrap="none" w:vAnchor="page" w:hAnchor="page" w:x="7231" w:y="1551"/>
        <w:shd w:val="clear" w:color="auto" w:fill="auto"/>
        <w:tabs>
          <w:tab w:val="left" w:pos="1210"/>
        </w:tabs>
        <w:spacing w:after="160" w:line="240" w:lineRule="auto"/>
        <w:ind w:right="4"/>
      </w:pPr>
      <w:r>
        <w:rPr>
          <w:rStyle w:val="CharStyle10"/>
          <w:color w:val="000000"/>
        </w:rPr>
        <w:t>Dne</w:t>
      </w:r>
      <w:r>
        <w:rPr>
          <w:rStyle w:val="CharStyle10"/>
          <w:u w:val="single"/>
        </w:rPr>
        <w:t xml:space="preserve"> </w:t>
      </w:r>
      <w:r>
        <w:rPr>
          <w:rStyle w:val="CharStyle10"/>
          <w:u w:val="single"/>
        </w:rPr>
        <w:tab/>
      </w:r>
    </w:p>
    <w:p w14:paraId="646D45AE" w14:textId="77777777" w:rsidR="00000000" w:rsidRDefault="0048714A">
      <w:pPr>
        <w:pStyle w:val="Style9"/>
        <w:framePr w:w="1829" w:h="619" w:hRule="exact" w:wrap="none" w:vAnchor="page" w:hAnchor="page" w:x="7231" w:y="1551"/>
        <w:shd w:val="clear" w:color="auto" w:fill="auto"/>
        <w:spacing w:after="0" w:line="240" w:lineRule="auto"/>
        <w:ind w:right="4"/>
      </w:pPr>
      <w:r>
        <w:rPr>
          <w:rStyle w:val="CharStyle10"/>
          <w:b/>
          <w:bCs/>
          <w:color w:val="000000"/>
        </w:rPr>
        <w:t xml:space="preserve">Za </w:t>
      </w:r>
      <w:r>
        <w:rPr>
          <w:rStyle w:val="CharStyle10"/>
          <w:b/>
          <w:bCs/>
          <w:color w:val="000000"/>
          <w:lang w:val="en-US" w:eastAsia="en-US"/>
        </w:rPr>
        <w:t xml:space="preserve">HARBER </w:t>
      </w:r>
      <w:r>
        <w:rPr>
          <w:rStyle w:val="CharStyle10"/>
          <w:b/>
          <w:bCs/>
          <w:color w:val="000000"/>
        </w:rPr>
        <w:t>IP s.r.o.:</w:t>
      </w:r>
    </w:p>
    <w:p w14:paraId="4F170804" w14:textId="77777777" w:rsidR="00000000" w:rsidRDefault="0048714A">
      <w:pPr>
        <w:pStyle w:val="Style20"/>
        <w:framePr w:w="3067" w:h="2146" w:hRule="exact" w:wrap="none" w:vAnchor="page" w:hAnchor="page" w:x="1554" w:y="2875"/>
        <w:shd w:val="clear" w:color="auto" w:fill="auto"/>
        <w:tabs>
          <w:tab w:val="left" w:pos="1606"/>
        </w:tabs>
      </w:pPr>
      <w:bookmarkStart w:id="114" w:name="bookmark114"/>
      <w:bookmarkStart w:id="115" w:name="bookmark115"/>
      <w:bookmarkStart w:id="116" w:name="bookmark116"/>
      <w:r>
        <w:rPr>
          <w:rStyle w:val="CharStyle21"/>
          <w:noProof w:val="0"/>
          <w:lang w:val="en-US" w:eastAsia="en-US"/>
        </w:rPr>
        <w:t xml:space="preserve"> </w:t>
      </w:r>
      <w:r>
        <w:rPr>
          <w:rStyle w:val="CharStyle21"/>
          <w:noProof w:val="0"/>
          <w:lang w:val="en-US" w:eastAsia="en-US"/>
        </w:rPr>
        <w:tab/>
      </w:r>
      <w:bookmarkEnd w:id="114"/>
      <w:bookmarkEnd w:id="115"/>
      <w:bookmarkEnd w:id="116"/>
    </w:p>
    <w:p w14:paraId="419B5932" w14:textId="77777777" w:rsidR="00000000" w:rsidRDefault="0048714A">
      <w:pPr>
        <w:pStyle w:val="Style9"/>
        <w:framePr w:w="3067" w:h="2146" w:hRule="exact" w:wrap="none" w:vAnchor="page" w:hAnchor="page" w:x="1554" w:y="2875"/>
        <w:shd w:val="clear" w:color="auto" w:fill="auto"/>
        <w:spacing w:after="160" w:line="240" w:lineRule="auto"/>
      </w:pPr>
      <w:r>
        <w:rPr>
          <w:rStyle w:val="CharStyle10"/>
          <w:color w:val="000000"/>
        </w:rPr>
        <w:t>Ing. Michal Šyc, Ph.D.</w:t>
      </w:r>
    </w:p>
    <w:p w14:paraId="7FB9A189" w14:textId="77777777" w:rsidR="00000000" w:rsidRDefault="0048714A">
      <w:pPr>
        <w:pStyle w:val="Style9"/>
        <w:framePr w:w="3067" w:h="2146" w:hRule="exact" w:wrap="none" w:vAnchor="page" w:hAnchor="page" w:x="1554" w:y="2875"/>
        <w:shd w:val="clear" w:color="auto" w:fill="auto"/>
        <w:spacing w:after="540" w:line="240" w:lineRule="auto"/>
      </w:pPr>
      <w:r>
        <w:rPr>
          <w:rStyle w:val="CharStyle10"/>
          <w:color w:val="000000"/>
        </w:rPr>
        <w:t>ředitel</w:t>
      </w:r>
    </w:p>
    <w:p w14:paraId="0F7704D3" w14:textId="77777777" w:rsidR="00000000" w:rsidRDefault="0048714A">
      <w:pPr>
        <w:pStyle w:val="Style9"/>
        <w:framePr w:w="3067" w:h="2146" w:hRule="exact" w:wrap="none" w:vAnchor="page" w:hAnchor="page" w:x="1554" w:y="2875"/>
        <w:shd w:val="clear" w:color="auto" w:fill="auto"/>
        <w:tabs>
          <w:tab w:val="left" w:pos="1224"/>
        </w:tabs>
        <w:spacing w:after="160" w:line="240" w:lineRule="auto"/>
      </w:pPr>
      <w:r>
        <w:rPr>
          <w:rStyle w:val="CharStyle10"/>
          <w:color w:val="000000"/>
        </w:rPr>
        <w:t>Dne</w:t>
      </w:r>
      <w:r>
        <w:rPr>
          <w:rStyle w:val="CharStyle10"/>
          <w:u w:val="single"/>
        </w:rPr>
        <w:t xml:space="preserve"> </w:t>
      </w:r>
      <w:r>
        <w:rPr>
          <w:rStyle w:val="CharStyle10"/>
          <w:u w:val="single"/>
        </w:rPr>
        <w:tab/>
      </w:r>
    </w:p>
    <w:p w14:paraId="6400D676" w14:textId="77777777" w:rsidR="00000000" w:rsidRDefault="0048714A">
      <w:pPr>
        <w:pStyle w:val="Style7"/>
        <w:framePr w:w="3067" w:h="2146" w:hRule="exact" w:wrap="none" w:vAnchor="page" w:hAnchor="page" w:x="1554" w:y="2875"/>
        <w:shd w:val="clear" w:color="auto" w:fill="auto"/>
        <w:spacing w:after="0" w:line="240" w:lineRule="auto"/>
      </w:pPr>
      <w:bookmarkStart w:id="117" w:name="bookmark117"/>
      <w:bookmarkStart w:id="118" w:name="bookmark118"/>
      <w:bookmarkStart w:id="119" w:name="bookmark119"/>
      <w:r>
        <w:rPr>
          <w:rStyle w:val="CharStyle8"/>
          <w:b/>
          <w:bCs/>
          <w:color w:val="000000"/>
        </w:rPr>
        <w:t>Za ORLEN UniCRE a.s.:</w:t>
      </w:r>
      <w:bookmarkEnd w:id="117"/>
      <w:bookmarkEnd w:id="118"/>
      <w:bookmarkEnd w:id="119"/>
    </w:p>
    <w:p w14:paraId="0F305578" w14:textId="77777777" w:rsidR="00000000" w:rsidRDefault="0048714A">
      <w:pPr>
        <w:pStyle w:val="Style20"/>
        <w:framePr w:w="3053" w:h="1163" w:hRule="exact" w:wrap="none" w:vAnchor="page" w:hAnchor="page" w:x="7217" w:y="2929"/>
        <w:shd w:val="clear" w:color="auto" w:fill="auto"/>
        <w:tabs>
          <w:tab w:val="left" w:pos="2995"/>
        </w:tabs>
        <w:ind w:firstLine="0"/>
        <w:jc w:val="center"/>
      </w:pPr>
      <w:bookmarkStart w:id="120" w:name="bookmark120"/>
      <w:bookmarkStart w:id="121" w:name="bookmark121"/>
      <w:bookmarkStart w:id="122" w:name="bookmark122"/>
      <w:r>
        <w:rPr>
          <w:rStyle w:val="CharStyle21"/>
          <w:noProof w:val="0"/>
          <w:lang w:val="en-US" w:eastAsia="en-US"/>
        </w:rPr>
        <w:t xml:space="preserve"> </w:t>
      </w:r>
      <w:r>
        <w:rPr>
          <w:rStyle w:val="CharStyle21"/>
          <w:noProof w:val="0"/>
          <w:lang w:val="en-US" w:eastAsia="en-US"/>
        </w:rPr>
        <w:tab/>
      </w:r>
      <w:bookmarkEnd w:id="120"/>
      <w:bookmarkEnd w:id="121"/>
      <w:bookmarkEnd w:id="122"/>
    </w:p>
    <w:p w14:paraId="4C4BA5F3" w14:textId="77777777" w:rsidR="00000000" w:rsidRDefault="0048714A">
      <w:pPr>
        <w:pStyle w:val="Style9"/>
        <w:framePr w:w="3053" w:h="1163" w:hRule="exact" w:wrap="none" w:vAnchor="page" w:hAnchor="page" w:x="7217" w:y="2929"/>
        <w:shd w:val="clear" w:color="auto" w:fill="auto"/>
        <w:spacing w:after="0" w:line="456" w:lineRule="auto"/>
      </w:pPr>
      <w:r>
        <w:rPr>
          <w:rStyle w:val="CharStyle10"/>
          <w:color w:val="000000"/>
        </w:rPr>
        <w:t>Ingrid Beránková Ambruzová, LL.M. jednatelka</w:t>
      </w:r>
    </w:p>
    <w:p w14:paraId="0D2A2E74" w14:textId="77777777" w:rsidR="00000000" w:rsidRDefault="0048714A">
      <w:pPr>
        <w:pStyle w:val="Style20"/>
        <w:framePr w:w="8716" w:h="1004" w:hRule="exact" w:wrap="none" w:vAnchor="page" w:hAnchor="page" w:x="1554" w:y="5896"/>
        <w:shd w:val="clear" w:color="auto" w:fill="auto"/>
        <w:tabs>
          <w:tab w:val="left" w:pos="1109"/>
        </w:tabs>
      </w:pPr>
      <w:bookmarkStart w:id="123" w:name="bookmark123"/>
      <w:bookmarkStart w:id="124" w:name="bookmark124"/>
      <w:bookmarkStart w:id="125" w:name="bookmark125"/>
      <w:r>
        <w:rPr>
          <w:rStyle w:val="CharStyle21"/>
          <w:noProof w:val="0"/>
          <w:lang w:val="en-US" w:eastAsia="en-US"/>
        </w:rPr>
        <w:t xml:space="preserve"> </w:t>
      </w:r>
      <w:r>
        <w:rPr>
          <w:rStyle w:val="CharStyle21"/>
          <w:noProof w:val="0"/>
          <w:lang w:val="en-US" w:eastAsia="en-US"/>
        </w:rPr>
        <w:tab/>
      </w:r>
      <w:bookmarkEnd w:id="123"/>
      <w:bookmarkEnd w:id="124"/>
      <w:bookmarkEnd w:id="125"/>
    </w:p>
    <w:p w14:paraId="2644BD15" w14:textId="77777777" w:rsidR="00000000" w:rsidRDefault="0048714A">
      <w:pPr>
        <w:pStyle w:val="Style9"/>
        <w:framePr w:w="8716" w:h="1004" w:hRule="exact" w:wrap="none" w:vAnchor="page" w:hAnchor="page" w:x="1554" w:y="5896"/>
        <w:shd w:val="clear" w:color="auto" w:fill="auto"/>
        <w:spacing w:after="160" w:line="240" w:lineRule="auto"/>
      </w:pPr>
      <w:r>
        <w:rPr>
          <w:rStyle w:val="CharStyle10"/>
          <w:color w:val="000000"/>
        </w:rPr>
        <w:t>Ing. Jiří Hájek, MBA</w:t>
      </w:r>
    </w:p>
    <w:p w14:paraId="36169729" w14:textId="77777777" w:rsidR="00000000" w:rsidRDefault="0048714A">
      <w:pPr>
        <w:pStyle w:val="Style9"/>
        <w:framePr w:w="8716" w:h="1004" w:hRule="exact" w:wrap="none" w:vAnchor="page" w:hAnchor="page" w:x="1554" w:y="5896"/>
        <w:shd w:val="clear" w:color="auto" w:fill="auto"/>
        <w:spacing w:after="0" w:line="240" w:lineRule="auto"/>
        <w:jc w:val="both"/>
      </w:pPr>
      <w:r>
        <w:rPr>
          <w:rStyle w:val="CharStyle10"/>
          <w:color w:val="000000"/>
        </w:rPr>
        <w:t>předseda představenstva</w:t>
      </w:r>
    </w:p>
    <w:p w14:paraId="1BB1D324" w14:textId="77777777" w:rsidR="00000000" w:rsidRDefault="0048714A">
      <w:pPr>
        <w:pStyle w:val="Style20"/>
        <w:framePr w:w="8716" w:h="1159" w:hRule="exact" w:wrap="none" w:vAnchor="page" w:hAnchor="page" w:x="1554" w:y="7764"/>
        <w:shd w:val="clear" w:color="auto" w:fill="auto"/>
        <w:tabs>
          <w:tab w:val="left" w:pos="1113"/>
        </w:tabs>
      </w:pPr>
      <w:bookmarkStart w:id="126" w:name="bookmark126"/>
      <w:bookmarkStart w:id="127" w:name="bookmark127"/>
      <w:bookmarkStart w:id="128" w:name="bookmark128"/>
      <w:r>
        <w:rPr>
          <w:rStyle w:val="CharStyle21"/>
          <w:noProof w:val="0"/>
          <w:lang w:val="en-US" w:eastAsia="en-US"/>
        </w:rPr>
        <w:t xml:space="preserve"> </w:t>
      </w:r>
      <w:r>
        <w:rPr>
          <w:rStyle w:val="CharStyle21"/>
          <w:noProof w:val="0"/>
          <w:lang w:val="en-US" w:eastAsia="en-US"/>
        </w:rPr>
        <w:tab/>
      </w:r>
      <w:bookmarkEnd w:id="126"/>
      <w:bookmarkEnd w:id="127"/>
      <w:bookmarkEnd w:id="128"/>
    </w:p>
    <w:p w14:paraId="0FFDDE5A" w14:textId="77777777" w:rsidR="00000000" w:rsidRDefault="0048714A">
      <w:pPr>
        <w:pStyle w:val="Style9"/>
        <w:framePr w:w="8716" w:h="1159" w:hRule="exact" w:wrap="none" w:vAnchor="page" w:hAnchor="page" w:x="1554" w:y="7764"/>
        <w:shd w:val="clear" w:color="auto" w:fill="auto"/>
        <w:spacing w:after="0" w:line="456" w:lineRule="auto"/>
        <w:jc w:val="both"/>
      </w:pPr>
      <w:r>
        <w:rPr>
          <w:rStyle w:val="CharStyle10"/>
          <w:color w:val="000000"/>
        </w:rPr>
        <w:t>Ing. Martin Křemenák místopředseda představenstva</w:t>
      </w:r>
    </w:p>
    <w:p w14:paraId="1947E71C" w14:textId="77777777" w:rsidR="00000000" w:rsidRDefault="0048714A">
      <w:pPr>
        <w:pStyle w:val="Style13"/>
        <w:framePr w:wrap="none" w:vAnchor="page" w:hAnchor="page" w:x="6007" w:y="15771"/>
        <w:shd w:val="clear" w:color="auto" w:fill="auto"/>
        <w:rPr>
          <w:sz w:val="24"/>
          <w:szCs w:val="24"/>
        </w:rPr>
      </w:pPr>
      <w:r>
        <w:rPr>
          <w:rStyle w:val="CharStyle14"/>
          <w:rFonts w:ascii="Times New Roman" w:hAnsi="Times New Roman" w:cs="Times New Roman"/>
          <w:i/>
          <w:iCs/>
          <w:color w:val="000000"/>
          <w:sz w:val="24"/>
          <w:szCs w:val="24"/>
        </w:rPr>
        <w:t>9</w:t>
      </w:r>
    </w:p>
    <w:p w14:paraId="7679CA6D" w14:textId="77777777" w:rsidR="0048714A" w:rsidRDefault="0048714A">
      <w:pPr>
        <w:spacing w:line="1" w:lineRule="exact"/>
        <w:rPr>
          <w:color w:val="auto"/>
        </w:rPr>
      </w:pPr>
    </w:p>
    <w:sectPr w:rsidR="0048714A">
      <w:pgSz w:w="12006" w:h="1690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1.%1"/>
      <w:lvlJc w:val="left"/>
      <w:rPr>
        <w:rFonts w:ascii="Arial" w:hAnsi="Arial" w:cs="Arial"/>
        <w:b/>
        <w:bCs/>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2.%1"/>
      <w:lvlJc w:val="left"/>
      <w:rPr>
        <w:rFonts w:ascii="Arial" w:hAnsi="Arial" w:cs="Arial"/>
        <w:b/>
        <w:bCs/>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0000000A"/>
    <w:lvl w:ilvl="0">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2.8.%1"/>
      <w:lvlJc w:val="left"/>
      <w:rPr>
        <w:rFonts w:ascii="Arial" w:hAnsi="Arial" w:cs="Arial"/>
        <w:b/>
        <w:bCs/>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0000000C"/>
    <w:lvl w:ilvl="0">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3.%1"/>
      <w:lvlJc w:val="left"/>
      <w:rPr>
        <w:rFonts w:ascii="Arial" w:hAnsi="Arial" w:cs="Arial"/>
        <w:b/>
        <w:bCs/>
        <w:i w:val="0"/>
        <w:iCs w:val="0"/>
        <w:smallCaps w:val="0"/>
        <w:strike w:val="0"/>
        <w:color w:val="000000"/>
        <w:spacing w:val="0"/>
        <w:w w:val="100"/>
        <w:position w:val="0"/>
        <w:sz w:val="17"/>
        <w:szCs w:val="17"/>
        <w:u w:val="none"/>
      </w:rPr>
    </w:lvl>
  </w:abstractNum>
  <w:abstractNum w:abstractNumId="7" w15:restartNumberingAfterBreak="0">
    <w:nsid w:val="0000000F"/>
    <w:multiLevelType w:val="multilevel"/>
    <w:tmpl w:val="0000000E"/>
    <w:lvl w:ilvl="0">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4.%1"/>
      <w:lvlJc w:val="left"/>
      <w:rPr>
        <w:rFonts w:ascii="Arial" w:hAnsi="Arial" w:cs="Arial"/>
        <w:b/>
        <w:bCs/>
        <w:i w:val="0"/>
        <w:iCs w:val="0"/>
        <w:smallCaps w:val="0"/>
        <w:strike w:val="0"/>
        <w:color w:val="000000"/>
        <w:spacing w:val="0"/>
        <w:w w:val="100"/>
        <w:position w:val="0"/>
        <w:sz w:val="17"/>
        <w:szCs w:val="17"/>
        <w:u w:val="none"/>
      </w:rPr>
    </w:lvl>
  </w:abstractNum>
  <w:abstractNum w:abstractNumId="8" w15:restartNumberingAfterBreak="0">
    <w:nsid w:val="00000011"/>
    <w:multiLevelType w:val="multilevel"/>
    <w:tmpl w:val="00000010"/>
    <w:lvl w:ilvl="0">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5.%1"/>
      <w:lvlJc w:val="left"/>
      <w:rPr>
        <w:rFonts w:ascii="Arial" w:hAnsi="Arial" w:cs="Arial"/>
        <w:b/>
        <w:bCs/>
        <w:i w:val="0"/>
        <w:iCs w:val="0"/>
        <w:smallCaps w:val="0"/>
        <w:strike w:val="0"/>
        <w:color w:val="000000"/>
        <w:spacing w:val="0"/>
        <w:w w:val="100"/>
        <w:position w:val="0"/>
        <w:sz w:val="17"/>
        <w:szCs w:val="17"/>
        <w:u w:val="none"/>
      </w:rPr>
    </w:lvl>
  </w:abstractNum>
  <w:abstractNum w:abstractNumId="9" w15:restartNumberingAfterBreak="0">
    <w:nsid w:val="00000013"/>
    <w:multiLevelType w:val="multilevel"/>
    <w:tmpl w:val="00000012"/>
    <w:lvl w:ilvl="0">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6.%1"/>
      <w:lvlJc w:val="left"/>
      <w:rPr>
        <w:rFonts w:ascii="Arial" w:hAnsi="Arial" w:cs="Arial"/>
        <w:b/>
        <w:bCs/>
        <w:i w:val="0"/>
        <w:iCs w:val="0"/>
        <w:smallCaps w:val="0"/>
        <w:strike w:val="0"/>
        <w:color w:val="000000"/>
        <w:spacing w:val="0"/>
        <w:w w:val="100"/>
        <w:position w:val="0"/>
        <w:sz w:val="17"/>
        <w:szCs w:val="17"/>
        <w:u w:val="none"/>
      </w:rPr>
    </w:lvl>
  </w:abstractNum>
  <w:abstractNum w:abstractNumId="10" w15:restartNumberingAfterBreak="0">
    <w:nsid w:val="00000015"/>
    <w:multiLevelType w:val="multilevel"/>
    <w:tmpl w:val="00000014"/>
    <w:lvl w:ilvl="0">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1" w15:restartNumberingAfterBreak="0">
    <w:nsid w:val="00000017"/>
    <w:multiLevelType w:val="multilevel"/>
    <w:tmpl w:val="00000016"/>
    <w:lvl w:ilvl="0">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DA"/>
    <w:rsid w:val="0048714A"/>
    <w:rsid w:val="00D96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9985B"/>
  <w14:defaultImageDpi w14:val="0"/>
  <w15:docId w15:val="{B3D7D093-399D-46E2-A65B-13504F87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uiPriority w:val="99"/>
    <w:rPr>
      <w:sz w:val="20"/>
      <w:szCs w:val="20"/>
      <w:u w:val="none"/>
    </w:rPr>
  </w:style>
  <w:style w:type="character" w:customStyle="1" w:styleId="CharStyle6">
    <w:name w:val="Char Style 6"/>
    <w:basedOn w:val="Standardnpsmoodstavce"/>
    <w:link w:val="Style5"/>
    <w:uiPriority w:val="99"/>
    <w:rPr>
      <w:rFonts w:ascii="Arial" w:hAnsi="Arial" w:cs="Arial"/>
      <w:b/>
      <w:bCs/>
      <w:sz w:val="22"/>
      <w:szCs w:val="22"/>
      <w:u w:val="none"/>
    </w:rPr>
  </w:style>
  <w:style w:type="character" w:customStyle="1" w:styleId="CharStyle8">
    <w:name w:val="Char Style 8"/>
    <w:basedOn w:val="Standardnpsmoodstavce"/>
    <w:link w:val="Style7"/>
    <w:uiPriority w:val="99"/>
    <w:rPr>
      <w:rFonts w:ascii="Arial" w:hAnsi="Arial" w:cs="Arial"/>
      <w:b/>
      <w:bCs/>
      <w:sz w:val="17"/>
      <w:szCs w:val="17"/>
      <w:u w:val="none"/>
    </w:rPr>
  </w:style>
  <w:style w:type="character" w:customStyle="1" w:styleId="CharStyle10">
    <w:name w:val="Char Style 10"/>
    <w:basedOn w:val="Standardnpsmoodstavce"/>
    <w:link w:val="Style9"/>
    <w:uiPriority w:val="99"/>
    <w:rPr>
      <w:rFonts w:ascii="Arial" w:hAnsi="Arial" w:cs="Arial"/>
      <w:sz w:val="17"/>
      <w:szCs w:val="17"/>
      <w:u w:val="none"/>
    </w:rPr>
  </w:style>
  <w:style w:type="character" w:customStyle="1" w:styleId="CharStyle14">
    <w:name w:val="Char Style 14"/>
    <w:basedOn w:val="Standardnpsmoodstavce"/>
    <w:link w:val="Style13"/>
    <w:uiPriority w:val="99"/>
    <w:rPr>
      <w:rFonts w:ascii="Arial" w:hAnsi="Arial" w:cs="Arial"/>
      <w:sz w:val="17"/>
      <w:szCs w:val="17"/>
      <w:u w:val="none"/>
    </w:rPr>
  </w:style>
  <w:style w:type="character" w:customStyle="1" w:styleId="CharStyle21">
    <w:name w:val="Char Style 21"/>
    <w:basedOn w:val="Standardnpsmoodstavce"/>
    <w:link w:val="Style20"/>
    <w:uiPriority w:val="99"/>
    <w:rPr>
      <w:rFonts w:ascii="Arial" w:hAnsi="Arial" w:cs="Arial"/>
      <w:noProof/>
      <w:sz w:val="20"/>
      <w:szCs w:val="20"/>
      <w:u w:val="single"/>
    </w:rPr>
  </w:style>
  <w:style w:type="paragraph" w:customStyle="1" w:styleId="Style2">
    <w:name w:val="Style 2"/>
    <w:basedOn w:val="Normln"/>
    <w:link w:val="CharStyle3"/>
    <w:uiPriority w:val="99"/>
    <w:rPr>
      <w:color w:val="auto"/>
      <w:sz w:val="20"/>
      <w:szCs w:val="20"/>
    </w:rPr>
  </w:style>
  <w:style w:type="paragraph" w:customStyle="1" w:styleId="Style5">
    <w:name w:val="Style 5"/>
    <w:basedOn w:val="Normln"/>
    <w:link w:val="CharStyle6"/>
    <w:uiPriority w:val="99"/>
    <w:pPr>
      <w:shd w:val="clear" w:color="auto" w:fill="FFFFFF"/>
      <w:spacing w:before="60" w:after="300"/>
      <w:jc w:val="center"/>
      <w:outlineLvl w:val="0"/>
    </w:pPr>
    <w:rPr>
      <w:rFonts w:ascii="Arial" w:hAnsi="Arial" w:cs="Arial"/>
      <w:b/>
      <w:bCs/>
      <w:color w:val="auto"/>
      <w:sz w:val="22"/>
      <w:szCs w:val="22"/>
    </w:rPr>
  </w:style>
  <w:style w:type="paragraph" w:customStyle="1" w:styleId="Style7">
    <w:name w:val="Style 7"/>
    <w:basedOn w:val="Normln"/>
    <w:link w:val="CharStyle8"/>
    <w:uiPriority w:val="99"/>
    <w:pPr>
      <w:shd w:val="clear" w:color="auto" w:fill="FFFFFF"/>
      <w:spacing w:after="100" w:line="310" w:lineRule="auto"/>
      <w:outlineLvl w:val="2"/>
    </w:pPr>
    <w:rPr>
      <w:rFonts w:ascii="Arial" w:hAnsi="Arial" w:cs="Arial"/>
      <w:b/>
      <w:bCs/>
      <w:color w:val="auto"/>
      <w:sz w:val="17"/>
      <w:szCs w:val="17"/>
    </w:rPr>
  </w:style>
  <w:style w:type="paragraph" w:customStyle="1" w:styleId="Style9">
    <w:name w:val="Style 9"/>
    <w:basedOn w:val="Normln"/>
    <w:link w:val="CharStyle10"/>
    <w:uiPriority w:val="99"/>
    <w:pPr>
      <w:shd w:val="clear" w:color="auto" w:fill="FFFFFF"/>
      <w:spacing w:after="100" w:line="310" w:lineRule="auto"/>
    </w:pPr>
    <w:rPr>
      <w:rFonts w:ascii="Arial" w:hAnsi="Arial" w:cs="Arial"/>
      <w:color w:val="auto"/>
      <w:sz w:val="17"/>
      <w:szCs w:val="17"/>
    </w:rPr>
  </w:style>
  <w:style w:type="paragraph" w:customStyle="1" w:styleId="Style13">
    <w:name w:val="Style 13"/>
    <w:basedOn w:val="Normln"/>
    <w:link w:val="CharStyle14"/>
    <w:uiPriority w:val="99"/>
    <w:pPr>
      <w:shd w:val="clear" w:color="auto" w:fill="FFFFFF"/>
    </w:pPr>
    <w:rPr>
      <w:rFonts w:ascii="Arial" w:hAnsi="Arial" w:cs="Arial"/>
      <w:color w:val="auto"/>
      <w:sz w:val="17"/>
      <w:szCs w:val="17"/>
    </w:rPr>
  </w:style>
  <w:style w:type="paragraph" w:customStyle="1" w:styleId="Style20">
    <w:name w:val="Style 20"/>
    <w:basedOn w:val="Normln"/>
    <w:link w:val="CharStyle21"/>
    <w:uiPriority w:val="99"/>
    <w:pPr>
      <w:shd w:val="clear" w:color="auto" w:fill="FFFFFF"/>
      <w:ind w:hanging="1400"/>
      <w:outlineLvl w:val="1"/>
    </w:pPr>
    <w:rPr>
      <w:rFonts w:ascii="Arial" w:hAnsi="Arial" w:cs="Arial"/>
      <w:noProof/>
      <w:color w:val="auto"/>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report@unipetrol.cz" TargetMode="External"/><Relationship Id="rId3" Type="http://schemas.openxmlformats.org/officeDocument/2006/relationships/settings" Target="settings.xml"/><Relationship Id="rId7" Type="http://schemas.openxmlformats.org/officeDocument/2006/relationships/hyperlink" Target="mailto:Jaroslav.Kocik@unic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uza@icpf.cas.cz" TargetMode="External"/><Relationship Id="rId5" Type="http://schemas.openxmlformats.org/officeDocument/2006/relationships/hyperlink" Target="mailto:jirsova@icpf.cas.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4244</Words>
  <Characters>25043</Characters>
  <Application>Microsoft Office Word</Application>
  <DocSecurity>0</DocSecurity>
  <Lines>208</Lines>
  <Paragraphs>58</Paragraphs>
  <ScaleCrop>false</ScaleCrop>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 Tereza UCHP</dc:creator>
  <cp:keywords/>
  <dc:description/>
  <cp:lastModifiedBy>Hanakova Tereza UCHP</cp:lastModifiedBy>
  <cp:revision>2</cp:revision>
  <dcterms:created xsi:type="dcterms:W3CDTF">2024-03-12T08:36:00Z</dcterms:created>
  <dcterms:modified xsi:type="dcterms:W3CDTF">2024-03-12T08:36:00Z</dcterms:modified>
</cp:coreProperties>
</file>