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F7C5" w14:textId="17E73A08" w:rsidR="00F25B70" w:rsidRDefault="00BF40B6" w:rsidP="00830B75">
      <w:pPr>
        <w:pBdr>
          <w:bottom w:val="single" w:sz="24" w:space="1" w:color="FF0000"/>
        </w:pBdr>
        <w:spacing w:after="0" w:line="240" w:lineRule="auto"/>
        <w:jc w:val="center"/>
        <w:rPr>
          <w:rFonts w:ascii="Cambria" w:hAnsi="Cambria" w:cs="Cambria"/>
          <w:b/>
          <w:bCs/>
          <w:sz w:val="40"/>
          <w:szCs w:val="40"/>
          <w:lang w:val="cs-CZ"/>
        </w:rPr>
      </w:pPr>
      <w:r>
        <w:rPr>
          <w:rFonts w:ascii="Cambria" w:hAnsi="Cambria" w:cs="Cambria"/>
          <w:b/>
          <w:bCs/>
          <w:sz w:val="40"/>
          <w:szCs w:val="40"/>
          <w:lang w:val="cs-CZ"/>
        </w:rPr>
        <w:t>„</w:t>
      </w:r>
      <w:r w:rsidR="009E75A2" w:rsidRPr="009E75A2">
        <w:rPr>
          <w:rFonts w:ascii="Cambria" w:hAnsi="Cambria" w:cs="Cambria"/>
          <w:b/>
          <w:bCs/>
          <w:sz w:val="40"/>
          <w:szCs w:val="40"/>
          <w:lang w:val="cs-CZ"/>
        </w:rPr>
        <w:t>Dodatek č. 1</w:t>
      </w:r>
      <w:r>
        <w:rPr>
          <w:rFonts w:ascii="Cambria" w:hAnsi="Cambria" w:cs="Cambria"/>
          <w:b/>
          <w:bCs/>
          <w:sz w:val="40"/>
          <w:szCs w:val="40"/>
          <w:lang w:val="cs-CZ"/>
        </w:rPr>
        <w:t>“</w:t>
      </w:r>
      <w:r w:rsidR="009E75A2">
        <w:rPr>
          <w:rFonts w:ascii="Cambria" w:hAnsi="Cambria" w:cs="Cambria"/>
          <w:b/>
          <w:bCs/>
          <w:sz w:val="40"/>
          <w:szCs w:val="40"/>
          <w:lang w:val="cs-CZ"/>
        </w:rPr>
        <w:t xml:space="preserve">  ke </w:t>
      </w:r>
      <w:r w:rsidR="006A4B92">
        <w:rPr>
          <w:rFonts w:ascii="Cambria" w:hAnsi="Cambria" w:cs="Cambria"/>
          <w:b/>
          <w:bCs/>
          <w:sz w:val="40"/>
          <w:szCs w:val="40"/>
          <w:lang w:val="cs-CZ"/>
        </w:rPr>
        <w:t>Kupní smlouvě</w:t>
      </w:r>
      <w:r w:rsidR="000250A4" w:rsidRPr="00260C40">
        <w:rPr>
          <w:rFonts w:ascii="Cambria" w:hAnsi="Cambria" w:cs="Cambria"/>
          <w:b/>
          <w:bCs/>
          <w:sz w:val="40"/>
          <w:szCs w:val="40"/>
          <w:lang w:val="cs-CZ"/>
        </w:rPr>
        <w:t xml:space="preserve">  </w:t>
      </w:r>
    </w:p>
    <w:p w14:paraId="573807B3" w14:textId="77777777" w:rsidR="003D7548" w:rsidRPr="00260C40" w:rsidRDefault="003D7548" w:rsidP="00830B75">
      <w:pPr>
        <w:pBdr>
          <w:bottom w:val="single" w:sz="24" w:space="1" w:color="FF0000"/>
        </w:pBdr>
        <w:spacing w:after="0" w:line="240" w:lineRule="auto"/>
        <w:jc w:val="center"/>
        <w:rPr>
          <w:rFonts w:ascii="Cambria" w:hAnsi="Cambria" w:cs="Cambria"/>
          <w:b/>
          <w:bCs/>
          <w:sz w:val="40"/>
          <w:szCs w:val="40"/>
          <w:lang w:val="cs-CZ"/>
        </w:rPr>
      </w:pPr>
    </w:p>
    <w:p w14:paraId="7DBEF3AA" w14:textId="77777777" w:rsidR="00E41C6C" w:rsidRPr="00264963" w:rsidRDefault="00E41C6C" w:rsidP="00C13A16">
      <w:pPr>
        <w:rPr>
          <w:rFonts w:ascii="Cambria" w:hAnsi="Cambria" w:cs="Arial"/>
          <w:sz w:val="2"/>
          <w:szCs w:val="2"/>
          <w:lang w:val="cs-CZ"/>
        </w:rPr>
      </w:pPr>
    </w:p>
    <w:p w14:paraId="6E3991EB" w14:textId="77777777" w:rsidR="003D7548" w:rsidRDefault="003D7548" w:rsidP="009E75A2">
      <w:pPr>
        <w:pStyle w:val="Default"/>
        <w:jc w:val="center"/>
        <w:rPr>
          <w:rFonts w:ascii="CIDFont+F2" w:hAnsi="CIDFont+F2" w:cs="CIDFont+F2"/>
          <w:b/>
          <w:bCs/>
          <w:sz w:val="28"/>
          <w:szCs w:val="28"/>
          <w:lang w:val="cs-CZ" w:eastAsia="cs-CZ"/>
        </w:rPr>
      </w:pPr>
    </w:p>
    <w:p w14:paraId="2196BC51" w14:textId="4DFDF457" w:rsidR="000250A4" w:rsidRDefault="000250A4" w:rsidP="009E75A2">
      <w:pPr>
        <w:pStyle w:val="Default"/>
        <w:jc w:val="center"/>
        <w:rPr>
          <w:rFonts w:ascii="CIDFont+F2" w:hAnsi="CIDFont+F2" w:cs="CIDFont+F2"/>
          <w:b/>
          <w:bCs/>
          <w:sz w:val="28"/>
          <w:szCs w:val="28"/>
          <w:lang w:val="cs-CZ" w:eastAsia="cs-CZ"/>
        </w:rPr>
      </w:pPr>
      <w:r>
        <w:rPr>
          <w:rFonts w:ascii="CIDFont+F2" w:hAnsi="CIDFont+F2" w:cs="CIDFont+F2"/>
          <w:b/>
          <w:bCs/>
          <w:sz w:val="28"/>
          <w:szCs w:val="28"/>
          <w:lang w:val="cs-CZ" w:eastAsia="cs-CZ"/>
        </w:rPr>
        <w:t>„</w:t>
      </w:r>
      <w:r w:rsidR="009E75A2" w:rsidRPr="009E75A2">
        <w:rPr>
          <w:rFonts w:ascii="Cambria" w:hAnsi="Cambria" w:cs="Cambria"/>
          <w:lang w:val="cs-CZ" w:eastAsia="cs-CZ"/>
        </w:rPr>
        <w:t xml:space="preserve"> </w:t>
      </w:r>
      <w:r w:rsidR="009E75A2" w:rsidRPr="009E75A2">
        <w:rPr>
          <w:rFonts w:ascii="Cambria" w:hAnsi="Cambria" w:cs="Cambria"/>
          <w:b/>
          <w:bCs/>
          <w:sz w:val="28"/>
          <w:szCs w:val="28"/>
          <w:lang w:val="cs-CZ" w:eastAsia="cs-CZ"/>
        </w:rPr>
        <w:t xml:space="preserve">Realizace interiérových úprav V. oddělení - </w:t>
      </w:r>
      <w:r w:rsidR="006A4B92">
        <w:rPr>
          <w:rFonts w:ascii="Cambria" w:hAnsi="Cambria" w:cs="Cambria"/>
          <w:b/>
          <w:bCs/>
          <w:sz w:val="28"/>
          <w:szCs w:val="28"/>
          <w:lang w:val="cs-CZ" w:eastAsia="cs-CZ"/>
        </w:rPr>
        <w:t>interiér</w:t>
      </w:r>
      <w:r w:rsidR="009E75A2" w:rsidRPr="009E75A2">
        <w:rPr>
          <w:rFonts w:ascii="Cambria" w:hAnsi="Cambria" w:cs="Cambria"/>
          <w:b/>
          <w:bCs/>
          <w:lang w:val="cs-CZ" w:eastAsia="cs-CZ"/>
        </w:rPr>
        <w:t xml:space="preserve"> </w:t>
      </w:r>
      <w:r w:rsidRPr="000250A4">
        <w:rPr>
          <w:rFonts w:ascii="CIDFont+F2" w:hAnsi="CIDFont+F2" w:cs="CIDFont+F2"/>
          <w:b/>
          <w:bCs/>
          <w:sz w:val="28"/>
          <w:szCs w:val="28"/>
          <w:lang w:val="cs-CZ" w:eastAsia="cs-CZ"/>
        </w:rPr>
        <w:t>“</w:t>
      </w:r>
    </w:p>
    <w:p w14:paraId="18B4B5C7" w14:textId="77777777" w:rsidR="009E75A2" w:rsidRPr="000250A4" w:rsidRDefault="009E75A2" w:rsidP="009E75A2">
      <w:pPr>
        <w:pStyle w:val="Default"/>
        <w:jc w:val="center"/>
        <w:rPr>
          <w:rFonts w:ascii="Cambria" w:hAnsi="Cambria"/>
          <w:b/>
          <w:bCs/>
          <w:sz w:val="28"/>
          <w:szCs w:val="28"/>
          <w:lang w:val="cs-CZ"/>
        </w:rPr>
      </w:pPr>
    </w:p>
    <w:p w14:paraId="4622F8DC" w14:textId="63DCD0D4" w:rsidR="00F25B70" w:rsidRDefault="009E75A2" w:rsidP="009E75A2">
      <w:pPr>
        <w:pStyle w:val="Default"/>
        <w:rPr>
          <w:rFonts w:ascii="Cambria" w:hAnsi="Cambria" w:cs="Cambria"/>
          <w:lang w:val="cs-CZ" w:eastAsia="cs-CZ"/>
        </w:rPr>
      </w:pPr>
      <w:r>
        <w:rPr>
          <w:rFonts w:ascii="Cambria" w:hAnsi="Cambria" w:cs="Cambria"/>
          <w:lang w:val="cs-CZ"/>
        </w:rPr>
        <w:t xml:space="preserve">Dodatek č. 1 ke </w:t>
      </w:r>
      <w:r w:rsidR="006A4B92">
        <w:rPr>
          <w:rFonts w:ascii="Cambria" w:hAnsi="Cambria" w:cs="Cambria"/>
          <w:lang w:val="cs-CZ"/>
        </w:rPr>
        <w:t>Kupní smlouvě</w:t>
      </w:r>
      <w:r>
        <w:rPr>
          <w:rFonts w:ascii="Cambria" w:hAnsi="Cambria" w:cs="Cambria"/>
          <w:lang w:val="cs-CZ"/>
        </w:rPr>
        <w:t xml:space="preserve">, </w:t>
      </w:r>
      <w:r w:rsidR="000250A4">
        <w:rPr>
          <w:rFonts w:ascii="Cambria" w:hAnsi="Cambria" w:cs="Cambria"/>
          <w:lang w:val="cs-CZ"/>
        </w:rPr>
        <w:t>uzavřen</w:t>
      </w:r>
      <w:r>
        <w:rPr>
          <w:rFonts w:ascii="Cambria" w:hAnsi="Cambria" w:cs="Cambria"/>
          <w:lang w:val="cs-CZ"/>
        </w:rPr>
        <w:t>é</w:t>
      </w:r>
      <w:r w:rsidR="00C84005" w:rsidRPr="00264963">
        <w:rPr>
          <w:rFonts w:ascii="Cambria" w:hAnsi="Cambria" w:cs="Cambria"/>
          <w:lang w:val="cs-CZ"/>
        </w:rPr>
        <w:t xml:space="preserve"> </w:t>
      </w:r>
      <w:r>
        <w:rPr>
          <w:rFonts w:ascii="Cambria" w:hAnsi="Cambria" w:cs="Cambria"/>
          <w:lang w:val="cs-CZ"/>
        </w:rPr>
        <w:t xml:space="preserve">dne 27.3.2023  </w:t>
      </w:r>
      <w:r w:rsidRPr="009E75A2">
        <w:rPr>
          <w:rFonts w:ascii="Cambria" w:hAnsi="Cambria" w:cs="Cambria"/>
          <w:lang w:val="cs-CZ" w:eastAsia="cs-CZ"/>
        </w:rPr>
        <w:t xml:space="preserve"> dle § 2</w:t>
      </w:r>
      <w:r w:rsidR="006A4B92">
        <w:rPr>
          <w:rFonts w:ascii="Cambria" w:hAnsi="Cambria" w:cs="Cambria"/>
          <w:lang w:val="cs-CZ" w:eastAsia="cs-CZ"/>
        </w:rPr>
        <w:t>079</w:t>
      </w:r>
      <w:r w:rsidRPr="009E75A2">
        <w:rPr>
          <w:rFonts w:ascii="Cambria" w:hAnsi="Cambria" w:cs="Cambria"/>
          <w:lang w:val="cs-CZ" w:eastAsia="cs-CZ"/>
        </w:rPr>
        <w:t xml:space="preserve"> a násl. zákona č. 89/2012 Sb., občanský zákoník, ve znění pozdějších předpisů (dále jen „</w:t>
      </w:r>
      <w:r w:rsidRPr="009E75A2">
        <w:rPr>
          <w:rFonts w:ascii="Cambria" w:hAnsi="Cambria" w:cs="Cambria"/>
          <w:b/>
          <w:bCs/>
          <w:i/>
          <w:iCs/>
          <w:lang w:val="cs-CZ" w:eastAsia="cs-CZ"/>
        </w:rPr>
        <w:t>občanský zákoník</w:t>
      </w:r>
      <w:r w:rsidRPr="009E75A2">
        <w:rPr>
          <w:rFonts w:ascii="Cambria" w:hAnsi="Cambria" w:cs="Cambria"/>
          <w:lang w:val="cs-CZ" w:eastAsia="cs-CZ"/>
        </w:rPr>
        <w:t xml:space="preserve">“) </w:t>
      </w:r>
    </w:p>
    <w:p w14:paraId="1EF3856D" w14:textId="77777777" w:rsidR="009E75A2" w:rsidRPr="00260C40" w:rsidRDefault="009E75A2" w:rsidP="009E75A2">
      <w:pPr>
        <w:pStyle w:val="Default"/>
        <w:rPr>
          <w:lang w:val="cs-CZ"/>
        </w:rPr>
      </w:pPr>
    </w:p>
    <w:p w14:paraId="46B1E411" w14:textId="66BAEA6A" w:rsidR="00396C9C" w:rsidRPr="00264963" w:rsidRDefault="002639E6" w:rsidP="00D67D83">
      <w:pPr>
        <w:pStyle w:val="Nadpis2"/>
        <w:numPr>
          <w:ilvl w:val="1"/>
          <w:numId w:val="7"/>
        </w:numPr>
        <w:spacing w:after="120" w:line="240" w:lineRule="auto"/>
        <w:ind w:left="851"/>
        <w:rPr>
          <w:b/>
          <w:bCs/>
          <w:i/>
          <w:iCs/>
          <w:sz w:val="22"/>
          <w:szCs w:val="22"/>
          <w:lang w:val="cs-CZ"/>
        </w:rPr>
      </w:pPr>
      <w:r w:rsidRPr="002639E6">
        <w:rPr>
          <w:b/>
          <w:bCs/>
          <w:i/>
          <w:iCs/>
          <w:sz w:val="22"/>
          <w:szCs w:val="22"/>
          <w:lang w:val="cs-CZ"/>
        </w:rPr>
        <w:t>Zámeček Střelice, příspěvková organizace</w:t>
      </w:r>
    </w:p>
    <w:p w14:paraId="31873957" w14:textId="77777777" w:rsidR="00396C9C" w:rsidRPr="00264963" w:rsidRDefault="00396C9C" w:rsidP="00D67D83">
      <w:pPr>
        <w:tabs>
          <w:tab w:val="left" w:pos="3402"/>
        </w:tabs>
        <w:spacing w:after="120" w:line="240" w:lineRule="auto"/>
        <w:ind w:left="3402" w:hanging="3402"/>
        <w:jc w:val="both"/>
        <w:rPr>
          <w:rFonts w:ascii="Cambria" w:hAnsi="Cambria"/>
          <w:lang w:val="cs-CZ"/>
        </w:rPr>
      </w:pPr>
      <w:r w:rsidRPr="00264963">
        <w:rPr>
          <w:rFonts w:ascii="Cambria" w:hAnsi="Cambria" w:cs="Cambria"/>
          <w:lang w:val="cs-CZ"/>
        </w:rPr>
        <w:t>Sídlo:</w:t>
      </w:r>
      <w:r w:rsidRPr="00264963">
        <w:rPr>
          <w:rFonts w:ascii="Cambria" w:hAnsi="Cambria"/>
          <w:lang w:val="cs-CZ"/>
        </w:rPr>
        <w:tab/>
      </w:r>
      <w:proofErr w:type="spellStart"/>
      <w:r w:rsidR="002639E6" w:rsidRPr="002639E6">
        <w:rPr>
          <w:rFonts w:ascii="Cambria" w:hAnsi="Cambria"/>
          <w:lang w:val="cs-CZ"/>
        </w:rPr>
        <w:t>Tetčická</w:t>
      </w:r>
      <w:proofErr w:type="spellEnd"/>
      <w:r w:rsidR="002639E6" w:rsidRPr="002639E6">
        <w:rPr>
          <w:rFonts w:ascii="Cambria" w:hAnsi="Cambria"/>
          <w:lang w:val="cs-CZ"/>
        </w:rPr>
        <w:t xml:space="preserve"> 311/69, 664 47 Střelice</w:t>
      </w:r>
    </w:p>
    <w:p w14:paraId="2BAF9E4A" w14:textId="271877E8" w:rsidR="00396C9C" w:rsidRPr="00264963" w:rsidRDefault="00396C9C" w:rsidP="00D67D83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</w:rPr>
      </w:pPr>
      <w:r w:rsidRPr="00264963">
        <w:rPr>
          <w:sz w:val="22"/>
          <w:szCs w:val="22"/>
        </w:rPr>
        <w:t>Statutární zástupce:</w:t>
      </w:r>
      <w:r w:rsidRPr="00264963">
        <w:rPr>
          <w:sz w:val="22"/>
          <w:szCs w:val="22"/>
        </w:rPr>
        <w:tab/>
      </w:r>
      <w:r w:rsidR="002639E6" w:rsidRPr="002639E6">
        <w:rPr>
          <w:sz w:val="22"/>
          <w:szCs w:val="22"/>
          <w:lang w:val="sk-SK"/>
        </w:rPr>
        <w:t xml:space="preserve">Mgr. </w:t>
      </w:r>
      <w:proofErr w:type="spellStart"/>
      <w:r w:rsidR="009E75A2">
        <w:rPr>
          <w:sz w:val="22"/>
          <w:szCs w:val="22"/>
          <w:lang w:val="sk-SK"/>
        </w:rPr>
        <w:t>Zbyněk</w:t>
      </w:r>
      <w:proofErr w:type="spellEnd"/>
      <w:r w:rsidR="009E75A2">
        <w:rPr>
          <w:sz w:val="22"/>
          <w:szCs w:val="22"/>
          <w:lang w:val="sk-SK"/>
        </w:rPr>
        <w:t xml:space="preserve"> </w:t>
      </w:r>
      <w:proofErr w:type="spellStart"/>
      <w:r w:rsidR="009E75A2">
        <w:rPr>
          <w:sz w:val="22"/>
          <w:szCs w:val="22"/>
          <w:lang w:val="sk-SK"/>
        </w:rPr>
        <w:t>Tureček</w:t>
      </w:r>
      <w:proofErr w:type="spellEnd"/>
      <w:r w:rsidR="002639E6" w:rsidRPr="002639E6">
        <w:rPr>
          <w:sz w:val="22"/>
          <w:szCs w:val="22"/>
          <w:lang w:val="sk-SK"/>
        </w:rPr>
        <w:t>,</w:t>
      </w:r>
      <w:r w:rsidR="009E75A2">
        <w:rPr>
          <w:sz w:val="22"/>
          <w:szCs w:val="22"/>
          <w:lang w:val="sk-SK"/>
        </w:rPr>
        <w:t xml:space="preserve">  </w:t>
      </w:r>
      <w:proofErr w:type="spellStart"/>
      <w:r w:rsidR="009E75A2">
        <w:rPr>
          <w:sz w:val="22"/>
          <w:szCs w:val="22"/>
          <w:lang w:val="sk-SK"/>
        </w:rPr>
        <w:t>pověřený</w:t>
      </w:r>
      <w:proofErr w:type="spellEnd"/>
      <w:r w:rsidR="009E75A2">
        <w:rPr>
          <w:sz w:val="22"/>
          <w:szCs w:val="22"/>
          <w:lang w:val="sk-SK"/>
        </w:rPr>
        <w:t xml:space="preserve">  </w:t>
      </w:r>
      <w:proofErr w:type="spellStart"/>
      <w:r w:rsidR="009E75A2">
        <w:rPr>
          <w:sz w:val="22"/>
          <w:szCs w:val="22"/>
          <w:lang w:val="sk-SK"/>
        </w:rPr>
        <w:t>řízením</w:t>
      </w:r>
      <w:proofErr w:type="spellEnd"/>
      <w:r w:rsidR="009E75A2">
        <w:rPr>
          <w:sz w:val="22"/>
          <w:szCs w:val="22"/>
          <w:lang w:val="sk-SK"/>
        </w:rPr>
        <w:t xml:space="preserve"> </w:t>
      </w:r>
      <w:proofErr w:type="spellStart"/>
      <w:r w:rsidR="009E75A2">
        <w:rPr>
          <w:sz w:val="22"/>
          <w:szCs w:val="22"/>
          <w:lang w:val="sk-SK"/>
        </w:rPr>
        <w:t>organizace</w:t>
      </w:r>
      <w:proofErr w:type="spellEnd"/>
    </w:p>
    <w:p w14:paraId="0B585501" w14:textId="77777777" w:rsidR="00396C9C" w:rsidRPr="00264963" w:rsidRDefault="00396C9C" w:rsidP="00D67D83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</w:rPr>
      </w:pPr>
      <w:r w:rsidRPr="00264963">
        <w:rPr>
          <w:sz w:val="22"/>
          <w:szCs w:val="22"/>
        </w:rPr>
        <w:t>IČ</w:t>
      </w:r>
      <w:r w:rsidR="00DE3BB2" w:rsidRPr="00264963">
        <w:rPr>
          <w:sz w:val="22"/>
          <w:szCs w:val="22"/>
        </w:rPr>
        <w:t>O</w:t>
      </w:r>
      <w:r w:rsidRPr="00264963">
        <w:rPr>
          <w:sz w:val="22"/>
          <w:szCs w:val="22"/>
        </w:rPr>
        <w:t>:</w:t>
      </w:r>
      <w:r w:rsidRPr="00264963">
        <w:rPr>
          <w:sz w:val="22"/>
          <w:szCs w:val="22"/>
        </w:rPr>
        <w:tab/>
      </w:r>
      <w:r w:rsidR="002639E6" w:rsidRPr="002639E6">
        <w:rPr>
          <w:bCs/>
          <w:sz w:val="22"/>
          <w:szCs w:val="22"/>
          <w:lang w:val="sk-SK"/>
        </w:rPr>
        <w:t>00212920</w:t>
      </w:r>
    </w:p>
    <w:p w14:paraId="56C1ABDA" w14:textId="77777777" w:rsidR="00396C9C" w:rsidRPr="00264963" w:rsidRDefault="00396C9C" w:rsidP="00D67D83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</w:rPr>
      </w:pPr>
      <w:r w:rsidRPr="00264963">
        <w:rPr>
          <w:sz w:val="22"/>
          <w:szCs w:val="22"/>
        </w:rPr>
        <w:t xml:space="preserve">Bankovní spojení, </w:t>
      </w:r>
      <w:proofErr w:type="spellStart"/>
      <w:r w:rsidRPr="00264963">
        <w:rPr>
          <w:sz w:val="22"/>
          <w:szCs w:val="22"/>
        </w:rPr>
        <w:t>č.ú</w:t>
      </w:r>
      <w:proofErr w:type="spellEnd"/>
      <w:r w:rsidRPr="00264963">
        <w:rPr>
          <w:sz w:val="22"/>
          <w:szCs w:val="22"/>
        </w:rPr>
        <w:t>.</w:t>
      </w:r>
      <w:r w:rsidRPr="00264963">
        <w:rPr>
          <w:sz w:val="22"/>
          <w:szCs w:val="22"/>
        </w:rPr>
        <w:tab/>
      </w:r>
      <w:r w:rsidR="00EC5C1F">
        <w:rPr>
          <w:sz w:val="22"/>
          <w:szCs w:val="22"/>
        </w:rPr>
        <w:t xml:space="preserve">KB, a.s., </w:t>
      </w:r>
      <w:r w:rsidR="002639E6" w:rsidRPr="002639E6">
        <w:rPr>
          <w:sz w:val="22"/>
          <w:szCs w:val="22"/>
          <w:lang w:val="sk-SK"/>
        </w:rPr>
        <w:t>115-2015180277/0100</w:t>
      </w:r>
    </w:p>
    <w:p w14:paraId="5EEAB5A4" w14:textId="77777777" w:rsidR="0048189A" w:rsidRPr="00264963" w:rsidRDefault="0048189A" w:rsidP="00D67D83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  <w:lang w:eastAsia="cs-CZ"/>
        </w:rPr>
      </w:pPr>
      <w:r w:rsidRPr="00264963">
        <w:rPr>
          <w:sz w:val="22"/>
          <w:szCs w:val="22"/>
        </w:rPr>
        <w:t>Datová schránka:</w:t>
      </w:r>
      <w:r w:rsidRPr="00264963">
        <w:rPr>
          <w:sz w:val="22"/>
          <w:szCs w:val="22"/>
        </w:rPr>
        <w:tab/>
      </w:r>
      <w:r w:rsidR="002639E6" w:rsidRPr="002639E6">
        <w:rPr>
          <w:sz w:val="22"/>
          <w:szCs w:val="22"/>
          <w:lang w:val="sk-SK"/>
        </w:rPr>
        <w:t>4gcmvk5</w:t>
      </w:r>
    </w:p>
    <w:p w14:paraId="6D47408C" w14:textId="77777777" w:rsidR="00396C9C" w:rsidRPr="00264963" w:rsidRDefault="00396C9C" w:rsidP="00D67D83">
      <w:pPr>
        <w:pStyle w:val="Bezmezer"/>
        <w:tabs>
          <w:tab w:val="left" w:pos="3402"/>
        </w:tabs>
        <w:spacing w:after="120" w:line="240" w:lineRule="auto"/>
        <w:rPr>
          <w:sz w:val="22"/>
          <w:szCs w:val="22"/>
          <w:lang w:eastAsia="cs-CZ"/>
        </w:rPr>
      </w:pPr>
      <w:r w:rsidRPr="00264963">
        <w:rPr>
          <w:sz w:val="22"/>
          <w:szCs w:val="22"/>
          <w:lang w:eastAsia="cs-CZ"/>
        </w:rPr>
        <w:t xml:space="preserve">Osoba </w:t>
      </w:r>
      <w:r w:rsidR="00597828" w:rsidRPr="00264963">
        <w:rPr>
          <w:sz w:val="22"/>
          <w:szCs w:val="22"/>
          <w:lang w:eastAsia="cs-CZ"/>
        </w:rPr>
        <w:t>oprávněná jednat</w:t>
      </w:r>
    </w:p>
    <w:p w14:paraId="6184313F" w14:textId="77777777" w:rsidR="0048189A" w:rsidRPr="00264963" w:rsidRDefault="00EC5C1F" w:rsidP="00D67D83">
      <w:pPr>
        <w:pStyle w:val="Bezmezer"/>
        <w:tabs>
          <w:tab w:val="left" w:pos="3402"/>
        </w:tabs>
        <w:spacing w:after="120" w:line="240" w:lineRule="auto"/>
        <w:ind w:left="3402" w:hanging="3402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v</w:t>
      </w:r>
      <w:r w:rsidR="00396C9C" w:rsidRPr="00264963">
        <w:rPr>
          <w:sz w:val="22"/>
          <w:szCs w:val="22"/>
          <w:lang w:eastAsia="cs-CZ"/>
        </w:rPr>
        <w:t>e</w:t>
      </w:r>
      <w:r>
        <w:rPr>
          <w:sz w:val="22"/>
          <w:szCs w:val="22"/>
          <w:lang w:eastAsia="cs-CZ"/>
        </w:rPr>
        <w:t xml:space="preserve"> </w:t>
      </w:r>
      <w:r w:rsidR="00396C9C" w:rsidRPr="00264963">
        <w:rPr>
          <w:sz w:val="22"/>
          <w:szCs w:val="22"/>
          <w:lang w:eastAsia="cs-CZ"/>
        </w:rPr>
        <w:t>věcech technických:</w:t>
      </w:r>
      <w:r w:rsidR="00396C9C" w:rsidRPr="00264963">
        <w:rPr>
          <w:sz w:val="22"/>
          <w:szCs w:val="22"/>
          <w:lang w:eastAsia="cs-CZ"/>
        </w:rPr>
        <w:tab/>
      </w:r>
      <w:proofErr w:type="spellStart"/>
      <w:r w:rsidR="000250A4">
        <w:rPr>
          <w:sz w:val="22"/>
          <w:szCs w:val="22"/>
          <w:lang w:eastAsia="cs-CZ"/>
        </w:rPr>
        <w:t>Voštera</w:t>
      </w:r>
      <w:proofErr w:type="spellEnd"/>
      <w:r w:rsidR="000250A4">
        <w:rPr>
          <w:sz w:val="22"/>
          <w:szCs w:val="22"/>
          <w:lang w:eastAsia="cs-CZ"/>
        </w:rPr>
        <w:t xml:space="preserve"> Miloš, </w:t>
      </w:r>
      <w:proofErr w:type="spellStart"/>
      <w:r w:rsidR="000250A4">
        <w:rPr>
          <w:sz w:val="22"/>
          <w:szCs w:val="22"/>
          <w:lang w:eastAsia="cs-CZ"/>
        </w:rPr>
        <w:t>ved</w:t>
      </w:r>
      <w:proofErr w:type="spellEnd"/>
      <w:r w:rsidR="000250A4">
        <w:rPr>
          <w:sz w:val="22"/>
          <w:szCs w:val="22"/>
          <w:lang w:eastAsia="cs-CZ"/>
        </w:rPr>
        <w:t xml:space="preserve">. </w:t>
      </w:r>
      <w:proofErr w:type="spellStart"/>
      <w:r w:rsidR="000250A4">
        <w:rPr>
          <w:sz w:val="22"/>
          <w:szCs w:val="22"/>
          <w:lang w:eastAsia="cs-CZ"/>
        </w:rPr>
        <w:t>prov</w:t>
      </w:r>
      <w:proofErr w:type="spellEnd"/>
      <w:r w:rsidR="000250A4">
        <w:rPr>
          <w:sz w:val="22"/>
          <w:szCs w:val="22"/>
          <w:lang w:eastAsia="cs-CZ"/>
        </w:rPr>
        <w:t>. úseku</w:t>
      </w:r>
    </w:p>
    <w:p w14:paraId="2762176E" w14:textId="77777777" w:rsidR="001E3D7B" w:rsidRPr="00264963" w:rsidRDefault="001E3D7B" w:rsidP="00D67D83">
      <w:pPr>
        <w:pStyle w:val="Bezmezer"/>
        <w:spacing w:before="240" w:after="120" w:line="240" w:lineRule="auto"/>
        <w:rPr>
          <w:sz w:val="22"/>
          <w:szCs w:val="22"/>
        </w:rPr>
      </w:pPr>
      <w:r w:rsidRPr="00264963">
        <w:rPr>
          <w:sz w:val="22"/>
          <w:szCs w:val="22"/>
        </w:rPr>
        <w:t xml:space="preserve"> (dále jen „Zadavatel nebo Objednatel“)</w:t>
      </w:r>
    </w:p>
    <w:p w14:paraId="79298CC2" w14:textId="42D6AE87" w:rsidR="001242C6" w:rsidRDefault="001242C6" w:rsidP="00D67D83">
      <w:pPr>
        <w:pStyle w:val="Bezmezer"/>
        <w:spacing w:after="120" w:line="240" w:lineRule="auto"/>
        <w:rPr>
          <w:sz w:val="22"/>
          <w:szCs w:val="22"/>
        </w:rPr>
      </w:pPr>
    </w:p>
    <w:p w14:paraId="40F2591E" w14:textId="2C51B934" w:rsidR="009E75A2" w:rsidRDefault="009E75A2" w:rsidP="00D67D83">
      <w:pPr>
        <w:pStyle w:val="Bezmezer"/>
        <w:spacing w:after="120" w:line="240" w:lineRule="auto"/>
        <w:rPr>
          <w:sz w:val="22"/>
          <w:szCs w:val="22"/>
        </w:rPr>
      </w:pPr>
    </w:p>
    <w:p w14:paraId="563AC98B" w14:textId="77777777" w:rsidR="009E75A2" w:rsidRPr="00264963" w:rsidRDefault="009E75A2" w:rsidP="00D67D83">
      <w:pPr>
        <w:pStyle w:val="Bezmezer"/>
        <w:spacing w:after="120" w:line="240" w:lineRule="auto"/>
        <w:rPr>
          <w:sz w:val="22"/>
          <w:szCs w:val="22"/>
        </w:rPr>
      </w:pPr>
    </w:p>
    <w:p w14:paraId="4A09D85A" w14:textId="0B480443" w:rsidR="00F25B70" w:rsidRPr="000250A4" w:rsidRDefault="000250A4" w:rsidP="000250A4">
      <w:pPr>
        <w:pStyle w:val="Nadpis2"/>
        <w:numPr>
          <w:ilvl w:val="0"/>
          <w:numId w:val="0"/>
        </w:numPr>
        <w:spacing w:after="120" w:line="240" w:lineRule="auto"/>
        <w:ind w:left="851"/>
        <w:rPr>
          <w:rFonts w:asciiTheme="majorHAnsi" w:hAnsiTheme="majorHAnsi"/>
          <w:b/>
          <w:bCs/>
          <w:i/>
          <w:iCs/>
          <w:sz w:val="22"/>
          <w:szCs w:val="22"/>
          <w:highlight w:val="yellow"/>
          <w:lang w:val="cs-CZ"/>
        </w:rPr>
      </w:pPr>
      <w:r w:rsidRPr="000250A4">
        <w:rPr>
          <w:rFonts w:asciiTheme="majorHAnsi" w:hAnsiTheme="majorHAnsi" w:cs="CIDFont+F5"/>
          <w:b/>
          <w:bCs/>
          <w:i/>
          <w:iCs/>
          <w:sz w:val="22"/>
          <w:szCs w:val="22"/>
          <w:lang w:val="cs-CZ" w:eastAsia="cs-CZ"/>
        </w:rPr>
        <w:t>2.</w:t>
      </w:r>
      <w:r>
        <w:rPr>
          <w:rFonts w:asciiTheme="majorHAnsi" w:hAnsiTheme="majorHAnsi" w:cs="CIDFont+F5"/>
          <w:b/>
          <w:bCs/>
          <w:i/>
          <w:iCs/>
          <w:sz w:val="22"/>
          <w:szCs w:val="22"/>
          <w:lang w:val="cs-CZ" w:eastAsia="cs-CZ"/>
        </w:rPr>
        <w:t xml:space="preserve">      </w:t>
      </w:r>
      <w:proofErr w:type="spellStart"/>
      <w:r w:rsidR="006A4B92">
        <w:rPr>
          <w:rFonts w:asciiTheme="majorHAnsi" w:hAnsiTheme="majorHAnsi" w:cs="CIDFont+F5"/>
          <w:b/>
          <w:bCs/>
          <w:i/>
          <w:iCs/>
          <w:sz w:val="22"/>
          <w:szCs w:val="22"/>
          <w:lang w:val="cs-CZ" w:eastAsia="cs-CZ"/>
        </w:rPr>
        <w:t>Artspect</w:t>
      </w:r>
      <w:proofErr w:type="spellEnd"/>
      <w:r w:rsidR="006A4B92">
        <w:rPr>
          <w:rFonts w:asciiTheme="majorHAnsi" w:hAnsiTheme="majorHAnsi" w:cs="CIDFont+F5"/>
          <w:b/>
          <w:bCs/>
          <w:i/>
          <w:iCs/>
          <w:sz w:val="22"/>
          <w:szCs w:val="22"/>
          <w:lang w:val="cs-CZ" w:eastAsia="cs-CZ"/>
        </w:rPr>
        <w:t>, A.S.</w:t>
      </w:r>
      <w:r w:rsidRPr="000250A4">
        <w:rPr>
          <w:rFonts w:asciiTheme="majorHAnsi" w:hAnsiTheme="majorHAnsi" w:cs="CIDFont+F5"/>
          <w:b/>
          <w:bCs/>
          <w:i/>
          <w:iCs/>
          <w:sz w:val="22"/>
          <w:szCs w:val="22"/>
          <w:lang w:val="cs-CZ" w:eastAsia="cs-CZ"/>
        </w:rPr>
        <w:t>.</w:t>
      </w:r>
      <w:r w:rsidRPr="000250A4">
        <w:rPr>
          <w:rFonts w:asciiTheme="majorHAnsi" w:hAnsiTheme="majorHAnsi"/>
          <w:b/>
          <w:bCs/>
          <w:i/>
          <w:iCs/>
          <w:sz w:val="22"/>
          <w:szCs w:val="22"/>
          <w:highlight w:val="yellow"/>
          <w:lang w:val="cs-CZ"/>
        </w:rPr>
        <w:t xml:space="preserve"> </w:t>
      </w:r>
    </w:p>
    <w:p w14:paraId="76BDC17E" w14:textId="0FBAEA9C" w:rsidR="00F25B70" w:rsidRPr="00DA7ADB" w:rsidRDefault="00F25B70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>Sídlo:</w:t>
      </w:r>
      <w:r w:rsidRPr="00DA7ADB">
        <w:rPr>
          <w:rFonts w:asciiTheme="majorHAnsi" w:hAnsiTheme="majorHAnsi"/>
          <w:sz w:val="22"/>
          <w:szCs w:val="22"/>
        </w:rPr>
        <w:tab/>
      </w:r>
      <w:r w:rsidR="006A4B92">
        <w:rPr>
          <w:rFonts w:asciiTheme="majorHAnsi" w:hAnsiTheme="majorHAnsi"/>
          <w:sz w:val="22"/>
          <w:szCs w:val="22"/>
        </w:rPr>
        <w:t>U Plynárny 121/31, 140 00 Praha 4</w:t>
      </w:r>
    </w:p>
    <w:p w14:paraId="68B505F1" w14:textId="2DC3B1DF" w:rsidR="00F25B70" w:rsidRPr="006A4B92" w:rsidRDefault="00F25B70" w:rsidP="00BF40B6">
      <w:pPr>
        <w:pStyle w:val="Default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  <w:lang w:val="cs-CZ"/>
        </w:rPr>
        <w:t>Statutární zástupce:</w:t>
      </w:r>
      <w:r w:rsidR="004758C6" w:rsidRPr="00DA7ADB">
        <w:rPr>
          <w:rFonts w:asciiTheme="majorHAnsi" w:hAnsiTheme="majorHAnsi"/>
          <w:sz w:val="22"/>
          <w:szCs w:val="22"/>
          <w:lang w:val="cs-CZ"/>
        </w:rPr>
        <w:tab/>
      </w:r>
      <w:r w:rsidR="00BF40B6">
        <w:t xml:space="preserve">                   </w:t>
      </w:r>
      <w:r w:rsidR="006A4B92" w:rsidRPr="006A4B92">
        <w:rPr>
          <w:rFonts w:asciiTheme="majorHAnsi" w:hAnsiTheme="majorHAnsi"/>
          <w:sz w:val="22"/>
          <w:szCs w:val="22"/>
        </w:rPr>
        <w:t xml:space="preserve">Jaroslav </w:t>
      </w:r>
      <w:proofErr w:type="spellStart"/>
      <w:r w:rsidR="006A4B92" w:rsidRPr="006A4B92">
        <w:rPr>
          <w:rFonts w:asciiTheme="majorHAnsi" w:hAnsiTheme="majorHAnsi"/>
          <w:sz w:val="22"/>
          <w:szCs w:val="22"/>
        </w:rPr>
        <w:t>Burian</w:t>
      </w:r>
      <w:proofErr w:type="spellEnd"/>
      <w:r w:rsidR="006A4B92" w:rsidRPr="006A4B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6A4B92" w:rsidRPr="006A4B92">
        <w:rPr>
          <w:rFonts w:asciiTheme="majorHAnsi" w:hAnsiTheme="majorHAnsi"/>
          <w:sz w:val="22"/>
          <w:szCs w:val="22"/>
        </w:rPr>
        <w:t>předseda</w:t>
      </w:r>
      <w:proofErr w:type="spellEnd"/>
      <w:r w:rsidR="006A4B92" w:rsidRPr="006A4B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A4B92" w:rsidRPr="006A4B92">
        <w:rPr>
          <w:rFonts w:asciiTheme="majorHAnsi" w:hAnsiTheme="majorHAnsi"/>
          <w:sz w:val="22"/>
          <w:szCs w:val="22"/>
        </w:rPr>
        <w:t>představenstva</w:t>
      </w:r>
      <w:proofErr w:type="spellEnd"/>
      <w:r w:rsidR="00BF40B6" w:rsidRPr="006A4B92">
        <w:rPr>
          <w:rFonts w:asciiTheme="majorHAnsi" w:hAnsiTheme="majorHAnsi"/>
          <w:sz w:val="22"/>
          <w:szCs w:val="22"/>
        </w:rPr>
        <w:t xml:space="preserve"> </w:t>
      </w:r>
    </w:p>
    <w:p w14:paraId="6D388CC8" w14:textId="77777777" w:rsidR="00BF40B6" w:rsidRPr="006A4B92" w:rsidRDefault="00BF40B6" w:rsidP="00BF40B6">
      <w:pPr>
        <w:pStyle w:val="Default"/>
        <w:rPr>
          <w:rFonts w:asciiTheme="majorHAnsi" w:hAnsiTheme="majorHAnsi" w:cs="CIDFont+F3"/>
          <w:sz w:val="22"/>
          <w:szCs w:val="22"/>
          <w:lang w:val="cs-CZ" w:eastAsia="cs-CZ"/>
        </w:rPr>
      </w:pPr>
    </w:p>
    <w:p w14:paraId="03B1E278" w14:textId="045E9B17" w:rsidR="00F25B70" w:rsidRPr="00DA7ADB" w:rsidRDefault="00F25B70" w:rsidP="00D67D83">
      <w:pPr>
        <w:pStyle w:val="Bezmezer"/>
        <w:tabs>
          <w:tab w:val="left" w:pos="3402"/>
          <w:tab w:val="left" w:pos="3540"/>
          <w:tab w:val="left" w:pos="4020"/>
        </w:tabs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>e-mail:</w:t>
      </w:r>
      <w:r w:rsidRPr="00DA7ADB">
        <w:rPr>
          <w:rFonts w:asciiTheme="majorHAnsi" w:hAnsiTheme="majorHAnsi"/>
          <w:sz w:val="22"/>
          <w:szCs w:val="22"/>
        </w:rPr>
        <w:tab/>
      </w:r>
      <w:r w:rsidR="006A4B92">
        <w:rPr>
          <w:rFonts w:asciiTheme="majorHAnsi" w:hAnsiTheme="majorHAnsi"/>
          <w:sz w:val="22"/>
          <w:szCs w:val="22"/>
        </w:rPr>
        <w:t>obchod@artspect.cz</w:t>
      </w:r>
    </w:p>
    <w:p w14:paraId="5BB0A957" w14:textId="159707CA" w:rsidR="00F25B70" w:rsidRPr="00DA7ADB" w:rsidRDefault="00F25B70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>telefon:</w:t>
      </w:r>
      <w:r w:rsidRPr="00DA7ADB">
        <w:rPr>
          <w:rFonts w:asciiTheme="majorHAnsi" w:hAnsiTheme="majorHAnsi"/>
          <w:sz w:val="22"/>
          <w:szCs w:val="22"/>
        </w:rPr>
        <w:tab/>
      </w:r>
      <w:r w:rsidR="006A4B92">
        <w:rPr>
          <w:rFonts w:asciiTheme="majorHAnsi" w:hAnsiTheme="majorHAnsi"/>
          <w:sz w:val="22"/>
          <w:szCs w:val="22"/>
        </w:rPr>
        <w:t>565 391 983</w:t>
      </w:r>
      <w:r w:rsidRPr="00DA7ADB">
        <w:rPr>
          <w:rFonts w:asciiTheme="majorHAnsi" w:hAnsiTheme="majorHAnsi"/>
          <w:sz w:val="22"/>
          <w:szCs w:val="22"/>
        </w:rPr>
        <w:tab/>
      </w:r>
    </w:p>
    <w:p w14:paraId="235D4C1E" w14:textId="64395867" w:rsidR="00F25B70" w:rsidRPr="00DA7ADB" w:rsidRDefault="00F25B70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  <w:shd w:val="clear" w:color="auto" w:fill="FFFF00"/>
        </w:rPr>
      </w:pPr>
      <w:r w:rsidRPr="00DA7ADB">
        <w:rPr>
          <w:rFonts w:asciiTheme="majorHAnsi" w:hAnsiTheme="majorHAnsi"/>
          <w:sz w:val="22"/>
          <w:szCs w:val="22"/>
        </w:rPr>
        <w:t>IČ</w:t>
      </w:r>
      <w:r w:rsidR="00DE3BB2" w:rsidRPr="00DA7ADB">
        <w:rPr>
          <w:rFonts w:asciiTheme="majorHAnsi" w:hAnsiTheme="majorHAnsi"/>
          <w:sz w:val="22"/>
          <w:szCs w:val="22"/>
        </w:rPr>
        <w:t>O</w:t>
      </w:r>
      <w:r w:rsidRPr="00DA7ADB">
        <w:rPr>
          <w:rFonts w:asciiTheme="majorHAnsi" w:hAnsiTheme="majorHAnsi"/>
          <w:sz w:val="22"/>
          <w:szCs w:val="22"/>
        </w:rPr>
        <w:t>:</w:t>
      </w:r>
      <w:r w:rsidRPr="00DA7ADB">
        <w:rPr>
          <w:rFonts w:asciiTheme="majorHAnsi" w:hAnsiTheme="majorHAnsi"/>
          <w:sz w:val="22"/>
          <w:szCs w:val="22"/>
        </w:rPr>
        <w:tab/>
      </w:r>
      <w:r w:rsidR="006A4B92">
        <w:rPr>
          <w:rFonts w:asciiTheme="majorHAnsi" w:hAnsiTheme="majorHAnsi"/>
          <w:sz w:val="22"/>
          <w:szCs w:val="22"/>
        </w:rPr>
        <w:t>28123395</w:t>
      </w:r>
    </w:p>
    <w:p w14:paraId="4D3DE8C0" w14:textId="55EDEC08" w:rsidR="00F25B70" w:rsidRPr="00DA7ADB" w:rsidRDefault="00F25B70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>DIČ:</w:t>
      </w:r>
      <w:r w:rsidRPr="00DA7ADB">
        <w:rPr>
          <w:rFonts w:asciiTheme="majorHAnsi" w:hAnsiTheme="majorHAnsi"/>
          <w:sz w:val="22"/>
          <w:szCs w:val="22"/>
        </w:rPr>
        <w:tab/>
      </w:r>
      <w:r w:rsidR="000250A4" w:rsidRPr="00DA7ADB">
        <w:rPr>
          <w:rFonts w:asciiTheme="majorHAnsi" w:hAnsiTheme="majorHAnsi" w:cs="CIDFont+F3"/>
          <w:sz w:val="22"/>
          <w:szCs w:val="22"/>
          <w:lang w:eastAsia="cs-CZ"/>
        </w:rPr>
        <w:t>CZ</w:t>
      </w:r>
      <w:r w:rsidR="00BF40B6">
        <w:rPr>
          <w:rFonts w:asciiTheme="majorHAnsi" w:hAnsiTheme="majorHAnsi" w:cs="CIDFont+F3"/>
          <w:sz w:val="22"/>
          <w:szCs w:val="22"/>
          <w:lang w:eastAsia="cs-CZ"/>
        </w:rPr>
        <w:t>2</w:t>
      </w:r>
      <w:r w:rsidR="006A4B92">
        <w:rPr>
          <w:rFonts w:asciiTheme="majorHAnsi" w:hAnsiTheme="majorHAnsi" w:cs="CIDFont+F3"/>
          <w:sz w:val="22"/>
          <w:szCs w:val="22"/>
          <w:lang w:eastAsia="cs-CZ"/>
        </w:rPr>
        <w:t>8123395</w:t>
      </w:r>
    </w:p>
    <w:p w14:paraId="5B16DD06" w14:textId="2C10B29C" w:rsidR="00F25B70" w:rsidRPr="00DA7ADB" w:rsidRDefault="00F25B70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>Bankovní spojení</w:t>
      </w:r>
      <w:r w:rsidR="00152662" w:rsidRPr="00DA7AD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52662" w:rsidRPr="00DA7ADB">
        <w:rPr>
          <w:rFonts w:asciiTheme="majorHAnsi" w:hAnsiTheme="majorHAnsi"/>
          <w:sz w:val="22"/>
          <w:szCs w:val="22"/>
        </w:rPr>
        <w:t>č.ú</w:t>
      </w:r>
      <w:proofErr w:type="spellEnd"/>
      <w:r w:rsidR="00152662" w:rsidRPr="00DA7ADB">
        <w:rPr>
          <w:rFonts w:asciiTheme="majorHAnsi" w:hAnsiTheme="majorHAnsi"/>
          <w:sz w:val="22"/>
          <w:szCs w:val="22"/>
        </w:rPr>
        <w:t>.</w:t>
      </w:r>
      <w:r w:rsidRPr="00DA7ADB">
        <w:rPr>
          <w:rFonts w:asciiTheme="majorHAnsi" w:hAnsiTheme="majorHAnsi"/>
          <w:sz w:val="22"/>
          <w:szCs w:val="22"/>
        </w:rPr>
        <w:t>:</w:t>
      </w:r>
      <w:r w:rsidRPr="00DA7ADB">
        <w:rPr>
          <w:rFonts w:asciiTheme="majorHAnsi" w:hAnsiTheme="majorHAnsi"/>
          <w:sz w:val="22"/>
          <w:szCs w:val="22"/>
        </w:rPr>
        <w:tab/>
      </w:r>
      <w:r w:rsidR="006A4B92">
        <w:rPr>
          <w:rFonts w:asciiTheme="majorHAnsi" w:hAnsiTheme="majorHAnsi"/>
          <w:sz w:val="22"/>
          <w:szCs w:val="22"/>
        </w:rPr>
        <w:t xml:space="preserve">Česká spořitelna, a.s.., </w:t>
      </w:r>
      <w:proofErr w:type="spellStart"/>
      <w:r w:rsidR="006A4B92">
        <w:rPr>
          <w:rFonts w:asciiTheme="majorHAnsi" w:hAnsiTheme="majorHAnsi"/>
          <w:sz w:val="22"/>
          <w:szCs w:val="22"/>
        </w:rPr>
        <w:t>č.účtu</w:t>
      </w:r>
      <w:proofErr w:type="spellEnd"/>
      <w:r w:rsidR="006A4B92">
        <w:rPr>
          <w:rFonts w:asciiTheme="majorHAnsi" w:hAnsiTheme="majorHAnsi"/>
          <w:sz w:val="22"/>
          <w:szCs w:val="22"/>
        </w:rPr>
        <w:t>: 7606312/000</w:t>
      </w:r>
    </w:p>
    <w:p w14:paraId="172A0FC4" w14:textId="77777777" w:rsidR="00F25B70" w:rsidRPr="00DA7ADB" w:rsidRDefault="00F25B70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  <w:lang w:eastAsia="cs-CZ"/>
        </w:rPr>
      </w:pPr>
      <w:r w:rsidRPr="00DA7ADB">
        <w:rPr>
          <w:rFonts w:asciiTheme="majorHAnsi" w:hAnsiTheme="majorHAnsi"/>
          <w:sz w:val="22"/>
          <w:szCs w:val="22"/>
          <w:lang w:eastAsia="cs-CZ"/>
        </w:rPr>
        <w:t xml:space="preserve">Osoba </w:t>
      </w:r>
      <w:r w:rsidR="00597828" w:rsidRPr="00DA7ADB">
        <w:rPr>
          <w:rFonts w:asciiTheme="majorHAnsi" w:hAnsiTheme="majorHAnsi"/>
          <w:sz w:val="22"/>
          <w:szCs w:val="22"/>
          <w:lang w:eastAsia="cs-CZ"/>
        </w:rPr>
        <w:t>oprávněná jednat</w:t>
      </w:r>
    </w:p>
    <w:p w14:paraId="065343E6" w14:textId="76B992A4" w:rsidR="006A4B92" w:rsidRPr="006A4B92" w:rsidRDefault="00597828" w:rsidP="006A4B92">
      <w:pPr>
        <w:pStyle w:val="Default"/>
        <w:rPr>
          <w:rFonts w:asciiTheme="majorHAnsi" w:hAnsiTheme="majorHAnsi"/>
          <w:sz w:val="22"/>
          <w:szCs w:val="22"/>
        </w:rPr>
      </w:pPr>
      <w:proofErr w:type="spellStart"/>
      <w:r w:rsidRPr="00DA7ADB">
        <w:rPr>
          <w:rFonts w:asciiTheme="majorHAnsi" w:hAnsiTheme="majorHAnsi"/>
          <w:sz w:val="22"/>
          <w:szCs w:val="22"/>
          <w:lang w:eastAsia="cs-CZ"/>
        </w:rPr>
        <w:t>v</w:t>
      </w:r>
      <w:r w:rsidR="00F25B70" w:rsidRPr="00DA7ADB">
        <w:rPr>
          <w:rFonts w:asciiTheme="majorHAnsi" w:hAnsiTheme="majorHAnsi"/>
          <w:sz w:val="22"/>
          <w:szCs w:val="22"/>
          <w:lang w:eastAsia="cs-CZ"/>
        </w:rPr>
        <w:t>e</w:t>
      </w:r>
      <w:proofErr w:type="spellEnd"/>
      <w:r w:rsidR="00B27039" w:rsidRPr="00DA7ADB">
        <w:rPr>
          <w:rFonts w:asciiTheme="majorHAnsi" w:hAnsiTheme="majorHAnsi"/>
          <w:sz w:val="22"/>
          <w:szCs w:val="22"/>
          <w:lang w:eastAsia="cs-CZ"/>
        </w:rPr>
        <w:t xml:space="preserve"> </w:t>
      </w:r>
      <w:proofErr w:type="spellStart"/>
      <w:r w:rsidR="00F25B70" w:rsidRPr="00DA7ADB">
        <w:rPr>
          <w:rFonts w:asciiTheme="majorHAnsi" w:hAnsiTheme="majorHAnsi"/>
          <w:sz w:val="22"/>
          <w:szCs w:val="22"/>
          <w:lang w:eastAsia="cs-CZ"/>
        </w:rPr>
        <w:t>věcech</w:t>
      </w:r>
      <w:proofErr w:type="spellEnd"/>
      <w:r w:rsidR="00B27039" w:rsidRPr="00DA7ADB">
        <w:rPr>
          <w:rFonts w:asciiTheme="majorHAnsi" w:hAnsiTheme="majorHAnsi"/>
          <w:sz w:val="22"/>
          <w:szCs w:val="22"/>
          <w:lang w:eastAsia="cs-CZ"/>
        </w:rPr>
        <w:t xml:space="preserve"> </w:t>
      </w:r>
      <w:r w:rsidR="00A10BC3" w:rsidRPr="00DA7ADB">
        <w:rPr>
          <w:rFonts w:asciiTheme="majorHAnsi" w:hAnsiTheme="majorHAnsi"/>
          <w:sz w:val="22"/>
          <w:szCs w:val="22"/>
          <w:lang w:eastAsia="cs-CZ"/>
        </w:rPr>
        <w:t>technick</w:t>
      </w:r>
      <w:r w:rsidR="00F25B70" w:rsidRPr="00DA7ADB">
        <w:rPr>
          <w:rFonts w:asciiTheme="majorHAnsi" w:hAnsiTheme="majorHAnsi"/>
          <w:sz w:val="22"/>
          <w:szCs w:val="22"/>
          <w:lang w:eastAsia="cs-CZ"/>
        </w:rPr>
        <w:t>ých:</w:t>
      </w:r>
      <w:r w:rsidR="00F25B70" w:rsidRPr="00DA7ADB">
        <w:rPr>
          <w:rFonts w:asciiTheme="majorHAnsi" w:hAnsiTheme="majorHAnsi"/>
          <w:sz w:val="22"/>
          <w:szCs w:val="22"/>
        </w:rPr>
        <w:tab/>
      </w:r>
      <w:r w:rsidR="006A4B92">
        <w:t xml:space="preserve"> </w:t>
      </w:r>
      <w:r w:rsidR="006A4B92">
        <w:t xml:space="preserve"> </w:t>
      </w:r>
      <w:r w:rsidR="006A4B92">
        <w:t xml:space="preserve">      </w:t>
      </w:r>
      <w:r w:rsidR="006A4B92" w:rsidRPr="006A4B92">
        <w:rPr>
          <w:rFonts w:asciiTheme="majorHAnsi" w:hAnsiTheme="majorHAnsi"/>
          <w:sz w:val="22"/>
          <w:szCs w:val="22"/>
        </w:rPr>
        <w:t xml:space="preserve">Jaroslav </w:t>
      </w:r>
      <w:proofErr w:type="spellStart"/>
      <w:r w:rsidR="006A4B92" w:rsidRPr="006A4B92">
        <w:rPr>
          <w:rFonts w:asciiTheme="majorHAnsi" w:hAnsiTheme="majorHAnsi"/>
          <w:sz w:val="22"/>
          <w:szCs w:val="22"/>
        </w:rPr>
        <w:t>Burian</w:t>
      </w:r>
      <w:proofErr w:type="spellEnd"/>
      <w:r w:rsidR="006A4B92" w:rsidRPr="006A4B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6A4B92" w:rsidRPr="006A4B92">
        <w:rPr>
          <w:rFonts w:asciiTheme="majorHAnsi" w:hAnsiTheme="majorHAnsi"/>
          <w:sz w:val="22"/>
          <w:szCs w:val="22"/>
        </w:rPr>
        <w:t>předseda</w:t>
      </w:r>
      <w:proofErr w:type="spellEnd"/>
      <w:r w:rsidR="006A4B92" w:rsidRPr="006A4B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A4B92" w:rsidRPr="006A4B92">
        <w:rPr>
          <w:rFonts w:asciiTheme="majorHAnsi" w:hAnsiTheme="majorHAnsi"/>
          <w:sz w:val="22"/>
          <w:szCs w:val="22"/>
        </w:rPr>
        <w:t>představenstva</w:t>
      </w:r>
      <w:proofErr w:type="spellEnd"/>
      <w:r w:rsidR="006A4B92" w:rsidRPr="006A4B92">
        <w:rPr>
          <w:rFonts w:asciiTheme="majorHAnsi" w:hAnsiTheme="majorHAnsi"/>
          <w:sz w:val="22"/>
          <w:szCs w:val="22"/>
        </w:rPr>
        <w:t xml:space="preserve"> </w:t>
      </w:r>
    </w:p>
    <w:p w14:paraId="2FD0AE0C" w14:textId="77777777" w:rsidR="006A4B92" w:rsidRDefault="006A4B92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</w:rPr>
      </w:pPr>
    </w:p>
    <w:p w14:paraId="26FA8CF6" w14:textId="25180199" w:rsidR="00B27039" w:rsidRPr="00DA7ADB" w:rsidRDefault="006A4B92" w:rsidP="00D67D83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Datová schránka :                                  ab4q8qq</w:t>
      </w:r>
    </w:p>
    <w:p w14:paraId="7E2E1C3A" w14:textId="77777777" w:rsidR="006A4B92" w:rsidRDefault="00C13A16" w:rsidP="00D67D83">
      <w:pPr>
        <w:pStyle w:val="Bezmezer"/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 xml:space="preserve">Zapsán v Obchodním rejstříku vedeném </w:t>
      </w:r>
      <w:r w:rsidR="006A4B92">
        <w:rPr>
          <w:rFonts w:asciiTheme="majorHAnsi" w:hAnsiTheme="majorHAnsi"/>
          <w:sz w:val="22"/>
          <w:szCs w:val="22"/>
        </w:rPr>
        <w:t xml:space="preserve">Městským soudem v Praze </w:t>
      </w:r>
      <w:proofErr w:type="spellStart"/>
      <w:r w:rsidR="006A4B92">
        <w:rPr>
          <w:rFonts w:asciiTheme="majorHAnsi" w:hAnsiTheme="majorHAnsi"/>
          <w:sz w:val="22"/>
          <w:szCs w:val="22"/>
        </w:rPr>
        <w:t>sp.zn</w:t>
      </w:r>
      <w:proofErr w:type="spellEnd"/>
      <w:r w:rsidR="006A4B92">
        <w:rPr>
          <w:rFonts w:asciiTheme="majorHAnsi" w:hAnsiTheme="majorHAnsi"/>
          <w:sz w:val="22"/>
          <w:szCs w:val="22"/>
        </w:rPr>
        <w:t>. B 19335</w:t>
      </w:r>
    </w:p>
    <w:p w14:paraId="62F265FD" w14:textId="7A7C43ED" w:rsidR="00F25B70" w:rsidRDefault="00F25B70" w:rsidP="00D67D83">
      <w:pPr>
        <w:pStyle w:val="Bezmezer"/>
        <w:spacing w:after="120" w:line="240" w:lineRule="auto"/>
        <w:rPr>
          <w:rFonts w:asciiTheme="majorHAnsi" w:hAnsiTheme="majorHAnsi"/>
          <w:sz w:val="22"/>
          <w:szCs w:val="22"/>
        </w:rPr>
      </w:pPr>
      <w:r w:rsidRPr="00DA7ADB">
        <w:rPr>
          <w:rFonts w:asciiTheme="majorHAnsi" w:hAnsiTheme="majorHAnsi"/>
          <w:sz w:val="22"/>
          <w:szCs w:val="22"/>
        </w:rPr>
        <w:t>d</w:t>
      </w:r>
      <w:r w:rsidR="00383912" w:rsidRPr="00DA7ADB">
        <w:rPr>
          <w:rFonts w:asciiTheme="majorHAnsi" w:hAnsiTheme="majorHAnsi"/>
          <w:sz w:val="22"/>
          <w:szCs w:val="22"/>
        </w:rPr>
        <w:t>á</w:t>
      </w:r>
      <w:r w:rsidRPr="00DA7ADB">
        <w:rPr>
          <w:rFonts w:asciiTheme="majorHAnsi" w:hAnsiTheme="majorHAnsi"/>
          <w:sz w:val="22"/>
          <w:szCs w:val="22"/>
        </w:rPr>
        <w:t>le jen „</w:t>
      </w:r>
      <w:r w:rsidR="00E25691" w:rsidRPr="00DA7ADB">
        <w:rPr>
          <w:rFonts w:asciiTheme="majorHAnsi" w:hAnsiTheme="majorHAnsi"/>
          <w:sz w:val="22"/>
          <w:szCs w:val="22"/>
        </w:rPr>
        <w:t>Dodavatel</w:t>
      </w:r>
      <w:r w:rsidRPr="00DA7ADB">
        <w:rPr>
          <w:rFonts w:asciiTheme="majorHAnsi" w:hAnsiTheme="majorHAnsi"/>
          <w:sz w:val="22"/>
          <w:szCs w:val="22"/>
        </w:rPr>
        <w:t xml:space="preserve">“ nebo </w:t>
      </w:r>
      <w:r w:rsidR="00C11789" w:rsidRPr="00DA7ADB">
        <w:rPr>
          <w:rFonts w:asciiTheme="majorHAnsi" w:hAnsiTheme="majorHAnsi"/>
          <w:sz w:val="22"/>
          <w:szCs w:val="22"/>
        </w:rPr>
        <w:t xml:space="preserve">též </w:t>
      </w:r>
      <w:r w:rsidRPr="00DA7ADB">
        <w:rPr>
          <w:rFonts w:asciiTheme="majorHAnsi" w:hAnsiTheme="majorHAnsi"/>
          <w:sz w:val="22"/>
          <w:szCs w:val="22"/>
        </w:rPr>
        <w:t>„</w:t>
      </w:r>
      <w:r w:rsidR="006A4B92">
        <w:rPr>
          <w:rFonts w:asciiTheme="majorHAnsi" w:hAnsiTheme="majorHAnsi"/>
          <w:sz w:val="22"/>
          <w:szCs w:val="22"/>
        </w:rPr>
        <w:t>prodávající</w:t>
      </w:r>
      <w:r w:rsidRPr="00DA7ADB">
        <w:rPr>
          <w:rFonts w:asciiTheme="majorHAnsi" w:hAnsiTheme="majorHAnsi"/>
          <w:sz w:val="22"/>
          <w:szCs w:val="22"/>
        </w:rPr>
        <w:t>“)</w:t>
      </w:r>
    </w:p>
    <w:p w14:paraId="2ADE5CAE" w14:textId="77777777" w:rsidR="00BF40B6" w:rsidRPr="00DA7ADB" w:rsidRDefault="00BF40B6" w:rsidP="00D67D83">
      <w:pPr>
        <w:pStyle w:val="Bezmezer"/>
        <w:spacing w:after="120" w:line="240" w:lineRule="auto"/>
        <w:rPr>
          <w:rFonts w:asciiTheme="majorHAnsi" w:hAnsiTheme="majorHAnsi"/>
          <w:sz w:val="22"/>
          <w:szCs w:val="22"/>
        </w:rPr>
      </w:pPr>
    </w:p>
    <w:tbl>
      <w:tblPr>
        <w:tblW w:w="12800" w:type="dxa"/>
        <w:tblInd w:w="-1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0"/>
      </w:tblGrid>
      <w:tr w:rsidR="00F674FC" w:rsidRPr="00F674FC" w14:paraId="74CA31D2" w14:textId="77777777" w:rsidTr="00F674FC">
        <w:trPr>
          <w:trHeight w:val="300"/>
        </w:trPr>
        <w:tc>
          <w:tcPr>
            <w:tcW w:w="1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B6479" w14:textId="408B39DC" w:rsidR="00F674FC" w:rsidRPr="00F674FC" w:rsidRDefault="00F674FC" w:rsidP="00F674FC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cs-CZ" w:eastAsia="cs-CZ"/>
              </w:rPr>
            </w:pPr>
          </w:p>
        </w:tc>
      </w:tr>
      <w:tr w:rsidR="00F674FC" w:rsidRPr="00F674FC" w14:paraId="1CC55BEF" w14:textId="77777777" w:rsidTr="00F674FC">
        <w:trPr>
          <w:trHeight w:val="300"/>
        </w:trPr>
        <w:tc>
          <w:tcPr>
            <w:tcW w:w="1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5B349" w14:textId="77777777" w:rsidR="0003271C" w:rsidRDefault="0003271C" w:rsidP="0003271C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284"/>
                <w:tab w:val="left" w:pos="2694"/>
              </w:tabs>
              <w:spacing w:before="360" w:line="240" w:lineRule="auto"/>
              <w:jc w:val="left"/>
              <w:rPr>
                <w:lang w:val="cs-CZ"/>
              </w:rPr>
            </w:pPr>
            <w:r>
              <w:rPr>
                <w:rFonts w:asciiTheme="majorHAnsi" w:eastAsia="Times New Roman" w:hAnsiTheme="majorHAnsi"/>
                <w:color w:val="000000"/>
                <w:lang w:val="cs-CZ" w:eastAsia="cs-CZ"/>
              </w:rPr>
              <w:lastRenderedPageBreak/>
              <w:t xml:space="preserve">                                                       </w:t>
            </w:r>
            <w:r>
              <w:rPr>
                <w:lang w:val="cs-CZ"/>
              </w:rPr>
              <w:t xml:space="preserve"> </w:t>
            </w:r>
            <w:r w:rsidRPr="0003271C">
              <w:rPr>
                <w:lang w:val="cs-CZ"/>
              </w:rPr>
              <w:t>I. Předmět „Dodatku č. 1“ Kupní smlouvy</w:t>
            </w:r>
          </w:p>
          <w:p w14:paraId="6A5165CD" w14:textId="77777777" w:rsidR="00743E5E" w:rsidRDefault="0003271C" w:rsidP="0003271C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284"/>
                <w:tab w:val="left" w:pos="2694"/>
              </w:tabs>
              <w:spacing w:before="360" w:line="240" w:lineRule="auto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03271C">
              <w:rPr>
                <w:rFonts w:ascii="Cambria Math" w:hAnsi="Cambria Math"/>
                <w:lang w:val="cs-CZ"/>
              </w:rPr>
              <w:t xml:space="preserve">                       </w:t>
            </w:r>
            <w:r w:rsidRPr="0003271C">
              <w:rPr>
                <w:rFonts w:ascii="Cambria Math" w:hAnsi="Cambria Math"/>
                <w:sz w:val="24"/>
                <w:szCs w:val="24"/>
                <w:lang w:val="cs-CZ"/>
              </w:rPr>
              <w:t>1</w:t>
            </w:r>
            <w:r>
              <w:rPr>
                <w:b w:val="0"/>
                <w:bCs w:val="0"/>
                <w:sz w:val="22"/>
                <w:szCs w:val="22"/>
                <w:lang w:val="cs-CZ"/>
              </w:rPr>
              <w:t xml:space="preserve">.         </w:t>
            </w:r>
            <w:r w:rsidRPr="0003271C">
              <w:rPr>
                <w:b w:val="0"/>
                <w:bCs w:val="0"/>
                <w:sz w:val="22"/>
                <w:szCs w:val="22"/>
                <w:lang w:val="cs-CZ"/>
              </w:rPr>
              <w:t xml:space="preserve">Předmětem „Dodatku č. 1“   Kupní smlouvy ze dne 27.3.2023 je změna ceny za </w:t>
            </w:r>
            <w:r w:rsidR="00743E5E">
              <w:rPr>
                <w:b w:val="0"/>
                <w:bCs w:val="0"/>
                <w:sz w:val="22"/>
                <w:szCs w:val="22"/>
                <w:lang w:val="cs-CZ"/>
              </w:rPr>
              <w:t xml:space="preserve">dodávku </w:t>
            </w:r>
          </w:p>
          <w:p w14:paraId="293D946F" w14:textId="0C2C8117" w:rsidR="0003271C" w:rsidRPr="0003271C" w:rsidRDefault="00743E5E" w:rsidP="0003271C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284"/>
                <w:tab w:val="left" w:pos="2694"/>
              </w:tabs>
              <w:spacing w:before="360" w:line="240" w:lineRule="auto"/>
              <w:jc w:val="left"/>
              <w:rPr>
                <w:sz w:val="22"/>
                <w:szCs w:val="22"/>
                <w:lang w:val="cs-CZ"/>
              </w:rPr>
            </w:pPr>
            <w:r>
              <w:rPr>
                <w:b w:val="0"/>
                <w:bCs w:val="0"/>
                <w:sz w:val="22"/>
                <w:szCs w:val="22"/>
                <w:lang w:val="cs-CZ"/>
              </w:rPr>
              <w:t xml:space="preserve">                             předmětu plnění</w:t>
            </w:r>
            <w:r w:rsidR="0003271C" w:rsidRPr="0003271C">
              <w:rPr>
                <w:b w:val="0"/>
                <w:bCs w:val="0"/>
                <w:sz w:val="22"/>
                <w:szCs w:val="22"/>
                <w:lang w:val="cs-CZ"/>
              </w:rPr>
              <w:t xml:space="preserve"> </w:t>
            </w:r>
            <w:r w:rsidR="0003271C">
              <w:rPr>
                <w:b w:val="0"/>
                <w:bCs w:val="0"/>
                <w:sz w:val="22"/>
                <w:szCs w:val="22"/>
                <w:lang w:val="cs-CZ"/>
              </w:rPr>
              <w:t xml:space="preserve"> </w:t>
            </w:r>
            <w:r w:rsidR="0003271C" w:rsidRPr="0003271C">
              <w:rPr>
                <w:b w:val="0"/>
                <w:bCs w:val="0"/>
                <w:sz w:val="22"/>
                <w:szCs w:val="22"/>
                <w:lang w:val="cs-CZ"/>
              </w:rPr>
              <w:t xml:space="preserve">dle čl.  </w:t>
            </w:r>
            <w:r>
              <w:rPr>
                <w:b w:val="0"/>
                <w:bCs w:val="0"/>
                <w:sz w:val="22"/>
                <w:szCs w:val="22"/>
                <w:lang w:val="cs-CZ"/>
              </w:rPr>
              <w:t>VI</w:t>
            </w:r>
            <w:r w:rsidR="0003271C" w:rsidRPr="0003271C">
              <w:rPr>
                <w:b w:val="0"/>
                <w:bCs w:val="0"/>
                <w:sz w:val="22"/>
                <w:szCs w:val="22"/>
                <w:lang w:val="cs-CZ"/>
              </w:rPr>
              <w:t>. odst. 1</w:t>
            </w:r>
          </w:p>
          <w:tbl>
            <w:tblPr>
              <w:tblW w:w="12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0"/>
            </w:tblGrid>
            <w:tr w:rsidR="0003271C" w:rsidRPr="00F674FC" w14:paraId="14D313B0" w14:textId="77777777" w:rsidTr="0003271C">
              <w:trPr>
                <w:trHeight w:val="1392"/>
              </w:trPr>
              <w:tc>
                <w:tcPr>
                  <w:tcW w:w="12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43706" w14:textId="77777777" w:rsidR="0003271C" w:rsidRDefault="0003271C" w:rsidP="0003271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</w:pPr>
                  <w:r>
                    <w:rPr>
                      <w:rFonts w:asciiTheme="majorHAnsi" w:hAnsiTheme="majorHAnsi"/>
                      <w:lang w:val="cs-CZ"/>
                    </w:rPr>
                    <w:t xml:space="preserve">                            </w:t>
                  </w:r>
                  <w:r w:rsidRPr="00F674FC">
                    <w:rPr>
                      <w:rFonts w:asciiTheme="majorHAnsi" w:hAnsiTheme="majorHAnsi"/>
                      <w:b/>
                      <w:bCs/>
                      <w:lang w:val="cs-CZ"/>
                    </w:rPr>
                    <w:t>2.</w:t>
                  </w:r>
                  <w:r w:rsidRPr="00F674FC">
                    <w:rPr>
                      <w:rFonts w:asciiTheme="majorHAnsi" w:hAnsiTheme="majorHAnsi"/>
                      <w:lang w:val="cs-CZ"/>
                    </w:rPr>
                    <w:t xml:space="preserve">          V </w:t>
                  </w:r>
                  <w:r w:rsidRPr="00F674FC"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průběhu </w:t>
                  </w:r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>dodávky</w:t>
                  </w:r>
                  <w:r w:rsidRPr="00F674FC"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docházelo ke změnám oproti PD</w:t>
                  </w:r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z </w:t>
                  </w:r>
                  <w:r w:rsidRPr="00F674FC"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důvodů změn požadavků</w:t>
                  </w:r>
                </w:p>
                <w:p w14:paraId="176FACB6" w14:textId="77777777" w:rsidR="0003271C" w:rsidRDefault="0003271C" w:rsidP="0003271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                           </w:t>
                  </w:r>
                  <w:r w:rsidRPr="00F674FC"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objednatele </w:t>
                  </w:r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dle provozních potřeb domácnosti a tím i </w:t>
                  </w:r>
                  <w:r w:rsidRPr="00F674FC"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k navýšení finančních </w:t>
                  </w:r>
                </w:p>
                <w:p w14:paraId="56DD497D" w14:textId="77777777" w:rsidR="0003271C" w:rsidRDefault="0003271C" w:rsidP="0003271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                           prostředků na dodávku a t o na základě Změnového listu (více a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>méněpraáce</w:t>
                  </w:r>
                  <w:proofErr w:type="spellEnd"/>
                  <w:r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>)</w:t>
                  </w:r>
                </w:p>
                <w:p w14:paraId="2FEEF3CF" w14:textId="77777777" w:rsidR="0003271C" w:rsidRDefault="0003271C" w:rsidP="0003271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</w:pPr>
                </w:p>
                <w:p w14:paraId="32417931" w14:textId="1A71E397" w:rsidR="0003271C" w:rsidRPr="00743E5E" w:rsidRDefault="0003271C" w:rsidP="0003271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8"/>
                      <w:szCs w:val="28"/>
                      <w:lang w:val="cs-CZ" w:eastAsia="cs-CZ"/>
                    </w:rPr>
                  </w:pPr>
                  <w:r w:rsidRPr="00743E5E">
                    <w:rPr>
                      <w:rFonts w:asciiTheme="majorHAnsi" w:eastAsia="Times New Roman" w:hAnsiTheme="majorHAnsi"/>
                      <w:color w:val="000000"/>
                      <w:lang w:val="cs-CZ" w:eastAsia="cs-CZ"/>
                    </w:rPr>
                    <w:t xml:space="preserve">                                                                      </w:t>
                  </w:r>
                  <w:r w:rsidRPr="00743E5E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8"/>
                      <w:szCs w:val="28"/>
                      <w:lang w:val="cs-CZ" w:eastAsia="cs-CZ"/>
                    </w:rPr>
                    <w:t>II.   Cena předmětu plnění</w:t>
                  </w:r>
                </w:p>
              </w:tc>
            </w:tr>
          </w:tbl>
          <w:p w14:paraId="0BE64A84" w14:textId="00A6F3F9" w:rsidR="00F674FC" w:rsidRPr="00F674FC" w:rsidRDefault="00F674FC" w:rsidP="00F674FC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val="cs-CZ" w:eastAsia="cs-CZ"/>
              </w:rPr>
            </w:pPr>
          </w:p>
        </w:tc>
      </w:tr>
    </w:tbl>
    <w:p w14:paraId="1D632C78" w14:textId="77777777" w:rsidR="00F674FC" w:rsidRPr="00B11995" w:rsidRDefault="00F674FC" w:rsidP="00B11995">
      <w:pPr>
        <w:rPr>
          <w:lang w:val="cs-CZ"/>
        </w:rPr>
      </w:pPr>
    </w:p>
    <w:p w14:paraId="027A5DBA" w14:textId="6099614E" w:rsidR="0020014B" w:rsidRDefault="00B11995" w:rsidP="0020014B">
      <w:pPr>
        <w:pStyle w:val="Nadpis2"/>
      </w:pPr>
      <w:r w:rsidRPr="00753FD6">
        <w:t xml:space="preserve">Cena </w:t>
      </w:r>
      <w:proofErr w:type="spellStart"/>
      <w:r w:rsidRPr="00753FD6">
        <w:t>předmětu</w:t>
      </w:r>
      <w:proofErr w:type="spellEnd"/>
      <w:r w:rsidRPr="00753FD6">
        <w:t xml:space="preserve"> </w:t>
      </w:r>
      <w:proofErr w:type="spellStart"/>
      <w:r w:rsidR="00203084">
        <w:t>plnění</w:t>
      </w:r>
      <w:proofErr w:type="spellEnd"/>
      <w:r w:rsidRPr="00753FD6">
        <w:t xml:space="preserve"> </w:t>
      </w:r>
      <w:proofErr w:type="spellStart"/>
      <w:r w:rsidRPr="00753FD6">
        <w:t>včetně</w:t>
      </w:r>
      <w:proofErr w:type="spellEnd"/>
      <w:r w:rsidRPr="00753FD6">
        <w:t xml:space="preserve"> </w:t>
      </w:r>
      <w:proofErr w:type="spellStart"/>
      <w:r w:rsidRPr="00753FD6">
        <w:t>byla</w:t>
      </w:r>
      <w:proofErr w:type="spellEnd"/>
      <w:r w:rsidRPr="00753FD6">
        <w:t xml:space="preserve"> </w:t>
      </w:r>
      <w:proofErr w:type="spellStart"/>
      <w:r w:rsidRPr="00753FD6">
        <w:t>stanovena</w:t>
      </w:r>
      <w:proofErr w:type="spellEnd"/>
      <w:r w:rsidRPr="00753FD6">
        <w:t xml:space="preserve"> dohodou smluvních stran na </w:t>
      </w:r>
      <w:proofErr w:type="spellStart"/>
      <w:r w:rsidRPr="00753FD6">
        <w:t>základě</w:t>
      </w:r>
      <w:proofErr w:type="spellEnd"/>
      <w:r w:rsidRPr="00753FD6">
        <w:t xml:space="preserve"> schváleného </w:t>
      </w:r>
      <w:proofErr w:type="spellStart"/>
      <w:r w:rsidRPr="00753FD6">
        <w:t>předloženého</w:t>
      </w:r>
      <w:proofErr w:type="spellEnd"/>
      <w:r w:rsidRPr="00753FD6">
        <w:t xml:space="preserve"> </w:t>
      </w:r>
      <w:proofErr w:type="spellStart"/>
      <w:r w:rsidR="00203084">
        <w:t>Změnového</w:t>
      </w:r>
      <w:proofErr w:type="spellEnd"/>
      <w:r w:rsidR="00203084">
        <w:t xml:space="preserve"> listu</w:t>
      </w:r>
      <w:r w:rsidRPr="00753FD6">
        <w:t>.</w:t>
      </w:r>
    </w:p>
    <w:p w14:paraId="41DC4A59" w14:textId="1A455FF7" w:rsidR="005140D6" w:rsidRPr="00753FD6" w:rsidRDefault="00B11995" w:rsidP="007E5DC4">
      <w:pPr>
        <w:pStyle w:val="Zkladntext3"/>
        <w:rPr>
          <w:rFonts w:asciiTheme="majorHAnsi" w:hAnsiTheme="majorHAnsi"/>
          <w:sz w:val="22"/>
          <w:szCs w:val="22"/>
        </w:rPr>
      </w:pPr>
      <w:r w:rsidRPr="00753FD6">
        <w:rPr>
          <w:rFonts w:asciiTheme="majorHAnsi" w:hAnsiTheme="majorHAnsi"/>
          <w:sz w:val="22"/>
          <w:szCs w:val="22"/>
        </w:rPr>
        <w:t xml:space="preserve"> </w:t>
      </w:r>
      <w:r w:rsidR="005140D6" w:rsidRPr="00753FD6">
        <w:rPr>
          <w:rFonts w:asciiTheme="majorHAnsi" w:hAnsiTheme="majorHAnsi"/>
          <w:sz w:val="22"/>
          <w:szCs w:val="22"/>
        </w:rPr>
        <w:t xml:space="preserve"> </w:t>
      </w:r>
      <w:r w:rsidR="0020014B">
        <w:rPr>
          <w:rFonts w:asciiTheme="majorHAnsi" w:hAnsiTheme="majorHAnsi"/>
          <w:sz w:val="22"/>
          <w:szCs w:val="22"/>
        </w:rPr>
        <w:t xml:space="preserve">                                                  Původní                                  vícepráce                                 nová</w:t>
      </w:r>
    </w:p>
    <w:p w14:paraId="3B1D06C8" w14:textId="068CAC38" w:rsidR="005140D6" w:rsidRPr="00C93504" w:rsidRDefault="007E5DC4" w:rsidP="007E5DC4">
      <w:pPr>
        <w:pStyle w:val="Nadpis2"/>
        <w:numPr>
          <w:ilvl w:val="0"/>
          <w:numId w:val="0"/>
        </w:numPr>
        <w:spacing w:line="240" w:lineRule="auto"/>
        <w:rPr>
          <w:rFonts w:asciiTheme="majorHAnsi" w:hAnsiTheme="majorHAnsi"/>
          <w:sz w:val="22"/>
          <w:szCs w:val="22"/>
          <w:lang w:val="cs-CZ"/>
        </w:rPr>
      </w:pPr>
      <w:r w:rsidRPr="00753FD6">
        <w:rPr>
          <w:rFonts w:asciiTheme="majorHAnsi" w:hAnsiTheme="majorHAnsi"/>
          <w:sz w:val="22"/>
          <w:szCs w:val="22"/>
          <w:lang w:val="cs-CZ"/>
        </w:rPr>
        <w:t xml:space="preserve">               </w:t>
      </w:r>
      <w:r w:rsidRPr="00C93504">
        <w:rPr>
          <w:rFonts w:asciiTheme="majorHAnsi" w:hAnsiTheme="majorHAnsi"/>
          <w:sz w:val="22"/>
          <w:szCs w:val="22"/>
          <w:lang w:val="cs-CZ"/>
        </w:rPr>
        <w:t xml:space="preserve">Cena bez DPH        </w:t>
      </w:r>
      <w:r w:rsidR="00260C40" w:rsidRPr="00C93504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C93504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203084">
        <w:rPr>
          <w:rFonts w:asciiTheme="majorHAnsi" w:hAnsiTheme="majorHAnsi"/>
          <w:sz w:val="22"/>
          <w:szCs w:val="22"/>
          <w:lang w:val="cs-CZ"/>
        </w:rPr>
        <w:t>1 741 248,00</w:t>
      </w:r>
      <w:r w:rsidR="0020014B">
        <w:rPr>
          <w:rFonts w:asciiTheme="majorHAnsi" w:hAnsiTheme="majorHAnsi"/>
          <w:sz w:val="22"/>
          <w:szCs w:val="22"/>
          <w:lang w:val="cs-CZ"/>
        </w:rPr>
        <w:t xml:space="preserve"> Kč                 </w:t>
      </w:r>
      <w:r w:rsidR="00203084">
        <w:rPr>
          <w:rFonts w:asciiTheme="majorHAnsi" w:hAnsiTheme="majorHAnsi"/>
          <w:sz w:val="22"/>
          <w:szCs w:val="22"/>
          <w:lang w:val="cs-CZ"/>
        </w:rPr>
        <w:t>22 992,06</w:t>
      </w:r>
      <w:r w:rsidR="0020014B">
        <w:rPr>
          <w:rFonts w:asciiTheme="majorHAnsi" w:hAnsiTheme="majorHAnsi"/>
          <w:sz w:val="22"/>
          <w:szCs w:val="22"/>
          <w:lang w:val="cs-CZ"/>
        </w:rPr>
        <w:t xml:space="preserve">  Kč                     </w:t>
      </w:r>
      <w:r w:rsidR="00203084">
        <w:rPr>
          <w:rFonts w:asciiTheme="majorHAnsi" w:hAnsiTheme="majorHAnsi"/>
          <w:sz w:val="22"/>
          <w:szCs w:val="22"/>
          <w:lang w:val="cs-CZ"/>
        </w:rPr>
        <w:t>1 764 240,06</w:t>
      </w:r>
      <w:r w:rsidRPr="00C93504">
        <w:rPr>
          <w:rFonts w:asciiTheme="majorHAnsi" w:hAnsiTheme="majorHAnsi"/>
          <w:sz w:val="22"/>
          <w:szCs w:val="22"/>
          <w:lang w:val="cs-CZ"/>
        </w:rPr>
        <w:t xml:space="preserve"> Kč</w:t>
      </w:r>
    </w:p>
    <w:p w14:paraId="639A0750" w14:textId="24CED4CC" w:rsidR="007E5DC4" w:rsidRPr="00C93504" w:rsidRDefault="007E5DC4" w:rsidP="007E5DC4">
      <w:pPr>
        <w:rPr>
          <w:rFonts w:asciiTheme="majorHAnsi" w:hAnsiTheme="majorHAnsi"/>
          <w:lang w:val="cs-CZ"/>
        </w:rPr>
      </w:pPr>
      <w:r w:rsidRPr="00C93504">
        <w:rPr>
          <w:rFonts w:asciiTheme="majorHAnsi" w:hAnsiTheme="majorHAnsi"/>
          <w:lang w:val="cs-CZ"/>
        </w:rPr>
        <w:t xml:space="preserve">               Výše DPH </w:t>
      </w:r>
      <w:r w:rsidR="00203084">
        <w:rPr>
          <w:rFonts w:asciiTheme="majorHAnsi" w:hAnsiTheme="majorHAnsi"/>
          <w:lang w:val="cs-CZ"/>
        </w:rPr>
        <w:t>21</w:t>
      </w:r>
      <w:r w:rsidR="00C45E0E" w:rsidRPr="00C93504">
        <w:rPr>
          <w:rFonts w:asciiTheme="majorHAnsi" w:hAnsiTheme="majorHAnsi"/>
          <w:lang w:val="cs-CZ"/>
        </w:rPr>
        <w:t>%</w:t>
      </w:r>
      <w:r w:rsidRPr="00C93504">
        <w:rPr>
          <w:rFonts w:asciiTheme="majorHAnsi" w:hAnsiTheme="majorHAnsi"/>
          <w:lang w:val="cs-CZ"/>
        </w:rPr>
        <w:t xml:space="preserve">       </w:t>
      </w:r>
      <w:r w:rsidR="003D7548">
        <w:rPr>
          <w:rFonts w:asciiTheme="majorHAnsi" w:hAnsiTheme="majorHAnsi"/>
          <w:lang w:val="cs-CZ"/>
        </w:rPr>
        <w:t xml:space="preserve">                                                                                                </w:t>
      </w:r>
      <w:r w:rsidR="00203084">
        <w:rPr>
          <w:rFonts w:asciiTheme="majorHAnsi" w:hAnsiTheme="majorHAnsi"/>
          <w:lang w:val="cs-CZ"/>
        </w:rPr>
        <w:t xml:space="preserve"> </w:t>
      </w:r>
      <w:r w:rsidR="003D7548">
        <w:rPr>
          <w:rFonts w:asciiTheme="majorHAnsi" w:hAnsiTheme="majorHAnsi"/>
          <w:lang w:val="cs-CZ"/>
        </w:rPr>
        <w:t xml:space="preserve">  </w:t>
      </w:r>
      <w:r w:rsidRPr="00C93504">
        <w:rPr>
          <w:rFonts w:asciiTheme="majorHAnsi" w:hAnsiTheme="majorHAnsi"/>
          <w:lang w:val="cs-CZ"/>
        </w:rPr>
        <w:t xml:space="preserve"> </w:t>
      </w:r>
      <w:r w:rsidR="00203084">
        <w:rPr>
          <w:rFonts w:asciiTheme="majorHAnsi" w:hAnsiTheme="majorHAnsi"/>
          <w:lang w:val="cs-CZ"/>
        </w:rPr>
        <w:t>370 490,41</w:t>
      </w:r>
      <w:r w:rsidRPr="00C93504">
        <w:rPr>
          <w:rFonts w:asciiTheme="majorHAnsi" w:hAnsiTheme="majorHAnsi"/>
          <w:lang w:val="cs-CZ"/>
        </w:rPr>
        <w:t xml:space="preserve"> Kč</w:t>
      </w:r>
    </w:p>
    <w:p w14:paraId="27176E0B" w14:textId="226119D6" w:rsidR="005140D6" w:rsidRPr="003D7548" w:rsidRDefault="007E5DC4" w:rsidP="007E5DC4">
      <w:pPr>
        <w:rPr>
          <w:rFonts w:asciiTheme="majorHAnsi" w:hAnsiTheme="majorHAnsi"/>
          <w:b/>
          <w:bCs/>
          <w:lang w:val="cs-CZ"/>
        </w:rPr>
      </w:pPr>
      <w:r w:rsidRPr="00C93504">
        <w:rPr>
          <w:rFonts w:asciiTheme="majorHAnsi" w:hAnsiTheme="majorHAnsi"/>
          <w:lang w:val="cs-CZ"/>
        </w:rPr>
        <w:t xml:space="preserve">            </w:t>
      </w:r>
      <w:r w:rsidR="00260C40" w:rsidRPr="00C93504">
        <w:rPr>
          <w:rFonts w:asciiTheme="majorHAnsi" w:hAnsiTheme="majorHAnsi"/>
          <w:lang w:val="cs-CZ"/>
        </w:rPr>
        <w:t xml:space="preserve"> </w:t>
      </w:r>
      <w:r w:rsidRPr="00C93504">
        <w:rPr>
          <w:rFonts w:asciiTheme="majorHAnsi" w:hAnsiTheme="majorHAnsi"/>
          <w:lang w:val="cs-CZ"/>
        </w:rPr>
        <w:t xml:space="preserve">  </w:t>
      </w:r>
      <w:r w:rsidRPr="003D7548">
        <w:rPr>
          <w:rFonts w:asciiTheme="majorHAnsi" w:hAnsiTheme="majorHAnsi"/>
          <w:b/>
          <w:bCs/>
          <w:lang w:val="cs-CZ"/>
        </w:rPr>
        <w:t xml:space="preserve">Cena včetně DPH   </w:t>
      </w:r>
      <w:r w:rsidR="003D7548" w:rsidRPr="003D7548">
        <w:rPr>
          <w:rFonts w:asciiTheme="majorHAnsi" w:hAnsiTheme="majorHAnsi"/>
          <w:b/>
          <w:bCs/>
          <w:lang w:val="cs-CZ"/>
        </w:rPr>
        <w:t xml:space="preserve">                                                                                              </w:t>
      </w:r>
      <w:r w:rsidR="00203084">
        <w:rPr>
          <w:rFonts w:asciiTheme="majorHAnsi" w:hAnsiTheme="majorHAnsi"/>
          <w:b/>
          <w:bCs/>
          <w:lang w:val="cs-CZ"/>
        </w:rPr>
        <w:t>2 134 730,47</w:t>
      </w:r>
      <w:r w:rsidRPr="003D7548">
        <w:rPr>
          <w:rFonts w:asciiTheme="majorHAnsi" w:hAnsiTheme="majorHAnsi"/>
          <w:b/>
          <w:bCs/>
          <w:lang w:val="cs-CZ"/>
        </w:rPr>
        <w:t xml:space="preserve"> Kč</w:t>
      </w:r>
    </w:p>
    <w:p w14:paraId="215FF889" w14:textId="1E34E0B0" w:rsidR="00260C40" w:rsidRPr="0003271C" w:rsidRDefault="007E5DC4" w:rsidP="007E5DC4">
      <w:pPr>
        <w:rPr>
          <w:rFonts w:asciiTheme="majorHAnsi" w:hAnsiTheme="majorHAnsi" w:cs="CIDFont+F3"/>
          <w:lang w:val="cs-CZ" w:eastAsia="cs-CZ"/>
        </w:rPr>
      </w:pPr>
      <w:r w:rsidRPr="00753FD6">
        <w:rPr>
          <w:rFonts w:asciiTheme="majorHAnsi" w:hAnsiTheme="majorHAnsi" w:cs="CIDFont+F3"/>
          <w:lang w:val="cs-CZ" w:eastAsia="cs-CZ"/>
        </w:rPr>
        <w:t xml:space="preserve">(dále též „Cena </w:t>
      </w:r>
      <w:r w:rsidR="00203084">
        <w:rPr>
          <w:rFonts w:asciiTheme="majorHAnsi" w:hAnsiTheme="majorHAnsi" w:cs="CIDFont+F3"/>
          <w:lang w:val="cs-CZ" w:eastAsia="cs-CZ"/>
        </w:rPr>
        <w:t>předmětu plnění</w:t>
      </w:r>
      <w:r w:rsidRPr="00753FD6">
        <w:rPr>
          <w:rFonts w:asciiTheme="majorHAnsi" w:hAnsiTheme="majorHAnsi" w:cs="CIDFont+F3"/>
          <w:lang w:val="cs-CZ" w:eastAsia="cs-CZ"/>
        </w:rPr>
        <w:t>“)</w:t>
      </w:r>
    </w:p>
    <w:p w14:paraId="79CE5DF5" w14:textId="533285F1" w:rsidR="007E5DC4" w:rsidRPr="00753FD6" w:rsidRDefault="007E5DC4" w:rsidP="00753FD6">
      <w:pPr>
        <w:rPr>
          <w:rFonts w:asciiTheme="majorHAnsi" w:hAnsiTheme="majorHAnsi"/>
          <w:bCs/>
        </w:rPr>
      </w:pPr>
      <w:r w:rsidRPr="00753FD6">
        <w:rPr>
          <w:rFonts w:asciiTheme="majorHAnsi" w:hAnsiTheme="majorHAnsi"/>
          <w:b/>
          <w:bCs/>
          <w:lang w:val="cs-CZ"/>
        </w:rPr>
        <w:t>2.</w:t>
      </w:r>
      <w:r w:rsidRPr="00753FD6">
        <w:rPr>
          <w:rFonts w:asciiTheme="majorHAnsi" w:hAnsiTheme="majorHAnsi"/>
          <w:lang w:val="cs-CZ"/>
        </w:rPr>
        <w:t xml:space="preserve">         </w:t>
      </w:r>
      <w:proofErr w:type="spellStart"/>
      <w:r w:rsidRPr="00753FD6">
        <w:rPr>
          <w:rFonts w:asciiTheme="majorHAnsi" w:hAnsiTheme="majorHAnsi"/>
          <w:bCs/>
        </w:rPr>
        <w:t>Tímto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r w:rsidR="000B31ED">
        <w:rPr>
          <w:rFonts w:asciiTheme="majorHAnsi" w:hAnsiTheme="majorHAnsi"/>
          <w:bCs/>
        </w:rPr>
        <w:t xml:space="preserve"> „</w:t>
      </w:r>
      <w:proofErr w:type="spellStart"/>
      <w:r w:rsidRPr="00753FD6">
        <w:rPr>
          <w:rFonts w:asciiTheme="majorHAnsi" w:hAnsiTheme="majorHAnsi"/>
          <w:bCs/>
        </w:rPr>
        <w:t>Dodatkem</w:t>
      </w:r>
      <w:proofErr w:type="spellEnd"/>
      <w:r w:rsidR="00753FD6" w:rsidRPr="00753FD6">
        <w:rPr>
          <w:rFonts w:asciiTheme="majorHAnsi" w:hAnsiTheme="majorHAnsi"/>
          <w:bCs/>
        </w:rPr>
        <w:t xml:space="preserve"> č. 1</w:t>
      </w:r>
      <w:r w:rsidR="000B31ED">
        <w:rPr>
          <w:rFonts w:asciiTheme="majorHAnsi" w:hAnsiTheme="majorHAnsi"/>
          <w:bCs/>
        </w:rPr>
        <w:t xml:space="preserve">“ </w:t>
      </w:r>
      <w:r w:rsidR="00753FD6" w:rsidRPr="00753FD6">
        <w:rPr>
          <w:rFonts w:asciiTheme="majorHAnsi" w:hAnsiTheme="majorHAnsi"/>
          <w:bCs/>
        </w:rPr>
        <w:t xml:space="preserve"> </w:t>
      </w:r>
      <w:r w:rsidRPr="00753FD6">
        <w:rPr>
          <w:rFonts w:asciiTheme="majorHAnsi" w:hAnsiTheme="majorHAnsi"/>
          <w:bCs/>
        </w:rPr>
        <w:t xml:space="preserve"> </w:t>
      </w:r>
      <w:proofErr w:type="spellStart"/>
      <w:r w:rsidR="00203084">
        <w:rPr>
          <w:rFonts w:asciiTheme="majorHAnsi" w:hAnsiTheme="majorHAnsi"/>
          <w:bCs/>
        </w:rPr>
        <w:t>Kupní</w:t>
      </w:r>
      <w:proofErr w:type="spellEnd"/>
      <w:r w:rsidR="00203084">
        <w:rPr>
          <w:rFonts w:asciiTheme="majorHAnsi" w:hAnsiTheme="majorHAnsi"/>
          <w:bCs/>
        </w:rPr>
        <w:t xml:space="preserve"> </w:t>
      </w:r>
      <w:proofErr w:type="spellStart"/>
      <w:r w:rsidR="00203084">
        <w:rPr>
          <w:rFonts w:asciiTheme="majorHAnsi" w:hAnsiTheme="majorHAnsi"/>
          <w:bCs/>
        </w:rPr>
        <w:t>smlouvy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proofErr w:type="spellStart"/>
      <w:r w:rsidRPr="00753FD6">
        <w:rPr>
          <w:rFonts w:asciiTheme="majorHAnsi" w:hAnsiTheme="majorHAnsi"/>
          <w:bCs/>
        </w:rPr>
        <w:t>nejsou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proofErr w:type="spellStart"/>
      <w:r w:rsidRPr="00753FD6">
        <w:rPr>
          <w:rFonts w:asciiTheme="majorHAnsi" w:hAnsiTheme="majorHAnsi"/>
          <w:bCs/>
        </w:rPr>
        <w:t>dotčena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proofErr w:type="spellStart"/>
      <w:r w:rsidRPr="00753FD6">
        <w:rPr>
          <w:rFonts w:asciiTheme="majorHAnsi" w:hAnsiTheme="majorHAnsi"/>
          <w:bCs/>
        </w:rPr>
        <w:t>žádná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proofErr w:type="spellStart"/>
      <w:r w:rsidRPr="00753FD6">
        <w:rPr>
          <w:rFonts w:asciiTheme="majorHAnsi" w:hAnsiTheme="majorHAnsi"/>
          <w:bCs/>
        </w:rPr>
        <w:t>další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proofErr w:type="spellStart"/>
      <w:r w:rsidRPr="00753FD6">
        <w:rPr>
          <w:rFonts w:asciiTheme="majorHAnsi" w:hAnsiTheme="majorHAnsi"/>
          <w:bCs/>
        </w:rPr>
        <w:t>ujednání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r w:rsidR="00143A22">
        <w:rPr>
          <w:rFonts w:asciiTheme="majorHAnsi" w:hAnsiTheme="majorHAnsi"/>
          <w:bCs/>
        </w:rPr>
        <w:t>„</w:t>
      </w:r>
      <w:proofErr w:type="spellStart"/>
      <w:r w:rsidR="00203084">
        <w:rPr>
          <w:rFonts w:asciiTheme="majorHAnsi" w:hAnsiTheme="majorHAnsi"/>
          <w:bCs/>
        </w:rPr>
        <w:t>Kupní</w:t>
      </w:r>
      <w:proofErr w:type="spellEnd"/>
      <w:r w:rsidR="00203084">
        <w:rPr>
          <w:rFonts w:asciiTheme="majorHAnsi" w:hAnsiTheme="majorHAnsi"/>
          <w:bCs/>
        </w:rPr>
        <w:t xml:space="preserve"> </w:t>
      </w:r>
      <w:proofErr w:type="spellStart"/>
      <w:r w:rsidR="00203084">
        <w:rPr>
          <w:rFonts w:asciiTheme="majorHAnsi" w:hAnsiTheme="majorHAnsi"/>
          <w:bCs/>
        </w:rPr>
        <w:t>smlouvy</w:t>
      </w:r>
      <w:proofErr w:type="spellEnd"/>
      <w:r w:rsidR="00143A22">
        <w:rPr>
          <w:rFonts w:asciiTheme="majorHAnsi" w:hAnsiTheme="majorHAnsi"/>
          <w:bCs/>
        </w:rPr>
        <w:t>“</w:t>
      </w:r>
      <w:r w:rsidRPr="00753FD6">
        <w:rPr>
          <w:rFonts w:asciiTheme="majorHAnsi" w:hAnsiTheme="majorHAnsi"/>
          <w:bCs/>
        </w:rPr>
        <w:t xml:space="preserve">  </w:t>
      </w:r>
      <w:proofErr w:type="spellStart"/>
      <w:r w:rsidR="00143A22">
        <w:rPr>
          <w:rFonts w:asciiTheme="majorHAnsi" w:hAnsiTheme="majorHAnsi"/>
          <w:bCs/>
        </w:rPr>
        <w:t>ze</w:t>
      </w:r>
      <w:proofErr w:type="spellEnd"/>
      <w:r w:rsidR="00143A22">
        <w:rPr>
          <w:rFonts w:asciiTheme="majorHAnsi" w:hAnsiTheme="majorHAnsi"/>
          <w:bCs/>
        </w:rPr>
        <w:t xml:space="preserve"> dne 27.3.2023</w:t>
      </w:r>
      <w:r w:rsidR="00753FD6" w:rsidRPr="00753FD6">
        <w:rPr>
          <w:rFonts w:asciiTheme="majorHAnsi" w:hAnsiTheme="majorHAnsi"/>
          <w:bCs/>
        </w:rPr>
        <w:t xml:space="preserve"> </w:t>
      </w:r>
      <w:r w:rsidR="00753FD6" w:rsidRPr="00753FD6">
        <w:rPr>
          <w:rFonts w:asciiTheme="majorHAnsi" w:hAnsiTheme="majorHAnsi" w:cs="CIDFont+F2"/>
          <w:b/>
          <w:bCs/>
          <w:lang w:val="cs-CZ" w:eastAsia="cs-CZ"/>
        </w:rPr>
        <w:t xml:space="preserve">„Realizace </w:t>
      </w:r>
      <w:r w:rsidR="00143A22">
        <w:rPr>
          <w:rFonts w:asciiTheme="majorHAnsi" w:hAnsiTheme="majorHAnsi" w:cs="CIDFont+F2"/>
          <w:b/>
          <w:bCs/>
          <w:lang w:val="cs-CZ" w:eastAsia="cs-CZ"/>
        </w:rPr>
        <w:t xml:space="preserve">interiérových úprav  V. oddělení – </w:t>
      </w:r>
      <w:r w:rsidR="00203084">
        <w:rPr>
          <w:rFonts w:asciiTheme="majorHAnsi" w:hAnsiTheme="majorHAnsi" w:cs="CIDFont+F2"/>
          <w:b/>
          <w:bCs/>
          <w:lang w:val="cs-CZ" w:eastAsia="cs-CZ"/>
        </w:rPr>
        <w:t>interiér</w:t>
      </w:r>
      <w:r w:rsidR="00143A22">
        <w:rPr>
          <w:rFonts w:asciiTheme="majorHAnsi" w:hAnsiTheme="majorHAnsi" w:cs="CIDFont+F2"/>
          <w:b/>
          <w:bCs/>
          <w:lang w:val="cs-CZ" w:eastAsia="cs-CZ"/>
        </w:rPr>
        <w:t>“</w:t>
      </w:r>
      <w:r w:rsidR="00753FD6" w:rsidRPr="00753FD6">
        <w:rPr>
          <w:rFonts w:asciiTheme="majorHAnsi" w:hAnsiTheme="majorHAnsi" w:cs="CIDFont+F2"/>
          <w:b/>
          <w:bCs/>
          <w:lang w:val="cs-CZ" w:eastAsia="cs-CZ"/>
        </w:rPr>
        <w:t xml:space="preserve"> </w:t>
      </w:r>
      <w:r w:rsidR="00753FD6" w:rsidRPr="00753FD6">
        <w:rPr>
          <w:rFonts w:asciiTheme="majorHAnsi" w:hAnsiTheme="majorHAnsi"/>
          <w:bCs/>
        </w:rPr>
        <w:t xml:space="preserve"> </w:t>
      </w:r>
      <w:proofErr w:type="spellStart"/>
      <w:r w:rsidRPr="00753FD6">
        <w:rPr>
          <w:rFonts w:asciiTheme="majorHAnsi" w:hAnsiTheme="majorHAnsi"/>
          <w:bCs/>
        </w:rPr>
        <w:t>uzavřené</w:t>
      </w:r>
      <w:proofErr w:type="spellEnd"/>
      <w:r w:rsidRPr="00753FD6">
        <w:rPr>
          <w:rFonts w:asciiTheme="majorHAnsi" w:hAnsiTheme="majorHAnsi"/>
          <w:bCs/>
        </w:rPr>
        <w:t xml:space="preserve">  </w:t>
      </w:r>
      <w:proofErr w:type="spellStart"/>
      <w:r w:rsidRPr="00753FD6">
        <w:rPr>
          <w:rFonts w:asciiTheme="majorHAnsi" w:hAnsiTheme="majorHAnsi"/>
          <w:bCs/>
        </w:rPr>
        <w:t>mezi</w:t>
      </w:r>
      <w:proofErr w:type="spellEnd"/>
      <w:r w:rsidRPr="00753FD6">
        <w:rPr>
          <w:rFonts w:asciiTheme="majorHAnsi" w:hAnsiTheme="majorHAnsi"/>
          <w:bCs/>
        </w:rPr>
        <w:t xml:space="preserve"> </w:t>
      </w:r>
      <w:proofErr w:type="spellStart"/>
      <w:r w:rsidR="0003271C">
        <w:rPr>
          <w:rFonts w:asciiTheme="majorHAnsi" w:hAnsiTheme="majorHAnsi"/>
          <w:bCs/>
        </w:rPr>
        <w:t>objednatele</w:t>
      </w:r>
      <w:proofErr w:type="spellEnd"/>
      <w:r w:rsidR="0003271C">
        <w:rPr>
          <w:rFonts w:asciiTheme="majorHAnsi" w:hAnsiTheme="majorHAnsi"/>
          <w:bCs/>
        </w:rPr>
        <w:t xml:space="preserve"> </w:t>
      </w:r>
      <w:r w:rsidRPr="00753FD6">
        <w:rPr>
          <w:rFonts w:asciiTheme="majorHAnsi" w:hAnsiTheme="majorHAnsi"/>
          <w:bCs/>
        </w:rPr>
        <w:t xml:space="preserve">a </w:t>
      </w:r>
      <w:proofErr w:type="spellStart"/>
      <w:r w:rsidR="00203084">
        <w:rPr>
          <w:rFonts w:asciiTheme="majorHAnsi" w:hAnsiTheme="majorHAnsi"/>
          <w:bCs/>
        </w:rPr>
        <w:t>dodavatelem</w:t>
      </w:r>
      <w:proofErr w:type="spellEnd"/>
      <w:r w:rsidRPr="00753FD6">
        <w:rPr>
          <w:rFonts w:asciiTheme="majorHAnsi" w:hAnsiTheme="majorHAnsi"/>
          <w:bCs/>
        </w:rPr>
        <w:t>.</w:t>
      </w:r>
    </w:p>
    <w:p w14:paraId="7CF77710" w14:textId="61D33A11" w:rsidR="00753FD6" w:rsidRPr="00753FD6" w:rsidRDefault="00753FD6" w:rsidP="00753FD6">
      <w:pPr>
        <w:pStyle w:val="Zkladntext3"/>
        <w:rPr>
          <w:rFonts w:asciiTheme="majorHAnsi" w:hAnsiTheme="majorHAnsi"/>
          <w:bCs/>
          <w:sz w:val="22"/>
          <w:szCs w:val="22"/>
        </w:rPr>
      </w:pPr>
      <w:r w:rsidRPr="00753FD6">
        <w:rPr>
          <w:rFonts w:asciiTheme="majorHAnsi" w:hAnsiTheme="majorHAnsi"/>
          <w:b/>
          <w:sz w:val="22"/>
          <w:szCs w:val="22"/>
        </w:rPr>
        <w:t>3.</w:t>
      </w:r>
      <w:r>
        <w:rPr>
          <w:rFonts w:asciiTheme="majorHAnsi" w:hAnsiTheme="majorHAnsi"/>
          <w:bCs/>
          <w:sz w:val="22"/>
          <w:szCs w:val="22"/>
        </w:rPr>
        <w:t xml:space="preserve">         </w:t>
      </w:r>
      <w:r w:rsidR="000B31ED">
        <w:rPr>
          <w:rFonts w:asciiTheme="majorHAnsi" w:hAnsiTheme="majorHAnsi"/>
          <w:bCs/>
          <w:sz w:val="22"/>
          <w:szCs w:val="22"/>
        </w:rPr>
        <w:t>„</w:t>
      </w:r>
      <w:r w:rsidRPr="00753FD6">
        <w:rPr>
          <w:rFonts w:asciiTheme="majorHAnsi" w:hAnsiTheme="majorHAnsi"/>
          <w:bCs/>
          <w:sz w:val="22"/>
          <w:szCs w:val="22"/>
        </w:rPr>
        <w:t>Dodatek č. 1</w:t>
      </w:r>
      <w:r w:rsidR="000B31ED">
        <w:rPr>
          <w:rFonts w:asciiTheme="majorHAnsi" w:hAnsiTheme="majorHAnsi"/>
          <w:bCs/>
          <w:sz w:val="22"/>
          <w:szCs w:val="22"/>
        </w:rPr>
        <w:t>“</w:t>
      </w:r>
      <w:r w:rsidRPr="00753FD6">
        <w:rPr>
          <w:rFonts w:asciiTheme="majorHAnsi" w:hAnsiTheme="majorHAnsi"/>
          <w:bCs/>
          <w:sz w:val="22"/>
          <w:szCs w:val="22"/>
        </w:rPr>
        <w:t xml:space="preserve"> nabývá platnosti dnem jeho podpisu oprávněnými zástupci smluvních stran  výše uvedené </w:t>
      </w:r>
      <w:r w:rsidR="00203084">
        <w:rPr>
          <w:rFonts w:asciiTheme="majorHAnsi" w:hAnsiTheme="majorHAnsi"/>
          <w:bCs/>
          <w:sz w:val="22"/>
          <w:szCs w:val="22"/>
        </w:rPr>
        <w:t>Kupní smlouvy</w:t>
      </w:r>
      <w:r w:rsidRPr="00753FD6">
        <w:rPr>
          <w:rFonts w:asciiTheme="majorHAnsi" w:hAnsiTheme="majorHAnsi"/>
          <w:bCs/>
          <w:sz w:val="22"/>
          <w:szCs w:val="22"/>
        </w:rPr>
        <w:t xml:space="preserve">. Dodatek je vyhotoven ve </w:t>
      </w:r>
      <w:r w:rsidR="0003271C">
        <w:rPr>
          <w:rFonts w:asciiTheme="majorHAnsi" w:hAnsiTheme="majorHAnsi"/>
          <w:bCs/>
          <w:sz w:val="22"/>
          <w:szCs w:val="22"/>
        </w:rPr>
        <w:t>dvou</w:t>
      </w:r>
      <w:r w:rsidRPr="00753FD6">
        <w:rPr>
          <w:rFonts w:asciiTheme="majorHAnsi" w:hAnsiTheme="majorHAnsi"/>
          <w:bCs/>
          <w:sz w:val="22"/>
          <w:szCs w:val="22"/>
        </w:rPr>
        <w:t xml:space="preserve">  vý</w:t>
      </w:r>
      <w:r w:rsidR="000B31ED">
        <w:rPr>
          <w:rFonts w:asciiTheme="majorHAnsi" w:hAnsiTheme="majorHAnsi"/>
          <w:bCs/>
          <w:sz w:val="22"/>
          <w:szCs w:val="22"/>
        </w:rPr>
        <w:t xml:space="preserve">tiscích </w:t>
      </w:r>
      <w:r w:rsidRPr="00753FD6">
        <w:rPr>
          <w:rFonts w:asciiTheme="majorHAnsi" w:hAnsiTheme="majorHAnsi"/>
          <w:bCs/>
          <w:sz w:val="22"/>
          <w:szCs w:val="22"/>
        </w:rPr>
        <w:t xml:space="preserve">, každá smluvní strana obdrží po </w:t>
      </w:r>
      <w:r w:rsidR="0003271C">
        <w:rPr>
          <w:rFonts w:asciiTheme="majorHAnsi" w:hAnsiTheme="majorHAnsi"/>
          <w:bCs/>
          <w:sz w:val="22"/>
          <w:szCs w:val="22"/>
        </w:rPr>
        <w:t>jednom</w:t>
      </w:r>
      <w:r w:rsidRPr="00753FD6">
        <w:rPr>
          <w:rFonts w:asciiTheme="majorHAnsi" w:hAnsiTheme="majorHAnsi"/>
          <w:bCs/>
          <w:sz w:val="22"/>
          <w:szCs w:val="22"/>
        </w:rPr>
        <w:t xml:space="preserve"> vyhotovení.</w:t>
      </w:r>
    </w:p>
    <w:p w14:paraId="3C9F92C7" w14:textId="77777777" w:rsidR="00753FD6" w:rsidRDefault="00753FD6" w:rsidP="00753FD6">
      <w:pPr>
        <w:pStyle w:val="Nadpis2"/>
        <w:numPr>
          <w:ilvl w:val="0"/>
          <w:numId w:val="0"/>
        </w:numPr>
        <w:spacing w:line="240" w:lineRule="auto"/>
        <w:rPr>
          <w:sz w:val="22"/>
          <w:szCs w:val="22"/>
          <w:lang w:val="cs-CZ"/>
        </w:rPr>
      </w:pPr>
    </w:p>
    <w:p w14:paraId="50CEC0C5" w14:textId="6067DAFE" w:rsidR="00753FD6" w:rsidRDefault="00CF4F6B" w:rsidP="00753FD6">
      <w:pPr>
        <w:pStyle w:val="Nadpis2"/>
        <w:numPr>
          <w:ilvl w:val="0"/>
          <w:numId w:val="0"/>
        </w:numPr>
        <w:spacing w:line="240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Příloha :    </w:t>
      </w:r>
      <w:r w:rsidR="00C45E0E">
        <w:rPr>
          <w:sz w:val="22"/>
          <w:szCs w:val="22"/>
          <w:lang w:val="cs-CZ"/>
        </w:rPr>
        <w:t>Z</w:t>
      </w:r>
      <w:r>
        <w:rPr>
          <w:sz w:val="22"/>
          <w:szCs w:val="22"/>
          <w:lang w:val="cs-CZ"/>
        </w:rPr>
        <w:t>měnový list</w:t>
      </w:r>
      <w:r w:rsidR="00C45E0E">
        <w:rPr>
          <w:sz w:val="22"/>
          <w:szCs w:val="22"/>
          <w:lang w:val="cs-CZ"/>
        </w:rPr>
        <w:t xml:space="preserve"> </w:t>
      </w:r>
    </w:p>
    <w:p w14:paraId="1D05640C" w14:textId="77777777" w:rsidR="00CF4F6B" w:rsidRDefault="00CF4F6B" w:rsidP="00425EEA">
      <w:pPr>
        <w:spacing w:after="0" w:line="240" w:lineRule="auto"/>
        <w:jc w:val="both"/>
        <w:rPr>
          <w:rFonts w:ascii="Cambria" w:hAnsi="Cambria" w:cs="Arial"/>
          <w:lang w:val="cs-CZ"/>
        </w:rPr>
      </w:pPr>
    </w:p>
    <w:p w14:paraId="72DBD70E" w14:textId="77777777" w:rsidR="00CF4F6B" w:rsidRPr="00264963" w:rsidRDefault="00CF4F6B" w:rsidP="00425EEA">
      <w:pPr>
        <w:spacing w:after="0" w:line="240" w:lineRule="auto"/>
        <w:jc w:val="both"/>
        <w:rPr>
          <w:rFonts w:ascii="Cambria" w:hAnsi="Cambria" w:cs="Arial"/>
          <w:lang w:val="cs-CZ"/>
        </w:rPr>
      </w:pPr>
    </w:p>
    <w:p w14:paraId="76D624DA" w14:textId="3A8C35B2" w:rsidR="00E25691" w:rsidRDefault="00E25691" w:rsidP="00E25691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264963">
        <w:rPr>
          <w:rFonts w:ascii="Cambria" w:hAnsi="Cambria" w:cs="Cambria"/>
          <w:lang w:val="cs-CZ"/>
        </w:rPr>
        <w:t>Objednatel</w:t>
      </w:r>
      <w:r w:rsidRPr="00264963">
        <w:rPr>
          <w:rFonts w:ascii="Cambria" w:hAnsi="Cambria" w:cs="Cambria"/>
          <w:lang w:val="cs-CZ"/>
        </w:rPr>
        <w:tab/>
      </w:r>
      <w:r w:rsidR="0003271C">
        <w:rPr>
          <w:rFonts w:ascii="Cambria" w:hAnsi="Cambria" w:cs="Cambria"/>
          <w:lang w:val="cs-CZ"/>
        </w:rPr>
        <w:t>Dodavatel</w:t>
      </w:r>
    </w:p>
    <w:p w14:paraId="1050A746" w14:textId="77777777" w:rsidR="00753FD6" w:rsidRPr="00264963" w:rsidRDefault="00753FD6" w:rsidP="00E25691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14:paraId="012DE773" w14:textId="32E31EA0" w:rsidR="00E25691" w:rsidRPr="003D7548" w:rsidRDefault="00C50971" w:rsidP="00753FD6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>Ve Střelicích</w:t>
      </w:r>
      <w:r w:rsidR="00E25691" w:rsidRPr="00264963">
        <w:rPr>
          <w:rFonts w:ascii="Cambria" w:hAnsi="Cambria" w:cs="Cambria"/>
          <w:lang w:val="cs-CZ"/>
        </w:rPr>
        <w:t xml:space="preserve">, </w:t>
      </w:r>
      <w:r w:rsidR="00E25691" w:rsidRPr="003D7548">
        <w:rPr>
          <w:rFonts w:ascii="Cambria" w:hAnsi="Cambria" w:cs="Cambria"/>
          <w:lang w:val="cs-CZ"/>
        </w:rPr>
        <w:t>dne</w:t>
      </w:r>
      <w:r w:rsidR="00493E2C" w:rsidRPr="003D7548">
        <w:rPr>
          <w:rFonts w:ascii="Cambria" w:hAnsi="Cambria" w:cs="Cambria"/>
          <w:lang w:val="cs-CZ"/>
        </w:rPr>
        <w:t xml:space="preserve">   </w:t>
      </w:r>
      <w:r w:rsidR="0003271C">
        <w:rPr>
          <w:rFonts w:ascii="Cambria" w:hAnsi="Cambria" w:cs="Cambria"/>
          <w:lang w:val="cs-CZ"/>
        </w:rPr>
        <w:t>31.1.2024</w:t>
      </w:r>
      <w:r w:rsidR="00743E5E">
        <w:rPr>
          <w:rFonts w:ascii="Cambria" w:hAnsi="Cambria" w:cs="Cambria"/>
          <w:lang w:val="cs-CZ"/>
        </w:rPr>
        <w:t xml:space="preserve">                                                  </w:t>
      </w:r>
      <w:r w:rsidR="00E25691" w:rsidRPr="003D7548">
        <w:rPr>
          <w:rFonts w:ascii="Cambria" w:hAnsi="Cambria" w:cs="Cambria"/>
          <w:lang w:val="cs-CZ"/>
        </w:rPr>
        <w:t>V</w:t>
      </w:r>
      <w:bookmarkStart w:id="0" w:name="Text4"/>
      <w:r w:rsidR="00753FD6" w:rsidRPr="003D7548">
        <w:rPr>
          <w:rFonts w:ascii="Cambria" w:hAnsi="Cambria" w:cs="Cambria"/>
          <w:lang w:val="cs-CZ"/>
        </w:rPr>
        <w:t>e Střelicích, dne</w:t>
      </w:r>
      <w:bookmarkEnd w:id="0"/>
      <w:r w:rsidR="00493E2C" w:rsidRPr="003D7548">
        <w:rPr>
          <w:rFonts w:ascii="Cambria" w:hAnsi="Cambria" w:cs="Cambria"/>
          <w:lang w:val="cs-CZ"/>
        </w:rPr>
        <w:t xml:space="preserve">  </w:t>
      </w:r>
      <w:r w:rsidR="0003271C">
        <w:rPr>
          <w:rFonts w:ascii="Cambria" w:hAnsi="Cambria" w:cs="Cambria"/>
          <w:lang w:val="cs-CZ"/>
        </w:rPr>
        <w:t>31.1.2024</w:t>
      </w:r>
    </w:p>
    <w:p w14:paraId="0EA43132" w14:textId="77777777" w:rsidR="00753FD6" w:rsidRPr="00264963" w:rsidRDefault="00753FD6" w:rsidP="00753FD6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14:paraId="4C0011D2" w14:textId="23A26B51" w:rsidR="00E25691" w:rsidRPr="00264963" w:rsidRDefault="00694B9C" w:rsidP="00E25691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>…………………………………………………………</w:t>
      </w:r>
      <w:r w:rsidR="00743E5E">
        <w:rPr>
          <w:rFonts w:ascii="Cambria" w:hAnsi="Cambria" w:cs="Cambria"/>
          <w:lang w:val="cs-CZ"/>
        </w:rPr>
        <w:t xml:space="preserve">                                </w:t>
      </w:r>
      <w:r w:rsidR="00E25691" w:rsidRPr="00264963">
        <w:rPr>
          <w:rFonts w:ascii="Cambria" w:hAnsi="Cambria" w:cs="Cambria"/>
          <w:lang w:val="cs-CZ"/>
        </w:rPr>
        <w:t>…………………………………………………….</w:t>
      </w:r>
    </w:p>
    <w:p w14:paraId="39B88A25" w14:textId="43DEE36F" w:rsidR="00E25691" w:rsidRPr="00264963" w:rsidRDefault="00C50971" w:rsidP="00E25691">
      <w:pPr>
        <w:tabs>
          <w:tab w:val="left" w:pos="5387"/>
        </w:tabs>
        <w:spacing w:after="0" w:line="240" w:lineRule="auto"/>
        <w:jc w:val="both"/>
        <w:rPr>
          <w:rFonts w:ascii="Cambria" w:hAnsi="Cambria"/>
          <w:b/>
          <w:bCs/>
          <w:iCs/>
          <w:lang w:val="cs-CZ"/>
        </w:rPr>
      </w:pPr>
      <w:r w:rsidRPr="00C50971">
        <w:rPr>
          <w:rFonts w:ascii="Cambria" w:hAnsi="Cambria"/>
          <w:b/>
          <w:bCs/>
          <w:iCs/>
          <w:lang w:val="cs-CZ"/>
        </w:rPr>
        <w:t>Zámeček Střelice, příspěvková organizace</w:t>
      </w:r>
      <w:r w:rsidR="00743E5E">
        <w:rPr>
          <w:rFonts w:ascii="Cambria" w:hAnsi="Cambria"/>
          <w:b/>
          <w:bCs/>
          <w:iCs/>
          <w:lang w:val="cs-CZ"/>
        </w:rPr>
        <w:t xml:space="preserve">                    </w:t>
      </w:r>
      <w:proofErr w:type="spellStart"/>
      <w:r w:rsidR="00743E5E">
        <w:rPr>
          <w:rFonts w:ascii="Cambria" w:hAnsi="Cambria"/>
          <w:b/>
          <w:bCs/>
          <w:iCs/>
          <w:lang w:val="cs-CZ"/>
        </w:rPr>
        <w:t>Artspect</w:t>
      </w:r>
      <w:proofErr w:type="spellEnd"/>
      <w:r w:rsidR="00743E5E">
        <w:rPr>
          <w:rFonts w:ascii="Cambria" w:hAnsi="Cambria"/>
          <w:b/>
          <w:bCs/>
          <w:iCs/>
          <w:lang w:val="cs-CZ"/>
        </w:rPr>
        <w:t>, a.s.</w:t>
      </w:r>
    </w:p>
    <w:p w14:paraId="779873A5" w14:textId="4E1AA00A" w:rsidR="003C60C2" w:rsidRPr="00264963" w:rsidRDefault="00C50971" w:rsidP="00F71815">
      <w:pPr>
        <w:tabs>
          <w:tab w:val="left" w:pos="5387"/>
        </w:tabs>
        <w:ind w:left="5385" w:hanging="5385"/>
        <w:jc w:val="both"/>
        <w:rPr>
          <w:rFonts w:ascii="Cambria" w:hAnsi="Cambria" w:cs="Cambria"/>
          <w:lang w:val="cs-CZ"/>
        </w:rPr>
      </w:pPr>
      <w:r w:rsidRPr="00C50971">
        <w:rPr>
          <w:rFonts w:ascii="Cambria" w:hAnsi="Cambria" w:cs="Cambria"/>
          <w:lang w:val="cs-CZ"/>
        </w:rPr>
        <w:t xml:space="preserve">Mgr. </w:t>
      </w:r>
      <w:r w:rsidR="00143A22">
        <w:rPr>
          <w:rFonts w:ascii="Cambria" w:hAnsi="Cambria" w:cs="Cambria"/>
          <w:lang w:val="cs-CZ"/>
        </w:rPr>
        <w:t>Zbyněk Tureček</w:t>
      </w:r>
      <w:r w:rsidRPr="00C50971">
        <w:rPr>
          <w:rFonts w:ascii="Cambria" w:hAnsi="Cambria" w:cs="Cambria"/>
          <w:lang w:val="cs-CZ"/>
        </w:rPr>
        <w:t xml:space="preserve">, </w:t>
      </w:r>
      <w:r w:rsidR="00143A22">
        <w:rPr>
          <w:rFonts w:ascii="Cambria" w:hAnsi="Cambria" w:cs="Cambria"/>
          <w:lang w:val="cs-CZ"/>
        </w:rPr>
        <w:t>pověřený řízením organizace</w:t>
      </w:r>
      <w:r w:rsidR="00743E5E">
        <w:rPr>
          <w:rFonts w:ascii="Cambria" w:hAnsi="Cambria" w:cs="Cambria"/>
          <w:lang w:val="cs-CZ"/>
        </w:rPr>
        <w:t xml:space="preserve">         Jaroslav Burian, předseda představenstva</w:t>
      </w:r>
    </w:p>
    <w:sectPr w:rsidR="003C60C2" w:rsidRPr="00264963" w:rsidSect="009652B9">
      <w:footerReference w:type="default" r:id="rId8"/>
      <w:footerReference w:type="first" r:id="rId9"/>
      <w:pgSz w:w="11906" w:h="16838"/>
      <w:pgMar w:top="1523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F370" w14:textId="77777777" w:rsidR="009652B9" w:rsidRPr="00AF3C37" w:rsidRDefault="009652B9" w:rsidP="00B80DA7">
      <w:pPr>
        <w:spacing w:after="0" w:line="240" w:lineRule="auto"/>
      </w:pPr>
      <w:r>
        <w:separator/>
      </w:r>
    </w:p>
  </w:endnote>
  <w:endnote w:type="continuationSeparator" w:id="0">
    <w:p w14:paraId="7E373C93" w14:textId="77777777" w:rsidR="009652B9" w:rsidRPr="00AF3C37" w:rsidRDefault="009652B9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14717"/>
      <w:docPartObj>
        <w:docPartGallery w:val="Page Numbers (Bottom of Page)"/>
        <w:docPartUnique/>
      </w:docPartObj>
    </w:sdtPr>
    <w:sdtContent>
      <w:p w14:paraId="3F159E04" w14:textId="77777777" w:rsidR="00694B9C" w:rsidRDefault="00A31491">
        <w:pPr>
          <w:pStyle w:val="Zpat"/>
          <w:jc w:val="center"/>
        </w:pPr>
        <w:r>
          <w:fldChar w:fldCharType="begin"/>
        </w:r>
        <w:r w:rsidR="00694B9C">
          <w:instrText>PAGE   \* MERGEFORMAT</w:instrText>
        </w:r>
        <w:r>
          <w:fldChar w:fldCharType="separate"/>
        </w:r>
        <w:r w:rsidR="008522ED" w:rsidRPr="008522ED">
          <w:rPr>
            <w:noProof/>
            <w:lang w:val="cs-CZ"/>
          </w:rPr>
          <w:t>9</w:t>
        </w:r>
        <w:r>
          <w:rPr>
            <w:noProof/>
            <w:lang w:val="cs-CZ"/>
          </w:rPr>
          <w:fldChar w:fldCharType="end"/>
        </w:r>
      </w:p>
    </w:sdtContent>
  </w:sdt>
  <w:p w14:paraId="3B5BDB8A" w14:textId="77777777" w:rsidR="00694B9C" w:rsidRDefault="00694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84189"/>
      <w:docPartObj>
        <w:docPartGallery w:val="Page Numbers (Bottom of Page)"/>
        <w:docPartUnique/>
      </w:docPartObj>
    </w:sdtPr>
    <w:sdtContent>
      <w:p w14:paraId="4293F07B" w14:textId="77777777" w:rsidR="00694B9C" w:rsidRDefault="00A31491">
        <w:pPr>
          <w:pStyle w:val="Zpat"/>
          <w:jc w:val="center"/>
        </w:pPr>
        <w:r>
          <w:fldChar w:fldCharType="begin"/>
        </w:r>
        <w:r w:rsidR="00694B9C">
          <w:instrText>PAGE   \* MERGEFORMAT</w:instrText>
        </w:r>
        <w:r>
          <w:fldChar w:fldCharType="separate"/>
        </w:r>
        <w:r w:rsidR="008522ED" w:rsidRPr="008522ED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14:paraId="407D7826" w14:textId="77777777" w:rsidR="00694B9C" w:rsidRDefault="0069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5E73" w14:textId="77777777" w:rsidR="009652B9" w:rsidRPr="00AF3C37" w:rsidRDefault="009652B9" w:rsidP="00B80DA7">
      <w:pPr>
        <w:spacing w:after="0" w:line="240" w:lineRule="auto"/>
      </w:pPr>
      <w:r>
        <w:separator/>
      </w:r>
    </w:p>
  </w:footnote>
  <w:footnote w:type="continuationSeparator" w:id="0">
    <w:p w14:paraId="33705AEE" w14:textId="77777777" w:rsidR="009652B9" w:rsidRPr="00AF3C37" w:rsidRDefault="009652B9" w:rsidP="00B8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 w15:restartNumberingAfterBreak="0">
    <w:nsid w:val="081823ED"/>
    <w:multiLevelType w:val="multilevel"/>
    <w:tmpl w:val="A162B70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8" w15:restartNumberingAfterBreak="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2835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9" w15:restartNumberingAfterBreak="0">
    <w:nsid w:val="17A674B0"/>
    <w:multiLevelType w:val="multilevel"/>
    <w:tmpl w:val="043CB8D2"/>
    <w:lvl w:ilvl="0">
      <w:start w:val="1"/>
      <w:numFmt w:val="upperRoman"/>
      <w:pStyle w:val="Nadpis1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ascii="Cambria" w:hAnsi="Cambria" w:cs="Times New Roman" w:hint="default"/>
        <w:b/>
        <w:bCs/>
        <w:i w:val="0"/>
        <w:iCs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0" w15:restartNumberingAfterBreak="0">
    <w:nsid w:val="274C49E8"/>
    <w:multiLevelType w:val="multilevel"/>
    <w:tmpl w:val="40AA21E8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1" w15:restartNumberingAfterBreak="0">
    <w:nsid w:val="286B4D18"/>
    <w:multiLevelType w:val="multilevel"/>
    <w:tmpl w:val="F6B63FC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2" w15:restartNumberingAfterBreak="0">
    <w:nsid w:val="2E9E273E"/>
    <w:multiLevelType w:val="multilevel"/>
    <w:tmpl w:val="444EEB1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835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3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774498"/>
    <w:multiLevelType w:val="hybridMultilevel"/>
    <w:tmpl w:val="92FC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42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A73C58"/>
    <w:multiLevelType w:val="multilevel"/>
    <w:tmpl w:val="4C001FDC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7" w15:restartNumberingAfterBreak="0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8" w15:restartNumberingAfterBreak="0">
    <w:nsid w:val="6E015D14"/>
    <w:multiLevelType w:val="multilevel"/>
    <w:tmpl w:val="BEC2C396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9" w15:restartNumberingAfterBreak="0">
    <w:nsid w:val="744D7D67"/>
    <w:multiLevelType w:val="multilevel"/>
    <w:tmpl w:val="4C001FDC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20" w15:restartNumberingAfterBreak="0">
    <w:nsid w:val="792F50F8"/>
    <w:multiLevelType w:val="hybridMultilevel"/>
    <w:tmpl w:val="DABE2E7C"/>
    <w:lvl w:ilvl="0" w:tplc="0B1A5DF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8BF8264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C8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6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0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7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1EA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0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00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D345F"/>
    <w:multiLevelType w:val="hybridMultilevel"/>
    <w:tmpl w:val="B85648C6"/>
    <w:lvl w:ilvl="0" w:tplc="1D20DE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EC2BA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BE4358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BFCFEC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C7A618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8430BB5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B783B4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A3A4532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54A018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C36150"/>
    <w:multiLevelType w:val="multilevel"/>
    <w:tmpl w:val="A22CD9AC"/>
    <w:lvl w:ilvl="0">
      <w:start w:val="1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30" w:firstLine="0"/>
      </w:pPr>
      <w:rPr>
        <w:rFonts w:hint="default"/>
        <w:b/>
        <w:bCs/>
        <w:i w:val="0"/>
        <w:iCs w:val="0"/>
      </w:rPr>
    </w:lvl>
    <w:lvl w:ilvl="2">
      <w:start w:val="4"/>
      <w:numFmt w:val="lowerLetter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num w:numId="1" w16cid:durableId="606430940">
    <w:abstractNumId w:val="13"/>
  </w:num>
  <w:num w:numId="2" w16cid:durableId="868833527">
    <w:abstractNumId w:val="20"/>
  </w:num>
  <w:num w:numId="3" w16cid:durableId="188698746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09947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127677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3719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355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722877">
    <w:abstractNumId w:val="17"/>
  </w:num>
  <w:num w:numId="9" w16cid:durableId="1351450000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0447903">
    <w:abstractNumId w:val="9"/>
  </w:num>
  <w:num w:numId="11" w16cid:durableId="374042233">
    <w:abstractNumId w:val="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92832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02795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9501113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6640094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5170047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12451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7342186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29539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138418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58420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7853857">
    <w:abstractNumId w:val="6"/>
  </w:num>
  <w:num w:numId="23" w16cid:durableId="1166477088">
    <w:abstractNumId w:val="11"/>
  </w:num>
  <w:num w:numId="24" w16cid:durableId="1287588570">
    <w:abstractNumId w:val="7"/>
  </w:num>
  <w:num w:numId="25" w16cid:durableId="669674085">
    <w:abstractNumId w:val="22"/>
  </w:num>
  <w:num w:numId="26" w16cid:durableId="705789472">
    <w:abstractNumId w:val="9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7694821">
    <w:abstractNumId w:val="18"/>
  </w:num>
  <w:num w:numId="28" w16cid:durableId="1051734321">
    <w:abstractNumId w:val="19"/>
  </w:num>
  <w:num w:numId="29" w16cid:durableId="1123303891">
    <w:abstractNumId w:val="14"/>
  </w:num>
  <w:num w:numId="30" w16cid:durableId="1433471509">
    <w:abstractNumId w:val="21"/>
  </w:num>
  <w:num w:numId="31" w16cid:durableId="715543544">
    <w:abstractNumId w:val="16"/>
  </w:num>
  <w:num w:numId="32" w16cid:durableId="632911018">
    <w:abstractNumId w:val="12"/>
  </w:num>
  <w:num w:numId="33" w16cid:durableId="465390646">
    <w:abstractNumId w:val="9"/>
  </w:num>
  <w:num w:numId="34" w16cid:durableId="164713015">
    <w:abstractNumId w:val="9"/>
  </w:num>
  <w:num w:numId="35" w16cid:durableId="1623265006">
    <w:abstractNumId w:val="15"/>
    <w:lvlOverride w:ilvl="0">
      <w:startOverride w:val="1"/>
    </w:lvlOverride>
    <w:lvlOverride w:ilvl="1">
      <w:startOverride w:val="8"/>
    </w:lvlOverride>
  </w:num>
  <w:num w:numId="36" w16cid:durableId="1224028506">
    <w:abstractNumId w:val="9"/>
  </w:num>
  <w:num w:numId="37" w16cid:durableId="2057970231">
    <w:abstractNumId w:val="9"/>
  </w:num>
  <w:num w:numId="38" w16cid:durableId="560865610">
    <w:abstractNumId w:val="9"/>
  </w:num>
  <w:num w:numId="39" w16cid:durableId="1434395736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53"/>
    <w:rsid w:val="00000E4E"/>
    <w:rsid w:val="0000262B"/>
    <w:rsid w:val="0000280E"/>
    <w:rsid w:val="000101C8"/>
    <w:rsid w:val="00011E36"/>
    <w:rsid w:val="00013401"/>
    <w:rsid w:val="0001407E"/>
    <w:rsid w:val="000159FE"/>
    <w:rsid w:val="00017919"/>
    <w:rsid w:val="00017DD7"/>
    <w:rsid w:val="0002054E"/>
    <w:rsid w:val="0002101A"/>
    <w:rsid w:val="00021991"/>
    <w:rsid w:val="00022A39"/>
    <w:rsid w:val="00022B20"/>
    <w:rsid w:val="00022F75"/>
    <w:rsid w:val="000233C9"/>
    <w:rsid w:val="00023FEA"/>
    <w:rsid w:val="0002445D"/>
    <w:rsid w:val="000245B0"/>
    <w:rsid w:val="000246A5"/>
    <w:rsid w:val="000246C3"/>
    <w:rsid w:val="00024E34"/>
    <w:rsid w:val="000250A4"/>
    <w:rsid w:val="000258FE"/>
    <w:rsid w:val="00025E13"/>
    <w:rsid w:val="000261B1"/>
    <w:rsid w:val="000268BE"/>
    <w:rsid w:val="0002767D"/>
    <w:rsid w:val="0003271C"/>
    <w:rsid w:val="00032880"/>
    <w:rsid w:val="00032CBA"/>
    <w:rsid w:val="00033735"/>
    <w:rsid w:val="000354FF"/>
    <w:rsid w:val="000358DE"/>
    <w:rsid w:val="00036F7E"/>
    <w:rsid w:val="000373E7"/>
    <w:rsid w:val="00041826"/>
    <w:rsid w:val="000431E1"/>
    <w:rsid w:val="0004481D"/>
    <w:rsid w:val="000469E5"/>
    <w:rsid w:val="00047744"/>
    <w:rsid w:val="00047F82"/>
    <w:rsid w:val="00050480"/>
    <w:rsid w:val="000511C3"/>
    <w:rsid w:val="000522F8"/>
    <w:rsid w:val="00053A84"/>
    <w:rsid w:val="0005657C"/>
    <w:rsid w:val="00057951"/>
    <w:rsid w:val="00057AEE"/>
    <w:rsid w:val="000602CD"/>
    <w:rsid w:val="00061AE9"/>
    <w:rsid w:val="0006204F"/>
    <w:rsid w:val="00063CBB"/>
    <w:rsid w:val="00065744"/>
    <w:rsid w:val="000658F8"/>
    <w:rsid w:val="000665AA"/>
    <w:rsid w:val="000667AE"/>
    <w:rsid w:val="00066B53"/>
    <w:rsid w:val="0006768A"/>
    <w:rsid w:val="000677D9"/>
    <w:rsid w:val="00070115"/>
    <w:rsid w:val="0007126C"/>
    <w:rsid w:val="00072D15"/>
    <w:rsid w:val="00074FAB"/>
    <w:rsid w:val="00075C54"/>
    <w:rsid w:val="00075F6B"/>
    <w:rsid w:val="00080C6B"/>
    <w:rsid w:val="00081FCA"/>
    <w:rsid w:val="0008284F"/>
    <w:rsid w:val="000840EA"/>
    <w:rsid w:val="00084178"/>
    <w:rsid w:val="00084A8F"/>
    <w:rsid w:val="00085202"/>
    <w:rsid w:val="000856BC"/>
    <w:rsid w:val="0008582E"/>
    <w:rsid w:val="00085A17"/>
    <w:rsid w:val="00085B3C"/>
    <w:rsid w:val="00085CCB"/>
    <w:rsid w:val="0008668A"/>
    <w:rsid w:val="00086C36"/>
    <w:rsid w:val="00087E5A"/>
    <w:rsid w:val="000913AB"/>
    <w:rsid w:val="00091B3B"/>
    <w:rsid w:val="00091C2F"/>
    <w:rsid w:val="00092254"/>
    <w:rsid w:val="000931BF"/>
    <w:rsid w:val="00093537"/>
    <w:rsid w:val="00093A65"/>
    <w:rsid w:val="000950B6"/>
    <w:rsid w:val="000951AE"/>
    <w:rsid w:val="00095FD9"/>
    <w:rsid w:val="0009705D"/>
    <w:rsid w:val="000971AE"/>
    <w:rsid w:val="000976D9"/>
    <w:rsid w:val="000A1662"/>
    <w:rsid w:val="000A2E2B"/>
    <w:rsid w:val="000A331E"/>
    <w:rsid w:val="000A4DDA"/>
    <w:rsid w:val="000A6A2A"/>
    <w:rsid w:val="000A775F"/>
    <w:rsid w:val="000A7A09"/>
    <w:rsid w:val="000B0FC1"/>
    <w:rsid w:val="000B201E"/>
    <w:rsid w:val="000B31ED"/>
    <w:rsid w:val="000B38C5"/>
    <w:rsid w:val="000B3DDE"/>
    <w:rsid w:val="000B42BA"/>
    <w:rsid w:val="000B48BA"/>
    <w:rsid w:val="000B490D"/>
    <w:rsid w:val="000B5905"/>
    <w:rsid w:val="000B5BB8"/>
    <w:rsid w:val="000B5F12"/>
    <w:rsid w:val="000B6549"/>
    <w:rsid w:val="000B76B4"/>
    <w:rsid w:val="000B76CB"/>
    <w:rsid w:val="000C002D"/>
    <w:rsid w:val="000C0195"/>
    <w:rsid w:val="000C0989"/>
    <w:rsid w:val="000C0AD5"/>
    <w:rsid w:val="000C18CB"/>
    <w:rsid w:val="000C2BBA"/>
    <w:rsid w:val="000C2E80"/>
    <w:rsid w:val="000C4083"/>
    <w:rsid w:val="000C54D5"/>
    <w:rsid w:val="000C60DE"/>
    <w:rsid w:val="000D31C9"/>
    <w:rsid w:val="000D378B"/>
    <w:rsid w:val="000D4134"/>
    <w:rsid w:val="000D5160"/>
    <w:rsid w:val="000D5266"/>
    <w:rsid w:val="000D5349"/>
    <w:rsid w:val="000D5DFA"/>
    <w:rsid w:val="000D603B"/>
    <w:rsid w:val="000D78BC"/>
    <w:rsid w:val="000E088F"/>
    <w:rsid w:val="000E28EE"/>
    <w:rsid w:val="000E6B5A"/>
    <w:rsid w:val="000E6E0D"/>
    <w:rsid w:val="000E7FC9"/>
    <w:rsid w:val="000F0E7B"/>
    <w:rsid w:val="000F1587"/>
    <w:rsid w:val="000F2847"/>
    <w:rsid w:val="000F29BB"/>
    <w:rsid w:val="000F2A08"/>
    <w:rsid w:val="000F3170"/>
    <w:rsid w:val="000F3593"/>
    <w:rsid w:val="000F4218"/>
    <w:rsid w:val="000F5A63"/>
    <w:rsid w:val="000F6D3D"/>
    <w:rsid w:val="000F790D"/>
    <w:rsid w:val="0010232E"/>
    <w:rsid w:val="00103305"/>
    <w:rsid w:val="00104511"/>
    <w:rsid w:val="0010460B"/>
    <w:rsid w:val="0010692D"/>
    <w:rsid w:val="00106F9A"/>
    <w:rsid w:val="00107171"/>
    <w:rsid w:val="00110210"/>
    <w:rsid w:val="0011031C"/>
    <w:rsid w:val="00110639"/>
    <w:rsid w:val="00111727"/>
    <w:rsid w:val="0011184F"/>
    <w:rsid w:val="0011190C"/>
    <w:rsid w:val="001123C5"/>
    <w:rsid w:val="001125CE"/>
    <w:rsid w:val="00113371"/>
    <w:rsid w:val="001133F2"/>
    <w:rsid w:val="00114EC0"/>
    <w:rsid w:val="001151EC"/>
    <w:rsid w:val="001166C7"/>
    <w:rsid w:val="00120337"/>
    <w:rsid w:val="00120B45"/>
    <w:rsid w:val="00122F46"/>
    <w:rsid w:val="001235B2"/>
    <w:rsid w:val="0012428C"/>
    <w:rsid w:val="001242C6"/>
    <w:rsid w:val="001243B1"/>
    <w:rsid w:val="0012475A"/>
    <w:rsid w:val="00125A7B"/>
    <w:rsid w:val="00125D70"/>
    <w:rsid w:val="0012679B"/>
    <w:rsid w:val="0012689E"/>
    <w:rsid w:val="001279E2"/>
    <w:rsid w:val="00130611"/>
    <w:rsid w:val="001308D9"/>
    <w:rsid w:val="001315D7"/>
    <w:rsid w:val="00133F63"/>
    <w:rsid w:val="00135737"/>
    <w:rsid w:val="00135A61"/>
    <w:rsid w:val="0013606B"/>
    <w:rsid w:val="001374F8"/>
    <w:rsid w:val="001405D2"/>
    <w:rsid w:val="0014162E"/>
    <w:rsid w:val="0014178A"/>
    <w:rsid w:val="00141BB6"/>
    <w:rsid w:val="00142567"/>
    <w:rsid w:val="00142ED4"/>
    <w:rsid w:val="00143A22"/>
    <w:rsid w:val="001440F3"/>
    <w:rsid w:val="00144230"/>
    <w:rsid w:val="001450B7"/>
    <w:rsid w:val="0014780C"/>
    <w:rsid w:val="00147C6F"/>
    <w:rsid w:val="00150792"/>
    <w:rsid w:val="00150C47"/>
    <w:rsid w:val="00151220"/>
    <w:rsid w:val="00151304"/>
    <w:rsid w:val="00151492"/>
    <w:rsid w:val="00151F1B"/>
    <w:rsid w:val="00152132"/>
    <w:rsid w:val="001522CE"/>
    <w:rsid w:val="00152324"/>
    <w:rsid w:val="001523C2"/>
    <w:rsid w:val="00152662"/>
    <w:rsid w:val="00153FA6"/>
    <w:rsid w:val="00154997"/>
    <w:rsid w:val="0015513E"/>
    <w:rsid w:val="00155ECF"/>
    <w:rsid w:val="001560C3"/>
    <w:rsid w:val="00156D0A"/>
    <w:rsid w:val="001606B9"/>
    <w:rsid w:val="00160C79"/>
    <w:rsid w:val="00160DDC"/>
    <w:rsid w:val="0016192A"/>
    <w:rsid w:val="00161A39"/>
    <w:rsid w:val="00162EAD"/>
    <w:rsid w:val="001634AA"/>
    <w:rsid w:val="00165759"/>
    <w:rsid w:val="00165F65"/>
    <w:rsid w:val="00166095"/>
    <w:rsid w:val="001662CF"/>
    <w:rsid w:val="00166A85"/>
    <w:rsid w:val="00170C68"/>
    <w:rsid w:val="00171EBC"/>
    <w:rsid w:val="001729AF"/>
    <w:rsid w:val="00172CB0"/>
    <w:rsid w:val="001751E5"/>
    <w:rsid w:val="00175E7F"/>
    <w:rsid w:val="00175F26"/>
    <w:rsid w:val="00176AE7"/>
    <w:rsid w:val="00176F55"/>
    <w:rsid w:val="001774DB"/>
    <w:rsid w:val="00177A3A"/>
    <w:rsid w:val="00180B90"/>
    <w:rsid w:val="001816B1"/>
    <w:rsid w:val="00181CC6"/>
    <w:rsid w:val="00182CE8"/>
    <w:rsid w:val="001832FF"/>
    <w:rsid w:val="00184392"/>
    <w:rsid w:val="00185355"/>
    <w:rsid w:val="00185574"/>
    <w:rsid w:val="00186BDF"/>
    <w:rsid w:val="00190764"/>
    <w:rsid w:val="0019295C"/>
    <w:rsid w:val="001929AF"/>
    <w:rsid w:val="00193ED2"/>
    <w:rsid w:val="001943F3"/>
    <w:rsid w:val="00194F24"/>
    <w:rsid w:val="00195897"/>
    <w:rsid w:val="00195BF0"/>
    <w:rsid w:val="00196245"/>
    <w:rsid w:val="00197A05"/>
    <w:rsid w:val="00197F25"/>
    <w:rsid w:val="001A08F8"/>
    <w:rsid w:val="001A0F00"/>
    <w:rsid w:val="001A11CB"/>
    <w:rsid w:val="001A2109"/>
    <w:rsid w:val="001A38E7"/>
    <w:rsid w:val="001A4E66"/>
    <w:rsid w:val="001A599F"/>
    <w:rsid w:val="001A7215"/>
    <w:rsid w:val="001A7461"/>
    <w:rsid w:val="001B021D"/>
    <w:rsid w:val="001B0705"/>
    <w:rsid w:val="001B0BC3"/>
    <w:rsid w:val="001B1C62"/>
    <w:rsid w:val="001B21E6"/>
    <w:rsid w:val="001B2E51"/>
    <w:rsid w:val="001B417F"/>
    <w:rsid w:val="001B6558"/>
    <w:rsid w:val="001B6F60"/>
    <w:rsid w:val="001B74FC"/>
    <w:rsid w:val="001C0739"/>
    <w:rsid w:val="001C0BE6"/>
    <w:rsid w:val="001C174E"/>
    <w:rsid w:val="001C1A2A"/>
    <w:rsid w:val="001C1DA9"/>
    <w:rsid w:val="001C1F0B"/>
    <w:rsid w:val="001C229A"/>
    <w:rsid w:val="001C2678"/>
    <w:rsid w:val="001C26B4"/>
    <w:rsid w:val="001C36BE"/>
    <w:rsid w:val="001C4BEA"/>
    <w:rsid w:val="001C58A5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4760"/>
    <w:rsid w:val="001D5233"/>
    <w:rsid w:val="001D5322"/>
    <w:rsid w:val="001D6F0D"/>
    <w:rsid w:val="001D730A"/>
    <w:rsid w:val="001E3D7B"/>
    <w:rsid w:val="001E4D88"/>
    <w:rsid w:val="001E59A5"/>
    <w:rsid w:val="001E6B97"/>
    <w:rsid w:val="001E7067"/>
    <w:rsid w:val="001E778F"/>
    <w:rsid w:val="001E7C0A"/>
    <w:rsid w:val="001F02AF"/>
    <w:rsid w:val="001F25DE"/>
    <w:rsid w:val="001F4939"/>
    <w:rsid w:val="001F4C0E"/>
    <w:rsid w:val="001F577C"/>
    <w:rsid w:val="001F68BE"/>
    <w:rsid w:val="0020014B"/>
    <w:rsid w:val="00200330"/>
    <w:rsid w:val="0020102A"/>
    <w:rsid w:val="00201EF2"/>
    <w:rsid w:val="002022FC"/>
    <w:rsid w:val="002025E6"/>
    <w:rsid w:val="0020294F"/>
    <w:rsid w:val="00203084"/>
    <w:rsid w:val="00203401"/>
    <w:rsid w:val="002034FD"/>
    <w:rsid w:val="00203718"/>
    <w:rsid w:val="00206692"/>
    <w:rsid w:val="0020767D"/>
    <w:rsid w:val="0020779D"/>
    <w:rsid w:val="00207890"/>
    <w:rsid w:val="00207EFA"/>
    <w:rsid w:val="00210049"/>
    <w:rsid w:val="00211DB6"/>
    <w:rsid w:val="00211F26"/>
    <w:rsid w:val="0021261D"/>
    <w:rsid w:val="00212A23"/>
    <w:rsid w:val="00212A2B"/>
    <w:rsid w:val="00212BC1"/>
    <w:rsid w:val="00212F85"/>
    <w:rsid w:val="002133CB"/>
    <w:rsid w:val="002133FD"/>
    <w:rsid w:val="00215F42"/>
    <w:rsid w:val="002160C5"/>
    <w:rsid w:val="00217086"/>
    <w:rsid w:val="002175FF"/>
    <w:rsid w:val="002228BE"/>
    <w:rsid w:val="00222ADC"/>
    <w:rsid w:val="00224B02"/>
    <w:rsid w:val="00224BE2"/>
    <w:rsid w:val="00224C30"/>
    <w:rsid w:val="00225DAD"/>
    <w:rsid w:val="00226D17"/>
    <w:rsid w:val="00226FE7"/>
    <w:rsid w:val="00227451"/>
    <w:rsid w:val="00227E4E"/>
    <w:rsid w:val="00230795"/>
    <w:rsid w:val="00232EFD"/>
    <w:rsid w:val="002331CE"/>
    <w:rsid w:val="002333F5"/>
    <w:rsid w:val="002336B8"/>
    <w:rsid w:val="00233885"/>
    <w:rsid w:val="00234781"/>
    <w:rsid w:val="00234EAF"/>
    <w:rsid w:val="00235068"/>
    <w:rsid w:val="00235080"/>
    <w:rsid w:val="002358BB"/>
    <w:rsid w:val="00236473"/>
    <w:rsid w:val="00236B1B"/>
    <w:rsid w:val="00241095"/>
    <w:rsid w:val="00241635"/>
    <w:rsid w:val="00242A8E"/>
    <w:rsid w:val="002435E1"/>
    <w:rsid w:val="0024383C"/>
    <w:rsid w:val="00243B05"/>
    <w:rsid w:val="002448E6"/>
    <w:rsid w:val="00246EDF"/>
    <w:rsid w:val="00247A55"/>
    <w:rsid w:val="00250035"/>
    <w:rsid w:val="002504A6"/>
    <w:rsid w:val="00250BAB"/>
    <w:rsid w:val="00250F8B"/>
    <w:rsid w:val="00251723"/>
    <w:rsid w:val="00251FD1"/>
    <w:rsid w:val="00252006"/>
    <w:rsid w:val="002540FB"/>
    <w:rsid w:val="002543D6"/>
    <w:rsid w:val="00255134"/>
    <w:rsid w:val="0025593C"/>
    <w:rsid w:val="002561D1"/>
    <w:rsid w:val="00256CC6"/>
    <w:rsid w:val="00260322"/>
    <w:rsid w:val="00260C40"/>
    <w:rsid w:val="0026238A"/>
    <w:rsid w:val="002628AD"/>
    <w:rsid w:val="002639E6"/>
    <w:rsid w:val="00264963"/>
    <w:rsid w:val="002659AD"/>
    <w:rsid w:val="00266982"/>
    <w:rsid w:val="0026713F"/>
    <w:rsid w:val="00267771"/>
    <w:rsid w:val="00267ABF"/>
    <w:rsid w:val="00270467"/>
    <w:rsid w:val="00270D15"/>
    <w:rsid w:val="00271288"/>
    <w:rsid w:val="00272F78"/>
    <w:rsid w:val="002732C1"/>
    <w:rsid w:val="00273B3C"/>
    <w:rsid w:val="002751AF"/>
    <w:rsid w:val="00280D43"/>
    <w:rsid w:val="0028102D"/>
    <w:rsid w:val="002833E2"/>
    <w:rsid w:val="00286619"/>
    <w:rsid w:val="0028697E"/>
    <w:rsid w:val="00287119"/>
    <w:rsid w:val="00287439"/>
    <w:rsid w:val="002909D8"/>
    <w:rsid w:val="0029117A"/>
    <w:rsid w:val="00292EB8"/>
    <w:rsid w:val="0029358E"/>
    <w:rsid w:val="00293D6E"/>
    <w:rsid w:val="0029454C"/>
    <w:rsid w:val="00295AD5"/>
    <w:rsid w:val="00295EFC"/>
    <w:rsid w:val="002961E6"/>
    <w:rsid w:val="002966CF"/>
    <w:rsid w:val="00297219"/>
    <w:rsid w:val="00297407"/>
    <w:rsid w:val="00297BA0"/>
    <w:rsid w:val="002A1217"/>
    <w:rsid w:val="002A12E1"/>
    <w:rsid w:val="002A1E0F"/>
    <w:rsid w:val="002A4243"/>
    <w:rsid w:val="002A549A"/>
    <w:rsid w:val="002A6C9F"/>
    <w:rsid w:val="002A6F8E"/>
    <w:rsid w:val="002A70C7"/>
    <w:rsid w:val="002A7482"/>
    <w:rsid w:val="002A7BB4"/>
    <w:rsid w:val="002B01B8"/>
    <w:rsid w:val="002B0829"/>
    <w:rsid w:val="002B0A0B"/>
    <w:rsid w:val="002B0D9F"/>
    <w:rsid w:val="002B321C"/>
    <w:rsid w:val="002B430C"/>
    <w:rsid w:val="002B565B"/>
    <w:rsid w:val="002B5A69"/>
    <w:rsid w:val="002B5D9D"/>
    <w:rsid w:val="002B5DDD"/>
    <w:rsid w:val="002B5FD4"/>
    <w:rsid w:val="002B603C"/>
    <w:rsid w:val="002B6CCF"/>
    <w:rsid w:val="002B7F2F"/>
    <w:rsid w:val="002C2722"/>
    <w:rsid w:val="002C2EEA"/>
    <w:rsid w:val="002C3C6A"/>
    <w:rsid w:val="002C3C87"/>
    <w:rsid w:val="002C4736"/>
    <w:rsid w:val="002C4D63"/>
    <w:rsid w:val="002C602A"/>
    <w:rsid w:val="002C66B8"/>
    <w:rsid w:val="002C70C0"/>
    <w:rsid w:val="002C71C0"/>
    <w:rsid w:val="002C7708"/>
    <w:rsid w:val="002D037C"/>
    <w:rsid w:val="002D153A"/>
    <w:rsid w:val="002D2A1F"/>
    <w:rsid w:val="002D4FF4"/>
    <w:rsid w:val="002D57AF"/>
    <w:rsid w:val="002D616A"/>
    <w:rsid w:val="002E19C2"/>
    <w:rsid w:val="002E38E2"/>
    <w:rsid w:val="002E49FC"/>
    <w:rsid w:val="002E51B8"/>
    <w:rsid w:val="002E697D"/>
    <w:rsid w:val="002F3A1A"/>
    <w:rsid w:val="002F4A21"/>
    <w:rsid w:val="002F541C"/>
    <w:rsid w:val="002F72BD"/>
    <w:rsid w:val="002F75AC"/>
    <w:rsid w:val="002F7670"/>
    <w:rsid w:val="00300262"/>
    <w:rsid w:val="0030038A"/>
    <w:rsid w:val="0030103D"/>
    <w:rsid w:val="0030206D"/>
    <w:rsid w:val="00303703"/>
    <w:rsid w:val="00304E25"/>
    <w:rsid w:val="003051A9"/>
    <w:rsid w:val="003057D1"/>
    <w:rsid w:val="00305D1C"/>
    <w:rsid w:val="003066E6"/>
    <w:rsid w:val="00306DA5"/>
    <w:rsid w:val="00307B7F"/>
    <w:rsid w:val="00310EB8"/>
    <w:rsid w:val="00310F4D"/>
    <w:rsid w:val="003118CF"/>
    <w:rsid w:val="00312513"/>
    <w:rsid w:val="00312C1A"/>
    <w:rsid w:val="00313D2E"/>
    <w:rsid w:val="00315708"/>
    <w:rsid w:val="00315C71"/>
    <w:rsid w:val="00315D25"/>
    <w:rsid w:val="00316406"/>
    <w:rsid w:val="003205DD"/>
    <w:rsid w:val="003224AE"/>
    <w:rsid w:val="00323970"/>
    <w:rsid w:val="00324E30"/>
    <w:rsid w:val="00324F66"/>
    <w:rsid w:val="003260B4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AA8"/>
    <w:rsid w:val="00335D59"/>
    <w:rsid w:val="003367B2"/>
    <w:rsid w:val="003368B9"/>
    <w:rsid w:val="003373B7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26C"/>
    <w:rsid w:val="0034444B"/>
    <w:rsid w:val="0034496C"/>
    <w:rsid w:val="00345C67"/>
    <w:rsid w:val="00346633"/>
    <w:rsid w:val="003473FA"/>
    <w:rsid w:val="0035004D"/>
    <w:rsid w:val="003503D2"/>
    <w:rsid w:val="00350C65"/>
    <w:rsid w:val="00350F45"/>
    <w:rsid w:val="003510F5"/>
    <w:rsid w:val="003515F8"/>
    <w:rsid w:val="00352474"/>
    <w:rsid w:val="00353328"/>
    <w:rsid w:val="00356033"/>
    <w:rsid w:val="003568DA"/>
    <w:rsid w:val="00360A31"/>
    <w:rsid w:val="00360DF8"/>
    <w:rsid w:val="00362374"/>
    <w:rsid w:val="00363770"/>
    <w:rsid w:val="00363FBB"/>
    <w:rsid w:val="0036540E"/>
    <w:rsid w:val="003656C8"/>
    <w:rsid w:val="00366CC8"/>
    <w:rsid w:val="00367467"/>
    <w:rsid w:val="0037109D"/>
    <w:rsid w:val="00371441"/>
    <w:rsid w:val="003714B0"/>
    <w:rsid w:val="00371A14"/>
    <w:rsid w:val="00371B30"/>
    <w:rsid w:val="00372D49"/>
    <w:rsid w:val="003736B9"/>
    <w:rsid w:val="00375B17"/>
    <w:rsid w:val="00376A70"/>
    <w:rsid w:val="00377B15"/>
    <w:rsid w:val="0038156F"/>
    <w:rsid w:val="0038219F"/>
    <w:rsid w:val="00383912"/>
    <w:rsid w:val="0038483F"/>
    <w:rsid w:val="00384C15"/>
    <w:rsid w:val="003855AD"/>
    <w:rsid w:val="00385B5A"/>
    <w:rsid w:val="0038674F"/>
    <w:rsid w:val="00386C90"/>
    <w:rsid w:val="0038720D"/>
    <w:rsid w:val="00394F16"/>
    <w:rsid w:val="00396C9C"/>
    <w:rsid w:val="00396DA1"/>
    <w:rsid w:val="003A00AE"/>
    <w:rsid w:val="003A0C46"/>
    <w:rsid w:val="003A1475"/>
    <w:rsid w:val="003A16AD"/>
    <w:rsid w:val="003A1D54"/>
    <w:rsid w:val="003A1F92"/>
    <w:rsid w:val="003A27D9"/>
    <w:rsid w:val="003A2E41"/>
    <w:rsid w:val="003A30BE"/>
    <w:rsid w:val="003A527C"/>
    <w:rsid w:val="003A596A"/>
    <w:rsid w:val="003A7335"/>
    <w:rsid w:val="003B0036"/>
    <w:rsid w:val="003B06A7"/>
    <w:rsid w:val="003B0BBC"/>
    <w:rsid w:val="003B1683"/>
    <w:rsid w:val="003B1B3D"/>
    <w:rsid w:val="003B2114"/>
    <w:rsid w:val="003B2776"/>
    <w:rsid w:val="003B4D75"/>
    <w:rsid w:val="003B5DDA"/>
    <w:rsid w:val="003B64A5"/>
    <w:rsid w:val="003B7749"/>
    <w:rsid w:val="003B7FB7"/>
    <w:rsid w:val="003C00D2"/>
    <w:rsid w:val="003C0596"/>
    <w:rsid w:val="003C11C9"/>
    <w:rsid w:val="003C15E7"/>
    <w:rsid w:val="003C25B7"/>
    <w:rsid w:val="003C3605"/>
    <w:rsid w:val="003C4885"/>
    <w:rsid w:val="003C4E2C"/>
    <w:rsid w:val="003C51DB"/>
    <w:rsid w:val="003C56F2"/>
    <w:rsid w:val="003C5B52"/>
    <w:rsid w:val="003C60C2"/>
    <w:rsid w:val="003C622F"/>
    <w:rsid w:val="003C7167"/>
    <w:rsid w:val="003D03C7"/>
    <w:rsid w:val="003D108F"/>
    <w:rsid w:val="003D12CA"/>
    <w:rsid w:val="003D2293"/>
    <w:rsid w:val="003D4328"/>
    <w:rsid w:val="003D4940"/>
    <w:rsid w:val="003D6980"/>
    <w:rsid w:val="003D6E5D"/>
    <w:rsid w:val="003D7548"/>
    <w:rsid w:val="003D7BC6"/>
    <w:rsid w:val="003D7CAF"/>
    <w:rsid w:val="003E00B5"/>
    <w:rsid w:val="003E0853"/>
    <w:rsid w:val="003E30C9"/>
    <w:rsid w:val="003E313C"/>
    <w:rsid w:val="003E61DE"/>
    <w:rsid w:val="003E652C"/>
    <w:rsid w:val="003E662A"/>
    <w:rsid w:val="003E6EC9"/>
    <w:rsid w:val="003E790D"/>
    <w:rsid w:val="003F0695"/>
    <w:rsid w:val="003F073E"/>
    <w:rsid w:val="003F077D"/>
    <w:rsid w:val="003F0EA2"/>
    <w:rsid w:val="003F165F"/>
    <w:rsid w:val="003F1F9C"/>
    <w:rsid w:val="003F2112"/>
    <w:rsid w:val="003F2255"/>
    <w:rsid w:val="003F2BEF"/>
    <w:rsid w:val="003F3BF4"/>
    <w:rsid w:val="003F3EAB"/>
    <w:rsid w:val="003F4CA3"/>
    <w:rsid w:val="003F544D"/>
    <w:rsid w:val="003F5FC4"/>
    <w:rsid w:val="003F643E"/>
    <w:rsid w:val="003F68E4"/>
    <w:rsid w:val="004005C3"/>
    <w:rsid w:val="00401F13"/>
    <w:rsid w:val="00402B78"/>
    <w:rsid w:val="00402FFD"/>
    <w:rsid w:val="00404B94"/>
    <w:rsid w:val="00404D3C"/>
    <w:rsid w:val="00411A16"/>
    <w:rsid w:val="0041274D"/>
    <w:rsid w:val="0041427E"/>
    <w:rsid w:val="004142BC"/>
    <w:rsid w:val="00415330"/>
    <w:rsid w:val="004165A0"/>
    <w:rsid w:val="00416792"/>
    <w:rsid w:val="00420748"/>
    <w:rsid w:val="00420C81"/>
    <w:rsid w:val="00420E89"/>
    <w:rsid w:val="00421596"/>
    <w:rsid w:val="00422A4C"/>
    <w:rsid w:val="00423A75"/>
    <w:rsid w:val="00424185"/>
    <w:rsid w:val="00424CE8"/>
    <w:rsid w:val="00425061"/>
    <w:rsid w:val="00425EEA"/>
    <w:rsid w:val="0042739D"/>
    <w:rsid w:val="0043098A"/>
    <w:rsid w:val="00430D14"/>
    <w:rsid w:val="00431755"/>
    <w:rsid w:val="00433846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49C3"/>
    <w:rsid w:val="00444EBF"/>
    <w:rsid w:val="00445D80"/>
    <w:rsid w:val="004461A5"/>
    <w:rsid w:val="004464DD"/>
    <w:rsid w:val="004468B6"/>
    <w:rsid w:val="004473F9"/>
    <w:rsid w:val="00450A15"/>
    <w:rsid w:val="00450A73"/>
    <w:rsid w:val="00452BF2"/>
    <w:rsid w:val="00452D2B"/>
    <w:rsid w:val="00452F4A"/>
    <w:rsid w:val="00453868"/>
    <w:rsid w:val="00453D16"/>
    <w:rsid w:val="004564C9"/>
    <w:rsid w:val="00456A4B"/>
    <w:rsid w:val="00457BEB"/>
    <w:rsid w:val="00457FFB"/>
    <w:rsid w:val="00460DE2"/>
    <w:rsid w:val="00461762"/>
    <w:rsid w:val="004618FD"/>
    <w:rsid w:val="00462332"/>
    <w:rsid w:val="00462B90"/>
    <w:rsid w:val="00464D8C"/>
    <w:rsid w:val="00465A89"/>
    <w:rsid w:val="00467037"/>
    <w:rsid w:val="00467078"/>
    <w:rsid w:val="00471894"/>
    <w:rsid w:val="00472B76"/>
    <w:rsid w:val="00473B24"/>
    <w:rsid w:val="00473B2C"/>
    <w:rsid w:val="00474906"/>
    <w:rsid w:val="004758C6"/>
    <w:rsid w:val="004768C7"/>
    <w:rsid w:val="004779B8"/>
    <w:rsid w:val="00481614"/>
    <w:rsid w:val="0048184F"/>
    <w:rsid w:val="0048189A"/>
    <w:rsid w:val="00481E75"/>
    <w:rsid w:val="004828CB"/>
    <w:rsid w:val="004829A5"/>
    <w:rsid w:val="00482B9A"/>
    <w:rsid w:val="004835E2"/>
    <w:rsid w:val="004837A2"/>
    <w:rsid w:val="0048625A"/>
    <w:rsid w:val="00486C40"/>
    <w:rsid w:val="00486ED2"/>
    <w:rsid w:val="004872A0"/>
    <w:rsid w:val="00487EE5"/>
    <w:rsid w:val="00491C15"/>
    <w:rsid w:val="004935F3"/>
    <w:rsid w:val="004938E8"/>
    <w:rsid w:val="00493D8D"/>
    <w:rsid w:val="00493E2C"/>
    <w:rsid w:val="00494F09"/>
    <w:rsid w:val="00494FA0"/>
    <w:rsid w:val="0049541B"/>
    <w:rsid w:val="00496792"/>
    <w:rsid w:val="00497051"/>
    <w:rsid w:val="004A04E0"/>
    <w:rsid w:val="004A053E"/>
    <w:rsid w:val="004A0F4B"/>
    <w:rsid w:val="004A14DA"/>
    <w:rsid w:val="004A1C52"/>
    <w:rsid w:val="004A4DB4"/>
    <w:rsid w:val="004A5FBD"/>
    <w:rsid w:val="004A6B9B"/>
    <w:rsid w:val="004B0FC9"/>
    <w:rsid w:val="004B1212"/>
    <w:rsid w:val="004B1942"/>
    <w:rsid w:val="004B1E49"/>
    <w:rsid w:val="004B2A99"/>
    <w:rsid w:val="004B31D3"/>
    <w:rsid w:val="004B38AE"/>
    <w:rsid w:val="004B3995"/>
    <w:rsid w:val="004B484C"/>
    <w:rsid w:val="004B4CD8"/>
    <w:rsid w:val="004B57CA"/>
    <w:rsid w:val="004B63AF"/>
    <w:rsid w:val="004B769E"/>
    <w:rsid w:val="004B7DA0"/>
    <w:rsid w:val="004C06E0"/>
    <w:rsid w:val="004C16A6"/>
    <w:rsid w:val="004C2AA4"/>
    <w:rsid w:val="004C2FFB"/>
    <w:rsid w:val="004C3137"/>
    <w:rsid w:val="004C33C5"/>
    <w:rsid w:val="004C4CA2"/>
    <w:rsid w:val="004C61D4"/>
    <w:rsid w:val="004C63EA"/>
    <w:rsid w:val="004C6D8B"/>
    <w:rsid w:val="004C6DAB"/>
    <w:rsid w:val="004C7510"/>
    <w:rsid w:val="004D05D6"/>
    <w:rsid w:val="004D2FD0"/>
    <w:rsid w:val="004D41AF"/>
    <w:rsid w:val="004D468C"/>
    <w:rsid w:val="004D5E05"/>
    <w:rsid w:val="004D649D"/>
    <w:rsid w:val="004D7DDD"/>
    <w:rsid w:val="004E09D4"/>
    <w:rsid w:val="004E1132"/>
    <w:rsid w:val="004E1265"/>
    <w:rsid w:val="004E145E"/>
    <w:rsid w:val="004E1FFE"/>
    <w:rsid w:val="004E20FD"/>
    <w:rsid w:val="004E25F1"/>
    <w:rsid w:val="004E3039"/>
    <w:rsid w:val="004E3BB8"/>
    <w:rsid w:val="004E4853"/>
    <w:rsid w:val="004E4A9F"/>
    <w:rsid w:val="004E50D3"/>
    <w:rsid w:val="004E58A2"/>
    <w:rsid w:val="004E6024"/>
    <w:rsid w:val="004E6F02"/>
    <w:rsid w:val="004F0382"/>
    <w:rsid w:val="004F06AD"/>
    <w:rsid w:val="004F235F"/>
    <w:rsid w:val="004F2721"/>
    <w:rsid w:val="004F28CB"/>
    <w:rsid w:val="004F2C59"/>
    <w:rsid w:val="004F4FFB"/>
    <w:rsid w:val="004F6898"/>
    <w:rsid w:val="004F7FB0"/>
    <w:rsid w:val="00500091"/>
    <w:rsid w:val="00500680"/>
    <w:rsid w:val="00500F52"/>
    <w:rsid w:val="005016B0"/>
    <w:rsid w:val="00501BC7"/>
    <w:rsid w:val="0050204D"/>
    <w:rsid w:val="0050224F"/>
    <w:rsid w:val="00502601"/>
    <w:rsid w:val="00502F8A"/>
    <w:rsid w:val="00502FEA"/>
    <w:rsid w:val="00503240"/>
    <w:rsid w:val="005035E4"/>
    <w:rsid w:val="00503DAD"/>
    <w:rsid w:val="00504170"/>
    <w:rsid w:val="005063F5"/>
    <w:rsid w:val="00507935"/>
    <w:rsid w:val="0051157B"/>
    <w:rsid w:val="00513592"/>
    <w:rsid w:val="005140D6"/>
    <w:rsid w:val="00515A69"/>
    <w:rsid w:val="00515F1C"/>
    <w:rsid w:val="00516239"/>
    <w:rsid w:val="00517BE6"/>
    <w:rsid w:val="00517BEC"/>
    <w:rsid w:val="00520B8C"/>
    <w:rsid w:val="00522912"/>
    <w:rsid w:val="00522A7F"/>
    <w:rsid w:val="005236AE"/>
    <w:rsid w:val="005260D9"/>
    <w:rsid w:val="005260FE"/>
    <w:rsid w:val="00527729"/>
    <w:rsid w:val="00527787"/>
    <w:rsid w:val="005303E7"/>
    <w:rsid w:val="00530C35"/>
    <w:rsid w:val="00530DA9"/>
    <w:rsid w:val="00531127"/>
    <w:rsid w:val="005326E3"/>
    <w:rsid w:val="0053271F"/>
    <w:rsid w:val="0053586D"/>
    <w:rsid w:val="00541134"/>
    <w:rsid w:val="005416CA"/>
    <w:rsid w:val="00541F48"/>
    <w:rsid w:val="005421E9"/>
    <w:rsid w:val="00542714"/>
    <w:rsid w:val="00542891"/>
    <w:rsid w:val="00545662"/>
    <w:rsid w:val="005462E6"/>
    <w:rsid w:val="005500A4"/>
    <w:rsid w:val="00550974"/>
    <w:rsid w:val="00550FB2"/>
    <w:rsid w:val="00551C67"/>
    <w:rsid w:val="005520D6"/>
    <w:rsid w:val="00552639"/>
    <w:rsid w:val="00553E00"/>
    <w:rsid w:val="00554D7C"/>
    <w:rsid w:val="00555B08"/>
    <w:rsid w:val="00560E1F"/>
    <w:rsid w:val="005611E2"/>
    <w:rsid w:val="00561474"/>
    <w:rsid w:val="00562CE6"/>
    <w:rsid w:val="00563707"/>
    <w:rsid w:val="00564363"/>
    <w:rsid w:val="00564BEC"/>
    <w:rsid w:val="005658AF"/>
    <w:rsid w:val="00567285"/>
    <w:rsid w:val="00571117"/>
    <w:rsid w:val="0057259A"/>
    <w:rsid w:val="0057683F"/>
    <w:rsid w:val="00577471"/>
    <w:rsid w:val="00577619"/>
    <w:rsid w:val="0058006E"/>
    <w:rsid w:val="00580500"/>
    <w:rsid w:val="00581504"/>
    <w:rsid w:val="005817A4"/>
    <w:rsid w:val="00582BCA"/>
    <w:rsid w:val="00583559"/>
    <w:rsid w:val="00584F51"/>
    <w:rsid w:val="005860A1"/>
    <w:rsid w:val="00592308"/>
    <w:rsid w:val="00592FFD"/>
    <w:rsid w:val="0059349E"/>
    <w:rsid w:val="00596771"/>
    <w:rsid w:val="005968E7"/>
    <w:rsid w:val="005975CB"/>
    <w:rsid w:val="00597828"/>
    <w:rsid w:val="00597A9A"/>
    <w:rsid w:val="00597FC9"/>
    <w:rsid w:val="005A0137"/>
    <w:rsid w:val="005A14C4"/>
    <w:rsid w:val="005A1ED0"/>
    <w:rsid w:val="005A2003"/>
    <w:rsid w:val="005A2417"/>
    <w:rsid w:val="005A2655"/>
    <w:rsid w:val="005A2C47"/>
    <w:rsid w:val="005A491D"/>
    <w:rsid w:val="005A4BEA"/>
    <w:rsid w:val="005A6165"/>
    <w:rsid w:val="005A6B60"/>
    <w:rsid w:val="005A7C18"/>
    <w:rsid w:val="005B041F"/>
    <w:rsid w:val="005B0C44"/>
    <w:rsid w:val="005B1336"/>
    <w:rsid w:val="005B2C1D"/>
    <w:rsid w:val="005B34F4"/>
    <w:rsid w:val="005B3681"/>
    <w:rsid w:val="005B550D"/>
    <w:rsid w:val="005B5AF0"/>
    <w:rsid w:val="005B7C46"/>
    <w:rsid w:val="005B7EAD"/>
    <w:rsid w:val="005C0B18"/>
    <w:rsid w:val="005C1893"/>
    <w:rsid w:val="005C220C"/>
    <w:rsid w:val="005C34A7"/>
    <w:rsid w:val="005C354D"/>
    <w:rsid w:val="005C3820"/>
    <w:rsid w:val="005C3943"/>
    <w:rsid w:val="005C4329"/>
    <w:rsid w:val="005C4947"/>
    <w:rsid w:val="005C4AEF"/>
    <w:rsid w:val="005C58E4"/>
    <w:rsid w:val="005C5D53"/>
    <w:rsid w:val="005C5E21"/>
    <w:rsid w:val="005C664D"/>
    <w:rsid w:val="005C6F8B"/>
    <w:rsid w:val="005D0596"/>
    <w:rsid w:val="005D0A94"/>
    <w:rsid w:val="005D2193"/>
    <w:rsid w:val="005D532B"/>
    <w:rsid w:val="005E0568"/>
    <w:rsid w:val="005E075F"/>
    <w:rsid w:val="005E1B1E"/>
    <w:rsid w:val="005E2A13"/>
    <w:rsid w:val="005E3914"/>
    <w:rsid w:val="005E4B10"/>
    <w:rsid w:val="005E5A60"/>
    <w:rsid w:val="005E66DA"/>
    <w:rsid w:val="005E69FD"/>
    <w:rsid w:val="005E7148"/>
    <w:rsid w:val="005F1086"/>
    <w:rsid w:val="005F13B5"/>
    <w:rsid w:val="005F150A"/>
    <w:rsid w:val="005F1A3B"/>
    <w:rsid w:val="005F2DE9"/>
    <w:rsid w:val="005F350D"/>
    <w:rsid w:val="005F3704"/>
    <w:rsid w:val="005F4166"/>
    <w:rsid w:val="005F4816"/>
    <w:rsid w:val="005F592A"/>
    <w:rsid w:val="005F6627"/>
    <w:rsid w:val="005F7428"/>
    <w:rsid w:val="005F7F04"/>
    <w:rsid w:val="00601B8A"/>
    <w:rsid w:val="006023E8"/>
    <w:rsid w:val="00602B1A"/>
    <w:rsid w:val="00604EAF"/>
    <w:rsid w:val="00605F40"/>
    <w:rsid w:val="00605F54"/>
    <w:rsid w:val="00605F66"/>
    <w:rsid w:val="006064B9"/>
    <w:rsid w:val="00610A0C"/>
    <w:rsid w:val="006116BD"/>
    <w:rsid w:val="0061304F"/>
    <w:rsid w:val="006134E5"/>
    <w:rsid w:val="006141E6"/>
    <w:rsid w:val="006143AE"/>
    <w:rsid w:val="00616BFD"/>
    <w:rsid w:val="00620796"/>
    <w:rsid w:val="0062192F"/>
    <w:rsid w:val="00621DE2"/>
    <w:rsid w:val="00622D7B"/>
    <w:rsid w:val="00623437"/>
    <w:rsid w:val="00623A22"/>
    <w:rsid w:val="00625542"/>
    <w:rsid w:val="006255C0"/>
    <w:rsid w:val="00626258"/>
    <w:rsid w:val="00626BD8"/>
    <w:rsid w:val="00627D8E"/>
    <w:rsid w:val="00627E59"/>
    <w:rsid w:val="006308EC"/>
    <w:rsid w:val="00630F82"/>
    <w:rsid w:val="00631058"/>
    <w:rsid w:val="00631CCD"/>
    <w:rsid w:val="00632339"/>
    <w:rsid w:val="00632C54"/>
    <w:rsid w:val="00634B06"/>
    <w:rsid w:val="00634EDF"/>
    <w:rsid w:val="006359B3"/>
    <w:rsid w:val="00636954"/>
    <w:rsid w:val="006405E0"/>
    <w:rsid w:val="00641BF1"/>
    <w:rsid w:val="006421CC"/>
    <w:rsid w:val="006429AA"/>
    <w:rsid w:val="00642EF9"/>
    <w:rsid w:val="00643B73"/>
    <w:rsid w:val="006440EF"/>
    <w:rsid w:val="0064541E"/>
    <w:rsid w:val="00646A4C"/>
    <w:rsid w:val="0065083B"/>
    <w:rsid w:val="0065123C"/>
    <w:rsid w:val="0065152F"/>
    <w:rsid w:val="00651828"/>
    <w:rsid w:val="0065265E"/>
    <w:rsid w:val="00652E98"/>
    <w:rsid w:val="00652EED"/>
    <w:rsid w:val="006533F6"/>
    <w:rsid w:val="00654008"/>
    <w:rsid w:val="006541B0"/>
    <w:rsid w:val="00654397"/>
    <w:rsid w:val="00654A7E"/>
    <w:rsid w:val="00654C8E"/>
    <w:rsid w:val="00655210"/>
    <w:rsid w:val="00656286"/>
    <w:rsid w:val="00656364"/>
    <w:rsid w:val="006564D6"/>
    <w:rsid w:val="00657363"/>
    <w:rsid w:val="0066252E"/>
    <w:rsid w:val="00662C47"/>
    <w:rsid w:val="00662F07"/>
    <w:rsid w:val="00663E5A"/>
    <w:rsid w:val="0066427B"/>
    <w:rsid w:val="0066496C"/>
    <w:rsid w:val="006659F5"/>
    <w:rsid w:val="00666303"/>
    <w:rsid w:val="00666803"/>
    <w:rsid w:val="00666D45"/>
    <w:rsid w:val="006671A1"/>
    <w:rsid w:val="00667B1D"/>
    <w:rsid w:val="0067038B"/>
    <w:rsid w:val="00670DEA"/>
    <w:rsid w:val="00670E74"/>
    <w:rsid w:val="00671029"/>
    <w:rsid w:val="0067135D"/>
    <w:rsid w:val="0067193B"/>
    <w:rsid w:val="006720DD"/>
    <w:rsid w:val="0067242B"/>
    <w:rsid w:val="00672F3F"/>
    <w:rsid w:val="00674E67"/>
    <w:rsid w:val="00675133"/>
    <w:rsid w:val="00675555"/>
    <w:rsid w:val="006759DF"/>
    <w:rsid w:val="00676505"/>
    <w:rsid w:val="0067666F"/>
    <w:rsid w:val="006770CC"/>
    <w:rsid w:val="00677371"/>
    <w:rsid w:val="006816D6"/>
    <w:rsid w:val="00681F03"/>
    <w:rsid w:val="006829D4"/>
    <w:rsid w:val="00685632"/>
    <w:rsid w:val="00686346"/>
    <w:rsid w:val="00686451"/>
    <w:rsid w:val="00686E35"/>
    <w:rsid w:val="00690D16"/>
    <w:rsid w:val="00690EF5"/>
    <w:rsid w:val="006912F1"/>
    <w:rsid w:val="006913CC"/>
    <w:rsid w:val="00692239"/>
    <w:rsid w:val="00692E71"/>
    <w:rsid w:val="00694B9C"/>
    <w:rsid w:val="00695418"/>
    <w:rsid w:val="00695A29"/>
    <w:rsid w:val="00695A81"/>
    <w:rsid w:val="00697011"/>
    <w:rsid w:val="006A0DAF"/>
    <w:rsid w:val="006A1A31"/>
    <w:rsid w:val="006A1D5D"/>
    <w:rsid w:val="006A1FEA"/>
    <w:rsid w:val="006A3E50"/>
    <w:rsid w:val="006A4318"/>
    <w:rsid w:val="006A4396"/>
    <w:rsid w:val="006A47A7"/>
    <w:rsid w:val="006A4B92"/>
    <w:rsid w:val="006A4C23"/>
    <w:rsid w:val="006A582C"/>
    <w:rsid w:val="006A7B77"/>
    <w:rsid w:val="006B0099"/>
    <w:rsid w:val="006B02B1"/>
    <w:rsid w:val="006B0A84"/>
    <w:rsid w:val="006B1457"/>
    <w:rsid w:val="006B16E6"/>
    <w:rsid w:val="006B261D"/>
    <w:rsid w:val="006B69D5"/>
    <w:rsid w:val="006B6EC5"/>
    <w:rsid w:val="006C1F51"/>
    <w:rsid w:val="006C2242"/>
    <w:rsid w:val="006C230C"/>
    <w:rsid w:val="006C4A5D"/>
    <w:rsid w:val="006C5959"/>
    <w:rsid w:val="006C73ED"/>
    <w:rsid w:val="006C7B41"/>
    <w:rsid w:val="006C7C0D"/>
    <w:rsid w:val="006D2B37"/>
    <w:rsid w:val="006D2F43"/>
    <w:rsid w:val="006D3093"/>
    <w:rsid w:val="006D314F"/>
    <w:rsid w:val="006D3986"/>
    <w:rsid w:val="006D3AED"/>
    <w:rsid w:val="006D5C88"/>
    <w:rsid w:val="006D6ED2"/>
    <w:rsid w:val="006D7085"/>
    <w:rsid w:val="006D7712"/>
    <w:rsid w:val="006D7E88"/>
    <w:rsid w:val="006E162F"/>
    <w:rsid w:val="006E170D"/>
    <w:rsid w:val="006E3BD9"/>
    <w:rsid w:val="006E458F"/>
    <w:rsid w:val="006E701D"/>
    <w:rsid w:val="006E7288"/>
    <w:rsid w:val="006F08FC"/>
    <w:rsid w:val="006F0DBB"/>
    <w:rsid w:val="006F1E53"/>
    <w:rsid w:val="006F1FD0"/>
    <w:rsid w:val="006F3135"/>
    <w:rsid w:val="006F3383"/>
    <w:rsid w:val="006F35D5"/>
    <w:rsid w:val="006F51F9"/>
    <w:rsid w:val="006F52E6"/>
    <w:rsid w:val="006F5E3E"/>
    <w:rsid w:val="006F665B"/>
    <w:rsid w:val="006F7350"/>
    <w:rsid w:val="006F7AD4"/>
    <w:rsid w:val="006F7D6E"/>
    <w:rsid w:val="00700D09"/>
    <w:rsid w:val="00701E25"/>
    <w:rsid w:val="00701E8F"/>
    <w:rsid w:val="0070428A"/>
    <w:rsid w:val="0070507B"/>
    <w:rsid w:val="0070780B"/>
    <w:rsid w:val="007100B5"/>
    <w:rsid w:val="00712C24"/>
    <w:rsid w:val="00713E70"/>
    <w:rsid w:val="00715068"/>
    <w:rsid w:val="007177A1"/>
    <w:rsid w:val="007217E6"/>
    <w:rsid w:val="0072231B"/>
    <w:rsid w:val="00722330"/>
    <w:rsid w:val="007226AB"/>
    <w:rsid w:val="00723CCE"/>
    <w:rsid w:val="00724119"/>
    <w:rsid w:val="00725DBD"/>
    <w:rsid w:val="0072625B"/>
    <w:rsid w:val="0073045F"/>
    <w:rsid w:val="00731C54"/>
    <w:rsid w:val="00731E51"/>
    <w:rsid w:val="00732756"/>
    <w:rsid w:val="0073388E"/>
    <w:rsid w:val="00734C23"/>
    <w:rsid w:val="00735709"/>
    <w:rsid w:val="0073626A"/>
    <w:rsid w:val="007371C0"/>
    <w:rsid w:val="007376DC"/>
    <w:rsid w:val="007406DB"/>
    <w:rsid w:val="00742611"/>
    <w:rsid w:val="00743E5E"/>
    <w:rsid w:val="007447D0"/>
    <w:rsid w:val="00744E01"/>
    <w:rsid w:val="007467A7"/>
    <w:rsid w:val="00746EE5"/>
    <w:rsid w:val="00750F59"/>
    <w:rsid w:val="00751FA3"/>
    <w:rsid w:val="0075261F"/>
    <w:rsid w:val="00752A6C"/>
    <w:rsid w:val="00753FD6"/>
    <w:rsid w:val="007540FC"/>
    <w:rsid w:val="007557A4"/>
    <w:rsid w:val="00756248"/>
    <w:rsid w:val="0075662D"/>
    <w:rsid w:val="00756EFE"/>
    <w:rsid w:val="0075776A"/>
    <w:rsid w:val="00761ADE"/>
    <w:rsid w:val="00762344"/>
    <w:rsid w:val="007638EE"/>
    <w:rsid w:val="00765292"/>
    <w:rsid w:val="007656DF"/>
    <w:rsid w:val="00766B8C"/>
    <w:rsid w:val="0076739C"/>
    <w:rsid w:val="00767774"/>
    <w:rsid w:val="00767CF1"/>
    <w:rsid w:val="0077005F"/>
    <w:rsid w:val="00770369"/>
    <w:rsid w:val="007714E1"/>
    <w:rsid w:val="00771DA6"/>
    <w:rsid w:val="00771EDA"/>
    <w:rsid w:val="00772F3B"/>
    <w:rsid w:val="00773697"/>
    <w:rsid w:val="00773771"/>
    <w:rsid w:val="00774131"/>
    <w:rsid w:val="00774EA8"/>
    <w:rsid w:val="00775D00"/>
    <w:rsid w:val="00776AA8"/>
    <w:rsid w:val="00777403"/>
    <w:rsid w:val="007801B4"/>
    <w:rsid w:val="007820ED"/>
    <w:rsid w:val="00783518"/>
    <w:rsid w:val="0078534D"/>
    <w:rsid w:val="00786A16"/>
    <w:rsid w:val="00786BFF"/>
    <w:rsid w:val="00786C67"/>
    <w:rsid w:val="007901B0"/>
    <w:rsid w:val="007905A9"/>
    <w:rsid w:val="00791817"/>
    <w:rsid w:val="00792142"/>
    <w:rsid w:val="00792480"/>
    <w:rsid w:val="0079291C"/>
    <w:rsid w:val="00792C6D"/>
    <w:rsid w:val="00793173"/>
    <w:rsid w:val="007940B8"/>
    <w:rsid w:val="0079456F"/>
    <w:rsid w:val="00794D2B"/>
    <w:rsid w:val="00795873"/>
    <w:rsid w:val="007970C3"/>
    <w:rsid w:val="007970C5"/>
    <w:rsid w:val="007A0475"/>
    <w:rsid w:val="007A2F22"/>
    <w:rsid w:val="007A5ABA"/>
    <w:rsid w:val="007A5C4A"/>
    <w:rsid w:val="007A647A"/>
    <w:rsid w:val="007A69BA"/>
    <w:rsid w:val="007A74D7"/>
    <w:rsid w:val="007A7DB0"/>
    <w:rsid w:val="007B1386"/>
    <w:rsid w:val="007B2AFB"/>
    <w:rsid w:val="007B34EA"/>
    <w:rsid w:val="007B38C1"/>
    <w:rsid w:val="007B44F0"/>
    <w:rsid w:val="007B4DD6"/>
    <w:rsid w:val="007B6DAC"/>
    <w:rsid w:val="007B719E"/>
    <w:rsid w:val="007C03A8"/>
    <w:rsid w:val="007C0440"/>
    <w:rsid w:val="007C0754"/>
    <w:rsid w:val="007C2949"/>
    <w:rsid w:val="007C59C1"/>
    <w:rsid w:val="007C5FAA"/>
    <w:rsid w:val="007C7457"/>
    <w:rsid w:val="007D02CD"/>
    <w:rsid w:val="007D14A7"/>
    <w:rsid w:val="007D16C9"/>
    <w:rsid w:val="007D1AF9"/>
    <w:rsid w:val="007D34D9"/>
    <w:rsid w:val="007D3FF5"/>
    <w:rsid w:val="007D5163"/>
    <w:rsid w:val="007D5671"/>
    <w:rsid w:val="007D6299"/>
    <w:rsid w:val="007D7437"/>
    <w:rsid w:val="007E0E49"/>
    <w:rsid w:val="007E3E61"/>
    <w:rsid w:val="007E493B"/>
    <w:rsid w:val="007E5786"/>
    <w:rsid w:val="007E5DC4"/>
    <w:rsid w:val="007E6027"/>
    <w:rsid w:val="007E7C44"/>
    <w:rsid w:val="007F24F3"/>
    <w:rsid w:val="007F39DF"/>
    <w:rsid w:val="007F46FA"/>
    <w:rsid w:val="007F5480"/>
    <w:rsid w:val="007F560D"/>
    <w:rsid w:val="007F5D2E"/>
    <w:rsid w:val="007F69E3"/>
    <w:rsid w:val="007F6D1C"/>
    <w:rsid w:val="008003A5"/>
    <w:rsid w:val="00800567"/>
    <w:rsid w:val="00800801"/>
    <w:rsid w:val="00801831"/>
    <w:rsid w:val="00802D40"/>
    <w:rsid w:val="00803EFE"/>
    <w:rsid w:val="0080529F"/>
    <w:rsid w:val="00806B82"/>
    <w:rsid w:val="00807EBC"/>
    <w:rsid w:val="008104E1"/>
    <w:rsid w:val="00810837"/>
    <w:rsid w:val="0081095D"/>
    <w:rsid w:val="00810AA4"/>
    <w:rsid w:val="00810F41"/>
    <w:rsid w:val="008111C3"/>
    <w:rsid w:val="00813219"/>
    <w:rsid w:val="00813655"/>
    <w:rsid w:val="00814524"/>
    <w:rsid w:val="00814563"/>
    <w:rsid w:val="00814BDB"/>
    <w:rsid w:val="0081549A"/>
    <w:rsid w:val="00816C6F"/>
    <w:rsid w:val="00820801"/>
    <w:rsid w:val="00820B3F"/>
    <w:rsid w:val="008224E2"/>
    <w:rsid w:val="00822ECA"/>
    <w:rsid w:val="00823F8B"/>
    <w:rsid w:val="00824716"/>
    <w:rsid w:val="0082512B"/>
    <w:rsid w:val="008254DA"/>
    <w:rsid w:val="0082581A"/>
    <w:rsid w:val="00825BBE"/>
    <w:rsid w:val="008268F5"/>
    <w:rsid w:val="00827A81"/>
    <w:rsid w:val="00830B67"/>
    <w:rsid w:val="00830B75"/>
    <w:rsid w:val="00830CBD"/>
    <w:rsid w:val="008316B4"/>
    <w:rsid w:val="008317CC"/>
    <w:rsid w:val="00831BD0"/>
    <w:rsid w:val="008330FC"/>
    <w:rsid w:val="00833898"/>
    <w:rsid w:val="00835231"/>
    <w:rsid w:val="00835CA6"/>
    <w:rsid w:val="00835D4A"/>
    <w:rsid w:val="00835FC5"/>
    <w:rsid w:val="00836584"/>
    <w:rsid w:val="00836BB6"/>
    <w:rsid w:val="008376BD"/>
    <w:rsid w:val="008412C3"/>
    <w:rsid w:val="00841C7C"/>
    <w:rsid w:val="00842EA6"/>
    <w:rsid w:val="008447D5"/>
    <w:rsid w:val="008448A7"/>
    <w:rsid w:val="00844DF1"/>
    <w:rsid w:val="00844E6F"/>
    <w:rsid w:val="00845036"/>
    <w:rsid w:val="008451D5"/>
    <w:rsid w:val="00845995"/>
    <w:rsid w:val="008466B9"/>
    <w:rsid w:val="00847A52"/>
    <w:rsid w:val="00847D6F"/>
    <w:rsid w:val="00851C90"/>
    <w:rsid w:val="008520AE"/>
    <w:rsid w:val="008522ED"/>
    <w:rsid w:val="00853719"/>
    <w:rsid w:val="00853B9D"/>
    <w:rsid w:val="00853DA5"/>
    <w:rsid w:val="00855F75"/>
    <w:rsid w:val="00856B85"/>
    <w:rsid w:val="00857311"/>
    <w:rsid w:val="0085738F"/>
    <w:rsid w:val="00857392"/>
    <w:rsid w:val="00857B7F"/>
    <w:rsid w:val="0086026D"/>
    <w:rsid w:val="008604F8"/>
    <w:rsid w:val="008610A9"/>
    <w:rsid w:val="00862120"/>
    <w:rsid w:val="00862200"/>
    <w:rsid w:val="008628C2"/>
    <w:rsid w:val="0086404A"/>
    <w:rsid w:val="0086464E"/>
    <w:rsid w:val="00865A03"/>
    <w:rsid w:val="008663E9"/>
    <w:rsid w:val="00866ECE"/>
    <w:rsid w:val="00870003"/>
    <w:rsid w:val="00870B4B"/>
    <w:rsid w:val="008719FB"/>
    <w:rsid w:val="00871A3D"/>
    <w:rsid w:val="008724FC"/>
    <w:rsid w:val="0087436E"/>
    <w:rsid w:val="00874869"/>
    <w:rsid w:val="00874A59"/>
    <w:rsid w:val="00875425"/>
    <w:rsid w:val="00875AB7"/>
    <w:rsid w:val="00880023"/>
    <w:rsid w:val="0088033F"/>
    <w:rsid w:val="00880340"/>
    <w:rsid w:val="008804FF"/>
    <w:rsid w:val="00881C76"/>
    <w:rsid w:val="00883B99"/>
    <w:rsid w:val="00883F60"/>
    <w:rsid w:val="0088446E"/>
    <w:rsid w:val="008848A2"/>
    <w:rsid w:val="00885341"/>
    <w:rsid w:val="00886B26"/>
    <w:rsid w:val="00890D7F"/>
    <w:rsid w:val="008914BF"/>
    <w:rsid w:val="00891EE3"/>
    <w:rsid w:val="00892964"/>
    <w:rsid w:val="00892C20"/>
    <w:rsid w:val="00893326"/>
    <w:rsid w:val="008944DF"/>
    <w:rsid w:val="00894DE5"/>
    <w:rsid w:val="00895DE3"/>
    <w:rsid w:val="008961AF"/>
    <w:rsid w:val="0089652B"/>
    <w:rsid w:val="008967B5"/>
    <w:rsid w:val="0089746B"/>
    <w:rsid w:val="008A01EA"/>
    <w:rsid w:val="008A0580"/>
    <w:rsid w:val="008A1DB8"/>
    <w:rsid w:val="008A250C"/>
    <w:rsid w:val="008A2A60"/>
    <w:rsid w:val="008A3B1C"/>
    <w:rsid w:val="008A5862"/>
    <w:rsid w:val="008A6B7F"/>
    <w:rsid w:val="008A6F53"/>
    <w:rsid w:val="008B1523"/>
    <w:rsid w:val="008B2D7A"/>
    <w:rsid w:val="008B35BE"/>
    <w:rsid w:val="008B3775"/>
    <w:rsid w:val="008B3FED"/>
    <w:rsid w:val="008B4CBD"/>
    <w:rsid w:val="008B6B4F"/>
    <w:rsid w:val="008B6BEA"/>
    <w:rsid w:val="008C08FE"/>
    <w:rsid w:val="008C2597"/>
    <w:rsid w:val="008C38F8"/>
    <w:rsid w:val="008C5256"/>
    <w:rsid w:val="008D07D1"/>
    <w:rsid w:val="008D0CA1"/>
    <w:rsid w:val="008D1105"/>
    <w:rsid w:val="008D42BD"/>
    <w:rsid w:val="008D439E"/>
    <w:rsid w:val="008D4AD6"/>
    <w:rsid w:val="008D4ADB"/>
    <w:rsid w:val="008D4B3A"/>
    <w:rsid w:val="008D6058"/>
    <w:rsid w:val="008D720A"/>
    <w:rsid w:val="008D7656"/>
    <w:rsid w:val="008E027F"/>
    <w:rsid w:val="008E060A"/>
    <w:rsid w:val="008E0823"/>
    <w:rsid w:val="008E0944"/>
    <w:rsid w:val="008E0F5C"/>
    <w:rsid w:val="008E10A8"/>
    <w:rsid w:val="008E141B"/>
    <w:rsid w:val="008E21FA"/>
    <w:rsid w:val="008E2443"/>
    <w:rsid w:val="008E28EA"/>
    <w:rsid w:val="008E2FE6"/>
    <w:rsid w:val="008E35E0"/>
    <w:rsid w:val="008E3963"/>
    <w:rsid w:val="008E419A"/>
    <w:rsid w:val="008E4A91"/>
    <w:rsid w:val="008E5225"/>
    <w:rsid w:val="008E543E"/>
    <w:rsid w:val="008E5C43"/>
    <w:rsid w:val="008E6C53"/>
    <w:rsid w:val="008E7BD2"/>
    <w:rsid w:val="008F03E3"/>
    <w:rsid w:val="008F0831"/>
    <w:rsid w:val="008F1350"/>
    <w:rsid w:val="008F192F"/>
    <w:rsid w:val="008F1F98"/>
    <w:rsid w:val="008F3258"/>
    <w:rsid w:val="008F5AE0"/>
    <w:rsid w:val="008F7E65"/>
    <w:rsid w:val="00901665"/>
    <w:rsid w:val="00902D6C"/>
    <w:rsid w:val="009037FB"/>
    <w:rsid w:val="00903B4A"/>
    <w:rsid w:val="0090633E"/>
    <w:rsid w:val="00907C3F"/>
    <w:rsid w:val="0091069F"/>
    <w:rsid w:val="009108FE"/>
    <w:rsid w:val="009109C7"/>
    <w:rsid w:val="00910C5C"/>
    <w:rsid w:val="0091183A"/>
    <w:rsid w:val="009119D6"/>
    <w:rsid w:val="00911D30"/>
    <w:rsid w:val="00912515"/>
    <w:rsid w:val="00912680"/>
    <w:rsid w:val="009141B8"/>
    <w:rsid w:val="00914475"/>
    <w:rsid w:val="00914A66"/>
    <w:rsid w:val="00914B66"/>
    <w:rsid w:val="00915F72"/>
    <w:rsid w:val="00916474"/>
    <w:rsid w:val="00916ECF"/>
    <w:rsid w:val="00917BC3"/>
    <w:rsid w:val="0092190A"/>
    <w:rsid w:val="0092200F"/>
    <w:rsid w:val="009226F5"/>
    <w:rsid w:val="00922856"/>
    <w:rsid w:val="009233B0"/>
    <w:rsid w:val="00925471"/>
    <w:rsid w:val="00925C13"/>
    <w:rsid w:val="009262F5"/>
    <w:rsid w:val="00926311"/>
    <w:rsid w:val="0092650E"/>
    <w:rsid w:val="009269E8"/>
    <w:rsid w:val="00927D3C"/>
    <w:rsid w:val="009303D8"/>
    <w:rsid w:val="00930C1D"/>
    <w:rsid w:val="00930E12"/>
    <w:rsid w:val="00933255"/>
    <w:rsid w:val="00935AF7"/>
    <w:rsid w:val="009361F0"/>
    <w:rsid w:val="009363D3"/>
    <w:rsid w:val="009366A7"/>
    <w:rsid w:val="00937049"/>
    <w:rsid w:val="009408F8"/>
    <w:rsid w:val="00940EC7"/>
    <w:rsid w:val="00940F8B"/>
    <w:rsid w:val="009417FD"/>
    <w:rsid w:val="00942CEE"/>
    <w:rsid w:val="0094330E"/>
    <w:rsid w:val="009435C5"/>
    <w:rsid w:val="00943803"/>
    <w:rsid w:val="00944BD6"/>
    <w:rsid w:val="00945EB6"/>
    <w:rsid w:val="00945F0A"/>
    <w:rsid w:val="0094650F"/>
    <w:rsid w:val="009504C0"/>
    <w:rsid w:val="00950C50"/>
    <w:rsid w:val="00951038"/>
    <w:rsid w:val="00951507"/>
    <w:rsid w:val="00952601"/>
    <w:rsid w:val="00952DC9"/>
    <w:rsid w:val="00952F81"/>
    <w:rsid w:val="00953929"/>
    <w:rsid w:val="00954E76"/>
    <w:rsid w:val="00955AA4"/>
    <w:rsid w:val="00955D76"/>
    <w:rsid w:val="0095653D"/>
    <w:rsid w:val="0096274E"/>
    <w:rsid w:val="00964423"/>
    <w:rsid w:val="009652B9"/>
    <w:rsid w:val="00965780"/>
    <w:rsid w:val="009665F4"/>
    <w:rsid w:val="00966FB7"/>
    <w:rsid w:val="009675A6"/>
    <w:rsid w:val="00970D1D"/>
    <w:rsid w:val="00971CBA"/>
    <w:rsid w:val="00972DE2"/>
    <w:rsid w:val="00973FE0"/>
    <w:rsid w:val="00974D63"/>
    <w:rsid w:val="009751FC"/>
    <w:rsid w:val="00975692"/>
    <w:rsid w:val="00975783"/>
    <w:rsid w:val="00975F61"/>
    <w:rsid w:val="00976373"/>
    <w:rsid w:val="00976833"/>
    <w:rsid w:val="00976B3E"/>
    <w:rsid w:val="00981901"/>
    <w:rsid w:val="00983AC5"/>
    <w:rsid w:val="00983B98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A76"/>
    <w:rsid w:val="00995788"/>
    <w:rsid w:val="00995CA4"/>
    <w:rsid w:val="009963AC"/>
    <w:rsid w:val="009964B0"/>
    <w:rsid w:val="009A0884"/>
    <w:rsid w:val="009A1174"/>
    <w:rsid w:val="009A3622"/>
    <w:rsid w:val="009A4752"/>
    <w:rsid w:val="009A4ED4"/>
    <w:rsid w:val="009A4FE4"/>
    <w:rsid w:val="009A5292"/>
    <w:rsid w:val="009A5334"/>
    <w:rsid w:val="009A5B92"/>
    <w:rsid w:val="009A64C8"/>
    <w:rsid w:val="009A6BC1"/>
    <w:rsid w:val="009A7AD6"/>
    <w:rsid w:val="009B1069"/>
    <w:rsid w:val="009B180C"/>
    <w:rsid w:val="009B1D69"/>
    <w:rsid w:val="009B4C86"/>
    <w:rsid w:val="009B5A5E"/>
    <w:rsid w:val="009B6C2A"/>
    <w:rsid w:val="009B7BA2"/>
    <w:rsid w:val="009B7F7E"/>
    <w:rsid w:val="009C0EEA"/>
    <w:rsid w:val="009C22B1"/>
    <w:rsid w:val="009C2E25"/>
    <w:rsid w:val="009C3300"/>
    <w:rsid w:val="009C3602"/>
    <w:rsid w:val="009C36AB"/>
    <w:rsid w:val="009C5F89"/>
    <w:rsid w:val="009C722F"/>
    <w:rsid w:val="009C73EB"/>
    <w:rsid w:val="009D003C"/>
    <w:rsid w:val="009D0440"/>
    <w:rsid w:val="009D0F85"/>
    <w:rsid w:val="009D1250"/>
    <w:rsid w:val="009D1AB5"/>
    <w:rsid w:val="009D3052"/>
    <w:rsid w:val="009D465D"/>
    <w:rsid w:val="009D4D74"/>
    <w:rsid w:val="009D5602"/>
    <w:rsid w:val="009D5861"/>
    <w:rsid w:val="009D5C97"/>
    <w:rsid w:val="009D6137"/>
    <w:rsid w:val="009D7909"/>
    <w:rsid w:val="009E09C8"/>
    <w:rsid w:val="009E3BC0"/>
    <w:rsid w:val="009E40AC"/>
    <w:rsid w:val="009E5582"/>
    <w:rsid w:val="009E75A2"/>
    <w:rsid w:val="009E7C42"/>
    <w:rsid w:val="009F3D63"/>
    <w:rsid w:val="009F3EB1"/>
    <w:rsid w:val="009F41A6"/>
    <w:rsid w:val="009F46A4"/>
    <w:rsid w:val="009F49E2"/>
    <w:rsid w:val="009F67B7"/>
    <w:rsid w:val="009F7F60"/>
    <w:rsid w:val="00A0023D"/>
    <w:rsid w:val="00A00905"/>
    <w:rsid w:val="00A00B8F"/>
    <w:rsid w:val="00A0359F"/>
    <w:rsid w:val="00A03E54"/>
    <w:rsid w:val="00A04C5D"/>
    <w:rsid w:val="00A0795E"/>
    <w:rsid w:val="00A10A7F"/>
    <w:rsid w:val="00A10B31"/>
    <w:rsid w:val="00A10BC3"/>
    <w:rsid w:val="00A11240"/>
    <w:rsid w:val="00A117A6"/>
    <w:rsid w:val="00A11E9A"/>
    <w:rsid w:val="00A131F3"/>
    <w:rsid w:val="00A13C33"/>
    <w:rsid w:val="00A13C4D"/>
    <w:rsid w:val="00A13DEF"/>
    <w:rsid w:val="00A14581"/>
    <w:rsid w:val="00A149A0"/>
    <w:rsid w:val="00A14C37"/>
    <w:rsid w:val="00A1655F"/>
    <w:rsid w:val="00A173FD"/>
    <w:rsid w:val="00A1748C"/>
    <w:rsid w:val="00A20068"/>
    <w:rsid w:val="00A20921"/>
    <w:rsid w:val="00A20AAA"/>
    <w:rsid w:val="00A21ED0"/>
    <w:rsid w:val="00A21FC8"/>
    <w:rsid w:val="00A24610"/>
    <w:rsid w:val="00A26230"/>
    <w:rsid w:val="00A27E6B"/>
    <w:rsid w:val="00A3034C"/>
    <w:rsid w:val="00A31491"/>
    <w:rsid w:val="00A315F2"/>
    <w:rsid w:val="00A32758"/>
    <w:rsid w:val="00A338A7"/>
    <w:rsid w:val="00A33940"/>
    <w:rsid w:val="00A340B0"/>
    <w:rsid w:val="00A361F7"/>
    <w:rsid w:val="00A366D4"/>
    <w:rsid w:val="00A36C07"/>
    <w:rsid w:val="00A36E32"/>
    <w:rsid w:val="00A425C1"/>
    <w:rsid w:val="00A4265A"/>
    <w:rsid w:val="00A426EF"/>
    <w:rsid w:val="00A42BB3"/>
    <w:rsid w:val="00A43DC7"/>
    <w:rsid w:val="00A45300"/>
    <w:rsid w:val="00A45A0A"/>
    <w:rsid w:val="00A45CC1"/>
    <w:rsid w:val="00A463FC"/>
    <w:rsid w:val="00A46646"/>
    <w:rsid w:val="00A46A51"/>
    <w:rsid w:val="00A502B3"/>
    <w:rsid w:val="00A5076F"/>
    <w:rsid w:val="00A516EF"/>
    <w:rsid w:val="00A5191B"/>
    <w:rsid w:val="00A51A92"/>
    <w:rsid w:val="00A524E9"/>
    <w:rsid w:val="00A52A42"/>
    <w:rsid w:val="00A52FC3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4950"/>
    <w:rsid w:val="00A65B14"/>
    <w:rsid w:val="00A65FAC"/>
    <w:rsid w:val="00A67398"/>
    <w:rsid w:val="00A6779D"/>
    <w:rsid w:val="00A67C96"/>
    <w:rsid w:val="00A713A0"/>
    <w:rsid w:val="00A73A22"/>
    <w:rsid w:val="00A772B3"/>
    <w:rsid w:val="00A7745B"/>
    <w:rsid w:val="00A77641"/>
    <w:rsid w:val="00A8001C"/>
    <w:rsid w:val="00A800AE"/>
    <w:rsid w:val="00A8034A"/>
    <w:rsid w:val="00A8113D"/>
    <w:rsid w:val="00A8143E"/>
    <w:rsid w:val="00A81D52"/>
    <w:rsid w:val="00A82D89"/>
    <w:rsid w:val="00A834B0"/>
    <w:rsid w:val="00A83636"/>
    <w:rsid w:val="00A862DD"/>
    <w:rsid w:val="00A86706"/>
    <w:rsid w:val="00A90D1A"/>
    <w:rsid w:val="00A91515"/>
    <w:rsid w:val="00A92867"/>
    <w:rsid w:val="00A93EAC"/>
    <w:rsid w:val="00A946F9"/>
    <w:rsid w:val="00A94965"/>
    <w:rsid w:val="00A955DD"/>
    <w:rsid w:val="00A95FB5"/>
    <w:rsid w:val="00A96326"/>
    <w:rsid w:val="00A96899"/>
    <w:rsid w:val="00A96997"/>
    <w:rsid w:val="00A96A7C"/>
    <w:rsid w:val="00A97705"/>
    <w:rsid w:val="00A97B0E"/>
    <w:rsid w:val="00A97EAF"/>
    <w:rsid w:val="00AA19F4"/>
    <w:rsid w:val="00AA1DEA"/>
    <w:rsid w:val="00AA28B1"/>
    <w:rsid w:val="00AA36CB"/>
    <w:rsid w:val="00AA40CF"/>
    <w:rsid w:val="00AA5428"/>
    <w:rsid w:val="00AA5451"/>
    <w:rsid w:val="00AA5674"/>
    <w:rsid w:val="00AA61D1"/>
    <w:rsid w:val="00AA68EF"/>
    <w:rsid w:val="00AA6C7A"/>
    <w:rsid w:val="00AB0573"/>
    <w:rsid w:val="00AB1151"/>
    <w:rsid w:val="00AB478D"/>
    <w:rsid w:val="00AB5E80"/>
    <w:rsid w:val="00AB6C30"/>
    <w:rsid w:val="00AB774B"/>
    <w:rsid w:val="00AB7919"/>
    <w:rsid w:val="00AB7979"/>
    <w:rsid w:val="00AB7BCF"/>
    <w:rsid w:val="00AC1492"/>
    <w:rsid w:val="00AC1FD0"/>
    <w:rsid w:val="00AC360F"/>
    <w:rsid w:val="00AC57F0"/>
    <w:rsid w:val="00AC5B3C"/>
    <w:rsid w:val="00AC5BF2"/>
    <w:rsid w:val="00AC5DB1"/>
    <w:rsid w:val="00AC5FE9"/>
    <w:rsid w:val="00AC6C30"/>
    <w:rsid w:val="00AC7972"/>
    <w:rsid w:val="00AD034C"/>
    <w:rsid w:val="00AD097D"/>
    <w:rsid w:val="00AD0DD3"/>
    <w:rsid w:val="00AD1124"/>
    <w:rsid w:val="00AD1962"/>
    <w:rsid w:val="00AD1EC1"/>
    <w:rsid w:val="00AD2184"/>
    <w:rsid w:val="00AD2434"/>
    <w:rsid w:val="00AD2923"/>
    <w:rsid w:val="00AD3788"/>
    <w:rsid w:val="00AD3957"/>
    <w:rsid w:val="00AD5337"/>
    <w:rsid w:val="00AD56AC"/>
    <w:rsid w:val="00AD6B8C"/>
    <w:rsid w:val="00AD7507"/>
    <w:rsid w:val="00AE0310"/>
    <w:rsid w:val="00AE0771"/>
    <w:rsid w:val="00AE1547"/>
    <w:rsid w:val="00AE1702"/>
    <w:rsid w:val="00AE18B1"/>
    <w:rsid w:val="00AE1950"/>
    <w:rsid w:val="00AE2653"/>
    <w:rsid w:val="00AE37A3"/>
    <w:rsid w:val="00AE44F0"/>
    <w:rsid w:val="00AE482B"/>
    <w:rsid w:val="00AE4DCA"/>
    <w:rsid w:val="00AE576B"/>
    <w:rsid w:val="00AE6694"/>
    <w:rsid w:val="00AE683F"/>
    <w:rsid w:val="00AE71A2"/>
    <w:rsid w:val="00AE7846"/>
    <w:rsid w:val="00AE7E2B"/>
    <w:rsid w:val="00AF36D6"/>
    <w:rsid w:val="00AF3C37"/>
    <w:rsid w:val="00AF4C5D"/>
    <w:rsid w:val="00AF4F67"/>
    <w:rsid w:val="00AF5617"/>
    <w:rsid w:val="00AF5934"/>
    <w:rsid w:val="00B0057A"/>
    <w:rsid w:val="00B01705"/>
    <w:rsid w:val="00B01A8E"/>
    <w:rsid w:val="00B01B6E"/>
    <w:rsid w:val="00B03442"/>
    <w:rsid w:val="00B0461A"/>
    <w:rsid w:val="00B0510C"/>
    <w:rsid w:val="00B05254"/>
    <w:rsid w:val="00B052CC"/>
    <w:rsid w:val="00B07BBF"/>
    <w:rsid w:val="00B10961"/>
    <w:rsid w:val="00B10E19"/>
    <w:rsid w:val="00B1172D"/>
    <w:rsid w:val="00B11995"/>
    <w:rsid w:val="00B12062"/>
    <w:rsid w:val="00B13AB2"/>
    <w:rsid w:val="00B1401E"/>
    <w:rsid w:val="00B14728"/>
    <w:rsid w:val="00B16468"/>
    <w:rsid w:val="00B16F31"/>
    <w:rsid w:val="00B203C8"/>
    <w:rsid w:val="00B2081C"/>
    <w:rsid w:val="00B2192F"/>
    <w:rsid w:val="00B21CC1"/>
    <w:rsid w:val="00B22294"/>
    <w:rsid w:val="00B25266"/>
    <w:rsid w:val="00B27039"/>
    <w:rsid w:val="00B306C5"/>
    <w:rsid w:val="00B32D4A"/>
    <w:rsid w:val="00B34A73"/>
    <w:rsid w:val="00B34D4A"/>
    <w:rsid w:val="00B35E2A"/>
    <w:rsid w:val="00B37937"/>
    <w:rsid w:val="00B4085C"/>
    <w:rsid w:val="00B408F7"/>
    <w:rsid w:val="00B40926"/>
    <w:rsid w:val="00B40B46"/>
    <w:rsid w:val="00B4138A"/>
    <w:rsid w:val="00B41391"/>
    <w:rsid w:val="00B43ABA"/>
    <w:rsid w:val="00B43D7F"/>
    <w:rsid w:val="00B43EB6"/>
    <w:rsid w:val="00B44965"/>
    <w:rsid w:val="00B44E27"/>
    <w:rsid w:val="00B45648"/>
    <w:rsid w:val="00B46968"/>
    <w:rsid w:val="00B47C7F"/>
    <w:rsid w:val="00B5140A"/>
    <w:rsid w:val="00B51429"/>
    <w:rsid w:val="00B5216E"/>
    <w:rsid w:val="00B521A7"/>
    <w:rsid w:val="00B52475"/>
    <w:rsid w:val="00B525D0"/>
    <w:rsid w:val="00B526C8"/>
    <w:rsid w:val="00B528E6"/>
    <w:rsid w:val="00B52BAB"/>
    <w:rsid w:val="00B53046"/>
    <w:rsid w:val="00B53CFF"/>
    <w:rsid w:val="00B53E24"/>
    <w:rsid w:val="00B541A3"/>
    <w:rsid w:val="00B54677"/>
    <w:rsid w:val="00B54C1C"/>
    <w:rsid w:val="00B554EE"/>
    <w:rsid w:val="00B55B0B"/>
    <w:rsid w:val="00B5654A"/>
    <w:rsid w:val="00B56A6D"/>
    <w:rsid w:val="00B60B6F"/>
    <w:rsid w:val="00B60F20"/>
    <w:rsid w:val="00B6124B"/>
    <w:rsid w:val="00B6251B"/>
    <w:rsid w:val="00B6255E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F65"/>
    <w:rsid w:val="00B72527"/>
    <w:rsid w:val="00B7271F"/>
    <w:rsid w:val="00B7404F"/>
    <w:rsid w:val="00B74953"/>
    <w:rsid w:val="00B74FCB"/>
    <w:rsid w:val="00B77B91"/>
    <w:rsid w:val="00B80452"/>
    <w:rsid w:val="00B80DA7"/>
    <w:rsid w:val="00B81034"/>
    <w:rsid w:val="00B82A7A"/>
    <w:rsid w:val="00B82E97"/>
    <w:rsid w:val="00B84776"/>
    <w:rsid w:val="00B84A1C"/>
    <w:rsid w:val="00B8611C"/>
    <w:rsid w:val="00B86FDA"/>
    <w:rsid w:val="00B87087"/>
    <w:rsid w:val="00B8736C"/>
    <w:rsid w:val="00B87661"/>
    <w:rsid w:val="00B877EA"/>
    <w:rsid w:val="00B905FB"/>
    <w:rsid w:val="00B909BF"/>
    <w:rsid w:val="00B9147C"/>
    <w:rsid w:val="00B91538"/>
    <w:rsid w:val="00B92826"/>
    <w:rsid w:val="00B9456E"/>
    <w:rsid w:val="00B94929"/>
    <w:rsid w:val="00B94A1F"/>
    <w:rsid w:val="00B95737"/>
    <w:rsid w:val="00B96C9F"/>
    <w:rsid w:val="00B96E34"/>
    <w:rsid w:val="00B97296"/>
    <w:rsid w:val="00B97F51"/>
    <w:rsid w:val="00BA1100"/>
    <w:rsid w:val="00BA12F6"/>
    <w:rsid w:val="00BA267A"/>
    <w:rsid w:val="00BA2734"/>
    <w:rsid w:val="00BA2EC4"/>
    <w:rsid w:val="00BA2F2B"/>
    <w:rsid w:val="00BA30E8"/>
    <w:rsid w:val="00BA4093"/>
    <w:rsid w:val="00BA4203"/>
    <w:rsid w:val="00BA43ED"/>
    <w:rsid w:val="00BA574E"/>
    <w:rsid w:val="00BA5AE1"/>
    <w:rsid w:val="00BA6896"/>
    <w:rsid w:val="00BA6F3A"/>
    <w:rsid w:val="00BB0FC7"/>
    <w:rsid w:val="00BB1D43"/>
    <w:rsid w:val="00BB1DBC"/>
    <w:rsid w:val="00BB4E7F"/>
    <w:rsid w:val="00BB5998"/>
    <w:rsid w:val="00BB65EF"/>
    <w:rsid w:val="00BB6839"/>
    <w:rsid w:val="00BC0A7C"/>
    <w:rsid w:val="00BC0C86"/>
    <w:rsid w:val="00BC20A0"/>
    <w:rsid w:val="00BC3896"/>
    <w:rsid w:val="00BC4ED5"/>
    <w:rsid w:val="00BC51D4"/>
    <w:rsid w:val="00BC60BA"/>
    <w:rsid w:val="00BD042F"/>
    <w:rsid w:val="00BD0958"/>
    <w:rsid w:val="00BD0D88"/>
    <w:rsid w:val="00BD0DFD"/>
    <w:rsid w:val="00BD0F74"/>
    <w:rsid w:val="00BD2ACD"/>
    <w:rsid w:val="00BD32E6"/>
    <w:rsid w:val="00BD348B"/>
    <w:rsid w:val="00BD368A"/>
    <w:rsid w:val="00BD3B66"/>
    <w:rsid w:val="00BD4187"/>
    <w:rsid w:val="00BD443D"/>
    <w:rsid w:val="00BE0172"/>
    <w:rsid w:val="00BE09C4"/>
    <w:rsid w:val="00BE23A6"/>
    <w:rsid w:val="00BE255F"/>
    <w:rsid w:val="00BE3298"/>
    <w:rsid w:val="00BE4368"/>
    <w:rsid w:val="00BE4D18"/>
    <w:rsid w:val="00BE4F74"/>
    <w:rsid w:val="00BE5825"/>
    <w:rsid w:val="00BE6382"/>
    <w:rsid w:val="00BE72C0"/>
    <w:rsid w:val="00BF179F"/>
    <w:rsid w:val="00BF3BBF"/>
    <w:rsid w:val="00BF40B6"/>
    <w:rsid w:val="00BF487A"/>
    <w:rsid w:val="00BF4A83"/>
    <w:rsid w:val="00BF55FE"/>
    <w:rsid w:val="00BF6BCB"/>
    <w:rsid w:val="00BF7086"/>
    <w:rsid w:val="00BF7728"/>
    <w:rsid w:val="00C000B1"/>
    <w:rsid w:val="00C0094B"/>
    <w:rsid w:val="00C00D8D"/>
    <w:rsid w:val="00C0364C"/>
    <w:rsid w:val="00C038D9"/>
    <w:rsid w:val="00C04DBA"/>
    <w:rsid w:val="00C053A8"/>
    <w:rsid w:val="00C05B31"/>
    <w:rsid w:val="00C067E8"/>
    <w:rsid w:val="00C06943"/>
    <w:rsid w:val="00C0714B"/>
    <w:rsid w:val="00C11789"/>
    <w:rsid w:val="00C12515"/>
    <w:rsid w:val="00C1263D"/>
    <w:rsid w:val="00C126AD"/>
    <w:rsid w:val="00C13028"/>
    <w:rsid w:val="00C139DA"/>
    <w:rsid w:val="00C13A16"/>
    <w:rsid w:val="00C13F02"/>
    <w:rsid w:val="00C14665"/>
    <w:rsid w:val="00C15810"/>
    <w:rsid w:val="00C15A08"/>
    <w:rsid w:val="00C16088"/>
    <w:rsid w:val="00C17F01"/>
    <w:rsid w:val="00C20651"/>
    <w:rsid w:val="00C20BC7"/>
    <w:rsid w:val="00C21662"/>
    <w:rsid w:val="00C21C84"/>
    <w:rsid w:val="00C2266A"/>
    <w:rsid w:val="00C23526"/>
    <w:rsid w:val="00C23B3D"/>
    <w:rsid w:val="00C24C0F"/>
    <w:rsid w:val="00C2528B"/>
    <w:rsid w:val="00C253AB"/>
    <w:rsid w:val="00C2587D"/>
    <w:rsid w:val="00C26A42"/>
    <w:rsid w:val="00C273D2"/>
    <w:rsid w:val="00C304DE"/>
    <w:rsid w:val="00C335FB"/>
    <w:rsid w:val="00C342F7"/>
    <w:rsid w:val="00C3444E"/>
    <w:rsid w:val="00C353B0"/>
    <w:rsid w:val="00C3545E"/>
    <w:rsid w:val="00C35FFB"/>
    <w:rsid w:val="00C36563"/>
    <w:rsid w:val="00C36822"/>
    <w:rsid w:val="00C36930"/>
    <w:rsid w:val="00C3724A"/>
    <w:rsid w:val="00C37D49"/>
    <w:rsid w:val="00C37D9A"/>
    <w:rsid w:val="00C40140"/>
    <w:rsid w:val="00C40C8A"/>
    <w:rsid w:val="00C41808"/>
    <w:rsid w:val="00C41F13"/>
    <w:rsid w:val="00C43763"/>
    <w:rsid w:val="00C4415B"/>
    <w:rsid w:val="00C4415F"/>
    <w:rsid w:val="00C444F9"/>
    <w:rsid w:val="00C44722"/>
    <w:rsid w:val="00C44B1E"/>
    <w:rsid w:val="00C4527A"/>
    <w:rsid w:val="00C45995"/>
    <w:rsid w:val="00C45C1A"/>
    <w:rsid w:val="00C45E0E"/>
    <w:rsid w:val="00C46454"/>
    <w:rsid w:val="00C46548"/>
    <w:rsid w:val="00C50971"/>
    <w:rsid w:val="00C50C27"/>
    <w:rsid w:val="00C51FA4"/>
    <w:rsid w:val="00C539E4"/>
    <w:rsid w:val="00C552BC"/>
    <w:rsid w:val="00C559C6"/>
    <w:rsid w:val="00C55AF8"/>
    <w:rsid w:val="00C56652"/>
    <w:rsid w:val="00C56B04"/>
    <w:rsid w:val="00C56E70"/>
    <w:rsid w:val="00C577ED"/>
    <w:rsid w:val="00C57A8B"/>
    <w:rsid w:val="00C57F16"/>
    <w:rsid w:val="00C6145F"/>
    <w:rsid w:val="00C61468"/>
    <w:rsid w:val="00C61D32"/>
    <w:rsid w:val="00C61EC9"/>
    <w:rsid w:val="00C62C7B"/>
    <w:rsid w:val="00C63F71"/>
    <w:rsid w:val="00C64254"/>
    <w:rsid w:val="00C644EF"/>
    <w:rsid w:val="00C646DE"/>
    <w:rsid w:val="00C65D27"/>
    <w:rsid w:val="00C67180"/>
    <w:rsid w:val="00C67BF1"/>
    <w:rsid w:val="00C67C2F"/>
    <w:rsid w:val="00C7173A"/>
    <w:rsid w:val="00C72319"/>
    <w:rsid w:val="00C73987"/>
    <w:rsid w:val="00C73A55"/>
    <w:rsid w:val="00C740E9"/>
    <w:rsid w:val="00C742E2"/>
    <w:rsid w:val="00C77FE2"/>
    <w:rsid w:val="00C80ACD"/>
    <w:rsid w:val="00C84005"/>
    <w:rsid w:val="00C84C48"/>
    <w:rsid w:val="00C8543A"/>
    <w:rsid w:val="00C85760"/>
    <w:rsid w:val="00C861D8"/>
    <w:rsid w:val="00C86944"/>
    <w:rsid w:val="00C86E4B"/>
    <w:rsid w:val="00C876C4"/>
    <w:rsid w:val="00C912B4"/>
    <w:rsid w:val="00C919D9"/>
    <w:rsid w:val="00C92621"/>
    <w:rsid w:val="00C9264A"/>
    <w:rsid w:val="00C92727"/>
    <w:rsid w:val="00C93504"/>
    <w:rsid w:val="00C93FB6"/>
    <w:rsid w:val="00C941F0"/>
    <w:rsid w:val="00C9584C"/>
    <w:rsid w:val="00C9625F"/>
    <w:rsid w:val="00C975FB"/>
    <w:rsid w:val="00C976A1"/>
    <w:rsid w:val="00CA076E"/>
    <w:rsid w:val="00CA1017"/>
    <w:rsid w:val="00CA11F6"/>
    <w:rsid w:val="00CA1DC8"/>
    <w:rsid w:val="00CA20D0"/>
    <w:rsid w:val="00CA2B8E"/>
    <w:rsid w:val="00CA4C86"/>
    <w:rsid w:val="00CA653D"/>
    <w:rsid w:val="00CA6EA6"/>
    <w:rsid w:val="00CB1109"/>
    <w:rsid w:val="00CB1539"/>
    <w:rsid w:val="00CB21A9"/>
    <w:rsid w:val="00CB3278"/>
    <w:rsid w:val="00CB56A3"/>
    <w:rsid w:val="00CB5C25"/>
    <w:rsid w:val="00CB6100"/>
    <w:rsid w:val="00CB6730"/>
    <w:rsid w:val="00CB6AA2"/>
    <w:rsid w:val="00CB7202"/>
    <w:rsid w:val="00CB7BDD"/>
    <w:rsid w:val="00CB7F17"/>
    <w:rsid w:val="00CC0683"/>
    <w:rsid w:val="00CC073A"/>
    <w:rsid w:val="00CC078A"/>
    <w:rsid w:val="00CC167E"/>
    <w:rsid w:val="00CC1C33"/>
    <w:rsid w:val="00CC3CB5"/>
    <w:rsid w:val="00CC47C1"/>
    <w:rsid w:val="00CC5977"/>
    <w:rsid w:val="00CC67E6"/>
    <w:rsid w:val="00CC7ADF"/>
    <w:rsid w:val="00CD239D"/>
    <w:rsid w:val="00CD404A"/>
    <w:rsid w:val="00CD4A92"/>
    <w:rsid w:val="00CD4B69"/>
    <w:rsid w:val="00CD4E67"/>
    <w:rsid w:val="00CD5891"/>
    <w:rsid w:val="00CD5D02"/>
    <w:rsid w:val="00CD6B5F"/>
    <w:rsid w:val="00CD6F3F"/>
    <w:rsid w:val="00CD75D9"/>
    <w:rsid w:val="00CD778A"/>
    <w:rsid w:val="00CE0192"/>
    <w:rsid w:val="00CE25C8"/>
    <w:rsid w:val="00CE271E"/>
    <w:rsid w:val="00CE3E83"/>
    <w:rsid w:val="00CE56A0"/>
    <w:rsid w:val="00CE5752"/>
    <w:rsid w:val="00CE5B6C"/>
    <w:rsid w:val="00CE7087"/>
    <w:rsid w:val="00CE76B8"/>
    <w:rsid w:val="00CF01DB"/>
    <w:rsid w:val="00CF0381"/>
    <w:rsid w:val="00CF2875"/>
    <w:rsid w:val="00CF2E53"/>
    <w:rsid w:val="00CF3069"/>
    <w:rsid w:val="00CF314A"/>
    <w:rsid w:val="00CF4646"/>
    <w:rsid w:val="00CF4B54"/>
    <w:rsid w:val="00CF4F6B"/>
    <w:rsid w:val="00CF53ED"/>
    <w:rsid w:val="00CF6ACD"/>
    <w:rsid w:val="00CF7445"/>
    <w:rsid w:val="00D005BD"/>
    <w:rsid w:val="00D0130A"/>
    <w:rsid w:val="00D01665"/>
    <w:rsid w:val="00D017C4"/>
    <w:rsid w:val="00D01BA1"/>
    <w:rsid w:val="00D0295F"/>
    <w:rsid w:val="00D04A42"/>
    <w:rsid w:val="00D06E7B"/>
    <w:rsid w:val="00D06EE4"/>
    <w:rsid w:val="00D06F31"/>
    <w:rsid w:val="00D10B30"/>
    <w:rsid w:val="00D10F08"/>
    <w:rsid w:val="00D123F0"/>
    <w:rsid w:val="00D1293B"/>
    <w:rsid w:val="00D13E08"/>
    <w:rsid w:val="00D14171"/>
    <w:rsid w:val="00D14528"/>
    <w:rsid w:val="00D158F5"/>
    <w:rsid w:val="00D161F6"/>
    <w:rsid w:val="00D17029"/>
    <w:rsid w:val="00D17475"/>
    <w:rsid w:val="00D1773B"/>
    <w:rsid w:val="00D20F82"/>
    <w:rsid w:val="00D2103B"/>
    <w:rsid w:val="00D21513"/>
    <w:rsid w:val="00D21DC9"/>
    <w:rsid w:val="00D2200F"/>
    <w:rsid w:val="00D22076"/>
    <w:rsid w:val="00D22536"/>
    <w:rsid w:val="00D22B1B"/>
    <w:rsid w:val="00D234DA"/>
    <w:rsid w:val="00D2393C"/>
    <w:rsid w:val="00D3070E"/>
    <w:rsid w:val="00D30D70"/>
    <w:rsid w:val="00D3122B"/>
    <w:rsid w:val="00D31B62"/>
    <w:rsid w:val="00D327C3"/>
    <w:rsid w:val="00D33B69"/>
    <w:rsid w:val="00D36A3A"/>
    <w:rsid w:val="00D36ECB"/>
    <w:rsid w:val="00D41993"/>
    <w:rsid w:val="00D42C9C"/>
    <w:rsid w:val="00D43008"/>
    <w:rsid w:val="00D439AF"/>
    <w:rsid w:val="00D449FE"/>
    <w:rsid w:val="00D45A4C"/>
    <w:rsid w:val="00D46567"/>
    <w:rsid w:val="00D46AE1"/>
    <w:rsid w:val="00D47F1E"/>
    <w:rsid w:val="00D513B5"/>
    <w:rsid w:val="00D51440"/>
    <w:rsid w:val="00D514BA"/>
    <w:rsid w:val="00D514C3"/>
    <w:rsid w:val="00D51B62"/>
    <w:rsid w:val="00D5206D"/>
    <w:rsid w:val="00D5252E"/>
    <w:rsid w:val="00D528A6"/>
    <w:rsid w:val="00D5291E"/>
    <w:rsid w:val="00D53056"/>
    <w:rsid w:val="00D54DC2"/>
    <w:rsid w:val="00D5696B"/>
    <w:rsid w:val="00D570DE"/>
    <w:rsid w:val="00D573E5"/>
    <w:rsid w:val="00D5767F"/>
    <w:rsid w:val="00D57E2E"/>
    <w:rsid w:val="00D60751"/>
    <w:rsid w:val="00D60F34"/>
    <w:rsid w:val="00D61AE8"/>
    <w:rsid w:val="00D61F0D"/>
    <w:rsid w:val="00D62267"/>
    <w:rsid w:val="00D63141"/>
    <w:rsid w:val="00D63713"/>
    <w:rsid w:val="00D657D6"/>
    <w:rsid w:val="00D66EEE"/>
    <w:rsid w:val="00D67D83"/>
    <w:rsid w:val="00D704E0"/>
    <w:rsid w:val="00D706C6"/>
    <w:rsid w:val="00D71E70"/>
    <w:rsid w:val="00D726C8"/>
    <w:rsid w:val="00D7274F"/>
    <w:rsid w:val="00D74336"/>
    <w:rsid w:val="00D74BE3"/>
    <w:rsid w:val="00D75474"/>
    <w:rsid w:val="00D75AFD"/>
    <w:rsid w:val="00D76F71"/>
    <w:rsid w:val="00D8098F"/>
    <w:rsid w:val="00D80AF1"/>
    <w:rsid w:val="00D82DCA"/>
    <w:rsid w:val="00D84100"/>
    <w:rsid w:val="00D84E74"/>
    <w:rsid w:val="00D850C0"/>
    <w:rsid w:val="00D854F4"/>
    <w:rsid w:val="00D8749B"/>
    <w:rsid w:val="00D87EF4"/>
    <w:rsid w:val="00D902B8"/>
    <w:rsid w:val="00D90662"/>
    <w:rsid w:val="00D90F8A"/>
    <w:rsid w:val="00D92F8C"/>
    <w:rsid w:val="00D937A2"/>
    <w:rsid w:val="00D93E3B"/>
    <w:rsid w:val="00D95D67"/>
    <w:rsid w:val="00D96477"/>
    <w:rsid w:val="00D97798"/>
    <w:rsid w:val="00DA01C6"/>
    <w:rsid w:val="00DA1240"/>
    <w:rsid w:val="00DA1C29"/>
    <w:rsid w:val="00DA1F14"/>
    <w:rsid w:val="00DA4084"/>
    <w:rsid w:val="00DA631A"/>
    <w:rsid w:val="00DA6ABA"/>
    <w:rsid w:val="00DA7ADB"/>
    <w:rsid w:val="00DB0842"/>
    <w:rsid w:val="00DB0EC9"/>
    <w:rsid w:val="00DB1ADE"/>
    <w:rsid w:val="00DB1D75"/>
    <w:rsid w:val="00DB30DC"/>
    <w:rsid w:val="00DB3182"/>
    <w:rsid w:val="00DB3841"/>
    <w:rsid w:val="00DB46B9"/>
    <w:rsid w:val="00DB5BA9"/>
    <w:rsid w:val="00DB7875"/>
    <w:rsid w:val="00DC1243"/>
    <w:rsid w:val="00DC13EA"/>
    <w:rsid w:val="00DC25BA"/>
    <w:rsid w:val="00DC27A5"/>
    <w:rsid w:val="00DC365D"/>
    <w:rsid w:val="00DC4828"/>
    <w:rsid w:val="00DC4E27"/>
    <w:rsid w:val="00DC5E15"/>
    <w:rsid w:val="00DC6F17"/>
    <w:rsid w:val="00DD12B7"/>
    <w:rsid w:val="00DD2646"/>
    <w:rsid w:val="00DD2A4F"/>
    <w:rsid w:val="00DD3E54"/>
    <w:rsid w:val="00DD447A"/>
    <w:rsid w:val="00DD45C4"/>
    <w:rsid w:val="00DD47BA"/>
    <w:rsid w:val="00DD5564"/>
    <w:rsid w:val="00DD5B72"/>
    <w:rsid w:val="00DD6482"/>
    <w:rsid w:val="00DD74C3"/>
    <w:rsid w:val="00DD7630"/>
    <w:rsid w:val="00DE07AA"/>
    <w:rsid w:val="00DE0D9B"/>
    <w:rsid w:val="00DE1B42"/>
    <w:rsid w:val="00DE2041"/>
    <w:rsid w:val="00DE2DD0"/>
    <w:rsid w:val="00DE33DF"/>
    <w:rsid w:val="00DE3BB2"/>
    <w:rsid w:val="00DE46E6"/>
    <w:rsid w:val="00DE54EA"/>
    <w:rsid w:val="00DE5CED"/>
    <w:rsid w:val="00DF01C8"/>
    <w:rsid w:val="00DF0501"/>
    <w:rsid w:val="00DF0548"/>
    <w:rsid w:val="00DF0883"/>
    <w:rsid w:val="00DF0980"/>
    <w:rsid w:val="00DF0DAC"/>
    <w:rsid w:val="00DF2414"/>
    <w:rsid w:val="00DF2844"/>
    <w:rsid w:val="00DF4968"/>
    <w:rsid w:val="00DF5D5F"/>
    <w:rsid w:val="00DF6168"/>
    <w:rsid w:val="00DF6C08"/>
    <w:rsid w:val="00DF755A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AAF"/>
    <w:rsid w:val="00E02C14"/>
    <w:rsid w:val="00E02F94"/>
    <w:rsid w:val="00E033B7"/>
    <w:rsid w:val="00E0391D"/>
    <w:rsid w:val="00E04A3A"/>
    <w:rsid w:val="00E0546C"/>
    <w:rsid w:val="00E0585E"/>
    <w:rsid w:val="00E06BCB"/>
    <w:rsid w:val="00E10B69"/>
    <w:rsid w:val="00E10C82"/>
    <w:rsid w:val="00E13129"/>
    <w:rsid w:val="00E13D8A"/>
    <w:rsid w:val="00E15414"/>
    <w:rsid w:val="00E15CDE"/>
    <w:rsid w:val="00E15D85"/>
    <w:rsid w:val="00E17843"/>
    <w:rsid w:val="00E179B5"/>
    <w:rsid w:val="00E21A57"/>
    <w:rsid w:val="00E21AD7"/>
    <w:rsid w:val="00E21DAB"/>
    <w:rsid w:val="00E24A4C"/>
    <w:rsid w:val="00E25075"/>
    <w:rsid w:val="00E2529E"/>
    <w:rsid w:val="00E25691"/>
    <w:rsid w:val="00E25784"/>
    <w:rsid w:val="00E263D5"/>
    <w:rsid w:val="00E26DC5"/>
    <w:rsid w:val="00E27103"/>
    <w:rsid w:val="00E27634"/>
    <w:rsid w:val="00E32603"/>
    <w:rsid w:val="00E35876"/>
    <w:rsid w:val="00E35C59"/>
    <w:rsid w:val="00E3771D"/>
    <w:rsid w:val="00E40576"/>
    <w:rsid w:val="00E41C6C"/>
    <w:rsid w:val="00E42404"/>
    <w:rsid w:val="00E43798"/>
    <w:rsid w:val="00E4450D"/>
    <w:rsid w:val="00E44668"/>
    <w:rsid w:val="00E463D9"/>
    <w:rsid w:val="00E5031C"/>
    <w:rsid w:val="00E51706"/>
    <w:rsid w:val="00E5235B"/>
    <w:rsid w:val="00E52876"/>
    <w:rsid w:val="00E52991"/>
    <w:rsid w:val="00E52E2C"/>
    <w:rsid w:val="00E537E2"/>
    <w:rsid w:val="00E54586"/>
    <w:rsid w:val="00E55531"/>
    <w:rsid w:val="00E55BC0"/>
    <w:rsid w:val="00E56AF6"/>
    <w:rsid w:val="00E614F1"/>
    <w:rsid w:val="00E622B8"/>
    <w:rsid w:val="00E62621"/>
    <w:rsid w:val="00E62788"/>
    <w:rsid w:val="00E64522"/>
    <w:rsid w:val="00E65160"/>
    <w:rsid w:val="00E65436"/>
    <w:rsid w:val="00E65AA2"/>
    <w:rsid w:val="00E6610E"/>
    <w:rsid w:val="00E664FA"/>
    <w:rsid w:val="00E6682E"/>
    <w:rsid w:val="00E66A46"/>
    <w:rsid w:val="00E66C2D"/>
    <w:rsid w:val="00E67871"/>
    <w:rsid w:val="00E67D4C"/>
    <w:rsid w:val="00E71688"/>
    <w:rsid w:val="00E7237C"/>
    <w:rsid w:val="00E72A23"/>
    <w:rsid w:val="00E7339A"/>
    <w:rsid w:val="00E7375D"/>
    <w:rsid w:val="00E76091"/>
    <w:rsid w:val="00E76BC0"/>
    <w:rsid w:val="00E76D53"/>
    <w:rsid w:val="00E77416"/>
    <w:rsid w:val="00E77627"/>
    <w:rsid w:val="00E77BE7"/>
    <w:rsid w:val="00E8006D"/>
    <w:rsid w:val="00E803E6"/>
    <w:rsid w:val="00E80D92"/>
    <w:rsid w:val="00E81FB8"/>
    <w:rsid w:val="00E831EF"/>
    <w:rsid w:val="00E83AA5"/>
    <w:rsid w:val="00E84AB8"/>
    <w:rsid w:val="00E85524"/>
    <w:rsid w:val="00E87987"/>
    <w:rsid w:val="00E87DD1"/>
    <w:rsid w:val="00E9129F"/>
    <w:rsid w:val="00E916FA"/>
    <w:rsid w:val="00E91C49"/>
    <w:rsid w:val="00E9254D"/>
    <w:rsid w:val="00E92B41"/>
    <w:rsid w:val="00E9341D"/>
    <w:rsid w:val="00E9462B"/>
    <w:rsid w:val="00E94DD8"/>
    <w:rsid w:val="00E9514D"/>
    <w:rsid w:val="00E95524"/>
    <w:rsid w:val="00E95AF4"/>
    <w:rsid w:val="00E96004"/>
    <w:rsid w:val="00E963F9"/>
    <w:rsid w:val="00E9646B"/>
    <w:rsid w:val="00E96693"/>
    <w:rsid w:val="00E96990"/>
    <w:rsid w:val="00EA172D"/>
    <w:rsid w:val="00EA19EE"/>
    <w:rsid w:val="00EA2135"/>
    <w:rsid w:val="00EA3AEB"/>
    <w:rsid w:val="00EA4558"/>
    <w:rsid w:val="00EA4C5C"/>
    <w:rsid w:val="00EA4CA2"/>
    <w:rsid w:val="00EA510D"/>
    <w:rsid w:val="00EA7E3C"/>
    <w:rsid w:val="00EB03B7"/>
    <w:rsid w:val="00EB0B16"/>
    <w:rsid w:val="00EB1679"/>
    <w:rsid w:val="00EB1A92"/>
    <w:rsid w:val="00EB2A76"/>
    <w:rsid w:val="00EB34A5"/>
    <w:rsid w:val="00EB4C3C"/>
    <w:rsid w:val="00EB4EDD"/>
    <w:rsid w:val="00EB5250"/>
    <w:rsid w:val="00EB5838"/>
    <w:rsid w:val="00EB630D"/>
    <w:rsid w:val="00EB64D9"/>
    <w:rsid w:val="00EB6829"/>
    <w:rsid w:val="00EB6AAA"/>
    <w:rsid w:val="00EC156E"/>
    <w:rsid w:val="00EC3332"/>
    <w:rsid w:val="00EC365C"/>
    <w:rsid w:val="00EC463F"/>
    <w:rsid w:val="00EC5C1F"/>
    <w:rsid w:val="00EC5CA0"/>
    <w:rsid w:val="00EC6064"/>
    <w:rsid w:val="00EC68EB"/>
    <w:rsid w:val="00EC7505"/>
    <w:rsid w:val="00ED0787"/>
    <w:rsid w:val="00ED08E7"/>
    <w:rsid w:val="00ED0D85"/>
    <w:rsid w:val="00ED1371"/>
    <w:rsid w:val="00ED1B1B"/>
    <w:rsid w:val="00ED28BA"/>
    <w:rsid w:val="00ED2B5E"/>
    <w:rsid w:val="00ED3DEB"/>
    <w:rsid w:val="00ED3E29"/>
    <w:rsid w:val="00ED5252"/>
    <w:rsid w:val="00ED5E64"/>
    <w:rsid w:val="00ED754B"/>
    <w:rsid w:val="00EE13A9"/>
    <w:rsid w:val="00EE147C"/>
    <w:rsid w:val="00EE2863"/>
    <w:rsid w:val="00EE2B6C"/>
    <w:rsid w:val="00EE494C"/>
    <w:rsid w:val="00EE5A23"/>
    <w:rsid w:val="00EE6A6E"/>
    <w:rsid w:val="00EE766C"/>
    <w:rsid w:val="00EE79B2"/>
    <w:rsid w:val="00EE7CAE"/>
    <w:rsid w:val="00EE7E27"/>
    <w:rsid w:val="00EF0842"/>
    <w:rsid w:val="00EF1189"/>
    <w:rsid w:val="00EF13D4"/>
    <w:rsid w:val="00EF204A"/>
    <w:rsid w:val="00EF21E1"/>
    <w:rsid w:val="00EF40CC"/>
    <w:rsid w:val="00EF5873"/>
    <w:rsid w:val="00EF6526"/>
    <w:rsid w:val="00EF6BFD"/>
    <w:rsid w:val="00EF7154"/>
    <w:rsid w:val="00EF7D9A"/>
    <w:rsid w:val="00EF7E70"/>
    <w:rsid w:val="00F003F5"/>
    <w:rsid w:val="00F01662"/>
    <w:rsid w:val="00F01B61"/>
    <w:rsid w:val="00F01F3D"/>
    <w:rsid w:val="00F04D5B"/>
    <w:rsid w:val="00F051FF"/>
    <w:rsid w:val="00F05563"/>
    <w:rsid w:val="00F05690"/>
    <w:rsid w:val="00F0574E"/>
    <w:rsid w:val="00F06D56"/>
    <w:rsid w:val="00F07611"/>
    <w:rsid w:val="00F11FDF"/>
    <w:rsid w:val="00F12E9D"/>
    <w:rsid w:val="00F14BD7"/>
    <w:rsid w:val="00F16478"/>
    <w:rsid w:val="00F178FE"/>
    <w:rsid w:val="00F207D7"/>
    <w:rsid w:val="00F20E01"/>
    <w:rsid w:val="00F21743"/>
    <w:rsid w:val="00F22715"/>
    <w:rsid w:val="00F233C7"/>
    <w:rsid w:val="00F248C3"/>
    <w:rsid w:val="00F2557C"/>
    <w:rsid w:val="00F25B70"/>
    <w:rsid w:val="00F2630E"/>
    <w:rsid w:val="00F26DB5"/>
    <w:rsid w:val="00F26E82"/>
    <w:rsid w:val="00F272B0"/>
    <w:rsid w:val="00F27F72"/>
    <w:rsid w:val="00F30043"/>
    <w:rsid w:val="00F30CAB"/>
    <w:rsid w:val="00F3144D"/>
    <w:rsid w:val="00F31888"/>
    <w:rsid w:val="00F324D9"/>
    <w:rsid w:val="00F32BB8"/>
    <w:rsid w:val="00F33048"/>
    <w:rsid w:val="00F33378"/>
    <w:rsid w:val="00F335E5"/>
    <w:rsid w:val="00F3408C"/>
    <w:rsid w:val="00F3483B"/>
    <w:rsid w:val="00F35EA1"/>
    <w:rsid w:val="00F3643F"/>
    <w:rsid w:val="00F3678A"/>
    <w:rsid w:val="00F37C93"/>
    <w:rsid w:val="00F40AD7"/>
    <w:rsid w:val="00F410AB"/>
    <w:rsid w:val="00F42CB0"/>
    <w:rsid w:val="00F430B6"/>
    <w:rsid w:val="00F431C4"/>
    <w:rsid w:val="00F43D19"/>
    <w:rsid w:val="00F46AEE"/>
    <w:rsid w:val="00F46C81"/>
    <w:rsid w:val="00F510FD"/>
    <w:rsid w:val="00F5123A"/>
    <w:rsid w:val="00F5161E"/>
    <w:rsid w:val="00F52356"/>
    <w:rsid w:val="00F52E7A"/>
    <w:rsid w:val="00F5515C"/>
    <w:rsid w:val="00F57CDC"/>
    <w:rsid w:val="00F57EC4"/>
    <w:rsid w:val="00F60573"/>
    <w:rsid w:val="00F60F6C"/>
    <w:rsid w:val="00F63187"/>
    <w:rsid w:val="00F63A25"/>
    <w:rsid w:val="00F63F80"/>
    <w:rsid w:val="00F6418A"/>
    <w:rsid w:val="00F657A0"/>
    <w:rsid w:val="00F66886"/>
    <w:rsid w:val="00F674FC"/>
    <w:rsid w:val="00F678CD"/>
    <w:rsid w:val="00F711CC"/>
    <w:rsid w:val="00F71815"/>
    <w:rsid w:val="00F71AE1"/>
    <w:rsid w:val="00F71EB9"/>
    <w:rsid w:val="00F72119"/>
    <w:rsid w:val="00F729DE"/>
    <w:rsid w:val="00F72EDF"/>
    <w:rsid w:val="00F7369E"/>
    <w:rsid w:val="00F738E4"/>
    <w:rsid w:val="00F74470"/>
    <w:rsid w:val="00F74C68"/>
    <w:rsid w:val="00F74E97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014"/>
    <w:rsid w:val="00F84C8E"/>
    <w:rsid w:val="00F85677"/>
    <w:rsid w:val="00F85EC7"/>
    <w:rsid w:val="00F865BB"/>
    <w:rsid w:val="00F86862"/>
    <w:rsid w:val="00F8767D"/>
    <w:rsid w:val="00F878CB"/>
    <w:rsid w:val="00F87A8B"/>
    <w:rsid w:val="00F94A7B"/>
    <w:rsid w:val="00F955A6"/>
    <w:rsid w:val="00F9678A"/>
    <w:rsid w:val="00FA0576"/>
    <w:rsid w:val="00FA0C4E"/>
    <w:rsid w:val="00FA1ED1"/>
    <w:rsid w:val="00FA3387"/>
    <w:rsid w:val="00FA3445"/>
    <w:rsid w:val="00FA45A9"/>
    <w:rsid w:val="00FA4FE9"/>
    <w:rsid w:val="00FA6C32"/>
    <w:rsid w:val="00FA7FD3"/>
    <w:rsid w:val="00FB120D"/>
    <w:rsid w:val="00FB20F7"/>
    <w:rsid w:val="00FB2285"/>
    <w:rsid w:val="00FB369D"/>
    <w:rsid w:val="00FB54D3"/>
    <w:rsid w:val="00FB6152"/>
    <w:rsid w:val="00FB66AB"/>
    <w:rsid w:val="00FB6B1F"/>
    <w:rsid w:val="00FB78D7"/>
    <w:rsid w:val="00FC11AD"/>
    <w:rsid w:val="00FC24C0"/>
    <w:rsid w:val="00FC2761"/>
    <w:rsid w:val="00FC363C"/>
    <w:rsid w:val="00FC389C"/>
    <w:rsid w:val="00FC3A71"/>
    <w:rsid w:val="00FC463D"/>
    <w:rsid w:val="00FC4B6F"/>
    <w:rsid w:val="00FC5BE1"/>
    <w:rsid w:val="00FC608D"/>
    <w:rsid w:val="00FC695C"/>
    <w:rsid w:val="00FC6A36"/>
    <w:rsid w:val="00FC7546"/>
    <w:rsid w:val="00FC7B23"/>
    <w:rsid w:val="00FD03B8"/>
    <w:rsid w:val="00FD05F8"/>
    <w:rsid w:val="00FD05FC"/>
    <w:rsid w:val="00FD0FD3"/>
    <w:rsid w:val="00FD1216"/>
    <w:rsid w:val="00FD1C40"/>
    <w:rsid w:val="00FD1FA8"/>
    <w:rsid w:val="00FD2906"/>
    <w:rsid w:val="00FD2DA9"/>
    <w:rsid w:val="00FD3F12"/>
    <w:rsid w:val="00FD4C77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4BD6"/>
    <w:rsid w:val="00FE55D1"/>
    <w:rsid w:val="00FE6299"/>
    <w:rsid w:val="00FE64C1"/>
    <w:rsid w:val="00FE6C80"/>
    <w:rsid w:val="00FF0402"/>
    <w:rsid w:val="00FF0A24"/>
    <w:rsid w:val="00FF0AA5"/>
    <w:rsid w:val="00FF0E4D"/>
    <w:rsid w:val="00FF1966"/>
    <w:rsid w:val="00FF1FD3"/>
    <w:rsid w:val="00FF2720"/>
    <w:rsid w:val="00FF2B1A"/>
    <w:rsid w:val="00FF2DD9"/>
    <w:rsid w:val="00FF30BD"/>
    <w:rsid w:val="00FF389B"/>
    <w:rsid w:val="00FF4449"/>
    <w:rsid w:val="00FF498C"/>
    <w:rsid w:val="00FF4EBB"/>
    <w:rsid w:val="00FF507D"/>
    <w:rsid w:val="00FF5C29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DD6955"/>
  <w15:docId w15:val="{2C6A657F-839C-4298-93DA-CC350A7B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0"/>
      </w:numPr>
      <w:pBdr>
        <w:bottom w:val="single" w:sz="8" w:space="1" w:color="FF0000"/>
      </w:pBdr>
      <w:jc w:val="center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0"/>
      </w:numPr>
      <w:jc w:val="both"/>
      <w:outlineLvl w:val="1"/>
    </w:pPr>
    <w:rPr>
      <w:rFonts w:ascii="Cambria" w:hAnsi="Cambria" w:cs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8"/>
      </w:numPr>
      <w:tabs>
        <w:tab w:val="num" w:pos="360"/>
      </w:tabs>
      <w:ind w:left="5760"/>
      <w:outlineLvl w:val="3"/>
    </w:pPr>
    <w:rPr>
      <w:color w:val="auto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80DA7"/>
    <w:rPr>
      <w:rFonts w:ascii="Cambria" w:hAnsi="Cambria"/>
      <w:b/>
      <w:bCs/>
      <w:sz w:val="28"/>
      <w:szCs w:val="28"/>
      <w:lang w:val="sk-SK" w:eastAsia="en-US"/>
    </w:rPr>
  </w:style>
  <w:style w:type="character" w:customStyle="1" w:styleId="Nadpis2Char">
    <w:name w:val="Nadpis 2 Char"/>
    <w:link w:val="Nadpis2"/>
    <w:uiPriority w:val="9"/>
    <w:locked/>
    <w:rsid w:val="003473FA"/>
    <w:rPr>
      <w:rFonts w:ascii="Cambria" w:hAnsi="Cambria"/>
      <w:sz w:val="24"/>
      <w:szCs w:val="24"/>
      <w:lang w:val="sk-SK" w:eastAsia="en-US"/>
    </w:rPr>
  </w:style>
  <w:style w:type="character" w:customStyle="1" w:styleId="Nadpis3Char">
    <w:name w:val="Nadpis 3 Char"/>
    <w:link w:val="Nadpis3"/>
    <w:uiPriority w:val="99"/>
    <w:locked/>
    <w:rsid w:val="00E65436"/>
    <w:rPr>
      <w:rFonts w:ascii="Cambria" w:hAnsi="Cambria"/>
      <w:sz w:val="24"/>
      <w:szCs w:val="24"/>
      <w:lang w:val="sk-SK" w:eastAsia="en-US"/>
    </w:rPr>
  </w:style>
  <w:style w:type="character" w:customStyle="1" w:styleId="Nadpis4Char">
    <w:name w:val="Nadpis 4 Char"/>
    <w:link w:val="Nadpis4"/>
    <w:uiPriority w:val="9"/>
    <w:locked/>
    <w:rsid w:val="00F7708D"/>
    <w:rPr>
      <w:rFonts w:ascii="Cambria" w:eastAsia="Times New Roman" w:hAnsi="Cambria"/>
      <w:sz w:val="24"/>
      <w:szCs w:val="24"/>
      <w:lang w:val="sk-SK" w:eastAsia="en-US"/>
    </w:rPr>
  </w:style>
  <w:style w:type="character" w:customStyle="1" w:styleId="Nadpis6Char">
    <w:name w:val="Nadpis 6 Char"/>
    <w:link w:val="Nadpis6"/>
    <w:uiPriority w:val="9"/>
    <w:locked/>
    <w:rsid w:val="00C6145F"/>
    <w:rPr>
      <w:rFonts w:ascii="Cambria" w:eastAsia="Times New Roman" w:hAnsi="Cambria"/>
      <w:i/>
      <w:iCs/>
      <w:color w:val="243F60"/>
      <w:lang w:val="sk-SK" w:eastAsia="en-US"/>
    </w:rPr>
  </w:style>
  <w:style w:type="character" w:customStyle="1" w:styleId="Nadpis7Char">
    <w:name w:val="Nadpis 7 Char"/>
    <w:link w:val="Nadpis7"/>
    <w:uiPriority w:val="9"/>
    <w:locked/>
    <w:rsid w:val="00C6145F"/>
    <w:rPr>
      <w:rFonts w:ascii="Cambria" w:eastAsia="Times New Roman" w:hAnsi="Cambria"/>
      <w:i/>
      <w:iCs/>
      <w:color w:val="404040"/>
      <w:lang w:val="sk-SK" w:eastAsia="en-US"/>
    </w:rPr>
  </w:style>
  <w:style w:type="character" w:customStyle="1" w:styleId="Nadpis8Char">
    <w:name w:val="Nadpis 8 Char"/>
    <w:link w:val="Nadpis8"/>
    <w:uiPriority w:val="9"/>
    <w:locked/>
    <w:rsid w:val="00C6145F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link w:val="Nadpis9"/>
    <w:uiPriority w:val="9"/>
    <w:locked/>
    <w:rsid w:val="00C6145F"/>
    <w:rPr>
      <w:rFonts w:ascii="Cambria" w:eastAsia="Times New Roman" w:hAnsi="Cambria"/>
      <w:i/>
      <w:iCs/>
      <w:color w:val="40404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FE4BD6"/>
    <w:pPr>
      <w:ind w:left="708"/>
    </w:pPr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BD0F74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RozloendokumentuChar">
    <w:name w:val="Rozložení dokumentu Char"/>
    <w:link w:val="Rozloendokumentu1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sz w:val="22"/>
      <w:szCs w:val="22"/>
      <w:lang w:val="sk-SK" w:eastAsia="en-US"/>
    </w:rPr>
  </w:style>
  <w:style w:type="character" w:customStyle="1" w:styleId="Styl1Char">
    <w:name w:val="Styl1 Char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Times New Roman"/>
      <w:sz w:val="22"/>
      <w:szCs w:val="22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E02F94"/>
    <w:pPr>
      <w:ind w:firstLine="0"/>
    </w:pPr>
    <w:rPr>
      <w:sz w:val="22"/>
      <w:szCs w:val="22"/>
      <w:lang w:val="cs-CZ"/>
    </w:rPr>
  </w:style>
  <w:style w:type="character" w:customStyle="1" w:styleId="PodnadpisChar">
    <w:name w:val="Podnadpis Char"/>
    <w:aliases w:val="Podstyl Char"/>
    <w:link w:val="Podnadpis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table" w:styleId="Mkatabulky">
    <w:name w:val="Table Grid"/>
    <w:basedOn w:val="Normlntabulka"/>
    <w:uiPriority w:val="59"/>
    <w:locked/>
    <w:rsid w:val="005F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384C15"/>
    <w:rPr>
      <w:rFonts w:cs="Calibri"/>
      <w:lang w:val="sk-SK" w:eastAsia="en-US"/>
    </w:rPr>
  </w:style>
  <w:style w:type="character" w:customStyle="1" w:styleId="datalabel">
    <w:name w:val="datalabel"/>
    <w:basedOn w:val="Standardnpsmoodstavce"/>
    <w:rsid w:val="00B97296"/>
  </w:style>
  <w:style w:type="paragraph" w:customStyle="1" w:styleId="CharCharCharCharChar">
    <w:name w:val="Char Char Char Char Char"/>
    <w:basedOn w:val="Normln"/>
    <w:rsid w:val="00B0170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B119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1199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8454-9C0B-4E35-8EF4-730CD64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Vostera Apps</cp:lastModifiedBy>
  <cp:revision>3</cp:revision>
  <cp:lastPrinted>2017-05-02T12:12:00Z</cp:lastPrinted>
  <dcterms:created xsi:type="dcterms:W3CDTF">2024-01-31T09:33:00Z</dcterms:created>
  <dcterms:modified xsi:type="dcterms:W3CDTF">2024-02-01T08:18:00Z</dcterms:modified>
</cp:coreProperties>
</file>