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60D37" w14:paraId="5BBEDB31" w14:textId="77777777">
        <w:trPr>
          <w:trHeight w:val="148"/>
        </w:trPr>
        <w:tc>
          <w:tcPr>
            <w:tcW w:w="115" w:type="dxa"/>
          </w:tcPr>
          <w:p w14:paraId="0721D755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4E8031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98A70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4B849E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2B5E2B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C85702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F252BE" w14:paraId="2DCBC9B0" w14:textId="77777777" w:rsidTr="00F252BE">
        <w:trPr>
          <w:trHeight w:val="340"/>
        </w:trPr>
        <w:tc>
          <w:tcPr>
            <w:tcW w:w="115" w:type="dxa"/>
          </w:tcPr>
          <w:p w14:paraId="43EBC8BB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809748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60D37" w14:paraId="33A5F4B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8DD5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0A96C72" w14:textId="77777777" w:rsidR="00560D37" w:rsidRDefault="00560D37">
            <w:pPr>
              <w:spacing w:after="0" w:line="240" w:lineRule="auto"/>
            </w:pPr>
          </w:p>
        </w:tc>
        <w:tc>
          <w:tcPr>
            <w:tcW w:w="8142" w:type="dxa"/>
          </w:tcPr>
          <w:p w14:paraId="0C5328F2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56962A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560D37" w14:paraId="60FA27AE" w14:textId="77777777">
        <w:trPr>
          <w:trHeight w:val="100"/>
        </w:trPr>
        <w:tc>
          <w:tcPr>
            <w:tcW w:w="115" w:type="dxa"/>
          </w:tcPr>
          <w:p w14:paraId="7E05254C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74D5F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401F71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03284A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2D6AA3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60BB30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F252BE" w14:paraId="2F0B8A0D" w14:textId="77777777" w:rsidTr="00F252BE">
        <w:tc>
          <w:tcPr>
            <w:tcW w:w="115" w:type="dxa"/>
          </w:tcPr>
          <w:p w14:paraId="77D1392A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8B033C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60D37" w14:paraId="448A056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DBC1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557B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60D37" w14:paraId="6913B98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49AF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LB MINERALS,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B5CA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Bříza 431, 33012 Horní Bříza</w:t>
                  </w:r>
                </w:p>
              </w:tc>
            </w:tr>
          </w:tbl>
          <w:p w14:paraId="34C27F1D" w14:textId="77777777" w:rsidR="00560D37" w:rsidRDefault="00560D37">
            <w:pPr>
              <w:spacing w:after="0" w:line="240" w:lineRule="auto"/>
            </w:pPr>
          </w:p>
        </w:tc>
      </w:tr>
      <w:tr w:rsidR="00560D37" w14:paraId="6655DEE1" w14:textId="77777777">
        <w:trPr>
          <w:trHeight w:val="349"/>
        </w:trPr>
        <w:tc>
          <w:tcPr>
            <w:tcW w:w="115" w:type="dxa"/>
          </w:tcPr>
          <w:p w14:paraId="68BBEE1C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AA9CC4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4CB099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1F8333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F8F60C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03FEE1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560D37" w14:paraId="78C94B31" w14:textId="77777777">
        <w:trPr>
          <w:trHeight w:val="340"/>
        </w:trPr>
        <w:tc>
          <w:tcPr>
            <w:tcW w:w="115" w:type="dxa"/>
          </w:tcPr>
          <w:p w14:paraId="07545DDF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A1D85A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60D37" w14:paraId="1A8E091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D235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6002015" w14:textId="77777777" w:rsidR="00560D37" w:rsidRDefault="00560D37">
            <w:pPr>
              <w:spacing w:after="0" w:line="240" w:lineRule="auto"/>
            </w:pPr>
          </w:p>
        </w:tc>
        <w:tc>
          <w:tcPr>
            <w:tcW w:w="801" w:type="dxa"/>
          </w:tcPr>
          <w:p w14:paraId="5DDBA636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8444A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499441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560D37" w14:paraId="5BCA2883" w14:textId="77777777">
        <w:trPr>
          <w:trHeight w:val="229"/>
        </w:trPr>
        <w:tc>
          <w:tcPr>
            <w:tcW w:w="115" w:type="dxa"/>
          </w:tcPr>
          <w:p w14:paraId="5D567EE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4E3CC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7D88BD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F37F39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6468E6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192C6D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F252BE" w14:paraId="2AEE91B0" w14:textId="77777777" w:rsidTr="00F252BE">
        <w:tc>
          <w:tcPr>
            <w:tcW w:w="115" w:type="dxa"/>
          </w:tcPr>
          <w:p w14:paraId="75811E66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60D37" w14:paraId="24D6588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3613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5D08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C590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EDFF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0A74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F489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CF0EE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A70A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F689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BFAF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7537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943F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29D9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252BE" w14:paraId="408BC984" w14:textId="77777777" w:rsidTr="00F252B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0B34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Křižovatky</w:t>
                  </w:r>
                </w:p>
              </w:tc>
            </w:tr>
            <w:tr w:rsidR="00560D37" w14:paraId="3A6D2F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B3E7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94CA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C420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E90D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6114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0F70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306FE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006CE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E014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57E7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FD7B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12E1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083E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3 708,18</w:t>
                  </w:r>
                </w:p>
              </w:tc>
            </w:tr>
            <w:tr w:rsidR="00560D37" w14:paraId="01568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C04A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912E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5153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BF29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68DA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4EAE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A6118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BC789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A93D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5429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A248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6186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2275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3 402,96</w:t>
                  </w:r>
                </w:p>
              </w:tc>
            </w:tr>
            <w:tr w:rsidR="00560D37" w14:paraId="08699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DC87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14AA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993F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D769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A298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9E0C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523BA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869AA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8974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1A27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4367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9C5C" w14:textId="77777777" w:rsidR="00560D37" w:rsidRDefault="00F25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5C60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45 313,37</w:t>
                  </w:r>
                </w:p>
              </w:tc>
            </w:tr>
            <w:tr w:rsidR="00F252BE" w14:paraId="4C387B68" w14:textId="77777777" w:rsidTr="00F252B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A258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508F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6460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09C53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1A1B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64B0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7679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E530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2520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096E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52 424,51</w:t>
                  </w:r>
                </w:p>
              </w:tc>
            </w:tr>
            <w:tr w:rsidR="00F252BE" w14:paraId="2347C0BB" w14:textId="77777777" w:rsidTr="00F252B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1255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5273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17 404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B8CE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850F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8290" w14:textId="77777777" w:rsidR="00560D37" w:rsidRDefault="00F252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52 425</w:t>
                  </w:r>
                </w:p>
              </w:tc>
            </w:tr>
            <w:tr w:rsidR="00F252BE" w14:paraId="4D705543" w14:textId="77777777" w:rsidTr="00F252B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876D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9E11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D10A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1E76" w14:textId="77777777" w:rsidR="00560D37" w:rsidRDefault="00560D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66AF" w14:textId="77777777" w:rsidR="00560D37" w:rsidRDefault="00560D37">
                  <w:pPr>
                    <w:spacing w:after="0" w:line="240" w:lineRule="auto"/>
                  </w:pPr>
                </w:p>
              </w:tc>
            </w:tr>
          </w:tbl>
          <w:p w14:paraId="6983D7C2" w14:textId="77777777" w:rsidR="00560D37" w:rsidRDefault="00560D37">
            <w:pPr>
              <w:spacing w:after="0" w:line="240" w:lineRule="auto"/>
            </w:pPr>
          </w:p>
        </w:tc>
      </w:tr>
      <w:tr w:rsidR="00560D37" w14:paraId="2CD9CB77" w14:textId="77777777">
        <w:trPr>
          <w:trHeight w:val="254"/>
        </w:trPr>
        <w:tc>
          <w:tcPr>
            <w:tcW w:w="115" w:type="dxa"/>
          </w:tcPr>
          <w:p w14:paraId="1D57CC7B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4C3F5C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277A8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933E52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CA7DA5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430313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F252BE" w14:paraId="74F47B31" w14:textId="77777777" w:rsidTr="00F252BE">
        <w:trPr>
          <w:trHeight w:val="1305"/>
        </w:trPr>
        <w:tc>
          <w:tcPr>
            <w:tcW w:w="115" w:type="dxa"/>
          </w:tcPr>
          <w:p w14:paraId="3A5F6CB9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60D37" w14:paraId="4BC4356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BC89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77FD0F9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D80CE60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17A24A0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5DBC93F" w14:textId="77777777" w:rsidR="00560D37" w:rsidRDefault="00F252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14271A3" w14:textId="77777777" w:rsidR="00560D37" w:rsidRDefault="00560D37">
            <w:pPr>
              <w:spacing w:after="0" w:line="240" w:lineRule="auto"/>
            </w:pPr>
          </w:p>
        </w:tc>
        <w:tc>
          <w:tcPr>
            <w:tcW w:w="285" w:type="dxa"/>
          </w:tcPr>
          <w:p w14:paraId="52DCA00A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  <w:tr w:rsidR="00560D37" w14:paraId="07C9478C" w14:textId="77777777">
        <w:trPr>
          <w:trHeight w:val="314"/>
        </w:trPr>
        <w:tc>
          <w:tcPr>
            <w:tcW w:w="115" w:type="dxa"/>
          </w:tcPr>
          <w:p w14:paraId="622705A7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10C571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733780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24ECDC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9F9912" w14:textId="77777777" w:rsidR="00560D37" w:rsidRDefault="00560D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C04FFB" w14:textId="77777777" w:rsidR="00560D37" w:rsidRDefault="00560D37">
            <w:pPr>
              <w:pStyle w:val="EmptyCellLayoutStyle"/>
              <w:spacing w:after="0" w:line="240" w:lineRule="auto"/>
            </w:pPr>
          </w:p>
        </w:tc>
      </w:tr>
    </w:tbl>
    <w:p w14:paraId="4FCA86E6" w14:textId="77777777" w:rsidR="00560D37" w:rsidRDefault="00560D37">
      <w:pPr>
        <w:spacing w:after="0" w:line="240" w:lineRule="auto"/>
      </w:pPr>
    </w:p>
    <w:sectPr w:rsidR="00560D3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BFAF" w14:textId="77777777" w:rsidR="00000000" w:rsidRDefault="00F252BE">
      <w:pPr>
        <w:spacing w:after="0" w:line="240" w:lineRule="auto"/>
      </w:pPr>
      <w:r>
        <w:separator/>
      </w:r>
    </w:p>
  </w:endnote>
  <w:endnote w:type="continuationSeparator" w:id="0">
    <w:p w14:paraId="6412EEB1" w14:textId="77777777" w:rsidR="00000000" w:rsidRDefault="00F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60D37" w14:paraId="03703A1A" w14:textId="77777777">
      <w:tc>
        <w:tcPr>
          <w:tcW w:w="9346" w:type="dxa"/>
        </w:tcPr>
        <w:p w14:paraId="491D5683" w14:textId="77777777" w:rsidR="00560D37" w:rsidRDefault="00560D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8CBE61" w14:textId="77777777" w:rsidR="00560D37" w:rsidRDefault="00560D37">
          <w:pPr>
            <w:pStyle w:val="EmptyCellLayoutStyle"/>
            <w:spacing w:after="0" w:line="240" w:lineRule="auto"/>
          </w:pPr>
        </w:p>
      </w:tc>
    </w:tr>
    <w:tr w:rsidR="00560D37" w14:paraId="46BA0E2F" w14:textId="77777777">
      <w:tc>
        <w:tcPr>
          <w:tcW w:w="9346" w:type="dxa"/>
        </w:tcPr>
        <w:p w14:paraId="0371A707" w14:textId="77777777" w:rsidR="00560D37" w:rsidRDefault="00560D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60D37" w14:paraId="310A79D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217822" w14:textId="77777777" w:rsidR="00560D37" w:rsidRDefault="00F252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F1A7AA" w14:textId="77777777" w:rsidR="00560D37" w:rsidRDefault="00560D37">
          <w:pPr>
            <w:spacing w:after="0" w:line="240" w:lineRule="auto"/>
          </w:pPr>
        </w:p>
      </w:tc>
    </w:tr>
    <w:tr w:rsidR="00560D37" w14:paraId="271950A8" w14:textId="77777777">
      <w:tc>
        <w:tcPr>
          <w:tcW w:w="9346" w:type="dxa"/>
        </w:tcPr>
        <w:p w14:paraId="6ABEEA6D" w14:textId="77777777" w:rsidR="00560D37" w:rsidRDefault="00560D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345122" w14:textId="77777777" w:rsidR="00560D37" w:rsidRDefault="00560D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F282" w14:textId="77777777" w:rsidR="00000000" w:rsidRDefault="00F252BE">
      <w:pPr>
        <w:spacing w:after="0" w:line="240" w:lineRule="auto"/>
      </w:pPr>
      <w:r>
        <w:separator/>
      </w:r>
    </w:p>
  </w:footnote>
  <w:footnote w:type="continuationSeparator" w:id="0">
    <w:p w14:paraId="72C37EFA" w14:textId="77777777" w:rsidR="00000000" w:rsidRDefault="00F2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60D37" w14:paraId="3EDFCBF2" w14:textId="77777777">
      <w:tc>
        <w:tcPr>
          <w:tcW w:w="144" w:type="dxa"/>
        </w:tcPr>
        <w:p w14:paraId="702D097F" w14:textId="77777777" w:rsidR="00560D37" w:rsidRDefault="00560D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D23FA1" w14:textId="77777777" w:rsidR="00560D37" w:rsidRDefault="00560D37">
          <w:pPr>
            <w:pStyle w:val="EmptyCellLayoutStyle"/>
            <w:spacing w:after="0" w:line="240" w:lineRule="auto"/>
          </w:pPr>
        </w:p>
      </w:tc>
    </w:tr>
    <w:tr w:rsidR="00560D37" w14:paraId="3D09933D" w14:textId="77777777">
      <w:tc>
        <w:tcPr>
          <w:tcW w:w="144" w:type="dxa"/>
        </w:tcPr>
        <w:p w14:paraId="2A9FCF31" w14:textId="77777777" w:rsidR="00560D37" w:rsidRDefault="00560D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60D37" w14:paraId="7C252DE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FDC613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4897F3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9E19EA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F90E97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59C19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F658B2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597952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341F86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4E324D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90A1AE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B656D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2DA6C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632C9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B2FEC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3E4717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E2521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E738D4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2009A1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F252BE" w14:paraId="2E427A08" w14:textId="77777777" w:rsidTr="00F252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5E582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60D37" w14:paraId="65509B1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67846F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č.60N17/02</w:t>
                      </w:r>
                    </w:p>
                  </w:tc>
                </w:tr>
              </w:tbl>
              <w:p w14:paraId="605AE2D3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95148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560D37" w14:paraId="0009148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5054D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D4282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145A4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D7F2A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8454C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B5DA1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7BB4B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D0919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6E482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D2515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873C4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20B9D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879BC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70974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688B8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BCD8B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D299D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64407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F252BE" w14:paraId="0D93D0A4" w14:textId="77777777" w:rsidTr="00F252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64709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40B8A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60D37" w14:paraId="44D43BA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F9F90D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D00ED34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AE436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60D37" w14:paraId="3E53C1B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5C4F1D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6011702</w:t>
                      </w:r>
                    </w:p>
                  </w:tc>
                </w:tr>
              </w:tbl>
              <w:p w14:paraId="2E3B231B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3E95F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60D37" w14:paraId="5695676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0BBE6E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CAD2519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7516E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FBBE0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B6224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60D37" w14:paraId="0E16A6F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4D006F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21.11.2018</w:t>
                      </w:r>
                    </w:p>
                  </w:tc>
                </w:tr>
              </w:tbl>
              <w:p w14:paraId="160F7F3D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90FB2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60D37" w14:paraId="063D932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002FFC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3438A14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14D03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60D37" w14:paraId="7781219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85D676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52 425 Kč</w:t>
                      </w:r>
                    </w:p>
                  </w:tc>
                </w:tr>
              </w:tbl>
              <w:p w14:paraId="2FF37F72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6CF22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560D37" w14:paraId="43FD158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B7D5B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8E481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704AD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F3BB4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653E5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160A8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9F360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E8D24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D8EEC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4D061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F0346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16C07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3E24A8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51165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D2315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BC940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86AE5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DA766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560D37" w14:paraId="18EC529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2E9F4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A2119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8A4FD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25872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BDD44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85991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4EAD0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5166D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E3633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62A47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4BBDB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B9416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0F3AA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48F20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79D19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6A0F3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D6221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E5E0C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560D37" w14:paraId="5C86191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2A063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3E044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60D37" w14:paraId="0359DED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375237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9C60C23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CC592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842C9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AF826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29C82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F0AF9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8C7CC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9BF18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8D9EF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1811D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706B0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7895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EBE01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088E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90E8C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3DD7A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F252BE" w14:paraId="7E367D80" w14:textId="77777777" w:rsidTr="00F252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7CC2B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46FE5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98F06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4A94B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38751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60D37" w14:paraId="18949F8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F0E52C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09.01.2024</w:t>
                      </w:r>
                    </w:p>
                  </w:tc>
                </w:tr>
              </w:tbl>
              <w:p w14:paraId="18B8D004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10F85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1478C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60D37" w14:paraId="1360268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6B1DB9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AB337EC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97043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89D02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03530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949B0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0CBFA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2033A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6AF91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E2DC9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F252BE" w14:paraId="0DE96C92" w14:textId="77777777" w:rsidTr="00F252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798B1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DABBD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65EF7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9F99F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E18EF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C35659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87ABA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D1C07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D0C2E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0834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60D37" w14:paraId="3572F47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D884FF" w14:textId="77777777" w:rsidR="00560D37" w:rsidRDefault="00F252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01.01.2019</w:t>
                      </w:r>
                    </w:p>
                  </w:tc>
                </w:tr>
              </w:tbl>
              <w:p w14:paraId="161869AC" w14:textId="77777777" w:rsidR="00560D37" w:rsidRDefault="00560D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AE969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D4035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90C3F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BAF71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A6A3D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F252BE" w14:paraId="2E7755DE" w14:textId="77777777" w:rsidTr="00F252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F6C64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205B5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5D0D7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DB826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2664E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FA212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D78FB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B14D8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F8ED8B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BDC6B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7E00F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4F73E4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30EAF5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B2905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95E6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87AA1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948320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  <w:tr w:rsidR="00560D37" w14:paraId="74D21C0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325E736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023D9F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A6E6A7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8F65F58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EB49B3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1B29A0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BCC5969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8EDA94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864138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24E82AE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F8161D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754C9F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0953CA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3E05907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0C44A11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5A56EC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5C59963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89A5C42" w14:textId="77777777" w:rsidR="00560D37" w:rsidRDefault="00560D3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B8A2065" w14:textId="77777777" w:rsidR="00560D37" w:rsidRDefault="00560D37">
          <w:pPr>
            <w:spacing w:after="0" w:line="240" w:lineRule="auto"/>
          </w:pPr>
        </w:p>
      </w:tc>
    </w:tr>
    <w:tr w:rsidR="00560D37" w14:paraId="54C8B11D" w14:textId="77777777">
      <w:tc>
        <w:tcPr>
          <w:tcW w:w="144" w:type="dxa"/>
        </w:tcPr>
        <w:p w14:paraId="33626F1E" w14:textId="77777777" w:rsidR="00560D37" w:rsidRDefault="00560D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24D9136" w14:textId="77777777" w:rsidR="00560D37" w:rsidRDefault="00560D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4876026">
    <w:abstractNumId w:val="0"/>
  </w:num>
  <w:num w:numId="2" w16cid:durableId="1562330415">
    <w:abstractNumId w:val="1"/>
  </w:num>
  <w:num w:numId="3" w16cid:durableId="1105535930">
    <w:abstractNumId w:val="2"/>
  </w:num>
  <w:num w:numId="4" w16cid:durableId="631254123">
    <w:abstractNumId w:val="3"/>
  </w:num>
  <w:num w:numId="5" w16cid:durableId="562132736">
    <w:abstractNumId w:val="4"/>
  </w:num>
  <w:num w:numId="6" w16cid:durableId="1235042123">
    <w:abstractNumId w:val="5"/>
  </w:num>
  <w:num w:numId="7" w16cid:durableId="951209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37"/>
    <w:rsid w:val="00560D37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871E"/>
  <w15:docId w15:val="{4EA18630-7DDD-4ACF-9256-4F8D648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Boorová Naďa</dc:creator>
  <dc:description/>
  <cp:lastModifiedBy>Boorová Naďa</cp:lastModifiedBy>
  <cp:revision>2</cp:revision>
  <dcterms:created xsi:type="dcterms:W3CDTF">2024-01-09T07:30:00Z</dcterms:created>
  <dcterms:modified xsi:type="dcterms:W3CDTF">2024-01-09T07:30:00Z</dcterms:modified>
</cp:coreProperties>
</file>