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C03E" w14:textId="77777777" w:rsidR="00FF2D0C" w:rsidRDefault="00FF2D0C" w:rsidP="008B6A40">
      <w:pPr>
        <w:spacing w:after="120"/>
        <w:jc w:val="center"/>
        <w:rPr>
          <w:rFonts w:cs="Arial"/>
          <w:b/>
          <w:sz w:val="28"/>
          <w:szCs w:val="28"/>
        </w:rPr>
      </w:pPr>
    </w:p>
    <w:p w14:paraId="31E9F61F" w14:textId="77777777" w:rsidR="008B6A40" w:rsidRPr="00A90597" w:rsidRDefault="00881000" w:rsidP="008B6A40">
      <w:pPr>
        <w:spacing w:after="120"/>
        <w:jc w:val="center"/>
        <w:rPr>
          <w:rFonts w:cs="Arial"/>
          <w:b/>
          <w:sz w:val="28"/>
          <w:szCs w:val="28"/>
        </w:rPr>
      </w:pPr>
      <w:r w:rsidRPr="00A90597">
        <w:rPr>
          <w:rFonts w:cs="Arial"/>
          <w:b/>
          <w:sz w:val="28"/>
          <w:szCs w:val="28"/>
        </w:rPr>
        <w:t>RÁMCOVÁ</w:t>
      </w:r>
      <w:r w:rsidR="006E1020">
        <w:rPr>
          <w:rFonts w:cs="Arial"/>
          <w:b/>
          <w:sz w:val="28"/>
          <w:szCs w:val="28"/>
        </w:rPr>
        <w:t xml:space="preserve"> KUPNÍ</w:t>
      </w:r>
      <w:r w:rsidRPr="00A90597">
        <w:rPr>
          <w:rFonts w:cs="Arial"/>
          <w:b/>
          <w:sz w:val="28"/>
          <w:szCs w:val="28"/>
        </w:rPr>
        <w:t xml:space="preserve"> </w:t>
      </w:r>
      <w:r w:rsidR="00A90597" w:rsidRPr="00A90597">
        <w:rPr>
          <w:rFonts w:cs="Arial"/>
          <w:b/>
          <w:sz w:val="28"/>
          <w:szCs w:val="28"/>
        </w:rPr>
        <w:t>DOHODA</w:t>
      </w:r>
    </w:p>
    <w:p w14:paraId="7793D6CE" w14:textId="732538AD" w:rsidR="008B6A40" w:rsidRDefault="00B06DE4" w:rsidP="00C90675">
      <w:pPr>
        <w:spacing w:after="120"/>
        <w:jc w:val="center"/>
        <w:rPr>
          <w:rFonts w:cs="Arial"/>
          <w:b/>
          <w:sz w:val="28"/>
          <w:szCs w:val="28"/>
        </w:rPr>
      </w:pPr>
      <w:r>
        <w:rPr>
          <w:rFonts w:cs="Arial"/>
          <w:b/>
          <w:sz w:val="28"/>
          <w:szCs w:val="28"/>
        </w:rPr>
        <w:t xml:space="preserve">NA DODÁVKU </w:t>
      </w:r>
      <w:r w:rsidR="00B63A21">
        <w:rPr>
          <w:rFonts w:cs="Arial"/>
          <w:b/>
          <w:sz w:val="28"/>
          <w:szCs w:val="28"/>
        </w:rPr>
        <w:t>TISKOVIN A ELEKTRONICKÝCH PERIODIK 2024</w:t>
      </w:r>
    </w:p>
    <w:p w14:paraId="7DA48AFA" w14:textId="77777777" w:rsidR="008B6A40" w:rsidRPr="00A90597" w:rsidRDefault="008B6A40" w:rsidP="00B74229">
      <w:pPr>
        <w:spacing w:before="240" w:after="120"/>
        <w:jc w:val="center"/>
        <w:rPr>
          <w:rFonts w:cs="Arial"/>
          <w:szCs w:val="22"/>
        </w:rPr>
      </w:pPr>
      <w:r w:rsidRPr="00A90597">
        <w:rPr>
          <w:rFonts w:cs="Arial"/>
          <w:szCs w:val="22"/>
        </w:rPr>
        <w:t xml:space="preserve">uzavřená </w:t>
      </w:r>
      <w:r w:rsidR="004956CF" w:rsidRPr="00A90597">
        <w:rPr>
          <w:rFonts w:cs="Arial"/>
          <w:szCs w:val="22"/>
        </w:rPr>
        <w:t>podle</w:t>
      </w:r>
      <w:r w:rsidRPr="00A90597">
        <w:rPr>
          <w:rFonts w:cs="Arial"/>
          <w:szCs w:val="22"/>
        </w:rPr>
        <w:t xml:space="preserve"> ustanovení § </w:t>
      </w:r>
      <w:r w:rsidR="00B06DE4">
        <w:rPr>
          <w:rFonts w:cs="Arial"/>
          <w:szCs w:val="22"/>
        </w:rPr>
        <w:t xml:space="preserve">2079 </w:t>
      </w:r>
      <w:r w:rsidR="006E1020">
        <w:rPr>
          <w:rFonts w:cs="Arial"/>
          <w:szCs w:val="22"/>
        </w:rPr>
        <w:t>zákona</w:t>
      </w:r>
      <w:r w:rsidRPr="00A90597">
        <w:rPr>
          <w:rFonts w:cs="Arial"/>
          <w:szCs w:val="22"/>
        </w:rPr>
        <w:t xml:space="preserve"> </w:t>
      </w:r>
      <w:r w:rsidR="00D904EF" w:rsidRPr="00A90597">
        <w:rPr>
          <w:rFonts w:cs="Arial"/>
          <w:szCs w:val="22"/>
        </w:rPr>
        <w:t>č.</w:t>
      </w:r>
      <w:r w:rsidR="007D413B" w:rsidRPr="00A90597">
        <w:rPr>
          <w:rFonts w:cs="Arial"/>
          <w:szCs w:val="22"/>
        </w:rPr>
        <w:t xml:space="preserve"> 89/2012 Sb.</w:t>
      </w:r>
      <w:r w:rsidR="00D904EF" w:rsidRPr="00A90597">
        <w:rPr>
          <w:rFonts w:cs="Arial"/>
          <w:szCs w:val="22"/>
        </w:rPr>
        <w:t>,</w:t>
      </w:r>
      <w:r w:rsidR="007D413B" w:rsidRPr="00A90597">
        <w:rPr>
          <w:rFonts w:cs="Arial"/>
          <w:szCs w:val="22"/>
        </w:rPr>
        <w:t xml:space="preserve"> občanský zákoník</w:t>
      </w:r>
      <w:r w:rsidR="006E1020">
        <w:rPr>
          <w:rFonts w:cs="Arial"/>
          <w:szCs w:val="22"/>
        </w:rPr>
        <w:t>, ve znění pozdějších předpisů</w:t>
      </w:r>
      <w:r w:rsidR="007D413B" w:rsidRPr="00A90597">
        <w:rPr>
          <w:rFonts w:cs="Arial"/>
          <w:szCs w:val="22"/>
        </w:rPr>
        <w:t xml:space="preserve"> </w:t>
      </w:r>
      <w:r w:rsidR="006E1020">
        <w:rPr>
          <w:rFonts w:cs="Arial"/>
          <w:szCs w:val="22"/>
        </w:rPr>
        <w:t>(dále jen „</w:t>
      </w:r>
      <w:r w:rsidR="006E1020" w:rsidRPr="00176C90">
        <w:rPr>
          <w:rFonts w:cs="Arial"/>
          <w:b/>
          <w:bCs/>
          <w:szCs w:val="22"/>
        </w:rPr>
        <w:t>s</w:t>
      </w:r>
      <w:r w:rsidRPr="00176C90">
        <w:rPr>
          <w:rFonts w:cs="Arial"/>
          <w:b/>
          <w:bCs/>
          <w:szCs w:val="22"/>
        </w:rPr>
        <w:t>mlouva</w:t>
      </w:r>
      <w:r w:rsidRPr="00A90597">
        <w:rPr>
          <w:rFonts w:cs="Arial"/>
          <w:szCs w:val="22"/>
        </w:rPr>
        <w:t>“)</w:t>
      </w:r>
    </w:p>
    <w:p w14:paraId="2C7499A0" w14:textId="77777777" w:rsidR="00B06DE4" w:rsidRDefault="00B06DE4" w:rsidP="00D57D4D">
      <w:pPr>
        <w:keepNext/>
        <w:widowControl w:val="0"/>
        <w:suppressAutoHyphens/>
        <w:overflowPunct w:val="0"/>
        <w:autoSpaceDE w:val="0"/>
        <w:spacing w:before="0"/>
        <w:textAlignment w:val="baseline"/>
        <w:rPr>
          <w:rFonts w:cs="Arial"/>
          <w:b/>
          <w:szCs w:val="22"/>
        </w:rPr>
      </w:pPr>
    </w:p>
    <w:p w14:paraId="10364BE5" w14:textId="77777777" w:rsidR="00B74229" w:rsidRDefault="00B74229" w:rsidP="00D57D4D">
      <w:pPr>
        <w:keepNext/>
        <w:widowControl w:val="0"/>
        <w:suppressAutoHyphens/>
        <w:overflowPunct w:val="0"/>
        <w:autoSpaceDE w:val="0"/>
        <w:spacing w:before="0"/>
        <w:textAlignment w:val="baseline"/>
        <w:rPr>
          <w:rFonts w:cs="Arial"/>
          <w:b/>
          <w:szCs w:val="22"/>
        </w:rPr>
      </w:pPr>
    </w:p>
    <w:p w14:paraId="0E0A4F96" w14:textId="77777777" w:rsidR="008B6A40" w:rsidRPr="00A90597" w:rsidRDefault="00E76354" w:rsidP="00D57D4D">
      <w:pPr>
        <w:keepNext/>
        <w:widowControl w:val="0"/>
        <w:suppressAutoHyphens/>
        <w:overflowPunct w:val="0"/>
        <w:autoSpaceDE w:val="0"/>
        <w:spacing w:before="0"/>
        <w:textAlignment w:val="baseline"/>
        <w:rPr>
          <w:rFonts w:cs="Arial"/>
          <w:b/>
          <w:szCs w:val="22"/>
          <w:lang w:eastAsia="ar-SA"/>
        </w:rPr>
      </w:pPr>
      <w:r>
        <w:rPr>
          <w:rFonts w:cs="Arial"/>
          <w:b/>
          <w:szCs w:val="22"/>
        </w:rPr>
        <w:t>Kupující</w:t>
      </w:r>
      <w:r w:rsidR="008B6A40" w:rsidRPr="00A90597">
        <w:rPr>
          <w:rFonts w:cs="Arial"/>
          <w:b/>
          <w:szCs w:val="22"/>
        </w:rPr>
        <w:t>:</w:t>
      </w:r>
      <w:r w:rsidR="00A90597" w:rsidRPr="00A90597">
        <w:rPr>
          <w:rFonts w:cs="Arial"/>
          <w:b/>
          <w:szCs w:val="22"/>
        </w:rPr>
        <w:tab/>
      </w:r>
      <w:r w:rsidR="00A90597">
        <w:rPr>
          <w:rFonts w:cs="Arial"/>
          <w:b/>
          <w:szCs w:val="22"/>
        </w:rPr>
        <w:tab/>
      </w:r>
      <w:r w:rsidR="00A90597" w:rsidRPr="00A90597">
        <w:rPr>
          <w:rFonts w:cs="Arial"/>
          <w:b/>
          <w:szCs w:val="22"/>
          <w:lang w:eastAsia="ar-SA"/>
        </w:rPr>
        <w:t>Česká republika – Ministerstvo práce a sociálních věcí</w:t>
      </w:r>
    </w:p>
    <w:p w14:paraId="3C9BD43B" w14:textId="77777777" w:rsidR="00A90597" w:rsidRPr="00A90597" w:rsidRDefault="00A90597" w:rsidP="00D57D4D">
      <w:pPr>
        <w:keepNext/>
        <w:widowControl w:val="0"/>
        <w:tabs>
          <w:tab w:val="left" w:pos="2127"/>
        </w:tabs>
        <w:suppressAutoHyphens/>
        <w:overflowPunct w:val="0"/>
        <w:autoSpaceDE w:val="0"/>
        <w:spacing w:before="0"/>
        <w:textAlignment w:val="baseline"/>
        <w:rPr>
          <w:rFonts w:cs="Arial"/>
          <w:szCs w:val="22"/>
          <w:lang w:eastAsia="ar-SA"/>
        </w:rPr>
      </w:pPr>
      <w:r w:rsidRPr="00A90597">
        <w:rPr>
          <w:rFonts w:cs="Arial"/>
          <w:szCs w:val="22"/>
          <w:lang w:eastAsia="ar-SA"/>
        </w:rPr>
        <w:t>se sídlem:</w:t>
      </w:r>
      <w:r w:rsidRPr="00A90597">
        <w:rPr>
          <w:rFonts w:cs="Arial"/>
          <w:szCs w:val="22"/>
          <w:lang w:eastAsia="ar-SA"/>
        </w:rPr>
        <w:tab/>
        <w:t>Na Poříčním právu 376/1, 128 01 Praha 2</w:t>
      </w:r>
    </w:p>
    <w:p w14:paraId="4129B1C0" w14:textId="77777777" w:rsidR="00A90597" w:rsidRPr="00A90597" w:rsidRDefault="00FF2D0C" w:rsidP="00FF2D0C">
      <w:pPr>
        <w:tabs>
          <w:tab w:val="left" w:pos="2127"/>
          <w:tab w:val="left" w:pos="5103"/>
        </w:tabs>
        <w:spacing w:before="0"/>
        <w:rPr>
          <w:rFonts w:cs="Arial"/>
          <w:szCs w:val="22"/>
        </w:rPr>
      </w:pPr>
      <w:r>
        <w:rPr>
          <w:rFonts w:cs="Arial"/>
          <w:szCs w:val="22"/>
          <w:lang w:eastAsia="ar-SA"/>
        </w:rPr>
        <w:t>zastoupena:</w:t>
      </w:r>
      <w:r>
        <w:rPr>
          <w:rFonts w:cs="Arial"/>
          <w:szCs w:val="22"/>
          <w:lang w:eastAsia="ar-SA"/>
        </w:rPr>
        <w:tab/>
      </w:r>
      <w:r>
        <w:rPr>
          <w:rFonts w:cs="Arial"/>
          <w:szCs w:val="22"/>
        </w:rPr>
        <w:t xml:space="preserve">Mgr. </w:t>
      </w:r>
      <w:r w:rsidRPr="00A90597">
        <w:rPr>
          <w:rFonts w:cs="Arial"/>
          <w:szCs w:val="22"/>
        </w:rPr>
        <w:t>Ladislav</w:t>
      </w:r>
      <w:r>
        <w:rPr>
          <w:rFonts w:cs="Arial"/>
          <w:szCs w:val="22"/>
        </w:rPr>
        <w:t>em</w:t>
      </w:r>
      <w:r w:rsidRPr="00A90597">
        <w:rPr>
          <w:rFonts w:cs="Arial"/>
          <w:szCs w:val="22"/>
        </w:rPr>
        <w:t xml:space="preserve"> Šimán</w:t>
      </w:r>
      <w:r>
        <w:rPr>
          <w:rFonts w:cs="Arial"/>
          <w:szCs w:val="22"/>
        </w:rPr>
        <w:t>kem</w:t>
      </w:r>
      <w:r w:rsidRPr="00A90597">
        <w:rPr>
          <w:rFonts w:cs="Arial"/>
          <w:szCs w:val="22"/>
        </w:rPr>
        <w:t>,</w:t>
      </w:r>
      <w:r>
        <w:rPr>
          <w:rFonts w:cs="Arial"/>
          <w:szCs w:val="22"/>
        </w:rPr>
        <w:t xml:space="preserve"> </w:t>
      </w:r>
      <w:r w:rsidRPr="00A90597">
        <w:rPr>
          <w:rFonts w:cs="Arial"/>
          <w:szCs w:val="22"/>
        </w:rPr>
        <w:t>ředitel</w:t>
      </w:r>
      <w:r>
        <w:rPr>
          <w:rFonts w:cs="Arial"/>
          <w:szCs w:val="22"/>
        </w:rPr>
        <w:t>em</w:t>
      </w:r>
      <w:r w:rsidRPr="00A90597">
        <w:rPr>
          <w:rFonts w:cs="Arial"/>
          <w:szCs w:val="22"/>
        </w:rPr>
        <w:t xml:space="preserve"> odboru vnitřní správy</w:t>
      </w:r>
    </w:p>
    <w:p w14:paraId="7794F62D" w14:textId="77777777" w:rsidR="00A90597" w:rsidRPr="00A90597" w:rsidRDefault="00A90597" w:rsidP="00D57D4D">
      <w:pPr>
        <w:widowControl w:val="0"/>
        <w:tabs>
          <w:tab w:val="left" w:pos="2127"/>
        </w:tabs>
        <w:overflowPunct w:val="0"/>
        <w:autoSpaceDE w:val="0"/>
        <w:spacing w:before="0"/>
        <w:textAlignment w:val="baseline"/>
        <w:rPr>
          <w:rFonts w:cs="Arial"/>
          <w:szCs w:val="22"/>
          <w:lang w:eastAsia="ar-SA"/>
        </w:rPr>
      </w:pPr>
      <w:r w:rsidRPr="00A90597">
        <w:rPr>
          <w:rFonts w:cs="Arial"/>
          <w:szCs w:val="22"/>
          <w:lang w:eastAsia="ar-SA"/>
        </w:rPr>
        <w:t>IČO:</w:t>
      </w:r>
      <w:r w:rsidRPr="00A90597">
        <w:rPr>
          <w:rFonts w:cs="Arial"/>
          <w:szCs w:val="22"/>
          <w:lang w:eastAsia="ar-SA"/>
        </w:rPr>
        <w:tab/>
        <w:t>00551023</w:t>
      </w:r>
    </w:p>
    <w:p w14:paraId="28B51DFA" w14:textId="77777777" w:rsidR="00A90597" w:rsidRPr="00B73927" w:rsidRDefault="00A90597" w:rsidP="00D57D4D">
      <w:pPr>
        <w:widowControl w:val="0"/>
        <w:tabs>
          <w:tab w:val="left" w:pos="2127"/>
        </w:tabs>
        <w:spacing w:before="0"/>
        <w:rPr>
          <w:rFonts w:cs="Arial"/>
          <w:szCs w:val="22"/>
        </w:rPr>
      </w:pPr>
      <w:r w:rsidRPr="00B73927">
        <w:rPr>
          <w:rFonts w:cs="Arial"/>
          <w:szCs w:val="22"/>
        </w:rPr>
        <w:t>bankovní spojení:</w:t>
      </w:r>
      <w:r w:rsidRPr="00B73927">
        <w:rPr>
          <w:rFonts w:cs="Arial"/>
          <w:szCs w:val="22"/>
        </w:rPr>
        <w:tab/>
        <w:t>Česká národní banka, pobočka Praha, Na Příkopě 28, 115 03 Praha 1</w:t>
      </w:r>
    </w:p>
    <w:p w14:paraId="474BBC96" w14:textId="77777777" w:rsidR="00A90597" w:rsidRPr="00B73927" w:rsidRDefault="00A90597" w:rsidP="00D57D4D">
      <w:pPr>
        <w:widowControl w:val="0"/>
        <w:tabs>
          <w:tab w:val="left" w:pos="2127"/>
        </w:tabs>
        <w:overflowPunct w:val="0"/>
        <w:autoSpaceDE w:val="0"/>
        <w:spacing w:before="0"/>
        <w:textAlignment w:val="baseline"/>
        <w:rPr>
          <w:rFonts w:cs="Arial"/>
          <w:bCs/>
          <w:szCs w:val="22"/>
          <w:lang w:eastAsia="ar-SA"/>
        </w:rPr>
      </w:pPr>
      <w:r w:rsidRPr="00B73927">
        <w:rPr>
          <w:rFonts w:cs="Arial"/>
          <w:szCs w:val="22"/>
          <w:lang w:eastAsia="ar-SA"/>
        </w:rPr>
        <w:t>č. účtu:</w:t>
      </w:r>
      <w:r w:rsidRPr="00B73927">
        <w:rPr>
          <w:rFonts w:cs="Arial"/>
          <w:szCs w:val="22"/>
          <w:lang w:eastAsia="ar-SA"/>
        </w:rPr>
        <w:tab/>
      </w:r>
      <w:r w:rsidRPr="00B73927">
        <w:rPr>
          <w:rFonts w:cs="Arial"/>
          <w:bCs/>
          <w:szCs w:val="22"/>
          <w:lang w:eastAsia="ar-SA"/>
        </w:rPr>
        <w:t>2229001/0710</w:t>
      </w:r>
    </w:p>
    <w:p w14:paraId="3F8EAC3F" w14:textId="77777777" w:rsidR="00A90597" w:rsidRPr="00A90597" w:rsidRDefault="00A90597" w:rsidP="00D57D4D">
      <w:pPr>
        <w:pStyle w:val="Tunvlevo"/>
        <w:tabs>
          <w:tab w:val="left" w:pos="2127"/>
        </w:tabs>
        <w:spacing w:before="0" w:after="0"/>
        <w:rPr>
          <w:rFonts w:cs="Arial"/>
          <w:b w:val="0"/>
          <w:sz w:val="22"/>
          <w:szCs w:val="22"/>
          <w:lang w:val="cs-CZ"/>
        </w:rPr>
      </w:pPr>
      <w:r w:rsidRPr="00B73927">
        <w:rPr>
          <w:rFonts w:eastAsia="SimSun" w:cs="Arial"/>
          <w:b w:val="0"/>
          <w:color w:val="000000"/>
          <w:sz w:val="22"/>
          <w:szCs w:val="22"/>
          <w:lang w:val="cs-CZ"/>
        </w:rPr>
        <w:t>ID datové schránky:</w:t>
      </w:r>
      <w:r w:rsidRPr="00B73927">
        <w:rPr>
          <w:rFonts w:eastAsia="SimSun" w:cs="Arial"/>
          <w:b w:val="0"/>
          <w:color w:val="000000"/>
          <w:sz w:val="22"/>
          <w:szCs w:val="22"/>
          <w:lang w:val="cs-CZ"/>
        </w:rPr>
        <w:tab/>
        <w:t>sc9aavg</w:t>
      </w:r>
    </w:p>
    <w:p w14:paraId="5F72B9FD" w14:textId="77777777" w:rsidR="00A90597" w:rsidRDefault="00A90597" w:rsidP="00A90597">
      <w:pPr>
        <w:tabs>
          <w:tab w:val="left" w:pos="1440"/>
          <w:tab w:val="left" w:pos="2160"/>
        </w:tabs>
        <w:rPr>
          <w:rFonts w:cs="Arial"/>
          <w:szCs w:val="22"/>
        </w:rPr>
      </w:pPr>
    </w:p>
    <w:p w14:paraId="4F55F53A" w14:textId="77777777" w:rsidR="008B6A40" w:rsidRPr="00A90597" w:rsidRDefault="008B6A40" w:rsidP="00A90597">
      <w:pPr>
        <w:tabs>
          <w:tab w:val="left" w:pos="1440"/>
          <w:tab w:val="left" w:pos="2160"/>
        </w:tabs>
        <w:rPr>
          <w:rFonts w:cs="Arial"/>
          <w:szCs w:val="22"/>
        </w:rPr>
      </w:pPr>
      <w:r w:rsidRPr="00A90597">
        <w:rPr>
          <w:rFonts w:cs="Arial"/>
          <w:szCs w:val="22"/>
        </w:rPr>
        <w:t>(dále jen „</w:t>
      </w:r>
      <w:r w:rsidR="00B06DE4">
        <w:rPr>
          <w:rFonts w:cs="Arial"/>
          <w:b/>
          <w:szCs w:val="22"/>
        </w:rPr>
        <w:t>kupující</w:t>
      </w:r>
      <w:r w:rsidRPr="00A90597">
        <w:rPr>
          <w:rFonts w:cs="Arial"/>
          <w:szCs w:val="22"/>
        </w:rPr>
        <w:t>“)</w:t>
      </w:r>
    </w:p>
    <w:p w14:paraId="2FAD9580" w14:textId="77777777" w:rsidR="008B6A40" w:rsidRPr="00A90597" w:rsidRDefault="003D06B4" w:rsidP="00A90597">
      <w:pPr>
        <w:spacing w:before="240" w:after="240"/>
        <w:rPr>
          <w:rFonts w:cs="Arial"/>
          <w:szCs w:val="22"/>
        </w:rPr>
      </w:pPr>
      <w:r w:rsidRPr="00A90597">
        <w:rPr>
          <w:rFonts w:cs="Arial"/>
          <w:szCs w:val="22"/>
        </w:rPr>
        <w:t>a</w:t>
      </w:r>
    </w:p>
    <w:p w14:paraId="314D2AC4" w14:textId="183DA8A8" w:rsidR="008B6A40" w:rsidRPr="00A90597" w:rsidRDefault="00E76354" w:rsidP="00D57D4D">
      <w:pPr>
        <w:spacing w:before="0"/>
        <w:rPr>
          <w:rFonts w:cs="Arial"/>
          <w:szCs w:val="22"/>
        </w:rPr>
      </w:pPr>
      <w:r>
        <w:rPr>
          <w:rFonts w:cs="Arial"/>
          <w:b/>
          <w:bCs/>
          <w:szCs w:val="22"/>
        </w:rPr>
        <w:t>Prodávající</w:t>
      </w:r>
      <w:r w:rsidR="008B6A40" w:rsidRPr="00A90597">
        <w:rPr>
          <w:rFonts w:cs="Arial"/>
          <w:b/>
          <w:bCs/>
          <w:szCs w:val="22"/>
        </w:rPr>
        <w:t>:</w:t>
      </w:r>
      <w:r w:rsidR="008B6A40" w:rsidRPr="00A90597">
        <w:rPr>
          <w:rFonts w:cs="Arial"/>
          <w:szCs w:val="22"/>
        </w:rPr>
        <w:tab/>
      </w:r>
      <w:r w:rsidR="00A90597" w:rsidRPr="00A90597">
        <w:rPr>
          <w:rFonts w:cs="Arial"/>
          <w:szCs w:val="22"/>
        </w:rPr>
        <w:tab/>
      </w:r>
      <w:r w:rsidR="00AA150F">
        <w:rPr>
          <w:rFonts w:cs="Arial"/>
          <w:szCs w:val="22"/>
          <w:lang w:val="en-US" w:eastAsia="en-US"/>
        </w:rPr>
        <w:t>Monitor CZ s.r.o</w:t>
      </w:r>
    </w:p>
    <w:p w14:paraId="786E5DD1" w14:textId="18C408C8" w:rsidR="00A90597" w:rsidRPr="00A90597" w:rsidRDefault="00A90597" w:rsidP="00D57D4D">
      <w:pPr>
        <w:widowControl w:val="0"/>
        <w:tabs>
          <w:tab w:val="left" w:pos="2127"/>
        </w:tabs>
        <w:spacing w:before="0"/>
        <w:rPr>
          <w:rFonts w:cs="Arial"/>
          <w:b/>
          <w:szCs w:val="22"/>
          <w:lang w:eastAsia="en-US"/>
        </w:rPr>
      </w:pPr>
      <w:r w:rsidRPr="00A90597">
        <w:rPr>
          <w:rFonts w:cs="Arial"/>
          <w:szCs w:val="22"/>
          <w:lang w:eastAsia="en-US"/>
        </w:rPr>
        <w:t>se sídlem:</w:t>
      </w:r>
      <w:r w:rsidRPr="00A90597">
        <w:rPr>
          <w:rFonts w:cs="Arial"/>
          <w:szCs w:val="22"/>
          <w:lang w:eastAsia="en-US"/>
        </w:rPr>
        <w:tab/>
      </w:r>
      <w:proofErr w:type="spellStart"/>
      <w:r w:rsidR="00AA150F">
        <w:rPr>
          <w:rFonts w:cs="Arial"/>
          <w:szCs w:val="22"/>
          <w:lang w:val="en-US" w:eastAsia="en-US"/>
        </w:rPr>
        <w:t>Služeb</w:t>
      </w:r>
      <w:proofErr w:type="spellEnd"/>
      <w:r w:rsidR="00AA150F">
        <w:rPr>
          <w:rFonts w:cs="Arial"/>
          <w:szCs w:val="22"/>
          <w:lang w:val="en-US" w:eastAsia="en-US"/>
        </w:rPr>
        <w:t xml:space="preserve"> 3056/4, Praha 10, 110 00</w:t>
      </w:r>
    </w:p>
    <w:p w14:paraId="3D12191B" w14:textId="3B2233A2" w:rsidR="00A90597" w:rsidRPr="00A90597" w:rsidRDefault="00A90597" w:rsidP="00D57D4D">
      <w:pPr>
        <w:widowControl w:val="0"/>
        <w:tabs>
          <w:tab w:val="left" w:pos="2127"/>
        </w:tabs>
        <w:spacing w:before="0"/>
        <w:rPr>
          <w:rFonts w:cs="Arial"/>
          <w:b/>
          <w:szCs w:val="22"/>
          <w:lang w:eastAsia="en-US"/>
        </w:rPr>
      </w:pPr>
      <w:r w:rsidRPr="00A90597">
        <w:rPr>
          <w:rFonts w:cs="Arial"/>
          <w:szCs w:val="22"/>
          <w:lang w:eastAsia="en-US"/>
        </w:rPr>
        <w:t>IČO:</w:t>
      </w:r>
      <w:r w:rsidRPr="00A90597">
        <w:rPr>
          <w:rFonts w:cs="Arial"/>
          <w:szCs w:val="22"/>
          <w:lang w:eastAsia="en-US"/>
        </w:rPr>
        <w:tab/>
      </w:r>
      <w:r w:rsidR="00AA150F">
        <w:rPr>
          <w:rFonts w:cs="Arial"/>
          <w:szCs w:val="22"/>
          <w:lang w:val="en-US" w:eastAsia="en-US"/>
        </w:rPr>
        <w:t>26142104</w:t>
      </w:r>
    </w:p>
    <w:p w14:paraId="7A59F626" w14:textId="33AD83B6" w:rsidR="00A90597" w:rsidRPr="00A90597" w:rsidRDefault="00A90597" w:rsidP="00D57D4D">
      <w:pPr>
        <w:widowControl w:val="0"/>
        <w:tabs>
          <w:tab w:val="left" w:pos="2127"/>
        </w:tabs>
        <w:spacing w:before="0"/>
        <w:rPr>
          <w:rFonts w:cs="Arial"/>
          <w:b/>
          <w:szCs w:val="22"/>
          <w:lang w:eastAsia="en-US"/>
        </w:rPr>
      </w:pPr>
      <w:r w:rsidRPr="00A90597">
        <w:rPr>
          <w:rFonts w:cs="Arial"/>
          <w:szCs w:val="22"/>
          <w:lang w:eastAsia="en-US"/>
        </w:rPr>
        <w:t>DIČ:</w:t>
      </w:r>
      <w:r w:rsidRPr="00A90597">
        <w:rPr>
          <w:rFonts w:cs="Arial"/>
          <w:szCs w:val="22"/>
          <w:lang w:eastAsia="en-US"/>
        </w:rPr>
        <w:tab/>
      </w:r>
      <w:r w:rsidR="00AA150F">
        <w:rPr>
          <w:rFonts w:cs="Arial"/>
          <w:szCs w:val="22"/>
          <w:lang w:val="en-US" w:eastAsia="en-US"/>
        </w:rPr>
        <w:t>CZ26142104</w:t>
      </w:r>
    </w:p>
    <w:p w14:paraId="68450BBC" w14:textId="3325EDD0" w:rsidR="00A90597" w:rsidRPr="00A90597" w:rsidRDefault="00A90597" w:rsidP="00D57D4D">
      <w:pPr>
        <w:widowControl w:val="0"/>
        <w:tabs>
          <w:tab w:val="left" w:pos="2127"/>
        </w:tabs>
        <w:spacing w:before="0"/>
        <w:rPr>
          <w:rFonts w:cs="Arial"/>
          <w:b/>
          <w:szCs w:val="22"/>
          <w:lang w:eastAsia="en-US"/>
        </w:rPr>
      </w:pPr>
      <w:r w:rsidRPr="00A90597">
        <w:rPr>
          <w:rFonts w:cs="Arial"/>
          <w:szCs w:val="22"/>
          <w:lang w:eastAsia="en-US"/>
        </w:rPr>
        <w:t xml:space="preserve">společnost zapsaná v obchodním rejstříku vedeném </w:t>
      </w:r>
      <w:r w:rsidR="00AA150F">
        <w:rPr>
          <w:rFonts w:cs="Arial"/>
          <w:szCs w:val="22"/>
          <w:lang w:val="en-US" w:eastAsia="en-US"/>
        </w:rPr>
        <w:t xml:space="preserve">u </w:t>
      </w:r>
      <w:proofErr w:type="spellStart"/>
      <w:r w:rsidR="00AA150F">
        <w:rPr>
          <w:rFonts w:cs="Arial"/>
          <w:szCs w:val="22"/>
          <w:lang w:val="en-US" w:eastAsia="en-US"/>
        </w:rPr>
        <w:t>Městského</w:t>
      </w:r>
      <w:proofErr w:type="spellEnd"/>
      <w:r w:rsidR="00AA150F">
        <w:rPr>
          <w:rFonts w:cs="Arial"/>
          <w:szCs w:val="22"/>
          <w:lang w:val="en-US" w:eastAsia="en-US"/>
        </w:rPr>
        <w:t xml:space="preserve"> </w:t>
      </w:r>
      <w:proofErr w:type="spellStart"/>
      <w:r w:rsidR="00AA150F">
        <w:rPr>
          <w:rFonts w:cs="Arial"/>
          <w:szCs w:val="22"/>
          <w:lang w:val="en-US" w:eastAsia="en-US"/>
        </w:rPr>
        <w:t>soudu</w:t>
      </w:r>
      <w:proofErr w:type="spellEnd"/>
      <w:r w:rsidR="00AA150F">
        <w:rPr>
          <w:rFonts w:cs="Arial"/>
          <w:szCs w:val="22"/>
          <w:lang w:val="en-US" w:eastAsia="en-US"/>
        </w:rPr>
        <w:t xml:space="preserve"> v </w:t>
      </w:r>
      <w:proofErr w:type="spellStart"/>
      <w:r w:rsidR="00AA150F">
        <w:rPr>
          <w:rFonts w:cs="Arial"/>
          <w:szCs w:val="22"/>
          <w:lang w:val="en-US" w:eastAsia="en-US"/>
        </w:rPr>
        <w:t>Praze</w:t>
      </w:r>
      <w:proofErr w:type="spellEnd"/>
    </w:p>
    <w:p w14:paraId="3BE015EC" w14:textId="679A0632" w:rsidR="00A90597" w:rsidRPr="00A90597" w:rsidRDefault="00A90597" w:rsidP="00D57D4D">
      <w:pPr>
        <w:widowControl w:val="0"/>
        <w:tabs>
          <w:tab w:val="left" w:pos="2127"/>
        </w:tabs>
        <w:spacing w:before="0"/>
        <w:rPr>
          <w:rFonts w:cs="Arial"/>
          <w:b/>
          <w:szCs w:val="22"/>
          <w:lang w:eastAsia="en-US"/>
        </w:rPr>
      </w:pPr>
      <w:r w:rsidRPr="00A90597">
        <w:rPr>
          <w:rFonts w:cs="Arial"/>
          <w:szCs w:val="22"/>
          <w:lang w:eastAsia="en-US"/>
        </w:rPr>
        <w:t xml:space="preserve">oddíl </w:t>
      </w:r>
      <w:r w:rsidR="00AA150F">
        <w:rPr>
          <w:rFonts w:cs="Arial"/>
          <w:szCs w:val="22"/>
          <w:lang w:val="en-US" w:eastAsia="en-US"/>
        </w:rPr>
        <w:t xml:space="preserve">C </w:t>
      </w:r>
      <w:r w:rsidRPr="00A90597">
        <w:rPr>
          <w:rFonts w:cs="Arial"/>
          <w:szCs w:val="22"/>
          <w:lang w:eastAsia="en-US"/>
        </w:rPr>
        <w:t xml:space="preserve">vložka </w:t>
      </w:r>
      <w:r w:rsidR="00AA150F">
        <w:rPr>
          <w:rFonts w:cs="Arial"/>
          <w:szCs w:val="22"/>
          <w:lang w:val="en-US" w:eastAsia="en-US"/>
        </w:rPr>
        <w:t>93939</w:t>
      </w:r>
    </w:p>
    <w:p w14:paraId="1EB5C46C" w14:textId="07A75C41" w:rsidR="00A90597" w:rsidRPr="00F17619" w:rsidRDefault="00A90597" w:rsidP="00D57D4D">
      <w:pPr>
        <w:widowControl w:val="0"/>
        <w:tabs>
          <w:tab w:val="left" w:pos="2127"/>
        </w:tabs>
        <w:spacing w:before="0"/>
        <w:rPr>
          <w:rFonts w:cs="Arial"/>
          <w:b/>
          <w:i/>
          <w:iCs/>
          <w:color w:val="FFFFFF" w:themeColor="background1"/>
          <w:szCs w:val="22"/>
          <w:lang w:eastAsia="en-US"/>
        </w:rPr>
      </w:pPr>
      <w:r w:rsidRPr="00A90597">
        <w:rPr>
          <w:rFonts w:cs="Arial"/>
          <w:szCs w:val="22"/>
          <w:lang w:eastAsia="en-US"/>
        </w:rPr>
        <w:t>bank. spojení:</w:t>
      </w:r>
      <w:r w:rsidRPr="00A90597">
        <w:rPr>
          <w:rFonts w:cs="Arial"/>
          <w:szCs w:val="22"/>
          <w:lang w:eastAsia="en-US"/>
        </w:rPr>
        <w:tab/>
      </w:r>
      <w:proofErr w:type="spellStart"/>
      <w:r w:rsidR="00F17619">
        <w:rPr>
          <w:rFonts w:cs="Arial"/>
          <w:i/>
          <w:iCs/>
          <w:szCs w:val="22"/>
          <w:lang w:val="en-US" w:eastAsia="en-US"/>
        </w:rPr>
        <w:t>neveřejný</w:t>
      </w:r>
      <w:proofErr w:type="spellEnd"/>
      <w:r w:rsidR="00F17619">
        <w:rPr>
          <w:rFonts w:cs="Arial"/>
          <w:i/>
          <w:iCs/>
          <w:szCs w:val="22"/>
          <w:lang w:val="en-US" w:eastAsia="en-US"/>
        </w:rPr>
        <w:t xml:space="preserve"> </w:t>
      </w:r>
      <w:proofErr w:type="spellStart"/>
      <w:r w:rsidR="00F17619">
        <w:rPr>
          <w:rFonts w:cs="Arial"/>
          <w:i/>
          <w:iCs/>
          <w:szCs w:val="22"/>
          <w:lang w:val="en-US" w:eastAsia="en-US"/>
        </w:rPr>
        <w:t>údaj</w:t>
      </w:r>
      <w:proofErr w:type="spellEnd"/>
    </w:p>
    <w:p w14:paraId="3E3D13DD" w14:textId="1D33DDF5" w:rsidR="00A90597" w:rsidRPr="00A90597" w:rsidRDefault="00A90597" w:rsidP="00D57D4D">
      <w:pPr>
        <w:widowControl w:val="0"/>
        <w:tabs>
          <w:tab w:val="left" w:pos="2127"/>
        </w:tabs>
        <w:spacing w:before="0"/>
        <w:rPr>
          <w:rFonts w:cs="Arial"/>
          <w:b/>
          <w:szCs w:val="22"/>
          <w:lang w:eastAsia="en-US"/>
        </w:rPr>
      </w:pPr>
      <w:r w:rsidRPr="00A90597">
        <w:rPr>
          <w:rFonts w:cs="Arial"/>
          <w:szCs w:val="22"/>
          <w:lang w:eastAsia="en-US"/>
        </w:rPr>
        <w:t>č. účtu:</w:t>
      </w:r>
      <w:r w:rsidRPr="00A90597">
        <w:rPr>
          <w:rFonts w:cs="Arial"/>
          <w:szCs w:val="22"/>
          <w:lang w:eastAsia="en-US"/>
        </w:rPr>
        <w:tab/>
      </w:r>
      <w:proofErr w:type="spellStart"/>
      <w:r w:rsidR="00F17619">
        <w:rPr>
          <w:rFonts w:cs="Arial"/>
          <w:i/>
          <w:iCs/>
          <w:szCs w:val="22"/>
          <w:lang w:val="en-US" w:eastAsia="en-US"/>
        </w:rPr>
        <w:t>neveřejný</w:t>
      </w:r>
      <w:proofErr w:type="spellEnd"/>
      <w:r w:rsidR="00F17619">
        <w:rPr>
          <w:rFonts w:cs="Arial"/>
          <w:i/>
          <w:iCs/>
          <w:szCs w:val="22"/>
          <w:lang w:val="en-US" w:eastAsia="en-US"/>
        </w:rPr>
        <w:t xml:space="preserve"> </w:t>
      </w:r>
      <w:proofErr w:type="spellStart"/>
      <w:r w:rsidR="00F17619">
        <w:rPr>
          <w:rFonts w:cs="Arial"/>
          <w:i/>
          <w:iCs/>
          <w:szCs w:val="22"/>
          <w:lang w:val="en-US" w:eastAsia="en-US"/>
        </w:rPr>
        <w:t>údaj</w:t>
      </w:r>
      <w:proofErr w:type="spellEnd"/>
    </w:p>
    <w:p w14:paraId="482FDAB4" w14:textId="0AE2C87C" w:rsidR="00A90597" w:rsidRPr="00A90597" w:rsidRDefault="00A90597" w:rsidP="00D57D4D">
      <w:pPr>
        <w:widowControl w:val="0"/>
        <w:tabs>
          <w:tab w:val="left" w:pos="2127"/>
        </w:tabs>
        <w:spacing w:before="0"/>
        <w:rPr>
          <w:rFonts w:cs="Arial"/>
          <w:b/>
          <w:szCs w:val="22"/>
          <w:lang w:eastAsia="en-US"/>
        </w:rPr>
      </w:pPr>
      <w:r w:rsidRPr="00A90597">
        <w:rPr>
          <w:rFonts w:cs="Arial"/>
          <w:szCs w:val="22"/>
          <w:lang w:eastAsia="en-US"/>
        </w:rPr>
        <w:t>datová schránka:</w:t>
      </w:r>
      <w:r w:rsidRPr="00A90597">
        <w:rPr>
          <w:rFonts w:cs="Arial"/>
          <w:szCs w:val="22"/>
          <w:lang w:eastAsia="en-US"/>
        </w:rPr>
        <w:tab/>
      </w:r>
      <w:r w:rsidR="00AA150F">
        <w:rPr>
          <w:rFonts w:cs="Arial"/>
          <w:szCs w:val="22"/>
          <w:lang w:val="en-US" w:eastAsia="en-US"/>
        </w:rPr>
        <w:t>7fangmf</w:t>
      </w:r>
    </w:p>
    <w:p w14:paraId="6EE607ED" w14:textId="796C84FD" w:rsidR="00A90597" w:rsidRPr="00A90597" w:rsidRDefault="00A90597" w:rsidP="00D57D4D">
      <w:pPr>
        <w:widowControl w:val="0"/>
        <w:tabs>
          <w:tab w:val="left" w:pos="2127"/>
        </w:tabs>
        <w:spacing w:before="0"/>
        <w:rPr>
          <w:rFonts w:cs="Arial"/>
          <w:b/>
          <w:szCs w:val="22"/>
          <w:lang w:eastAsia="en-US"/>
        </w:rPr>
      </w:pPr>
      <w:r w:rsidRPr="00A90597">
        <w:rPr>
          <w:rFonts w:cs="Arial"/>
          <w:szCs w:val="22"/>
          <w:lang w:eastAsia="en-US"/>
        </w:rPr>
        <w:t>zastoupen/a:</w:t>
      </w:r>
      <w:r w:rsidRPr="00A90597">
        <w:rPr>
          <w:rFonts w:cs="Arial"/>
          <w:szCs w:val="22"/>
          <w:lang w:eastAsia="en-US"/>
        </w:rPr>
        <w:tab/>
      </w:r>
      <w:proofErr w:type="spellStart"/>
      <w:r w:rsidR="0041785F" w:rsidRPr="0041785F">
        <w:rPr>
          <w:rFonts w:cs="Arial"/>
          <w:szCs w:val="22"/>
          <w:lang w:val="en-US" w:eastAsia="en-US"/>
        </w:rPr>
        <w:t>Vlastislav</w:t>
      </w:r>
      <w:proofErr w:type="spellEnd"/>
      <w:r w:rsidR="0041785F" w:rsidRPr="0041785F">
        <w:rPr>
          <w:rFonts w:cs="Arial"/>
          <w:szCs w:val="22"/>
          <w:lang w:val="en-US" w:eastAsia="en-US"/>
        </w:rPr>
        <w:t xml:space="preserve"> Rada, </w:t>
      </w:r>
      <w:proofErr w:type="spellStart"/>
      <w:r w:rsidR="0041785F" w:rsidRPr="0041785F">
        <w:rPr>
          <w:rFonts w:cs="Arial"/>
          <w:szCs w:val="22"/>
          <w:lang w:val="en-US" w:eastAsia="en-US"/>
        </w:rPr>
        <w:t>jednatel</w:t>
      </w:r>
      <w:proofErr w:type="spellEnd"/>
    </w:p>
    <w:p w14:paraId="09CAF574" w14:textId="77777777" w:rsidR="008B6A40" w:rsidRPr="00A90597" w:rsidRDefault="008B6A40" w:rsidP="000C2F15">
      <w:pPr>
        <w:tabs>
          <w:tab w:val="left" w:pos="1440"/>
          <w:tab w:val="left" w:pos="2160"/>
        </w:tabs>
        <w:rPr>
          <w:rFonts w:cs="Arial"/>
          <w:szCs w:val="22"/>
        </w:rPr>
      </w:pPr>
    </w:p>
    <w:p w14:paraId="4A371B69" w14:textId="77777777" w:rsidR="008B6A40" w:rsidRDefault="008B6A40" w:rsidP="000C2F15">
      <w:pPr>
        <w:tabs>
          <w:tab w:val="left" w:pos="1440"/>
          <w:tab w:val="left" w:pos="2160"/>
        </w:tabs>
        <w:rPr>
          <w:rFonts w:cs="Arial"/>
          <w:szCs w:val="22"/>
        </w:rPr>
      </w:pPr>
      <w:r w:rsidRPr="00A90597">
        <w:rPr>
          <w:rFonts w:cs="Arial"/>
          <w:szCs w:val="22"/>
        </w:rPr>
        <w:t>(dále jen „</w:t>
      </w:r>
      <w:r w:rsidR="00B06DE4">
        <w:rPr>
          <w:rFonts w:cs="Arial"/>
          <w:b/>
          <w:szCs w:val="22"/>
        </w:rPr>
        <w:t>prodávající</w:t>
      </w:r>
      <w:r w:rsidRPr="00A90597">
        <w:rPr>
          <w:rFonts w:cs="Arial"/>
          <w:szCs w:val="22"/>
        </w:rPr>
        <w:t>“)</w:t>
      </w:r>
    </w:p>
    <w:p w14:paraId="3F2374CB" w14:textId="77777777" w:rsidR="00D3407B" w:rsidRDefault="00D3407B" w:rsidP="00D3407B">
      <w:pPr>
        <w:widowControl w:val="0"/>
        <w:rPr>
          <w:rFonts w:cs="Arial"/>
          <w:sz w:val="20"/>
          <w:szCs w:val="20"/>
        </w:rPr>
      </w:pPr>
    </w:p>
    <w:p w14:paraId="4E446DEE" w14:textId="77777777" w:rsidR="00D3407B" w:rsidRPr="0057487C" w:rsidRDefault="00D3407B" w:rsidP="00D3407B">
      <w:pPr>
        <w:widowControl w:val="0"/>
        <w:rPr>
          <w:rFonts w:cs="Arial"/>
          <w:szCs w:val="20"/>
        </w:rPr>
      </w:pPr>
      <w:r w:rsidRPr="0057487C">
        <w:rPr>
          <w:rFonts w:cs="Arial"/>
          <w:szCs w:val="20"/>
        </w:rPr>
        <w:t>(</w:t>
      </w:r>
      <w:r w:rsidR="00B06DE4" w:rsidRPr="0057487C">
        <w:rPr>
          <w:rFonts w:cs="Arial"/>
          <w:szCs w:val="20"/>
        </w:rPr>
        <w:t xml:space="preserve">kupující a prodávající </w:t>
      </w:r>
      <w:r w:rsidRPr="0057487C">
        <w:rPr>
          <w:rFonts w:cs="Arial"/>
          <w:szCs w:val="20"/>
        </w:rPr>
        <w:t>společně též „</w:t>
      </w:r>
      <w:r w:rsidR="00B06DE4" w:rsidRPr="0057487C">
        <w:rPr>
          <w:rFonts w:cs="Arial"/>
          <w:b/>
          <w:szCs w:val="20"/>
        </w:rPr>
        <w:t>s</w:t>
      </w:r>
      <w:r w:rsidRPr="0057487C">
        <w:rPr>
          <w:rFonts w:cs="Arial"/>
          <w:b/>
          <w:szCs w:val="20"/>
        </w:rPr>
        <w:t>mluvní strany</w:t>
      </w:r>
      <w:r w:rsidRPr="0057487C">
        <w:rPr>
          <w:rFonts w:cs="Arial"/>
          <w:szCs w:val="20"/>
        </w:rPr>
        <w:t>“ a samostatně „</w:t>
      </w:r>
      <w:r w:rsidR="00B06DE4" w:rsidRPr="0057487C">
        <w:rPr>
          <w:rFonts w:cs="Arial"/>
          <w:b/>
          <w:szCs w:val="20"/>
        </w:rPr>
        <w:t>s</w:t>
      </w:r>
      <w:r w:rsidRPr="0057487C">
        <w:rPr>
          <w:rFonts w:cs="Arial"/>
          <w:b/>
          <w:szCs w:val="20"/>
        </w:rPr>
        <w:t>mluvní strana</w:t>
      </w:r>
      <w:r w:rsidRPr="0057487C">
        <w:rPr>
          <w:rFonts w:cs="Arial"/>
          <w:szCs w:val="20"/>
        </w:rPr>
        <w:t>“)</w:t>
      </w:r>
    </w:p>
    <w:p w14:paraId="323A29AA" w14:textId="77777777" w:rsidR="00B74229" w:rsidRDefault="00B74229">
      <w:pPr>
        <w:spacing w:before="0" w:after="200" w:line="276" w:lineRule="auto"/>
        <w:jc w:val="left"/>
        <w:rPr>
          <w:rFonts w:eastAsiaTheme="majorEastAsia" w:cstheme="majorBidi"/>
          <w:b/>
          <w:bCs/>
          <w:szCs w:val="28"/>
        </w:rPr>
      </w:pPr>
      <w:r>
        <w:br w:type="page"/>
      </w:r>
    </w:p>
    <w:p w14:paraId="7C5D2F4D" w14:textId="77777777" w:rsidR="00CA289D" w:rsidRDefault="00CA289D" w:rsidP="00CA289D">
      <w:pPr>
        <w:pStyle w:val="Nadpis1"/>
      </w:pPr>
      <w:r>
        <w:lastRenderedPageBreak/>
        <w:t>ÚVODNÍ USTANOVENÍ</w:t>
      </w:r>
    </w:p>
    <w:p w14:paraId="1DECA74B" w14:textId="2AE0CF36" w:rsidR="00CA289D" w:rsidRDefault="00CA289D" w:rsidP="00E4710A">
      <w:pPr>
        <w:pStyle w:val="Odstavecseseznamem"/>
        <w:numPr>
          <w:ilvl w:val="1"/>
          <w:numId w:val="16"/>
        </w:numPr>
        <w:ind w:left="709" w:hanging="709"/>
        <w:rPr>
          <w:szCs w:val="22"/>
        </w:rPr>
      </w:pPr>
      <w:r w:rsidRPr="00544BBD">
        <w:rPr>
          <w:szCs w:val="22"/>
        </w:rPr>
        <w:t xml:space="preserve">Plnění </w:t>
      </w:r>
      <w:r w:rsidR="007F0A84">
        <w:rPr>
          <w:szCs w:val="22"/>
        </w:rPr>
        <w:t xml:space="preserve">dle </w:t>
      </w:r>
      <w:r w:rsidRPr="00544BBD">
        <w:rPr>
          <w:szCs w:val="22"/>
        </w:rPr>
        <w:t xml:space="preserve">této smlouvy je veřejnou zakázkou malého rozsahu dle § 27 zákona </w:t>
      </w:r>
      <w:r w:rsidR="007F0A84">
        <w:rPr>
          <w:szCs w:val="22"/>
        </w:rPr>
        <w:br/>
      </w:r>
      <w:r w:rsidRPr="00544BBD">
        <w:rPr>
          <w:szCs w:val="22"/>
        </w:rPr>
        <w:t xml:space="preserve">č. 134/2016 Sb., o zadávání veřejných zakázek, ve znění pozdějších předpisů. Smlouva je uzavírána v souladu s nabídkou </w:t>
      </w:r>
      <w:r w:rsidR="00E76354" w:rsidRPr="00544BBD">
        <w:rPr>
          <w:szCs w:val="22"/>
        </w:rPr>
        <w:t>prodávajícího</w:t>
      </w:r>
      <w:r w:rsidRPr="00544BBD">
        <w:rPr>
          <w:szCs w:val="22"/>
        </w:rPr>
        <w:t xml:space="preserve"> a rozhodnutím </w:t>
      </w:r>
      <w:r w:rsidR="00E76354" w:rsidRPr="00544BBD">
        <w:rPr>
          <w:szCs w:val="22"/>
        </w:rPr>
        <w:t>kupujícího</w:t>
      </w:r>
      <w:r w:rsidRPr="00544BBD">
        <w:rPr>
          <w:szCs w:val="22"/>
        </w:rPr>
        <w:t xml:space="preserve"> jako zadavatele o výběru nejvýhodnější nabídky veřejné zakázky </w:t>
      </w:r>
      <w:r w:rsidRPr="00B63A21">
        <w:rPr>
          <w:szCs w:val="22"/>
        </w:rPr>
        <w:t>s názvem „</w:t>
      </w:r>
      <w:r w:rsidR="00B63A21" w:rsidRPr="00B63A21">
        <w:rPr>
          <w:rFonts w:cs="Arial"/>
          <w:b/>
          <w:szCs w:val="22"/>
        </w:rPr>
        <w:t>Zajištění dodávky tiskovin a elektronických periodik</w:t>
      </w:r>
      <w:r w:rsidRPr="00B63A21">
        <w:rPr>
          <w:szCs w:val="22"/>
        </w:rPr>
        <w:t>“.</w:t>
      </w:r>
    </w:p>
    <w:p w14:paraId="097E8F96" w14:textId="77777777" w:rsidR="008D2559" w:rsidRDefault="008D2559" w:rsidP="003B67C4">
      <w:pPr>
        <w:pStyle w:val="Odstavecseseznamem"/>
        <w:ind w:left="709"/>
        <w:rPr>
          <w:szCs w:val="22"/>
        </w:rPr>
      </w:pPr>
    </w:p>
    <w:p w14:paraId="26539999" w14:textId="1D3D3DB6" w:rsidR="008D2559" w:rsidRPr="00926298" w:rsidRDefault="008D2559" w:rsidP="00176C90">
      <w:pPr>
        <w:pStyle w:val="Odstavecseseznamem"/>
        <w:numPr>
          <w:ilvl w:val="1"/>
          <w:numId w:val="16"/>
        </w:numPr>
        <w:ind w:left="709"/>
        <w:rPr>
          <w:szCs w:val="22"/>
        </w:rPr>
      </w:pPr>
      <w:r w:rsidRPr="008D2559">
        <w:rPr>
          <w:szCs w:val="22"/>
        </w:rPr>
        <w:t xml:space="preserve">Při výkladu obsahu této </w:t>
      </w:r>
      <w:r>
        <w:rPr>
          <w:szCs w:val="22"/>
        </w:rPr>
        <w:t>s</w:t>
      </w:r>
      <w:r w:rsidRPr="008D2559">
        <w:rPr>
          <w:szCs w:val="22"/>
        </w:rPr>
        <w:t xml:space="preserve">mlouvy se smluvní strany zavazují přihlížet k zadávacím podmínkám vztahujícím se k zadávacímu řízení dle předchozího odstavce tohoto článku </w:t>
      </w:r>
      <w:r>
        <w:rPr>
          <w:szCs w:val="22"/>
        </w:rPr>
        <w:t>s</w:t>
      </w:r>
      <w:r w:rsidRPr="008D2559">
        <w:rPr>
          <w:szCs w:val="22"/>
        </w:rPr>
        <w:t xml:space="preserve">mlouvy, k účelu daného zadávacího řízení a k dalším úkonům smluvních stran učiněným v průběhu zadávacího řízení, jako k relevantnímu jednání smluvních stran </w:t>
      </w:r>
      <w:r>
        <w:rPr>
          <w:szCs w:val="22"/>
        </w:rPr>
        <w:br/>
      </w:r>
      <w:r w:rsidRPr="008D2559">
        <w:rPr>
          <w:szCs w:val="22"/>
        </w:rPr>
        <w:t>o obsahu této</w:t>
      </w:r>
      <w:r>
        <w:rPr>
          <w:szCs w:val="22"/>
        </w:rPr>
        <w:t xml:space="preserve"> s</w:t>
      </w:r>
      <w:r w:rsidRPr="008D2559">
        <w:rPr>
          <w:szCs w:val="22"/>
        </w:rPr>
        <w:t>mlouvy před jejím uzavřením. Ustanovení platných a účinných právních předpisů o výkladu právních jednání tím nejsou nijak dotčena.</w:t>
      </w:r>
    </w:p>
    <w:p w14:paraId="0D13115B" w14:textId="40775D58" w:rsidR="00507B74" w:rsidRPr="00544BBD" w:rsidRDefault="00507B74" w:rsidP="00E4710A">
      <w:pPr>
        <w:pStyle w:val="Odstavecseseznamem"/>
        <w:numPr>
          <w:ilvl w:val="1"/>
          <w:numId w:val="16"/>
        </w:numPr>
        <w:ind w:left="709" w:hanging="709"/>
        <w:contextualSpacing w:val="0"/>
        <w:rPr>
          <w:szCs w:val="22"/>
        </w:rPr>
      </w:pPr>
      <w:r w:rsidRPr="00544BBD">
        <w:rPr>
          <w:szCs w:val="22"/>
        </w:rPr>
        <w:t xml:space="preserve">Smluvní strany prohlašují, že mají společnou snahu přispět k férovému a etickému prostředí. S cílem kultivovat prostředí tuzemského trhu tak, aby se přiblížilo vyšším standardům v oblasti obchodní, soutěžní a pracovněprávní etiky, smluvní strany učinily nedílnou součástí </w:t>
      </w:r>
      <w:r w:rsidR="009C29CE">
        <w:rPr>
          <w:szCs w:val="22"/>
        </w:rPr>
        <w:t>této s</w:t>
      </w:r>
      <w:r w:rsidRPr="00544BBD">
        <w:rPr>
          <w:szCs w:val="22"/>
        </w:rPr>
        <w:t xml:space="preserve">mlouvy Etický kodex, v souladu s jehož pravidly se zavazují předmět </w:t>
      </w:r>
      <w:r w:rsidR="009C29CE">
        <w:rPr>
          <w:szCs w:val="22"/>
        </w:rPr>
        <w:t>této s</w:t>
      </w:r>
      <w:r w:rsidRPr="00544BBD">
        <w:rPr>
          <w:szCs w:val="22"/>
        </w:rPr>
        <w:t>mlouvy plnit.</w:t>
      </w:r>
    </w:p>
    <w:p w14:paraId="1ADAA7B7" w14:textId="77777777" w:rsidR="008B6A40" w:rsidRPr="00A90597" w:rsidRDefault="008B6A40" w:rsidP="00D57D4D">
      <w:pPr>
        <w:pStyle w:val="Nadpis1"/>
        <w:keepNext w:val="0"/>
        <w:keepLines w:val="0"/>
      </w:pPr>
      <w:r w:rsidRPr="00043600">
        <w:t>PŘEDMĚT</w:t>
      </w:r>
      <w:r w:rsidRPr="00A90597">
        <w:t xml:space="preserve"> SMLOUVY</w:t>
      </w:r>
    </w:p>
    <w:p w14:paraId="5160C530" w14:textId="2EBD10DA" w:rsidR="00CA289D" w:rsidRDefault="00E76354" w:rsidP="00E4710A">
      <w:pPr>
        <w:pStyle w:val="Odstavecseseznamem"/>
        <w:numPr>
          <w:ilvl w:val="0"/>
          <w:numId w:val="9"/>
        </w:numPr>
        <w:ind w:hanging="720"/>
        <w:rPr>
          <w:szCs w:val="22"/>
        </w:rPr>
      </w:pPr>
      <w:r>
        <w:rPr>
          <w:szCs w:val="22"/>
        </w:rPr>
        <w:t>Prodávající</w:t>
      </w:r>
      <w:r w:rsidR="008B6A40" w:rsidRPr="00D57D4D">
        <w:rPr>
          <w:szCs w:val="22"/>
        </w:rPr>
        <w:t xml:space="preserve"> se zavazuje na základě této smlouvy dodávat </w:t>
      </w:r>
      <w:r>
        <w:rPr>
          <w:szCs w:val="22"/>
        </w:rPr>
        <w:t>kupující</w:t>
      </w:r>
      <w:r w:rsidR="00B74229">
        <w:rPr>
          <w:szCs w:val="22"/>
        </w:rPr>
        <w:t>mu</w:t>
      </w:r>
      <w:r w:rsidR="00EE6265">
        <w:rPr>
          <w:szCs w:val="22"/>
        </w:rPr>
        <w:t xml:space="preserve"> periodika</w:t>
      </w:r>
      <w:r w:rsidR="008B6A40" w:rsidRPr="00D57D4D">
        <w:rPr>
          <w:szCs w:val="22"/>
        </w:rPr>
        <w:t xml:space="preserve"> – deníky a časopisy (dále </w:t>
      </w:r>
      <w:r w:rsidR="00071906" w:rsidRPr="00D57D4D">
        <w:rPr>
          <w:szCs w:val="22"/>
        </w:rPr>
        <w:t xml:space="preserve">také </w:t>
      </w:r>
      <w:r w:rsidR="008B6A40" w:rsidRPr="00D57D4D">
        <w:rPr>
          <w:szCs w:val="22"/>
        </w:rPr>
        <w:t>„</w:t>
      </w:r>
      <w:r w:rsidR="00EE6265" w:rsidRPr="00176C90">
        <w:rPr>
          <w:b/>
          <w:bCs/>
          <w:szCs w:val="22"/>
        </w:rPr>
        <w:t>zboží</w:t>
      </w:r>
      <w:r w:rsidR="00CA289D" w:rsidRPr="00D57D4D">
        <w:rPr>
          <w:szCs w:val="22"/>
        </w:rPr>
        <w:t>“)</w:t>
      </w:r>
      <w:r w:rsidR="003A2833">
        <w:rPr>
          <w:szCs w:val="22"/>
        </w:rPr>
        <w:t>,</w:t>
      </w:r>
      <w:r w:rsidR="00CA289D" w:rsidRPr="00D57D4D">
        <w:rPr>
          <w:szCs w:val="22"/>
        </w:rPr>
        <w:t xml:space="preserve"> uvedené v příloze č. 1 této </w:t>
      </w:r>
      <w:r w:rsidR="00CA289D" w:rsidRPr="00A57856">
        <w:rPr>
          <w:szCs w:val="22"/>
        </w:rPr>
        <w:t>smlouvy</w:t>
      </w:r>
      <w:r w:rsidR="00246B8B" w:rsidRPr="00A57856">
        <w:rPr>
          <w:szCs w:val="22"/>
        </w:rPr>
        <w:t xml:space="preserve"> (případně další periodika v této příloze neuvedená</w:t>
      </w:r>
      <w:r w:rsidR="008D2559">
        <w:rPr>
          <w:szCs w:val="22"/>
        </w:rPr>
        <w:t xml:space="preserve"> dle potřeby kupujícího</w:t>
      </w:r>
      <w:r w:rsidR="00246B8B" w:rsidRPr="00A57856">
        <w:rPr>
          <w:szCs w:val="22"/>
        </w:rPr>
        <w:t>)</w:t>
      </w:r>
      <w:r w:rsidR="00CA289D" w:rsidRPr="00A57856">
        <w:rPr>
          <w:szCs w:val="22"/>
        </w:rPr>
        <w:t>,</w:t>
      </w:r>
      <w:r w:rsidR="008B6A40" w:rsidRPr="00A57856">
        <w:rPr>
          <w:szCs w:val="22"/>
        </w:rPr>
        <w:t xml:space="preserve"> </w:t>
      </w:r>
      <w:r w:rsidR="0001749F" w:rsidRPr="00A57856">
        <w:rPr>
          <w:szCs w:val="22"/>
        </w:rPr>
        <w:t>a to na </w:t>
      </w:r>
      <w:r w:rsidR="00CA289D" w:rsidRPr="00A57856">
        <w:rPr>
          <w:szCs w:val="22"/>
        </w:rPr>
        <w:t>základě dílčích objednávek</w:t>
      </w:r>
      <w:r w:rsidR="00CA289D" w:rsidRPr="00D57D4D">
        <w:rPr>
          <w:szCs w:val="22"/>
        </w:rPr>
        <w:t xml:space="preserve"> vystavených </w:t>
      </w:r>
      <w:r>
        <w:rPr>
          <w:szCs w:val="22"/>
        </w:rPr>
        <w:t>kupujícím</w:t>
      </w:r>
      <w:r w:rsidR="00EE6265">
        <w:rPr>
          <w:szCs w:val="22"/>
        </w:rPr>
        <w:t xml:space="preserve">. </w:t>
      </w:r>
      <w:r>
        <w:rPr>
          <w:szCs w:val="22"/>
        </w:rPr>
        <w:t>Kupující</w:t>
      </w:r>
      <w:r w:rsidR="00EE6265">
        <w:rPr>
          <w:szCs w:val="22"/>
        </w:rPr>
        <w:t xml:space="preserve"> se zavazuje, že </w:t>
      </w:r>
      <w:r w:rsidR="00CA289D" w:rsidRPr="00D57D4D">
        <w:rPr>
          <w:szCs w:val="22"/>
        </w:rPr>
        <w:t xml:space="preserve">uhradí </w:t>
      </w:r>
      <w:r>
        <w:rPr>
          <w:szCs w:val="22"/>
        </w:rPr>
        <w:t>prodávající</w:t>
      </w:r>
      <w:r w:rsidR="00B74229">
        <w:rPr>
          <w:szCs w:val="22"/>
        </w:rPr>
        <w:t>mu</w:t>
      </w:r>
      <w:r w:rsidR="00CA289D" w:rsidRPr="00D57D4D">
        <w:rPr>
          <w:szCs w:val="22"/>
        </w:rPr>
        <w:t xml:space="preserve"> </w:t>
      </w:r>
      <w:r w:rsidR="008D2559">
        <w:rPr>
          <w:szCs w:val="22"/>
        </w:rPr>
        <w:br/>
      </w:r>
      <w:r w:rsidR="00CA289D" w:rsidRPr="00D57D4D">
        <w:rPr>
          <w:szCs w:val="22"/>
        </w:rPr>
        <w:t xml:space="preserve">za dodané </w:t>
      </w:r>
      <w:r w:rsidR="0001749F">
        <w:rPr>
          <w:szCs w:val="22"/>
        </w:rPr>
        <w:t>zboží</w:t>
      </w:r>
      <w:r w:rsidR="008D2559">
        <w:rPr>
          <w:szCs w:val="22"/>
        </w:rPr>
        <w:t xml:space="preserve"> ujednanou</w:t>
      </w:r>
      <w:r w:rsidR="00CA289D" w:rsidRPr="00D57D4D">
        <w:rPr>
          <w:szCs w:val="22"/>
        </w:rPr>
        <w:t xml:space="preserve"> cenu</w:t>
      </w:r>
      <w:r w:rsidR="008D2559">
        <w:rPr>
          <w:szCs w:val="22"/>
        </w:rPr>
        <w:t xml:space="preserve"> dle čl. 5 této smlouvy</w:t>
      </w:r>
      <w:r w:rsidR="00CA289D" w:rsidRPr="00D57D4D">
        <w:rPr>
          <w:szCs w:val="22"/>
        </w:rPr>
        <w:t>.</w:t>
      </w:r>
    </w:p>
    <w:p w14:paraId="087994A3" w14:textId="73B98A63" w:rsidR="0001749F" w:rsidRPr="0001749F" w:rsidRDefault="00E76354" w:rsidP="00E4710A">
      <w:pPr>
        <w:pStyle w:val="Odstavecseseznamem"/>
        <w:numPr>
          <w:ilvl w:val="0"/>
          <w:numId w:val="9"/>
        </w:numPr>
        <w:ind w:hanging="720"/>
        <w:contextualSpacing w:val="0"/>
        <w:rPr>
          <w:rFonts w:cs="Arial"/>
          <w:szCs w:val="22"/>
        </w:rPr>
      </w:pPr>
      <w:r>
        <w:rPr>
          <w:szCs w:val="22"/>
        </w:rPr>
        <w:t>Prodávající</w:t>
      </w:r>
      <w:r w:rsidR="0001749F">
        <w:rPr>
          <w:szCs w:val="22"/>
        </w:rPr>
        <w:t xml:space="preserve"> </w:t>
      </w:r>
      <w:r w:rsidR="008D2559">
        <w:rPr>
          <w:szCs w:val="22"/>
        </w:rPr>
        <w:t>se zavazuje zajistit</w:t>
      </w:r>
      <w:r w:rsidR="0001749F">
        <w:rPr>
          <w:szCs w:val="22"/>
        </w:rPr>
        <w:t xml:space="preserve"> dodávku periodik v tištěné verzi a</w:t>
      </w:r>
      <w:r w:rsidR="00567DD4">
        <w:rPr>
          <w:szCs w:val="22"/>
        </w:rPr>
        <w:t xml:space="preserve">/nebo </w:t>
      </w:r>
      <w:r w:rsidR="0001749F">
        <w:rPr>
          <w:szCs w:val="22"/>
        </w:rPr>
        <w:t>zajis</w:t>
      </w:r>
      <w:r w:rsidR="008D2559">
        <w:rPr>
          <w:szCs w:val="22"/>
        </w:rPr>
        <w:t>tit</w:t>
      </w:r>
      <w:r w:rsidR="0001749F">
        <w:rPr>
          <w:szCs w:val="22"/>
        </w:rPr>
        <w:t xml:space="preserve"> přístup k </w:t>
      </w:r>
      <w:r w:rsidR="0001749F" w:rsidRPr="0001749F">
        <w:rPr>
          <w:szCs w:val="22"/>
        </w:rPr>
        <w:t xml:space="preserve">elektronické verzi periodik </w:t>
      </w:r>
      <w:r w:rsidR="00567DD4">
        <w:rPr>
          <w:szCs w:val="22"/>
        </w:rPr>
        <w:t>za podmínek uvedených v této smlouvě</w:t>
      </w:r>
      <w:r w:rsidR="008D2559">
        <w:rPr>
          <w:szCs w:val="22"/>
        </w:rPr>
        <w:t xml:space="preserve"> a jejich přílohách</w:t>
      </w:r>
      <w:r w:rsidR="00567DD4">
        <w:rPr>
          <w:szCs w:val="22"/>
        </w:rPr>
        <w:t>.</w:t>
      </w:r>
    </w:p>
    <w:p w14:paraId="3B47EEA8" w14:textId="77777777" w:rsidR="008B6A40" w:rsidRPr="00A90597" w:rsidRDefault="00567DD4" w:rsidP="00D57D4D">
      <w:pPr>
        <w:pStyle w:val="Nadpis1"/>
        <w:keepNext w:val="0"/>
        <w:keepLines w:val="0"/>
      </w:pPr>
      <w:r>
        <w:t xml:space="preserve">DOBA A </w:t>
      </w:r>
      <w:r w:rsidR="00E43A08">
        <w:t>MÍSTO PLNĚNÍ</w:t>
      </w:r>
      <w:r>
        <w:t xml:space="preserve">, </w:t>
      </w:r>
      <w:r w:rsidR="008B6A40" w:rsidRPr="00A90597">
        <w:t xml:space="preserve">DODACÍ </w:t>
      </w:r>
      <w:r w:rsidR="008B6A40" w:rsidRPr="00043600">
        <w:t>PODMÍNKY</w:t>
      </w:r>
    </w:p>
    <w:p w14:paraId="519B7AC6" w14:textId="3A3FC41C" w:rsidR="00567DD4" w:rsidRDefault="00567DD4" w:rsidP="00E4710A">
      <w:pPr>
        <w:numPr>
          <w:ilvl w:val="1"/>
          <w:numId w:val="4"/>
        </w:numPr>
        <w:ind w:left="709" w:hanging="709"/>
        <w:rPr>
          <w:szCs w:val="22"/>
        </w:rPr>
      </w:pPr>
      <w:r>
        <w:rPr>
          <w:szCs w:val="22"/>
        </w:rPr>
        <w:t>Tato smlouva se uzavírá na dobu určitou</w:t>
      </w:r>
      <w:r w:rsidR="00926298">
        <w:rPr>
          <w:szCs w:val="22"/>
        </w:rPr>
        <w:t>,</w:t>
      </w:r>
      <w:r>
        <w:rPr>
          <w:szCs w:val="22"/>
        </w:rPr>
        <w:t xml:space="preserve"> a to do 31. 12. 20</w:t>
      </w:r>
      <w:r w:rsidR="001A67FA">
        <w:rPr>
          <w:szCs w:val="22"/>
        </w:rPr>
        <w:t>2</w:t>
      </w:r>
      <w:r w:rsidR="00F93465">
        <w:rPr>
          <w:szCs w:val="22"/>
        </w:rPr>
        <w:t>4</w:t>
      </w:r>
      <w:r>
        <w:rPr>
          <w:szCs w:val="22"/>
        </w:rPr>
        <w:t xml:space="preserve"> s tím, že objednávka bude kupujícím vystavena na dodávku zboží od 1. 1. 20</w:t>
      </w:r>
      <w:r w:rsidR="00EF37C5">
        <w:rPr>
          <w:szCs w:val="22"/>
        </w:rPr>
        <w:t>2</w:t>
      </w:r>
      <w:r w:rsidR="00F93465">
        <w:rPr>
          <w:szCs w:val="22"/>
        </w:rPr>
        <w:t>4</w:t>
      </w:r>
      <w:r w:rsidR="00651074">
        <w:rPr>
          <w:szCs w:val="22"/>
        </w:rPr>
        <w:t>.</w:t>
      </w:r>
    </w:p>
    <w:p w14:paraId="54C1CC4E" w14:textId="63E72953" w:rsidR="00E43A08" w:rsidRPr="00E43A08" w:rsidRDefault="003A2833" w:rsidP="00E4710A">
      <w:pPr>
        <w:numPr>
          <w:ilvl w:val="1"/>
          <w:numId w:val="4"/>
        </w:numPr>
        <w:ind w:left="709" w:hanging="709"/>
        <w:rPr>
          <w:szCs w:val="22"/>
        </w:rPr>
      </w:pPr>
      <w:r>
        <w:rPr>
          <w:szCs w:val="22"/>
        </w:rPr>
        <w:t>Hlavním m</w:t>
      </w:r>
      <w:r w:rsidR="00E43A08">
        <w:rPr>
          <w:szCs w:val="22"/>
        </w:rPr>
        <w:t xml:space="preserve">ístem plnění je sídlo </w:t>
      </w:r>
      <w:r w:rsidR="00164D01">
        <w:rPr>
          <w:szCs w:val="22"/>
        </w:rPr>
        <w:t>k</w:t>
      </w:r>
      <w:r w:rsidR="00E43A08">
        <w:rPr>
          <w:szCs w:val="22"/>
        </w:rPr>
        <w:t xml:space="preserve">upujícího na adrese </w:t>
      </w:r>
      <w:r w:rsidR="00E43A08" w:rsidRPr="00A90597">
        <w:rPr>
          <w:rFonts w:cs="Arial"/>
          <w:szCs w:val="22"/>
          <w:lang w:eastAsia="ar-SA"/>
        </w:rPr>
        <w:t>Na Poříčním právu 376/1, 128 01 Praha 2</w:t>
      </w:r>
      <w:r w:rsidR="00E43A08">
        <w:rPr>
          <w:rFonts w:cs="Arial"/>
          <w:szCs w:val="22"/>
          <w:lang w:eastAsia="ar-SA"/>
        </w:rPr>
        <w:t xml:space="preserve"> a další speciální místa</w:t>
      </w:r>
      <w:r w:rsidR="005208C1">
        <w:rPr>
          <w:rFonts w:cs="Arial"/>
          <w:szCs w:val="22"/>
          <w:lang w:eastAsia="ar-SA"/>
        </w:rPr>
        <w:t xml:space="preserve"> plnění</w:t>
      </w:r>
      <w:r w:rsidR="00E43A08">
        <w:rPr>
          <w:rFonts w:cs="Arial"/>
          <w:szCs w:val="22"/>
          <w:lang w:eastAsia="ar-SA"/>
        </w:rPr>
        <w:t xml:space="preserve"> uvedená v příloze č. </w:t>
      </w:r>
      <w:r w:rsidR="001A67FA">
        <w:rPr>
          <w:rFonts w:cs="Arial"/>
          <w:szCs w:val="22"/>
          <w:lang w:eastAsia="ar-SA"/>
        </w:rPr>
        <w:t>2</w:t>
      </w:r>
      <w:r w:rsidR="00E43A08">
        <w:rPr>
          <w:rFonts w:cs="Arial"/>
          <w:szCs w:val="22"/>
          <w:lang w:eastAsia="ar-SA"/>
        </w:rPr>
        <w:t xml:space="preserve"> této smlouvy. </w:t>
      </w:r>
    </w:p>
    <w:p w14:paraId="626BED67" w14:textId="0040CED4" w:rsidR="00164D01" w:rsidRPr="00C704B9" w:rsidRDefault="00B74229" w:rsidP="00A95614">
      <w:pPr>
        <w:numPr>
          <w:ilvl w:val="1"/>
          <w:numId w:val="4"/>
        </w:numPr>
        <w:ind w:left="709" w:hanging="709"/>
        <w:rPr>
          <w:szCs w:val="22"/>
        </w:rPr>
      </w:pPr>
      <w:r w:rsidRPr="00C704B9">
        <w:rPr>
          <w:rFonts w:cs="Arial"/>
          <w:szCs w:val="22"/>
        </w:rPr>
        <w:t>Dodávky</w:t>
      </w:r>
      <w:r w:rsidRPr="00C704B9">
        <w:rPr>
          <w:szCs w:val="22"/>
        </w:rPr>
        <w:t xml:space="preserve"> periodik </w:t>
      </w:r>
      <w:r w:rsidR="00926298">
        <w:rPr>
          <w:szCs w:val="22"/>
        </w:rPr>
        <w:t>se prodávající zavazuje</w:t>
      </w:r>
      <w:r w:rsidRPr="00C704B9">
        <w:rPr>
          <w:szCs w:val="22"/>
        </w:rPr>
        <w:t xml:space="preserve"> realizov</w:t>
      </w:r>
      <w:r w:rsidR="00926298">
        <w:rPr>
          <w:szCs w:val="22"/>
        </w:rPr>
        <w:t>at</w:t>
      </w:r>
      <w:r w:rsidRPr="00C704B9">
        <w:rPr>
          <w:szCs w:val="22"/>
        </w:rPr>
        <w:t xml:space="preserve"> postupně po dílčích plněních, přičemž dílčím plněním se pro účely této smlouvy rozumí dodání tištěných periodik nebo zajištění jejich elektronické verze na základě objednávky vystavené </w:t>
      </w:r>
      <w:r w:rsidR="00FE7731" w:rsidRPr="00C704B9">
        <w:rPr>
          <w:szCs w:val="22"/>
        </w:rPr>
        <w:t>k</w:t>
      </w:r>
      <w:r w:rsidRPr="00C704B9">
        <w:rPr>
          <w:szCs w:val="22"/>
        </w:rPr>
        <w:t>upujícím</w:t>
      </w:r>
      <w:r w:rsidR="00406CC7" w:rsidRPr="00C704B9">
        <w:rPr>
          <w:szCs w:val="22"/>
        </w:rPr>
        <w:t xml:space="preserve"> dle </w:t>
      </w:r>
      <w:r w:rsidR="00926298">
        <w:rPr>
          <w:szCs w:val="22"/>
        </w:rPr>
        <w:t>odst.</w:t>
      </w:r>
      <w:r w:rsidR="00406CC7" w:rsidRPr="00C704B9">
        <w:rPr>
          <w:szCs w:val="22"/>
        </w:rPr>
        <w:t xml:space="preserve"> 3.6. </w:t>
      </w:r>
      <w:r w:rsidR="00926298">
        <w:rPr>
          <w:szCs w:val="22"/>
        </w:rPr>
        <w:t>tohoto článku</w:t>
      </w:r>
      <w:r w:rsidR="00406CC7" w:rsidRPr="00C704B9">
        <w:rPr>
          <w:szCs w:val="22"/>
        </w:rPr>
        <w:t xml:space="preserve"> </w:t>
      </w:r>
      <w:r w:rsidR="00926298">
        <w:rPr>
          <w:szCs w:val="22"/>
        </w:rPr>
        <w:t>s</w:t>
      </w:r>
      <w:r w:rsidR="00406CC7" w:rsidRPr="00C704B9">
        <w:rPr>
          <w:szCs w:val="22"/>
        </w:rPr>
        <w:t>mlouvy</w:t>
      </w:r>
      <w:r w:rsidRPr="00C704B9">
        <w:rPr>
          <w:szCs w:val="22"/>
        </w:rPr>
        <w:t xml:space="preserve">. Kupující specifikuje konkrétní dílčí plnění co do druhu a množství </w:t>
      </w:r>
      <w:r w:rsidR="000721E3" w:rsidRPr="00C704B9">
        <w:rPr>
          <w:szCs w:val="22"/>
        </w:rPr>
        <w:t xml:space="preserve">periodik </w:t>
      </w:r>
      <w:r w:rsidRPr="00C704B9">
        <w:rPr>
          <w:szCs w:val="22"/>
        </w:rPr>
        <w:t xml:space="preserve">a elektronických verzí </w:t>
      </w:r>
      <w:r w:rsidR="000721E3" w:rsidRPr="00C704B9">
        <w:rPr>
          <w:szCs w:val="22"/>
        </w:rPr>
        <w:t xml:space="preserve">periodik </w:t>
      </w:r>
      <w:r w:rsidR="00E43A08" w:rsidRPr="00C704B9">
        <w:rPr>
          <w:szCs w:val="22"/>
        </w:rPr>
        <w:t>a míst plnění</w:t>
      </w:r>
      <w:r w:rsidR="00FC2935" w:rsidRPr="00C704B9">
        <w:rPr>
          <w:szCs w:val="22"/>
        </w:rPr>
        <w:t xml:space="preserve"> na celý následující kalendářní rok</w:t>
      </w:r>
      <w:r w:rsidR="002D776B" w:rsidRPr="00C704B9">
        <w:rPr>
          <w:szCs w:val="22"/>
        </w:rPr>
        <w:t xml:space="preserve">. Vystavená objednávka je platná </w:t>
      </w:r>
      <w:r w:rsidR="00406CC7" w:rsidRPr="00C704B9">
        <w:rPr>
          <w:szCs w:val="22"/>
        </w:rPr>
        <w:t xml:space="preserve">po </w:t>
      </w:r>
      <w:r w:rsidR="002D776B" w:rsidRPr="00C704B9">
        <w:rPr>
          <w:szCs w:val="22"/>
        </w:rPr>
        <w:t>celý kalendářní rok, pokud nenastane situace uvedená v</w:t>
      </w:r>
      <w:r w:rsidR="00926298">
        <w:rPr>
          <w:szCs w:val="22"/>
        </w:rPr>
        <w:t> odst.</w:t>
      </w:r>
      <w:r w:rsidR="002D776B" w:rsidRPr="00C704B9">
        <w:rPr>
          <w:szCs w:val="22"/>
        </w:rPr>
        <w:t>3.4.</w:t>
      </w:r>
      <w:r w:rsidR="00406CC7" w:rsidRPr="00C704B9">
        <w:rPr>
          <w:szCs w:val="22"/>
        </w:rPr>
        <w:t xml:space="preserve"> t</w:t>
      </w:r>
      <w:r w:rsidR="00926298">
        <w:rPr>
          <w:szCs w:val="22"/>
        </w:rPr>
        <w:t>ohoto článku s</w:t>
      </w:r>
      <w:r w:rsidR="00406CC7" w:rsidRPr="00C704B9">
        <w:rPr>
          <w:szCs w:val="22"/>
        </w:rPr>
        <w:t>mlouvy</w:t>
      </w:r>
      <w:r w:rsidR="00926298">
        <w:rPr>
          <w:szCs w:val="22"/>
        </w:rPr>
        <w:t>.</w:t>
      </w:r>
      <w:r w:rsidRPr="00C704B9">
        <w:rPr>
          <w:szCs w:val="22"/>
        </w:rPr>
        <w:t xml:space="preserve"> </w:t>
      </w:r>
    </w:p>
    <w:p w14:paraId="29C7A607" w14:textId="2FB7797D" w:rsidR="00B74229" w:rsidRPr="00C704B9" w:rsidRDefault="00164D01" w:rsidP="00E4710A">
      <w:pPr>
        <w:numPr>
          <w:ilvl w:val="1"/>
          <w:numId w:val="4"/>
        </w:numPr>
        <w:ind w:left="709" w:hanging="709"/>
        <w:rPr>
          <w:szCs w:val="22"/>
        </w:rPr>
      </w:pPr>
      <w:r w:rsidRPr="00C704B9">
        <w:rPr>
          <w:szCs w:val="22"/>
        </w:rPr>
        <w:t>V případě objednávky periodik, která nejsou zahrnuta v položkovém rozpočtu a potřeba jejich dodání vznikne v průběhu plnění</w:t>
      </w:r>
      <w:r w:rsidR="003A2833">
        <w:rPr>
          <w:szCs w:val="22"/>
        </w:rPr>
        <w:t xml:space="preserve"> této</w:t>
      </w:r>
      <w:r w:rsidRPr="00C704B9">
        <w:rPr>
          <w:szCs w:val="22"/>
        </w:rPr>
        <w:t xml:space="preserve"> smlouvy, je kupující oprávněn před vystavením </w:t>
      </w:r>
      <w:r w:rsidR="006000A6" w:rsidRPr="00C704B9">
        <w:rPr>
          <w:szCs w:val="22"/>
        </w:rPr>
        <w:t xml:space="preserve">nové </w:t>
      </w:r>
      <w:r w:rsidRPr="00C704B9">
        <w:rPr>
          <w:szCs w:val="22"/>
        </w:rPr>
        <w:t xml:space="preserve">objednávky po </w:t>
      </w:r>
      <w:r w:rsidR="00926298">
        <w:rPr>
          <w:szCs w:val="22"/>
        </w:rPr>
        <w:t>prodávajícím</w:t>
      </w:r>
      <w:r w:rsidR="00926298" w:rsidRPr="00C704B9">
        <w:rPr>
          <w:szCs w:val="22"/>
        </w:rPr>
        <w:t xml:space="preserve"> </w:t>
      </w:r>
      <w:r w:rsidRPr="00C704B9">
        <w:rPr>
          <w:szCs w:val="22"/>
        </w:rPr>
        <w:t xml:space="preserve">požadovat zpracování cenové </w:t>
      </w:r>
      <w:r w:rsidRPr="00C704B9">
        <w:rPr>
          <w:szCs w:val="22"/>
        </w:rPr>
        <w:lastRenderedPageBreak/>
        <w:t>nabídky.</w:t>
      </w:r>
      <w:r w:rsidR="00FC4893" w:rsidRPr="00C704B9">
        <w:rPr>
          <w:szCs w:val="22"/>
        </w:rPr>
        <w:t xml:space="preserve"> Závazná objednávka pak bude kupujícím vystavena až na základě</w:t>
      </w:r>
      <w:r w:rsidR="00926298">
        <w:rPr>
          <w:szCs w:val="22"/>
        </w:rPr>
        <w:t xml:space="preserve"> jím</w:t>
      </w:r>
      <w:r w:rsidR="00FC4893" w:rsidRPr="00C704B9">
        <w:rPr>
          <w:szCs w:val="22"/>
        </w:rPr>
        <w:t xml:space="preserve"> odsouhlasen</w:t>
      </w:r>
      <w:r w:rsidR="00926298">
        <w:rPr>
          <w:szCs w:val="22"/>
        </w:rPr>
        <w:t>é</w:t>
      </w:r>
      <w:r w:rsidR="00FC4893" w:rsidRPr="00C704B9">
        <w:rPr>
          <w:szCs w:val="22"/>
        </w:rPr>
        <w:t xml:space="preserve"> cenové nabídky periodik neuvedených v příloze č. 1 této smlouvy.</w:t>
      </w:r>
      <w:r w:rsidR="00A95614" w:rsidRPr="00C704B9">
        <w:rPr>
          <w:szCs w:val="22"/>
        </w:rPr>
        <w:t xml:space="preserve"> Pokud nebude </w:t>
      </w:r>
      <w:r w:rsidR="006000A6" w:rsidRPr="00C704B9">
        <w:rPr>
          <w:szCs w:val="22"/>
        </w:rPr>
        <w:t>k</w:t>
      </w:r>
      <w:r w:rsidR="00A95614" w:rsidRPr="00C704B9">
        <w:rPr>
          <w:szCs w:val="22"/>
        </w:rPr>
        <w:t xml:space="preserve">upující v průběhu kalendářního roku některá periodika již požadovat, sdělí tuto skutečnost formou emailového oznámení kontaktní osobě </w:t>
      </w:r>
      <w:r w:rsidR="009C29CE">
        <w:rPr>
          <w:szCs w:val="22"/>
        </w:rPr>
        <w:t>p</w:t>
      </w:r>
      <w:r w:rsidR="00A95614" w:rsidRPr="00C704B9">
        <w:rPr>
          <w:szCs w:val="22"/>
        </w:rPr>
        <w:t>rodávajícího bez nutnosti uzavírat dodatek k</w:t>
      </w:r>
      <w:r w:rsidR="003A2833">
        <w:rPr>
          <w:szCs w:val="22"/>
        </w:rPr>
        <w:t xml:space="preserve"> této</w:t>
      </w:r>
      <w:r w:rsidR="00A95614" w:rsidRPr="00C704B9">
        <w:rPr>
          <w:szCs w:val="22"/>
        </w:rPr>
        <w:t xml:space="preserve"> smlouvě.</w:t>
      </w:r>
    </w:p>
    <w:p w14:paraId="6B391E47" w14:textId="18B5C766" w:rsidR="00D57D4D" w:rsidRPr="00C704B9" w:rsidRDefault="00D57D4D" w:rsidP="00E4710A">
      <w:pPr>
        <w:numPr>
          <w:ilvl w:val="1"/>
          <w:numId w:val="4"/>
        </w:numPr>
        <w:ind w:left="709" w:hanging="709"/>
        <w:rPr>
          <w:rFonts w:cs="Arial"/>
          <w:szCs w:val="22"/>
        </w:rPr>
      </w:pPr>
      <w:r w:rsidRPr="00C704B9">
        <w:rPr>
          <w:rFonts w:cs="Arial"/>
          <w:szCs w:val="22"/>
        </w:rPr>
        <w:t>Kupující</w:t>
      </w:r>
      <w:r w:rsidR="000C3255">
        <w:rPr>
          <w:rFonts w:cs="Arial"/>
          <w:szCs w:val="22"/>
        </w:rPr>
        <w:t xml:space="preserve"> není povinen objednat žádné zboží na základě této smlouvy. </w:t>
      </w:r>
      <w:r w:rsidRPr="00C704B9">
        <w:rPr>
          <w:rFonts w:cs="Arial"/>
        </w:rPr>
        <w:t>Prodávající se zavazuje dodávat dílčí plnění ve lhůtách a za podmínek uvedených kupujícím v </w:t>
      </w:r>
      <w:r w:rsidRPr="00C704B9">
        <w:rPr>
          <w:rFonts w:cs="Arial"/>
          <w:szCs w:val="22"/>
        </w:rPr>
        <w:t xml:space="preserve">objednávce. Lhůty plnění mohou být dohodou smluvních stran písemně změněny </w:t>
      </w:r>
      <w:r w:rsidR="00FC2935" w:rsidRPr="00406CC7">
        <w:rPr>
          <w:rFonts w:cs="Arial"/>
          <w:szCs w:val="22"/>
        </w:rPr>
        <w:t xml:space="preserve">formou emailového oznámení ze strany kontaktní osoby </w:t>
      </w:r>
      <w:r w:rsidR="00926298">
        <w:rPr>
          <w:rFonts w:cs="Arial"/>
          <w:szCs w:val="22"/>
        </w:rPr>
        <w:t>k</w:t>
      </w:r>
      <w:r w:rsidR="00FC2935" w:rsidRPr="00406CC7">
        <w:rPr>
          <w:rFonts w:cs="Arial"/>
          <w:szCs w:val="22"/>
        </w:rPr>
        <w:t xml:space="preserve">upujícího kontaktní osobě </w:t>
      </w:r>
      <w:r w:rsidR="00926298">
        <w:rPr>
          <w:rFonts w:cs="Arial"/>
          <w:szCs w:val="22"/>
        </w:rPr>
        <w:t>p</w:t>
      </w:r>
      <w:r w:rsidR="00FC2935" w:rsidRPr="00406CC7">
        <w:rPr>
          <w:rFonts w:cs="Arial"/>
          <w:szCs w:val="22"/>
        </w:rPr>
        <w:t>rodávajícího bez nutnosti uzavírat dodatek k</w:t>
      </w:r>
      <w:r w:rsidR="008B5295">
        <w:rPr>
          <w:rFonts w:cs="Arial"/>
          <w:szCs w:val="22"/>
        </w:rPr>
        <w:t xml:space="preserve"> této </w:t>
      </w:r>
      <w:r w:rsidR="00FC2935" w:rsidRPr="00406CC7">
        <w:rPr>
          <w:rFonts w:cs="Arial"/>
          <w:szCs w:val="22"/>
        </w:rPr>
        <w:t>smlouvě</w:t>
      </w:r>
      <w:r w:rsidRPr="00C704B9">
        <w:rPr>
          <w:rFonts w:cs="Arial"/>
          <w:szCs w:val="22"/>
        </w:rPr>
        <w:t>.</w:t>
      </w:r>
    </w:p>
    <w:p w14:paraId="094B6B6E" w14:textId="337E32C7" w:rsidR="007C7136" w:rsidRPr="00C704B9" w:rsidRDefault="007C7136" w:rsidP="00E4710A">
      <w:pPr>
        <w:numPr>
          <w:ilvl w:val="1"/>
          <w:numId w:val="4"/>
        </w:numPr>
        <w:ind w:left="709" w:hanging="709"/>
        <w:rPr>
          <w:rFonts w:cs="Arial"/>
          <w:szCs w:val="22"/>
        </w:rPr>
      </w:pPr>
      <w:r w:rsidRPr="00C704B9">
        <w:rPr>
          <w:rFonts w:cs="Arial"/>
          <w:szCs w:val="22"/>
        </w:rPr>
        <w:t>Objednávk</w:t>
      </w:r>
      <w:r w:rsidR="00FC2935" w:rsidRPr="00C704B9">
        <w:rPr>
          <w:rFonts w:cs="Arial"/>
          <w:szCs w:val="22"/>
        </w:rPr>
        <w:t>a</w:t>
      </w:r>
      <w:r w:rsidRPr="00C704B9">
        <w:rPr>
          <w:rFonts w:cs="Arial"/>
          <w:szCs w:val="22"/>
        </w:rPr>
        <w:t xml:space="preserve"> jednotlivých dílčích plnění </w:t>
      </w:r>
      <w:r w:rsidR="00FC2935" w:rsidRPr="00C704B9">
        <w:rPr>
          <w:rFonts w:cs="Arial"/>
          <w:szCs w:val="22"/>
        </w:rPr>
        <w:t xml:space="preserve">na celý kalendářní rok </w:t>
      </w:r>
      <w:r w:rsidRPr="00C704B9">
        <w:rPr>
          <w:rFonts w:cs="Arial"/>
          <w:szCs w:val="22"/>
        </w:rPr>
        <w:t>bud</w:t>
      </w:r>
      <w:r w:rsidR="00FC2935" w:rsidRPr="00C704B9">
        <w:rPr>
          <w:rFonts w:cs="Arial"/>
          <w:szCs w:val="22"/>
        </w:rPr>
        <w:t>e</w:t>
      </w:r>
      <w:r w:rsidRPr="00C704B9">
        <w:rPr>
          <w:rFonts w:cs="Arial"/>
          <w:szCs w:val="22"/>
        </w:rPr>
        <w:t xml:space="preserve"> </w:t>
      </w:r>
      <w:r w:rsidR="00FC2935" w:rsidRPr="00C704B9">
        <w:rPr>
          <w:rFonts w:cs="Arial"/>
          <w:szCs w:val="22"/>
        </w:rPr>
        <w:t>vystavena</w:t>
      </w:r>
      <w:r w:rsidR="00733D91" w:rsidRPr="00C704B9">
        <w:rPr>
          <w:rFonts w:cs="Arial"/>
          <w:szCs w:val="22"/>
        </w:rPr>
        <w:t xml:space="preserve"> </w:t>
      </w:r>
      <w:r w:rsidR="00FC2935" w:rsidRPr="00C704B9">
        <w:rPr>
          <w:rFonts w:cs="Arial"/>
          <w:szCs w:val="22"/>
        </w:rPr>
        <w:t>nejpozději do 2. ledna</w:t>
      </w:r>
      <w:r w:rsidR="00733D91" w:rsidRPr="00C704B9">
        <w:rPr>
          <w:rFonts w:cs="Arial"/>
          <w:szCs w:val="22"/>
        </w:rPr>
        <w:t xml:space="preserve"> daného </w:t>
      </w:r>
      <w:r w:rsidR="00926298">
        <w:rPr>
          <w:rFonts w:cs="Arial"/>
          <w:szCs w:val="22"/>
        </w:rPr>
        <w:t xml:space="preserve">kalendářního </w:t>
      </w:r>
      <w:r w:rsidR="00733D91" w:rsidRPr="00C704B9">
        <w:rPr>
          <w:rFonts w:cs="Arial"/>
          <w:szCs w:val="22"/>
        </w:rPr>
        <w:t>roku</w:t>
      </w:r>
      <w:r w:rsidR="00FC2935" w:rsidRPr="00C704B9">
        <w:rPr>
          <w:rFonts w:cs="Arial"/>
          <w:szCs w:val="22"/>
        </w:rPr>
        <w:t xml:space="preserve"> a bude </w:t>
      </w:r>
      <w:r w:rsidRPr="00C704B9">
        <w:rPr>
          <w:rFonts w:cs="Arial"/>
          <w:szCs w:val="22"/>
        </w:rPr>
        <w:t>prováděn</w:t>
      </w:r>
      <w:r w:rsidR="00FC2935" w:rsidRPr="00C704B9">
        <w:rPr>
          <w:rFonts w:cs="Arial"/>
          <w:szCs w:val="22"/>
        </w:rPr>
        <w:t>a</w:t>
      </w:r>
      <w:r w:rsidRPr="00C704B9">
        <w:rPr>
          <w:rFonts w:cs="Arial"/>
          <w:szCs w:val="22"/>
        </w:rPr>
        <w:t xml:space="preserve"> písemně. Kupující doručí objednávku prodávajícímu elektronicky na emailovou adresu kontaktní osoby prodávajícího uvedenou v</w:t>
      </w:r>
      <w:r w:rsidR="008B5295">
        <w:rPr>
          <w:rFonts w:cs="Arial"/>
          <w:szCs w:val="22"/>
        </w:rPr>
        <w:t xml:space="preserve"> čl. 4. </w:t>
      </w:r>
      <w:r w:rsidRPr="00C704B9">
        <w:rPr>
          <w:rFonts w:cs="Arial"/>
          <w:szCs w:val="22"/>
        </w:rPr>
        <w:t>odst. 4.2. této smlouvy.</w:t>
      </w:r>
    </w:p>
    <w:p w14:paraId="2D650226" w14:textId="2D03EF24" w:rsidR="00D57D4D" w:rsidRPr="00C704B9" w:rsidRDefault="00D57D4D" w:rsidP="00E4710A">
      <w:pPr>
        <w:numPr>
          <w:ilvl w:val="1"/>
          <w:numId w:val="4"/>
        </w:numPr>
        <w:ind w:left="709" w:hanging="709"/>
        <w:rPr>
          <w:rFonts w:cs="Arial"/>
          <w:szCs w:val="22"/>
        </w:rPr>
      </w:pPr>
      <w:r w:rsidRPr="00C704B9">
        <w:rPr>
          <w:rFonts w:cs="Arial"/>
          <w:szCs w:val="22"/>
        </w:rPr>
        <w:t xml:space="preserve">Objednávka je okamžikem jejího doručení prodávajícímu závazná pro obě </w:t>
      </w:r>
      <w:r w:rsidR="00926298">
        <w:rPr>
          <w:rFonts w:cs="Arial"/>
          <w:szCs w:val="22"/>
        </w:rPr>
        <w:t xml:space="preserve">smluvní </w:t>
      </w:r>
      <w:r w:rsidRPr="00C704B9">
        <w:rPr>
          <w:rFonts w:cs="Arial"/>
          <w:szCs w:val="22"/>
        </w:rPr>
        <w:t xml:space="preserve">strany. Prodávající </w:t>
      </w:r>
      <w:r w:rsidR="00926298">
        <w:rPr>
          <w:rFonts w:cs="Arial"/>
          <w:szCs w:val="22"/>
        </w:rPr>
        <w:t>se zavazuje</w:t>
      </w:r>
      <w:r w:rsidRPr="00C704B9">
        <w:rPr>
          <w:rFonts w:cs="Arial"/>
          <w:szCs w:val="22"/>
        </w:rPr>
        <w:t xml:space="preserve"> </w:t>
      </w:r>
      <w:r w:rsidR="00624F29" w:rsidRPr="00C704B9">
        <w:rPr>
          <w:rFonts w:cs="Arial"/>
          <w:szCs w:val="22"/>
        </w:rPr>
        <w:t xml:space="preserve">do </w:t>
      </w:r>
      <w:r w:rsidR="007B2F55" w:rsidRPr="00C704B9">
        <w:rPr>
          <w:rFonts w:cs="Arial"/>
          <w:szCs w:val="22"/>
        </w:rPr>
        <w:t>2 pracovních dnů</w:t>
      </w:r>
      <w:r w:rsidRPr="00C704B9">
        <w:rPr>
          <w:rFonts w:cs="Arial"/>
          <w:szCs w:val="22"/>
        </w:rPr>
        <w:t xml:space="preserve"> </w:t>
      </w:r>
      <w:r w:rsidR="00926298">
        <w:rPr>
          <w:rFonts w:cs="Arial"/>
          <w:szCs w:val="22"/>
        </w:rPr>
        <w:t>od</w:t>
      </w:r>
      <w:r w:rsidR="00FE5A08">
        <w:rPr>
          <w:rFonts w:cs="Arial"/>
          <w:szCs w:val="22"/>
        </w:rPr>
        <w:t xml:space="preserve"> </w:t>
      </w:r>
      <w:r w:rsidRPr="00C704B9">
        <w:rPr>
          <w:rFonts w:cs="Arial"/>
          <w:szCs w:val="22"/>
        </w:rPr>
        <w:t>obdržení objednávky tuto</w:t>
      </w:r>
      <w:r w:rsidR="00624F29" w:rsidRPr="00C704B9">
        <w:rPr>
          <w:rFonts w:cs="Arial"/>
          <w:szCs w:val="22"/>
        </w:rPr>
        <w:t xml:space="preserve"> objednávku</w:t>
      </w:r>
      <w:r w:rsidRPr="00C704B9">
        <w:rPr>
          <w:rFonts w:cs="Arial"/>
          <w:szCs w:val="22"/>
        </w:rPr>
        <w:t xml:space="preserve"> písemně potvrdit na </w:t>
      </w:r>
      <w:r w:rsidR="00624F29" w:rsidRPr="00C704B9">
        <w:rPr>
          <w:rFonts w:cs="Arial"/>
          <w:szCs w:val="22"/>
        </w:rPr>
        <w:t xml:space="preserve">emailovou </w:t>
      </w:r>
      <w:r w:rsidRPr="00C704B9">
        <w:rPr>
          <w:rFonts w:cs="Arial"/>
          <w:szCs w:val="22"/>
        </w:rPr>
        <w:t>adresu kontaktní osoby kupujícího uvedenou v</w:t>
      </w:r>
      <w:r w:rsidR="008B5295">
        <w:rPr>
          <w:rFonts w:cs="Arial"/>
          <w:szCs w:val="22"/>
        </w:rPr>
        <w:t xml:space="preserve"> čl. 4. </w:t>
      </w:r>
      <w:r w:rsidRPr="00C704B9">
        <w:rPr>
          <w:rFonts w:cs="Arial"/>
          <w:szCs w:val="22"/>
        </w:rPr>
        <w:t xml:space="preserve">odst. </w:t>
      </w:r>
      <w:r w:rsidR="00FF2D0C" w:rsidRPr="00C704B9">
        <w:rPr>
          <w:rFonts w:cs="Arial"/>
          <w:szCs w:val="22"/>
        </w:rPr>
        <w:t>4.1.</w:t>
      </w:r>
      <w:r w:rsidR="00624F29" w:rsidRPr="00C704B9">
        <w:rPr>
          <w:rFonts w:cs="Arial"/>
          <w:szCs w:val="22"/>
        </w:rPr>
        <w:t xml:space="preserve"> této smlouvy</w:t>
      </w:r>
      <w:r w:rsidR="00FE5A08">
        <w:rPr>
          <w:rFonts w:cs="Arial"/>
          <w:szCs w:val="22"/>
        </w:rPr>
        <w:t>.</w:t>
      </w:r>
    </w:p>
    <w:p w14:paraId="17104592" w14:textId="3B2AD9CF" w:rsidR="007B2F55" w:rsidRPr="00406CC7" w:rsidRDefault="007B2F55" w:rsidP="00E4710A">
      <w:pPr>
        <w:numPr>
          <w:ilvl w:val="1"/>
          <w:numId w:val="4"/>
        </w:numPr>
        <w:ind w:left="709" w:hanging="709"/>
        <w:rPr>
          <w:rFonts w:cs="Arial"/>
          <w:szCs w:val="22"/>
        </w:rPr>
      </w:pPr>
      <w:r w:rsidRPr="00C704B9">
        <w:rPr>
          <w:rFonts w:cs="Arial"/>
          <w:szCs w:val="22"/>
          <w:lang w:eastAsia="ar-SA"/>
        </w:rPr>
        <w:t xml:space="preserve">Potvrzením objednávky </w:t>
      </w:r>
      <w:r w:rsidR="00FF2D0C" w:rsidRPr="00C704B9">
        <w:rPr>
          <w:rFonts w:cs="Arial"/>
          <w:szCs w:val="22"/>
          <w:lang w:eastAsia="ar-SA"/>
        </w:rPr>
        <w:t>ze strany p</w:t>
      </w:r>
      <w:r w:rsidRPr="00C704B9">
        <w:rPr>
          <w:rFonts w:cs="Arial"/>
          <w:szCs w:val="22"/>
          <w:lang w:eastAsia="ar-SA"/>
        </w:rPr>
        <w:t xml:space="preserve">rodávajícího je objednávka uzavřena, a to dnem, kdy je </w:t>
      </w:r>
      <w:r w:rsidR="00FE7731" w:rsidRPr="00C704B9">
        <w:rPr>
          <w:rFonts w:cs="Arial"/>
          <w:szCs w:val="22"/>
          <w:lang w:eastAsia="ar-SA"/>
        </w:rPr>
        <w:t>k</w:t>
      </w:r>
      <w:r w:rsidRPr="00C704B9">
        <w:rPr>
          <w:rFonts w:cs="Arial"/>
          <w:szCs w:val="22"/>
          <w:lang w:eastAsia="ar-SA"/>
        </w:rPr>
        <w:t xml:space="preserve">upujícímu doručeno </w:t>
      </w:r>
      <w:r w:rsidR="003A2833">
        <w:rPr>
          <w:rFonts w:cs="Arial"/>
          <w:szCs w:val="22"/>
          <w:lang w:eastAsia="ar-SA"/>
        </w:rPr>
        <w:t xml:space="preserve">písemné </w:t>
      </w:r>
      <w:r w:rsidRPr="00C704B9">
        <w:rPr>
          <w:rFonts w:cs="Arial"/>
          <w:szCs w:val="22"/>
          <w:lang w:eastAsia="ar-SA"/>
        </w:rPr>
        <w:t xml:space="preserve">potvrzení objednávky. V případě pochybností ohledně údajů uvedených v objednávce je </w:t>
      </w:r>
      <w:r w:rsidR="00FE7731" w:rsidRPr="00C704B9">
        <w:rPr>
          <w:rFonts w:cs="Arial"/>
          <w:szCs w:val="22"/>
          <w:lang w:eastAsia="ar-SA"/>
        </w:rPr>
        <w:t>p</w:t>
      </w:r>
      <w:r w:rsidRPr="00C704B9">
        <w:rPr>
          <w:rFonts w:cs="Arial"/>
          <w:szCs w:val="22"/>
          <w:lang w:eastAsia="ar-SA"/>
        </w:rPr>
        <w:t>rodávající povinen vyžádat si od </w:t>
      </w:r>
      <w:r w:rsidR="00FE7731" w:rsidRPr="00C704B9">
        <w:rPr>
          <w:rFonts w:cs="Arial"/>
          <w:szCs w:val="22"/>
          <w:lang w:eastAsia="ar-SA"/>
        </w:rPr>
        <w:t>k</w:t>
      </w:r>
      <w:r w:rsidRPr="00C704B9">
        <w:rPr>
          <w:rFonts w:cs="Arial"/>
          <w:szCs w:val="22"/>
          <w:lang w:eastAsia="ar-SA"/>
        </w:rPr>
        <w:t xml:space="preserve">upujícího bezodkladně, nejpozději do konce lhůty pro potvrzení objednávky </w:t>
      </w:r>
      <w:r w:rsidR="00FE5A08">
        <w:rPr>
          <w:rFonts w:cs="Arial"/>
          <w:szCs w:val="22"/>
          <w:lang w:eastAsia="ar-SA"/>
        </w:rPr>
        <w:br/>
      </w:r>
      <w:r w:rsidRPr="00C704B9">
        <w:rPr>
          <w:rFonts w:cs="Arial"/>
          <w:szCs w:val="22"/>
          <w:lang w:eastAsia="ar-SA"/>
        </w:rPr>
        <w:t>dle předchozího odstavce, doplňující informace, neučiní-li tak, má se za to, že</w:t>
      </w:r>
      <w:r w:rsidR="00FF2D0C" w:rsidRPr="00C704B9">
        <w:rPr>
          <w:rFonts w:cs="Arial"/>
          <w:szCs w:val="22"/>
          <w:lang w:eastAsia="ar-SA"/>
        </w:rPr>
        <w:t> </w:t>
      </w:r>
      <w:r w:rsidRPr="00C704B9">
        <w:rPr>
          <w:rFonts w:cs="Arial"/>
          <w:szCs w:val="22"/>
          <w:lang w:eastAsia="ar-SA"/>
        </w:rPr>
        <w:t xml:space="preserve">objednávka je dostatečně určitá a </w:t>
      </w:r>
      <w:r w:rsidR="003A2833">
        <w:rPr>
          <w:rFonts w:cs="Arial"/>
          <w:szCs w:val="22"/>
          <w:lang w:eastAsia="ar-SA"/>
        </w:rPr>
        <w:t xml:space="preserve">prodávající se </w:t>
      </w:r>
      <w:r w:rsidRPr="00C704B9">
        <w:rPr>
          <w:rFonts w:cs="Arial"/>
          <w:szCs w:val="22"/>
          <w:lang w:eastAsia="ar-SA"/>
        </w:rPr>
        <w:t>nemůže z tohoto důvodu zprostit odpovědnosti za řádné plnění</w:t>
      </w:r>
      <w:r w:rsidR="003A2833">
        <w:rPr>
          <w:rFonts w:cs="Arial"/>
          <w:szCs w:val="22"/>
          <w:lang w:eastAsia="ar-SA"/>
        </w:rPr>
        <w:t xml:space="preserve"> dané objednávky</w:t>
      </w:r>
      <w:r w:rsidR="00406CC7">
        <w:rPr>
          <w:rFonts w:cs="Arial"/>
          <w:szCs w:val="22"/>
          <w:lang w:eastAsia="ar-SA"/>
        </w:rPr>
        <w:t>.</w:t>
      </w:r>
    </w:p>
    <w:p w14:paraId="6649BCBE" w14:textId="77777777" w:rsidR="00D57D4D" w:rsidRPr="00BA7C4C" w:rsidRDefault="00D57D4D" w:rsidP="00E4710A">
      <w:pPr>
        <w:numPr>
          <w:ilvl w:val="1"/>
          <w:numId w:val="4"/>
        </w:numPr>
        <w:ind w:left="709" w:hanging="709"/>
        <w:rPr>
          <w:rFonts w:cs="Arial"/>
        </w:rPr>
      </w:pPr>
      <w:r w:rsidRPr="00D57D4D">
        <w:rPr>
          <w:rFonts w:cs="Arial"/>
          <w:szCs w:val="22"/>
        </w:rPr>
        <w:t>Prodávající</w:t>
      </w:r>
      <w:r w:rsidRPr="00BA7C4C">
        <w:rPr>
          <w:rFonts w:cs="Arial"/>
        </w:rPr>
        <w:t xml:space="preserve"> je povinen zajistit, aby zboží bylo řádně zabaleno tak, aby nedošlo k jeho poškození.</w:t>
      </w:r>
    </w:p>
    <w:p w14:paraId="1F9A2F9F" w14:textId="34E3AC28" w:rsidR="008B6A40" w:rsidRPr="00B73927" w:rsidRDefault="00E76354" w:rsidP="00E4710A">
      <w:pPr>
        <w:numPr>
          <w:ilvl w:val="1"/>
          <w:numId w:val="4"/>
        </w:numPr>
        <w:ind w:left="709" w:hanging="709"/>
        <w:rPr>
          <w:rFonts w:cs="Arial"/>
          <w:szCs w:val="22"/>
        </w:rPr>
      </w:pPr>
      <w:r w:rsidRPr="00B73927">
        <w:rPr>
          <w:rFonts w:cs="Arial"/>
          <w:szCs w:val="22"/>
        </w:rPr>
        <w:t>Prodávající</w:t>
      </w:r>
      <w:r w:rsidR="008B6A40" w:rsidRPr="00B73927">
        <w:rPr>
          <w:rFonts w:cs="Arial"/>
          <w:szCs w:val="22"/>
        </w:rPr>
        <w:t xml:space="preserve"> </w:t>
      </w:r>
      <w:r w:rsidR="00FE5A08">
        <w:rPr>
          <w:rFonts w:cs="Arial"/>
          <w:szCs w:val="22"/>
        </w:rPr>
        <w:t>se zavazuje</w:t>
      </w:r>
      <w:r w:rsidR="008B6A40" w:rsidRPr="00B73927">
        <w:rPr>
          <w:rFonts w:cs="Arial"/>
          <w:szCs w:val="22"/>
        </w:rPr>
        <w:t xml:space="preserve"> dodávku</w:t>
      </w:r>
      <w:r w:rsidR="00624F29" w:rsidRPr="00B73927">
        <w:rPr>
          <w:rFonts w:cs="Arial"/>
          <w:szCs w:val="22"/>
        </w:rPr>
        <w:t xml:space="preserve"> </w:t>
      </w:r>
      <w:r w:rsidR="00673DAF" w:rsidRPr="00B73927">
        <w:rPr>
          <w:rFonts w:cs="Arial"/>
          <w:szCs w:val="22"/>
        </w:rPr>
        <w:t>deníků</w:t>
      </w:r>
      <w:r w:rsidR="00EE6265" w:rsidRPr="00B73927">
        <w:rPr>
          <w:rFonts w:cs="Arial"/>
          <w:szCs w:val="22"/>
        </w:rPr>
        <w:t xml:space="preserve"> v tištěné podobě</w:t>
      </w:r>
      <w:r w:rsidR="008B6A40" w:rsidRPr="00B73927">
        <w:rPr>
          <w:rFonts w:cs="Arial"/>
          <w:szCs w:val="22"/>
        </w:rPr>
        <w:t xml:space="preserve"> uskutečnit </w:t>
      </w:r>
      <w:r w:rsidR="00B71223" w:rsidRPr="00B73927">
        <w:rPr>
          <w:rFonts w:cs="Arial"/>
          <w:szCs w:val="22"/>
        </w:rPr>
        <w:t>v den edice</w:t>
      </w:r>
      <w:r w:rsidR="00397481" w:rsidRPr="00B73927">
        <w:rPr>
          <w:rFonts w:cs="Arial"/>
          <w:szCs w:val="22"/>
        </w:rPr>
        <w:t>, tzn.</w:t>
      </w:r>
      <w:r w:rsidR="00EE6265" w:rsidRPr="00B73927">
        <w:rPr>
          <w:rFonts w:cs="Arial"/>
          <w:szCs w:val="22"/>
        </w:rPr>
        <w:t> </w:t>
      </w:r>
      <w:r w:rsidR="008B6A40" w:rsidRPr="00B73927">
        <w:rPr>
          <w:rFonts w:cs="Arial"/>
          <w:szCs w:val="22"/>
        </w:rPr>
        <w:t xml:space="preserve">každý pracovní den do 06:45 hodin </w:t>
      </w:r>
      <w:r w:rsidR="00397481" w:rsidRPr="00B73927">
        <w:rPr>
          <w:rFonts w:cs="Arial"/>
          <w:szCs w:val="22"/>
        </w:rPr>
        <w:t xml:space="preserve">na </w:t>
      </w:r>
      <w:r w:rsidR="00FE5A08">
        <w:rPr>
          <w:rFonts w:cs="Arial"/>
          <w:szCs w:val="22"/>
        </w:rPr>
        <w:t>místo plnění uvedené v odst. 3.2. tohoto článku smlouvy</w:t>
      </w:r>
      <w:r w:rsidR="008B6A40" w:rsidRPr="00B73927">
        <w:rPr>
          <w:rFonts w:cs="Arial"/>
          <w:szCs w:val="22"/>
        </w:rPr>
        <w:t>.</w:t>
      </w:r>
      <w:r w:rsidR="00673DAF" w:rsidRPr="00B73927">
        <w:rPr>
          <w:rFonts w:cs="Arial"/>
          <w:szCs w:val="22"/>
        </w:rPr>
        <w:t xml:space="preserve"> Ostatní periodika (vyjma deníků) je prodávající povinen dodat nejpozději do 2. </w:t>
      </w:r>
      <w:r w:rsidR="000B1B93">
        <w:rPr>
          <w:rFonts w:cs="Arial"/>
          <w:szCs w:val="22"/>
        </w:rPr>
        <w:t xml:space="preserve">pracovního </w:t>
      </w:r>
      <w:r w:rsidR="00673DAF" w:rsidRPr="00B73927">
        <w:rPr>
          <w:rFonts w:cs="Arial"/>
          <w:szCs w:val="22"/>
        </w:rPr>
        <w:t xml:space="preserve">dne </w:t>
      </w:r>
      <w:r w:rsidR="00FE5A08">
        <w:rPr>
          <w:rFonts w:cs="Arial"/>
          <w:szCs w:val="22"/>
        </w:rPr>
        <w:t xml:space="preserve">od </w:t>
      </w:r>
      <w:r w:rsidR="00673DAF" w:rsidRPr="00B73927">
        <w:rPr>
          <w:rFonts w:cs="Arial"/>
          <w:szCs w:val="22"/>
        </w:rPr>
        <w:t xml:space="preserve">edice (vydání) do 06:45 hodin </w:t>
      </w:r>
      <w:r w:rsidR="00FE5A08">
        <w:rPr>
          <w:rFonts w:cs="Arial"/>
          <w:szCs w:val="22"/>
        </w:rPr>
        <w:t xml:space="preserve">rovněž na místo plnění uvedené v odst. 3.2. tohoto článku smlouvy. </w:t>
      </w:r>
      <w:r w:rsidR="000E62DB" w:rsidRPr="00B73927">
        <w:rPr>
          <w:rFonts w:cs="Arial"/>
          <w:szCs w:val="22"/>
        </w:rPr>
        <w:t xml:space="preserve">Periodika </w:t>
      </w:r>
      <w:r w:rsidR="00862A4A" w:rsidRPr="00B73927">
        <w:rPr>
          <w:rFonts w:cs="Arial"/>
          <w:szCs w:val="22"/>
        </w:rPr>
        <w:t xml:space="preserve">určená k dodání na speciální místa plnění, </w:t>
      </w:r>
      <w:r w:rsidR="000E62DB" w:rsidRPr="00B73927">
        <w:rPr>
          <w:rFonts w:cs="Arial"/>
          <w:szCs w:val="22"/>
        </w:rPr>
        <w:t xml:space="preserve">uvedená v příloze č. </w:t>
      </w:r>
      <w:r w:rsidR="00450080" w:rsidRPr="00B73927">
        <w:rPr>
          <w:rFonts w:cs="Arial"/>
          <w:szCs w:val="22"/>
        </w:rPr>
        <w:t>2</w:t>
      </w:r>
      <w:r w:rsidR="007D3C66" w:rsidRPr="00B73927">
        <w:rPr>
          <w:rFonts w:cs="Arial"/>
          <w:szCs w:val="22"/>
        </w:rPr>
        <w:t xml:space="preserve"> </w:t>
      </w:r>
      <w:r w:rsidR="000E62DB" w:rsidRPr="00B73927">
        <w:rPr>
          <w:rFonts w:cs="Arial"/>
          <w:szCs w:val="22"/>
        </w:rPr>
        <w:t xml:space="preserve">této </w:t>
      </w:r>
      <w:r w:rsidR="00593356">
        <w:rPr>
          <w:rFonts w:cs="Arial"/>
          <w:szCs w:val="22"/>
        </w:rPr>
        <w:t>s</w:t>
      </w:r>
      <w:r w:rsidR="000E62DB" w:rsidRPr="00B73927">
        <w:rPr>
          <w:rFonts w:cs="Arial"/>
          <w:szCs w:val="22"/>
        </w:rPr>
        <w:t>mlouvy</w:t>
      </w:r>
      <w:r w:rsidR="00862A4A" w:rsidRPr="00B73927">
        <w:rPr>
          <w:rFonts w:cs="Arial"/>
          <w:szCs w:val="22"/>
        </w:rPr>
        <w:t>,</w:t>
      </w:r>
      <w:r w:rsidR="000E62DB" w:rsidRPr="00B73927">
        <w:rPr>
          <w:rFonts w:cs="Arial"/>
          <w:szCs w:val="22"/>
        </w:rPr>
        <w:t xml:space="preserve"> se </w:t>
      </w:r>
      <w:r w:rsidRPr="00B73927">
        <w:rPr>
          <w:rFonts w:cs="Arial"/>
          <w:szCs w:val="22"/>
        </w:rPr>
        <w:t>prodávající</w:t>
      </w:r>
      <w:r w:rsidR="000E62DB" w:rsidRPr="00B73927">
        <w:rPr>
          <w:rFonts w:cs="Arial"/>
          <w:szCs w:val="22"/>
        </w:rPr>
        <w:t xml:space="preserve"> zavazuje doručit (poštou </w:t>
      </w:r>
      <w:r w:rsidR="00FE5A08">
        <w:rPr>
          <w:rFonts w:cs="Arial"/>
          <w:szCs w:val="22"/>
        </w:rPr>
        <w:br/>
      </w:r>
      <w:r w:rsidR="000E62DB" w:rsidRPr="00B73927">
        <w:rPr>
          <w:rFonts w:cs="Arial"/>
          <w:szCs w:val="22"/>
        </w:rPr>
        <w:t xml:space="preserve">či osobně) </w:t>
      </w:r>
      <w:r w:rsidR="003A2833">
        <w:rPr>
          <w:rFonts w:cs="Arial"/>
          <w:szCs w:val="22"/>
        </w:rPr>
        <w:t xml:space="preserve">na příslušná speciální místa dodání </w:t>
      </w:r>
      <w:r w:rsidR="000E62DB" w:rsidRPr="00B73927">
        <w:rPr>
          <w:rFonts w:cs="Arial"/>
          <w:szCs w:val="22"/>
        </w:rPr>
        <w:t xml:space="preserve">nejpozději do jednoho týdne od jejich </w:t>
      </w:r>
      <w:r w:rsidR="003A2833">
        <w:rPr>
          <w:rFonts w:cs="Arial"/>
          <w:szCs w:val="22"/>
        </w:rPr>
        <w:t xml:space="preserve">edice - </w:t>
      </w:r>
      <w:r w:rsidR="000E62DB" w:rsidRPr="00B73927">
        <w:rPr>
          <w:rFonts w:cs="Arial"/>
          <w:szCs w:val="22"/>
        </w:rPr>
        <w:t>vydání</w:t>
      </w:r>
      <w:r w:rsidR="00862A4A" w:rsidRPr="00B73927">
        <w:rPr>
          <w:rFonts w:cs="Arial"/>
          <w:szCs w:val="22"/>
        </w:rPr>
        <w:t>.</w:t>
      </w:r>
    </w:p>
    <w:p w14:paraId="7921B608" w14:textId="13C46CEE" w:rsidR="00624F29" w:rsidRPr="00814C03" w:rsidRDefault="00E76354" w:rsidP="00E4710A">
      <w:pPr>
        <w:numPr>
          <w:ilvl w:val="1"/>
          <w:numId w:val="4"/>
        </w:numPr>
        <w:ind w:left="709" w:hanging="709"/>
        <w:rPr>
          <w:rFonts w:cs="Arial"/>
          <w:szCs w:val="22"/>
        </w:rPr>
      </w:pPr>
      <w:r>
        <w:rPr>
          <w:rFonts w:cs="Arial"/>
          <w:szCs w:val="22"/>
        </w:rPr>
        <w:t>Kupující</w:t>
      </w:r>
      <w:r w:rsidR="008B6A40" w:rsidRPr="00814C03">
        <w:rPr>
          <w:rFonts w:cs="Arial"/>
          <w:szCs w:val="22"/>
        </w:rPr>
        <w:t xml:space="preserve"> je oprávněn </w:t>
      </w:r>
      <w:r w:rsidR="00814C03" w:rsidRPr="00814C03">
        <w:rPr>
          <w:rFonts w:cs="Arial"/>
          <w:szCs w:val="22"/>
        </w:rPr>
        <w:t>zboží</w:t>
      </w:r>
      <w:r w:rsidR="008B6A40" w:rsidRPr="00814C03">
        <w:rPr>
          <w:rFonts w:cs="Arial"/>
          <w:szCs w:val="22"/>
        </w:rPr>
        <w:t xml:space="preserve"> </w:t>
      </w:r>
      <w:r w:rsidR="00624F29" w:rsidRPr="00814C03">
        <w:rPr>
          <w:rFonts w:cs="Arial"/>
          <w:szCs w:val="22"/>
        </w:rPr>
        <w:t xml:space="preserve">v průběhu plnění objednávky </w:t>
      </w:r>
      <w:r w:rsidR="008B6A40" w:rsidRPr="00814C03">
        <w:rPr>
          <w:rFonts w:cs="Arial"/>
          <w:szCs w:val="22"/>
        </w:rPr>
        <w:t>dle skutečné potřeby písemně přeobjednat.</w:t>
      </w:r>
      <w:r w:rsidR="0073252E" w:rsidRPr="00814C03">
        <w:rPr>
          <w:rFonts w:cs="Arial"/>
          <w:szCs w:val="22"/>
        </w:rPr>
        <w:t xml:space="preserve"> </w:t>
      </w:r>
      <w:r>
        <w:rPr>
          <w:rFonts w:cs="Arial"/>
          <w:szCs w:val="22"/>
        </w:rPr>
        <w:t>Kupující</w:t>
      </w:r>
      <w:r w:rsidR="0073252E" w:rsidRPr="00814C03">
        <w:rPr>
          <w:rFonts w:cs="Arial"/>
          <w:szCs w:val="22"/>
        </w:rPr>
        <w:t xml:space="preserve"> je oprávněn měnit skladbu dodávan</w:t>
      </w:r>
      <w:r w:rsidR="00FE5A08">
        <w:rPr>
          <w:rFonts w:cs="Arial"/>
          <w:szCs w:val="22"/>
        </w:rPr>
        <w:t>ého</w:t>
      </w:r>
      <w:r w:rsidR="0073252E" w:rsidRPr="00814C03">
        <w:rPr>
          <w:rFonts w:cs="Arial"/>
          <w:szCs w:val="22"/>
        </w:rPr>
        <w:t xml:space="preserve"> </w:t>
      </w:r>
      <w:r w:rsidR="00814C03" w:rsidRPr="00814C03">
        <w:rPr>
          <w:rFonts w:cs="Arial"/>
          <w:szCs w:val="22"/>
        </w:rPr>
        <w:t>zboží</w:t>
      </w:r>
      <w:r w:rsidR="0073252E" w:rsidRPr="00814C03">
        <w:rPr>
          <w:rFonts w:cs="Arial"/>
          <w:szCs w:val="22"/>
        </w:rPr>
        <w:t xml:space="preserve"> či </w:t>
      </w:r>
      <w:r w:rsidR="00FE5A08">
        <w:rPr>
          <w:rFonts w:cs="Arial"/>
          <w:szCs w:val="22"/>
        </w:rPr>
        <w:t xml:space="preserve">jeho </w:t>
      </w:r>
      <w:r w:rsidR="0073252E" w:rsidRPr="00814C03">
        <w:rPr>
          <w:rFonts w:cs="Arial"/>
          <w:szCs w:val="22"/>
        </w:rPr>
        <w:t>množství, po dohodě s </w:t>
      </w:r>
      <w:r>
        <w:rPr>
          <w:rFonts w:cs="Arial"/>
          <w:szCs w:val="22"/>
        </w:rPr>
        <w:t>prodávajícím</w:t>
      </w:r>
      <w:r w:rsidR="0073252E" w:rsidRPr="00814C03">
        <w:rPr>
          <w:rFonts w:cs="Arial"/>
          <w:szCs w:val="22"/>
        </w:rPr>
        <w:t xml:space="preserve"> měnit kdykoliv</w:t>
      </w:r>
      <w:r w:rsidR="000C6FEA">
        <w:rPr>
          <w:rFonts w:cs="Arial"/>
          <w:szCs w:val="22"/>
        </w:rPr>
        <w:t xml:space="preserve"> místo plnění (</w:t>
      </w:r>
      <w:r w:rsidR="0073252E" w:rsidRPr="00814C03">
        <w:rPr>
          <w:rFonts w:cs="Arial"/>
          <w:szCs w:val="22"/>
        </w:rPr>
        <w:t>odběrové místo</w:t>
      </w:r>
      <w:r w:rsidR="000C6FEA">
        <w:rPr>
          <w:rFonts w:cs="Arial"/>
          <w:szCs w:val="22"/>
        </w:rPr>
        <w:t xml:space="preserve">), </w:t>
      </w:r>
      <w:r w:rsidR="0073252E" w:rsidRPr="00814C03">
        <w:rPr>
          <w:rFonts w:cs="Arial"/>
          <w:szCs w:val="22"/>
        </w:rPr>
        <w:t xml:space="preserve"> a </w:t>
      </w:r>
      <w:r>
        <w:rPr>
          <w:rFonts w:cs="Arial"/>
          <w:szCs w:val="22"/>
        </w:rPr>
        <w:t>prodávající</w:t>
      </w:r>
      <w:r w:rsidR="0073252E" w:rsidRPr="00814C03">
        <w:rPr>
          <w:rFonts w:cs="Arial"/>
          <w:szCs w:val="22"/>
        </w:rPr>
        <w:t xml:space="preserve"> se zavazuje výše uvedené změny respektovat.</w:t>
      </w:r>
      <w:r w:rsidR="008B6A40" w:rsidRPr="00814C03">
        <w:rPr>
          <w:rFonts w:cs="Arial"/>
          <w:szCs w:val="22"/>
        </w:rPr>
        <w:t xml:space="preserve"> </w:t>
      </w:r>
    </w:p>
    <w:p w14:paraId="1D5157DB" w14:textId="7499930E" w:rsidR="008B6A40" w:rsidRPr="00A90597" w:rsidRDefault="008B6A40" w:rsidP="00E4710A">
      <w:pPr>
        <w:numPr>
          <w:ilvl w:val="1"/>
          <w:numId w:val="4"/>
        </w:numPr>
        <w:ind w:left="709" w:hanging="709"/>
        <w:rPr>
          <w:rFonts w:cs="Arial"/>
          <w:szCs w:val="22"/>
        </w:rPr>
      </w:pPr>
      <w:r w:rsidRPr="00A90597">
        <w:rPr>
          <w:rFonts w:cs="Arial"/>
          <w:szCs w:val="22"/>
        </w:rPr>
        <w:t xml:space="preserve">Objednávka musí obsahovat </w:t>
      </w:r>
      <w:r w:rsidR="00B441B1">
        <w:rPr>
          <w:rFonts w:cs="Arial"/>
          <w:szCs w:val="22"/>
        </w:rPr>
        <w:t xml:space="preserve">zejména </w:t>
      </w:r>
      <w:r w:rsidRPr="00A90597">
        <w:rPr>
          <w:rFonts w:cs="Arial"/>
          <w:szCs w:val="22"/>
        </w:rPr>
        <w:t xml:space="preserve">sortiment </w:t>
      </w:r>
      <w:r w:rsidR="00814C03">
        <w:rPr>
          <w:rFonts w:cs="Arial"/>
          <w:szCs w:val="22"/>
        </w:rPr>
        <w:t>objednávaného zboží</w:t>
      </w:r>
      <w:r w:rsidRPr="00A90597">
        <w:rPr>
          <w:rFonts w:cs="Arial"/>
          <w:szCs w:val="22"/>
        </w:rPr>
        <w:t xml:space="preserve">, množství, </w:t>
      </w:r>
      <w:r w:rsidR="000C6FEA">
        <w:rPr>
          <w:rFonts w:cs="Arial"/>
          <w:szCs w:val="22"/>
        </w:rPr>
        <w:t>místo plnění (</w:t>
      </w:r>
      <w:r w:rsidRPr="00A90597">
        <w:rPr>
          <w:rFonts w:cs="Arial"/>
          <w:szCs w:val="22"/>
        </w:rPr>
        <w:t>odběrové místo</w:t>
      </w:r>
      <w:r w:rsidR="000C6FEA">
        <w:rPr>
          <w:rFonts w:cs="Arial"/>
          <w:szCs w:val="22"/>
        </w:rPr>
        <w:t>)</w:t>
      </w:r>
      <w:r w:rsidRPr="00A90597">
        <w:rPr>
          <w:rFonts w:cs="Arial"/>
          <w:szCs w:val="22"/>
        </w:rPr>
        <w:t xml:space="preserve"> a způsob předání. V</w:t>
      </w:r>
      <w:r w:rsidR="000C6FEA">
        <w:rPr>
          <w:rFonts w:cs="Arial"/>
          <w:szCs w:val="22"/>
        </w:rPr>
        <w:t xml:space="preserve"> hlavním místě plnění, tj. v </w:t>
      </w:r>
      <w:r w:rsidR="00FE7731">
        <w:rPr>
          <w:rFonts w:cs="Arial"/>
          <w:szCs w:val="22"/>
        </w:rPr>
        <w:t>sídle</w:t>
      </w:r>
      <w:r w:rsidR="00FE7731" w:rsidRPr="00A90597">
        <w:rPr>
          <w:rFonts w:cs="Arial"/>
          <w:szCs w:val="22"/>
        </w:rPr>
        <w:t xml:space="preserve"> </w:t>
      </w:r>
      <w:r w:rsidR="00E76354">
        <w:rPr>
          <w:rFonts w:cs="Arial"/>
          <w:szCs w:val="22"/>
        </w:rPr>
        <w:t>kupujícího</w:t>
      </w:r>
      <w:r w:rsidR="000C6FEA">
        <w:rPr>
          <w:rFonts w:cs="Arial"/>
          <w:szCs w:val="22"/>
        </w:rPr>
        <w:t xml:space="preserve">, </w:t>
      </w:r>
      <w:r w:rsidR="00B441B1">
        <w:rPr>
          <w:rFonts w:cs="Arial"/>
          <w:szCs w:val="22"/>
        </w:rPr>
        <w:t xml:space="preserve">je </w:t>
      </w:r>
      <w:r w:rsidR="00E76354">
        <w:rPr>
          <w:rFonts w:cs="Arial"/>
          <w:szCs w:val="22"/>
        </w:rPr>
        <w:t>prodávající</w:t>
      </w:r>
      <w:r w:rsidRPr="00A90597">
        <w:rPr>
          <w:rFonts w:cs="Arial"/>
          <w:szCs w:val="22"/>
        </w:rPr>
        <w:t xml:space="preserve"> </w:t>
      </w:r>
      <w:r w:rsidR="00B441B1">
        <w:rPr>
          <w:rFonts w:cs="Arial"/>
          <w:szCs w:val="22"/>
        </w:rPr>
        <w:t xml:space="preserve">oprávněn předat </w:t>
      </w:r>
      <w:r w:rsidR="00814C03">
        <w:rPr>
          <w:rFonts w:cs="Arial"/>
          <w:szCs w:val="22"/>
        </w:rPr>
        <w:t>tištěná periodika</w:t>
      </w:r>
      <w:r w:rsidR="00B441B1">
        <w:rPr>
          <w:rFonts w:cs="Arial"/>
          <w:szCs w:val="22"/>
        </w:rPr>
        <w:t xml:space="preserve"> </w:t>
      </w:r>
      <w:r w:rsidR="00043600">
        <w:rPr>
          <w:rFonts w:cs="Arial"/>
          <w:szCs w:val="22"/>
        </w:rPr>
        <w:t>i </w:t>
      </w:r>
      <w:r w:rsidRPr="00A90597">
        <w:rPr>
          <w:rFonts w:cs="Arial"/>
          <w:szCs w:val="22"/>
        </w:rPr>
        <w:t>členům ochranné služby.</w:t>
      </w:r>
    </w:p>
    <w:p w14:paraId="54A42547" w14:textId="3A8A6525" w:rsidR="008B6A40" w:rsidRPr="00A90597" w:rsidRDefault="00E76354" w:rsidP="00E4710A">
      <w:pPr>
        <w:numPr>
          <w:ilvl w:val="1"/>
          <w:numId w:val="4"/>
        </w:numPr>
        <w:ind w:left="709" w:hanging="709"/>
        <w:rPr>
          <w:rFonts w:cs="Arial"/>
          <w:szCs w:val="22"/>
        </w:rPr>
      </w:pPr>
      <w:r>
        <w:rPr>
          <w:rFonts w:cs="Arial"/>
          <w:szCs w:val="22"/>
        </w:rPr>
        <w:t>Kupující</w:t>
      </w:r>
      <w:r w:rsidR="006E6733">
        <w:rPr>
          <w:rFonts w:cs="Arial"/>
          <w:szCs w:val="22"/>
        </w:rPr>
        <w:t xml:space="preserve"> se zavazuje </w:t>
      </w:r>
      <w:r w:rsidR="000C6FEA">
        <w:rPr>
          <w:rFonts w:cs="Arial"/>
          <w:szCs w:val="22"/>
        </w:rPr>
        <w:t xml:space="preserve">objednaná a řádně dodaná </w:t>
      </w:r>
      <w:r w:rsidR="006E6733">
        <w:rPr>
          <w:rFonts w:cs="Arial"/>
          <w:szCs w:val="22"/>
        </w:rPr>
        <w:t>tištěná periodika</w:t>
      </w:r>
      <w:r w:rsidR="008B6A40" w:rsidRPr="00A90597">
        <w:rPr>
          <w:rFonts w:cs="Arial"/>
          <w:szCs w:val="22"/>
        </w:rPr>
        <w:t xml:space="preserve"> </w:t>
      </w:r>
      <w:r w:rsidR="000C6FEA">
        <w:rPr>
          <w:rFonts w:cs="Arial"/>
          <w:szCs w:val="22"/>
        </w:rPr>
        <w:t xml:space="preserve">od prodávajícího </w:t>
      </w:r>
      <w:r w:rsidR="008B6A40" w:rsidRPr="00A90597">
        <w:rPr>
          <w:rFonts w:cs="Arial"/>
          <w:szCs w:val="22"/>
        </w:rPr>
        <w:t xml:space="preserve">převzít. </w:t>
      </w:r>
      <w:r w:rsidR="00B441B1">
        <w:rPr>
          <w:rFonts w:cs="Arial"/>
          <w:szCs w:val="22"/>
        </w:rPr>
        <w:t>Prodávající se zavazuje, že d</w:t>
      </w:r>
      <w:r w:rsidR="008B6A40" w:rsidRPr="00A90597">
        <w:rPr>
          <w:rFonts w:cs="Arial"/>
          <w:szCs w:val="22"/>
        </w:rPr>
        <w:t xml:space="preserve">odací list </w:t>
      </w:r>
      <w:r w:rsidR="000C6FEA">
        <w:rPr>
          <w:rFonts w:cs="Arial"/>
          <w:szCs w:val="22"/>
        </w:rPr>
        <w:t xml:space="preserve">bude </w:t>
      </w:r>
      <w:r w:rsidR="00B441B1">
        <w:rPr>
          <w:rFonts w:cs="Arial"/>
          <w:szCs w:val="22"/>
        </w:rPr>
        <w:t>tvoř</w:t>
      </w:r>
      <w:r w:rsidR="000C6FEA">
        <w:rPr>
          <w:rFonts w:cs="Arial"/>
          <w:szCs w:val="22"/>
        </w:rPr>
        <w:t>it</w:t>
      </w:r>
      <w:r w:rsidR="008B6A40" w:rsidRPr="00A90597">
        <w:rPr>
          <w:rFonts w:cs="Arial"/>
          <w:szCs w:val="22"/>
        </w:rPr>
        <w:t xml:space="preserve"> nedílnou součást každé, </w:t>
      </w:r>
      <w:r w:rsidR="008B6A40" w:rsidRPr="00A90597">
        <w:rPr>
          <w:rFonts w:cs="Arial"/>
          <w:szCs w:val="22"/>
        </w:rPr>
        <w:lastRenderedPageBreak/>
        <w:t xml:space="preserve">pevně a kompaktně svázané dodávky </w:t>
      </w:r>
      <w:r w:rsidR="00814C03">
        <w:rPr>
          <w:rFonts w:cs="Arial"/>
          <w:szCs w:val="22"/>
        </w:rPr>
        <w:t>tištěných periodik</w:t>
      </w:r>
      <w:r w:rsidR="00FF2D0C">
        <w:rPr>
          <w:rFonts w:cs="Arial"/>
          <w:szCs w:val="22"/>
        </w:rPr>
        <w:t xml:space="preserve"> a zároveň </w:t>
      </w:r>
      <w:r w:rsidR="000C6FEA">
        <w:rPr>
          <w:rFonts w:cs="Arial"/>
          <w:szCs w:val="22"/>
        </w:rPr>
        <w:t xml:space="preserve">i každé </w:t>
      </w:r>
      <w:r w:rsidR="00FF2D0C">
        <w:rPr>
          <w:rFonts w:cs="Arial"/>
          <w:szCs w:val="22"/>
        </w:rPr>
        <w:t>dodávky elektronických verzí periodik</w:t>
      </w:r>
      <w:r w:rsidR="00814C03">
        <w:rPr>
          <w:rFonts w:cs="Arial"/>
          <w:szCs w:val="22"/>
        </w:rPr>
        <w:t>.</w:t>
      </w:r>
    </w:p>
    <w:p w14:paraId="383701E4" w14:textId="542596A7" w:rsidR="008B6A40" w:rsidRPr="00A90597" w:rsidRDefault="00E76354" w:rsidP="00E4710A">
      <w:pPr>
        <w:numPr>
          <w:ilvl w:val="1"/>
          <w:numId w:val="4"/>
        </w:numPr>
        <w:ind w:left="709" w:hanging="709"/>
        <w:rPr>
          <w:rFonts w:cs="Arial"/>
          <w:szCs w:val="22"/>
        </w:rPr>
      </w:pPr>
      <w:r>
        <w:rPr>
          <w:rFonts w:cs="Arial"/>
          <w:szCs w:val="22"/>
        </w:rPr>
        <w:t>Kupující</w:t>
      </w:r>
      <w:r w:rsidR="008B6A40" w:rsidRPr="00A90597">
        <w:rPr>
          <w:rFonts w:cs="Arial"/>
          <w:szCs w:val="22"/>
        </w:rPr>
        <w:t xml:space="preserve"> se zavazuje neprodleně oznamovat </w:t>
      </w:r>
      <w:r>
        <w:rPr>
          <w:rFonts w:cs="Arial"/>
          <w:szCs w:val="22"/>
        </w:rPr>
        <w:t>prodávající</w:t>
      </w:r>
      <w:r w:rsidR="00B51DAD">
        <w:rPr>
          <w:rFonts w:cs="Arial"/>
          <w:szCs w:val="22"/>
        </w:rPr>
        <w:t>mu</w:t>
      </w:r>
      <w:r w:rsidR="00C72382" w:rsidRPr="00A90597">
        <w:rPr>
          <w:rFonts w:cs="Arial"/>
          <w:szCs w:val="22"/>
        </w:rPr>
        <w:t xml:space="preserve"> </w:t>
      </w:r>
      <w:r w:rsidR="008B6A40" w:rsidRPr="00A90597">
        <w:rPr>
          <w:rFonts w:cs="Arial"/>
          <w:szCs w:val="22"/>
        </w:rPr>
        <w:t>změny svých požadavků</w:t>
      </w:r>
      <w:r w:rsidR="000C6FEA">
        <w:rPr>
          <w:rFonts w:cs="Arial"/>
          <w:szCs w:val="22"/>
        </w:rPr>
        <w:t xml:space="preserve"> v rámci objednávky</w:t>
      </w:r>
      <w:r w:rsidR="008B6A40" w:rsidRPr="00A90597">
        <w:rPr>
          <w:rFonts w:cs="Arial"/>
          <w:szCs w:val="22"/>
        </w:rPr>
        <w:t xml:space="preserve">. Změny objednávek </w:t>
      </w:r>
      <w:r>
        <w:rPr>
          <w:rFonts w:cs="Arial"/>
          <w:szCs w:val="22"/>
        </w:rPr>
        <w:t>kupujícího</w:t>
      </w:r>
      <w:r w:rsidR="008B6A40" w:rsidRPr="00A90597">
        <w:rPr>
          <w:rFonts w:cs="Arial"/>
          <w:szCs w:val="22"/>
        </w:rPr>
        <w:t xml:space="preserve"> </w:t>
      </w:r>
      <w:r w:rsidR="00B441B1">
        <w:rPr>
          <w:rFonts w:cs="Arial"/>
          <w:szCs w:val="22"/>
        </w:rPr>
        <w:t xml:space="preserve">se </w:t>
      </w:r>
      <w:r>
        <w:rPr>
          <w:rFonts w:cs="Arial"/>
          <w:szCs w:val="22"/>
        </w:rPr>
        <w:t>prodávající</w:t>
      </w:r>
      <w:r w:rsidR="008B6A40" w:rsidRPr="00A90597">
        <w:rPr>
          <w:rFonts w:cs="Arial"/>
          <w:szCs w:val="22"/>
        </w:rPr>
        <w:t xml:space="preserve"> </w:t>
      </w:r>
      <w:r w:rsidR="00B441B1">
        <w:rPr>
          <w:rFonts w:cs="Arial"/>
          <w:szCs w:val="22"/>
        </w:rPr>
        <w:t xml:space="preserve">zavazuje </w:t>
      </w:r>
      <w:r w:rsidR="000C6FEA" w:rsidRPr="00A90597">
        <w:rPr>
          <w:rFonts w:cs="Arial"/>
          <w:szCs w:val="22"/>
        </w:rPr>
        <w:t>realiz</w:t>
      </w:r>
      <w:r w:rsidR="000C6FEA">
        <w:rPr>
          <w:rFonts w:cs="Arial"/>
          <w:szCs w:val="22"/>
        </w:rPr>
        <w:t>ovat</w:t>
      </w:r>
      <w:r w:rsidR="000C6FEA" w:rsidRPr="00A90597">
        <w:rPr>
          <w:rFonts w:cs="Arial"/>
          <w:szCs w:val="22"/>
        </w:rPr>
        <w:t xml:space="preserve"> </w:t>
      </w:r>
      <w:r w:rsidR="008B6A40" w:rsidRPr="00A90597">
        <w:rPr>
          <w:rFonts w:cs="Arial"/>
          <w:szCs w:val="22"/>
        </w:rPr>
        <w:t>takto:</w:t>
      </w:r>
    </w:p>
    <w:p w14:paraId="31504D4A" w14:textId="046FBD9E" w:rsidR="008B6A40" w:rsidRPr="00A90597" w:rsidRDefault="008B6A40" w:rsidP="00E4710A">
      <w:pPr>
        <w:pStyle w:val="Odstavecseseznamem"/>
        <w:numPr>
          <w:ilvl w:val="0"/>
          <w:numId w:val="5"/>
        </w:numPr>
        <w:ind w:left="1276" w:hanging="283"/>
        <w:rPr>
          <w:rFonts w:cs="Arial"/>
          <w:szCs w:val="22"/>
        </w:rPr>
      </w:pPr>
      <w:r w:rsidRPr="00A90597">
        <w:rPr>
          <w:rFonts w:cs="Arial"/>
          <w:szCs w:val="22"/>
        </w:rPr>
        <w:t xml:space="preserve">U deníku </w:t>
      </w:r>
      <w:r w:rsidR="00397481" w:rsidRPr="00A90597">
        <w:rPr>
          <w:rFonts w:cs="Arial"/>
          <w:szCs w:val="22"/>
        </w:rPr>
        <w:t xml:space="preserve">bude </w:t>
      </w:r>
      <w:r w:rsidRPr="00A90597">
        <w:rPr>
          <w:rFonts w:cs="Arial"/>
          <w:szCs w:val="22"/>
        </w:rPr>
        <w:t xml:space="preserve">každá změna realizována počínaje dnem, který bezprostředně následuje po dni, </w:t>
      </w:r>
      <w:r w:rsidR="00397481" w:rsidRPr="00A90597">
        <w:rPr>
          <w:rFonts w:cs="Arial"/>
          <w:szCs w:val="22"/>
        </w:rPr>
        <w:t>ve kterém</w:t>
      </w:r>
      <w:r w:rsidRPr="00A90597">
        <w:rPr>
          <w:rFonts w:cs="Arial"/>
          <w:szCs w:val="22"/>
        </w:rPr>
        <w:t xml:space="preserve"> bylo oznámení o změně doručeno </w:t>
      </w:r>
      <w:r w:rsidR="00E76354">
        <w:rPr>
          <w:rFonts w:cs="Arial"/>
          <w:szCs w:val="22"/>
        </w:rPr>
        <w:t>prodávající</w:t>
      </w:r>
      <w:r w:rsidR="00B51DAD">
        <w:rPr>
          <w:rFonts w:cs="Arial"/>
          <w:szCs w:val="22"/>
        </w:rPr>
        <w:t>mu</w:t>
      </w:r>
      <w:r w:rsidRPr="00A90597">
        <w:rPr>
          <w:rFonts w:cs="Arial"/>
          <w:szCs w:val="22"/>
        </w:rPr>
        <w:t>:</w:t>
      </w:r>
      <w:r w:rsidR="00B441B1">
        <w:rPr>
          <w:rFonts w:cs="Arial"/>
          <w:szCs w:val="22"/>
        </w:rPr>
        <w:br/>
      </w:r>
      <w:r w:rsidR="000C6FEA">
        <w:rPr>
          <w:rFonts w:cs="Arial"/>
          <w:szCs w:val="22"/>
        </w:rPr>
        <w:t xml:space="preserve">a to za předpokladu, že </w:t>
      </w:r>
      <w:r w:rsidR="00E76354">
        <w:rPr>
          <w:rFonts w:cs="Arial"/>
          <w:szCs w:val="22"/>
        </w:rPr>
        <w:t>kupující</w:t>
      </w:r>
      <w:r w:rsidRPr="00A90597">
        <w:rPr>
          <w:rFonts w:cs="Arial"/>
          <w:szCs w:val="22"/>
        </w:rPr>
        <w:t xml:space="preserve"> </w:t>
      </w:r>
      <w:r w:rsidR="00397481" w:rsidRPr="00A90597">
        <w:rPr>
          <w:rFonts w:cs="Arial"/>
          <w:szCs w:val="22"/>
        </w:rPr>
        <w:t>změn</w:t>
      </w:r>
      <w:r w:rsidR="000C6FEA">
        <w:rPr>
          <w:rFonts w:cs="Arial"/>
          <w:szCs w:val="22"/>
        </w:rPr>
        <w:t>u</w:t>
      </w:r>
      <w:r w:rsidR="00397481" w:rsidRPr="00A90597">
        <w:rPr>
          <w:rFonts w:cs="Arial"/>
          <w:szCs w:val="22"/>
        </w:rPr>
        <w:t xml:space="preserve"> </w:t>
      </w:r>
      <w:r w:rsidR="00E76354">
        <w:rPr>
          <w:rFonts w:cs="Arial"/>
          <w:szCs w:val="22"/>
        </w:rPr>
        <w:t>prodávající</w:t>
      </w:r>
      <w:r w:rsidR="00B51DAD">
        <w:rPr>
          <w:rFonts w:cs="Arial"/>
          <w:szCs w:val="22"/>
        </w:rPr>
        <w:t>mu</w:t>
      </w:r>
      <w:r w:rsidR="00397481" w:rsidRPr="00A90597">
        <w:rPr>
          <w:rFonts w:cs="Arial"/>
          <w:szCs w:val="22"/>
        </w:rPr>
        <w:t xml:space="preserve"> oznám</w:t>
      </w:r>
      <w:r w:rsidR="000C6FEA">
        <w:rPr>
          <w:rFonts w:cs="Arial"/>
          <w:szCs w:val="22"/>
        </w:rPr>
        <w:t>í</w:t>
      </w:r>
      <w:r w:rsidR="00397481" w:rsidRPr="00A90597">
        <w:rPr>
          <w:rFonts w:cs="Arial"/>
          <w:szCs w:val="22"/>
        </w:rPr>
        <w:t xml:space="preserve"> </w:t>
      </w:r>
      <w:r w:rsidR="00CC49C8" w:rsidRPr="00A90597">
        <w:rPr>
          <w:rFonts w:cs="Arial"/>
          <w:szCs w:val="22"/>
        </w:rPr>
        <w:t>do </w:t>
      </w:r>
      <w:r w:rsidRPr="00A90597">
        <w:rPr>
          <w:rFonts w:cs="Arial"/>
          <w:szCs w:val="22"/>
        </w:rPr>
        <w:t>07:50 hodin.</w:t>
      </w:r>
    </w:p>
    <w:p w14:paraId="70B1D1F8" w14:textId="77777777" w:rsidR="008B6A40" w:rsidRDefault="008B6A40" w:rsidP="00E4710A">
      <w:pPr>
        <w:pStyle w:val="Odstavecseseznamem"/>
        <w:numPr>
          <w:ilvl w:val="0"/>
          <w:numId w:val="5"/>
        </w:numPr>
        <w:spacing w:after="120"/>
        <w:ind w:left="1276" w:hanging="283"/>
        <w:contextualSpacing w:val="0"/>
        <w:rPr>
          <w:rFonts w:cs="Arial"/>
          <w:szCs w:val="22"/>
        </w:rPr>
      </w:pPr>
      <w:r w:rsidRPr="00A90597">
        <w:rPr>
          <w:rFonts w:cs="Arial"/>
          <w:szCs w:val="22"/>
        </w:rPr>
        <w:t>U časopisu se změna reálně projeví při nejbližší následující pravidelné dodávce.</w:t>
      </w:r>
    </w:p>
    <w:p w14:paraId="70D0F8DF" w14:textId="77777777" w:rsidR="006E6733" w:rsidRPr="0057487C" w:rsidRDefault="006E6733" w:rsidP="00B51DAD">
      <w:pPr>
        <w:pStyle w:val="Nadpis1"/>
        <w:keepNext w:val="0"/>
        <w:keepLines w:val="0"/>
        <w:rPr>
          <w:rFonts w:cs="Arial"/>
          <w:caps/>
          <w:szCs w:val="22"/>
        </w:rPr>
      </w:pPr>
      <w:r w:rsidRPr="0057487C">
        <w:rPr>
          <w:caps/>
        </w:rPr>
        <w:t>Kontaktní</w:t>
      </w:r>
      <w:r w:rsidRPr="0057487C">
        <w:rPr>
          <w:rFonts w:cs="Arial"/>
          <w:caps/>
          <w:szCs w:val="22"/>
        </w:rPr>
        <w:t xml:space="preserve"> osoby</w:t>
      </w:r>
    </w:p>
    <w:p w14:paraId="6B5952DE" w14:textId="45F76980" w:rsidR="000B38B5" w:rsidRPr="000A2893" w:rsidRDefault="00A161DB" w:rsidP="00B02E9A">
      <w:pPr>
        <w:numPr>
          <w:ilvl w:val="1"/>
          <w:numId w:val="11"/>
        </w:numPr>
        <w:ind w:left="709" w:hanging="709"/>
        <w:rPr>
          <w:rFonts w:eastAsiaTheme="majorEastAsia" w:cstheme="majorBidi"/>
          <w:b/>
          <w:bCs/>
          <w:szCs w:val="28"/>
        </w:rPr>
      </w:pPr>
      <w:r w:rsidRPr="00A161DB">
        <w:rPr>
          <w:rFonts w:cs="Arial"/>
          <w:szCs w:val="22"/>
        </w:rPr>
        <w:t>Kontaktní</w:t>
      </w:r>
      <w:r w:rsidRPr="00A161DB">
        <w:rPr>
          <w:rFonts w:cs="Arial"/>
          <w:szCs w:val="22"/>
          <w:lang w:eastAsia="ar-SA"/>
        </w:rPr>
        <w:t xml:space="preserve"> osobou </w:t>
      </w:r>
      <w:r w:rsidR="00E76354">
        <w:rPr>
          <w:rFonts w:cs="Arial"/>
          <w:szCs w:val="22"/>
          <w:lang w:eastAsia="ar-SA"/>
        </w:rPr>
        <w:t>kupujícího</w:t>
      </w:r>
      <w:r w:rsidRPr="00A161DB">
        <w:rPr>
          <w:rFonts w:cs="Arial"/>
          <w:szCs w:val="22"/>
          <w:lang w:eastAsia="ar-SA"/>
        </w:rPr>
        <w:t>, tj. osobou pověřenou pro účely této s</w:t>
      </w:r>
      <w:r w:rsidR="006D5143">
        <w:rPr>
          <w:rFonts w:cs="Arial"/>
          <w:szCs w:val="22"/>
          <w:lang w:eastAsia="ar-SA"/>
        </w:rPr>
        <w:t>mlouvy,</w:t>
      </w:r>
      <w:r w:rsidR="00C97930">
        <w:rPr>
          <w:rFonts w:cs="Arial"/>
          <w:szCs w:val="22"/>
          <w:lang w:eastAsia="ar-SA"/>
        </w:rPr>
        <w:t xml:space="preserve"> neoznámí-</w:t>
      </w:r>
      <w:r w:rsidRPr="00A161DB">
        <w:rPr>
          <w:rFonts w:cs="Arial"/>
          <w:szCs w:val="22"/>
          <w:lang w:eastAsia="ar-SA"/>
        </w:rPr>
        <w:t xml:space="preserve">li </w:t>
      </w:r>
      <w:r w:rsidR="00E76354">
        <w:rPr>
          <w:rFonts w:cs="Arial"/>
          <w:szCs w:val="22"/>
          <w:lang w:eastAsia="ar-SA"/>
        </w:rPr>
        <w:t>kupující</w:t>
      </w:r>
      <w:r w:rsidRPr="00A161DB">
        <w:rPr>
          <w:rFonts w:cs="Arial"/>
          <w:szCs w:val="22"/>
          <w:lang w:eastAsia="ar-SA"/>
        </w:rPr>
        <w:t xml:space="preserve"> </w:t>
      </w:r>
      <w:r w:rsidR="00E76354" w:rsidRPr="00B02E9A">
        <w:rPr>
          <w:rFonts w:cs="Arial"/>
          <w:szCs w:val="22"/>
          <w:lang w:eastAsia="ar-SA"/>
        </w:rPr>
        <w:t>prodávající</w:t>
      </w:r>
      <w:r w:rsidR="00B51DAD" w:rsidRPr="00B02E9A">
        <w:rPr>
          <w:rFonts w:cs="Arial"/>
          <w:szCs w:val="22"/>
          <w:lang w:eastAsia="ar-SA"/>
        </w:rPr>
        <w:t>mu</w:t>
      </w:r>
      <w:r w:rsidRPr="00B02E9A">
        <w:rPr>
          <w:rFonts w:cs="Arial"/>
          <w:szCs w:val="22"/>
          <w:lang w:eastAsia="ar-SA"/>
        </w:rPr>
        <w:t xml:space="preserve"> jinak, je </w:t>
      </w:r>
      <w:proofErr w:type="spellStart"/>
      <w:r w:rsidR="00F34377" w:rsidRPr="00F34377">
        <w:rPr>
          <w:rFonts w:cs="Arial"/>
          <w:i/>
          <w:iCs/>
          <w:szCs w:val="22"/>
          <w:lang w:val="en-US" w:eastAsia="en-US"/>
        </w:rPr>
        <w:t>neveřejný</w:t>
      </w:r>
      <w:proofErr w:type="spellEnd"/>
      <w:r w:rsidR="00F34377" w:rsidRPr="00F34377">
        <w:rPr>
          <w:rFonts w:cs="Arial"/>
          <w:i/>
          <w:iCs/>
          <w:szCs w:val="22"/>
          <w:lang w:val="en-US" w:eastAsia="en-US"/>
        </w:rPr>
        <w:t xml:space="preserve"> </w:t>
      </w:r>
      <w:proofErr w:type="spellStart"/>
      <w:r w:rsidR="00F34377" w:rsidRPr="00F34377">
        <w:rPr>
          <w:rFonts w:cs="Arial"/>
          <w:i/>
          <w:iCs/>
          <w:szCs w:val="22"/>
          <w:lang w:val="en-US" w:eastAsia="en-US"/>
        </w:rPr>
        <w:t>údaj</w:t>
      </w:r>
      <w:proofErr w:type="spellEnd"/>
      <w:r w:rsidRPr="00B02E9A">
        <w:rPr>
          <w:rFonts w:cs="Arial"/>
          <w:szCs w:val="22"/>
          <w:lang w:val="en-US" w:eastAsia="en-US"/>
        </w:rPr>
        <w:t>, e-mail:</w:t>
      </w:r>
      <w:r w:rsidR="00B02E9A">
        <w:rPr>
          <w:rFonts w:cs="Arial"/>
          <w:szCs w:val="22"/>
          <w:lang w:val="en-US" w:eastAsia="en-US"/>
        </w:rPr>
        <w:t xml:space="preserve"> </w:t>
      </w:r>
      <w:proofErr w:type="spellStart"/>
      <w:r w:rsidR="00F34377" w:rsidRPr="00F34377">
        <w:rPr>
          <w:rFonts w:cs="Arial"/>
          <w:i/>
          <w:iCs/>
          <w:szCs w:val="22"/>
          <w:lang w:val="en-US" w:eastAsia="en-US"/>
        </w:rPr>
        <w:t>neveřejný</w:t>
      </w:r>
      <w:proofErr w:type="spellEnd"/>
      <w:r w:rsidR="00F34377" w:rsidRPr="00F34377">
        <w:rPr>
          <w:rFonts w:cs="Arial"/>
          <w:i/>
          <w:iCs/>
          <w:szCs w:val="22"/>
          <w:lang w:val="en-US" w:eastAsia="en-US"/>
        </w:rPr>
        <w:t xml:space="preserve"> </w:t>
      </w:r>
      <w:proofErr w:type="spellStart"/>
      <w:r w:rsidR="00F34377" w:rsidRPr="00F34377">
        <w:rPr>
          <w:rFonts w:cs="Arial"/>
          <w:i/>
          <w:iCs/>
          <w:szCs w:val="22"/>
          <w:lang w:val="en-US" w:eastAsia="en-US"/>
        </w:rPr>
        <w:t>údaj</w:t>
      </w:r>
      <w:proofErr w:type="spellEnd"/>
      <w:r w:rsidR="006D5143" w:rsidRPr="00B02E9A">
        <w:rPr>
          <w:rFonts w:cs="Arial"/>
          <w:szCs w:val="22"/>
          <w:lang w:val="en-US" w:eastAsia="en-US"/>
        </w:rPr>
        <w:t>, tel.:</w:t>
      </w:r>
      <w:r w:rsidR="00B02E9A">
        <w:rPr>
          <w:rFonts w:cs="Arial"/>
          <w:szCs w:val="22"/>
          <w:lang w:val="en-US" w:eastAsia="en-US"/>
        </w:rPr>
        <w:t xml:space="preserve"> </w:t>
      </w:r>
      <w:proofErr w:type="spellStart"/>
      <w:r w:rsidR="00F34377" w:rsidRPr="00F34377">
        <w:rPr>
          <w:rFonts w:cs="Arial"/>
          <w:i/>
          <w:iCs/>
          <w:szCs w:val="22"/>
          <w:lang w:val="en-US" w:eastAsia="en-US"/>
        </w:rPr>
        <w:t>neveřejný</w:t>
      </w:r>
      <w:proofErr w:type="spellEnd"/>
      <w:r w:rsidR="00F34377" w:rsidRPr="00F34377">
        <w:rPr>
          <w:rFonts w:cs="Arial"/>
          <w:i/>
          <w:iCs/>
          <w:szCs w:val="22"/>
          <w:lang w:val="en-US" w:eastAsia="en-US"/>
        </w:rPr>
        <w:t xml:space="preserve"> </w:t>
      </w:r>
      <w:proofErr w:type="spellStart"/>
      <w:r w:rsidR="00F34377" w:rsidRPr="00F34377">
        <w:rPr>
          <w:rFonts w:cs="Arial"/>
          <w:i/>
          <w:iCs/>
          <w:szCs w:val="22"/>
          <w:lang w:val="en-US" w:eastAsia="en-US"/>
        </w:rPr>
        <w:t>údaj</w:t>
      </w:r>
      <w:proofErr w:type="spellEnd"/>
      <w:r w:rsidR="000B38B5" w:rsidRPr="00B02E9A">
        <w:rPr>
          <w:rFonts w:cs="Arial"/>
          <w:szCs w:val="22"/>
          <w:lang w:val="en-US" w:eastAsia="en-US"/>
        </w:rPr>
        <w:t>.</w:t>
      </w:r>
      <w:r w:rsidR="000B38B5" w:rsidRPr="000B38B5">
        <w:rPr>
          <w:rFonts w:cs="Arial"/>
          <w:bCs/>
          <w:iCs/>
          <w:szCs w:val="22"/>
          <w:lang w:eastAsia="ar-SA"/>
        </w:rPr>
        <w:t xml:space="preserve"> </w:t>
      </w:r>
      <w:r w:rsidR="000B38B5" w:rsidRPr="00673DAF">
        <w:rPr>
          <w:rFonts w:cs="Arial"/>
          <w:bCs/>
          <w:iCs/>
          <w:szCs w:val="22"/>
          <w:lang w:eastAsia="ar-SA"/>
        </w:rPr>
        <w:t>Výše uvedená osoba je</w:t>
      </w:r>
      <w:r w:rsidR="00B02E9A">
        <w:rPr>
          <w:rFonts w:cs="Arial"/>
          <w:bCs/>
          <w:iCs/>
          <w:szCs w:val="22"/>
          <w:lang w:eastAsia="ar-SA"/>
        </w:rPr>
        <w:t xml:space="preserve"> </w:t>
      </w:r>
      <w:r w:rsidR="000B38B5" w:rsidRPr="00673DAF">
        <w:rPr>
          <w:rFonts w:cs="Arial"/>
          <w:bCs/>
          <w:iCs/>
          <w:szCs w:val="22"/>
          <w:lang w:eastAsia="ar-SA"/>
        </w:rPr>
        <w:t>oprávněna k veškerým úkonům a jednáním v souvislosti s dodávkami periodik včetně reklamačního řízení.</w:t>
      </w:r>
    </w:p>
    <w:p w14:paraId="5B6BCD73" w14:textId="516A24F5" w:rsidR="000A2893" w:rsidRPr="000A2893" w:rsidRDefault="00A161DB" w:rsidP="00F34377">
      <w:pPr>
        <w:numPr>
          <w:ilvl w:val="1"/>
          <w:numId w:val="11"/>
        </w:numPr>
        <w:ind w:left="709" w:hanging="709"/>
        <w:rPr>
          <w:rFonts w:eastAsiaTheme="majorEastAsia" w:cstheme="majorBidi"/>
          <w:b/>
          <w:bCs/>
          <w:szCs w:val="28"/>
        </w:rPr>
      </w:pPr>
      <w:r w:rsidRPr="00673DAF">
        <w:rPr>
          <w:rFonts w:cs="Arial"/>
          <w:szCs w:val="22"/>
        </w:rPr>
        <w:t>Kontaktní</w:t>
      </w:r>
      <w:r w:rsidRPr="00673DAF">
        <w:rPr>
          <w:rFonts w:cs="Arial"/>
          <w:szCs w:val="22"/>
          <w:lang w:eastAsia="ar-SA"/>
        </w:rPr>
        <w:t xml:space="preserve"> osobou </w:t>
      </w:r>
      <w:r w:rsidR="00E76354" w:rsidRPr="00673DAF">
        <w:rPr>
          <w:rFonts w:cs="Arial"/>
          <w:szCs w:val="22"/>
          <w:lang w:eastAsia="ar-SA"/>
        </w:rPr>
        <w:t>prodávajícího</w:t>
      </w:r>
      <w:r w:rsidRPr="00673DAF">
        <w:rPr>
          <w:rFonts w:cs="Arial"/>
          <w:szCs w:val="22"/>
          <w:lang w:eastAsia="ar-SA"/>
        </w:rPr>
        <w:t xml:space="preserve">, tj. osobou pověřenou pro účely této smlouvy, </w:t>
      </w:r>
      <w:r w:rsidR="00BD2F3C" w:rsidRPr="00673DAF">
        <w:rPr>
          <w:rFonts w:cs="Arial"/>
          <w:szCs w:val="22"/>
          <w:lang w:eastAsia="ar-SA"/>
        </w:rPr>
        <w:br/>
      </w:r>
      <w:r w:rsidRPr="00673DAF">
        <w:rPr>
          <w:rFonts w:cs="Arial"/>
          <w:szCs w:val="22"/>
          <w:lang w:eastAsia="ar-SA"/>
        </w:rPr>
        <w:t xml:space="preserve">neoznámí-li </w:t>
      </w:r>
      <w:r w:rsidR="00E76354" w:rsidRPr="00673DAF">
        <w:rPr>
          <w:rFonts w:cs="Arial"/>
          <w:szCs w:val="22"/>
          <w:lang w:eastAsia="ar-SA"/>
        </w:rPr>
        <w:t>prodávající</w:t>
      </w:r>
      <w:r w:rsidRPr="00673DAF">
        <w:rPr>
          <w:rFonts w:cs="Arial"/>
          <w:szCs w:val="22"/>
          <w:lang w:eastAsia="ar-SA"/>
        </w:rPr>
        <w:t xml:space="preserve"> </w:t>
      </w:r>
      <w:r w:rsidR="00E76354" w:rsidRPr="00673DAF">
        <w:rPr>
          <w:rFonts w:cs="Arial"/>
          <w:szCs w:val="22"/>
          <w:lang w:eastAsia="ar-SA"/>
        </w:rPr>
        <w:t>kupující</w:t>
      </w:r>
      <w:r w:rsidR="00B51DAD" w:rsidRPr="00673DAF">
        <w:rPr>
          <w:rFonts w:cs="Arial"/>
          <w:szCs w:val="22"/>
          <w:lang w:eastAsia="ar-SA"/>
        </w:rPr>
        <w:t>mu</w:t>
      </w:r>
      <w:r w:rsidRPr="00673DAF">
        <w:rPr>
          <w:rFonts w:cs="Arial"/>
          <w:szCs w:val="22"/>
          <w:lang w:eastAsia="ar-SA"/>
        </w:rPr>
        <w:t xml:space="preserve"> jinak, je </w:t>
      </w:r>
      <w:proofErr w:type="spellStart"/>
      <w:r w:rsidR="00F34377" w:rsidRPr="00F34377">
        <w:rPr>
          <w:rFonts w:cs="Arial"/>
          <w:i/>
          <w:iCs/>
          <w:szCs w:val="22"/>
          <w:lang w:val="en-US" w:eastAsia="en-US"/>
        </w:rPr>
        <w:t>neveřejný</w:t>
      </w:r>
      <w:proofErr w:type="spellEnd"/>
      <w:r w:rsidR="00F34377" w:rsidRPr="00F34377">
        <w:rPr>
          <w:rFonts w:cs="Arial"/>
          <w:i/>
          <w:iCs/>
          <w:szCs w:val="22"/>
          <w:lang w:val="en-US" w:eastAsia="en-US"/>
        </w:rPr>
        <w:t xml:space="preserve"> </w:t>
      </w:r>
      <w:proofErr w:type="spellStart"/>
      <w:r w:rsidR="00F34377" w:rsidRPr="00F34377">
        <w:rPr>
          <w:rFonts w:cs="Arial"/>
          <w:i/>
          <w:iCs/>
          <w:szCs w:val="22"/>
          <w:lang w:val="en-US" w:eastAsia="en-US"/>
        </w:rPr>
        <w:t>údaj</w:t>
      </w:r>
      <w:proofErr w:type="spellEnd"/>
      <w:r w:rsidR="00F34377">
        <w:rPr>
          <w:rFonts w:cs="Arial"/>
          <w:szCs w:val="22"/>
          <w:lang w:eastAsia="ar-SA"/>
        </w:rPr>
        <w:t xml:space="preserve">, </w:t>
      </w:r>
      <w:r w:rsidRPr="00673DAF">
        <w:rPr>
          <w:rFonts w:cs="Arial"/>
          <w:szCs w:val="22"/>
          <w:lang w:eastAsia="ar-SA"/>
        </w:rPr>
        <w:t>e-mail:</w:t>
      </w:r>
      <w:r w:rsidR="00AA150F">
        <w:rPr>
          <w:rFonts w:cs="Arial"/>
          <w:szCs w:val="22"/>
          <w:lang w:eastAsia="ar-SA"/>
        </w:rPr>
        <w:t xml:space="preserve"> </w:t>
      </w:r>
      <w:proofErr w:type="spellStart"/>
      <w:r w:rsidR="00F34377" w:rsidRPr="00F34377">
        <w:rPr>
          <w:rFonts w:cs="Arial"/>
          <w:i/>
          <w:iCs/>
          <w:szCs w:val="22"/>
          <w:lang w:val="en-US" w:eastAsia="en-US"/>
        </w:rPr>
        <w:t>neveřejný</w:t>
      </w:r>
      <w:proofErr w:type="spellEnd"/>
      <w:r w:rsidR="00F34377" w:rsidRPr="00F34377">
        <w:rPr>
          <w:rFonts w:cs="Arial"/>
          <w:i/>
          <w:iCs/>
          <w:szCs w:val="22"/>
          <w:lang w:val="en-US" w:eastAsia="en-US"/>
        </w:rPr>
        <w:t xml:space="preserve"> </w:t>
      </w:r>
      <w:proofErr w:type="spellStart"/>
      <w:r w:rsidR="00F34377" w:rsidRPr="00F34377">
        <w:rPr>
          <w:rFonts w:cs="Arial"/>
          <w:i/>
          <w:iCs/>
          <w:szCs w:val="22"/>
          <w:lang w:val="en-US" w:eastAsia="en-US"/>
        </w:rPr>
        <w:t>údaj</w:t>
      </w:r>
      <w:proofErr w:type="spellEnd"/>
      <w:r w:rsidR="006D5143" w:rsidRPr="00673DAF">
        <w:rPr>
          <w:rFonts w:cs="Arial"/>
          <w:b/>
          <w:szCs w:val="22"/>
          <w:lang w:val="en-US" w:eastAsia="en-US"/>
        </w:rPr>
        <w:t>,</w:t>
      </w:r>
      <w:r w:rsidR="00AA150F">
        <w:rPr>
          <w:rFonts w:cs="Arial"/>
          <w:b/>
          <w:szCs w:val="22"/>
          <w:lang w:val="en-US" w:eastAsia="en-US"/>
        </w:rPr>
        <w:t xml:space="preserve"> </w:t>
      </w:r>
      <w:r w:rsidR="00F34377">
        <w:rPr>
          <w:rFonts w:cs="Arial"/>
          <w:b/>
          <w:szCs w:val="22"/>
          <w:lang w:val="en-US" w:eastAsia="en-US"/>
        </w:rPr>
        <w:br/>
      </w:r>
      <w:r w:rsidR="006D5143" w:rsidRPr="00673DAF">
        <w:rPr>
          <w:rFonts w:cs="Arial"/>
          <w:szCs w:val="22"/>
          <w:lang w:val="en-US" w:eastAsia="en-US"/>
        </w:rPr>
        <w:t>tel.:</w:t>
      </w:r>
      <w:r w:rsidR="00AA150F">
        <w:rPr>
          <w:rFonts w:cs="Arial"/>
          <w:b/>
          <w:szCs w:val="22"/>
          <w:lang w:val="en-US" w:eastAsia="en-US"/>
        </w:rPr>
        <w:t xml:space="preserve"> </w:t>
      </w:r>
      <w:proofErr w:type="spellStart"/>
      <w:r w:rsidR="00F34377" w:rsidRPr="00F34377">
        <w:rPr>
          <w:rFonts w:cs="Arial"/>
          <w:i/>
          <w:iCs/>
          <w:szCs w:val="22"/>
          <w:lang w:val="en-US" w:eastAsia="en-US"/>
        </w:rPr>
        <w:t>neveřejný</w:t>
      </w:r>
      <w:proofErr w:type="spellEnd"/>
      <w:r w:rsidR="00F34377" w:rsidRPr="00F34377">
        <w:rPr>
          <w:rFonts w:cs="Arial"/>
          <w:i/>
          <w:iCs/>
          <w:szCs w:val="22"/>
          <w:lang w:val="en-US" w:eastAsia="en-US"/>
        </w:rPr>
        <w:t xml:space="preserve"> </w:t>
      </w:r>
      <w:proofErr w:type="spellStart"/>
      <w:r w:rsidR="00F34377" w:rsidRPr="00F34377">
        <w:rPr>
          <w:rFonts w:cs="Arial"/>
          <w:i/>
          <w:iCs/>
          <w:szCs w:val="22"/>
          <w:lang w:val="en-US" w:eastAsia="en-US"/>
        </w:rPr>
        <w:t>údaj</w:t>
      </w:r>
      <w:proofErr w:type="spellEnd"/>
      <w:r w:rsidR="006D5143" w:rsidRPr="00673DAF">
        <w:rPr>
          <w:rFonts w:cs="Arial"/>
          <w:szCs w:val="22"/>
          <w:lang w:val="en-US" w:eastAsia="en-US"/>
        </w:rPr>
        <w:t>.</w:t>
      </w:r>
      <w:r w:rsidRPr="00673DAF">
        <w:rPr>
          <w:rFonts w:cs="Arial"/>
          <w:szCs w:val="22"/>
          <w:lang w:eastAsia="en-US"/>
        </w:rPr>
        <w:t xml:space="preserve"> </w:t>
      </w:r>
      <w:r w:rsidRPr="00673DAF">
        <w:rPr>
          <w:rFonts w:cs="Arial"/>
          <w:bCs/>
          <w:iCs/>
          <w:szCs w:val="22"/>
          <w:lang w:eastAsia="ar-SA"/>
        </w:rPr>
        <w:t xml:space="preserve">Výše uvedená osoba je oprávněna k veškerým úkonům a jednáním v souvislosti s dodávkami </w:t>
      </w:r>
      <w:r w:rsidR="000721E3" w:rsidRPr="00673DAF">
        <w:rPr>
          <w:rFonts w:cs="Arial"/>
          <w:bCs/>
          <w:iCs/>
          <w:szCs w:val="22"/>
          <w:lang w:eastAsia="ar-SA"/>
        </w:rPr>
        <w:t xml:space="preserve">periodik </w:t>
      </w:r>
      <w:r w:rsidRPr="00673DAF">
        <w:rPr>
          <w:rFonts w:cs="Arial"/>
          <w:bCs/>
          <w:iCs/>
          <w:szCs w:val="22"/>
          <w:lang w:eastAsia="ar-SA"/>
        </w:rPr>
        <w:t>včetně reklamačního řízení.</w:t>
      </w:r>
    </w:p>
    <w:p w14:paraId="5B5C2785" w14:textId="77777777" w:rsidR="008B6A40" w:rsidRPr="00A90597" w:rsidRDefault="00FF4712" w:rsidP="00B51DAD">
      <w:pPr>
        <w:pStyle w:val="Nadpis1"/>
        <w:keepNext w:val="0"/>
        <w:keepLines w:val="0"/>
      </w:pPr>
      <w:r>
        <w:t>CENA A PLATEBNÍ PODMÍNKY</w:t>
      </w:r>
    </w:p>
    <w:p w14:paraId="79651206" w14:textId="0FD6AFE5" w:rsidR="00CA5FB8" w:rsidRDefault="00E76354" w:rsidP="00E4710A">
      <w:pPr>
        <w:numPr>
          <w:ilvl w:val="1"/>
          <w:numId w:val="12"/>
        </w:numPr>
        <w:ind w:left="709" w:hanging="709"/>
        <w:rPr>
          <w:rFonts w:cs="Arial"/>
          <w:szCs w:val="22"/>
        </w:rPr>
      </w:pPr>
      <w:r>
        <w:rPr>
          <w:rFonts w:cs="Arial"/>
          <w:szCs w:val="22"/>
        </w:rPr>
        <w:t>Kupující</w:t>
      </w:r>
      <w:r w:rsidR="00D376F5" w:rsidRPr="00A90597">
        <w:rPr>
          <w:rFonts w:cs="Arial"/>
          <w:szCs w:val="22"/>
        </w:rPr>
        <w:t xml:space="preserve"> je oprávněn požadovat dodávky </w:t>
      </w:r>
      <w:r w:rsidR="00FF4712">
        <w:rPr>
          <w:rFonts w:cs="Arial"/>
          <w:szCs w:val="22"/>
        </w:rPr>
        <w:t>periodik</w:t>
      </w:r>
      <w:r w:rsidR="00D376F5" w:rsidRPr="00A90597">
        <w:rPr>
          <w:rFonts w:cs="Arial"/>
          <w:szCs w:val="22"/>
        </w:rPr>
        <w:t xml:space="preserve"> po dobu </w:t>
      </w:r>
      <w:r w:rsidR="000C6FEA">
        <w:rPr>
          <w:rFonts w:cs="Arial"/>
          <w:szCs w:val="22"/>
        </w:rPr>
        <w:t>účinnosti</w:t>
      </w:r>
      <w:r w:rsidR="000C6FEA" w:rsidRPr="00A90597">
        <w:rPr>
          <w:rFonts w:cs="Arial"/>
          <w:szCs w:val="22"/>
        </w:rPr>
        <w:t xml:space="preserve"> </w:t>
      </w:r>
      <w:r w:rsidR="00D376F5" w:rsidRPr="00A90597">
        <w:rPr>
          <w:rFonts w:cs="Arial"/>
          <w:szCs w:val="22"/>
        </w:rPr>
        <w:t xml:space="preserve">této </w:t>
      </w:r>
      <w:r w:rsidR="00FE7731">
        <w:rPr>
          <w:rFonts w:cs="Arial"/>
          <w:szCs w:val="22"/>
        </w:rPr>
        <w:t>s</w:t>
      </w:r>
      <w:r w:rsidR="00D376F5" w:rsidRPr="00A90597">
        <w:rPr>
          <w:rFonts w:cs="Arial"/>
          <w:szCs w:val="22"/>
        </w:rPr>
        <w:t>mlouvy</w:t>
      </w:r>
      <w:r w:rsidR="009A1B12" w:rsidRPr="00A90597">
        <w:rPr>
          <w:rFonts w:cs="Arial"/>
          <w:szCs w:val="22"/>
        </w:rPr>
        <w:t>, avšak maximálně</w:t>
      </w:r>
      <w:r w:rsidR="003901F5" w:rsidRPr="00A90597">
        <w:rPr>
          <w:rFonts w:cs="Arial"/>
          <w:szCs w:val="22"/>
        </w:rPr>
        <w:t xml:space="preserve"> </w:t>
      </w:r>
      <w:r w:rsidR="00D376F5" w:rsidRPr="00A90597">
        <w:rPr>
          <w:rFonts w:cs="Arial"/>
          <w:szCs w:val="22"/>
        </w:rPr>
        <w:t xml:space="preserve">do </w:t>
      </w:r>
      <w:r w:rsidR="000C6FEA">
        <w:rPr>
          <w:rFonts w:cs="Arial"/>
          <w:szCs w:val="22"/>
        </w:rPr>
        <w:t xml:space="preserve">doby vyčerpání </w:t>
      </w:r>
      <w:r w:rsidR="00774E2D" w:rsidRPr="00A90597">
        <w:rPr>
          <w:rFonts w:cs="Arial"/>
          <w:szCs w:val="22"/>
        </w:rPr>
        <w:t>finanční</w:t>
      </w:r>
      <w:r w:rsidR="00D376F5" w:rsidRPr="00A90597">
        <w:rPr>
          <w:rFonts w:cs="Arial"/>
          <w:szCs w:val="22"/>
        </w:rPr>
        <w:t>ho</w:t>
      </w:r>
      <w:r w:rsidR="00774E2D" w:rsidRPr="00A90597">
        <w:rPr>
          <w:rFonts w:cs="Arial"/>
          <w:szCs w:val="22"/>
        </w:rPr>
        <w:t xml:space="preserve"> limit</w:t>
      </w:r>
      <w:r w:rsidR="00D376F5" w:rsidRPr="00A90597">
        <w:rPr>
          <w:rFonts w:cs="Arial"/>
          <w:szCs w:val="22"/>
        </w:rPr>
        <w:t>u</w:t>
      </w:r>
      <w:r w:rsidR="00774E2D" w:rsidRPr="00A90597">
        <w:rPr>
          <w:rFonts w:cs="Arial"/>
          <w:szCs w:val="22"/>
        </w:rPr>
        <w:t xml:space="preserve"> </w:t>
      </w:r>
      <w:r w:rsidR="000C6FEA">
        <w:rPr>
          <w:rFonts w:cs="Arial"/>
          <w:szCs w:val="22"/>
        </w:rPr>
        <w:t xml:space="preserve">ve výši </w:t>
      </w:r>
      <w:r w:rsidR="000C382A">
        <w:rPr>
          <w:rFonts w:cs="Arial"/>
          <w:b/>
          <w:szCs w:val="22"/>
        </w:rPr>
        <w:t>400.000</w:t>
      </w:r>
      <w:r w:rsidR="00173E94">
        <w:rPr>
          <w:rFonts w:cs="Arial"/>
          <w:b/>
          <w:szCs w:val="22"/>
        </w:rPr>
        <w:t xml:space="preserve"> </w:t>
      </w:r>
      <w:r w:rsidR="00774E2D" w:rsidRPr="00ED0C1D">
        <w:rPr>
          <w:rFonts w:cs="Arial"/>
          <w:b/>
          <w:szCs w:val="22"/>
        </w:rPr>
        <w:t>Kč</w:t>
      </w:r>
      <w:r w:rsidR="00CA5FB8" w:rsidRPr="00ED0C1D">
        <w:rPr>
          <w:rFonts w:cs="Arial"/>
          <w:b/>
          <w:szCs w:val="22"/>
        </w:rPr>
        <w:t xml:space="preserve"> bez DPH</w:t>
      </w:r>
      <w:r w:rsidR="00774E2D" w:rsidRPr="00A90597">
        <w:rPr>
          <w:rFonts w:cs="Arial"/>
          <w:szCs w:val="22"/>
        </w:rPr>
        <w:t xml:space="preserve"> (</w:t>
      </w:r>
      <w:proofErr w:type="spellStart"/>
      <w:r w:rsidR="00774E2D" w:rsidRPr="00A90597">
        <w:rPr>
          <w:rFonts w:cs="Arial"/>
          <w:szCs w:val="22"/>
        </w:rPr>
        <w:t>slovy:</w:t>
      </w:r>
      <w:r w:rsidR="000C382A">
        <w:rPr>
          <w:rFonts w:cs="Arial"/>
          <w:szCs w:val="22"/>
        </w:rPr>
        <w:t>čtyřistatisíckorunčeských</w:t>
      </w:r>
      <w:proofErr w:type="spellEnd"/>
      <w:r w:rsidR="00774E2D" w:rsidRPr="00A90597">
        <w:rPr>
          <w:rFonts w:cs="Arial"/>
          <w:szCs w:val="22"/>
        </w:rPr>
        <w:t>)</w:t>
      </w:r>
      <w:r w:rsidR="000C6FEA">
        <w:rPr>
          <w:rFonts w:cs="Arial"/>
          <w:szCs w:val="22"/>
        </w:rPr>
        <w:t>.</w:t>
      </w:r>
    </w:p>
    <w:p w14:paraId="357161EC" w14:textId="3E286724" w:rsidR="00FF4712" w:rsidRDefault="00FF4712" w:rsidP="00E4710A">
      <w:pPr>
        <w:numPr>
          <w:ilvl w:val="1"/>
          <w:numId w:val="12"/>
        </w:numPr>
        <w:ind w:left="709" w:hanging="709"/>
        <w:rPr>
          <w:rFonts w:cs="Arial"/>
        </w:rPr>
      </w:pPr>
      <w:r w:rsidRPr="00BA7C4C">
        <w:rPr>
          <w:rFonts w:cs="Arial"/>
        </w:rPr>
        <w:t xml:space="preserve">Cena za jednotlivá dílčí plnění </w:t>
      </w:r>
      <w:r>
        <w:rPr>
          <w:rFonts w:cs="Arial"/>
        </w:rPr>
        <w:t>je</w:t>
      </w:r>
      <w:r w:rsidRPr="00BA7C4C">
        <w:rPr>
          <w:rFonts w:cs="Arial"/>
        </w:rPr>
        <w:t xml:space="preserve"> stanovena za skutečně dodané zboží a poskytnuté elektronické verze periodik, a to v souladu s cenami uvedenými v příloze č. 1</w:t>
      </w:r>
      <w:r>
        <w:rPr>
          <w:rFonts w:cs="Arial"/>
        </w:rPr>
        <w:t xml:space="preserve"> této smlouvy.</w:t>
      </w:r>
      <w:r w:rsidR="00862A4A">
        <w:rPr>
          <w:rFonts w:cs="Arial"/>
        </w:rPr>
        <w:t xml:space="preserve"> Případná další kupujícím požadovaná periodika neuvedená v příloze č. 1 této </w:t>
      </w:r>
      <w:r w:rsidR="00FE7731">
        <w:rPr>
          <w:rFonts w:cs="Arial"/>
        </w:rPr>
        <w:t>s</w:t>
      </w:r>
      <w:r w:rsidR="00862A4A">
        <w:rPr>
          <w:rFonts w:cs="Arial"/>
        </w:rPr>
        <w:t xml:space="preserve">mlouvy budou </w:t>
      </w:r>
      <w:r w:rsidR="00246B8B">
        <w:rPr>
          <w:rFonts w:cs="Arial"/>
        </w:rPr>
        <w:t>prodávajícím účtována dle ceny na trhu obvyklé</w:t>
      </w:r>
      <w:r w:rsidR="000C6FEA">
        <w:rPr>
          <w:rFonts w:cs="Arial"/>
        </w:rPr>
        <w:t>,</w:t>
      </w:r>
      <w:r w:rsidR="00246B8B">
        <w:rPr>
          <w:rFonts w:cs="Arial"/>
        </w:rPr>
        <w:t xml:space="preserve"> případně nižší</w:t>
      </w:r>
      <w:r w:rsidR="000C6FEA">
        <w:rPr>
          <w:rFonts w:cs="Arial"/>
        </w:rPr>
        <w:t xml:space="preserve">, a </w:t>
      </w:r>
      <w:r w:rsidR="00246B8B">
        <w:rPr>
          <w:rFonts w:cs="Arial"/>
        </w:rPr>
        <w:t>s předchozím souhlasem kupujícího.</w:t>
      </w:r>
    </w:p>
    <w:p w14:paraId="59C66A62" w14:textId="16D0659D" w:rsidR="00FF4712" w:rsidRPr="00BA7C4C" w:rsidRDefault="00742F43" w:rsidP="00E4710A">
      <w:pPr>
        <w:numPr>
          <w:ilvl w:val="1"/>
          <w:numId w:val="12"/>
        </w:numPr>
        <w:ind w:left="709" w:hanging="709"/>
        <w:rPr>
          <w:rFonts w:cs="Arial"/>
        </w:rPr>
      </w:pPr>
      <w:r>
        <w:rPr>
          <w:rFonts w:cs="Arial"/>
        </w:rPr>
        <w:t>Prodávající prohlašuje, že v</w:t>
      </w:r>
      <w:r w:rsidR="00FF4712">
        <w:rPr>
          <w:rFonts w:cs="Arial"/>
        </w:rPr>
        <w:t> </w:t>
      </w:r>
      <w:r w:rsidR="00FF4712" w:rsidRPr="00BA7C4C">
        <w:rPr>
          <w:rFonts w:cs="Arial"/>
        </w:rPr>
        <w:t>cen</w:t>
      </w:r>
      <w:r>
        <w:rPr>
          <w:rFonts w:cs="Arial"/>
        </w:rPr>
        <w:t xml:space="preserve">y </w:t>
      </w:r>
      <w:r w:rsidRPr="00BA7C4C">
        <w:rPr>
          <w:rFonts w:cs="Arial"/>
        </w:rPr>
        <w:t>za jednotlivá dílčí plnění</w:t>
      </w:r>
      <w:r w:rsidR="00FF4712" w:rsidRPr="00BA7C4C">
        <w:rPr>
          <w:rFonts w:cs="Arial"/>
        </w:rPr>
        <w:t xml:space="preserve"> zahrnu</w:t>
      </w:r>
      <w:r>
        <w:rPr>
          <w:rFonts w:cs="Arial"/>
        </w:rPr>
        <w:t>jí</w:t>
      </w:r>
      <w:r w:rsidR="00FF4712" w:rsidRPr="00BA7C4C">
        <w:rPr>
          <w:rFonts w:cs="Arial"/>
        </w:rPr>
        <w:t xml:space="preserve"> veškeré náklady prodávajícího související s dodáním zboží.</w:t>
      </w:r>
    </w:p>
    <w:p w14:paraId="2BEC0EAA" w14:textId="3CDBA7B9" w:rsidR="00FF4712" w:rsidRPr="006E6733" w:rsidRDefault="00FF4712" w:rsidP="00E4710A">
      <w:pPr>
        <w:numPr>
          <w:ilvl w:val="1"/>
          <w:numId w:val="12"/>
        </w:numPr>
        <w:ind w:left="709" w:hanging="709"/>
        <w:rPr>
          <w:rFonts w:cs="Arial"/>
        </w:rPr>
      </w:pPr>
      <w:r w:rsidRPr="00BA7C4C">
        <w:rPr>
          <w:rFonts w:cs="Arial"/>
        </w:rPr>
        <w:t>Prodávající je oprávněn vystavit fakturu na zboží, které bylo dodáno</w:t>
      </w:r>
      <w:r>
        <w:rPr>
          <w:rFonts w:cs="Arial"/>
        </w:rPr>
        <w:t xml:space="preserve"> </w:t>
      </w:r>
      <w:r w:rsidR="00A85A91">
        <w:rPr>
          <w:rFonts w:cs="Arial"/>
        </w:rPr>
        <w:t>jak v</w:t>
      </w:r>
      <w:r>
        <w:rPr>
          <w:rFonts w:cs="Arial"/>
        </w:rPr>
        <w:t xml:space="preserve"> listinné </w:t>
      </w:r>
      <w:r w:rsidR="00593356">
        <w:rPr>
          <w:rFonts w:cs="Arial"/>
        </w:rPr>
        <w:br/>
      </w:r>
      <w:r w:rsidR="00A85A91">
        <w:rPr>
          <w:rFonts w:cs="Arial"/>
        </w:rPr>
        <w:t>tak</w:t>
      </w:r>
      <w:r>
        <w:rPr>
          <w:rFonts w:cs="Arial"/>
        </w:rPr>
        <w:t xml:space="preserve"> elektronické verzi.</w:t>
      </w:r>
    </w:p>
    <w:p w14:paraId="19FB5A2A" w14:textId="6F278FD8" w:rsidR="008520F1" w:rsidRDefault="00B51DAD" w:rsidP="00E4710A">
      <w:pPr>
        <w:numPr>
          <w:ilvl w:val="1"/>
          <w:numId w:val="12"/>
        </w:numPr>
        <w:ind w:left="709" w:hanging="709"/>
        <w:rPr>
          <w:rFonts w:cs="Arial"/>
          <w:szCs w:val="22"/>
        </w:rPr>
      </w:pPr>
      <w:r>
        <w:rPr>
          <w:rFonts w:cs="Arial"/>
          <w:szCs w:val="22"/>
        </w:rPr>
        <w:t>Finanční limit uvedený v</w:t>
      </w:r>
      <w:r w:rsidR="00593356">
        <w:rPr>
          <w:rFonts w:cs="Arial"/>
          <w:szCs w:val="22"/>
        </w:rPr>
        <w:t> čl. 5 odst.</w:t>
      </w:r>
      <w:r>
        <w:rPr>
          <w:rFonts w:cs="Arial"/>
          <w:szCs w:val="22"/>
        </w:rPr>
        <w:t xml:space="preserve"> 5</w:t>
      </w:r>
      <w:r w:rsidR="00F15C24" w:rsidRPr="00A90597">
        <w:rPr>
          <w:rFonts w:cs="Arial"/>
          <w:szCs w:val="22"/>
        </w:rPr>
        <w:t xml:space="preserve">.1. této </w:t>
      </w:r>
      <w:r w:rsidR="000F13EF">
        <w:rPr>
          <w:rFonts w:cs="Arial"/>
          <w:szCs w:val="22"/>
        </w:rPr>
        <w:t>s</w:t>
      </w:r>
      <w:r w:rsidR="00F15C24" w:rsidRPr="00A90597">
        <w:rPr>
          <w:rFonts w:cs="Arial"/>
          <w:szCs w:val="22"/>
        </w:rPr>
        <w:t>mlouvy</w:t>
      </w:r>
      <w:r w:rsidR="008520F1" w:rsidRPr="00A90597">
        <w:rPr>
          <w:rFonts w:cs="Arial"/>
          <w:szCs w:val="22"/>
        </w:rPr>
        <w:t xml:space="preserve"> a ceny za</w:t>
      </w:r>
      <w:r w:rsidR="00742F43" w:rsidRPr="00742F43">
        <w:rPr>
          <w:rFonts w:cs="Arial"/>
          <w:szCs w:val="22"/>
        </w:rPr>
        <w:t xml:space="preserve"> jednotlivá dílčí plnění </w:t>
      </w:r>
      <w:r w:rsidR="009A1B12" w:rsidRPr="00A90597">
        <w:rPr>
          <w:rFonts w:cs="Arial"/>
          <w:szCs w:val="22"/>
        </w:rPr>
        <w:t>uvedené v</w:t>
      </w:r>
      <w:r w:rsidR="000F13EF">
        <w:rPr>
          <w:rFonts w:cs="Arial"/>
          <w:szCs w:val="22"/>
        </w:rPr>
        <w:t> </w:t>
      </w:r>
      <w:r w:rsidR="009A1B12" w:rsidRPr="00A90597">
        <w:rPr>
          <w:rFonts w:cs="Arial"/>
          <w:szCs w:val="22"/>
        </w:rPr>
        <w:t>příloze</w:t>
      </w:r>
      <w:r w:rsidR="000F13EF">
        <w:rPr>
          <w:rFonts w:cs="Arial"/>
          <w:szCs w:val="22"/>
        </w:rPr>
        <w:t xml:space="preserve"> č. 1</w:t>
      </w:r>
      <w:r w:rsidR="009A1B12" w:rsidRPr="00A90597">
        <w:rPr>
          <w:rFonts w:cs="Arial"/>
          <w:szCs w:val="22"/>
        </w:rPr>
        <w:t xml:space="preserve"> </w:t>
      </w:r>
      <w:r w:rsidR="000F13EF">
        <w:rPr>
          <w:rFonts w:cs="Arial"/>
          <w:szCs w:val="22"/>
        </w:rPr>
        <w:t>této s</w:t>
      </w:r>
      <w:r w:rsidR="009A1B12" w:rsidRPr="00A90597">
        <w:rPr>
          <w:rFonts w:cs="Arial"/>
          <w:szCs w:val="22"/>
        </w:rPr>
        <w:t xml:space="preserve">mlouvy </w:t>
      </w:r>
      <w:r w:rsidR="008520F1" w:rsidRPr="00A90597">
        <w:rPr>
          <w:rFonts w:cs="Arial"/>
          <w:szCs w:val="22"/>
        </w:rPr>
        <w:t xml:space="preserve">jsou </w:t>
      </w:r>
      <w:r w:rsidR="009A1B12" w:rsidRPr="00A90597">
        <w:rPr>
          <w:rFonts w:cs="Arial"/>
          <w:szCs w:val="22"/>
        </w:rPr>
        <w:t>závazné</w:t>
      </w:r>
      <w:r w:rsidR="00647BAA" w:rsidRPr="00A90597">
        <w:rPr>
          <w:rFonts w:cs="Arial"/>
          <w:szCs w:val="22"/>
        </w:rPr>
        <w:t>, konečné a </w:t>
      </w:r>
      <w:r w:rsidR="000F13EF">
        <w:rPr>
          <w:rFonts w:cs="Arial"/>
          <w:szCs w:val="22"/>
        </w:rPr>
        <w:t>nepřekročitelné, tj. </w:t>
      </w:r>
      <w:r w:rsidR="008520F1" w:rsidRPr="00A90597">
        <w:rPr>
          <w:rFonts w:cs="Arial"/>
          <w:szCs w:val="22"/>
        </w:rPr>
        <w:t xml:space="preserve">zahrnující všechny případné dodatečné náklady </w:t>
      </w:r>
      <w:r w:rsidR="00E76354">
        <w:rPr>
          <w:rFonts w:cs="Arial"/>
          <w:szCs w:val="22"/>
        </w:rPr>
        <w:t>prodávajícího</w:t>
      </w:r>
      <w:r w:rsidR="00EB7327" w:rsidRPr="00A90597">
        <w:rPr>
          <w:rFonts w:cs="Arial"/>
          <w:szCs w:val="22"/>
        </w:rPr>
        <w:t xml:space="preserve"> </w:t>
      </w:r>
      <w:r w:rsidR="008520F1" w:rsidRPr="00A90597">
        <w:rPr>
          <w:rFonts w:cs="Arial"/>
          <w:szCs w:val="22"/>
        </w:rPr>
        <w:t>související s</w:t>
      </w:r>
      <w:r w:rsidR="009A1B12" w:rsidRPr="00A90597">
        <w:rPr>
          <w:rFonts w:cs="Arial"/>
          <w:szCs w:val="22"/>
        </w:rPr>
        <w:t> </w:t>
      </w:r>
      <w:r w:rsidR="000C2F15" w:rsidRPr="00A90597">
        <w:rPr>
          <w:rFonts w:cs="Arial"/>
          <w:szCs w:val="22"/>
        </w:rPr>
        <w:t xml:space="preserve">realizací předmětu plnění této </w:t>
      </w:r>
      <w:r w:rsidR="006A0854">
        <w:rPr>
          <w:rFonts w:cs="Arial"/>
          <w:szCs w:val="22"/>
        </w:rPr>
        <w:t>s</w:t>
      </w:r>
      <w:r w:rsidR="009A1B12" w:rsidRPr="00A90597">
        <w:rPr>
          <w:rFonts w:cs="Arial"/>
          <w:szCs w:val="22"/>
        </w:rPr>
        <w:t xml:space="preserve">mlouvy a </w:t>
      </w:r>
      <w:r w:rsidR="008520F1" w:rsidRPr="00A90597">
        <w:rPr>
          <w:rFonts w:cs="Arial"/>
          <w:szCs w:val="22"/>
        </w:rPr>
        <w:t>zahrnují</w:t>
      </w:r>
      <w:r w:rsidR="007626B7" w:rsidRPr="00A90597">
        <w:rPr>
          <w:rFonts w:cs="Arial"/>
          <w:szCs w:val="22"/>
        </w:rPr>
        <w:t xml:space="preserve"> </w:t>
      </w:r>
      <w:r w:rsidR="00AF4E45" w:rsidRPr="00A90597">
        <w:rPr>
          <w:rFonts w:cs="Arial"/>
          <w:szCs w:val="22"/>
        </w:rPr>
        <w:t>i </w:t>
      </w:r>
      <w:r w:rsidR="008520F1" w:rsidRPr="00A90597">
        <w:rPr>
          <w:rFonts w:cs="Arial"/>
          <w:szCs w:val="22"/>
        </w:rPr>
        <w:t>cenu dopravy.</w:t>
      </w:r>
      <w:r w:rsidR="006A0854">
        <w:rPr>
          <w:rFonts w:cs="Arial"/>
          <w:szCs w:val="22"/>
        </w:rPr>
        <w:t xml:space="preserve"> </w:t>
      </w:r>
      <w:r w:rsidR="00742F43">
        <w:rPr>
          <w:rFonts w:cs="Arial"/>
          <w:szCs w:val="22"/>
        </w:rPr>
        <w:t>Smluvní strany berou na vědomí, že v</w:t>
      </w:r>
      <w:r w:rsidR="006A0854">
        <w:rPr>
          <w:rFonts w:cs="Arial"/>
          <w:szCs w:val="22"/>
        </w:rPr>
        <w:t xml:space="preserve">ýjimkou je případ uvedený v čl. </w:t>
      </w:r>
      <w:r w:rsidR="00593356">
        <w:rPr>
          <w:rFonts w:cs="Arial"/>
          <w:szCs w:val="22"/>
        </w:rPr>
        <w:t xml:space="preserve">11. odst. </w:t>
      </w:r>
      <w:r w:rsidR="006A0854">
        <w:rPr>
          <w:rFonts w:cs="Arial"/>
          <w:szCs w:val="22"/>
        </w:rPr>
        <w:t>11.6</w:t>
      </w:r>
      <w:r w:rsidR="00742F43">
        <w:rPr>
          <w:rFonts w:cs="Arial"/>
          <w:szCs w:val="22"/>
        </w:rPr>
        <w:t>.</w:t>
      </w:r>
      <w:r w:rsidR="006A0854">
        <w:rPr>
          <w:rFonts w:cs="Arial"/>
          <w:szCs w:val="22"/>
        </w:rPr>
        <w:t xml:space="preserve"> této smlouvy.</w:t>
      </w:r>
    </w:p>
    <w:p w14:paraId="5ABEBEE5" w14:textId="1A77B29D" w:rsidR="000F13EF" w:rsidRPr="008A7385" w:rsidRDefault="000F13EF" w:rsidP="00E4710A">
      <w:pPr>
        <w:numPr>
          <w:ilvl w:val="1"/>
          <w:numId w:val="12"/>
        </w:numPr>
        <w:ind w:left="709" w:hanging="709"/>
      </w:pPr>
      <w:r>
        <w:t>Prodávající</w:t>
      </w:r>
      <w:r w:rsidRPr="008A7385">
        <w:t xml:space="preserve"> je oprávněn fakturovat zálohu</w:t>
      </w:r>
      <w:r>
        <w:t xml:space="preserve"> </w:t>
      </w:r>
      <w:r w:rsidRPr="008A7385">
        <w:t xml:space="preserve">ve výši maximálně </w:t>
      </w:r>
      <w:r>
        <w:t>2</w:t>
      </w:r>
      <w:r w:rsidRPr="008A7385">
        <w:t>5</w:t>
      </w:r>
      <w:r>
        <w:t>0</w:t>
      </w:r>
      <w:r w:rsidR="009C29CE">
        <w:t>.</w:t>
      </w:r>
      <w:r>
        <w:t>000,- Kč.</w:t>
      </w:r>
    </w:p>
    <w:p w14:paraId="469CB0B6" w14:textId="4F6F2E8D" w:rsidR="0093027F" w:rsidRPr="0093027F" w:rsidRDefault="00E76354" w:rsidP="00E4710A">
      <w:pPr>
        <w:numPr>
          <w:ilvl w:val="1"/>
          <w:numId w:val="12"/>
        </w:numPr>
        <w:ind w:left="709" w:hanging="709"/>
      </w:pPr>
      <w:r>
        <w:t>Prodávající</w:t>
      </w:r>
      <w:r w:rsidR="000F13EF" w:rsidRPr="008A7385">
        <w:t xml:space="preserve"> </w:t>
      </w:r>
      <w:r w:rsidR="000F13EF">
        <w:t xml:space="preserve">se zavazuje </w:t>
      </w:r>
      <w:r w:rsidR="000F13EF" w:rsidRPr="008A7385">
        <w:t>vystav</w:t>
      </w:r>
      <w:r w:rsidR="000F13EF">
        <w:t>it</w:t>
      </w:r>
      <w:r w:rsidR="000F13EF" w:rsidRPr="008A7385">
        <w:t xml:space="preserve"> do 31. ledna a do 31. května </w:t>
      </w:r>
      <w:r w:rsidR="000F13EF">
        <w:t>příslušného</w:t>
      </w:r>
      <w:r w:rsidR="000F13EF" w:rsidRPr="008A7385">
        <w:t xml:space="preserve"> kalendářního roku </w:t>
      </w:r>
      <w:r w:rsidR="000F13EF" w:rsidRPr="0035745D">
        <w:t>zálohovou fakturu dle</w:t>
      </w:r>
      <w:r w:rsidR="000F13EF">
        <w:t xml:space="preserve"> odst. </w:t>
      </w:r>
      <w:r w:rsidR="00B51DAD">
        <w:t xml:space="preserve">5.6. </w:t>
      </w:r>
      <w:r w:rsidR="000F13EF">
        <w:t>t</w:t>
      </w:r>
      <w:r w:rsidR="00593356">
        <w:t>ohoto článku s</w:t>
      </w:r>
      <w:r w:rsidR="000F13EF">
        <w:t>mlouvy</w:t>
      </w:r>
      <w:r w:rsidR="00742F43">
        <w:t xml:space="preserve"> </w:t>
      </w:r>
      <w:r w:rsidR="000F13EF" w:rsidRPr="008A7385">
        <w:t xml:space="preserve">na předplatné dodávaných </w:t>
      </w:r>
      <w:r w:rsidR="000721E3">
        <w:lastRenderedPageBreak/>
        <w:t>periodik</w:t>
      </w:r>
      <w:r w:rsidR="000721E3" w:rsidRPr="008A7385">
        <w:t xml:space="preserve"> </w:t>
      </w:r>
      <w:r w:rsidR="000F13EF" w:rsidRPr="008A7385">
        <w:t>v daném kalendářním roce.</w:t>
      </w:r>
      <w:r w:rsidR="00B51DAD">
        <w:t xml:space="preserve"> </w:t>
      </w:r>
      <w:r w:rsidRPr="00B51DAD">
        <w:rPr>
          <w:rFonts w:cs="Arial"/>
          <w:szCs w:val="22"/>
        </w:rPr>
        <w:t>Kupující</w:t>
      </w:r>
      <w:r w:rsidR="004C792B" w:rsidRPr="00B51DAD">
        <w:rPr>
          <w:rFonts w:cs="Arial"/>
          <w:szCs w:val="22"/>
        </w:rPr>
        <w:t xml:space="preserve"> se zavazuje uhradit tyto faktury dle termínu splatnosti.</w:t>
      </w:r>
    </w:p>
    <w:p w14:paraId="3A616FC6" w14:textId="5E977BFF" w:rsidR="0093027F" w:rsidRPr="0093027F" w:rsidRDefault="0093027F" w:rsidP="00E4710A">
      <w:pPr>
        <w:numPr>
          <w:ilvl w:val="1"/>
          <w:numId w:val="12"/>
        </w:numPr>
        <w:ind w:left="709" w:hanging="709"/>
        <w:rPr>
          <w:szCs w:val="22"/>
        </w:rPr>
      </w:pPr>
      <w:r w:rsidRPr="0093027F">
        <w:rPr>
          <w:rFonts w:cs="Arial"/>
          <w:szCs w:val="22"/>
        </w:rPr>
        <w:t xml:space="preserve">Splatnost faktur činí 30 kalendářních dnů a počíná běžet ode dne prokazatelného doručení faktur </w:t>
      </w:r>
      <w:r w:rsidR="00593356">
        <w:rPr>
          <w:rFonts w:cs="Arial"/>
          <w:szCs w:val="22"/>
        </w:rPr>
        <w:t>kupujícímu</w:t>
      </w:r>
      <w:r w:rsidRPr="0093027F">
        <w:rPr>
          <w:rFonts w:cs="Arial"/>
          <w:szCs w:val="22"/>
        </w:rPr>
        <w:t xml:space="preserve">. V případě, že bude faktura, resp. opravný daňový doklad </w:t>
      </w:r>
      <w:r w:rsidR="00593356">
        <w:rPr>
          <w:rFonts w:cs="Arial"/>
          <w:szCs w:val="22"/>
        </w:rPr>
        <w:t xml:space="preserve">kupujícímu </w:t>
      </w:r>
      <w:r w:rsidRPr="0093027F">
        <w:rPr>
          <w:rFonts w:cs="Arial"/>
          <w:szCs w:val="22"/>
        </w:rPr>
        <w:t xml:space="preserve">doručena v období od 11. prosince příslušného kalendářního roku do 31. ledna roku následujícího, bude splatnost prodloužena až na 60 kalendářních dnů, a to v souvislosti s procesem schvalování státního rozpočtu. </w:t>
      </w:r>
      <w:r w:rsidR="002D533F" w:rsidRPr="00FE207B">
        <w:rPr>
          <w:rFonts w:cs="Arial"/>
          <w:szCs w:val="22"/>
        </w:rPr>
        <w:t xml:space="preserve">Poslední faktura v kalendářním roce musí být </w:t>
      </w:r>
      <w:r w:rsidR="002D533F">
        <w:rPr>
          <w:rFonts w:cs="Arial"/>
          <w:szCs w:val="22"/>
        </w:rPr>
        <w:t>kupujícímu</w:t>
      </w:r>
      <w:r w:rsidR="002D533F" w:rsidRPr="00FE207B">
        <w:rPr>
          <w:rFonts w:cs="Arial"/>
          <w:szCs w:val="22"/>
        </w:rPr>
        <w:t xml:space="preserve"> doručena nejpozději </w:t>
      </w:r>
      <w:r w:rsidR="000B1B93">
        <w:rPr>
          <w:rFonts w:cs="Arial"/>
          <w:szCs w:val="22"/>
        </w:rPr>
        <w:t>11</w:t>
      </w:r>
      <w:r w:rsidR="002D533F" w:rsidRPr="00FE207B">
        <w:rPr>
          <w:rFonts w:cs="Arial"/>
          <w:szCs w:val="22"/>
        </w:rPr>
        <w:t xml:space="preserve">. prosince příslušného kalendářního roku, </w:t>
      </w:r>
      <w:r w:rsidR="002D533F" w:rsidRPr="00FE207B">
        <w:rPr>
          <w:szCs w:val="22"/>
        </w:rPr>
        <w:t>aby mohla být proplacena v tomtéž kalendářním roce. V případě nedodání v uvedeném termínu bude daňový doklad proplacen až v roce následujícím.</w:t>
      </w:r>
    </w:p>
    <w:p w14:paraId="0044C599" w14:textId="39209203" w:rsidR="008B6A40" w:rsidRPr="0093027F" w:rsidRDefault="006D64A8" w:rsidP="00E4710A">
      <w:pPr>
        <w:numPr>
          <w:ilvl w:val="1"/>
          <w:numId w:val="12"/>
        </w:numPr>
        <w:ind w:left="709" w:hanging="709"/>
        <w:rPr>
          <w:rFonts w:cs="Arial"/>
          <w:szCs w:val="22"/>
        </w:rPr>
      </w:pPr>
      <w:r w:rsidRPr="0093027F">
        <w:rPr>
          <w:rFonts w:cs="Arial"/>
          <w:szCs w:val="22"/>
        </w:rPr>
        <w:t xml:space="preserve">V případě, že </w:t>
      </w:r>
      <w:r w:rsidR="00E76354" w:rsidRPr="0093027F">
        <w:rPr>
          <w:rFonts w:cs="Arial"/>
          <w:szCs w:val="22"/>
        </w:rPr>
        <w:t>kupující</w:t>
      </w:r>
      <w:r w:rsidRPr="0093027F">
        <w:rPr>
          <w:rFonts w:cs="Arial"/>
          <w:szCs w:val="22"/>
        </w:rPr>
        <w:t xml:space="preserve"> neuhradí </w:t>
      </w:r>
      <w:r w:rsidR="00742F43">
        <w:rPr>
          <w:rFonts w:cs="Arial"/>
          <w:szCs w:val="22"/>
        </w:rPr>
        <w:t xml:space="preserve">zálohou fakturu </w:t>
      </w:r>
      <w:r w:rsidR="004C792B" w:rsidRPr="0093027F">
        <w:rPr>
          <w:rFonts w:cs="Arial"/>
          <w:szCs w:val="22"/>
        </w:rPr>
        <w:t>v termínu splatnosti</w:t>
      </w:r>
      <w:r w:rsidRPr="0093027F">
        <w:rPr>
          <w:rFonts w:cs="Arial"/>
          <w:szCs w:val="22"/>
        </w:rPr>
        <w:t>,</w:t>
      </w:r>
      <w:r w:rsidR="004C792B" w:rsidRPr="0093027F">
        <w:rPr>
          <w:rFonts w:cs="Arial"/>
          <w:szCs w:val="22"/>
        </w:rPr>
        <w:t xml:space="preserve"> není </w:t>
      </w:r>
      <w:r w:rsidR="00E76354" w:rsidRPr="0093027F">
        <w:rPr>
          <w:rFonts w:cs="Arial"/>
          <w:szCs w:val="22"/>
        </w:rPr>
        <w:t>prodávající</w:t>
      </w:r>
      <w:r w:rsidR="004C792B" w:rsidRPr="0093027F">
        <w:rPr>
          <w:rFonts w:cs="Arial"/>
          <w:szCs w:val="22"/>
        </w:rPr>
        <w:t xml:space="preserve"> povinen dodávat </w:t>
      </w:r>
      <w:r w:rsidR="000721E3" w:rsidRPr="0093027F">
        <w:rPr>
          <w:rFonts w:cs="Arial"/>
          <w:szCs w:val="22"/>
        </w:rPr>
        <w:t>periodika</w:t>
      </w:r>
      <w:r w:rsidR="004C792B" w:rsidRPr="0093027F">
        <w:rPr>
          <w:rFonts w:cs="Arial"/>
          <w:szCs w:val="22"/>
        </w:rPr>
        <w:t xml:space="preserve">, pokud se smluvní strany nedohodnou jinak. </w:t>
      </w:r>
    </w:p>
    <w:p w14:paraId="695D3CEC" w14:textId="07B35610" w:rsidR="006D64A8" w:rsidRPr="00F93465" w:rsidRDefault="009D6218" w:rsidP="00E4710A">
      <w:pPr>
        <w:numPr>
          <w:ilvl w:val="1"/>
          <w:numId w:val="12"/>
        </w:numPr>
        <w:ind w:left="709" w:hanging="709"/>
        <w:rPr>
          <w:rFonts w:cs="Arial"/>
          <w:szCs w:val="22"/>
        </w:rPr>
      </w:pPr>
      <w:r>
        <w:rPr>
          <w:rFonts w:cs="Arial"/>
          <w:szCs w:val="22"/>
        </w:rPr>
        <w:t>F</w:t>
      </w:r>
      <w:r w:rsidR="006D64A8" w:rsidRPr="00F93465">
        <w:rPr>
          <w:rFonts w:cs="Arial"/>
          <w:szCs w:val="22"/>
        </w:rPr>
        <w:t>aktura musí obsahovat veškeré n</w:t>
      </w:r>
      <w:r w:rsidR="00AF4E45" w:rsidRPr="00F93465">
        <w:rPr>
          <w:rFonts w:cs="Arial"/>
          <w:szCs w:val="22"/>
        </w:rPr>
        <w:t xml:space="preserve">áležitosti </w:t>
      </w:r>
      <w:r w:rsidR="00ED0C1D" w:rsidRPr="00F93465">
        <w:rPr>
          <w:rFonts w:cs="Arial"/>
          <w:szCs w:val="22"/>
        </w:rPr>
        <w:t>daňové</w:t>
      </w:r>
      <w:r w:rsidR="00AF4E45" w:rsidRPr="00F93465">
        <w:rPr>
          <w:rFonts w:cs="Arial"/>
          <w:szCs w:val="22"/>
        </w:rPr>
        <w:t xml:space="preserve"> dokladu</w:t>
      </w:r>
      <w:r w:rsidR="00ED0C1D" w:rsidRPr="00F93465">
        <w:rPr>
          <w:rFonts w:cs="Arial"/>
          <w:szCs w:val="22"/>
        </w:rPr>
        <w:t xml:space="preserve"> podle obecně závazných předpisů a musí obsahovat název veřejné zakázky „</w:t>
      </w:r>
      <w:r w:rsidR="00F93465" w:rsidRPr="00F93465">
        <w:rPr>
          <w:rFonts w:cs="Arial"/>
          <w:b/>
          <w:szCs w:val="22"/>
        </w:rPr>
        <w:t>Zajištění dodávky tiskovin a elektronických periodik</w:t>
      </w:r>
      <w:r w:rsidR="00FE207B" w:rsidRPr="00F93465">
        <w:rPr>
          <w:rFonts w:cs="Arial"/>
          <w:b/>
          <w:szCs w:val="22"/>
        </w:rPr>
        <w:t>“</w:t>
      </w:r>
      <w:r w:rsidR="006D64A8" w:rsidRPr="00F93465">
        <w:rPr>
          <w:rFonts w:cs="Arial"/>
          <w:szCs w:val="22"/>
        </w:rPr>
        <w:t xml:space="preserve">. </w:t>
      </w:r>
      <w:r w:rsidR="00917456" w:rsidRPr="00F93465">
        <w:rPr>
          <w:rFonts w:cs="Arial"/>
          <w:szCs w:val="22"/>
        </w:rPr>
        <w:t>Prodávající</w:t>
      </w:r>
      <w:r w:rsidR="006D64A8" w:rsidRPr="00F93465">
        <w:rPr>
          <w:rFonts w:cs="Arial"/>
          <w:szCs w:val="22"/>
        </w:rPr>
        <w:t xml:space="preserve"> je povinen přiložit ke každé faktuře </w:t>
      </w:r>
      <w:r w:rsidR="00FC3194">
        <w:rPr>
          <w:rFonts w:cs="Arial"/>
          <w:szCs w:val="22"/>
        </w:rPr>
        <w:t>seznam a počty kusů dodaných periodik v tištěné a elektronické podobě</w:t>
      </w:r>
      <w:r w:rsidR="00FF4712" w:rsidRPr="00F93465">
        <w:rPr>
          <w:rFonts w:cs="Arial"/>
          <w:szCs w:val="22"/>
        </w:rPr>
        <w:t xml:space="preserve">, </w:t>
      </w:r>
      <w:r w:rsidR="00FC3194" w:rsidRPr="00F93465">
        <w:rPr>
          <w:rFonts w:cs="Arial"/>
          <w:szCs w:val="22"/>
        </w:rPr>
        <w:t>kter</w:t>
      </w:r>
      <w:r w:rsidR="00FC3194">
        <w:rPr>
          <w:rFonts w:cs="Arial"/>
          <w:szCs w:val="22"/>
        </w:rPr>
        <w:t>ý</w:t>
      </w:r>
      <w:r w:rsidR="00FC3194" w:rsidRPr="00F93465">
        <w:rPr>
          <w:rFonts w:cs="Arial"/>
          <w:szCs w:val="22"/>
        </w:rPr>
        <w:t xml:space="preserve"> </w:t>
      </w:r>
      <w:r w:rsidR="00FC3194">
        <w:rPr>
          <w:rFonts w:cs="Arial"/>
          <w:szCs w:val="22"/>
        </w:rPr>
        <w:t>je</w:t>
      </w:r>
      <w:r w:rsidR="00FC3194" w:rsidRPr="00F93465">
        <w:rPr>
          <w:rFonts w:cs="Arial"/>
          <w:szCs w:val="22"/>
        </w:rPr>
        <w:t xml:space="preserve"> </w:t>
      </w:r>
      <w:r w:rsidR="00FF4712" w:rsidRPr="00F93465">
        <w:rPr>
          <w:rFonts w:cs="Arial"/>
          <w:szCs w:val="22"/>
        </w:rPr>
        <w:t>danou fakturou uplatňován</w:t>
      </w:r>
      <w:r w:rsidR="000F13EF" w:rsidRPr="00F93465">
        <w:rPr>
          <w:rFonts w:cs="Arial"/>
          <w:szCs w:val="22"/>
        </w:rPr>
        <w:t xml:space="preserve"> k</w:t>
      </w:r>
      <w:r w:rsidR="00A85A91">
        <w:rPr>
          <w:rFonts w:cs="Arial"/>
          <w:szCs w:val="22"/>
        </w:rPr>
        <w:t> </w:t>
      </w:r>
      <w:r w:rsidR="006D64A8" w:rsidRPr="00F93465">
        <w:rPr>
          <w:rFonts w:cs="Arial"/>
          <w:szCs w:val="22"/>
        </w:rPr>
        <w:t>zaplacen</w:t>
      </w:r>
      <w:r w:rsidR="000B1B93">
        <w:rPr>
          <w:rFonts w:cs="Arial"/>
          <w:szCs w:val="22"/>
        </w:rPr>
        <w:t>í</w:t>
      </w:r>
      <w:r w:rsidR="00A85A91">
        <w:rPr>
          <w:rFonts w:cs="Arial"/>
          <w:szCs w:val="22"/>
        </w:rPr>
        <w:t>,</w:t>
      </w:r>
      <w:r w:rsidR="006D64A8" w:rsidRPr="00F93465">
        <w:rPr>
          <w:rFonts w:cs="Arial"/>
          <w:szCs w:val="22"/>
        </w:rPr>
        <w:t xml:space="preserve"> </w:t>
      </w:r>
      <w:r w:rsidR="00A85A91" w:rsidRPr="00F93465">
        <w:rPr>
          <w:rFonts w:cs="Arial"/>
          <w:szCs w:val="22"/>
        </w:rPr>
        <w:t>vč. dodacího listu</w:t>
      </w:r>
      <w:r w:rsidR="00A85A91">
        <w:rPr>
          <w:rFonts w:cs="Arial"/>
          <w:szCs w:val="22"/>
        </w:rPr>
        <w:t xml:space="preserve"> či listů.</w:t>
      </w:r>
    </w:p>
    <w:p w14:paraId="38F7085F" w14:textId="2FB1DC21" w:rsidR="00FE207B" w:rsidRPr="00FE207B" w:rsidRDefault="00E76354" w:rsidP="00E4710A">
      <w:pPr>
        <w:numPr>
          <w:ilvl w:val="1"/>
          <w:numId w:val="12"/>
        </w:numPr>
        <w:ind w:left="709" w:hanging="709"/>
        <w:rPr>
          <w:rFonts w:cs="Arial"/>
          <w:szCs w:val="22"/>
        </w:rPr>
      </w:pPr>
      <w:r w:rsidRPr="00F93465">
        <w:rPr>
          <w:rFonts w:cs="Arial"/>
          <w:szCs w:val="22"/>
        </w:rPr>
        <w:t>Kupující</w:t>
      </w:r>
      <w:r w:rsidR="002057B9" w:rsidRPr="00F93465">
        <w:rPr>
          <w:rFonts w:cs="Arial"/>
          <w:szCs w:val="22"/>
        </w:rPr>
        <w:t xml:space="preserve"> si vyhrazuje právo před uplynutím</w:t>
      </w:r>
      <w:r w:rsidR="002057B9" w:rsidRPr="00A90597">
        <w:rPr>
          <w:rFonts w:cs="Arial"/>
          <w:szCs w:val="22"/>
        </w:rPr>
        <w:t xml:space="preserve"> lhůty splatnosti vrátit fakturu </w:t>
      </w:r>
      <w:r>
        <w:rPr>
          <w:rFonts w:cs="Arial"/>
          <w:szCs w:val="22"/>
        </w:rPr>
        <w:t>prodávající</w:t>
      </w:r>
      <w:r w:rsidR="00B51DAD">
        <w:rPr>
          <w:rFonts w:cs="Arial"/>
          <w:szCs w:val="22"/>
        </w:rPr>
        <w:t>mu</w:t>
      </w:r>
      <w:r w:rsidR="002057B9" w:rsidRPr="00A90597">
        <w:rPr>
          <w:rFonts w:cs="Arial"/>
          <w:szCs w:val="22"/>
        </w:rPr>
        <w:t xml:space="preserve">, pokud neobsahuje požadované náležitosti nebo obsahuje nesprávné cenové </w:t>
      </w:r>
      <w:r w:rsidR="00A85A91">
        <w:rPr>
          <w:rFonts w:cs="Arial"/>
          <w:szCs w:val="22"/>
        </w:rPr>
        <w:t xml:space="preserve">či jiné </w:t>
      </w:r>
      <w:r w:rsidR="002057B9" w:rsidRPr="00A90597">
        <w:rPr>
          <w:rFonts w:cs="Arial"/>
          <w:szCs w:val="22"/>
        </w:rPr>
        <w:t xml:space="preserve">údaje. Oprávněným vrácením faktury přestává běžet původní lhůta splatnosti. Opravená nebo </w:t>
      </w:r>
      <w:r w:rsidR="00A85A91">
        <w:rPr>
          <w:rFonts w:cs="Arial"/>
          <w:szCs w:val="22"/>
        </w:rPr>
        <w:t xml:space="preserve">nově vystavená </w:t>
      </w:r>
      <w:r w:rsidR="002057B9" w:rsidRPr="00FE207B">
        <w:rPr>
          <w:rFonts w:cs="Arial"/>
          <w:szCs w:val="22"/>
        </w:rPr>
        <w:t>faktura bude opatřena novou lhůtou splatnosti v</w:t>
      </w:r>
      <w:r w:rsidR="000C2F15" w:rsidRPr="00FE207B">
        <w:rPr>
          <w:rFonts w:cs="Arial"/>
          <w:szCs w:val="22"/>
        </w:rPr>
        <w:t xml:space="preserve"> souladu s</w:t>
      </w:r>
      <w:r w:rsidR="00B51DAD">
        <w:rPr>
          <w:rFonts w:cs="Arial"/>
          <w:szCs w:val="22"/>
        </w:rPr>
        <w:t xml:space="preserve"> odst. 5.8. </w:t>
      </w:r>
      <w:r w:rsidR="00593356">
        <w:rPr>
          <w:rFonts w:cs="Arial"/>
          <w:szCs w:val="22"/>
        </w:rPr>
        <w:t xml:space="preserve">tohoto článku </w:t>
      </w:r>
      <w:r w:rsidR="00B51DAD">
        <w:rPr>
          <w:rFonts w:cs="Arial"/>
          <w:szCs w:val="22"/>
        </w:rPr>
        <w:t>s</w:t>
      </w:r>
      <w:r w:rsidR="002057B9" w:rsidRPr="00FE207B">
        <w:rPr>
          <w:rFonts w:cs="Arial"/>
          <w:szCs w:val="22"/>
        </w:rPr>
        <w:t xml:space="preserve">mlouvy. </w:t>
      </w:r>
    </w:p>
    <w:p w14:paraId="7808F62E" w14:textId="39F237D9" w:rsidR="000C2F15" w:rsidRDefault="002057B9" w:rsidP="00E4710A">
      <w:pPr>
        <w:numPr>
          <w:ilvl w:val="1"/>
          <w:numId w:val="12"/>
        </w:numPr>
        <w:ind w:left="709" w:hanging="709"/>
        <w:rPr>
          <w:rFonts w:cs="Arial"/>
          <w:szCs w:val="22"/>
        </w:rPr>
      </w:pPr>
      <w:r w:rsidRPr="00A90597">
        <w:rPr>
          <w:rFonts w:cs="Arial"/>
          <w:szCs w:val="22"/>
        </w:rPr>
        <w:t>Peněžní částky budou uhrazeny bankovním převode</w:t>
      </w:r>
      <w:r w:rsidR="00FE207B">
        <w:rPr>
          <w:rFonts w:cs="Arial"/>
          <w:szCs w:val="22"/>
        </w:rPr>
        <w:t xml:space="preserve">m na účet </w:t>
      </w:r>
      <w:r w:rsidR="00E76354">
        <w:rPr>
          <w:rFonts w:cs="Arial"/>
          <w:szCs w:val="22"/>
        </w:rPr>
        <w:t>prodávajícího</w:t>
      </w:r>
      <w:r w:rsidR="00FE207B">
        <w:rPr>
          <w:rFonts w:cs="Arial"/>
          <w:szCs w:val="22"/>
        </w:rPr>
        <w:t xml:space="preserve"> uvedený na </w:t>
      </w:r>
      <w:r w:rsidRPr="00A90597">
        <w:rPr>
          <w:rFonts w:cs="Arial"/>
          <w:szCs w:val="22"/>
        </w:rPr>
        <w:t xml:space="preserve">faktuře. </w:t>
      </w:r>
      <w:r w:rsidR="008F27D9" w:rsidRPr="00917456">
        <w:rPr>
          <w:rFonts w:cs="Arial"/>
          <w:szCs w:val="22"/>
        </w:rPr>
        <w:t xml:space="preserve">Faktura je považována za zaplacenou okamžikem připsání fakturované částky na účet </w:t>
      </w:r>
      <w:r w:rsidR="0086439A">
        <w:rPr>
          <w:rFonts w:cs="Arial"/>
          <w:szCs w:val="22"/>
        </w:rPr>
        <w:t>p</w:t>
      </w:r>
      <w:r w:rsidR="008F27D9" w:rsidRPr="00917456">
        <w:rPr>
          <w:rFonts w:cs="Arial"/>
          <w:szCs w:val="22"/>
        </w:rPr>
        <w:t>rodávajícího</w:t>
      </w:r>
      <w:r w:rsidRPr="00A90597">
        <w:rPr>
          <w:rFonts w:cs="Arial"/>
          <w:szCs w:val="22"/>
        </w:rPr>
        <w:t>.</w:t>
      </w:r>
    </w:p>
    <w:p w14:paraId="4BD79D88" w14:textId="7611EE76" w:rsidR="00A161DB" w:rsidRDefault="002057B9" w:rsidP="00E4710A">
      <w:pPr>
        <w:numPr>
          <w:ilvl w:val="1"/>
          <w:numId w:val="12"/>
        </w:numPr>
        <w:ind w:left="709" w:hanging="709"/>
        <w:rPr>
          <w:rFonts w:cs="Arial"/>
          <w:szCs w:val="22"/>
        </w:rPr>
      </w:pPr>
      <w:r w:rsidRPr="00A90597">
        <w:rPr>
          <w:rFonts w:cs="Arial"/>
          <w:szCs w:val="22"/>
        </w:rPr>
        <w:t>Závěrečné doúčtování,</w:t>
      </w:r>
      <w:r w:rsidR="00C331AC">
        <w:rPr>
          <w:rFonts w:cs="Arial"/>
          <w:szCs w:val="22"/>
        </w:rPr>
        <w:t xml:space="preserve"> </w:t>
      </w:r>
      <w:r w:rsidRPr="00A90597">
        <w:rPr>
          <w:rFonts w:cs="Arial"/>
          <w:szCs w:val="22"/>
        </w:rPr>
        <w:t xml:space="preserve">se </w:t>
      </w:r>
      <w:r w:rsidR="00E76354">
        <w:rPr>
          <w:rFonts w:cs="Arial"/>
          <w:szCs w:val="22"/>
        </w:rPr>
        <w:t>prodávající</w:t>
      </w:r>
      <w:r w:rsidRPr="00A90597">
        <w:rPr>
          <w:rFonts w:cs="Arial"/>
          <w:szCs w:val="22"/>
        </w:rPr>
        <w:t xml:space="preserve"> zavazuje provést zúčtováním zálohových faktur vystavením daňového dokladu, kter</w:t>
      </w:r>
      <w:r w:rsidR="00442C21">
        <w:rPr>
          <w:rFonts w:cs="Arial"/>
          <w:szCs w:val="22"/>
        </w:rPr>
        <w:t>ý</w:t>
      </w:r>
      <w:r w:rsidRPr="00A90597">
        <w:rPr>
          <w:rFonts w:cs="Arial"/>
          <w:szCs w:val="22"/>
        </w:rPr>
        <w:t xml:space="preserve"> doručí </w:t>
      </w:r>
      <w:r w:rsidR="00E76354">
        <w:rPr>
          <w:rFonts w:cs="Arial"/>
          <w:szCs w:val="22"/>
        </w:rPr>
        <w:t>kupující</w:t>
      </w:r>
      <w:r w:rsidR="00B51DAD">
        <w:rPr>
          <w:rFonts w:cs="Arial"/>
          <w:szCs w:val="22"/>
        </w:rPr>
        <w:t>mu</w:t>
      </w:r>
      <w:r w:rsidRPr="00A90597">
        <w:rPr>
          <w:rFonts w:cs="Arial"/>
          <w:szCs w:val="22"/>
        </w:rPr>
        <w:t xml:space="preserve"> do</w:t>
      </w:r>
      <w:r w:rsidR="003D06B4" w:rsidRPr="00A90597">
        <w:rPr>
          <w:rFonts w:cs="Arial"/>
          <w:szCs w:val="22"/>
        </w:rPr>
        <w:t> </w:t>
      </w:r>
      <w:r w:rsidR="009D6218">
        <w:rPr>
          <w:rFonts w:cs="Arial"/>
          <w:szCs w:val="22"/>
        </w:rPr>
        <w:t>11. prosince</w:t>
      </w:r>
      <w:r w:rsidRPr="00A90597">
        <w:rPr>
          <w:rFonts w:cs="Arial"/>
          <w:szCs w:val="22"/>
        </w:rPr>
        <w:t xml:space="preserve"> </w:t>
      </w:r>
      <w:r w:rsidR="000C2F15" w:rsidRPr="00A90597">
        <w:rPr>
          <w:rFonts w:cs="Arial"/>
          <w:szCs w:val="22"/>
        </w:rPr>
        <w:t>příslušného</w:t>
      </w:r>
      <w:r w:rsidRPr="00A90597">
        <w:rPr>
          <w:rFonts w:cs="Arial"/>
          <w:szCs w:val="22"/>
        </w:rPr>
        <w:t xml:space="preserve"> kalendářního roku. </w:t>
      </w:r>
    </w:p>
    <w:p w14:paraId="29C33D21" w14:textId="77777777" w:rsidR="008B6A40" w:rsidRPr="00A90597" w:rsidRDefault="008B6A40" w:rsidP="00043600">
      <w:pPr>
        <w:pStyle w:val="Nadpis1"/>
      </w:pPr>
      <w:r w:rsidRPr="00A90597">
        <w:t>ODPOVĚDNOST ZA VADY, REKLAMACE</w:t>
      </w:r>
    </w:p>
    <w:p w14:paraId="420CE2D8" w14:textId="7B0AD3FE" w:rsidR="00A064C8" w:rsidRPr="00A90597" w:rsidRDefault="00E76354" w:rsidP="00E4710A">
      <w:pPr>
        <w:numPr>
          <w:ilvl w:val="1"/>
          <w:numId w:val="1"/>
        </w:numPr>
        <w:rPr>
          <w:rFonts w:cs="Arial"/>
          <w:szCs w:val="22"/>
        </w:rPr>
      </w:pPr>
      <w:r>
        <w:rPr>
          <w:rFonts w:cs="Arial"/>
          <w:szCs w:val="22"/>
        </w:rPr>
        <w:t>Kupující</w:t>
      </w:r>
      <w:r w:rsidR="008B6A40" w:rsidRPr="00A90597">
        <w:rPr>
          <w:rFonts w:cs="Arial"/>
          <w:szCs w:val="22"/>
        </w:rPr>
        <w:t xml:space="preserve"> uplatňuje</w:t>
      </w:r>
      <w:r w:rsidR="00A064C8" w:rsidRPr="00A90597">
        <w:rPr>
          <w:rFonts w:cs="Arial"/>
          <w:szCs w:val="22"/>
        </w:rPr>
        <w:t xml:space="preserve"> </w:t>
      </w:r>
      <w:r w:rsidR="008B6A40" w:rsidRPr="00A90597">
        <w:rPr>
          <w:rFonts w:cs="Arial"/>
          <w:szCs w:val="22"/>
        </w:rPr>
        <w:t>reklamac</w:t>
      </w:r>
      <w:r w:rsidR="00D904EF" w:rsidRPr="00A90597">
        <w:rPr>
          <w:rFonts w:cs="Arial"/>
          <w:szCs w:val="22"/>
        </w:rPr>
        <w:t>i</w:t>
      </w:r>
      <w:r w:rsidR="008B6A40" w:rsidRPr="00A90597">
        <w:rPr>
          <w:rFonts w:cs="Arial"/>
          <w:szCs w:val="22"/>
        </w:rPr>
        <w:t xml:space="preserve"> vad a množství</w:t>
      </w:r>
      <w:r w:rsidR="007E4D00" w:rsidRPr="00A90597">
        <w:rPr>
          <w:rFonts w:cs="Arial"/>
          <w:szCs w:val="22"/>
        </w:rPr>
        <w:t xml:space="preserve"> uskutečněných dodávek </w:t>
      </w:r>
      <w:r w:rsidR="00593356">
        <w:rPr>
          <w:rFonts w:cs="Arial"/>
          <w:szCs w:val="22"/>
        </w:rPr>
        <w:t>zboží</w:t>
      </w:r>
      <w:r w:rsidR="006D64A8" w:rsidRPr="00A90597">
        <w:rPr>
          <w:rFonts w:cs="Arial"/>
          <w:szCs w:val="22"/>
        </w:rPr>
        <w:t>, a to</w:t>
      </w:r>
      <w:r w:rsidR="008B6A40" w:rsidRPr="00A90597">
        <w:rPr>
          <w:rFonts w:cs="Arial"/>
          <w:szCs w:val="22"/>
        </w:rPr>
        <w:t xml:space="preserve"> písemně</w:t>
      </w:r>
      <w:r w:rsidR="00A064C8" w:rsidRPr="00A90597">
        <w:rPr>
          <w:rFonts w:cs="Arial"/>
          <w:szCs w:val="22"/>
        </w:rPr>
        <w:t xml:space="preserve"> </w:t>
      </w:r>
      <w:r w:rsidR="008B6A40" w:rsidRPr="00A90597">
        <w:rPr>
          <w:rFonts w:cs="Arial"/>
          <w:szCs w:val="22"/>
        </w:rPr>
        <w:t xml:space="preserve">elektronicky </w:t>
      </w:r>
      <w:r w:rsidR="007C7136">
        <w:rPr>
          <w:rFonts w:cs="Arial"/>
          <w:szCs w:val="22"/>
        </w:rPr>
        <w:t xml:space="preserve">na emailovou adresu </w:t>
      </w:r>
      <w:r w:rsidR="00A161DB">
        <w:rPr>
          <w:rFonts w:cs="Arial"/>
          <w:szCs w:val="22"/>
        </w:rPr>
        <w:t>kontaktní osoby uvedené v</w:t>
      </w:r>
      <w:r w:rsidR="00593356">
        <w:rPr>
          <w:rFonts w:cs="Arial"/>
          <w:szCs w:val="22"/>
        </w:rPr>
        <w:t xml:space="preserve"> čl. 4. </w:t>
      </w:r>
      <w:r w:rsidR="006D5143">
        <w:rPr>
          <w:rFonts w:cs="Arial"/>
          <w:szCs w:val="22"/>
        </w:rPr>
        <w:t xml:space="preserve">odst. </w:t>
      </w:r>
      <w:r w:rsidR="00B51DAD">
        <w:rPr>
          <w:rFonts w:cs="Arial"/>
          <w:szCs w:val="22"/>
        </w:rPr>
        <w:t>4.2.</w:t>
      </w:r>
      <w:r w:rsidR="006D5143">
        <w:rPr>
          <w:rFonts w:cs="Arial"/>
          <w:szCs w:val="22"/>
        </w:rPr>
        <w:t xml:space="preserve"> této smlouvy.</w:t>
      </w:r>
    </w:p>
    <w:p w14:paraId="3A1FC65A" w14:textId="77777777" w:rsidR="002D533F" w:rsidRDefault="006D64A8" w:rsidP="002D533F">
      <w:pPr>
        <w:numPr>
          <w:ilvl w:val="1"/>
          <w:numId w:val="1"/>
        </w:numPr>
        <w:rPr>
          <w:rFonts w:cs="Arial"/>
          <w:szCs w:val="22"/>
        </w:rPr>
      </w:pPr>
      <w:r w:rsidRPr="00A90597">
        <w:rPr>
          <w:rFonts w:cs="Arial"/>
          <w:szCs w:val="22"/>
        </w:rPr>
        <w:t>O výsledku r</w:t>
      </w:r>
      <w:r w:rsidR="008B6A40" w:rsidRPr="00A90597">
        <w:rPr>
          <w:rFonts w:cs="Arial"/>
          <w:szCs w:val="22"/>
        </w:rPr>
        <w:t xml:space="preserve">eklamace </w:t>
      </w:r>
      <w:r w:rsidRPr="00A90597">
        <w:rPr>
          <w:rFonts w:cs="Arial"/>
          <w:szCs w:val="22"/>
        </w:rPr>
        <w:t xml:space="preserve">je </w:t>
      </w:r>
      <w:r w:rsidR="00E76354">
        <w:rPr>
          <w:rFonts w:cs="Arial"/>
          <w:szCs w:val="22"/>
        </w:rPr>
        <w:t>prodávající</w:t>
      </w:r>
      <w:r w:rsidR="008B6A40" w:rsidRPr="00A90597">
        <w:rPr>
          <w:rFonts w:cs="Arial"/>
          <w:szCs w:val="22"/>
        </w:rPr>
        <w:t xml:space="preserve"> </w:t>
      </w:r>
      <w:r w:rsidRPr="00A90597">
        <w:rPr>
          <w:rFonts w:cs="Arial"/>
          <w:szCs w:val="22"/>
        </w:rPr>
        <w:t>povinen rozhodn</w:t>
      </w:r>
      <w:r w:rsidR="00CF2AD3">
        <w:rPr>
          <w:rFonts w:cs="Arial"/>
          <w:szCs w:val="22"/>
        </w:rPr>
        <w:t>o</w:t>
      </w:r>
      <w:r w:rsidRPr="00A90597">
        <w:rPr>
          <w:rFonts w:cs="Arial"/>
          <w:szCs w:val="22"/>
        </w:rPr>
        <w:t xml:space="preserve">ut </w:t>
      </w:r>
      <w:r w:rsidR="008B6A40" w:rsidRPr="00A90597">
        <w:rPr>
          <w:rFonts w:cs="Arial"/>
          <w:szCs w:val="22"/>
        </w:rPr>
        <w:t xml:space="preserve">do </w:t>
      </w:r>
      <w:r w:rsidR="007B2F55">
        <w:rPr>
          <w:rFonts w:cs="Arial"/>
          <w:szCs w:val="22"/>
        </w:rPr>
        <w:t>12</w:t>
      </w:r>
      <w:r w:rsidR="00A45BCC" w:rsidRPr="00A90597">
        <w:rPr>
          <w:rFonts w:cs="Arial"/>
          <w:szCs w:val="22"/>
        </w:rPr>
        <w:t>:</w:t>
      </w:r>
      <w:r w:rsidR="007B2F55">
        <w:rPr>
          <w:rFonts w:cs="Arial"/>
          <w:szCs w:val="22"/>
        </w:rPr>
        <w:t>00</w:t>
      </w:r>
      <w:r w:rsidR="008B6A40" w:rsidRPr="00A90597">
        <w:rPr>
          <w:rFonts w:cs="Arial"/>
          <w:szCs w:val="22"/>
        </w:rPr>
        <w:t xml:space="preserve"> hodin </w:t>
      </w:r>
      <w:r w:rsidR="00A45BCC" w:rsidRPr="00A90597">
        <w:rPr>
          <w:rFonts w:cs="Arial"/>
          <w:szCs w:val="22"/>
        </w:rPr>
        <w:t xml:space="preserve">pracovního dne </w:t>
      </w:r>
      <w:r w:rsidRPr="00A90597">
        <w:rPr>
          <w:rFonts w:cs="Arial"/>
          <w:szCs w:val="22"/>
        </w:rPr>
        <w:t xml:space="preserve">bezprostředně následujícího </w:t>
      </w:r>
      <w:r w:rsidR="00A45BCC" w:rsidRPr="00A90597">
        <w:rPr>
          <w:rFonts w:cs="Arial"/>
          <w:szCs w:val="22"/>
        </w:rPr>
        <w:t>po dni</w:t>
      </w:r>
      <w:r w:rsidRPr="00A90597">
        <w:rPr>
          <w:rFonts w:cs="Arial"/>
          <w:szCs w:val="22"/>
        </w:rPr>
        <w:t xml:space="preserve">, ve kterém byla </w:t>
      </w:r>
      <w:r w:rsidR="008B6A40" w:rsidRPr="00A90597">
        <w:rPr>
          <w:rFonts w:cs="Arial"/>
          <w:szCs w:val="22"/>
        </w:rPr>
        <w:t>uplatněn</w:t>
      </w:r>
      <w:r w:rsidRPr="00A90597">
        <w:rPr>
          <w:rFonts w:cs="Arial"/>
          <w:szCs w:val="22"/>
        </w:rPr>
        <w:t>a</w:t>
      </w:r>
      <w:r w:rsidR="00A45BCC" w:rsidRPr="00A90597">
        <w:rPr>
          <w:rFonts w:cs="Arial"/>
          <w:szCs w:val="22"/>
        </w:rPr>
        <w:t xml:space="preserve"> reklamace</w:t>
      </w:r>
      <w:r w:rsidR="008B6A40" w:rsidRPr="00A90597">
        <w:rPr>
          <w:rFonts w:cs="Arial"/>
          <w:szCs w:val="22"/>
        </w:rPr>
        <w:t>.</w:t>
      </w:r>
    </w:p>
    <w:p w14:paraId="300FDACF" w14:textId="77777777" w:rsidR="002D533F" w:rsidRPr="002D533F" w:rsidRDefault="002D533F" w:rsidP="002D533F">
      <w:pPr>
        <w:numPr>
          <w:ilvl w:val="1"/>
          <w:numId w:val="1"/>
        </w:numPr>
        <w:rPr>
          <w:rStyle w:val="cf01"/>
          <w:rFonts w:ascii="Arial" w:hAnsi="Arial" w:cs="Arial"/>
          <w:sz w:val="22"/>
          <w:szCs w:val="22"/>
        </w:rPr>
      </w:pPr>
      <w:r w:rsidRPr="002D533F">
        <w:rPr>
          <w:rStyle w:val="cf01"/>
          <w:rFonts w:ascii="Arial" w:hAnsi="Arial" w:cs="Arial"/>
          <w:sz w:val="22"/>
          <w:szCs w:val="22"/>
        </w:rPr>
        <w:t>Prodávající je povinen dodávat zboží dle této smlouvy svědomitě, řádně, včas, v náležité kvalitě a množství a dle požadavků kupujícího. Prodávající je povinen bez zbytečného odkladu upozornit kupujícího na skryté překážky nebo na nevhodnost předaných věcí (podkladů) kupujícího či nesprávnost pokynů kupujícího, při vynaložení veškeré odborné péče, jinak odpovídá za škodu tímto kupujícímu způsobenou.</w:t>
      </w:r>
    </w:p>
    <w:p w14:paraId="17DA1576" w14:textId="77777777" w:rsidR="002D533F" w:rsidRPr="002D533F" w:rsidRDefault="002D533F" w:rsidP="002D533F">
      <w:pPr>
        <w:numPr>
          <w:ilvl w:val="1"/>
          <w:numId w:val="1"/>
        </w:numPr>
        <w:rPr>
          <w:rStyle w:val="cf01"/>
          <w:rFonts w:ascii="Arial" w:hAnsi="Arial" w:cs="Arial"/>
          <w:sz w:val="22"/>
          <w:szCs w:val="22"/>
        </w:rPr>
      </w:pPr>
      <w:r w:rsidRPr="002D533F">
        <w:rPr>
          <w:rStyle w:val="cf01"/>
          <w:rFonts w:ascii="Arial" w:hAnsi="Arial" w:cs="Arial"/>
          <w:sz w:val="22"/>
          <w:szCs w:val="22"/>
        </w:rPr>
        <w:t xml:space="preserve">Prodávající je povinen zabezpečit, že zboží bude dodáno v souladu s touto smlouvou a jejími přílohami, nebude zatíženo jakýmikoli právy třetích osob, zejména takovými, ze kterých by pro kupujícího plynuly jakékoliv další finanční nebo jiné nároky ve prospěch třetích osob. V opačném případě prodávající ponese veškeré důsledky </w:t>
      </w:r>
      <w:r w:rsidRPr="002D533F">
        <w:rPr>
          <w:rStyle w:val="cf01"/>
          <w:rFonts w:ascii="Arial" w:hAnsi="Arial" w:cs="Arial"/>
          <w:sz w:val="22"/>
          <w:szCs w:val="22"/>
        </w:rPr>
        <w:lastRenderedPageBreak/>
        <w:t>takovéhoto porušení práv třetích osob a zároveň je povinen takové právní vady bez zbytečného odkladu a na svůj náklad odstranit, resp. zajistit jejich odstranění.</w:t>
      </w:r>
    </w:p>
    <w:p w14:paraId="6A4F3400" w14:textId="77777777" w:rsidR="002D533F" w:rsidRPr="002D533F" w:rsidRDefault="002D533F" w:rsidP="002D533F">
      <w:pPr>
        <w:numPr>
          <w:ilvl w:val="1"/>
          <w:numId w:val="1"/>
        </w:numPr>
        <w:rPr>
          <w:rStyle w:val="cf01"/>
          <w:rFonts w:ascii="Arial" w:hAnsi="Arial" w:cs="Arial"/>
          <w:sz w:val="22"/>
          <w:szCs w:val="22"/>
        </w:rPr>
      </w:pPr>
      <w:r w:rsidRPr="002D533F">
        <w:rPr>
          <w:rStyle w:val="cf01"/>
          <w:rFonts w:ascii="Arial" w:hAnsi="Arial" w:cs="Arial"/>
          <w:sz w:val="22"/>
          <w:szCs w:val="22"/>
        </w:rPr>
        <w:t xml:space="preserve">Prodávající poskytuje kupujícímu záruku na dodávané zboží v délce trvání 12 měsíců. Uplatněním nároku z odpovědnosti za vady není jakkoliv dotčen nárok kupujícího na náhradu škody. </w:t>
      </w:r>
    </w:p>
    <w:p w14:paraId="7339D440" w14:textId="49EB7E0A" w:rsidR="002D533F" w:rsidRPr="002D533F" w:rsidRDefault="002D533F" w:rsidP="002D533F">
      <w:pPr>
        <w:numPr>
          <w:ilvl w:val="1"/>
          <w:numId w:val="1"/>
        </w:numPr>
        <w:rPr>
          <w:rFonts w:cs="Arial"/>
          <w:szCs w:val="22"/>
        </w:rPr>
      </w:pPr>
      <w:r w:rsidRPr="002D533F">
        <w:rPr>
          <w:rStyle w:val="cf01"/>
          <w:rFonts w:ascii="Arial" w:hAnsi="Arial" w:cs="Arial"/>
          <w:sz w:val="22"/>
          <w:szCs w:val="22"/>
        </w:rPr>
        <w:t xml:space="preserve">Za vady dodávky se pro účely této smlouvy považují zejména tyto vady: </w:t>
      </w:r>
    </w:p>
    <w:p w14:paraId="0C90A39F" w14:textId="77777777" w:rsidR="002D533F" w:rsidRPr="002D533F" w:rsidRDefault="002D533F" w:rsidP="0035524F">
      <w:pPr>
        <w:pStyle w:val="pf0"/>
        <w:ind w:left="709"/>
        <w:rPr>
          <w:rFonts w:ascii="Arial" w:hAnsi="Arial" w:cs="Arial"/>
          <w:sz w:val="22"/>
          <w:szCs w:val="22"/>
        </w:rPr>
      </w:pPr>
      <w:r w:rsidRPr="002D533F">
        <w:rPr>
          <w:rStyle w:val="cf01"/>
          <w:rFonts w:ascii="Arial" w:hAnsi="Arial" w:cs="Arial"/>
          <w:sz w:val="22"/>
          <w:szCs w:val="22"/>
        </w:rPr>
        <w:t xml:space="preserve">a) nekompletní dodávka zboží </w:t>
      </w:r>
    </w:p>
    <w:p w14:paraId="23E1D4B8" w14:textId="77777777" w:rsidR="002D533F" w:rsidRPr="007D3AB2" w:rsidRDefault="002D533F" w:rsidP="0035524F">
      <w:pPr>
        <w:pStyle w:val="pf0"/>
        <w:ind w:left="709"/>
        <w:rPr>
          <w:rFonts w:ascii="Arial" w:hAnsi="Arial" w:cs="Arial"/>
          <w:sz w:val="22"/>
          <w:szCs w:val="22"/>
        </w:rPr>
      </w:pPr>
      <w:r w:rsidRPr="002D533F">
        <w:rPr>
          <w:rStyle w:val="cf01"/>
          <w:rFonts w:ascii="Arial" w:hAnsi="Arial" w:cs="Arial"/>
          <w:sz w:val="22"/>
          <w:szCs w:val="22"/>
        </w:rPr>
        <w:t xml:space="preserve">b) </w:t>
      </w:r>
      <w:r w:rsidRPr="007D3AB2">
        <w:rPr>
          <w:rStyle w:val="cf01"/>
          <w:rFonts w:ascii="Arial" w:hAnsi="Arial" w:cs="Arial"/>
          <w:sz w:val="22"/>
          <w:szCs w:val="22"/>
        </w:rPr>
        <w:t xml:space="preserve">dodávka poškozeného zboží </w:t>
      </w:r>
    </w:p>
    <w:p w14:paraId="29AA5509" w14:textId="77777777" w:rsidR="002D533F" w:rsidRPr="007D3AB2" w:rsidRDefault="002D533F" w:rsidP="0035524F">
      <w:pPr>
        <w:pStyle w:val="pf0"/>
        <w:ind w:left="709"/>
        <w:rPr>
          <w:rFonts w:ascii="Arial" w:hAnsi="Arial" w:cs="Arial"/>
          <w:sz w:val="22"/>
          <w:szCs w:val="22"/>
        </w:rPr>
      </w:pPr>
      <w:r w:rsidRPr="007D3AB2">
        <w:rPr>
          <w:rStyle w:val="cf01"/>
          <w:rFonts w:ascii="Arial" w:hAnsi="Arial" w:cs="Arial"/>
          <w:sz w:val="22"/>
          <w:szCs w:val="22"/>
        </w:rPr>
        <w:t xml:space="preserve">c) dodávka jiného než v předmětu smlouvy sjednaného zboží. </w:t>
      </w:r>
    </w:p>
    <w:p w14:paraId="068D0AF9" w14:textId="3A27B2E6" w:rsidR="002D533F" w:rsidRPr="007D3AB2" w:rsidRDefault="002D533F" w:rsidP="007D3AB2">
      <w:pPr>
        <w:numPr>
          <w:ilvl w:val="1"/>
          <w:numId w:val="1"/>
        </w:numPr>
        <w:rPr>
          <w:rStyle w:val="cf01"/>
          <w:rFonts w:ascii="Arial" w:hAnsi="Arial" w:cs="Arial"/>
          <w:sz w:val="22"/>
          <w:szCs w:val="22"/>
        </w:rPr>
      </w:pPr>
      <w:r w:rsidRPr="007D3AB2">
        <w:rPr>
          <w:rStyle w:val="cf01"/>
          <w:rFonts w:ascii="Arial" w:hAnsi="Arial" w:cs="Arial"/>
          <w:sz w:val="22"/>
          <w:szCs w:val="22"/>
        </w:rPr>
        <w:t>V případě vadné dodávky zboží je prodávající povinen bez zbytečného odkladu</w:t>
      </w:r>
      <w:r w:rsidR="009C12FA">
        <w:rPr>
          <w:rStyle w:val="cf01"/>
          <w:rFonts w:ascii="Arial" w:hAnsi="Arial" w:cs="Arial"/>
          <w:sz w:val="22"/>
          <w:szCs w:val="22"/>
        </w:rPr>
        <w:t xml:space="preserve"> </w:t>
      </w:r>
      <w:r w:rsidRPr="007D3AB2">
        <w:rPr>
          <w:rStyle w:val="cf01"/>
          <w:rFonts w:ascii="Arial" w:hAnsi="Arial" w:cs="Arial"/>
          <w:sz w:val="22"/>
          <w:szCs w:val="22"/>
        </w:rPr>
        <w:t xml:space="preserve">po doručení oznámení vad kupujícím, dodat kupujícímu chybějící (nedodaná nebo dodaná poškozená) zboží. </w:t>
      </w:r>
    </w:p>
    <w:p w14:paraId="6ECEA3A1" w14:textId="77777777" w:rsidR="00AA282F" w:rsidRPr="00AA282F" w:rsidRDefault="002D533F" w:rsidP="00AA282F">
      <w:pPr>
        <w:numPr>
          <w:ilvl w:val="1"/>
          <w:numId w:val="1"/>
        </w:numPr>
        <w:rPr>
          <w:rStyle w:val="cf01"/>
          <w:rFonts w:ascii="Arial" w:hAnsi="Arial" w:cs="Arial"/>
          <w:sz w:val="22"/>
          <w:szCs w:val="22"/>
        </w:rPr>
      </w:pPr>
      <w:r w:rsidRPr="007D3AB2">
        <w:rPr>
          <w:rStyle w:val="cf01"/>
          <w:rFonts w:ascii="Arial" w:hAnsi="Arial" w:cs="Arial"/>
          <w:sz w:val="22"/>
          <w:szCs w:val="22"/>
        </w:rPr>
        <w:t xml:space="preserve">Prodávající je povinen kupujícímu reklamaci potvrdit písemně na emailovou adresu kontaktní osoby kupujícího uvedené v čl. 4. odst. 4.1. této smlouvy </w:t>
      </w:r>
    </w:p>
    <w:p w14:paraId="152B4C1A" w14:textId="0E05A0C3" w:rsidR="00AA282F" w:rsidRPr="007D3AB2" w:rsidRDefault="002D533F" w:rsidP="00AA282F">
      <w:pPr>
        <w:numPr>
          <w:ilvl w:val="1"/>
          <w:numId w:val="1"/>
        </w:numPr>
        <w:rPr>
          <w:rStyle w:val="cf01"/>
          <w:rFonts w:ascii="Arial" w:hAnsi="Arial" w:cs="Arial"/>
          <w:sz w:val="22"/>
          <w:szCs w:val="22"/>
        </w:rPr>
      </w:pPr>
      <w:r w:rsidRPr="007D3AB2">
        <w:rPr>
          <w:rStyle w:val="cf01"/>
          <w:rFonts w:ascii="Arial" w:hAnsi="Arial" w:cs="Arial"/>
          <w:sz w:val="22"/>
          <w:szCs w:val="22"/>
        </w:rPr>
        <w:t>Prodávající je povinen na své náklady reklamované zboží od kupujícího bez zbytečného odkladu</w:t>
      </w:r>
      <w:r w:rsidR="009C12FA">
        <w:rPr>
          <w:rStyle w:val="cf01"/>
          <w:rFonts w:ascii="Arial" w:hAnsi="Arial" w:cs="Arial"/>
          <w:sz w:val="22"/>
          <w:szCs w:val="22"/>
        </w:rPr>
        <w:t xml:space="preserve"> </w:t>
      </w:r>
      <w:r w:rsidRPr="007D3AB2">
        <w:rPr>
          <w:rStyle w:val="cf01"/>
          <w:rFonts w:ascii="Arial" w:hAnsi="Arial" w:cs="Arial"/>
          <w:sz w:val="22"/>
          <w:szCs w:val="22"/>
        </w:rPr>
        <w:t>ode dne potvrzení reklamace ze strany podávajícího, převzít a po ukončení reklamačního řízení zboží kupujícímu opět předat.</w:t>
      </w:r>
    </w:p>
    <w:p w14:paraId="7F5A477B" w14:textId="04CF0624" w:rsidR="002D533F" w:rsidRPr="00AA282F" w:rsidRDefault="002D533F" w:rsidP="007D3AB2">
      <w:pPr>
        <w:numPr>
          <w:ilvl w:val="1"/>
          <w:numId w:val="1"/>
        </w:numPr>
        <w:rPr>
          <w:rFonts w:cs="Arial"/>
          <w:szCs w:val="22"/>
        </w:rPr>
      </w:pPr>
      <w:r w:rsidRPr="007D3AB2">
        <w:rPr>
          <w:rStyle w:val="cf01"/>
          <w:rFonts w:ascii="Arial" w:hAnsi="Arial" w:cs="Arial"/>
          <w:sz w:val="22"/>
          <w:szCs w:val="22"/>
        </w:rPr>
        <w:t xml:space="preserve">V případě nemožnosti plnění bezvadné dodávky zboží, je prodávající povinen kupujícímu tuto skutečnost písemně oznámit a vrátit kupujícímu zaplacenou cenu nedodaného zboží. </w:t>
      </w:r>
    </w:p>
    <w:p w14:paraId="2EEA0592" w14:textId="431F3DDD" w:rsidR="00814C03" w:rsidRPr="00A452F1" w:rsidRDefault="007B2F55" w:rsidP="00814C03">
      <w:pPr>
        <w:pStyle w:val="Nadpis1"/>
        <w:ind w:left="714" w:hanging="357"/>
      </w:pPr>
      <w:r>
        <w:t>PRÁVA DUŠEVNÍHO VLASTNICTVÍ</w:t>
      </w:r>
    </w:p>
    <w:p w14:paraId="62E47313" w14:textId="730C9662" w:rsidR="00814C03" w:rsidRPr="00842753" w:rsidRDefault="00814C03" w:rsidP="00E4710A">
      <w:pPr>
        <w:numPr>
          <w:ilvl w:val="1"/>
          <w:numId w:val="13"/>
        </w:numPr>
        <w:rPr>
          <w:rFonts w:cs="Arial"/>
        </w:rPr>
      </w:pPr>
      <w:r w:rsidRPr="007C7136">
        <w:rPr>
          <w:rFonts w:cs="Arial"/>
          <w:szCs w:val="22"/>
        </w:rPr>
        <w:t>Prodávající</w:t>
      </w:r>
      <w:r w:rsidRPr="00842753">
        <w:rPr>
          <w:rFonts w:cs="Arial"/>
        </w:rPr>
        <w:t xml:space="preserve"> se zavazuje, že při plnění předmětu této smlouvy neporuší práva třetích osob, která těmto osobám mohou plynout z práv k d</w:t>
      </w:r>
      <w:r w:rsidR="00B346DD">
        <w:rPr>
          <w:rFonts w:cs="Arial"/>
        </w:rPr>
        <w:t>uševnímu vlastnictví, zejména z </w:t>
      </w:r>
      <w:r w:rsidRPr="00842753">
        <w:rPr>
          <w:rFonts w:cs="Arial"/>
        </w:rPr>
        <w:t>autorských práv a práv průmyslového vlastnict</w:t>
      </w:r>
      <w:r w:rsidR="00B346DD">
        <w:rPr>
          <w:rFonts w:cs="Arial"/>
        </w:rPr>
        <w:t>ví. Prodávající se zavazuje, že </w:t>
      </w:r>
      <w:r w:rsidRPr="00842753">
        <w:rPr>
          <w:rFonts w:cs="Arial"/>
        </w:rPr>
        <w:t xml:space="preserve">kupujícímu uhradí veškeré náklady, výdaje, škody a majetkovou i </w:t>
      </w:r>
      <w:r w:rsidR="00F70DDA">
        <w:rPr>
          <w:rFonts w:cs="Arial"/>
        </w:rPr>
        <w:t>jinou</w:t>
      </w:r>
      <w:r w:rsidR="00F70DDA" w:rsidRPr="00842753">
        <w:rPr>
          <w:rFonts w:cs="Arial"/>
        </w:rPr>
        <w:t xml:space="preserve"> </w:t>
      </w:r>
      <w:r w:rsidRPr="00842753">
        <w:rPr>
          <w:rFonts w:cs="Arial"/>
        </w:rPr>
        <w:t>újmu, které kupujícímu vzniknou v</w:t>
      </w:r>
      <w:r>
        <w:rPr>
          <w:rFonts w:cs="Arial"/>
        </w:rPr>
        <w:t> </w:t>
      </w:r>
      <w:r w:rsidRPr="00842753">
        <w:rPr>
          <w:rFonts w:cs="Arial"/>
        </w:rPr>
        <w:t>důsledku uplatnění práv</w:t>
      </w:r>
      <w:r w:rsidR="00B346DD">
        <w:rPr>
          <w:rFonts w:cs="Arial"/>
        </w:rPr>
        <w:t xml:space="preserve"> třetích osob vůči kupujícímu v </w:t>
      </w:r>
      <w:r w:rsidRPr="00842753">
        <w:rPr>
          <w:rFonts w:cs="Arial"/>
        </w:rPr>
        <w:t>souvislosti s porušením povinnosti prodávajícího dle předchozí věty.</w:t>
      </w:r>
    </w:p>
    <w:p w14:paraId="711F9337" w14:textId="6EE4E93B" w:rsidR="00814C03" w:rsidRPr="00F70DDA" w:rsidRDefault="00814C03" w:rsidP="00F70DDA">
      <w:pPr>
        <w:numPr>
          <w:ilvl w:val="1"/>
          <w:numId w:val="13"/>
        </w:numPr>
        <w:rPr>
          <w:rFonts w:cs="Arial"/>
        </w:rPr>
      </w:pPr>
      <w:r w:rsidRPr="007C7136">
        <w:rPr>
          <w:rFonts w:cs="Arial"/>
          <w:szCs w:val="22"/>
        </w:rPr>
        <w:t>Prodávající</w:t>
      </w:r>
      <w:r w:rsidRPr="00842753">
        <w:rPr>
          <w:rFonts w:cs="Arial"/>
        </w:rPr>
        <w:t xml:space="preserve"> výslovně prohlašuje, že je plně oprávněn disponovat právy k duševnímu vlastnictví (např. poskytovat podlicence), a zavazuje se z</w:t>
      </w:r>
      <w:r w:rsidR="00B346DD">
        <w:rPr>
          <w:rFonts w:cs="Arial"/>
        </w:rPr>
        <w:t>a tímto účelem zajistit řádné a </w:t>
      </w:r>
      <w:r w:rsidRPr="00842753">
        <w:rPr>
          <w:rFonts w:cs="Arial"/>
        </w:rPr>
        <w:t xml:space="preserve">nerušené užívání </w:t>
      </w:r>
      <w:r w:rsidRPr="00A847BC">
        <w:rPr>
          <w:rFonts w:cs="Arial"/>
        </w:rPr>
        <w:t xml:space="preserve">periodik </w:t>
      </w:r>
      <w:r w:rsidRPr="00842753">
        <w:rPr>
          <w:rFonts w:cs="Arial"/>
        </w:rPr>
        <w:t>kupujícím</w:t>
      </w:r>
      <w:r>
        <w:rPr>
          <w:rFonts w:cs="Arial"/>
        </w:rPr>
        <w:t>,</w:t>
      </w:r>
      <w:r w:rsidRPr="00A847BC">
        <w:rPr>
          <w:rFonts w:cs="Arial"/>
        </w:rPr>
        <w:t xml:space="preserve"> v souladu s platnými právními předpisy</w:t>
      </w:r>
      <w:r w:rsidRPr="00842753">
        <w:rPr>
          <w:rFonts w:cs="Arial"/>
        </w:rPr>
        <w:t>, včetně případného zajištění dalších souhlasů a li</w:t>
      </w:r>
      <w:r w:rsidR="007C7136">
        <w:rPr>
          <w:rFonts w:cs="Arial"/>
        </w:rPr>
        <w:t>cencí od autorů děl v souladu s</w:t>
      </w:r>
      <w:r w:rsidR="00F70DDA">
        <w:rPr>
          <w:rFonts w:cs="Arial"/>
        </w:rPr>
        <w:t xml:space="preserve">e </w:t>
      </w:r>
      <w:r w:rsidR="007C7136">
        <w:rPr>
          <w:rFonts w:cs="Arial"/>
        </w:rPr>
        <w:t> </w:t>
      </w:r>
      <w:r w:rsidR="00F70DDA">
        <w:rPr>
          <w:rFonts w:cs="Arial"/>
        </w:rPr>
        <w:t>z</w:t>
      </w:r>
      <w:r w:rsidR="00F70DDA" w:rsidRPr="00F70DDA">
        <w:rPr>
          <w:rFonts w:cs="Arial"/>
        </w:rPr>
        <w:t>ákon</w:t>
      </w:r>
      <w:r w:rsidR="00F70DDA">
        <w:rPr>
          <w:rFonts w:cs="Arial"/>
        </w:rPr>
        <w:t>em</w:t>
      </w:r>
      <w:r w:rsidR="00F70DDA" w:rsidRPr="00F70DDA">
        <w:rPr>
          <w:rFonts w:cs="Arial"/>
        </w:rPr>
        <w:t xml:space="preserve"> č. 121/2000 Sb.</w:t>
      </w:r>
      <w:r w:rsidR="00F70DDA">
        <w:rPr>
          <w:rFonts w:cs="Arial"/>
        </w:rPr>
        <w:t xml:space="preserve">, </w:t>
      </w:r>
      <w:r w:rsidR="00F70DDA" w:rsidRPr="00F70DDA">
        <w:rPr>
          <w:rFonts w:cs="Arial"/>
        </w:rPr>
        <w:t>o právu autorském, o právech souvisejících s právem autorským a o změně některých zákonů (autorský zákon)</w:t>
      </w:r>
      <w:r w:rsidR="00F70DDA">
        <w:rPr>
          <w:rFonts w:cs="Arial"/>
        </w:rPr>
        <w:t>,</w:t>
      </w:r>
      <w:r w:rsidR="00F70DDA" w:rsidRPr="00F70DDA">
        <w:rPr>
          <w:rFonts w:cs="Arial"/>
        </w:rPr>
        <w:t xml:space="preserve"> </w:t>
      </w:r>
      <w:r w:rsidRPr="00F70DDA">
        <w:rPr>
          <w:rFonts w:cs="Arial"/>
        </w:rPr>
        <w:t>popř. od vlastníků jiných práv du</w:t>
      </w:r>
      <w:r w:rsidR="007C7136" w:rsidRPr="00F70DDA">
        <w:rPr>
          <w:rFonts w:cs="Arial"/>
        </w:rPr>
        <w:t>ševního vlastnictví v souladu s</w:t>
      </w:r>
      <w:r w:rsidR="00F70DDA">
        <w:rPr>
          <w:rFonts w:cs="Arial"/>
        </w:rPr>
        <w:t xml:space="preserve"> příslušnými </w:t>
      </w:r>
      <w:r w:rsidRPr="00F70DDA">
        <w:rPr>
          <w:rFonts w:cs="Arial"/>
        </w:rPr>
        <w:t>právními předpisy. Veškeré náklady tímto vzniklé jsou součástí ceny</w:t>
      </w:r>
      <w:r w:rsidR="00F70DDA" w:rsidRPr="00F70DDA">
        <w:t xml:space="preserve"> </w:t>
      </w:r>
      <w:r w:rsidR="00F70DDA" w:rsidRPr="00F70DDA">
        <w:rPr>
          <w:rFonts w:cs="Arial"/>
        </w:rPr>
        <w:t>za jednotlivá dílčí plnění</w:t>
      </w:r>
      <w:r w:rsidRPr="00F70DDA">
        <w:rPr>
          <w:rFonts w:cs="Arial"/>
        </w:rPr>
        <w:t>.</w:t>
      </w:r>
    </w:p>
    <w:p w14:paraId="6E5CB700" w14:textId="0DF721A5" w:rsidR="00EE3F51" w:rsidRDefault="00EE3F51">
      <w:pPr>
        <w:spacing w:before="0" w:after="200" w:line="276" w:lineRule="auto"/>
        <w:jc w:val="left"/>
        <w:rPr>
          <w:rFonts w:eastAsiaTheme="majorEastAsia" w:cstheme="majorBidi"/>
          <w:b/>
          <w:bCs/>
          <w:szCs w:val="28"/>
        </w:rPr>
      </w:pPr>
    </w:p>
    <w:p w14:paraId="64B30C07" w14:textId="6DC5C785" w:rsidR="008B6A40" w:rsidRPr="00A90597" w:rsidRDefault="00F70DDA" w:rsidP="00043600">
      <w:pPr>
        <w:pStyle w:val="Nadpis1"/>
      </w:pPr>
      <w:r>
        <w:t>P</w:t>
      </w:r>
      <w:r w:rsidR="00D3407B">
        <w:t>LATNOST A ÚČINNOST</w:t>
      </w:r>
      <w:r w:rsidR="008B6A40" w:rsidRPr="00A90597">
        <w:t xml:space="preserve"> SMLOUVY</w:t>
      </w:r>
      <w:r w:rsidR="00B346DD">
        <w:t>, UKONČENÍ SMLOUVY</w:t>
      </w:r>
    </w:p>
    <w:p w14:paraId="43E150FE" w14:textId="3A26A71A" w:rsidR="00B346DD" w:rsidRPr="00B06DE4" w:rsidRDefault="00F70DDA" w:rsidP="00E4710A">
      <w:pPr>
        <w:pStyle w:val="RLTextlnkuslovan"/>
        <w:widowControl w:val="0"/>
        <w:numPr>
          <w:ilvl w:val="1"/>
          <w:numId w:val="2"/>
        </w:numPr>
        <w:spacing w:before="120" w:line="280" w:lineRule="atLeast"/>
        <w:rPr>
          <w:rFonts w:cs="Arial"/>
          <w:sz w:val="22"/>
          <w:szCs w:val="22"/>
        </w:rPr>
      </w:pPr>
      <w:r>
        <w:rPr>
          <w:rFonts w:cs="Arial"/>
          <w:sz w:val="22"/>
          <w:szCs w:val="22"/>
          <w:lang w:val="cs-CZ"/>
        </w:rPr>
        <w:t>Tato s</w:t>
      </w:r>
      <w:r w:rsidR="00B346DD">
        <w:rPr>
          <w:rFonts w:cs="Arial"/>
          <w:sz w:val="22"/>
          <w:szCs w:val="22"/>
          <w:lang w:val="cs-CZ"/>
        </w:rPr>
        <w:t>mlouva je uzavřena na dobu určitou</w:t>
      </w:r>
      <w:r w:rsidR="00544BBD">
        <w:rPr>
          <w:rFonts w:cs="Arial"/>
          <w:sz w:val="22"/>
          <w:szCs w:val="22"/>
          <w:lang w:val="cs-CZ"/>
        </w:rPr>
        <w:t>,</w:t>
      </w:r>
      <w:r w:rsidR="00B346DD">
        <w:rPr>
          <w:rFonts w:cs="Arial"/>
          <w:sz w:val="22"/>
          <w:szCs w:val="22"/>
          <w:lang w:val="cs-CZ"/>
        </w:rPr>
        <w:t xml:space="preserve"> a to </w:t>
      </w:r>
      <w:r w:rsidR="00B346DD" w:rsidRPr="00B06DE4">
        <w:rPr>
          <w:rFonts w:cs="Arial"/>
          <w:b/>
          <w:sz w:val="22"/>
          <w:szCs w:val="22"/>
          <w:lang w:val="cs-CZ"/>
        </w:rPr>
        <w:t>do 31. 12. 20</w:t>
      </w:r>
      <w:r w:rsidR="001A67FA">
        <w:rPr>
          <w:rFonts w:cs="Arial"/>
          <w:b/>
          <w:sz w:val="22"/>
          <w:szCs w:val="22"/>
          <w:lang w:val="cs-CZ"/>
        </w:rPr>
        <w:t>2</w:t>
      </w:r>
      <w:r w:rsidR="00DA127D">
        <w:rPr>
          <w:rFonts w:cs="Arial"/>
          <w:b/>
          <w:sz w:val="22"/>
          <w:szCs w:val="22"/>
          <w:lang w:val="cs-CZ"/>
        </w:rPr>
        <w:t>4</w:t>
      </w:r>
      <w:r w:rsidR="00B346DD">
        <w:rPr>
          <w:rFonts w:cs="Arial"/>
          <w:sz w:val="22"/>
          <w:szCs w:val="22"/>
          <w:lang w:val="cs-CZ"/>
        </w:rPr>
        <w:t xml:space="preserve">. </w:t>
      </w:r>
      <w:r w:rsidR="00286364">
        <w:rPr>
          <w:rFonts w:cs="Arial"/>
          <w:sz w:val="22"/>
          <w:szCs w:val="22"/>
          <w:lang w:val="cs-CZ"/>
        </w:rPr>
        <w:t xml:space="preserve">Smluvní vztah </w:t>
      </w:r>
      <w:r w:rsidR="00286364">
        <w:rPr>
          <w:rFonts w:cs="Arial"/>
          <w:sz w:val="22"/>
          <w:szCs w:val="22"/>
          <w:lang w:val="cs-CZ"/>
        </w:rPr>
        <w:lastRenderedPageBreak/>
        <w:t xml:space="preserve">založený touto smlouvou </w:t>
      </w:r>
      <w:r w:rsidR="00B346DD">
        <w:rPr>
          <w:rFonts w:cs="Arial"/>
          <w:sz w:val="22"/>
          <w:szCs w:val="22"/>
          <w:lang w:val="cs-CZ"/>
        </w:rPr>
        <w:t>bude ukončen buď uplynutím sjednané doby</w:t>
      </w:r>
      <w:r>
        <w:rPr>
          <w:rFonts w:cs="Arial"/>
          <w:sz w:val="22"/>
          <w:szCs w:val="22"/>
          <w:lang w:val="cs-CZ"/>
        </w:rPr>
        <w:t>,</w:t>
      </w:r>
      <w:r w:rsidR="00B06DE4">
        <w:rPr>
          <w:rFonts w:cs="Arial"/>
          <w:sz w:val="22"/>
          <w:szCs w:val="22"/>
          <w:lang w:val="cs-CZ"/>
        </w:rPr>
        <w:t xml:space="preserve"> anebo dosáhne-li součet všech objednávek </w:t>
      </w:r>
      <w:r w:rsidRPr="009D6218">
        <w:rPr>
          <w:rFonts w:cs="Arial"/>
          <w:bCs/>
          <w:sz w:val="22"/>
          <w:szCs w:val="22"/>
          <w:lang w:val="cs-CZ"/>
        </w:rPr>
        <w:t>finančního limitu smlouvy ve výši</w:t>
      </w:r>
      <w:r w:rsidRPr="009D6218">
        <w:rPr>
          <w:rFonts w:cs="Arial"/>
          <w:b/>
          <w:sz w:val="22"/>
          <w:szCs w:val="22"/>
          <w:lang w:val="cs-CZ"/>
        </w:rPr>
        <w:t xml:space="preserve"> </w:t>
      </w:r>
      <w:r w:rsidR="009D6218">
        <w:rPr>
          <w:rFonts w:cs="Arial"/>
          <w:b/>
          <w:sz w:val="22"/>
          <w:szCs w:val="22"/>
          <w:lang w:val="cs-CZ"/>
        </w:rPr>
        <w:t>400. 000</w:t>
      </w:r>
      <w:r w:rsidR="009D6218" w:rsidRPr="00B06DE4">
        <w:rPr>
          <w:rFonts w:cs="Arial"/>
          <w:b/>
          <w:sz w:val="22"/>
          <w:szCs w:val="22"/>
          <w:lang w:val="cs-CZ"/>
        </w:rPr>
        <w:t xml:space="preserve"> </w:t>
      </w:r>
      <w:r w:rsidR="00B06DE4" w:rsidRPr="00B06DE4">
        <w:rPr>
          <w:rFonts w:cs="Arial"/>
          <w:b/>
          <w:sz w:val="22"/>
          <w:szCs w:val="22"/>
          <w:lang w:val="cs-CZ"/>
        </w:rPr>
        <w:t>Kč bez DPH</w:t>
      </w:r>
      <w:r w:rsidR="00B06DE4">
        <w:rPr>
          <w:rFonts w:cs="Arial"/>
          <w:sz w:val="22"/>
          <w:szCs w:val="22"/>
          <w:lang w:val="cs-CZ"/>
        </w:rPr>
        <w:t>, podle toho, která z</w:t>
      </w:r>
      <w:r w:rsidR="00286364">
        <w:rPr>
          <w:rFonts w:cs="Arial"/>
          <w:sz w:val="22"/>
          <w:szCs w:val="22"/>
          <w:lang w:val="cs-CZ"/>
        </w:rPr>
        <w:t xml:space="preserve"> těchto</w:t>
      </w:r>
      <w:r w:rsidR="00B06DE4">
        <w:rPr>
          <w:rFonts w:cs="Arial"/>
          <w:sz w:val="22"/>
          <w:szCs w:val="22"/>
          <w:lang w:val="cs-CZ"/>
        </w:rPr>
        <w:t xml:space="preserve"> skutečností nastane dříve.</w:t>
      </w:r>
    </w:p>
    <w:p w14:paraId="35ED020E" w14:textId="7107C968" w:rsidR="008F27D9" w:rsidRPr="00513F1F" w:rsidRDefault="008F27D9" w:rsidP="00C81D47">
      <w:pPr>
        <w:pStyle w:val="Odstavecseseznamem"/>
        <w:numPr>
          <w:ilvl w:val="1"/>
          <w:numId w:val="2"/>
        </w:numPr>
        <w:rPr>
          <w:rFonts w:cs="Arial"/>
          <w:szCs w:val="22"/>
        </w:rPr>
      </w:pPr>
      <w:r w:rsidRPr="00286364">
        <w:rPr>
          <w:rFonts w:cs="Arial"/>
          <w:szCs w:val="22"/>
        </w:rPr>
        <w:t xml:space="preserve">Tato smlouva nabývá platnosti dnem jejího podpisu oběma smluvními stranami. Účinnosti tato smlouva </w:t>
      </w:r>
      <w:r w:rsidR="00F70DDA">
        <w:rPr>
          <w:rFonts w:cs="Arial"/>
          <w:szCs w:val="22"/>
        </w:rPr>
        <w:t xml:space="preserve">nabývá </w:t>
      </w:r>
      <w:r w:rsidRPr="00286364">
        <w:rPr>
          <w:rFonts w:cs="Arial"/>
          <w:szCs w:val="22"/>
        </w:rPr>
        <w:t>v souladu s </w:t>
      </w:r>
      <w:proofErr w:type="spellStart"/>
      <w:r w:rsidRPr="00286364">
        <w:rPr>
          <w:rFonts w:cs="Arial"/>
          <w:szCs w:val="22"/>
        </w:rPr>
        <w:t>ust</w:t>
      </w:r>
      <w:proofErr w:type="spellEnd"/>
      <w:r w:rsidRPr="00286364">
        <w:rPr>
          <w:rFonts w:cs="Arial"/>
          <w:szCs w:val="22"/>
        </w:rPr>
        <w:t>. § 6 odst. 1 zákona č. 340/2015 Sb.</w:t>
      </w:r>
      <w:r w:rsidR="00286364" w:rsidRPr="00286364">
        <w:rPr>
          <w:rFonts w:cs="Arial"/>
          <w:szCs w:val="22"/>
        </w:rPr>
        <w:t>,</w:t>
      </w:r>
      <w:r w:rsidR="00F70DDA">
        <w:rPr>
          <w:rFonts w:cs="Arial"/>
          <w:szCs w:val="22"/>
        </w:rPr>
        <w:t xml:space="preserve"> </w:t>
      </w:r>
      <w:r w:rsidR="00286364" w:rsidRPr="00286364">
        <w:rPr>
          <w:rFonts w:cs="Arial"/>
          <w:szCs w:val="22"/>
        </w:rPr>
        <w:t xml:space="preserve">o zvláštních podmínkách účinnosti některých smluv, uveřejňování těchto smluv </w:t>
      </w:r>
      <w:r w:rsidR="00286364" w:rsidRPr="00286364">
        <w:rPr>
          <w:rFonts w:cs="Arial"/>
          <w:szCs w:val="22"/>
        </w:rPr>
        <w:br/>
        <w:t>a o registru smluv, ve znění pozdějších předpisů (dále jen „</w:t>
      </w:r>
      <w:r w:rsidR="00286364" w:rsidRPr="00C81D47">
        <w:rPr>
          <w:rFonts w:cs="Arial"/>
          <w:b/>
          <w:bCs/>
          <w:szCs w:val="22"/>
        </w:rPr>
        <w:t>zákon o registru smluv</w:t>
      </w:r>
      <w:r w:rsidR="00286364" w:rsidRPr="00286364">
        <w:rPr>
          <w:rFonts w:cs="Arial"/>
          <w:szCs w:val="22"/>
        </w:rPr>
        <w:t>“)</w:t>
      </w:r>
      <w:r w:rsidRPr="00286364">
        <w:rPr>
          <w:rFonts w:cs="Arial"/>
          <w:szCs w:val="22"/>
        </w:rPr>
        <w:t xml:space="preserve">, dnem uveřejnění v registru smluv ve smyslu </w:t>
      </w:r>
      <w:proofErr w:type="spellStart"/>
      <w:r w:rsidRPr="00286364">
        <w:rPr>
          <w:rFonts w:cs="Arial"/>
          <w:szCs w:val="22"/>
        </w:rPr>
        <w:t>ust</w:t>
      </w:r>
      <w:proofErr w:type="spellEnd"/>
      <w:r w:rsidRPr="00286364">
        <w:rPr>
          <w:rFonts w:cs="Arial"/>
          <w:szCs w:val="22"/>
        </w:rPr>
        <w:t>. § 4 zákona</w:t>
      </w:r>
      <w:r w:rsidR="00286364" w:rsidRPr="00286364">
        <w:rPr>
          <w:rFonts w:cs="Arial"/>
          <w:szCs w:val="22"/>
        </w:rPr>
        <w:t xml:space="preserve"> </w:t>
      </w:r>
      <w:r w:rsidRPr="00286364">
        <w:rPr>
          <w:rFonts w:cs="Arial"/>
          <w:szCs w:val="22"/>
        </w:rPr>
        <w:t>o registru smluv.</w:t>
      </w:r>
      <w:r w:rsidR="00286364" w:rsidRPr="00286364">
        <w:rPr>
          <w:rFonts w:cs="Arial"/>
          <w:szCs w:val="22"/>
        </w:rPr>
        <w:t xml:space="preserve"> </w:t>
      </w:r>
      <w:r w:rsidR="00286364" w:rsidRPr="00286364">
        <w:rPr>
          <w:rFonts w:cs="Arial"/>
          <w:szCs w:val="22"/>
          <w:lang w:eastAsia="ar-SA"/>
        </w:rPr>
        <w:t xml:space="preserve">Uveřejnit tuto </w:t>
      </w:r>
      <w:r w:rsidR="00286364">
        <w:rPr>
          <w:rFonts w:cs="Arial"/>
          <w:szCs w:val="22"/>
          <w:lang w:eastAsia="ar-SA"/>
        </w:rPr>
        <w:t>s</w:t>
      </w:r>
      <w:r w:rsidR="00286364" w:rsidRPr="00286364">
        <w:rPr>
          <w:rFonts w:cs="Arial"/>
          <w:szCs w:val="22"/>
          <w:lang w:eastAsia="ar-SA"/>
        </w:rPr>
        <w:t xml:space="preserve">mlouvu v registru smluv je povinen </w:t>
      </w:r>
      <w:r w:rsidR="00286364">
        <w:rPr>
          <w:rFonts w:cs="Arial"/>
          <w:szCs w:val="22"/>
          <w:lang w:eastAsia="ar-SA"/>
        </w:rPr>
        <w:t>kupující</w:t>
      </w:r>
      <w:r w:rsidR="00286364" w:rsidRPr="00286364">
        <w:rPr>
          <w:rFonts w:cs="Arial"/>
          <w:szCs w:val="22"/>
          <w:lang w:eastAsia="ar-SA"/>
        </w:rPr>
        <w:t xml:space="preserve"> a o této skutečnosti je povinen </w:t>
      </w:r>
      <w:r w:rsidR="00286364">
        <w:rPr>
          <w:rFonts w:cs="Arial"/>
          <w:szCs w:val="22"/>
          <w:lang w:eastAsia="ar-SA"/>
        </w:rPr>
        <w:t>prodávajícího</w:t>
      </w:r>
      <w:r w:rsidR="00286364" w:rsidRPr="00286364">
        <w:rPr>
          <w:rFonts w:cs="Arial"/>
          <w:szCs w:val="22"/>
          <w:lang w:eastAsia="ar-SA"/>
        </w:rPr>
        <w:t xml:space="preserve"> bez zbytečného odkladu informovat.</w:t>
      </w:r>
    </w:p>
    <w:p w14:paraId="6074AE7F" w14:textId="15BC97E2" w:rsidR="008B6A40" w:rsidRPr="00A90597" w:rsidRDefault="008B6A40" w:rsidP="00E4710A">
      <w:pPr>
        <w:numPr>
          <w:ilvl w:val="1"/>
          <w:numId w:val="2"/>
        </w:numPr>
        <w:rPr>
          <w:rFonts w:cs="Arial"/>
          <w:szCs w:val="22"/>
        </w:rPr>
      </w:pPr>
      <w:r w:rsidRPr="00A90597">
        <w:rPr>
          <w:rFonts w:cs="Arial"/>
          <w:szCs w:val="22"/>
        </w:rPr>
        <w:t xml:space="preserve">Tato </w:t>
      </w:r>
      <w:r w:rsidR="00286364">
        <w:rPr>
          <w:rFonts w:cs="Arial"/>
          <w:szCs w:val="22"/>
        </w:rPr>
        <w:t>s</w:t>
      </w:r>
      <w:r w:rsidRPr="00A90597">
        <w:rPr>
          <w:rFonts w:cs="Arial"/>
          <w:szCs w:val="22"/>
        </w:rPr>
        <w:t>mlouva může být ukončena některým z</w:t>
      </w:r>
      <w:r w:rsidR="002057B9" w:rsidRPr="00A90597">
        <w:rPr>
          <w:rFonts w:cs="Arial"/>
          <w:szCs w:val="22"/>
        </w:rPr>
        <w:t> níže</w:t>
      </w:r>
      <w:r w:rsidRPr="00A90597">
        <w:rPr>
          <w:rFonts w:cs="Arial"/>
          <w:szCs w:val="22"/>
        </w:rPr>
        <w:t xml:space="preserve"> uvedených způsobů:</w:t>
      </w:r>
    </w:p>
    <w:p w14:paraId="77572F0D" w14:textId="77777777" w:rsidR="008B6A40" w:rsidRPr="00A90597" w:rsidRDefault="008B6A40" w:rsidP="00E4710A">
      <w:pPr>
        <w:pStyle w:val="Odstavecseseznamem"/>
        <w:numPr>
          <w:ilvl w:val="0"/>
          <w:numId w:val="3"/>
        </w:numPr>
        <w:spacing w:before="60"/>
        <w:ind w:left="1418" w:hanging="425"/>
        <w:contextualSpacing w:val="0"/>
        <w:rPr>
          <w:rFonts w:cs="Arial"/>
          <w:szCs w:val="22"/>
        </w:rPr>
      </w:pPr>
      <w:r w:rsidRPr="00A90597">
        <w:rPr>
          <w:rFonts w:cs="Arial"/>
          <w:szCs w:val="22"/>
        </w:rPr>
        <w:t>písemnou dohodou smluvních stran</w:t>
      </w:r>
      <w:r w:rsidR="00A41E97" w:rsidRPr="00A90597">
        <w:rPr>
          <w:rFonts w:cs="Arial"/>
          <w:szCs w:val="22"/>
        </w:rPr>
        <w:t>;</w:t>
      </w:r>
    </w:p>
    <w:p w14:paraId="66B4FBA8" w14:textId="7F1B6A67" w:rsidR="008B6A40" w:rsidRPr="00A90597" w:rsidRDefault="00235F1A" w:rsidP="00E4710A">
      <w:pPr>
        <w:pStyle w:val="Odstavecseseznamem"/>
        <w:numPr>
          <w:ilvl w:val="0"/>
          <w:numId w:val="3"/>
        </w:numPr>
        <w:spacing w:before="60"/>
        <w:ind w:left="1418" w:hanging="425"/>
        <w:contextualSpacing w:val="0"/>
        <w:rPr>
          <w:rFonts w:cs="Arial"/>
          <w:szCs w:val="22"/>
        </w:rPr>
      </w:pPr>
      <w:r w:rsidRPr="00A90597">
        <w:rPr>
          <w:rFonts w:cs="Arial"/>
          <w:szCs w:val="22"/>
        </w:rPr>
        <w:t xml:space="preserve">písemnou výpovědí </w:t>
      </w:r>
      <w:r w:rsidR="00E76354">
        <w:rPr>
          <w:rFonts w:cs="Arial"/>
          <w:szCs w:val="22"/>
        </w:rPr>
        <w:t>kupujícího</w:t>
      </w:r>
      <w:r w:rsidR="00DB419C" w:rsidRPr="00A90597">
        <w:rPr>
          <w:rFonts w:cs="Arial"/>
          <w:szCs w:val="22"/>
        </w:rPr>
        <w:t xml:space="preserve"> bez udání důvodů, přičemž</w:t>
      </w:r>
      <w:r w:rsidRPr="00A90597">
        <w:rPr>
          <w:rFonts w:cs="Arial"/>
          <w:szCs w:val="22"/>
        </w:rPr>
        <w:t xml:space="preserve"> </w:t>
      </w:r>
      <w:r w:rsidR="00DB419C" w:rsidRPr="00A90597">
        <w:rPr>
          <w:rFonts w:cs="Arial"/>
          <w:szCs w:val="22"/>
        </w:rPr>
        <w:t>v</w:t>
      </w:r>
      <w:r w:rsidRPr="00A90597">
        <w:rPr>
          <w:rFonts w:cs="Arial"/>
          <w:szCs w:val="22"/>
        </w:rPr>
        <w:t>ýpovědní lhůta činí</w:t>
      </w:r>
      <w:r w:rsidR="007626B7" w:rsidRPr="00A90597">
        <w:rPr>
          <w:rFonts w:cs="Arial"/>
          <w:szCs w:val="22"/>
        </w:rPr>
        <w:t xml:space="preserve"> </w:t>
      </w:r>
      <w:r w:rsidRPr="00A90597">
        <w:rPr>
          <w:rFonts w:cs="Arial"/>
          <w:szCs w:val="22"/>
        </w:rPr>
        <w:t>5 (pět) pracovních dnů a počíná běžet ode dne následujícího po</w:t>
      </w:r>
      <w:r w:rsidR="003D06B4" w:rsidRPr="00A90597">
        <w:rPr>
          <w:rFonts w:cs="Arial"/>
          <w:szCs w:val="22"/>
        </w:rPr>
        <w:t> </w:t>
      </w:r>
      <w:r w:rsidR="00E10AB4" w:rsidRPr="00A90597">
        <w:rPr>
          <w:rFonts w:cs="Arial"/>
          <w:szCs w:val="22"/>
        </w:rPr>
        <w:t xml:space="preserve">dni </w:t>
      </w:r>
      <w:r w:rsidRPr="00A90597">
        <w:rPr>
          <w:rFonts w:cs="Arial"/>
          <w:szCs w:val="22"/>
        </w:rPr>
        <w:t>doručení výpovědi</w:t>
      </w:r>
      <w:r w:rsidR="00286364">
        <w:rPr>
          <w:rFonts w:cs="Arial"/>
          <w:szCs w:val="22"/>
        </w:rPr>
        <w:t xml:space="preserve"> prodávajícímu</w:t>
      </w:r>
      <w:r w:rsidR="00D91D8B">
        <w:rPr>
          <w:rFonts w:cs="Arial"/>
          <w:szCs w:val="22"/>
        </w:rPr>
        <w:t>;</w:t>
      </w:r>
    </w:p>
    <w:p w14:paraId="482758A3" w14:textId="5D25BD18" w:rsidR="00A00AA2" w:rsidRPr="00A90597" w:rsidRDefault="00A41E97" w:rsidP="00E4710A">
      <w:pPr>
        <w:pStyle w:val="Odstavecseseznamem"/>
        <w:numPr>
          <w:ilvl w:val="0"/>
          <w:numId w:val="3"/>
        </w:numPr>
        <w:spacing w:before="60"/>
        <w:ind w:left="1418" w:hanging="425"/>
        <w:contextualSpacing w:val="0"/>
        <w:rPr>
          <w:rFonts w:cs="Arial"/>
          <w:szCs w:val="22"/>
        </w:rPr>
      </w:pPr>
      <w:r w:rsidRPr="00A90597">
        <w:rPr>
          <w:rFonts w:cs="Arial"/>
          <w:szCs w:val="22"/>
        </w:rPr>
        <w:t xml:space="preserve">odstoupením </w:t>
      </w:r>
      <w:r w:rsidR="00286364">
        <w:rPr>
          <w:rFonts w:cs="Arial"/>
          <w:szCs w:val="22"/>
        </w:rPr>
        <w:t xml:space="preserve">kupujícího </w:t>
      </w:r>
      <w:r w:rsidR="00DB419C" w:rsidRPr="00A90597">
        <w:rPr>
          <w:rFonts w:cs="Arial"/>
          <w:szCs w:val="22"/>
        </w:rPr>
        <w:t xml:space="preserve">od </w:t>
      </w:r>
      <w:r w:rsidR="00D91D8B">
        <w:rPr>
          <w:rFonts w:cs="Arial"/>
          <w:szCs w:val="22"/>
        </w:rPr>
        <w:t xml:space="preserve">této </w:t>
      </w:r>
      <w:r w:rsidR="00DB419C" w:rsidRPr="00A90597">
        <w:rPr>
          <w:rFonts w:cs="Arial"/>
          <w:szCs w:val="22"/>
        </w:rPr>
        <w:t>smlouvy </w:t>
      </w:r>
      <w:r w:rsidR="00286364">
        <w:rPr>
          <w:rFonts w:cs="Arial"/>
          <w:szCs w:val="22"/>
        </w:rPr>
        <w:t xml:space="preserve">zejm. </w:t>
      </w:r>
      <w:r w:rsidR="00DB419C" w:rsidRPr="00A90597">
        <w:rPr>
          <w:rFonts w:cs="Arial"/>
          <w:szCs w:val="22"/>
        </w:rPr>
        <w:t>při opakovan</w:t>
      </w:r>
      <w:r w:rsidR="002057B9" w:rsidRPr="00A90597">
        <w:rPr>
          <w:rFonts w:cs="Arial"/>
          <w:szCs w:val="22"/>
        </w:rPr>
        <w:t>ém výskytu vad</w:t>
      </w:r>
      <w:r w:rsidR="00DB419C" w:rsidRPr="00A90597">
        <w:rPr>
          <w:rFonts w:cs="Arial"/>
          <w:szCs w:val="22"/>
        </w:rPr>
        <w:t xml:space="preserve"> </w:t>
      </w:r>
      <w:r w:rsidR="002057B9" w:rsidRPr="00A90597">
        <w:rPr>
          <w:rFonts w:cs="Arial"/>
          <w:szCs w:val="22"/>
        </w:rPr>
        <w:t xml:space="preserve">dodávek </w:t>
      </w:r>
      <w:r w:rsidR="00286364">
        <w:rPr>
          <w:rFonts w:cs="Arial"/>
          <w:szCs w:val="22"/>
        </w:rPr>
        <w:t>zboží dle této</w:t>
      </w:r>
      <w:r w:rsidR="00235F1A" w:rsidRPr="00A90597">
        <w:rPr>
          <w:rFonts w:cs="Arial"/>
          <w:szCs w:val="22"/>
        </w:rPr>
        <w:t xml:space="preserve"> </w:t>
      </w:r>
      <w:r w:rsidR="0086439A">
        <w:rPr>
          <w:rFonts w:cs="Arial"/>
          <w:szCs w:val="22"/>
        </w:rPr>
        <w:t>s</w:t>
      </w:r>
      <w:r w:rsidR="00235F1A" w:rsidRPr="00A90597">
        <w:rPr>
          <w:rFonts w:cs="Arial"/>
          <w:szCs w:val="22"/>
        </w:rPr>
        <w:t>mlouvy</w:t>
      </w:r>
      <w:r w:rsidR="00E10AB4" w:rsidRPr="00A90597">
        <w:rPr>
          <w:rFonts w:cs="Arial"/>
          <w:szCs w:val="22"/>
        </w:rPr>
        <w:t xml:space="preserve"> a</w:t>
      </w:r>
      <w:r w:rsidR="00286364">
        <w:rPr>
          <w:rFonts w:cs="Arial"/>
          <w:szCs w:val="22"/>
        </w:rPr>
        <w:t>/nebo</w:t>
      </w:r>
      <w:r w:rsidR="00E10AB4" w:rsidRPr="00A90597">
        <w:rPr>
          <w:rFonts w:cs="Arial"/>
          <w:szCs w:val="22"/>
        </w:rPr>
        <w:t xml:space="preserve"> opakovaném neplnění dodacích podmínek </w:t>
      </w:r>
      <w:r w:rsidR="00286364">
        <w:rPr>
          <w:rFonts w:cs="Arial"/>
          <w:szCs w:val="22"/>
        </w:rPr>
        <w:t xml:space="preserve">ze strany prodávajícího </w:t>
      </w:r>
      <w:r w:rsidR="00E10AB4" w:rsidRPr="00A90597">
        <w:rPr>
          <w:rFonts w:cs="Arial"/>
          <w:szCs w:val="22"/>
        </w:rPr>
        <w:t>v této smlouvě uvedených</w:t>
      </w:r>
      <w:r w:rsidR="00235F1A" w:rsidRPr="00A90597">
        <w:rPr>
          <w:rFonts w:cs="Arial"/>
          <w:szCs w:val="22"/>
        </w:rPr>
        <w:t xml:space="preserve">, </w:t>
      </w:r>
      <w:r w:rsidRPr="00A90597">
        <w:rPr>
          <w:rFonts w:cs="Arial"/>
          <w:szCs w:val="22"/>
        </w:rPr>
        <w:t>přičemž t</w:t>
      </w:r>
      <w:r w:rsidR="00235F1A" w:rsidRPr="00A90597">
        <w:rPr>
          <w:rFonts w:cs="Arial"/>
          <w:szCs w:val="22"/>
        </w:rPr>
        <w:t>oto odstoupení nabývá platnosti dnem doručení písemného odstoupení druhé smluvní straně</w:t>
      </w:r>
      <w:r w:rsidR="00D91D8B">
        <w:rPr>
          <w:rFonts w:cs="Arial"/>
          <w:szCs w:val="22"/>
        </w:rPr>
        <w:t>.</w:t>
      </w:r>
    </w:p>
    <w:p w14:paraId="5B64693B" w14:textId="5893182A" w:rsidR="00C64057" w:rsidRPr="00A90597" w:rsidRDefault="00986EED" w:rsidP="007C7136">
      <w:pPr>
        <w:pStyle w:val="Nadpis1"/>
        <w:keepNext w:val="0"/>
        <w:keepLines w:val="0"/>
      </w:pPr>
      <w:r>
        <w:t>SANKCE</w:t>
      </w:r>
    </w:p>
    <w:p w14:paraId="65EA5DF8" w14:textId="52BA255E" w:rsidR="006355E4" w:rsidRPr="006355E4" w:rsidRDefault="006355E4" w:rsidP="00E4710A">
      <w:pPr>
        <w:numPr>
          <w:ilvl w:val="1"/>
          <w:numId w:val="8"/>
        </w:numPr>
        <w:rPr>
          <w:rFonts w:cs="Arial"/>
          <w:i/>
        </w:rPr>
      </w:pPr>
      <w:r w:rsidRPr="00BA7C4C">
        <w:rPr>
          <w:rFonts w:cs="Arial"/>
        </w:rPr>
        <w:t>V případě prodlení prodávajícího s dodávkou zboží nebo části dodávky zboží, kdy je lhůta stanovená touto smlouvou, resp. objednávkou řádně vystavenou a doručenou prodávajícímu</w:t>
      </w:r>
      <w:r w:rsidR="00446872">
        <w:rPr>
          <w:rFonts w:cs="Arial"/>
        </w:rPr>
        <w:t>,</w:t>
      </w:r>
      <w:r w:rsidRPr="00BA7C4C">
        <w:rPr>
          <w:rFonts w:cs="Arial"/>
        </w:rPr>
        <w:t xml:space="preserve"> ve dnech, </w:t>
      </w:r>
      <w:r w:rsidR="0040543E">
        <w:rPr>
          <w:rFonts w:cs="Arial"/>
        </w:rPr>
        <w:t xml:space="preserve">se </w:t>
      </w:r>
      <w:r w:rsidRPr="00BA7C4C">
        <w:rPr>
          <w:rFonts w:cs="Arial"/>
        </w:rPr>
        <w:t xml:space="preserve">prodávající </w:t>
      </w:r>
      <w:r w:rsidR="0040543E">
        <w:rPr>
          <w:rFonts w:cs="Arial"/>
        </w:rPr>
        <w:t xml:space="preserve">zavazuje </w:t>
      </w:r>
      <w:r w:rsidRPr="00BA7C4C">
        <w:rPr>
          <w:rFonts w:cs="Arial"/>
        </w:rPr>
        <w:t xml:space="preserve">zaplatit kupujícímu </w:t>
      </w:r>
      <w:r w:rsidR="0040543E">
        <w:rPr>
          <w:rFonts w:cs="Arial"/>
        </w:rPr>
        <w:br/>
      </w:r>
      <w:r w:rsidRPr="00BA7C4C">
        <w:rPr>
          <w:rFonts w:cs="Arial"/>
        </w:rPr>
        <w:t>za každý</w:t>
      </w:r>
      <w:r>
        <w:rPr>
          <w:rFonts w:cs="Arial"/>
        </w:rPr>
        <w:t xml:space="preserve"> započatý den prodlení 1</w:t>
      </w:r>
      <w:r w:rsidR="0040543E">
        <w:rPr>
          <w:rFonts w:cs="Arial"/>
        </w:rPr>
        <w:t>.</w:t>
      </w:r>
      <w:r>
        <w:rPr>
          <w:rFonts w:cs="Arial"/>
        </w:rPr>
        <w:t>00</w:t>
      </w:r>
      <w:r w:rsidR="007A5B92">
        <w:rPr>
          <w:rFonts w:cs="Arial"/>
        </w:rPr>
        <w:t>0</w:t>
      </w:r>
      <w:r w:rsidR="0040543E">
        <w:rPr>
          <w:rFonts w:cs="Arial"/>
        </w:rPr>
        <w:t>,-</w:t>
      </w:r>
      <w:r>
        <w:rPr>
          <w:rFonts w:cs="Arial"/>
        </w:rPr>
        <w:t xml:space="preserve"> Kč.</w:t>
      </w:r>
    </w:p>
    <w:p w14:paraId="6B23DD0A" w14:textId="75EA6964" w:rsidR="006355E4" w:rsidRPr="00BA7C4C" w:rsidRDefault="006355E4" w:rsidP="00E4710A">
      <w:pPr>
        <w:numPr>
          <w:ilvl w:val="1"/>
          <w:numId w:val="8"/>
        </w:numPr>
        <w:rPr>
          <w:rFonts w:cs="Arial"/>
        </w:rPr>
      </w:pPr>
      <w:r w:rsidRPr="00BA7C4C">
        <w:rPr>
          <w:rFonts w:cs="Arial"/>
        </w:rPr>
        <w:t>V případě prodlení prodávajícího s dodávkou zboží nebo části dodávky zboží, kdy je lhůta stanovená touto smlouvou, resp. objednávkou řádně vystavenou a doručenou prodávajícímu</w:t>
      </w:r>
      <w:r w:rsidR="00446872">
        <w:rPr>
          <w:rFonts w:cs="Arial"/>
        </w:rPr>
        <w:t>,</w:t>
      </w:r>
      <w:r w:rsidRPr="00BA7C4C">
        <w:rPr>
          <w:rFonts w:cs="Arial"/>
        </w:rPr>
        <w:t xml:space="preserve"> v hodinách, </w:t>
      </w:r>
      <w:r w:rsidR="0040543E">
        <w:rPr>
          <w:rFonts w:cs="Arial"/>
        </w:rPr>
        <w:t>s</w:t>
      </w:r>
      <w:r w:rsidRPr="00BA7C4C">
        <w:rPr>
          <w:rFonts w:cs="Arial"/>
        </w:rPr>
        <w:t>e</w:t>
      </w:r>
      <w:r w:rsidR="00986EED">
        <w:rPr>
          <w:rFonts w:cs="Arial"/>
        </w:rPr>
        <w:t xml:space="preserve"> </w:t>
      </w:r>
      <w:r w:rsidRPr="00BA7C4C">
        <w:rPr>
          <w:rFonts w:cs="Arial"/>
        </w:rPr>
        <w:t xml:space="preserve">prodávající </w:t>
      </w:r>
      <w:r w:rsidR="0040543E">
        <w:rPr>
          <w:rFonts w:cs="Arial"/>
        </w:rPr>
        <w:t xml:space="preserve">zavazuje </w:t>
      </w:r>
      <w:r w:rsidRPr="00BA7C4C">
        <w:rPr>
          <w:rFonts w:cs="Arial"/>
        </w:rPr>
        <w:t xml:space="preserve">zaplatit kupujícímu </w:t>
      </w:r>
      <w:r w:rsidR="0040543E">
        <w:rPr>
          <w:rFonts w:cs="Arial"/>
        </w:rPr>
        <w:br/>
      </w:r>
      <w:r w:rsidRPr="00BA7C4C">
        <w:rPr>
          <w:rFonts w:cs="Arial"/>
        </w:rPr>
        <w:t>za každou započatou hodinu prodlení 100</w:t>
      </w:r>
      <w:r w:rsidR="00513F1F">
        <w:rPr>
          <w:rFonts w:cs="Arial"/>
        </w:rPr>
        <w:t>,-</w:t>
      </w:r>
      <w:r w:rsidRPr="00BA7C4C">
        <w:rPr>
          <w:rFonts w:cs="Arial"/>
        </w:rPr>
        <w:t xml:space="preserve"> Kč.</w:t>
      </w:r>
    </w:p>
    <w:p w14:paraId="59E3C2B1" w14:textId="5DBF6A17" w:rsidR="006355E4" w:rsidRPr="00BA7C4C" w:rsidRDefault="006355E4" w:rsidP="00E4710A">
      <w:pPr>
        <w:numPr>
          <w:ilvl w:val="1"/>
          <w:numId w:val="8"/>
        </w:numPr>
        <w:rPr>
          <w:rFonts w:cs="Arial"/>
        </w:rPr>
      </w:pPr>
      <w:r w:rsidRPr="00BA7C4C">
        <w:rPr>
          <w:rFonts w:cs="Arial"/>
        </w:rPr>
        <w:t xml:space="preserve">Kupující uplatní nárok na smluvní pokutu písemnou výzvou zaslanou prodávajícímu. Prodávající je povinen zaplatit </w:t>
      </w:r>
      <w:r w:rsidR="0040543E">
        <w:rPr>
          <w:rFonts w:cs="Arial"/>
        </w:rPr>
        <w:t xml:space="preserve">kupujícímu jím </w:t>
      </w:r>
      <w:r w:rsidRPr="00BA7C4C">
        <w:rPr>
          <w:rFonts w:cs="Arial"/>
        </w:rPr>
        <w:t>uplatněnou smluvní pokutu do</w:t>
      </w:r>
      <w:r>
        <w:rPr>
          <w:rFonts w:cs="Arial"/>
        </w:rPr>
        <w:t xml:space="preserve"> 10 dnů od doručení této výzvy.</w:t>
      </w:r>
    </w:p>
    <w:p w14:paraId="3CB841AB" w14:textId="3AFB65FB" w:rsidR="00CF5AC8" w:rsidRDefault="00CF5AC8" w:rsidP="007C7136">
      <w:pPr>
        <w:pStyle w:val="Nadpis1"/>
        <w:keepNext w:val="0"/>
        <w:keepLines w:val="0"/>
      </w:pPr>
      <w:r>
        <w:t>VLASTNICKÉ PRÁVO A NEBEZPEČÍ ŠKODY NA VĚCI</w:t>
      </w:r>
    </w:p>
    <w:p w14:paraId="4EF5DF27" w14:textId="1D3A7AC8" w:rsidR="00CF5AC8" w:rsidRDefault="00CF5AC8" w:rsidP="00CF5AC8">
      <w:pPr>
        <w:pStyle w:val="Odstavecseseznamem"/>
        <w:numPr>
          <w:ilvl w:val="1"/>
          <w:numId w:val="26"/>
        </w:numPr>
        <w:rPr>
          <w:rFonts w:cs="Arial"/>
          <w:szCs w:val="22"/>
        </w:rPr>
      </w:pPr>
      <w:r w:rsidRPr="00CF5AC8">
        <w:rPr>
          <w:rFonts w:cs="Arial"/>
          <w:szCs w:val="22"/>
        </w:rPr>
        <w:t>Vlastnické právo ke zboží a jiným věcem předaným prodávajícím a převzatým kupujícím v souvislosti s dodávkami zboží dle této smlouvy přechází na kupujícího jejich faktickým předáním, převzetím a podpisem dodacího listu.</w:t>
      </w:r>
    </w:p>
    <w:p w14:paraId="67850792" w14:textId="77777777" w:rsidR="00CF5AC8" w:rsidRDefault="00CF5AC8" w:rsidP="00CF5AC8">
      <w:pPr>
        <w:pStyle w:val="Odstavecseseznamem"/>
        <w:rPr>
          <w:rFonts w:cs="Arial"/>
          <w:szCs w:val="22"/>
        </w:rPr>
      </w:pPr>
    </w:p>
    <w:p w14:paraId="7600FBD7" w14:textId="11D26192" w:rsidR="00CF5AC8" w:rsidRPr="00CF5AC8" w:rsidRDefault="00CF5AC8" w:rsidP="00CF5AC8">
      <w:pPr>
        <w:pStyle w:val="Odstavecseseznamem"/>
        <w:numPr>
          <w:ilvl w:val="1"/>
          <w:numId w:val="26"/>
        </w:numPr>
        <w:rPr>
          <w:rFonts w:cs="Arial"/>
          <w:szCs w:val="22"/>
        </w:rPr>
      </w:pPr>
      <w:r w:rsidRPr="00CF5AC8">
        <w:rPr>
          <w:rFonts w:cs="Arial"/>
          <w:szCs w:val="22"/>
        </w:rPr>
        <w:t>Nebezpečí škody na všech věcech předaných prodávajícím a převzatých kupujícím v souvislosti s dodávkami zboží dle této smlouvy přechází na kupujícího faktickým předáním, převzetím a podpisem dodacího listu.</w:t>
      </w:r>
    </w:p>
    <w:p w14:paraId="1995B6A6" w14:textId="77777777" w:rsidR="00CF5AC8" w:rsidRPr="00CF5AC8" w:rsidRDefault="00CF5AC8" w:rsidP="00CF5AC8"/>
    <w:p w14:paraId="11B0D619" w14:textId="5698BDDA" w:rsidR="008F27D9" w:rsidRDefault="008F27D9" w:rsidP="00CF5AC8">
      <w:pPr>
        <w:pStyle w:val="Nadpis1"/>
      </w:pPr>
      <w:r>
        <w:lastRenderedPageBreak/>
        <w:t>OCHRANA OSOBNÍCH ÚDAJŮ A DŮVĚRNÝCH INFORMACÍ</w:t>
      </w:r>
      <w:r w:rsidR="009E0B02">
        <w:t xml:space="preserve">, MLČENLIVOST </w:t>
      </w:r>
    </w:p>
    <w:p w14:paraId="141D19D9" w14:textId="3B7562F6" w:rsidR="006801B5" w:rsidRDefault="008F27D9" w:rsidP="006801B5">
      <w:pPr>
        <w:pStyle w:val="RLTextlnkuslovan"/>
        <w:widowControl w:val="0"/>
        <w:numPr>
          <w:ilvl w:val="1"/>
          <w:numId w:val="14"/>
        </w:numPr>
        <w:spacing w:before="240" w:after="0" w:line="280" w:lineRule="atLeast"/>
        <w:ind w:left="709" w:hanging="709"/>
        <w:rPr>
          <w:rFonts w:cs="Arial"/>
          <w:sz w:val="22"/>
          <w:szCs w:val="20"/>
          <w:lang w:val="cs-CZ"/>
        </w:rPr>
      </w:pPr>
      <w:r w:rsidRPr="006801B5">
        <w:rPr>
          <w:szCs w:val="20"/>
          <w:lang w:val="cs-CZ"/>
        </w:rPr>
        <w:t xml:space="preserve">V případě, že při poskytování plnění dle této </w:t>
      </w:r>
      <w:r w:rsidR="009C29CE" w:rsidRPr="006801B5">
        <w:rPr>
          <w:szCs w:val="20"/>
          <w:lang w:val="cs-CZ"/>
        </w:rPr>
        <w:t>s</w:t>
      </w:r>
      <w:r w:rsidRPr="006801B5">
        <w:rPr>
          <w:szCs w:val="20"/>
          <w:lang w:val="cs-CZ"/>
        </w:rPr>
        <w:t>mlouvy dojde ke zpracování osobních</w:t>
      </w:r>
      <w:r w:rsidRPr="006801B5">
        <w:rPr>
          <w:rFonts w:cs="Arial"/>
          <w:sz w:val="22"/>
          <w:szCs w:val="20"/>
          <w:lang w:val="cs-CZ"/>
        </w:rPr>
        <w:t xml:space="preserve"> údajů, je tato </w:t>
      </w:r>
      <w:r w:rsidR="0040543E" w:rsidRPr="006801B5">
        <w:rPr>
          <w:rFonts w:cs="Arial"/>
          <w:sz w:val="22"/>
          <w:szCs w:val="20"/>
          <w:lang w:val="cs-CZ"/>
        </w:rPr>
        <w:t>s</w:t>
      </w:r>
      <w:r w:rsidRPr="006801B5">
        <w:rPr>
          <w:rFonts w:cs="Arial"/>
          <w:sz w:val="22"/>
          <w:szCs w:val="20"/>
          <w:lang w:val="cs-CZ"/>
        </w:rPr>
        <w:t>mlouva zároveň smlouvou o zpracování osobních údajů ve smyslu § 34 zákona č. 110/2019 Sb., o </w:t>
      </w:r>
      <w:r w:rsidR="00D52A4F" w:rsidRPr="006801B5">
        <w:rPr>
          <w:rFonts w:cs="Arial"/>
          <w:sz w:val="22"/>
          <w:szCs w:val="20"/>
          <w:lang w:val="cs-CZ"/>
        </w:rPr>
        <w:t>zpracování osobních údajů</w:t>
      </w:r>
      <w:r w:rsidRPr="006801B5">
        <w:rPr>
          <w:rFonts w:cs="Arial"/>
          <w:sz w:val="22"/>
          <w:szCs w:val="20"/>
          <w:lang w:val="cs-CZ"/>
        </w:rPr>
        <w:t>, ve</w:t>
      </w:r>
      <w:r w:rsidR="0086439A" w:rsidRPr="006801B5">
        <w:rPr>
          <w:rFonts w:cs="Arial"/>
          <w:sz w:val="22"/>
          <w:szCs w:val="20"/>
          <w:lang w:val="cs-CZ"/>
        </w:rPr>
        <w:t> </w:t>
      </w:r>
      <w:r w:rsidRPr="006801B5">
        <w:rPr>
          <w:rFonts w:cs="Arial"/>
          <w:sz w:val="22"/>
          <w:szCs w:val="20"/>
          <w:lang w:val="cs-CZ"/>
        </w:rPr>
        <w:t xml:space="preserve">znění </w:t>
      </w:r>
      <w:r w:rsidR="00D52A4F" w:rsidRPr="006801B5">
        <w:rPr>
          <w:rFonts w:cs="Arial"/>
          <w:sz w:val="22"/>
          <w:szCs w:val="20"/>
          <w:lang w:val="cs-CZ"/>
        </w:rPr>
        <w:t>platném</w:t>
      </w:r>
      <w:r w:rsidRPr="006801B5">
        <w:rPr>
          <w:rFonts w:cs="Arial"/>
          <w:sz w:val="22"/>
          <w:szCs w:val="20"/>
          <w:lang w:val="cs-CZ"/>
        </w:rPr>
        <w:t>.</w:t>
      </w:r>
      <w:bookmarkStart w:id="0" w:name="_Ref483574481"/>
      <w:bookmarkStart w:id="1" w:name="_Ref464484026"/>
    </w:p>
    <w:p w14:paraId="2856E773" w14:textId="22E3B17F" w:rsidR="00D72EB9" w:rsidRPr="006801B5" w:rsidRDefault="00D72EB9" w:rsidP="006801B5">
      <w:pPr>
        <w:pStyle w:val="RLTextlnkuslovan"/>
        <w:widowControl w:val="0"/>
        <w:numPr>
          <w:ilvl w:val="1"/>
          <w:numId w:val="14"/>
        </w:numPr>
        <w:spacing w:before="240" w:after="0" w:line="280" w:lineRule="atLeast"/>
        <w:ind w:left="709" w:hanging="709"/>
        <w:rPr>
          <w:rFonts w:cs="Arial"/>
          <w:sz w:val="22"/>
          <w:szCs w:val="20"/>
          <w:lang w:val="cs-CZ"/>
        </w:rPr>
      </w:pPr>
      <w:r w:rsidRPr="006801B5">
        <w:rPr>
          <w:rFonts w:cs="Arial"/>
          <w:sz w:val="22"/>
          <w:szCs w:val="22"/>
          <w:lang w:val="cs-CZ" w:eastAsia="cs-CZ"/>
        </w:rPr>
        <w:t xml:space="preserve">Prodávající se zavazuje zajistit při plnění předmětu této </w:t>
      </w:r>
      <w:r w:rsidR="0040543E" w:rsidRPr="006801B5">
        <w:rPr>
          <w:rFonts w:cs="Arial"/>
          <w:sz w:val="22"/>
          <w:szCs w:val="22"/>
          <w:lang w:val="cs-CZ" w:eastAsia="cs-CZ"/>
        </w:rPr>
        <w:t>s</w:t>
      </w:r>
      <w:r w:rsidRPr="006801B5">
        <w:rPr>
          <w:rFonts w:cs="Arial"/>
          <w:sz w:val="22"/>
          <w:szCs w:val="22"/>
          <w:lang w:val="cs-CZ" w:eastAsia="cs-CZ"/>
        </w:rPr>
        <w:t>mlouvy ochranu osobních</w:t>
      </w:r>
      <w:r w:rsidRPr="006801B5">
        <w:rPr>
          <w:rFonts w:cs="Arial"/>
          <w:sz w:val="22"/>
          <w:szCs w:val="22"/>
        </w:rPr>
        <w:t xml:space="preserve"> údajů zaměstnanců </w:t>
      </w:r>
      <w:r w:rsidR="0040543E" w:rsidRPr="006801B5">
        <w:rPr>
          <w:rFonts w:cs="Arial"/>
          <w:sz w:val="22"/>
          <w:szCs w:val="22"/>
          <w:lang w:val="cs-CZ"/>
        </w:rPr>
        <w:t>k</w:t>
      </w:r>
      <w:proofErr w:type="spellStart"/>
      <w:r w:rsidRPr="006801B5">
        <w:rPr>
          <w:rFonts w:cs="Arial"/>
          <w:sz w:val="22"/>
          <w:szCs w:val="22"/>
        </w:rPr>
        <w:t>upujícího</w:t>
      </w:r>
      <w:proofErr w:type="spellEnd"/>
      <w:r w:rsidRPr="006801B5">
        <w:rPr>
          <w:rFonts w:cs="Arial"/>
          <w:sz w:val="22"/>
          <w:szCs w:val="22"/>
        </w:rPr>
        <w:t xml:space="preserve">, příp. i dalších osob. Smluvní strany se zavazují postupovat v souvislosti s plněním předmětu této </w:t>
      </w:r>
      <w:r w:rsidR="0040543E" w:rsidRPr="006801B5">
        <w:rPr>
          <w:rFonts w:cs="Arial"/>
          <w:sz w:val="22"/>
          <w:szCs w:val="22"/>
          <w:lang w:val="cs-CZ"/>
        </w:rPr>
        <w:t>s</w:t>
      </w:r>
      <w:proofErr w:type="spellStart"/>
      <w:r w:rsidRPr="006801B5">
        <w:rPr>
          <w:rFonts w:cs="Arial"/>
          <w:sz w:val="22"/>
          <w:szCs w:val="22"/>
        </w:rPr>
        <w:t>mlouvy</w:t>
      </w:r>
      <w:proofErr w:type="spellEnd"/>
      <w:r w:rsidRPr="006801B5">
        <w:rPr>
          <w:rFonts w:cs="Arial"/>
          <w:sz w:val="22"/>
          <w:szCs w:val="22"/>
        </w:rPr>
        <w:t xml:space="preserve"> v souladu s platnými </w:t>
      </w:r>
      <w:r w:rsidR="0040543E" w:rsidRPr="006801B5">
        <w:rPr>
          <w:rFonts w:cs="Arial"/>
          <w:sz w:val="22"/>
          <w:szCs w:val="22"/>
        </w:rPr>
        <w:br/>
      </w:r>
      <w:r w:rsidRPr="006801B5">
        <w:rPr>
          <w:rFonts w:cs="Arial"/>
          <w:sz w:val="22"/>
          <w:szCs w:val="22"/>
        </w:rPr>
        <w:t xml:space="preserve">a účinnými právními předpisy na ochranu osobních údajů, zejména dle zákona č. 110/2019 Sb., o zpracování osobních údajů, ve znění platném a účinném, a dle nařízení Evropského parlamentu a Rady EU 2016/679 ze dne 27. dubna 2016 </w:t>
      </w:r>
      <w:r w:rsidR="0040543E" w:rsidRPr="006801B5">
        <w:rPr>
          <w:rFonts w:cs="Arial"/>
          <w:sz w:val="22"/>
          <w:szCs w:val="22"/>
        </w:rPr>
        <w:br/>
      </w:r>
      <w:r w:rsidRPr="006801B5">
        <w:rPr>
          <w:rFonts w:cs="Arial"/>
          <w:sz w:val="22"/>
          <w:szCs w:val="22"/>
        </w:rPr>
        <w:t xml:space="preserve">o ochraně fyzických osob v souvislosti se zpracováním osobních údajů a o volném pohybu těchto údajů a o zrušení směrnice 95/46/ES (obecné nařízení o ochraně osobních údajů). Pokud bude smluvní strana v souvislosti s plněním předmětu této </w:t>
      </w:r>
      <w:r w:rsidR="0040543E" w:rsidRPr="006801B5">
        <w:rPr>
          <w:rFonts w:cs="Arial"/>
          <w:sz w:val="22"/>
          <w:szCs w:val="22"/>
          <w:lang w:val="cs-CZ"/>
        </w:rPr>
        <w:t>s</w:t>
      </w:r>
      <w:proofErr w:type="spellStart"/>
      <w:r w:rsidRPr="006801B5">
        <w:rPr>
          <w:rFonts w:cs="Arial"/>
          <w:sz w:val="22"/>
          <w:szCs w:val="22"/>
        </w:rPr>
        <w:t>mlouvy</w:t>
      </w:r>
      <w:proofErr w:type="spellEnd"/>
      <w:r w:rsidRPr="006801B5">
        <w:rPr>
          <w:rFonts w:cs="Arial"/>
          <w:sz w:val="22"/>
          <w:szCs w:val="22"/>
        </w:rPr>
        <w:t xml:space="preserve"> zpracovávat osobní údaje zaměstnanců/kontaktních osob druhé smluvní strany (jméno, telefon, e-mail), zavazuje se zpracovávat tyto osobní údaje pouze v rozsahu nezbytném pro plnění předmětu této </w:t>
      </w:r>
      <w:r w:rsidR="0040543E" w:rsidRPr="006801B5">
        <w:rPr>
          <w:rFonts w:cs="Arial"/>
          <w:sz w:val="22"/>
          <w:szCs w:val="22"/>
          <w:lang w:val="cs-CZ"/>
        </w:rPr>
        <w:t>s</w:t>
      </w:r>
      <w:proofErr w:type="spellStart"/>
      <w:r w:rsidRPr="006801B5">
        <w:rPr>
          <w:rFonts w:cs="Arial"/>
          <w:sz w:val="22"/>
          <w:szCs w:val="22"/>
        </w:rPr>
        <w:t>mlouvy</w:t>
      </w:r>
      <w:proofErr w:type="spellEnd"/>
      <w:r w:rsidRPr="006801B5">
        <w:rPr>
          <w:rFonts w:cs="Arial"/>
          <w:sz w:val="22"/>
          <w:szCs w:val="22"/>
        </w:rPr>
        <w:t xml:space="preserve">, a po dobu nezbytnou k plnění předmětu této </w:t>
      </w:r>
      <w:r w:rsidR="0040543E" w:rsidRPr="006801B5">
        <w:rPr>
          <w:rFonts w:cs="Arial"/>
          <w:sz w:val="22"/>
          <w:szCs w:val="22"/>
          <w:lang w:val="cs-CZ"/>
        </w:rPr>
        <w:t>s</w:t>
      </w:r>
      <w:proofErr w:type="spellStart"/>
      <w:r w:rsidRPr="006801B5">
        <w:rPr>
          <w:rFonts w:cs="Arial"/>
          <w:sz w:val="22"/>
          <w:szCs w:val="22"/>
        </w:rPr>
        <w:t>mlouvy</w:t>
      </w:r>
      <w:proofErr w:type="spellEnd"/>
      <w:r w:rsidRPr="006801B5">
        <w:rPr>
          <w:rFonts w:cs="Arial"/>
          <w:sz w:val="22"/>
          <w:szCs w:val="22"/>
        </w:rPr>
        <w:t xml:space="preserve">.      </w:t>
      </w:r>
    </w:p>
    <w:bookmarkEnd w:id="0"/>
    <w:bookmarkEnd w:id="1"/>
    <w:p w14:paraId="4F0B62BA" w14:textId="77777777" w:rsidR="00B70C4B" w:rsidRDefault="008F27D9" w:rsidP="00B70C4B">
      <w:pPr>
        <w:pStyle w:val="RLTextlnkuslovan"/>
        <w:widowControl w:val="0"/>
        <w:numPr>
          <w:ilvl w:val="1"/>
          <w:numId w:val="14"/>
        </w:numPr>
        <w:spacing w:before="240" w:after="0" w:line="280" w:lineRule="atLeast"/>
        <w:ind w:left="709" w:hanging="709"/>
        <w:rPr>
          <w:rFonts w:cs="Arial"/>
          <w:sz w:val="22"/>
          <w:szCs w:val="20"/>
        </w:rPr>
      </w:pPr>
      <w:r w:rsidRPr="0057487C">
        <w:rPr>
          <w:rFonts w:cs="Arial"/>
          <w:sz w:val="22"/>
          <w:szCs w:val="20"/>
          <w:lang w:val="cs-CZ"/>
        </w:rPr>
        <w:t>Prodávající</w:t>
      </w:r>
      <w:r w:rsidRPr="0057487C">
        <w:rPr>
          <w:rFonts w:cs="Arial"/>
          <w:sz w:val="22"/>
          <w:szCs w:val="20"/>
        </w:rPr>
        <w:t xml:space="preserve"> je oprávněn zpracovávat osobní údaje pouze za účelem poskytování plnění pro účely této </w:t>
      </w:r>
      <w:r w:rsidR="0040543E">
        <w:rPr>
          <w:rFonts w:cs="Arial"/>
          <w:sz w:val="22"/>
          <w:szCs w:val="20"/>
          <w:lang w:val="cs-CZ"/>
        </w:rPr>
        <w:t>s</w:t>
      </w:r>
      <w:proofErr w:type="spellStart"/>
      <w:r w:rsidRPr="0057487C">
        <w:rPr>
          <w:rFonts w:cs="Arial"/>
          <w:sz w:val="22"/>
          <w:szCs w:val="20"/>
        </w:rPr>
        <w:t>mlouvy</w:t>
      </w:r>
      <w:proofErr w:type="spellEnd"/>
      <w:r w:rsidRPr="0057487C">
        <w:rPr>
          <w:rFonts w:cs="Arial"/>
          <w:sz w:val="22"/>
          <w:szCs w:val="20"/>
        </w:rPr>
        <w:t xml:space="preserve"> a s osobními údaji je </w:t>
      </w:r>
      <w:r w:rsidR="0040543E">
        <w:rPr>
          <w:rFonts w:cs="Arial"/>
          <w:sz w:val="22"/>
          <w:szCs w:val="20"/>
          <w:lang w:val="cs-CZ"/>
        </w:rPr>
        <w:t>k</w:t>
      </w:r>
      <w:r w:rsidRPr="0057487C">
        <w:rPr>
          <w:rFonts w:cs="Arial"/>
          <w:sz w:val="22"/>
          <w:szCs w:val="20"/>
          <w:lang w:val="cs-CZ"/>
        </w:rPr>
        <w:t>upující</w:t>
      </w:r>
      <w:r w:rsidRPr="0057487C">
        <w:rPr>
          <w:rFonts w:cs="Arial"/>
          <w:sz w:val="22"/>
          <w:szCs w:val="20"/>
        </w:rPr>
        <w:t xml:space="preserve"> oprávněn nakládat výhradně pro účely poskytování plnění dle této </w:t>
      </w:r>
      <w:r w:rsidR="0040543E">
        <w:rPr>
          <w:rFonts w:cs="Arial"/>
          <w:sz w:val="22"/>
          <w:szCs w:val="20"/>
          <w:lang w:val="cs-CZ"/>
        </w:rPr>
        <w:t>s</w:t>
      </w:r>
      <w:proofErr w:type="spellStart"/>
      <w:r w:rsidRPr="0057487C">
        <w:rPr>
          <w:rFonts w:cs="Arial"/>
          <w:sz w:val="22"/>
          <w:szCs w:val="20"/>
        </w:rPr>
        <w:t>mlouvy</w:t>
      </w:r>
      <w:proofErr w:type="spellEnd"/>
      <w:r w:rsidRPr="0057487C">
        <w:rPr>
          <w:rFonts w:cs="Arial"/>
          <w:sz w:val="22"/>
          <w:szCs w:val="20"/>
        </w:rPr>
        <w:t xml:space="preserve"> a se zachováním všech platných </w:t>
      </w:r>
      <w:r w:rsidR="0040543E">
        <w:rPr>
          <w:rFonts w:cs="Arial"/>
          <w:sz w:val="22"/>
          <w:szCs w:val="20"/>
        </w:rPr>
        <w:br/>
      </w:r>
      <w:r w:rsidRPr="0057487C">
        <w:rPr>
          <w:rFonts w:cs="Arial"/>
          <w:sz w:val="22"/>
          <w:szCs w:val="20"/>
        </w:rPr>
        <w:t>a účinných předpisů o bezpečnosti ochrany osobních údajů a jejich zpracování.</w:t>
      </w:r>
    </w:p>
    <w:p w14:paraId="0FFD2189" w14:textId="77777777" w:rsidR="00B70C4B" w:rsidRPr="00B70C4B" w:rsidRDefault="00B70C4B" w:rsidP="00B70C4B">
      <w:pPr>
        <w:pStyle w:val="RLTextlnkuslovan"/>
        <w:widowControl w:val="0"/>
        <w:numPr>
          <w:ilvl w:val="1"/>
          <w:numId w:val="14"/>
        </w:numPr>
        <w:spacing w:before="240" w:after="0" w:line="280" w:lineRule="atLeast"/>
        <w:ind w:left="709" w:hanging="709"/>
        <w:rPr>
          <w:rStyle w:val="cf01"/>
          <w:rFonts w:ascii="Arial" w:hAnsi="Arial" w:cs="Arial"/>
          <w:sz w:val="22"/>
          <w:szCs w:val="20"/>
        </w:rPr>
      </w:pPr>
      <w:r w:rsidRPr="00B70C4B">
        <w:rPr>
          <w:rStyle w:val="cf01"/>
          <w:rFonts w:ascii="Arial" w:hAnsi="Arial" w:cs="Arial"/>
          <w:sz w:val="22"/>
          <w:szCs w:val="22"/>
        </w:rPr>
        <w:t>Prodávající je povinen zachovávat mlčenlivost o všech skutečnostech souvisejících s dodávkami zboží dle této smlouvy.</w:t>
      </w:r>
    </w:p>
    <w:p w14:paraId="72BEE160" w14:textId="77777777" w:rsidR="00B70C4B" w:rsidRPr="00B70C4B" w:rsidRDefault="00B70C4B" w:rsidP="00B70C4B">
      <w:pPr>
        <w:pStyle w:val="RLTextlnkuslovan"/>
        <w:widowControl w:val="0"/>
        <w:numPr>
          <w:ilvl w:val="1"/>
          <w:numId w:val="14"/>
        </w:numPr>
        <w:spacing w:before="240" w:after="0" w:line="280" w:lineRule="atLeast"/>
        <w:ind w:left="709" w:hanging="709"/>
        <w:rPr>
          <w:rStyle w:val="cf01"/>
          <w:rFonts w:ascii="Arial" w:hAnsi="Arial" w:cs="Arial"/>
          <w:sz w:val="22"/>
          <w:szCs w:val="20"/>
        </w:rPr>
      </w:pPr>
      <w:r w:rsidRPr="00B70C4B">
        <w:rPr>
          <w:rStyle w:val="cf01"/>
          <w:rFonts w:ascii="Arial" w:hAnsi="Arial" w:cs="Arial"/>
          <w:sz w:val="22"/>
          <w:szCs w:val="22"/>
        </w:rPr>
        <w:t>Prodávající není oprávněn zpřístupnit třetí osobě důvěrné informace, o kterých se při dodávkách zboží dle této smlouvy dozví. To neplatí, mají-li být za účelem dodávek zboží dle této smlouvy potřebné informace zpřístupněny zaměstnancům, orgánům smluvních stran nebo jejich členům a subdodavatelům prodávajícího podílejících se na dodávkách zboží dle této smlouvy za stejných podmínek, jaké jsou stanoveny smluvním stranám, a to jen v rozsahu nezbytně nutném pro řádné dodání zboží dle této smlouvy.</w:t>
      </w:r>
    </w:p>
    <w:p w14:paraId="7A9487B1" w14:textId="3495D2A5" w:rsidR="00B70C4B" w:rsidRPr="00B70C4B" w:rsidRDefault="00B70C4B" w:rsidP="00B70C4B">
      <w:pPr>
        <w:pStyle w:val="RLTextlnkuslovan"/>
        <w:widowControl w:val="0"/>
        <w:numPr>
          <w:ilvl w:val="1"/>
          <w:numId w:val="14"/>
        </w:numPr>
        <w:spacing w:before="240" w:after="0" w:line="280" w:lineRule="atLeast"/>
        <w:ind w:left="709" w:hanging="709"/>
        <w:rPr>
          <w:rFonts w:cs="Arial"/>
          <w:sz w:val="22"/>
          <w:szCs w:val="20"/>
        </w:rPr>
      </w:pPr>
      <w:r w:rsidRPr="00B70C4B">
        <w:rPr>
          <w:rStyle w:val="cf01"/>
          <w:rFonts w:ascii="Arial" w:hAnsi="Arial" w:cs="Arial"/>
          <w:sz w:val="22"/>
          <w:szCs w:val="22"/>
        </w:rPr>
        <w:t>Ochrana informací se nevztahuje na případy, kdy:</w:t>
      </w:r>
    </w:p>
    <w:p w14:paraId="2F2684D7" w14:textId="1CB0603A" w:rsidR="00B70C4B" w:rsidRPr="00B70C4B" w:rsidRDefault="00B70C4B" w:rsidP="00B70C4B">
      <w:pPr>
        <w:pStyle w:val="pf1"/>
        <w:numPr>
          <w:ilvl w:val="0"/>
          <w:numId w:val="24"/>
        </w:numPr>
        <w:spacing w:before="240" w:beforeAutospacing="0" w:after="0" w:afterAutospacing="0" w:line="280" w:lineRule="atLeast"/>
        <w:jc w:val="both"/>
        <w:rPr>
          <w:rFonts w:ascii="Arial" w:hAnsi="Arial" w:cs="Arial"/>
          <w:sz w:val="22"/>
          <w:szCs w:val="22"/>
        </w:rPr>
      </w:pPr>
      <w:r w:rsidRPr="00B70C4B">
        <w:rPr>
          <w:rStyle w:val="cf01"/>
          <w:rFonts w:ascii="Arial" w:hAnsi="Arial" w:cs="Arial"/>
          <w:sz w:val="22"/>
          <w:szCs w:val="22"/>
        </w:rPr>
        <w:t>prodávající prokáže, že je tato informace veřejně dostupná, aniž by tuto dostupnost způsobil on sám;</w:t>
      </w:r>
    </w:p>
    <w:p w14:paraId="73C3098A" w14:textId="6D2B8FD7" w:rsidR="00B70C4B" w:rsidRPr="00B70C4B" w:rsidRDefault="00B70C4B" w:rsidP="00B70C4B">
      <w:pPr>
        <w:pStyle w:val="pf1"/>
        <w:numPr>
          <w:ilvl w:val="0"/>
          <w:numId w:val="24"/>
        </w:numPr>
        <w:spacing w:before="240" w:beforeAutospacing="0" w:after="0" w:afterAutospacing="0" w:line="280" w:lineRule="atLeast"/>
        <w:jc w:val="both"/>
        <w:rPr>
          <w:rFonts w:ascii="Arial" w:hAnsi="Arial" w:cs="Arial"/>
          <w:sz w:val="22"/>
          <w:szCs w:val="22"/>
        </w:rPr>
      </w:pPr>
      <w:r w:rsidRPr="00B70C4B">
        <w:rPr>
          <w:rStyle w:val="cf01"/>
          <w:rFonts w:ascii="Arial" w:hAnsi="Arial" w:cs="Arial"/>
          <w:sz w:val="22"/>
          <w:szCs w:val="22"/>
        </w:rPr>
        <w:t>prodávající prokáže, že měl tuto informaci k dispozici ještě před datem zpřístupnění kupujícím, a že ji nenabyl v rozporu se zákonem;</w:t>
      </w:r>
    </w:p>
    <w:p w14:paraId="1C51E061" w14:textId="5F453846" w:rsidR="00B70C4B" w:rsidRPr="00B70C4B" w:rsidRDefault="00B70C4B" w:rsidP="00B70C4B">
      <w:pPr>
        <w:pStyle w:val="pf1"/>
        <w:numPr>
          <w:ilvl w:val="0"/>
          <w:numId w:val="24"/>
        </w:numPr>
        <w:spacing w:before="240" w:beforeAutospacing="0" w:after="0" w:afterAutospacing="0" w:line="280" w:lineRule="atLeast"/>
        <w:jc w:val="both"/>
        <w:rPr>
          <w:rFonts w:ascii="Arial" w:hAnsi="Arial" w:cs="Arial"/>
          <w:sz w:val="22"/>
          <w:szCs w:val="22"/>
        </w:rPr>
      </w:pPr>
      <w:r w:rsidRPr="00B70C4B">
        <w:rPr>
          <w:rStyle w:val="cf01"/>
          <w:rFonts w:ascii="Arial" w:hAnsi="Arial" w:cs="Arial"/>
          <w:sz w:val="22"/>
          <w:szCs w:val="22"/>
        </w:rPr>
        <w:t>prodávající obdrží písemný souhlas kupujícího zpřístupňovat danou informaci;</w:t>
      </w:r>
    </w:p>
    <w:p w14:paraId="0C19BCC9" w14:textId="0AEF9AF9" w:rsidR="00B70C4B" w:rsidRPr="00B70C4B" w:rsidRDefault="00B70C4B" w:rsidP="00B70C4B">
      <w:pPr>
        <w:pStyle w:val="pf1"/>
        <w:numPr>
          <w:ilvl w:val="0"/>
          <w:numId w:val="24"/>
        </w:numPr>
        <w:spacing w:before="240" w:beforeAutospacing="0" w:after="0" w:afterAutospacing="0" w:line="280" w:lineRule="atLeast"/>
        <w:jc w:val="both"/>
        <w:rPr>
          <w:rFonts w:ascii="Arial" w:hAnsi="Arial" w:cs="Arial"/>
          <w:sz w:val="22"/>
          <w:szCs w:val="22"/>
        </w:rPr>
      </w:pPr>
      <w:r w:rsidRPr="00B70C4B">
        <w:rPr>
          <w:rStyle w:val="cf01"/>
          <w:rFonts w:ascii="Arial" w:hAnsi="Arial" w:cs="Arial"/>
          <w:sz w:val="22"/>
          <w:szCs w:val="22"/>
        </w:rPr>
        <w:t>je-li zpřístupnění informace vyžadováno zákonem nebo závazným rozhodnutím oprávněného orgánu.</w:t>
      </w:r>
    </w:p>
    <w:p w14:paraId="6A3A7B80" w14:textId="7B0DE646" w:rsidR="00B70C4B" w:rsidRPr="00B70C4B" w:rsidRDefault="00B70C4B" w:rsidP="00B70C4B">
      <w:pPr>
        <w:pStyle w:val="RLTextlnkuslovan"/>
        <w:widowControl w:val="0"/>
        <w:numPr>
          <w:ilvl w:val="1"/>
          <w:numId w:val="14"/>
        </w:numPr>
        <w:spacing w:before="240" w:after="0" w:line="280" w:lineRule="atLeast"/>
        <w:ind w:left="709" w:hanging="709"/>
        <w:rPr>
          <w:rStyle w:val="cf01"/>
          <w:rFonts w:ascii="Arial" w:hAnsi="Arial" w:cs="Arial"/>
          <w:sz w:val="22"/>
          <w:szCs w:val="20"/>
        </w:rPr>
      </w:pPr>
      <w:r w:rsidRPr="00B70C4B">
        <w:rPr>
          <w:rStyle w:val="cf01"/>
          <w:rFonts w:ascii="Arial" w:hAnsi="Arial" w:cs="Arial"/>
          <w:sz w:val="22"/>
          <w:szCs w:val="22"/>
        </w:rPr>
        <w:t xml:space="preserve">Prodávající je povinen nakládat s důvěrnými informacemi, které mu byly poskytnuty kupujícím, nebo je jinak získal v souvislosti s dodávkami zboží dle této smlouvy, jako </w:t>
      </w:r>
      <w:r w:rsidRPr="00B70C4B">
        <w:rPr>
          <w:rStyle w:val="cf01"/>
          <w:rFonts w:ascii="Arial" w:hAnsi="Arial" w:cs="Arial"/>
          <w:sz w:val="22"/>
          <w:szCs w:val="22"/>
        </w:rPr>
        <w:lastRenderedPageBreak/>
        <w:t>s obchodním tajemstvím, zejména uchovávat je v tajnosti a učinit veškerá smluvní a technická opatření zabraňující jejich zneužití či prozrazení.</w:t>
      </w:r>
    </w:p>
    <w:p w14:paraId="5F481153" w14:textId="2518F2DD" w:rsidR="00B70C4B" w:rsidRPr="00B70C4B" w:rsidRDefault="00B70C4B" w:rsidP="00B70C4B">
      <w:pPr>
        <w:pStyle w:val="RLTextlnkuslovan"/>
        <w:widowControl w:val="0"/>
        <w:numPr>
          <w:ilvl w:val="1"/>
          <w:numId w:val="14"/>
        </w:numPr>
        <w:spacing w:before="240" w:after="0" w:line="280" w:lineRule="atLeast"/>
        <w:ind w:left="709" w:hanging="709"/>
        <w:rPr>
          <w:rStyle w:val="cf01"/>
          <w:rFonts w:ascii="Arial" w:hAnsi="Arial" w:cs="Arial"/>
          <w:sz w:val="22"/>
          <w:szCs w:val="20"/>
        </w:rPr>
      </w:pPr>
      <w:r w:rsidRPr="00B70C4B">
        <w:rPr>
          <w:rStyle w:val="cf01"/>
          <w:rFonts w:ascii="Arial" w:hAnsi="Arial" w:cs="Arial"/>
          <w:sz w:val="22"/>
          <w:szCs w:val="22"/>
        </w:rPr>
        <w:t>Prodávající je povinen poučit své zaměstnance, statutární orgány, jejich členy a poddodavatele, kterým jsou zpřístupněny důvěrné informace, o povinnosti utajovat důvěrné informace ve smyslu tohoto článku smlouvy.</w:t>
      </w:r>
    </w:p>
    <w:p w14:paraId="4929C8CC" w14:textId="77777777" w:rsidR="00B70C4B" w:rsidRPr="0057487C" w:rsidRDefault="00B70C4B" w:rsidP="00B70C4B">
      <w:pPr>
        <w:pStyle w:val="RLTextlnkuslovan"/>
        <w:widowControl w:val="0"/>
        <w:numPr>
          <w:ilvl w:val="0"/>
          <w:numId w:val="0"/>
        </w:numPr>
        <w:spacing w:before="240" w:after="0" w:line="280" w:lineRule="atLeast"/>
        <w:ind w:left="709"/>
        <w:rPr>
          <w:rFonts w:cs="Arial"/>
          <w:sz w:val="22"/>
          <w:szCs w:val="20"/>
        </w:rPr>
      </w:pPr>
    </w:p>
    <w:p w14:paraId="4133FB20" w14:textId="77777777" w:rsidR="008B6A40" w:rsidRPr="00A90597" w:rsidRDefault="008B6A40" w:rsidP="00B70C4B">
      <w:pPr>
        <w:pStyle w:val="Nadpis1"/>
        <w:keepNext w:val="0"/>
        <w:keepLines w:val="0"/>
        <w:spacing w:before="240" w:after="0"/>
      </w:pPr>
      <w:r w:rsidRPr="00A90597">
        <w:t>ZÁVĚREČNÁ USTANOVENÍ</w:t>
      </w:r>
    </w:p>
    <w:p w14:paraId="0235E135" w14:textId="3744CDD3" w:rsidR="008B6A40" w:rsidRPr="0086439A" w:rsidRDefault="008B6A40" w:rsidP="00E4710A">
      <w:pPr>
        <w:pStyle w:val="Odstavecseseznamem"/>
        <w:numPr>
          <w:ilvl w:val="1"/>
          <w:numId w:val="6"/>
        </w:numPr>
        <w:ind w:left="709" w:hanging="709"/>
        <w:rPr>
          <w:rFonts w:cs="Arial"/>
          <w:szCs w:val="22"/>
        </w:rPr>
      </w:pPr>
      <w:r w:rsidRPr="0086439A">
        <w:rPr>
          <w:rFonts w:cs="Arial"/>
          <w:szCs w:val="22"/>
        </w:rPr>
        <w:t>Smluvní strany shodně prohlašují, že veškeré sporné záležitosti vyplývající</w:t>
      </w:r>
      <w:r w:rsidR="00DE4663" w:rsidRPr="0086439A">
        <w:rPr>
          <w:rFonts w:cs="Arial"/>
          <w:szCs w:val="22"/>
        </w:rPr>
        <w:t xml:space="preserve"> </w:t>
      </w:r>
      <w:r w:rsidRPr="0086439A">
        <w:rPr>
          <w:rFonts w:cs="Arial"/>
          <w:szCs w:val="22"/>
        </w:rPr>
        <w:t xml:space="preserve">z plnění </w:t>
      </w:r>
      <w:r w:rsidR="00D0152D" w:rsidRPr="0086439A">
        <w:rPr>
          <w:rFonts w:cs="Arial"/>
          <w:szCs w:val="22"/>
        </w:rPr>
        <w:t>této</w:t>
      </w:r>
      <w:r w:rsidRPr="0086439A">
        <w:rPr>
          <w:rFonts w:cs="Arial"/>
          <w:szCs w:val="22"/>
        </w:rPr>
        <w:t xml:space="preserve"> </w:t>
      </w:r>
      <w:r w:rsidR="009C29CE">
        <w:rPr>
          <w:rFonts w:cs="Arial"/>
          <w:szCs w:val="22"/>
        </w:rPr>
        <w:t>s</w:t>
      </w:r>
      <w:r w:rsidRPr="0086439A">
        <w:rPr>
          <w:rFonts w:cs="Arial"/>
          <w:szCs w:val="22"/>
        </w:rPr>
        <w:t>mlouvy</w:t>
      </w:r>
      <w:r w:rsidR="002057B9" w:rsidRPr="0086439A">
        <w:rPr>
          <w:rFonts w:cs="Arial"/>
          <w:szCs w:val="22"/>
        </w:rPr>
        <w:t xml:space="preserve"> (zejména časové limity každodenních dodávek </w:t>
      </w:r>
      <w:r w:rsidR="000721E3" w:rsidRPr="0086439A">
        <w:rPr>
          <w:rFonts w:cs="Arial"/>
          <w:szCs w:val="22"/>
        </w:rPr>
        <w:t>periodik</w:t>
      </w:r>
      <w:r w:rsidR="002057B9" w:rsidRPr="0086439A">
        <w:rPr>
          <w:rFonts w:cs="Arial"/>
          <w:szCs w:val="22"/>
        </w:rPr>
        <w:t xml:space="preserve">, způsob předání </w:t>
      </w:r>
      <w:r w:rsidR="000721E3" w:rsidRPr="0086439A">
        <w:rPr>
          <w:rFonts w:cs="Arial"/>
          <w:szCs w:val="22"/>
        </w:rPr>
        <w:t>periodik</w:t>
      </w:r>
      <w:r w:rsidR="002057B9" w:rsidRPr="0086439A">
        <w:rPr>
          <w:rFonts w:cs="Arial"/>
          <w:szCs w:val="22"/>
        </w:rPr>
        <w:t>, apod.)</w:t>
      </w:r>
      <w:r w:rsidR="00893063" w:rsidRPr="0086439A">
        <w:rPr>
          <w:rFonts w:cs="Arial"/>
          <w:szCs w:val="22"/>
        </w:rPr>
        <w:t>,</w:t>
      </w:r>
      <w:r w:rsidRPr="0086439A">
        <w:rPr>
          <w:rFonts w:cs="Arial"/>
          <w:szCs w:val="22"/>
        </w:rPr>
        <w:t xml:space="preserve"> budou řešit vzájemnou dohodou</w:t>
      </w:r>
      <w:r w:rsidR="00FB2EB8" w:rsidRPr="0086439A">
        <w:rPr>
          <w:rFonts w:cs="Arial"/>
          <w:szCs w:val="22"/>
        </w:rPr>
        <w:t>. Pokud nedojde k</w:t>
      </w:r>
      <w:r w:rsidR="009C29CE">
        <w:rPr>
          <w:rFonts w:cs="Arial"/>
          <w:szCs w:val="22"/>
        </w:rPr>
        <w:t> </w:t>
      </w:r>
      <w:r w:rsidR="00FB2EB8" w:rsidRPr="0086439A">
        <w:rPr>
          <w:rFonts w:cs="Arial"/>
          <w:szCs w:val="22"/>
        </w:rPr>
        <w:t>dohodě</w:t>
      </w:r>
      <w:r w:rsidR="009C29CE">
        <w:rPr>
          <w:rFonts w:cs="Arial"/>
          <w:szCs w:val="22"/>
        </w:rPr>
        <w:t xml:space="preserve"> smluvních stran zavazují se</w:t>
      </w:r>
      <w:r w:rsidR="00FB2EB8" w:rsidRPr="0086439A">
        <w:rPr>
          <w:rFonts w:cs="Arial"/>
          <w:szCs w:val="22"/>
        </w:rPr>
        <w:t xml:space="preserve"> věc řešit </w:t>
      </w:r>
      <w:r w:rsidR="009C29CE">
        <w:rPr>
          <w:rFonts w:cs="Arial"/>
          <w:szCs w:val="22"/>
        </w:rPr>
        <w:t xml:space="preserve">před </w:t>
      </w:r>
      <w:r w:rsidR="00FB2EB8" w:rsidRPr="0086439A">
        <w:rPr>
          <w:rFonts w:cs="Arial"/>
          <w:szCs w:val="22"/>
        </w:rPr>
        <w:t xml:space="preserve">věcně </w:t>
      </w:r>
      <w:r w:rsidR="002057B9" w:rsidRPr="0086439A">
        <w:rPr>
          <w:rFonts w:cs="Arial"/>
          <w:szCs w:val="22"/>
        </w:rPr>
        <w:t xml:space="preserve">a místně </w:t>
      </w:r>
      <w:r w:rsidR="00FB2EB8" w:rsidRPr="0086439A">
        <w:rPr>
          <w:rFonts w:cs="Arial"/>
          <w:szCs w:val="22"/>
        </w:rPr>
        <w:t>příslušný</w:t>
      </w:r>
      <w:r w:rsidR="009C29CE">
        <w:rPr>
          <w:rFonts w:cs="Arial"/>
          <w:szCs w:val="22"/>
        </w:rPr>
        <w:t>mi</w:t>
      </w:r>
      <w:r w:rsidR="00FB2EB8" w:rsidRPr="0086439A">
        <w:rPr>
          <w:rFonts w:cs="Arial"/>
          <w:szCs w:val="22"/>
        </w:rPr>
        <w:t xml:space="preserve"> soud</w:t>
      </w:r>
      <w:r w:rsidR="009C29CE">
        <w:rPr>
          <w:rFonts w:cs="Arial"/>
          <w:szCs w:val="22"/>
        </w:rPr>
        <w:t>y</w:t>
      </w:r>
      <w:r w:rsidR="00FB2EB8" w:rsidRPr="0086439A">
        <w:rPr>
          <w:rFonts w:cs="Arial"/>
          <w:szCs w:val="22"/>
        </w:rPr>
        <w:t xml:space="preserve"> </w:t>
      </w:r>
      <w:r w:rsidR="002057B9" w:rsidRPr="0086439A">
        <w:rPr>
          <w:rFonts w:cs="Arial"/>
          <w:szCs w:val="22"/>
        </w:rPr>
        <w:t xml:space="preserve">České republiky. </w:t>
      </w:r>
    </w:p>
    <w:p w14:paraId="680D54EA" w14:textId="787CFCE8" w:rsidR="00C06D89" w:rsidRPr="00A90597" w:rsidRDefault="008B6A40" w:rsidP="00E4710A">
      <w:pPr>
        <w:pStyle w:val="Odstavecseseznamem"/>
        <w:numPr>
          <w:ilvl w:val="1"/>
          <w:numId w:val="6"/>
        </w:numPr>
        <w:ind w:left="709" w:hanging="709"/>
        <w:contextualSpacing w:val="0"/>
        <w:rPr>
          <w:rFonts w:cs="Arial"/>
          <w:szCs w:val="22"/>
        </w:rPr>
      </w:pPr>
      <w:r w:rsidRPr="00A90597">
        <w:rPr>
          <w:rFonts w:cs="Arial"/>
          <w:szCs w:val="22"/>
        </w:rPr>
        <w:t xml:space="preserve">Smluvní strany výslovně prohlašují, že si </w:t>
      </w:r>
      <w:r w:rsidR="00446872">
        <w:rPr>
          <w:rFonts w:cs="Arial"/>
          <w:szCs w:val="22"/>
        </w:rPr>
        <w:t xml:space="preserve">tuto </w:t>
      </w:r>
      <w:r w:rsidRPr="00A90597">
        <w:rPr>
          <w:rFonts w:cs="Arial"/>
          <w:szCs w:val="22"/>
        </w:rPr>
        <w:t xml:space="preserve">smlouvu přečetly a rozumějí ji, že byla sepsána na základě jejich svobodné, vážné a určité vůle a nebyla </w:t>
      </w:r>
      <w:r w:rsidR="002057B9" w:rsidRPr="00A90597">
        <w:rPr>
          <w:rFonts w:cs="Arial"/>
          <w:szCs w:val="22"/>
        </w:rPr>
        <w:t>s</w:t>
      </w:r>
      <w:r w:rsidR="00FE207B">
        <w:rPr>
          <w:rFonts w:cs="Arial"/>
          <w:szCs w:val="22"/>
        </w:rPr>
        <w:t>jednána v tísni za </w:t>
      </w:r>
      <w:r w:rsidRPr="00A90597">
        <w:rPr>
          <w:rFonts w:cs="Arial"/>
          <w:szCs w:val="22"/>
        </w:rPr>
        <w:t>nevýhodných podmínek.</w:t>
      </w:r>
    </w:p>
    <w:p w14:paraId="627F8AB9" w14:textId="710819A1" w:rsidR="008B6A40" w:rsidRPr="00A90597" w:rsidRDefault="008B6A40" w:rsidP="00E4710A">
      <w:pPr>
        <w:pStyle w:val="Odstavecseseznamem"/>
        <w:numPr>
          <w:ilvl w:val="1"/>
          <w:numId w:val="6"/>
        </w:numPr>
        <w:ind w:left="709" w:hanging="709"/>
        <w:contextualSpacing w:val="0"/>
        <w:rPr>
          <w:rFonts w:cs="Arial"/>
          <w:szCs w:val="22"/>
        </w:rPr>
      </w:pPr>
      <w:r w:rsidRPr="00A90597">
        <w:rPr>
          <w:rFonts w:cs="Arial"/>
          <w:szCs w:val="22"/>
        </w:rPr>
        <w:t xml:space="preserve">Pokud není v této smlouvě uvedeno jinak, řídí se práva a povinnosti </w:t>
      </w:r>
      <w:r w:rsidR="005F7AB2">
        <w:rPr>
          <w:rFonts w:cs="Arial"/>
          <w:szCs w:val="22"/>
        </w:rPr>
        <w:t xml:space="preserve">smluvních stran </w:t>
      </w:r>
      <w:r w:rsidRPr="00A90597">
        <w:rPr>
          <w:rFonts w:cs="Arial"/>
          <w:szCs w:val="22"/>
        </w:rPr>
        <w:t xml:space="preserve">vyplývající z této </w:t>
      </w:r>
      <w:r w:rsidR="005F7AB2">
        <w:rPr>
          <w:rFonts w:cs="Arial"/>
          <w:szCs w:val="22"/>
        </w:rPr>
        <w:t>s</w:t>
      </w:r>
      <w:r w:rsidRPr="00A90597">
        <w:rPr>
          <w:rFonts w:cs="Arial"/>
          <w:szCs w:val="22"/>
        </w:rPr>
        <w:t>mlouvy</w:t>
      </w:r>
      <w:r w:rsidR="00BE6699" w:rsidRPr="00A90597">
        <w:rPr>
          <w:rFonts w:cs="Arial"/>
          <w:szCs w:val="22"/>
        </w:rPr>
        <w:t xml:space="preserve"> zákonem č.</w:t>
      </w:r>
      <w:r w:rsidR="008221AB">
        <w:rPr>
          <w:rFonts w:cs="Arial"/>
          <w:szCs w:val="22"/>
        </w:rPr>
        <w:t xml:space="preserve"> </w:t>
      </w:r>
      <w:r w:rsidR="00BE6699" w:rsidRPr="00A90597">
        <w:rPr>
          <w:rFonts w:cs="Arial"/>
          <w:szCs w:val="22"/>
        </w:rPr>
        <w:t>89/2012 Sb., občanský zákoník</w:t>
      </w:r>
      <w:r w:rsidR="00446872">
        <w:rPr>
          <w:rFonts w:cs="Arial"/>
          <w:szCs w:val="22"/>
        </w:rPr>
        <w:t>, ve znění pozdějších předpisů</w:t>
      </w:r>
      <w:r w:rsidR="00BE6699" w:rsidRPr="00A90597">
        <w:rPr>
          <w:rFonts w:cs="Arial"/>
          <w:szCs w:val="22"/>
        </w:rPr>
        <w:t>.</w:t>
      </w:r>
      <w:r w:rsidR="002057B9" w:rsidRPr="0057487C">
        <w:rPr>
          <w:rFonts w:cs="Arial"/>
          <w:szCs w:val="22"/>
        </w:rPr>
        <w:t xml:space="preserve"> </w:t>
      </w:r>
    </w:p>
    <w:p w14:paraId="51F9B366" w14:textId="14C83B4F" w:rsidR="008B6A40" w:rsidRPr="00A90597" w:rsidRDefault="008B6A40" w:rsidP="00E4710A">
      <w:pPr>
        <w:pStyle w:val="Odstavecseseznamem"/>
        <w:numPr>
          <w:ilvl w:val="1"/>
          <w:numId w:val="6"/>
        </w:numPr>
        <w:ind w:left="709" w:hanging="709"/>
        <w:contextualSpacing w:val="0"/>
        <w:rPr>
          <w:rFonts w:cs="Arial"/>
          <w:szCs w:val="22"/>
        </w:rPr>
      </w:pPr>
      <w:r w:rsidRPr="00A90597">
        <w:rPr>
          <w:rFonts w:cs="Arial"/>
          <w:szCs w:val="22"/>
        </w:rPr>
        <w:t xml:space="preserve">Písemnosti doručované </w:t>
      </w:r>
      <w:r w:rsidR="002057B9" w:rsidRPr="00A90597">
        <w:rPr>
          <w:rFonts w:cs="Arial"/>
          <w:szCs w:val="22"/>
        </w:rPr>
        <w:t xml:space="preserve">smluvními stranami </w:t>
      </w:r>
      <w:r w:rsidRPr="00A90597">
        <w:rPr>
          <w:rFonts w:cs="Arial"/>
          <w:szCs w:val="22"/>
        </w:rPr>
        <w:t xml:space="preserve">v souvislosti s touto </w:t>
      </w:r>
      <w:r w:rsidR="00D3407B">
        <w:rPr>
          <w:rFonts w:cs="Arial"/>
          <w:szCs w:val="22"/>
        </w:rPr>
        <w:t>s</w:t>
      </w:r>
      <w:r w:rsidRPr="00A90597">
        <w:rPr>
          <w:rFonts w:cs="Arial"/>
          <w:szCs w:val="22"/>
        </w:rPr>
        <w:t xml:space="preserve">mlouvou považují </w:t>
      </w:r>
      <w:r w:rsidR="002057B9" w:rsidRPr="00A90597">
        <w:rPr>
          <w:rFonts w:cs="Arial"/>
          <w:szCs w:val="22"/>
        </w:rPr>
        <w:t xml:space="preserve">smluvní strany </w:t>
      </w:r>
      <w:r w:rsidRPr="00A90597">
        <w:rPr>
          <w:rFonts w:cs="Arial"/>
          <w:szCs w:val="22"/>
        </w:rPr>
        <w:t xml:space="preserve">za platně doručené, jsou-li doručeny </w:t>
      </w:r>
      <w:r w:rsidR="006D5143">
        <w:rPr>
          <w:rFonts w:cs="Arial"/>
          <w:szCs w:val="22"/>
        </w:rPr>
        <w:t>na e-mailovou adresu kontaktních osob uvedených v</w:t>
      </w:r>
      <w:r w:rsidR="006A0854">
        <w:rPr>
          <w:rFonts w:cs="Arial"/>
          <w:szCs w:val="22"/>
        </w:rPr>
        <w:t> čl. 4</w:t>
      </w:r>
      <w:r w:rsidR="009C29CE">
        <w:rPr>
          <w:rFonts w:cs="Arial"/>
          <w:szCs w:val="22"/>
        </w:rPr>
        <w:t>.</w:t>
      </w:r>
      <w:r w:rsidR="006D5143">
        <w:rPr>
          <w:rFonts w:cs="Arial"/>
          <w:szCs w:val="22"/>
        </w:rPr>
        <w:t xml:space="preserve"> této sm</w:t>
      </w:r>
      <w:r w:rsidR="00D3407B">
        <w:rPr>
          <w:rFonts w:cs="Arial"/>
          <w:szCs w:val="22"/>
        </w:rPr>
        <w:t>l</w:t>
      </w:r>
      <w:r w:rsidR="006D5143">
        <w:rPr>
          <w:rFonts w:cs="Arial"/>
          <w:szCs w:val="22"/>
        </w:rPr>
        <w:t>ouvy.</w:t>
      </w:r>
    </w:p>
    <w:p w14:paraId="637475B3" w14:textId="4621EA90" w:rsidR="00B346DD" w:rsidRPr="00B346DD" w:rsidRDefault="00B346DD" w:rsidP="00E4710A">
      <w:pPr>
        <w:pStyle w:val="Odstavecseseznamem"/>
        <w:numPr>
          <w:ilvl w:val="1"/>
          <w:numId w:val="6"/>
        </w:numPr>
        <w:ind w:left="709" w:hanging="709"/>
        <w:contextualSpacing w:val="0"/>
        <w:rPr>
          <w:rFonts w:cs="Arial"/>
          <w:szCs w:val="22"/>
        </w:rPr>
      </w:pPr>
      <w:r w:rsidRPr="00B346DD">
        <w:rPr>
          <w:rFonts w:cs="Arial"/>
          <w:szCs w:val="22"/>
        </w:rPr>
        <w:t xml:space="preserve">Změny této smlouvy lze provést pouze formou písemných dodatků, podepsaných oprávněnými zástupci obou smluvních stran na jedné listině. </w:t>
      </w:r>
    </w:p>
    <w:p w14:paraId="05D44074" w14:textId="6521B0DB" w:rsidR="00CB3E47" w:rsidRPr="00D3407B" w:rsidRDefault="00E34E11" w:rsidP="00E4710A">
      <w:pPr>
        <w:pStyle w:val="Odstavecseseznamem"/>
        <w:numPr>
          <w:ilvl w:val="1"/>
          <w:numId w:val="6"/>
        </w:numPr>
        <w:ind w:left="709" w:hanging="709"/>
        <w:contextualSpacing w:val="0"/>
        <w:rPr>
          <w:rFonts w:cs="Arial"/>
          <w:szCs w:val="22"/>
        </w:rPr>
      </w:pPr>
      <w:r w:rsidRPr="00D3407B">
        <w:rPr>
          <w:rFonts w:cs="Arial"/>
          <w:szCs w:val="22"/>
        </w:rPr>
        <w:t xml:space="preserve">V případě cenových pohybů </w:t>
      </w:r>
      <w:r w:rsidR="000721E3">
        <w:rPr>
          <w:rFonts w:cs="Arial"/>
          <w:szCs w:val="22"/>
        </w:rPr>
        <w:t>periodik</w:t>
      </w:r>
      <w:r w:rsidR="000721E3" w:rsidRPr="00D3407B">
        <w:rPr>
          <w:rFonts w:cs="Arial"/>
          <w:szCs w:val="22"/>
        </w:rPr>
        <w:t xml:space="preserve"> </w:t>
      </w:r>
      <w:r w:rsidRPr="00D3407B">
        <w:rPr>
          <w:rFonts w:cs="Arial"/>
          <w:szCs w:val="22"/>
        </w:rPr>
        <w:t>způsobených rozhodnutími na</w:t>
      </w:r>
      <w:r w:rsidR="003D06B4" w:rsidRPr="00D3407B">
        <w:rPr>
          <w:rFonts w:cs="Arial"/>
          <w:szCs w:val="22"/>
        </w:rPr>
        <w:t> </w:t>
      </w:r>
      <w:r w:rsidRPr="00D3407B">
        <w:rPr>
          <w:rFonts w:cs="Arial"/>
          <w:szCs w:val="22"/>
        </w:rPr>
        <w:t xml:space="preserve">straně jejich vydavatelů, zohlední smluvní strany tuto skutečnost úpravou této </w:t>
      </w:r>
      <w:r w:rsidR="006A0854">
        <w:rPr>
          <w:rFonts w:cs="Arial"/>
          <w:szCs w:val="22"/>
        </w:rPr>
        <w:t>s</w:t>
      </w:r>
      <w:r w:rsidR="00446872">
        <w:rPr>
          <w:rFonts w:cs="Arial"/>
          <w:szCs w:val="22"/>
        </w:rPr>
        <w:t>mlouvy</w:t>
      </w:r>
      <w:r w:rsidR="006A0854">
        <w:rPr>
          <w:rFonts w:cs="Arial"/>
          <w:szCs w:val="22"/>
        </w:rPr>
        <w:t xml:space="preserve"> </w:t>
      </w:r>
      <w:r w:rsidR="000C2F15" w:rsidRPr="00D3407B">
        <w:rPr>
          <w:rFonts w:cs="Arial"/>
          <w:szCs w:val="22"/>
        </w:rPr>
        <w:t>formou dodatku</w:t>
      </w:r>
      <w:r w:rsidR="00C06D89" w:rsidRPr="00D3407B">
        <w:rPr>
          <w:rFonts w:cs="Arial"/>
          <w:szCs w:val="22"/>
        </w:rPr>
        <w:t>.</w:t>
      </w:r>
    </w:p>
    <w:p w14:paraId="1292FFD2" w14:textId="3894B383" w:rsidR="00AE5113" w:rsidRDefault="008B6A40" w:rsidP="00E4710A">
      <w:pPr>
        <w:pStyle w:val="Odstavecseseznamem"/>
        <w:numPr>
          <w:ilvl w:val="1"/>
          <w:numId w:val="6"/>
        </w:numPr>
        <w:ind w:left="709" w:hanging="709"/>
        <w:contextualSpacing w:val="0"/>
        <w:rPr>
          <w:rFonts w:cs="Arial"/>
          <w:szCs w:val="22"/>
        </w:rPr>
      </w:pPr>
      <w:r w:rsidRPr="00A90597">
        <w:rPr>
          <w:rFonts w:cs="Arial"/>
          <w:szCs w:val="22"/>
        </w:rPr>
        <w:t xml:space="preserve">Tato </w:t>
      </w:r>
      <w:r w:rsidR="006A0854">
        <w:rPr>
          <w:rFonts w:cs="Arial"/>
          <w:szCs w:val="22"/>
        </w:rPr>
        <w:t>s</w:t>
      </w:r>
      <w:r w:rsidRPr="00A90597">
        <w:rPr>
          <w:rFonts w:cs="Arial"/>
          <w:szCs w:val="22"/>
        </w:rPr>
        <w:t xml:space="preserve">mlouva </w:t>
      </w:r>
      <w:r w:rsidR="000C2F15" w:rsidRPr="00A90597">
        <w:rPr>
          <w:rFonts w:cs="Arial"/>
          <w:szCs w:val="22"/>
        </w:rPr>
        <w:t xml:space="preserve">je </w:t>
      </w:r>
      <w:r w:rsidR="00AE5113">
        <w:rPr>
          <w:rFonts w:cs="Arial"/>
          <w:szCs w:val="22"/>
        </w:rPr>
        <w:t>uzavírána elektronicky</w:t>
      </w:r>
      <w:r w:rsidR="009C29CE">
        <w:rPr>
          <w:rFonts w:cs="Arial"/>
          <w:szCs w:val="22"/>
        </w:rPr>
        <w:t xml:space="preserve">, tj. </w:t>
      </w:r>
      <w:r w:rsidR="009C29CE" w:rsidRPr="009C29CE">
        <w:rPr>
          <w:rFonts w:cs="Arial"/>
          <w:szCs w:val="22"/>
        </w:rPr>
        <w:t xml:space="preserve">prostřednictvím uznávaného elektronického podpisu ve smyslu zákona č. 297/2016 Sb., o službách vytvářejících důvěru </w:t>
      </w:r>
      <w:r w:rsidR="009C29CE">
        <w:rPr>
          <w:rFonts w:cs="Arial"/>
          <w:szCs w:val="22"/>
        </w:rPr>
        <w:br/>
      </w:r>
      <w:r w:rsidR="009C29CE" w:rsidRPr="009C29CE">
        <w:rPr>
          <w:rFonts w:cs="Arial"/>
          <w:szCs w:val="22"/>
        </w:rPr>
        <w:t>pro elektronické transakce, ve znění pozdějších předpisů, opatřeného časovým razítkem.</w:t>
      </w:r>
    </w:p>
    <w:p w14:paraId="25B0B9AD" w14:textId="0B7DB757" w:rsidR="00AE5113" w:rsidRDefault="00E35B85" w:rsidP="00E4710A">
      <w:pPr>
        <w:pStyle w:val="Odstavecseseznamem"/>
        <w:numPr>
          <w:ilvl w:val="1"/>
          <w:numId w:val="6"/>
        </w:numPr>
        <w:ind w:left="709" w:hanging="709"/>
        <w:contextualSpacing w:val="0"/>
        <w:rPr>
          <w:rFonts w:cs="Arial"/>
          <w:szCs w:val="22"/>
        </w:rPr>
      </w:pPr>
      <w:r w:rsidRPr="00A90597">
        <w:rPr>
          <w:rFonts w:cs="Arial"/>
          <w:szCs w:val="22"/>
        </w:rPr>
        <w:t>Smluvní st</w:t>
      </w:r>
      <w:r w:rsidR="00B06DE4">
        <w:rPr>
          <w:rFonts w:cs="Arial"/>
          <w:szCs w:val="22"/>
        </w:rPr>
        <w:t>rany si výslovně ujednávají, že </w:t>
      </w:r>
      <w:r w:rsidRPr="00A90597">
        <w:rPr>
          <w:rFonts w:cs="Arial"/>
          <w:szCs w:val="22"/>
        </w:rPr>
        <w:t xml:space="preserve">veškeré změny této </w:t>
      </w:r>
      <w:r w:rsidR="009C29CE">
        <w:rPr>
          <w:rFonts w:cs="Arial"/>
          <w:szCs w:val="22"/>
        </w:rPr>
        <w:t>s</w:t>
      </w:r>
      <w:r w:rsidRPr="00A90597">
        <w:rPr>
          <w:rFonts w:cs="Arial"/>
          <w:szCs w:val="22"/>
        </w:rPr>
        <w:t>mlouvy</w:t>
      </w:r>
      <w:r w:rsidR="00BD2F3C">
        <w:rPr>
          <w:rFonts w:cs="Arial"/>
          <w:szCs w:val="22"/>
        </w:rPr>
        <w:t xml:space="preserve"> (vyjma změny v kontaktních osobách uvedených v</w:t>
      </w:r>
      <w:r w:rsidR="009C29CE">
        <w:rPr>
          <w:rFonts w:cs="Arial"/>
          <w:szCs w:val="22"/>
        </w:rPr>
        <w:t xml:space="preserve"> čl. 4. </w:t>
      </w:r>
      <w:r w:rsidR="00BD2F3C">
        <w:rPr>
          <w:rFonts w:cs="Arial"/>
          <w:szCs w:val="22"/>
        </w:rPr>
        <w:t xml:space="preserve">odst. </w:t>
      </w:r>
      <w:r w:rsidR="00B66A0F">
        <w:rPr>
          <w:rFonts w:cs="Arial"/>
          <w:szCs w:val="22"/>
        </w:rPr>
        <w:t>4.1</w:t>
      </w:r>
      <w:r w:rsidR="00446872">
        <w:rPr>
          <w:rFonts w:cs="Arial"/>
          <w:szCs w:val="22"/>
        </w:rPr>
        <w:t>,</w:t>
      </w:r>
      <w:r w:rsidR="00B66A0F">
        <w:rPr>
          <w:rFonts w:cs="Arial"/>
          <w:szCs w:val="22"/>
        </w:rPr>
        <w:t xml:space="preserve"> a 4.2</w:t>
      </w:r>
      <w:r w:rsidR="00446872">
        <w:rPr>
          <w:rFonts w:cs="Arial"/>
          <w:szCs w:val="22"/>
        </w:rPr>
        <w:t>,</w:t>
      </w:r>
      <w:r w:rsidR="006A0854">
        <w:rPr>
          <w:rFonts w:cs="Arial"/>
          <w:szCs w:val="22"/>
        </w:rPr>
        <w:t xml:space="preserve"> této smlouvy</w:t>
      </w:r>
      <w:r w:rsidR="00BD2F3C">
        <w:rPr>
          <w:rFonts w:cs="Arial"/>
          <w:szCs w:val="22"/>
        </w:rPr>
        <w:t>)</w:t>
      </w:r>
      <w:r w:rsidRPr="00A90597">
        <w:rPr>
          <w:rFonts w:cs="Arial"/>
          <w:szCs w:val="22"/>
        </w:rPr>
        <w:t xml:space="preserve"> mohou být provedeny pouze písemnou formou. </w:t>
      </w:r>
    </w:p>
    <w:p w14:paraId="54F19D11" w14:textId="76A493FF" w:rsidR="00446872" w:rsidRDefault="00446872" w:rsidP="00E4710A">
      <w:pPr>
        <w:pStyle w:val="Odstavecseseznamem"/>
        <w:numPr>
          <w:ilvl w:val="1"/>
          <w:numId w:val="6"/>
        </w:numPr>
        <w:ind w:left="709" w:hanging="709"/>
        <w:contextualSpacing w:val="0"/>
        <w:rPr>
          <w:rFonts w:cs="Arial"/>
          <w:szCs w:val="22"/>
        </w:rPr>
      </w:pPr>
      <w:r w:rsidRPr="00446872">
        <w:rPr>
          <w:rFonts w:cs="Arial"/>
          <w:szCs w:val="22"/>
        </w:rPr>
        <w:t>Nedílnou součást této smlouvy tvoří následující přílohy:</w:t>
      </w:r>
    </w:p>
    <w:p w14:paraId="72220B0F" w14:textId="6092639D" w:rsidR="00653E15" w:rsidRPr="00A90597" w:rsidRDefault="00653E15" w:rsidP="005167E9">
      <w:pPr>
        <w:tabs>
          <w:tab w:val="left" w:pos="2127"/>
        </w:tabs>
        <w:ind w:left="720"/>
        <w:rPr>
          <w:rFonts w:cs="Arial"/>
          <w:szCs w:val="22"/>
        </w:rPr>
      </w:pPr>
      <w:r w:rsidRPr="00A90597">
        <w:rPr>
          <w:rFonts w:cs="Arial"/>
          <w:szCs w:val="22"/>
        </w:rPr>
        <w:t>Příloha</w:t>
      </w:r>
      <w:r w:rsidR="000C50FC" w:rsidRPr="00A90597">
        <w:rPr>
          <w:rFonts w:cs="Arial"/>
          <w:szCs w:val="22"/>
        </w:rPr>
        <w:t xml:space="preserve"> č. 1</w:t>
      </w:r>
      <w:r w:rsidRPr="00A90597">
        <w:rPr>
          <w:rFonts w:cs="Arial"/>
          <w:szCs w:val="22"/>
        </w:rPr>
        <w:t>:</w:t>
      </w:r>
      <w:r w:rsidR="005208C1">
        <w:rPr>
          <w:rFonts w:cs="Arial"/>
          <w:szCs w:val="22"/>
        </w:rPr>
        <w:tab/>
      </w:r>
      <w:r w:rsidRPr="00A90597">
        <w:rPr>
          <w:rFonts w:cs="Arial"/>
          <w:szCs w:val="22"/>
        </w:rPr>
        <w:t xml:space="preserve">Seznam </w:t>
      </w:r>
      <w:r w:rsidR="00FF2D0C">
        <w:rPr>
          <w:rFonts w:cs="Arial"/>
          <w:szCs w:val="22"/>
        </w:rPr>
        <w:t>periodik</w:t>
      </w:r>
      <w:r w:rsidR="005208C1">
        <w:rPr>
          <w:rFonts w:cs="Arial"/>
          <w:szCs w:val="22"/>
        </w:rPr>
        <w:t xml:space="preserve"> </w:t>
      </w:r>
    </w:p>
    <w:p w14:paraId="1F0F4339" w14:textId="58DECD96" w:rsidR="00A70EDB" w:rsidRDefault="001A67FA" w:rsidP="005167E9">
      <w:pPr>
        <w:tabs>
          <w:tab w:val="left" w:pos="2127"/>
        </w:tabs>
        <w:spacing w:before="60"/>
        <w:ind w:left="720"/>
        <w:rPr>
          <w:rFonts w:cs="Arial"/>
          <w:szCs w:val="22"/>
        </w:rPr>
      </w:pPr>
      <w:r>
        <w:rPr>
          <w:rFonts w:cs="Arial"/>
          <w:szCs w:val="22"/>
        </w:rPr>
        <w:t>Příloha č. 2</w:t>
      </w:r>
      <w:r w:rsidR="00A70EDB" w:rsidRPr="00A90597">
        <w:rPr>
          <w:rFonts w:cs="Arial"/>
          <w:szCs w:val="22"/>
        </w:rPr>
        <w:t>:</w:t>
      </w:r>
      <w:r w:rsidR="005208C1">
        <w:rPr>
          <w:rFonts w:cs="Arial"/>
          <w:szCs w:val="22"/>
        </w:rPr>
        <w:tab/>
      </w:r>
      <w:r w:rsidR="00A70EDB" w:rsidRPr="005167E9">
        <w:rPr>
          <w:rFonts w:cs="Arial"/>
          <w:szCs w:val="22"/>
        </w:rPr>
        <w:t>Speciální místa doručení (vč. specifikace periodik)</w:t>
      </w:r>
    </w:p>
    <w:p w14:paraId="7681D785" w14:textId="0B4B4BC9" w:rsidR="00707150" w:rsidRPr="00A90597" w:rsidRDefault="00707150" w:rsidP="00707150">
      <w:pPr>
        <w:tabs>
          <w:tab w:val="left" w:pos="2127"/>
        </w:tabs>
        <w:spacing w:before="60"/>
        <w:ind w:left="720"/>
        <w:rPr>
          <w:rFonts w:cs="Arial"/>
          <w:szCs w:val="22"/>
        </w:rPr>
      </w:pPr>
      <w:r>
        <w:rPr>
          <w:rFonts w:cs="Arial"/>
          <w:szCs w:val="22"/>
        </w:rPr>
        <w:t>Příloha č. 3:</w:t>
      </w:r>
      <w:r>
        <w:rPr>
          <w:rFonts w:cs="Arial"/>
          <w:szCs w:val="22"/>
        </w:rPr>
        <w:tab/>
        <w:t>Etický kodex</w:t>
      </w:r>
    </w:p>
    <w:p w14:paraId="426E4453" w14:textId="77777777" w:rsidR="008B6A40" w:rsidRPr="00A90597" w:rsidRDefault="008B6A40" w:rsidP="000C2F15">
      <w:pPr>
        <w:rPr>
          <w:rFonts w:cs="Arial"/>
          <w:szCs w:val="22"/>
        </w:rPr>
      </w:pPr>
    </w:p>
    <w:p w14:paraId="79B85D5E" w14:textId="77777777" w:rsidR="00526271" w:rsidRDefault="00526271">
      <w:r>
        <w:br w:type="page"/>
      </w:r>
    </w:p>
    <w:tbl>
      <w:tblPr>
        <w:tblW w:w="0" w:type="auto"/>
        <w:tblInd w:w="108" w:type="dxa"/>
        <w:tblLook w:val="04A0" w:firstRow="1" w:lastRow="0" w:firstColumn="1" w:lastColumn="0" w:noHBand="0" w:noVBand="1"/>
      </w:tblPr>
      <w:tblGrid>
        <w:gridCol w:w="4256"/>
        <w:gridCol w:w="4706"/>
      </w:tblGrid>
      <w:tr w:rsidR="00F52292" w:rsidRPr="00A90597" w14:paraId="0FC2256C" w14:textId="77777777" w:rsidTr="00526271">
        <w:tc>
          <w:tcPr>
            <w:tcW w:w="4256" w:type="dxa"/>
            <w:shd w:val="clear" w:color="auto" w:fill="auto"/>
            <w:vAlign w:val="center"/>
          </w:tcPr>
          <w:p w14:paraId="1B40093C" w14:textId="6417A240" w:rsidR="00F52292" w:rsidRPr="00A90597" w:rsidRDefault="00F52292" w:rsidP="0016138E">
            <w:pPr>
              <w:tabs>
                <w:tab w:val="left" w:pos="5103"/>
              </w:tabs>
              <w:jc w:val="center"/>
              <w:rPr>
                <w:rFonts w:cs="Arial"/>
                <w:szCs w:val="22"/>
              </w:rPr>
            </w:pPr>
            <w:r w:rsidRPr="00A90597">
              <w:rPr>
                <w:rFonts w:cs="Arial"/>
                <w:szCs w:val="22"/>
              </w:rPr>
              <w:lastRenderedPageBreak/>
              <w:t xml:space="preserve">Za </w:t>
            </w:r>
            <w:r w:rsidR="00E76354">
              <w:rPr>
                <w:rFonts w:cs="Arial"/>
                <w:szCs w:val="22"/>
              </w:rPr>
              <w:t>prodávajícího</w:t>
            </w:r>
            <w:r w:rsidRPr="00A90597">
              <w:rPr>
                <w:rFonts w:cs="Arial"/>
                <w:szCs w:val="22"/>
              </w:rPr>
              <w:t>:</w:t>
            </w:r>
          </w:p>
          <w:p w14:paraId="02AEF78D" w14:textId="77777777" w:rsidR="00F52292" w:rsidRPr="00A90597" w:rsidRDefault="00F52292" w:rsidP="0016138E">
            <w:pPr>
              <w:tabs>
                <w:tab w:val="left" w:pos="5103"/>
              </w:tabs>
              <w:jc w:val="center"/>
              <w:rPr>
                <w:rFonts w:cs="Arial"/>
                <w:szCs w:val="22"/>
              </w:rPr>
            </w:pPr>
          </w:p>
        </w:tc>
        <w:tc>
          <w:tcPr>
            <w:tcW w:w="4706" w:type="dxa"/>
            <w:shd w:val="clear" w:color="auto" w:fill="auto"/>
            <w:vAlign w:val="center"/>
          </w:tcPr>
          <w:p w14:paraId="0D5B8AE8" w14:textId="77777777" w:rsidR="00F52292" w:rsidRPr="00A90597" w:rsidRDefault="00F52292" w:rsidP="0016138E">
            <w:pPr>
              <w:tabs>
                <w:tab w:val="left" w:pos="5103"/>
              </w:tabs>
              <w:jc w:val="center"/>
              <w:rPr>
                <w:rFonts w:cs="Arial"/>
                <w:szCs w:val="22"/>
              </w:rPr>
            </w:pPr>
            <w:r w:rsidRPr="00A90597">
              <w:rPr>
                <w:rFonts w:cs="Arial"/>
                <w:szCs w:val="22"/>
              </w:rPr>
              <w:t xml:space="preserve">Za </w:t>
            </w:r>
            <w:r w:rsidR="00E76354">
              <w:rPr>
                <w:rFonts w:cs="Arial"/>
                <w:szCs w:val="22"/>
              </w:rPr>
              <w:t>kupujícího</w:t>
            </w:r>
            <w:r w:rsidRPr="00A90597">
              <w:rPr>
                <w:rFonts w:cs="Arial"/>
                <w:szCs w:val="22"/>
              </w:rPr>
              <w:t>:</w:t>
            </w:r>
          </w:p>
          <w:p w14:paraId="0BEC9FFB" w14:textId="77777777" w:rsidR="00F52292" w:rsidRPr="00A90597" w:rsidRDefault="00F52292" w:rsidP="0016138E">
            <w:pPr>
              <w:tabs>
                <w:tab w:val="left" w:pos="5103"/>
              </w:tabs>
              <w:jc w:val="center"/>
              <w:rPr>
                <w:rFonts w:cs="Arial"/>
                <w:szCs w:val="22"/>
              </w:rPr>
            </w:pPr>
          </w:p>
        </w:tc>
      </w:tr>
      <w:tr w:rsidR="00F52292" w:rsidRPr="00A90597" w14:paraId="7244E5F4" w14:textId="77777777" w:rsidTr="00526271">
        <w:tc>
          <w:tcPr>
            <w:tcW w:w="4256" w:type="dxa"/>
            <w:shd w:val="clear" w:color="auto" w:fill="auto"/>
            <w:vAlign w:val="bottom"/>
          </w:tcPr>
          <w:p w14:paraId="26224D6B" w14:textId="2D5A149C" w:rsidR="00F52292" w:rsidRPr="00A90597" w:rsidRDefault="00F52292" w:rsidP="00F52292">
            <w:pPr>
              <w:tabs>
                <w:tab w:val="left" w:pos="5103"/>
              </w:tabs>
              <w:jc w:val="center"/>
              <w:rPr>
                <w:rFonts w:cs="Arial"/>
                <w:szCs w:val="22"/>
              </w:rPr>
            </w:pPr>
            <w:r w:rsidRPr="00A90597">
              <w:rPr>
                <w:rFonts w:cs="Arial"/>
                <w:szCs w:val="22"/>
              </w:rPr>
              <w:t>V </w:t>
            </w:r>
            <w:r w:rsidR="00A47780">
              <w:rPr>
                <w:rFonts w:cs="Arial"/>
                <w:szCs w:val="22"/>
              </w:rPr>
              <w:t>Praze</w:t>
            </w:r>
            <w:r w:rsidRPr="00A90597">
              <w:rPr>
                <w:rFonts w:cs="Arial"/>
                <w:szCs w:val="22"/>
              </w:rPr>
              <w:t xml:space="preserve"> dne </w:t>
            </w:r>
            <w:r w:rsidR="00446872">
              <w:rPr>
                <w:rFonts w:cs="Arial"/>
                <w:szCs w:val="22"/>
              </w:rPr>
              <w:t>dle data el. podpisu</w:t>
            </w:r>
          </w:p>
        </w:tc>
        <w:tc>
          <w:tcPr>
            <w:tcW w:w="4706" w:type="dxa"/>
            <w:shd w:val="clear" w:color="auto" w:fill="auto"/>
            <w:vAlign w:val="bottom"/>
          </w:tcPr>
          <w:p w14:paraId="0D00C9A8" w14:textId="3A6EB35A" w:rsidR="00F52292" w:rsidRPr="00A90597" w:rsidRDefault="00F52292" w:rsidP="0016138E">
            <w:pPr>
              <w:tabs>
                <w:tab w:val="left" w:pos="5103"/>
              </w:tabs>
              <w:jc w:val="center"/>
              <w:rPr>
                <w:rFonts w:cs="Arial"/>
                <w:szCs w:val="22"/>
              </w:rPr>
            </w:pPr>
            <w:r w:rsidRPr="00A90597">
              <w:rPr>
                <w:rFonts w:cs="Arial"/>
                <w:szCs w:val="22"/>
              </w:rPr>
              <w:t xml:space="preserve">V Praze dne </w:t>
            </w:r>
            <w:r w:rsidR="00446872">
              <w:rPr>
                <w:rFonts w:cs="Arial"/>
                <w:szCs w:val="22"/>
              </w:rPr>
              <w:t>dle data el. podpisu</w:t>
            </w:r>
          </w:p>
        </w:tc>
      </w:tr>
      <w:tr w:rsidR="00F52292" w:rsidRPr="00A90597" w14:paraId="5ABF951A" w14:textId="77777777" w:rsidTr="00526271">
        <w:tc>
          <w:tcPr>
            <w:tcW w:w="4256" w:type="dxa"/>
            <w:shd w:val="clear" w:color="auto" w:fill="auto"/>
          </w:tcPr>
          <w:p w14:paraId="5836BD1F" w14:textId="77777777" w:rsidR="00F52292" w:rsidRPr="00A90597" w:rsidRDefault="00F52292" w:rsidP="0016138E">
            <w:pPr>
              <w:tabs>
                <w:tab w:val="left" w:pos="5103"/>
              </w:tabs>
              <w:jc w:val="center"/>
              <w:rPr>
                <w:rFonts w:cs="Arial"/>
                <w:szCs w:val="22"/>
              </w:rPr>
            </w:pPr>
          </w:p>
          <w:p w14:paraId="4702354A" w14:textId="77777777" w:rsidR="00F52292" w:rsidRPr="00A90597" w:rsidRDefault="00F52292" w:rsidP="0016138E">
            <w:pPr>
              <w:tabs>
                <w:tab w:val="left" w:pos="5103"/>
              </w:tabs>
              <w:jc w:val="center"/>
              <w:rPr>
                <w:rFonts w:cs="Arial"/>
                <w:szCs w:val="22"/>
              </w:rPr>
            </w:pPr>
            <w:r w:rsidRPr="00A90597">
              <w:rPr>
                <w:rFonts w:cs="Arial"/>
                <w:szCs w:val="22"/>
              </w:rPr>
              <w:t>________________________________</w:t>
            </w:r>
          </w:p>
          <w:p w14:paraId="71D1E01C" w14:textId="77777777" w:rsidR="00FD1244" w:rsidRPr="00FD1244" w:rsidRDefault="00FD1244" w:rsidP="00FF2D0C">
            <w:pPr>
              <w:tabs>
                <w:tab w:val="left" w:pos="5103"/>
              </w:tabs>
              <w:spacing w:before="0"/>
              <w:jc w:val="center"/>
              <w:rPr>
                <w:rFonts w:cs="Arial"/>
                <w:szCs w:val="22"/>
              </w:rPr>
            </w:pPr>
            <w:r w:rsidRPr="00FD1244">
              <w:rPr>
                <w:rFonts w:cs="Arial"/>
                <w:szCs w:val="22"/>
              </w:rPr>
              <w:t>Vladislav Rada</w:t>
            </w:r>
          </w:p>
          <w:p w14:paraId="5C7AE644" w14:textId="6058C7D3" w:rsidR="00B66A0F" w:rsidRDefault="00A47780" w:rsidP="00FF2D0C">
            <w:pPr>
              <w:tabs>
                <w:tab w:val="left" w:pos="5103"/>
              </w:tabs>
              <w:spacing w:before="0"/>
              <w:jc w:val="center"/>
              <w:rPr>
                <w:rFonts w:cs="Calibri"/>
                <w:szCs w:val="22"/>
                <w:lang w:val="en-US"/>
              </w:rPr>
            </w:pPr>
            <w:proofErr w:type="spellStart"/>
            <w:r>
              <w:rPr>
                <w:rFonts w:cs="Calibri"/>
                <w:szCs w:val="22"/>
                <w:lang w:val="en-US"/>
              </w:rPr>
              <w:t>j</w:t>
            </w:r>
            <w:r w:rsidR="00FD1244" w:rsidRPr="00FD1244">
              <w:rPr>
                <w:rFonts w:cs="Calibri"/>
                <w:szCs w:val="22"/>
                <w:lang w:val="en-US"/>
              </w:rPr>
              <w:t>ednatel</w:t>
            </w:r>
            <w:proofErr w:type="spellEnd"/>
          </w:p>
          <w:p w14:paraId="060D92DF" w14:textId="4AE7D3B9" w:rsidR="00A47780" w:rsidRPr="00140DA4" w:rsidRDefault="00A47780" w:rsidP="00FF2D0C">
            <w:pPr>
              <w:tabs>
                <w:tab w:val="left" w:pos="5103"/>
              </w:tabs>
              <w:spacing w:before="0"/>
              <w:jc w:val="center"/>
              <w:rPr>
                <w:rFonts w:cs="Arial"/>
                <w:b/>
                <w:bCs/>
                <w:szCs w:val="22"/>
              </w:rPr>
            </w:pPr>
            <w:r w:rsidRPr="00140DA4">
              <w:rPr>
                <w:rFonts w:cs="Calibri"/>
                <w:b/>
                <w:bCs/>
                <w:szCs w:val="22"/>
                <w:lang w:val="en-US"/>
              </w:rPr>
              <w:t xml:space="preserve">Monitor CZ </w:t>
            </w:r>
            <w:proofErr w:type="spellStart"/>
            <w:r w:rsidRPr="00140DA4">
              <w:rPr>
                <w:rFonts w:cs="Calibri"/>
                <w:b/>
                <w:bCs/>
                <w:szCs w:val="22"/>
                <w:lang w:val="en-US"/>
              </w:rPr>
              <w:t>s.r.o.</w:t>
            </w:r>
            <w:proofErr w:type="spellEnd"/>
          </w:p>
        </w:tc>
        <w:tc>
          <w:tcPr>
            <w:tcW w:w="4706" w:type="dxa"/>
            <w:shd w:val="clear" w:color="auto" w:fill="auto"/>
          </w:tcPr>
          <w:p w14:paraId="51C82CAF" w14:textId="77777777" w:rsidR="00F52292" w:rsidRPr="00A90597" w:rsidRDefault="00F52292" w:rsidP="0016138E">
            <w:pPr>
              <w:tabs>
                <w:tab w:val="left" w:pos="5103"/>
              </w:tabs>
              <w:rPr>
                <w:rFonts w:cs="Arial"/>
                <w:szCs w:val="22"/>
              </w:rPr>
            </w:pPr>
          </w:p>
          <w:p w14:paraId="07670DD8" w14:textId="77777777" w:rsidR="00F52292" w:rsidRPr="00A90597" w:rsidRDefault="00F52292" w:rsidP="0016138E">
            <w:pPr>
              <w:tabs>
                <w:tab w:val="left" w:pos="5103"/>
              </w:tabs>
              <w:jc w:val="center"/>
              <w:rPr>
                <w:rFonts w:cs="Arial"/>
                <w:szCs w:val="22"/>
              </w:rPr>
            </w:pPr>
            <w:r w:rsidRPr="00A90597">
              <w:rPr>
                <w:rFonts w:cs="Arial"/>
                <w:szCs w:val="22"/>
              </w:rPr>
              <w:t>________________________________</w:t>
            </w:r>
          </w:p>
          <w:p w14:paraId="178AC9E6" w14:textId="588A9F11" w:rsidR="00E75AA9" w:rsidRPr="00A90597" w:rsidRDefault="00FF2D0C" w:rsidP="00FF2D0C">
            <w:pPr>
              <w:tabs>
                <w:tab w:val="left" w:pos="5103"/>
              </w:tabs>
              <w:jc w:val="center"/>
              <w:rPr>
                <w:rFonts w:cs="Arial"/>
                <w:szCs w:val="22"/>
              </w:rPr>
            </w:pPr>
            <w:r>
              <w:rPr>
                <w:rFonts w:cs="Arial"/>
                <w:szCs w:val="22"/>
              </w:rPr>
              <w:t xml:space="preserve">Mgr. </w:t>
            </w:r>
            <w:r w:rsidR="000248DA" w:rsidRPr="00A90597">
              <w:rPr>
                <w:rFonts w:cs="Arial"/>
                <w:szCs w:val="22"/>
              </w:rPr>
              <w:t>Ladislav Šimánek</w:t>
            </w:r>
          </w:p>
          <w:p w14:paraId="42703966" w14:textId="77777777" w:rsidR="000248DA" w:rsidRPr="00A90597" w:rsidRDefault="000248DA" w:rsidP="00FF2D0C">
            <w:pPr>
              <w:tabs>
                <w:tab w:val="left" w:pos="5103"/>
              </w:tabs>
              <w:spacing w:before="0"/>
              <w:jc w:val="center"/>
              <w:rPr>
                <w:rFonts w:cs="Arial"/>
                <w:b/>
                <w:szCs w:val="22"/>
              </w:rPr>
            </w:pPr>
            <w:r w:rsidRPr="00A90597">
              <w:rPr>
                <w:rFonts w:cs="Arial"/>
                <w:szCs w:val="22"/>
              </w:rPr>
              <w:t>ředitel odboru vnitřní správy</w:t>
            </w:r>
          </w:p>
          <w:p w14:paraId="6656C469" w14:textId="77777777" w:rsidR="00F52292" w:rsidRPr="00A90597" w:rsidRDefault="00F52292" w:rsidP="00FF2D0C">
            <w:pPr>
              <w:tabs>
                <w:tab w:val="left" w:pos="5103"/>
              </w:tabs>
              <w:spacing w:before="0"/>
              <w:jc w:val="center"/>
              <w:rPr>
                <w:rFonts w:cs="Arial"/>
                <w:b/>
                <w:szCs w:val="22"/>
              </w:rPr>
            </w:pPr>
            <w:r w:rsidRPr="00A90597">
              <w:rPr>
                <w:rFonts w:cs="Arial"/>
                <w:b/>
                <w:szCs w:val="22"/>
              </w:rPr>
              <w:t>Česká republika – Ministerstvo práce</w:t>
            </w:r>
          </w:p>
          <w:p w14:paraId="29B9DF7D" w14:textId="77777777" w:rsidR="00F52292" w:rsidRPr="00A90597" w:rsidRDefault="00F52292" w:rsidP="00FF2D0C">
            <w:pPr>
              <w:tabs>
                <w:tab w:val="left" w:pos="5103"/>
              </w:tabs>
              <w:spacing w:before="0"/>
              <w:jc w:val="center"/>
              <w:rPr>
                <w:rFonts w:cs="Arial"/>
                <w:szCs w:val="22"/>
              </w:rPr>
            </w:pPr>
            <w:r w:rsidRPr="00A90597">
              <w:rPr>
                <w:rFonts w:cs="Arial"/>
                <w:b/>
                <w:szCs w:val="22"/>
              </w:rPr>
              <w:t xml:space="preserve"> a sociálních věcí</w:t>
            </w:r>
          </w:p>
        </w:tc>
      </w:tr>
    </w:tbl>
    <w:p w14:paraId="02C7E65C" w14:textId="77777777" w:rsidR="005208C1" w:rsidRDefault="005208C1" w:rsidP="000C2F15">
      <w:pPr>
        <w:ind w:left="5670" w:hanging="714"/>
        <w:rPr>
          <w:rFonts w:cs="Arial"/>
          <w:szCs w:val="22"/>
        </w:rPr>
      </w:pPr>
    </w:p>
    <w:p w14:paraId="49DCF7B7" w14:textId="77777777" w:rsidR="00867B6B" w:rsidRDefault="00867B6B">
      <w:pPr>
        <w:spacing w:before="0" w:after="200" w:line="276" w:lineRule="auto"/>
        <w:jc w:val="left"/>
        <w:rPr>
          <w:rFonts w:cs="Arial"/>
          <w:szCs w:val="22"/>
        </w:rPr>
        <w:sectPr w:rsidR="00867B6B" w:rsidSect="007B3C1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pPr>
    </w:p>
    <w:p w14:paraId="3D180C56" w14:textId="77777777" w:rsidR="00CB0250" w:rsidRPr="005208C1" w:rsidRDefault="005208C1" w:rsidP="005167E9">
      <w:pPr>
        <w:jc w:val="right"/>
        <w:rPr>
          <w:rFonts w:cs="Arial"/>
          <w:szCs w:val="22"/>
        </w:rPr>
      </w:pPr>
      <w:r w:rsidRPr="005208C1">
        <w:rPr>
          <w:rFonts w:cs="Arial"/>
          <w:szCs w:val="22"/>
        </w:rPr>
        <w:lastRenderedPageBreak/>
        <w:t>Příloha č. 1</w:t>
      </w:r>
    </w:p>
    <w:p w14:paraId="5E9E1C74" w14:textId="77777777" w:rsidR="005208C1" w:rsidRPr="005167E9" w:rsidRDefault="005208C1" w:rsidP="005208C1">
      <w:pPr>
        <w:jc w:val="center"/>
        <w:rPr>
          <w:rFonts w:cs="Arial"/>
          <w:b/>
          <w:szCs w:val="22"/>
        </w:rPr>
      </w:pPr>
      <w:r w:rsidRPr="005167E9">
        <w:rPr>
          <w:rFonts w:cs="Arial"/>
          <w:b/>
          <w:szCs w:val="22"/>
        </w:rPr>
        <w:t xml:space="preserve">Seznam periodik </w:t>
      </w:r>
    </w:p>
    <w:tbl>
      <w:tblPr>
        <w:tblW w:w="9351" w:type="dxa"/>
        <w:tblLayout w:type="fixed"/>
        <w:tblCellMar>
          <w:left w:w="70" w:type="dxa"/>
          <w:right w:w="70" w:type="dxa"/>
        </w:tblCellMar>
        <w:tblLook w:val="04A0" w:firstRow="1" w:lastRow="0" w:firstColumn="1" w:lastColumn="0" w:noHBand="0" w:noVBand="1"/>
      </w:tblPr>
      <w:tblGrid>
        <w:gridCol w:w="2830"/>
        <w:gridCol w:w="993"/>
        <w:gridCol w:w="1417"/>
        <w:gridCol w:w="1418"/>
        <w:gridCol w:w="1275"/>
        <w:gridCol w:w="1418"/>
      </w:tblGrid>
      <w:tr w:rsidR="000D7701" w:rsidRPr="000D7701" w14:paraId="10A47412" w14:textId="77777777" w:rsidTr="00917526">
        <w:trPr>
          <w:trHeight w:val="1570"/>
        </w:trPr>
        <w:tc>
          <w:tcPr>
            <w:tcW w:w="2830"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6BA4494D" w14:textId="77777777" w:rsidR="000D7701" w:rsidRPr="000D7701" w:rsidRDefault="000D7701" w:rsidP="000D7701">
            <w:pPr>
              <w:spacing w:before="0" w:line="240" w:lineRule="auto"/>
              <w:jc w:val="left"/>
              <w:rPr>
                <w:rFonts w:cs="Arial"/>
                <w:b/>
                <w:bCs/>
                <w:sz w:val="20"/>
                <w:szCs w:val="20"/>
              </w:rPr>
            </w:pPr>
            <w:bookmarkStart w:id="2" w:name="RANGE!A2:F58"/>
            <w:r w:rsidRPr="000D7701">
              <w:rPr>
                <w:rFonts w:cs="Arial"/>
                <w:b/>
                <w:bCs/>
                <w:sz w:val="20"/>
                <w:szCs w:val="20"/>
              </w:rPr>
              <w:t xml:space="preserve">BĚŽNÝ TISK </w:t>
            </w:r>
            <w:bookmarkEnd w:id="2"/>
          </w:p>
        </w:tc>
        <w:tc>
          <w:tcPr>
            <w:tcW w:w="993"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89CFFE4" w14:textId="58C1E09E" w:rsidR="000D7701" w:rsidRPr="000D7701" w:rsidRDefault="000D7701" w:rsidP="000D7701">
            <w:pPr>
              <w:spacing w:before="0" w:line="240" w:lineRule="auto"/>
              <w:jc w:val="center"/>
              <w:rPr>
                <w:rFonts w:cs="Arial"/>
                <w:b/>
                <w:bCs/>
                <w:sz w:val="20"/>
                <w:szCs w:val="20"/>
              </w:rPr>
            </w:pPr>
            <w:r w:rsidRPr="000D7701">
              <w:rPr>
                <w:rFonts w:cs="Arial"/>
                <w:b/>
                <w:bCs/>
                <w:sz w:val="20"/>
                <w:szCs w:val="20"/>
              </w:rPr>
              <w:t>Počet ks v</w:t>
            </w:r>
            <w:r w:rsidR="002232A8">
              <w:rPr>
                <w:rFonts w:cs="Arial"/>
                <w:b/>
                <w:bCs/>
                <w:sz w:val="20"/>
                <w:szCs w:val="20"/>
              </w:rPr>
              <w:t xml:space="preserve"> </w:t>
            </w:r>
            <w:r w:rsidRPr="000D7701">
              <w:rPr>
                <w:rFonts w:cs="Arial"/>
                <w:b/>
                <w:bCs/>
                <w:sz w:val="20"/>
                <w:szCs w:val="20"/>
              </w:rPr>
              <w:t>jedné emisi (předpoklad*)</w:t>
            </w:r>
          </w:p>
        </w:tc>
        <w:tc>
          <w:tcPr>
            <w:tcW w:w="141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5A119D7A" w14:textId="77777777" w:rsidR="000D7701" w:rsidRPr="000D7701" w:rsidRDefault="000D7701" w:rsidP="000D7701">
            <w:pPr>
              <w:spacing w:before="0" w:line="240" w:lineRule="auto"/>
              <w:jc w:val="center"/>
              <w:rPr>
                <w:rFonts w:cs="Arial"/>
                <w:b/>
                <w:bCs/>
                <w:color w:val="000000"/>
                <w:sz w:val="20"/>
                <w:szCs w:val="20"/>
              </w:rPr>
            </w:pPr>
            <w:r w:rsidRPr="000D7701">
              <w:rPr>
                <w:rFonts w:cs="Arial"/>
                <w:b/>
                <w:bCs/>
                <w:color w:val="000000"/>
                <w:sz w:val="20"/>
                <w:szCs w:val="20"/>
              </w:rPr>
              <w:t>Periodicita (deník, týdeník, 14deník, měsíčník, dvouměsíčník apod.)</w:t>
            </w:r>
          </w:p>
        </w:tc>
        <w:tc>
          <w:tcPr>
            <w:tcW w:w="1418"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0D32E61" w14:textId="77777777" w:rsidR="000D7701" w:rsidRPr="000D7701" w:rsidRDefault="000D7701" w:rsidP="000D7701">
            <w:pPr>
              <w:spacing w:before="0" w:line="240" w:lineRule="auto"/>
              <w:jc w:val="center"/>
              <w:rPr>
                <w:rFonts w:cs="Arial"/>
                <w:b/>
                <w:bCs/>
                <w:sz w:val="20"/>
                <w:szCs w:val="20"/>
              </w:rPr>
            </w:pPr>
            <w:r w:rsidRPr="000D7701">
              <w:rPr>
                <w:rFonts w:cs="Arial"/>
                <w:b/>
                <w:bCs/>
                <w:sz w:val="20"/>
                <w:szCs w:val="20"/>
              </w:rPr>
              <w:t>Předplatné celkem za rok 2024 v Kč                              bez DPH</w:t>
            </w:r>
          </w:p>
        </w:tc>
        <w:tc>
          <w:tcPr>
            <w:tcW w:w="1275"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0A73001" w14:textId="77777777" w:rsidR="000D7701" w:rsidRPr="000D7701" w:rsidRDefault="000D7701" w:rsidP="000D7701">
            <w:pPr>
              <w:spacing w:before="0" w:line="240" w:lineRule="auto"/>
              <w:jc w:val="center"/>
              <w:rPr>
                <w:rFonts w:cs="Arial"/>
                <w:b/>
                <w:bCs/>
                <w:sz w:val="20"/>
                <w:szCs w:val="20"/>
              </w:rPr>
            </w:pPr>
            <w:r w:rsidRPr="000D7701">
              <w:rPr>
                <w:rFonts w:cs="Arial"/>
                <w:b/>
                <w:bCs/>
                <w:sz w:val="20"/>
                <w:szCs w:val="20"/>
              </w:rPr>
              <w:t>Výše DPH (v Kč) celkem za rok 2024</w:t>
            </w:r>
          </w:p>
        </w:tc>
        <w:tc>
          <w:tcPr>
            <w:tcW w:w="1418"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58E97E70" w14:textId="77777777" w:rsidR="000D7701" w:rsidRPr="000D7701" w:rsidRDefault="000D7701" w:rsidP="000D7701">
            <w:pPr>
              <w:spacing w:before="0" w:line="240" w:lineRule="auto"/>
              <w:jc w:val="center"/>
              <w:rPr>
                <w:rFonts w:cs="Arial"/>
                <w:b/>
                <w:bCs/>
                <w:sz w:val="20"/>
                <w:szCs w:val="20"/>
              </w:rPr>
            </w:pPr>
            <w:r w:rsidRPr="000D7701">
              <w:rPr>
                <w:rFonts w:cs="Arial"/>
                <w:b/>
                <w:bCs/>
                <w:sz w:val="20"/>
                <w:szCs w:val="20"/>
              </w:rPr>
              <w:t>Předplatné celkem za rok 2024 v Kč vč. DPH</w:t>
            </w:r>
          </w:p>
        </w:tc>
      </w:tr>
      <w:tr w:rsidR="000D7701" w:rsidRPr="000D7701" w14:paraId="7D9C6FA2" w14:textId="77777777" w:rsidTr="00090068">
        <w:trPr>
          <w:trHeight w:val="290"/>
        </w:trPr>
        <w:tc>
          <w:tcPr>
            <w:tcW w:w="2830" w:type="dxa"/>
            <w:tcBorders>
              <w:top w:val="single" w:sz="4" w:space="0" w:color="auto"/>
              <w:left w:val="single" w:sz="8" w:space="0" w:color="auto"/>
              <w:bottom w:val="single" w:sz="4" w:space="0" w:color="auto"/>
              <w:right w:val="nil"/>
            </w:tcBorders>
            <w:shd w:val="clear" w:color="auto" w:fill="auto"/>
            <w:vAlign w:val="center"/>
            <w:hideMark/>
          </w:tcPr>
          <w:p w14:paraId="100580CD" w14:textId="77777777" w:rsidR="000D7701" w:rsidRPr="000D7701" w:rsidRDefault="000D7701" w:rsidP="000D7701">
            <w:pPr>
              <w:spacing w:before="0" w:line="240" w:lineRule="auto"/>
              <w:jc w:val="left"/>
              <w:rPr>
                <w:rFonts w:cs="Arial"/>
                <w:sz w:val="20"/>
                <w:szCs w:val="20"/>
              </w:rPr>
            </w:pPr>
            <w:r w:rsidRPr="000D7701">
              <w:rPr>
                <w:rFonts w:cs="Arial"/>
                <w:sz w:val="20"/>
                <w:szCs w:val="20"/>
              </w:rPr>
              <w:t>BLESK</w:t>
            </w:r>
          </w:p>
        </w:tc>
        <w:tc>
          <w:tcPr>
            <w:tcW w:w="993" w:type="dxa"/>
            <w:tcBorders>
              <w:top w:val="single" w:sz="4" w:space="0" w:color="auto"/>
              <w:left w:val="single" w:sz="8" w:space="0" w:color="auto"/>
              <w:bottom w:val="single" w:sz="4" w:space="0" w:color="auto"/>
              <w:right w:val="single" w:sz="8" w:space="0" w:color="auto"/>
            </w:tcBorders>
            <w:shd w:val="clear" w:color="000000" w:fill="DDD9C4"/>
            <w:noWrap/>
            <w:vAlign w:val="center"/>
            <w:hideMark/>
          </w:tcPr>
          <w:p w14:paraId="3E2AFD08"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single" w:sz="4" w:space="0" w:color="auto"/>
              <w:left w:val="nil"/>
              <w:bottom w:val="single" w:sz="4" w:space="0" w:color="auto"/>
              <w:right w:val="nil"/>
            </w:tcBorders>
            <w:shd w:val="clear" w:color="auto" w:fill="auto"/>
            <w:noWrap/>
            <w:vAlign w:val="bottom"/>
            <w:hideMark/>
          </w:tcPr>
          <w:p w14:paraId="1239FD77"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deník (po-pá)</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5BD84BD" w14:textId="77F7D852" w:rsidR="000D7701" w:rsidRPr="000D7701" w:rsidRDefault="000D7701" w:rsidP="000D7701">
            <w:pPr>
              <w:spacing w:before="0" w:line="240" w:lineRule="auto"/>
              <w:jc w:val="right"/>
              <w:rPr>
                <w:rFonts w:cs="Arial"/>
                <w:color w:val="000000"/>
                <w:sz w:val="20"/>
                <w:szCs w:val="20"/>
              </w:rPr>
            </w:pPr>
          </w:p>
        </w:tc>
        <w:tc>
          <w:tcPr>
            <w:tcW w:w="1275" w:type="dxa"/>
            <w:tcBorders>
              <w:top w:val="single" w:sz="4" w:space="0" w:color="auto"/>
              <w:left w:val="nil"/>
              <w:bottom w:val="single" w:sz="4" w:space="0" w:color="auto"/>
              <w:right w:val="nil"/>
            </w:tcBorders>
            <w:shd w:val="clear" w:color="000000" w:fill="E4DFEC"/>
            <w:noWrap/>
            <w:vAlign w:val="bottom"/>
          </w:tcPr>
          <w:p w14:paraId="629A1D93" w14:textId="2DE9A8A7" w:rsidR="000D7701" w:rsidRPr="000D7701" w:rsidRDefault="000D7701" w:rsidP="000D7701">
            <w:pPr>
              <w:spacing w:before="0" w:line="240" w:lineRule="auto"/>
              <w:jc w:val="right"/>
              <w:rPr>
                <w:rFonts w:cs="Arial"/>
                <w:color w:val="000000"/>
                <w:sz w:val="20"/>
                <w:szCs w:val="20"/>
              </w:rPr>
            </w:pP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D6D8537" w14:textId="4EAF15F1" w:rsidR="000D7701" w:rsidRPr="000D7701" w:rsidRDefault="000D7701" w:rsidP="000D7701">
            <w:pPr>
              <w:spacing w:before="0" w:line="240" w:lineRule="auto"/>
              <w:jc w:val="right"/>
              <w:rPr>
                <w:rFonts w:cs="Arial"/>
                <w:color w:val="000000"/>
                <w:sz w:val="20"/>
                <w:szCs w:val="20"/>
              </w:rPr>
            </w:pPr>
          </w:p>
        </w:tc>
      </w:tr>
      <w:tr w:rsidR="000D7701" w:rsidRPr="000D7701" w14:paraId="7803771C"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7573A630" w14:textId="77777777" w:rsidR="000D7701" w:rsidRPr="000D7701" w:rsidRDefault="000D7701" w:rsidP="000D7701">
            <w:pPr>
              <w:spacing w:before="0" w:line="240" w:lineRule="auto"/>
              <w:jc w:val="left"/>
              <w:rPr>
                <w:rFonts w:cs="Arial"/>
                <w:sz w:val="20"/>
                <w:szCs w:val="20"/>
              </w:rPr>
            </w:pPr>
            <w:r w:rsidRPr="000D7701">
              <w:rPr>
                <w:rFonts w:cs="Arial"/>
                <w:sz w:val="20"/>
                <w:szCs w:val="20"/>
              </w:rPr>
              <w:t>BLESK/online</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70BB87E1"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6558BA19"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deník (po-pá)</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17E83890" w14:textId="4E726A28"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42CE99DE" w14:textId="05B6BCB7"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0AF1C446" w14:textId="7A32B0D4" w:rsidR="000D7701" w:rsidRPr="000D7701" w:rsidRDefault="000D7701" w:rsidP="000D7701">
            <w:pPr>
              <w:spacing w:before="0" w:line="240" w:lineRule="auto"/>
              <w:jc w:val="right"/>
              <w:rPr>
                <w:rFonts w:cs="Arial"/>
                <w:color w:val="000000"/>
                <w:sz w:val="20"/>
                <w:szCs w:val="20"/>
              </w:rPr>
            </w:pPr>
          </w:p>
        </w:tc>
      </w:tr>
      <w:tr w:rsidR="000D7701" w:rsidRPr="000D7701" w14:paraId="6614BDF2"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37FD6A87" w14:textId="77777777" w:rsidR="000D7701" w:rsidRPr="000D7701" w:rsidRDefault="000D7701" w:rsidP="000D7701">
            <w:pPr>
              <w:spacing w:before="0" w:line="240" w:lineRule="auto"/>
              <w:jc w:val="left"/>
              <w:rPr>
                <w:rFonts w:cs="Arial"/>
                <w:sz w:val="20"/>
                <w:szCs w:val="20"/>
              </w:rPr>
            </w:pPr>
            <w:r w:rsidRPr="000D7701">
              <w:rPr>
                <w:rFonts w:cs="Arial"/>
                <w:sz w:val="20"/>
                <w:szCs w:val="20"/>
              </w:rPr>
              <w:t>EKONOM</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0FEC928A"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01BE7547"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týdeník</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02A5E0AA" w14:textId="6A883A84"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30A89242" w14:textId="659043DC"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4DFFB6CD" w14:textId="165F6AC8" w:rsidR="000D7701" w:rsidRPr="000D7701" w:rsidRDefault="000D7701" w:rsidP="000D7701">
            <w:pPr>
              <w:spacing w:before="0" w:line="240" w:lineRule="auto"/>
              <w:jc w:val="right"/>
              <w:rPr>
                <w:rFonts w:cs="Arial"/>
                <w:color w:val="000000"/>
                <w:sz w:val="20"/>
                <w:szCs w:val="20"/>
              </w:rPr>
            </w:pPr>
          </w:p>
        </w:tc>
      </w:tr>
      <w:tr w:rsidR="000D7701" w:rsidRPr="000D7701" w14:paraId="713043F8"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44C7E732" w14:textId="77777777" w:rsidR="000D7701" w:rsidRPr="000D7701" w:rsidRDefault="000D7701" w:rsidP="000D7701">
            <w:pPr>
              <w:spacing w:before="0" w:line="240" w:lineRule="auto"/>
              <w:jc w:val="left"/>
              <w:rPr>
                <w:rFonts w:cs="Arial"/>
                <w:sz w:val="20"/>
                <w:szCs w:val="20"/>
              </w:rPr>
            </w:pPr>
            <w:r w:rsidRPr="000D7701">
              <w:rPr>
                <w:rFonts w:cs="Arial"/>
                <w:sz w:val="20"/>
                <w:szCs w:val="20"/>
              </w:rPr>
              <w:t>HOSPODÁŘSKÉ NOVINY</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43FD53C9"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68843210"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deník (po-pá)</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32818D2B" w14:textId="150D9F78"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2F11800A" w14:textId="50818D11"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4D69DC2B" w14:textId="0739D3DE" w:rsidR="000D7701" w:rsidRPr="000D7701" w:rsidRDefault="000D7701" w:rsidP="000D7701">
            <w:pPr>
              <w:spacing w:before="0" w:line="240" w:lineRule="auto"/>
              <w:jc w:val="right"/>
              <w:rPr>
                <w:rFonts w:cs="Arial"/>
                <w:color w:val="000000"/>
                <w:sz w:val="20"/>
                <w:szCs w:val="20"/>
              </w:rPr>
            </w:pPr>
          </w:p>
        </w:tc>
      </w:tr>
      <w:tr w:rsidR="000D7701" w:rsidRPr="000D7701" w14:paraId="64A23539"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63AC85F1" w14:textId="77777777" w:rsidR="000D7701" w:rsidRPr="000D7701" w:rsidRDefault="000D7701" w:rsidP="000D7701">
            <w:pPr>
              <w:spacing w:before="0" w:line="240" w:lineRule="auto"/>
              <w:jc w:val="left"/>
              <w:rPr>
                <w:rFonts w:cs="Arial"/>
                <w:sz w:val="20"/>
                <w:szCs w:val="20"/>
              </w:rPr>
            </w:pPr>
            <w:r w:rsidRPr="000D7701">
              <w:rPr>
                <w:rFonts w:cs="Arial"/>
                <w:sz w:val="20"/>
                <w:szCs w:val="20"/>
              </w:rPr>
              <w:t>HOSPODÁŘSKÉ NOVINY/online</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6C9B4A56"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1C7FB2A4"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deník (po-pá)</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69F4F88B" w14:textId="37C257E5"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75EFEAD2" w14:textId="398ED65C"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101083F0" w14:textId="46AB6D59" w:rsidR="000D7701" w:rsidRPr="000D7701" w:rsidRDefault="000D7701" w:rsidP="000D7701">
            <w:pPr>
              <w:spacing w:before="0" w:line="240" w:lineRule="auto"/>
              <w:jc w:val="right"/>
              <w:rPr>
                <w:rFonts w:cs="Arial"/>
                <w:color w:val="000000"/>
                <w:sz w:val="20"/>
                <w:szCs w:val="20"/>
              </w:rPr>
            </w:pPr>
          </w:p>
        </w:tc>
      </w:tr>
      <w:tr w:rsidR="000D7701" w:rsidRPr="000D7701" w14:paraId="16F18586"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3DE0BDE6" w14:textId="77777777" w:rsidR="000D7701" w:rsidRPr="000D7701" w:rsidRDefault="000D7701" w:rsidP="000D7701">
            <w:pPr>
              <w:spacing w:before="0" w:line="240" w:lineRule="auto"/>
              <w:jc w:val="left"/>
              <w:rPr>
                <w:rFonts w:cs="Arial"/>
                <w:sz w:val="20"/>
                <w:szCs w:val="20"/>
              </w:rPr>
            </w:pPr>
            <w:r w:rsidRPr="000D7701">
              <w:rPr>
                <w:rFonts w:cs="Arial"/>
                <w:sz w:val="20"/>
                <w:szCs w:val="20"/>
              </w:rPr>
              <w:t xml:space="preserve">HOSPODÁŘSKÉ NOVINY/ </w:t>
            </w:r>
            <w:proofErr w:type="spellStart"/>
            <w:r w:rsidRPr="000D7701">
              <w:rPr>
                <w:rFonts w:cs="Arial"/>
                <w:sz w:val="20"/>
                <w:szCs w:val="20"/>
              </w:rPr>
              <w:t>HN+print</w:t>
            </w:r>
            <w:proofErr w:type="spellEnd"/>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71E1F37F"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04475244"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deník (po-pá)</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3F2BA962" w14:textId="7AEB508F"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090DF4AA" w14:textId="26DCAD26"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776FCBFC" w14:textId="35B2C92E" w:rsidR="000D7701" w:rsidRPr="000D7701" w:rsidRDefault="000D7701" w:rsidP="000D7701">
            <w:pPr>
              <w:spacing w:before="0" w:line="240" w:lineRule="auto"/>
              <w:jc w:val="right"/>
              <w:rPr>
                <w:rFonts w:cs="Arial"/>
                <w:color w:val="000000"/>
                <w:sz w:val="20"/>
                <w:szCs w:val="20"/>
              </w:rPr>
            </w:pPr>
          </w:p>
        </w:tc>
      </w:tr>
      <w:tr w:rsidR="000D7701" w:rsidRPr="000D7701" w14:paraId="3C5D2550"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4A9C2CA3" w14:textId="77777777" w:rsidR="000D7701" w:rsidRPr="000D7701" w:rsidRDefault="000D7701" w:rsidP="000D7701">
            <w:pPr>
              <w:spacing w:before="0" w:line="240" w:lineRule="auto"/>
              <w:jc w:val="left"/>
              <w:rPr>
                <w:rFonts w:cs="Arial"/>
                <w:sz w:val="20"/>
                <w:szCs w:val="20"/>
              </w:rPr>
            </w:pPr>
            <w:r w:rsidRPr="000D7701">
              <w:rPr>
                <w:rFonts w:cs="Arial"/>
                <w:sz w:val="20"/>
                <w:szCs w:val="20"/>
              </w:rPr>
              <w:t>LIDOVÉ NOVINY</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64694394"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355260DA"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deník (po-pá)</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345A6E1A" w14:textId="5F87E439"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0C3EAC4C" w14:textId="005888E2"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5B6492B6" w14:textId="307E8246" w:rsidR="000D7701" w:rsidRPr="000D7701" w:rsidRDefault="000D7701" w:rsidP="000D7701">
            <w:pPr>
              <w:spacing w:before="0" w:line="240" w:lineRule="auto"/>
              <w:jc w:val="right"/>
              <w:rPr>
                <w:rFonts w:cs="Arial"/>
                <w:color w:val="000000"/>
                <w:sz w:val="20"/>
                <w:szCs w:val="20"/>
              </w:rPr>
            </w:pPr>
          </w:p>
        </w:tc>
      </w:tr>
      <w:tr w:rsidR="000D7701" w:rsidRPr="000D7701" w14:paraId="173B5846"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5C6D35B1" w14:textId="77777777" w:rsidR="000D7701" w:rsidRPr="000D7701" w:rsidRDefault="000D7701" w:rsidP="000D7701">
            <w:pPr>
              <w:spacing w:before="0" w:line="240" w:lineRule="auto"/>
              <w:jc w:val="left"/>
              <w:rPr>
                <w:rFonts w:cs="Arial"/>
                <w:sz w:val="20"/>
                <w:szCs w:val="20"/>
              </w:rPr>
            </w:pPr>
            <w:r w:rsidRPr="000D7701">
              <w:rPr>
                <w:rFonts w:cs="Arial"/>
                <w:sz w:val="20"/>
                <w:szCs w:val="20"/>
              </w:rPr>
              <w:t>MLADÁ FRONTA DNES/online</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64B1BA04"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113A08D1"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deník (po-pá)</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7A70F9D6" w14:textId="69FF58DF"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5B2D849F" w14:textId="0FE1F1A1"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7C45A797" w14:textId="7B4B394B" w:rsidR="000D7701" w:rsidRPr="000D7701" w:rsidRDefault="000D7701" w:rsidP="000D7701">
            <w:pPr>
              <w:spacing w:before="0" w:line="240" w:lineRule="auto"/>
              <w:jc w:val="right"/>
              <w:rPr>
                <w:rFonts w:cs="Arial"/>
                <w:color w:val="000000"/>
                <w:sz w:val="20"/>
                <w:szCs w:val="20"/>
              </w:rPr>
            </w:pPr>
          </w:p>
        </w:tc>
      </w:tr>
      <w:tr w:rsidR="000D7701" w:rsidRPr="000D7701" w14:paraId="3DEAA669"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5AB63831" w14:textId="77777777" w:rsidR="000D7701" w:rsidRPr="000D7701" w:rsidRDefault="000D7701" w:rsidP="000D7701">
            <w:pPr>
              <w:spacing w:before="0" w:line="240" w:lineRule="auto"/>
              <w:jc w:val="left"/>
              <w:rPr>
                <w:rFonts w:cs="Arial"/>
                <w:sz w:val="20"/>
                <w:szCs w:val="20"/>
              </w:rPr>
            </w:pPr>
            <w:r w:rsidRPr="000D7701">
              <w:rPr>
                <w:rFonts w:cs="Arial"/>
                <w:sz w:val="20"/>
                <w:szCs w:val="20"/>
              </w:rPr>
              <w:t>MLADÁ FRONTA DNES</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1B968393" w14:textId="77777777" w:rsidR="000D7701" w:rsidRPr="000D7701" w:rsidRDefault="000D7701" w:rsidP="000D7701">
            <w:pPr>
              <w:spacing w:before="0" w:line="240" w:lineRule="auto"/>
              <w:jc w:val="right"/>
              <w:rPr>
                <w:rFonts w:cs="Arial"/>
                <w:sz w:val="20"/>
                <w:szCs w:val="20"/>
              </w:rPr>
            </w:pPr>
            <w:r w:rsidRPr="000D7701">
              <w:rPr>
                <w:rFonts w:cs="Arial"/>
                <w:sz w:val="20"/>
                <w:szCs w:val="20"/>
              </w:rPr>
              <w:t>2</w:t>
            </w:r>
          </w:p>
        </w:tc>
        <w:tc>
          <w:tcPr>
            <w:tcW w:w="1417" w:type="dxa"/>
            <w:tcBorders>
              <w:top w:val="nil"/>
              <w:left w:val="nil"/>
              <w:bottom w:val="single" w:sz="4" w:space="0" w:color="auto"/>
              <w:right w:val="nil"/>
            </w:tcBorders>
            <w:shd w:val="clear" w:color="auto" w:fill="auto"/>
            <w:noWrap/>
            <w:vAlign w:val="bottom"/>
            <w:hideMark/>
          </w:tcPr>
          <w:p w14:paraId="784254B9"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deník (po-pá)</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23B9317F" w14:textId="074E4288"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12ACAB62" w14:textId="3F825D9E"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053784B4" w14:textId="04014360" w:rsidR="000D7701" w:rsidRPr="000D7701" w:rsidRDefault="000D7701" w:rsidP="000D7701">
            <w:pPr>
              <w:spacing w:before="0" w:line="240" w:lineRule="auto"/>
              <w:jc w:val="right"/>
              <w:rPr>
                <w:rFonts w:cs="Arial"/>
                <w:color w:val="000000"/>
                <w:sz w:val="20"/>
                <w:szCs w:val="20"/>
              </w:rPr>
            </w:pPr>
          </w:p>
        </w:tc>
      </w:tr>
      <w:tr w:rsidR="000D7701" w:rsidRPr="000D7701" w14:paraId="0BFCB54D"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6DFEECBF" w14:textId="77777777" w:rsidR="000D7701" w:rsidRPr="000D7701" w:rsidRDefault="000D7701" w:rsidP="000D7701">
            <w:pPr>
              <w:spacing w:before="0" w:line="240" w:lineRule="auto"/>
              <w:jc w:val="left"/>
              <w:rPr>
                <w:rFonts w:cs="Arial"/>
                <w:sz w:val="20"/>
                <w:szCs w:val="20"/>
              </w:rPr>
            </w:pPr>
            <w:r w:rsidRPr="000D7701">
              <w:rPr>
                <w:rFonts w:cs="Arial"/>
                <w:sz w:val="20"/>
                <w:szCs w:val="20"/>
              </w:rPr>
              <w:t>PRÁVO</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67CD5D16"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4C78FF04"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deník (po-pá)</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58DC171D" w14:textId="4C1E1FAF"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0E6FAB80" w14:textId="1DBBE3C8"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6D12F98E" w14:textId="605AFD7F" w:rsidR="000D7701" w:rsidRPr="000D7701" w:rsidRDefault="000D7701" w:rsidP="000D7701">
            <w:pPr>
              <w:spacing w:before="0" w:line="240" w:lineRule="auto"/>
              <w:jc w:val="right"/>
              <w:rPr>
                <w:rFonts w:cs="Arial"/>
                <w:color w:val="000000"/>
                <w:sz w:val="20"/>
                <w:szCs w:val="20"/>
              </w:rPr>
            </w:pPr>
          </w:p>
        </w:tc>
      </w:tr>
      <w:tr w:rsidR="000D7701" w:rsidRPr="000D7701" w14:paraId="4927C26E"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78C3F00F" w14:textId="77777777" w:rsidR="000D7701" w:rsidRPr="000D7701" w:rsidRDefault="000D7701" w:rsidP="000D7701">
            <w:pPr>
              <w:spacing w:before="0" w:line="240" w:lineRule="auto"/>
              <w:jc w:val="left"/>
              <w:rPr>
                <w:rFonts w:cs="Arial"/>
                <w:sz w:val="20"/>
                <w:szCs w:val="20"/>
              </w:rPr>
            </w:pPr>
            <w:r w:rsidRPr="000D7701">
              <w:rPr>
                <w:rFonts w:cs="Arial"/>
                <w:sz w:val="20"/>
                <w:szCs w:val="20"/>
              </w:rPr>
              <w:t>PRÁVO/online</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0FDD6C48"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3C8FD14F"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deník (po-pá)</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745DA4A7" w14:textId="538611F0"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47829C85" w14:textId="69253599"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78BB6BE9" w14:textId="3AB266F9" w:rsidR="000D7701" w:rsidRPr="000D7701" w:rsidRDefault="000D7701" w:rsidP="000D7701">
            <w:pPr>
              <w:spacing w:before="0" w:line="240" w:lineRule="auto"/>
              <w:jc w:val="right"/>
              <w:rPr>
                <w:rFonts w:cs="Arial"/>
                <w:color w:val="000000"/>
                <w:sz w:val="20"/>
                <w:szCs w:val="20"/>
              </w:rPr>
            </w:pPr>
          </w:p>
        </w:tc>
      </w:tr>
      <w:tr w:rsidR="000D7701" w:rsidRPr="000D7701" w14:paraId="47EDD3D2"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155AC84F" w14:textId="77777777" w:rsidR="000D7701" w:rsidRPr="000D7701" w:rsidRDefault="000D7701" w:rsidP="000D7701">
            <w:pPr>
              <w:spacing w:before="0" w:line="240" w:lineRule="auto"/>
              <w:jc w:val="left"/>
              <w:rPr>
                <w:rFonts w:cs="Arial"/>
                <w:sz w:val="20"/>
                <w:szCs w:val="20"/>
              </w:rPr>
            </w:pPr>
            <w:r w:rsidRPr="000D7701">
              <w:rPr>
                <w:rFonts w:cs="Arial"/>
                <w:sz w:val="20"/>
                <w:szCs w:val="20"/>
              </w:rPr>
              <w:t>DENÍK N</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56C34A13"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1CFDB0C4"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deník (po-pá)</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4B731E54" w14:textId="523F8F76"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1A5F4F2A" w14:textId="77CB6DC8"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556CBF25" w14:textId="596AF87B" w:rsidR="000D7701" w:rsidRPr="000D7701" w:rsidRDefault="000D7701" w:rsidP="000D7701">
            <w:pPr>
              <w:spacing w:before="0" w:line="240" w:lineRule="auto"/>
              <w:jc w:val="right"/>
              <w:rPr>
                <w:rFonts w:cs="Arial"/>
                <w:color w:val="000000"/>
                <w:sz w:val="20"/>
                <w:szCs w:val="20"/>
              </w:rPr>
            </w:pPr>
          </w:p>
        </w:tc>
      </w:tr>
      <w:tr w:rsidR="000D7701" w:rsidRPr="000D7701" w14:paraId="62F7233B"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09E3EFEA" w14:textId="77777777" w:rsidR="000D7701" w:rsidRPr="000D7701" w:rsidRDefault="000D7701" w:rsidP="000D7701">
            <w:pPr>
              <w:spacing w:before="0" w:line="240" w:lineRule="auto"/>
              <w:jc w:val="left"/>
              <w:rPr>
                <w:rFonts w:cs="Arial"/>
                <w:sz w:val="20"/>
                <w:szCs w:val="20"/>
              </w:rPr>
            </w:pPr>
            <w:r w:rsidRPr="000D7701">
              <w:rPr>
                <w:rFonts w:cs="Arial"/>
                <w:sz w:val="20"/>
                <w:szCs w:val="20"/>
              </w:rPr>
              <w:t>DENÍK /online</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0877A892"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718AA43B"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deník (po-pá)</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6ECB584D" w14:textId="286F5873"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0A077F55" w14:textId="2EC721FB"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5CAC8F02" w14:textId="6B6F7ACE" w:rsidR="000D7701" w:rsidRPr="000D7701" w:rsidRDefault="000D7701" w:rsidP="000D7701">
            <w:pPr>
              <w:spacing w:before="0" w:line="240" w:lineRule="auto"/>
              <w:jc w:val="right"/>
              <w:rPr>
                <w:rFonts w:cs="Arial"/>
                <w:color w:val="000000"/>
                <w:sz w:val="20"/>
                <w:szCs w:val="20"/>
              </w:rPr>
            </w:pPr>
          </w:p>
        </w:tc>
      </w:tr>
      <w:tr w:rsidR="000D7701" w:rsidRPr="000D7701" w14:paraId="10CB7896"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3E0F70AA" w14:textId="77777777" w:rsidR="000D7701" w:rsidRPr="000D7701" w:rsidRDefault="000D7701" w:rsidP="000D7701">
            <w:pPr>
              <w:spacing w:before="0" w:line="240" w:lineRule="auto"/>
              <w:jc w:val="left"/>
              <w:rPr>
                <w:rFonts w:cs="Arial"/>
                <w:sz w:val="20"/>
                <w:szCs w:val="20"/>
              </w:rPr>
            </w:pPr>
            <w:r w:rsidRPr="000D7701">
              <w:rPr>
                <w:rFonts w:cs="Arial"/>
                <w:sz w:val="20"/>
                <w:szCs w:val="20"/>
              </w:rPr>
              <w:t>DENÍK.cz Klub/</w:t>
            </w:r>
            <w:proofErr w:type="spellStart"/>
            <w:r w:rsidRPr="000D7701">
              <w:rPr>
                <w:rFonts w:cs="Arial"/>
                <w:sz w:val="20"/>
                <w:szCs w:val="20"/>
              </w:rPr>
              <w:t>digital</w:t>
            </w:r>
            <w:proofErr w:type="spellEnd"/>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7162089D"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58F16D96"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deník (po-pá)</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41060BC1" w14:textId="5E3DE519"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1FFDB30C" w14:textId="0740DBD3"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62CA9538" w14:textId="52A10B71" w:rsidR="000D7701" w:rsidRPr="000D7701" w:rsidRDefault="000D7701" w:rsidP="000D7701">
            <w:pPr>
              <w:spacing w:before="0" w:line="240" w:lineRule="auto"/>
              <w:jc w:val="right"/>
              <w:rPr>
                <w:rFonts w:cs="Arial"/>
                <w:color w:val="000000"/>
                <w:sz w:val="20"/>
                <w:szCs w:val="20"/>
              </w:rPr>
            </w:pPr>
          </w:p>
        </w:tc>
      </w:tr>
      <w:tr w:rsidR="000D7701" w:rsidRPr="000D7701" w14:paraId="01407A33"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68DDD3E7" w14:textId="77777777" w:rsidR="000D7701" w:rsidRPr="000D7701" w:rsidRDefault="000D7701" w:rsidP="000D7701">
            <w:pPr>
              <w:spacing w:before="0" w:line="240" w:lineRule="auto"/>
              <w:jc w:val="left"/>
              <w:rPr>
                <w:rFonts w:cs="Arial"/>
                <w:sz w:val="20"/>
                <w:szCs w:val="20"/>
              </w:rPr>
            </w:pPr>
            <w:r w:rsidRPr="000D7701">
              <w:rPr>
                <w:rFonts w:cs="Arial"/>
                <w:sz w:val="20"/>
                <w:szCs w:val="20"/>
              </w:rPr>
              <w:t>REFLEX</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211734B7" w14:textId="77777777" w:rsidR="000D7701" w:rsidRPr="000D7701" w:rsidRDefault="000D7701" w:rsidP="000D7701">
            <w:pPr>
              <w:spacing w:before="0" w:line="240" w:lineRule="auto"/>
              <w:jc w:val="right"/>
              <w:rPr>
                <w:rFonts w:cs="Arial"/>
                <w:sz w:val="20"/>
                <w:szCs w:val="20"/>
              </w:rPr>
            </w:pPr>
            <w:r w:rsidRPr="000D7701">
              <w:rPr>
                <w:rFonts w:cs="Arial"/>
                <w:sz w:val="20"/>
                <w:szCs w:val="20"/>
              </w:rPr>
              <w:t>2</w:t>
            </w:r>
          </w:p>
        </w:tc>
        <w:tc>
          <w:tcPr>
            <w:tcW w:w="1417" w:type="dxa"/>
            <w:tcBorders>
              <w:top w:val="nil"/>
              <w:left w:val="nil"/>
              <w:bottom w:val="single" w:sz="4" w:space="0" w:color="auto"/>
              <w:right w:val="nil"/>
            </w:tcBorders>
            <w:shd w:val="clear" w:color="auto" w:fill="auto"/>
            <w:noWrap/>
            <w:vAlign w:val="bottom"/>
            <w:hideMark/>
          </w:tcPr>
          <w:p w14:paraId="124E0442"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týdeník</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56061F28" w14:textId="4E4403FE"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43E630CD" w14:textId="74D298FC"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70EAF832" w14:textId="078AD9CF" w:rsidR="000D7701" w:rsidRPr="000D7701" w:rsidRDefault="000D7701" w:rsidP="000D7701">
            <w:pPr>
              <w:spacing w:before="0" w:line="240" w:lineRule="auto"/>
              <w:jc w:val="right"/>
              <w:rPr>
                <w:rFonts w:cs="Arial"/>
                <w:color w:val="000000"/>
                <w:sz w:val="20"/>
                <w:szCs w:val="20"/>
              </w:rPr>
            </w:pPr>
          </w:p>
        </w:tc>
      </w:tr>
      <w:tr w:rsidR="000D7701" w:rsidRPr="000D7701" w14:paraId="1E003862" w14:textId="77777777" w:rsidTr="00090068">
        <w:trPr>
          <w:trHeight w:val="290"/>
        </w:trPr>
        <w:tc>
          <w:tcPr>
            <w:tcW w:w="2830" w:type="dxa"/>
            <w:tcBorders>
              <w:top w:val="nil"/>
              <w:left w:val="single" w:sz="8" w:space="0" w:color="auto"/>
              <w:bottom w:val="nil"/>
              <w:right w:val="nil"/>
            </w:tcBorders>
            <w:shd w:val="clear" w:color="auto" w:fill="auto"/>
            <w:vAlign w:val="center"/>
            <w:hideMark/>
          </w:tcPr>
          <w:p w14:paraId="219C9686" w14:textId="77777777" w:rsidR="000D7701" w:rsidRPr="000D7701" w:rsidRDefault="000D7701" w:rsidP="000D7701">
            <w:pPr>
              <w:spacing w:before="0" w:line="240" w:lineRule="auto"/>
              <w:jc w:val="left"/>
              <w:rPr>
                <w:rFonts w:cs="Arial"/>
                <w:sz w:val="20"/>
                <w:szCs w:val="20"/>
              </w:rPr>
            </w:pPr>
            <w:r w:rsidRPr="000D7701">
              <w:rPr>
                <w:rFonts w:cs="Arial"/>
                <w:sz w:val="20"/>
                <w:szCs w:val="20"/>
              </w:rPr>
              <w:t>REFLEX/online</w:t>
            </w:r>
          </w:p>
        </w:tc>
        <w:tc>
          <w:tcPr>
            <w:tcW w:w="993" w:type="dxa"/>
            <w:tcBorders>
              <w:top w:val="nil"/>
              <w:left w:val="single" w:sz="8" w:space="0" w:color="auto"/>
              <w:bottom w:val="nil"/>
              <w:right w:val="single" w:sz="8" w:space="0" w:color="auto"/>
            </w:tcBorders>
            <w:shd w:val="clear" w:color="000000" w:fill="DDD9C4"/>
            <w:noWrap/>
            <w:vAlign w:val="center"/>
            <w:hideMark/>
          </w:tcPr>
          <w:p w14:paraId="0F475BAA"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nil"/>
              <w:right w:val="nil"/>
            </w:tcBorders>
            <w:shd w:val="clear" w:color="auto" w:fill="auto"/>
            <w:noWrap/>
            <w:vAlign w:val="bottom"/>
            <w:hideMark/>
          </w:tcPr>
          <w:p w14:paraId="3F944497"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týdeník</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36181D0D" w14:textId="5280068B"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561F42C1" w14:textId="70965677"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nil"/>
              <w:right w:val="single" w:sz="8" w:space="0" w:color="auto"/>
            </w:tcBorders>
            <w:shd w:val="clear" w:color="auto" w:fill="auto"/>
            <w:noWrap/>
            <w:vAlign w:val="bottom"/>
          </w:tcPr>
          <w:p w14:paraId="0850C773" w14:textId="2259F846" w:rsidR="000D7701" w:rsidRPr="000D7701" w:rsidRDefault="000D7701" w:rsidP="000D7701">
            <w:pPr>
              <w:spacing w:before="0" w:line="240" w:lineRule="auto"/>
              <w:jc w:val="right"/>
              <w:rPr>
                <w:rFonts w:cs="Arial"/>
                <w:color w:val="000000"/>
                <w:sz w:val="20"/>
                <w:szCs w:val="20"/>
              </w:rPr>
            </w:pPr>
          </w:p>
        </w:tc>
      </w:tr>
      <w:tr w:rsidR="000D7701" w:rsidRPr="000D7701" w14:paraId="16E720AA" w14:textId="77777777" w:rsidTr="00090068">
        <w:trPr>
          <w:trHeight w:val="29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097FC486" w14:textId="77777777" w:rsidR="000D7701" w:rsidRPr="000D7701" w:rsidRDefault="000D7701" w:rsidP="000D7701">
            <w:pPr>
              <w:spacing w:before="0" w:line="240" w:lineRule="auto"/>
              <w:jc w:val="left"/>
              <w:rPr>
                <w:rFonts w:cs="Arial"/>
                <w:sz w:val="20"/>
                <w:szCs w:val="20"/>
              </w:rPr>
            </w:pPr>
            <w:r w:rsidRPr="000D7701">
              <w:rPr>
                <w:rFonts w:cs="Arial"/>
                <w:sz w:val="20"/>
                <w:szCs w:val="20"/>
              </w:rPr>
              <w:t>RESPEKT</w:t>
            </w:r>
          </w:p>
        </w:tc>
        <w:tc>
          <w:tcPr>
            <w:tcW w:w="993" w:type="dxa"/>
            <w:tcBorders>
              <w:top w:val="single" w:sz="4" w:space="0" w:color="auto"/>
              <w:left w:val="single" w:sz="8" w:space="0" w:color="auto"/>
              <w:bottom w:val="single" w:sz="4" w:space="0" w:color="auto"/>
              <w:right w:val="single" w:sz="8" w:space="0" w:color="auto"/>
            </w:tcBorders>
            <w:shd w:val="clear" w:color="000000" w:fill="DDD9C4"/>
            <w:noWrap/>
            <w:vAlign w:val="center"/>
            <w:hideMark/>
          </w:tcPr>
          <w:p w14:paraId="05A2EFA5" w14:textId="77777777" w:rsidR="000D7701" w:rsidRPr="000D7701" w:rsidRDefault="000D7701" w:rsidP="000D7701">
            <w:pPr>
              <w:spacing w:before="0" w:line="240" w:lineRule="auto"/>
              <w:jc w:val="right"/>
              <w:rPr>
                <w:rFonts w:cs="Arial"/>
                <w:sz w:val="20"/>
                <w:szCs w:val="20"/>
              </w:rPr>
            </w:pPr>
            <w:r w:rsidRPr="000D7701">
              <w:rPr>
                <w:rFonts w:cs="Arial"/>
                <w:sz w:val="20"/>
                <w:szCs w:val="20"/>
              </w:rPr>
              <w:t>4</w:t>
            </w:r>
          </w:p>
        </w:tc>
        <w:tc>
          <w:tcPr>
            <w:tcW w:w="1417" w:type="dxa"/>
            <w:tcBorders>
              <w:top w:val="single" w:sz="4" w:space="0" w:color="auto"/>
              <w:left w:val="nil"/>
              <w:bottom w:val="single" w:sz="4" w:space="0" w:color="auto"/>
              <w:right w:val="nil"/>
            </w:tcBorders>
            <w:shd w:val="clear" w:color="auto" w:fill="auto"/>
            <w:noWrap/>
            <w:vAlign w:val="bottom"/>
            <w:hideMark/>
          </w:tcPr>
          <w:p w14:paraId="56D051CD"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týdeník</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10DEFC8B" w14:textId="7159DBC8"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558B1685" w14:textId="3E417CB4" w:rsidR="000D7701" w:rsidRPr="000D7701" w:rsidRDefault="000D7701" w:rsidP="000D7701">
            <w:pPr>
              <w:spacing w:before="0" w:line="240" w:lineRule="auto"/>
              <w:jc w:val="right"/>
              <w:rPr>
                <w:rFonts w:cs="Arial"/>
                <w:color w:val="000000"/>
                <w:sz w:val="20"/>
                <w:szCs w:val="20"/>
              </w:rPr>
            </w:pP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3EBC4BB" w14:textId="1487F151" w:rsidR="000D7701" w:rsidRPr="000D7701" w:rsidRDefault="000D7701" w:rsidP="000D7701">
            <w:pPr>
              <w:spacing w:before="0" w:line="240" w:lineRule="auto"/>
              <w:jc w:val="right"/>
              <w:rPr>
                <w:rFonts w:cs="Arial"/>
                <w:color w:val="000000"/>
                <w:sz w:val="20"/>
                <w:szCs w:val="20"/>
              </w:rPr>
            </w:pPr>
          </w:p>
        </w:tc>
      </w:tr>
      <w:tr w:rsidR="000D7701" w:rsidRPr="000D7701" w14:paraId="1187156D"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3BDCCE5C" w14:textId="77777777" w:rsidR="000D7701" w:rsidRPr="000D7701" w:rsidRDefault="000D7701" w:rsidP="000D7701">
            <w:pPr>
              <w:spacing w:before="0" w:line="240" w:lineRule="auto"/>
              <w:jc w:val="left"/>
              <w:rPr>
                <w:rFonts w:cs="Arial"/>
                <w:sz w:val="20"/>
                <w:szCs w:val="20"/>
              </w:rPr>
            </w:pPr>
            <w:r w:rsidRPr="000D7701">
              <w:rPr>
                <w:rFonts w:cs="Arial"/>
                <w:sz w:val="20"/>
                <w:szCs w:val="20"/>
              </w:rPr>
              <w:t>RESPEKT/online</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20E56688"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1B9B3158"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týdeník</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2BC0D0D1" w14:textId="6D3F466C"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1F179F38" w14:textId="12915A3B"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6843F125" w14:textId="1F51720F" w:rsidR="000D7701" w:rsidRPr="000D7701" w:rsidRDefault="000D7701" w:rsidP="000D7701">
            <w:pPr>
              <w:spacing w:before="0" w:line="240" w:lineRule="auto"/>
              <w:jc w:val="right"/>
              <w:rPr>
                <w:rFonts w:cs="Arial"/>
                <w:color w:val="000000"/>
                <w:sz w:val="20"/>
                <w:szCs w:val="20"/>
              </w:rPr>
            </w:pPr>
          </w:p>
        </w:tc>
      </w:tr>
      <w:tr w:rsidR="000D7701" w:rsidRPr="000D7701" w14:paraId="21CA6274"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064DA92E" w14:textId="77777777" w:rsidR="000D7701" w:rsidRPr="000D7701" w:rsidRDefault="000D7701" w:rsidP="000D7701">
            <w:pPr>
              <w:spacing w:before="0" w:line="240" w:lineRule="auto"/>
              <w:jc w:val="left"/>
              <w:rPr>
                <w:rFonts w:cs="Arial"/>
                <w:sz w:val="20"/>
                <w:szCs w:val="20"/>
              </w:rPr>
            </w:pPr>
            <w:r w:rsidRPr="000D7701">
              <w:rPr>
                <w:rFonts w:cs="Arial"/>
                <w:sz w:val="20"/>
                <w:szCs w:val="20"/>
              </w:rPr>
              <w:t>ECHO</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6C5FEE20"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373F261B"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týdeník</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0CA5A39E" w14:textId="22E91DC6"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498294A7" w14:textId="0038ED02"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318DA39C" w14:textId="2F7D97E5" w:rsidR="000D7701" w:rsidRPr="000D7701" w:rsidRDefault="000D7701" w:rsidP="000D7701">
            <w:pPr>
              <w:spacing w:before="0" w:line="240" w:lineRule="auto"/>
              <w:jc w:val="right"/>
              <w:rPr>
                <w:rFonts w:cs="Arial"/>
                <w:color w:val="000000"/>
                <w:sz w:val="20"/>
                <w:szCs w:val="20"/>
              </w:rPr>
            </w:pPr>
          </w:p>
        </w:tc>
      </w:tr>
      <w:tr w:rsidR="000D7701" w:rsidRPr="000D7701" w14:paraId="691074CF" w14:textId="77777777" w:rsidTr="00917526">
        <w:trPr>
          <w:trHeight w:val="290"/>
        </w:trPr>
        <w:tc>
          <w:tcPr>
            <w:tcW w:w="2830" w:type="dxa"/>
            <w:tcBorders>
              <w:top w:val="nil"/>
              <w:left w:val="single" w:sz="8" w:space="0" w:color="auto"/>
              <w:bottom w:val="single" w:sz="4" w:space="0" w:color="auto"/>
              <w:right w:val="nil"/>
            </w:tcBorders>
            <w:shd w:val="clear" w:color="000000" w:fill="F2DCDB"/>
            <w:vAlign w:val="center"/>
            <w:hideMark/>
          </w:tcPr>
          <w:p w14:paraId="6C2FBA41" w14:textId="77777777" w:rsidR="000D7701" w:rsidRPr="000D7701" w:rsidRDefault="000D7701" w:rsidP="000D7701">
            <w:pPr>
              <w:spacing w:before="0" w:line="240" w:lineRule="auto"/>
              <w:jc w:val="left"/>
              <w:rPr>
                <w:rFonts w:cs="Arial"/>
                <w:b/>
                <w:bCs/>
                <w:sz w:val="20"/>
                <w:szCs w:val="20"/>
              </w:rPr>
            </w:pPr>
            <w:r w:rsidRPr="000D7701">
              <w:rPr>
                <w:rFonts w:cs="Arial"/>
                <w:b/>
                <w:bCs/>
                <w:sz w:val="20"/>
                <w:szCs w:val="20"/>
              </w:rPr>
              <w:t>TISK ODBORNÉHO CHARAKTERU</w:t>
            </w:r>
          </w:p>
        </w:tc>
        <w:tc>
          <w:tcPr>
            <w:tcW w:w="993" w:type="dxa"/>
            <w:tcBorders>
              <w:top w:val="nil"/>
              <w:left w:val="single" w:sz="8" w:space="0" w:color="auto"/>
              <w:bottom w:val="nil"/>
              <w:right w:val="single" w:sz="8" w:space="0" w:color="auto"/>
            </w:tcBorders>
            <w:shd w:val="clear" w:color="000000" w:fill="F2DCDB"/>
            <w:noWrap/>
            <w:vAlign w:val="bottom"/>
            <w:hideMark/>
          </w:tcPr>
          <w:p w14:paraId="7E093FB4" w14:textId="77777777" w:rsidR="000D7701" w:rsidRPr="000D7701" w:rsidRDefault="000D7701" w:rsidP="000D7701">
            <w:pPr>
              <w:spacing w:before="0" w:line="240" w:lineRule="auto"/>
              <w:jc w:val="right"/>
              <w:rPr>
                <w:rFonts w:cs="Arial"/>
                <w:sz w:val="20"/>
                <w:szCs w:val="20"/>
              </w:rPr>
            </w:pPr>
            <w:r w:rsidRPr="000D7701">
              <w:rPr>
                <w:rFonts w:cs="Arial"/>
                <w:sz w:val="20"/>
                <w:szCs w:val="20"/>
              </w:rPr>
              <w:t> </w:t>
            </w:r>
          </w:p>
        </w:tc>
        <w:tc>
          <w:tcPr>
            <w:tcW w:w="1417" w:type="dxa"/>
            <w:tcBorders>
              <w:top w:val="nil"/>
              <w:left w:val="nil"/>
              <w:bottom w:val="single" w:sz="4" w:space="0" w:color="auto"/>
              <w:right w:val="nil"/>
            </w:tcBorders>
            <w:shd w:val="clear" w:color="000000" w:fill="F2DCDB"/>
            <w:noWrap/>
            <w:vAlign w:val="bottom"/>
            <w:hideMark/>
          </w:tcPr>
          <w:p w14:paraId="43DDD267"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 </w:t>
            </w:r>
          </w:p>
        </w:tc>
        <w:tc>
          <w:tcPr>
            <w:tcW w:w="1418" w:type="dxa"/>
            <w:tcBorders>
              <w:top w:val="nil"/>
              <w:left w:val="single" w:sz="8" w:space="0" w:color="auto"/>
              <w:bottom w:val="single" w:sz="4" w:space="0" w:color="auto"/>
              <w:right w:val="single" w:sz="8" w:space="0" w:color="auto"/>
            </w:tcBorders>
            <w:shd w:val="clear" w:color="000000" w:fill="F2DCDB"/>
            <w:noWrap/>
            <w:vAlign w:val="bottom"/>
            <w:hideMark/>
          </w:tcPr>
          <w:p w14:paraId="2FDD968E"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 </w:t>
            </w:r>
          </w:p>
        </w:tc>
        <w:tc>
          <w:tcPr>
            <w:tcW w:w="1275" w:type="dxa"/>
            <w:tcBorders>
              <w:top w:val="nil"/>
              <w:left w:val="nil"/>
              <w:bottom w:val="single" w:sz="4" w:space="0" w:color="auto"/>
              <w:right w:val="nil"/>
            </w:tcBorders>
            <w:shd w:val="clear" w:color="000000" w:fill="F2DCDB"/>
            <w:noWrap/>
            <w:vAlign w:val="bottom"/>
            <w:hideMark/>
          </w:tcPr>
          <w:p w14:paraId="62E596F5"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 </w:t>
            </w:r>
          </w:p>
        </w:tc>
        <w:tc>
          <w:tcPr>
            <w:tcW w:w="1418" w:type="dxa"/>
            <w:tcBorders>
              <w:top w:val="nil"/>
              <w:left w:val="single" w:sz="8" w:space="0" w:color="auto"/>
              <w:bottom w:val="single" w:sz="4" w:space="0" w:color="auto"/>
              <w:right w:val="single" w:sz="8" w:space="0" w:color="auto"/>
            </w:tcBorders>
            <w:shd w:val="clear" w:color="000000" w:fill="F2DCDB"/>
            <w:noWrap/>
            <w:vAlign w:val="bottom"/>
            <w:hideMark/>
          </w:tcPr>
          <w:p w14:paraId="1CDD18E3"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 </w:t>
            </w:r>
          </w:p>
        </w:tc>
      </w:tr>
      <w:tr w:rsidR="000D7701" w:rsidRPr="000D7701" w14:paraId="2B4FA32E"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375E19D1" w14:textId="77777777" w:rsidR="000D7701" w:rsidRPr="000D7701" w:rsidRDefault="000D7701" w:rsidP="000D7701">
            <w:pPr>
              <w:spacing w:before="0" w:line="240" w:lineRule="auto"/>
              <w:jc w:val="left"/>
              <w:rPr>
                <w:rFonts w:cs="Arial"/>
                <w:sz w:val="20"/>
                <w:szCs w:val="20"/>
              </w:rPr>
            </w:pPr>
            <w:r w:rsidRPr="000D7701">
              <w:rPr>
                <w:rFonts w:cs="Arial"/>
                <w:sz w:val="20"/>
                <w:szCs w:val="20"/>
              </w:rPr>
              <w:t>BEZPEČNOST A HYGIENA PRÁCE</w:t>
            </w:r>
          </w:p>
        </w:tc>
        <w:tc>
          <w:tcPr>
            <w:tcW w:w="993" w:type="dxa"/>
            <w:tcBorders>
              <w:top w:val="single" w:sz="4" w:space="0" w:color="auto"/>
              <w:left w:val="single" w:sz="8" w:space="0" w:color="auto"/>
              <w:bottom w:val="single" w:sz="4" w:space="0" w:color="auto"/>
              <w:right w:val="single" w:sz="8" w:space="0" w:color="auto"/>
            </w:tcBorders>
            <w:shd w:val="clear" w:color="000000" w:fill="DDD9C4"/>
            <w:noWrap/>
            <w:vAlign w:val="center"/>
            <w:hideMark/>
          </w:tcPr>
          <w:p w14:paraId="301140FE"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20F7107D"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měsíčník</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41405870" w14:textId="219E5D28"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5C8D9009" w14:textId="6F08046B"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3DDB90D2" w14:textId="642809AC" w:rsidR="000D7701" w:rsidRPr="000D7701" w:rsidRDefault="000D7701" w:rsidP="000D7701">
            <w:pPr>
              <w:spacing w:before="0" w:line="240" w:lineRule="auto"/>
              <w:jc w:val="right"/>
              <w:rPr>
                <w:rFonts w:cs="Arial"/>
                <w:color w:val="000000"/>
                <w:sz w:val="20"/>
                <w:szCs w:val="20"/>
              </w:rPr>
            </w:pPr>
          </w:p>
        </w:tc>
      </w:tr>
      <w:tr w:rsidR="000D7701" w:rsidRPr="000D7701" w14:paraId="6EDC1E1C"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2933DBDA" w14:textId="77777777" w:rsidR="000D7701" w:rsidRPr="000D7701" w:rsidRDefault="000D7701" w:rsidP="000D7701">
            <w:pPr>
              <w:spacing w:before="0" w:line="240" w:lineRule="auto"/>
              <w:jc w:val="left"/>
              <w:rPr>
                <w:rFonts w:cs="Arial"/>
                <w:sz w:val="20"/>
                <w:szCs w:val="20"/>
              </w:rPr>
            </w:pPr>
            <w:r w:rsidRPr="000D7701">
              <w:rPr>
                <w:rFonts w:cs="Arial"/>
                <w:sz w:val="20"/>
                <w:szCs w:val="20"/>
              </w:rPr>
              <w:t>ČASOPIS LÉKAŘŮ ČESKÝCH</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45860041"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40C49115"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8x ročně</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4FFEB9CE" w14:textId="3BEE787C"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7A2AF23E" w14:textId="6C9F723D"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5C9C2FA1" w14:textId="53688ABE" w:rsidR="000D7701" w:rsidRPr="000D7701" w:rsidRDefault="000D7701" w:rsidP="000D7701">
            <w:pPr>
              <w:spacing w:before="0" w:line="240" w:lineRule="auto"/>
              <w:jc w:val="right"/>
              <w:rPr>
                <w:rFonts w:cs="Arial"/>
                <w:color w:val="000000"/>
                <w:sz w:val="20"/>
                <w:szCs w:val="20"/>
              </w:rPr>
            </w:pPr>
          </w:p>
        </w:tc>
      </w:tr>
      <w:tr w:rsidR="000D7701" w:rsidRPr="000D7701" w14:paraId="369E05E3"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0D7C0439" w14:textId="77777777" w:rsidR="000D7701" w:rsidRPr="000D7701" w:rsidRDefault="000D7701" w:rsidP="000D7701">
            <w:pPr>
              <w:spacing w:before="0" w:line="240" w:lineRule="auto"/>
              <w:jc w:val="left"/>
              <w:rPr>
                <w:rFonts w:cs="Arial"/>
                <w:sz w:val="20"/>
                <w:szCs w:val="20"/>
              </w:rPr>
            </w:pPr>
            <w:r w:rsidRPr="000D7701">
              <w:rPr>
                <w:rFonts w:cs="Arial"/>
                <w:sz w:val="20"/>
                <w:szCs w:val="20"/>
              </w:rPr>
              <w:t>DEMOGRAFIE</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69BAAF7C"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39EB0B67"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4x ročně</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092142B7" w14:textId="3EF09A1A"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5C092738" w14:textId="435214B1"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663266C8" w14:textId="4690FD4C" w:rsidR="000D7701" w:rsidRPr="000D7701" w:rsidRDefault="000D7701" w:rsidP="000D7701">
            <w:pPr>
              <w:spacing w:before="0" w:line="240" w:lineRule="auto"/>
              <w:jc w:val="right"/>
              <w:rPr>
                <w:rFonts w:cs="Arial"/>
                <w:color w:val="000000"/>
                <w:sz w:val="20"/>
                <w:szCs w:val="20"/>
              </w:rPr>
            </w:pPr>
          </w:p>
        </w:tc>
      </w:tr>
      <w:tr w:rsidR="000D7701" w:rsidRPr="000D7701" w14:paraId="7338D973"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67549946" w14:textId="77777777" w:rsidR="000D7701" w:rsidRPr="000D7701" w:rsidRDefault="000D7701" w:rsidP="000D7701">
            <w:pPr>
              <w:spacing w:before="0" w:line="240" w:lineRule="auto"/>
              <w:jc w:val="left"/>
              <w:rPr>
                <w:rFonts w:cs="Arial"/>
                <w:sz w:val="20"/>
                <w:szCs w:val="20"/>
              </w:rPr>
            </w:pPr>
            <w:r w:rsidRPr="000D7701">
              <w:rPr>
                <w:rFonts w:cs="Arial"/>
                <w:sz w:val="20"/>
                <w:szCs w:val="20"/>
              </w:rPr>
              <w:t>DOBA SENIORŮ</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3388FB08"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29132B43"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měsíčník</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5F6F7C82" w14:textId="50D69522"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530878E4" w14:textId="5BF493CA"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0712B1BA" w14:textId="2F549C15" w:rsidR="000D7701" w:rsidRPr="000D7701" w:rsidRDefault="000D7701" w:rsidP="000D7701">
            <w:pPr>
              <w:spacing w:before="0" w:line="240" w:lineRule="auto"/>
              <w:jc w:val="right"/>
              <w:rPr>
                <w:rFonts w:cs="Arial"/>
                <w:color w:val="000000"/>
                <w:sz w:val="20"/>
                <w:szCs w:val="20"/>
              </w:rPr>
            </w:pPr>
          </w:p>
        </w:tc>
      </w:tr>
      <w:tr w:rsidR="000D7701" w:rsidRPr="000D7701" w14:paraId="102756F9"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66FB0969" w14:textId="77777777" w:rsidR="000D7701" w:rsidRPr="000D7701" w:rsidRDefault="000D7701" w:rsidP="000D7701">
            <w:pPr>
              <w:spacing w:before="0" w:line="240" w:lineRule="auto"/>
              <w:jc w:val="left"/>
              <w:rPr>
                <w:rFonts w:cs="Arial"/>
                <w:sz w:val="20"/>
                <w:szCs w:val="20"/>
              </w:rPr>
            </w:pPr>
            <w:r w:rsidRPr="000D7701">
              <w:rPr>
                <w:rFonts w:cs="Arial"/>
                <w:sz w:val="20"/>
                <w:szCs w:val="20"/>
              </w:rPr>
              <w:t>HR FÓRUM</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47A4EC11"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vAlign w:val="bottom"/>
            <w:hideMark/>
          </w:tcPr>
          <w:p w14:paraId="1D0129BC"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6x ročně</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50AAD7CE" w14:textId="6087BB10"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4525D0C1" w14:textId="299F54DF"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56C64A90" w14:textId="532410A4" w:rsidR="000D7701" w:rsidRPr="000D7701" w:rsidRDefault="000D7701" w:rsidP="000D7701">
            <w:pPr>
              <w:spacing w:before="0" w:line="240" w:lineRule="auto"/>
              <w:jc w:val="right"/>
              <w:rPr>
                <w:rFonts w:cs="Arial"/>
                <w:color w:val="000000"/>
                <w:sz w:val="20"/>
                <w:szCs w:val="20"/>
              </w:rPr>
            </w:pPr>
          </w:p>
        </w:tc>
      </w:tr>
      <w:tr w:rsidR="000D7701" w:rsidRPr="000D7701" w14:paraId="2C851564"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50404E12" w14:textId="77777777" w:rsidR="000D7701" w:rsidRPr="000D7701" w:rsidRDefault="000D7701" w:rsidP="000D7701">
            <w:pPr>
              <w:spacing w:before="0" w:line="240" w:lineRule="auto"/>
              <w:jc w:val="left"/>
              <w:rPr>
                <w:rFonts w:cs="Arial"/>
                <w:sz w:val="20"/>
                <w:szCs w:val="20"/>
              </w:rPr>
            </w:pPr>
            <w:r w:rsidRPr="000D7701">
              <w:rPr>
                <w:rFonts w:cs="Arial"/>
                <w:sz w:val="20"/>
                <w:szCs w:val="20"/>
              </w:rPr>
              <w:t>JURISPRUDENCE</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4DFFEA8B"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6DD5C6D0"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6x ročně</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3D38FE1E" w14:textId="3292D28D"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4E7995BF" w14:textId="39C41628"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297299DA" w14:textId="52203CAA" w:rsidR="000D7701" w:rsidRPr="000D7701" w:rsidRDefault="000D7701" w:rsidP="000D7701">
            <w:pPr>
              <w:spacing w:before="0" w:line="240" w:lineRule="auto"/>
              <w:jc w:val="right"/>
              <w:rPr>
                <w:rFonts w:cs="Arial"/>
                <w:color w:val="000000"/>
                <w:sz w:val="20"/>
                <w:szCs w:val="20"/>
              </w:rPr>
            </w:pPr>
          </w:p>
        </w:tc>
      </w:tr>
      <w:tr w:rsidR="000D7701" w:rsidRPr="000D7701" w14:paraId="6230D651"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089264F7" w14:textId="77777777" w:rsidR="000D7701" w:rsidRPr="000D7701" w:rsidRDefault="000D7701" w:rsidP="000D7701">
            <w:pPr>
              <w:spacing w:before="0" w:line="240" w:lineRule="auto"/>
              <w:jc w:val="left"/>
              <w:rPr>
                <w:rFonts w:cs="Arial"/>
                <w:sz w:val="20"/>
                <w:szCs w:val="20"/>
              </w:rPr>
            </w:pPr>
            <w:r w:rsidRPr="000D7701">
              <w:rPr>
                <w:rFonts w:cs="Arial"/>
                <w:sz w:val="20"/>
                <w:szCs w:val="20"/>
              </w:rPr>
              <w:t>MODERNÍ OBEC</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7337FDB7"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460D5934"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měsíčník</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09240652" w14:textId="069EA91E"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461336E1" w14:textId="473CE80A"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6A2D2D54" w14:textId="45A432C7" w:rsidR="000D7701" w:rsidRPr="000D7701" w:rsidRDefault="000D7701" w:rsidP="000D7701">
            <w:pPr>
              <w:spacing w:before="0" w:line="240" w:lineRule="auto"/>
              <w:jc w:val="right"/>
              <w:rPr>
                <w:rFonts w:cs="Arial"/>
                <w:color w:val="000000"/>
                <w:sz w:val="20"/>
                <w:szCs w:val="20"/>
              </w:rPr>
            </w:pPr>
          </w:p>
        </w:tc>
      </w:tr>
      <w:tr w:rsidR="000D7701" w:rsidRPr="000D7701" w14:paraId="7377F2D8"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069AC35C" w14:textId="77777777" w:rsidR="000D7701" w:rsidRPr="000D7701" w:rsidRDefault="000D7701" w:rsidP="000D7701">
            <w:pPr>
              <w:spacing w:before="0" w:line="240" w:lineRule="auto"/>
              <w:jc w:val="left"/>
              <w:rPr>
                <w:rFonts w:cs="Arial"/>
                <w:sz w:val="20"/>
                <w:szCs w:val="20"/>
              </w:rPr>
            </w:pPr>
            <w:r w:rsidRPr="000D7701">
              <w:rPr>
                <w:rFonts w:cs="Arial"/>
                <w:sz w:val="20"/>
                <w:szCs w:val="20"/>
              </w:rPr>
              <w:t>MZDOVÁ ÚČETNÍ</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7A456368" w14:textId="77777777" w:rsidR="000D7701" w:rsidRPr="000D7701" w:rsidRDefault="000D7701" w:rsidP="000D7701">
            <w:pPr>
              <w:spacing w:before="0" w:line="240" w:lineRule="auto"/>
              <w:jc w:val="right"/>
              <w:rPr>
                <w:rFonts w:cs="Arial"/>
                <w:sz w:val="20"/>
                <w:szCs w:val="20"/>
              </w:rPr>
            </w:pPr>
            <w:r w:rsidRPr="000D7701">
              <w:rPr>
                <w:rFonts w:cs="Arial"/>
                <w:sz w:val="20"/>
                <w:szCs w:val="20"/>
              </w:rPr>
              <w:t>2</w:t>
            </w:r>
          </w:p>
        </w:tc>
        <w:tc>
          <w:tcPr>
            <w:tcW w:w="1417" w:type="dxa"/>
            <w:tcBorders>
              <w:top w:val="nil"/>
              <w:left w:val="nil"/>
              <w:bottom w:val="single" w:sz="4" w:space="0" w:color="auto"/>
              <w:right w:val="nil"/>
            </w:tcBorders>
            <w:shd w:val="clear" w:color="auto" w:fill="auto"/>
            <w:noWrap/>
            <w:vAlign w:val="bottom"/>
            <w:hideMark/>
          </w:tcPr>
          <w:p w14:paraId="53037575"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12x ročně</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46BDD9E7" w14:textId="788FDFA4"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7C5D48EF" w14:textId="6BECDAB9"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21C3E6BF" w14:textId="0FCAA371" w:rsidR="000D7701" w:rsidRPr="000D7701" w:rsidRDefault="000D7701" w:rsidP="000D7701">
            <w:pPr>
              <w:spacing w:before="0" w:line="240" w:lineRule="auto"/>
              <w:jc w:val="right"/>
              <w:rPr>
                <w:rFonts w:cs="Arial"/>
                <w:color w:val="000000"/>
                <w:sz w:val="20"/>
                <w:szCs w:val="20"/>
              </w:rPr>
            </w:pPr>
          </w:p>
        </w:tc>
      </w:tr>
      <w:tr w:rsidR="000D7701" w:rsidRPr="000D7701" w14:paraId="1AC6D60B"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5BAC30EB" w14:textId="77777777" w:rsidR="000D7701" w:rsidRPr="000D7701" w:rsidRDefault="000D7701" w:rsidP="000D7701">
            <w:pPr>
              <w:spacing w:before="0" w:line="240" w:lineRule="auto"/>
              <w:jc w:val="left"/>
              <w:rPr>
                <w:rFonts w:cs="Arial"/>
                <w:sz w:val="20"/>
                <w:szCs w:val="20"/>
              </w:rPr>
            </w:pPr>
            <w:r w:rsidRPr="000D7701">
              <w:rPr>
                <w:rFonts w:cs="Arial"/>
                <w:sz w:val="20"/>
                <w:szCs w:val="20"/>
              </w:rPr>
              <w:t>OBCHODNÍ PRÁVO</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77DD894D"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08E93853"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měsíčník</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76228A9C" w14:textId="6B346077"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262C874C" w14:textId="4ECEB64C"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154F3592" w14:textId="4283A145" w:rsidR="000D7701" w:rsidRPr="000D7701" w:rsidRDefault="000D7701" w:rsidP="000D7701">
            <w:pPr>
              <w:spacing w:before="0" w:line="240" w:lineRule="auto"/>
              <w:jc w:val="right"/>
              <w:rPr>
                <w:rFonts w:cs="Arial"/>
                <w:color w:val="000000"/>
                <w:sz w:val="20"/>
                <w:szCs w:val="20"/>
              </w:rPr>
            </w:pPr>
          </w:p>
        </w:tc>
      </w:tr>
      <w:tr w:rsidR="000D7701" w:rsidRPr="000D7701" w14:paraId="3820DB59"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590E19B8" w14:textId="77777777" w:rsidR="000D7701" w:rsidRPr="000D7701" w:rsidRDefault="000D7701" w:rsidP="000D7701">
            <w:pPr>
              <w:spacing w:before="0" w:line="240" w:lineRule="auto"/>
              <w:jc w:val="left"/>
              <w:rPr>
                <w:rFonts w:cs="Arial"/>
                <w:sz w:val="20"/>
                <w:szCs w:val="20"/>
              </w:rPr>
            </w:pPr>
            <w:r w:rsidRPr="000D7701">
              <w:rPr>
                <w:rFonts w:cs="Arial"/>
                <w:sz w:val="20"/>
                <w:szCs w:val="20"/>
              </w:rPr>
              <w:t>PRÁCE A MZDA</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0CFD8AC1" w14:textId="77777777" w:rsidR="000D7701" w:rsidRPr="000D7701" w:rsidRDefault="000D7701" w:rsidP="000D7701">
            <w:pPr>
              <w:spacing w:before="0" w:line="240" w:lineRule="auto"/>
              <w:jc w:val="right"/>
              <w:rPr>
                <w:rFonts w:cs="Arial"/>
                <w:sz w:val="20"/>
                <w:szCs w:val="20"/>
              </w:rPr>
            </w:pPr>
            <w:r w:rsidRPr="000D7701">
              <w:rPr>
                <w:rFonts w:cs="Arial"/>
                <w:sz w:val="20"/>
                <w:szCs w:val="20"/>
              </w:rPr>
              <w:t>6</w:t>
            </w:r>
          </w:p>
        </w:tc>
        <w:tc>
          <w:tcPr>
            <w:tcW w:w="1417" w:type="dxa"/>
            <w:tcBorders>
              <w:top w:val="nil"/>
              <w:left w:val="nil"/>
              <w:bottom w:val="single" w:sz="4" w:space="0" w:color="auto"/>
              <w:right w:val="nil"/>
            </w:tcBorders>
            <w:shd w:val="clear" w:color="auto" w:fill="auto"/>
            <w:noWrap/>
            <w:vAlign w:val="bottom"/>
            <w:hideMark/>
          </w:tcPr>
          <w:p w14:paraId="75C0B898"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12x ročně</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7D769F0B" w14:textId="7669BA4D"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4AC064B4" w14:textId="7FAEF7EA"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51E42308" w14:textId="5365B3C9" w:rsidR="000D7701" w:rsidRPr="000D7701" w:rsidRDefault="000D7701" w:rsidP="000D7701">
            <w:pPr>
              <w:spacing w:before="0" w:line="240" w:lineRule="auto"/>
              <w:jc w:val="right"/>
              <w:rPr>
                <w:rFonts w:cs="Arial"/>
                <w:color w:val="000000"/>
                <w:sz w:val="20"/>
                <w:szCs w:val="20"/>
              </w:rPr>
            </w:pPr>
          </w:p>
        </w:tc>
      </w:tr>
      <w:tr w:rsidR="000D7701" w:rsidRPr="000D7701" w14:paraId="63D1F3D9"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5F8BBF52" w14:textId="77777777" w:rsidR="000D7701" w:rsidRPr="000D7701" w:rsidRDefault="000D7701" w:rsidP="000D7701">
            <w:pPr>
              <w:spacing w:before="0" w:line="240" w:lineRule="auto"/>
              <w:jc w:val="left"/>
              <w:rPr>
                <w:rFonts w:cs="Arial"/>
                <w:sz w:val="20"/>
                <w:szCs w:val="20"/>
              </w:rPr>
            </w:pPr>
            <w:r w:rsidRPr="000D7701">
              <w:rPr>
                <w:rFonts w:cs="Arial"/>
                <w:sz w:val="20"/>
                <w:szCs w:val="20"/>
              </w:rPr>
              <w:t>PRACOVNÍ LÉKAŘSTVÍ</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0F378C67"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6111F633"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4x ročně</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091EF7DE" w14:textId="120E6811"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0417C45D" w14:textId="6136E57A"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1ED4C68E" w14:textId="511D0432" w:rsidR="000D7701" w:rsidRPr="000D7701" w:rsidRDefault="000D7701" w:rsidP="000D7701">
            <w:pPr>
              <w:spacing w:before="0" w:line="240" w:lineRule="auto"/>
              <w:jc w:val="right"/>
              <w:rPr>
                <w:rFonts w:cs="Arial"/>
                <w:color w:val="000000"/>
                <w:sz w:val="20"/>
                <w:szCs w:val="20"/>
              </w:rPr>
            </w:pPr>
          </w:p>
        </w:tc>
      </w:tr>
      <w:tr w:rsidR="000D7701" w:rsidRPr="000D7701" w14:paraId="102ECA69"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0884C9DD" w14:textId="77777777" w:rsidR="000D7701" w:rsidRPr="000D7701" w:rsidRDefault="000D7701" w:rsidP="000D7701">
            <w:pPr>
              <w:spacing w:before="0" w:line="240" w:lineRule="auto"/>
              <w:jc w:val="left"/>
              <w:rPr>
                <w:rFonts w:cs="Arial"/>
                <w:sz w:val="20"/>
                <w:szCs w:val="20"/>
              </w:rPr>
            </w:pPr>
            <w:r w:rsidRPr="000D7701">
              <w:rPr>
                <w:rFonts w:cs="Arial"/>
                <w:sz w:val="20"/>
                <w:szCs w:val="20"/>
              </w:rPr>
              <w:t>PRAKTICKÁ PERSONALISTIKA</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6940EAB1"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7A78661C"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dvouměsíčník</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77F229E5" w14:textId="70634BF8"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203E1B6C" w14:textId="1DCD8490"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09AEC100" w14:textId="4DBB197C" w:rsidR="000D7701" w:rsidRPr="000D7701" w:rsidRDefault="000D7701" w:rsidP="000D7701">
            <w:pPr>
              <w:spacing w:before="0" w:line="240" w:lineRule="auto"/>
              <w:jc w:val="right"/>
              <w:rPr>
                <w:rFonts w:cs="Arial"/>
                <w:color w:val="000000"/>
                <w:sz w:val="20"/>
                <w:szCs w:val="20"/>
              </w:rPr>
            </w:pPr>
          </w:p>
        </w:tc>
      </w:tr>
      <w:tr w:rsidR="000D7701" w:rsidRPr="000D7701" w14:paraId="272736A5"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6E17D477" w14:textId="77777777" w:rsidR="000D7701" w:rsidRPr="000D7701" w:rsidRDefault="000D7701" w:rsidP="000D7701">
            <w:pPr>
              <w:spacing w:before="0" w:line="240" w:lineRule="auto"/>
              <w:jc w:val="left"/>
              <w:rPr>
                <w:rFonts w:cs="Arial"/>
                <w:sz w:val="20"/>
                <w:szCs w:val="20"/>
              </w:rPr>
            </w:pPr>
            <w:r w:rsidRPr="000D7701">
              <w:rPr>
                <w:rFonts w:cs="Arial"/>
                <w:sz w:val="20"/>
                <w:szCs w:val="20"/>
              </w:rPr>
              <w:t>PRAKTICKÝ LÉKAŘ</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233ECD85"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3B5F3D8F"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6x ročně</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4FC97369" w14:textId="16BAA216"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7E5D6286" w14:textId="7001F902"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5F99B7A6" w14:textId="2C666A1F" w:rsidR="000D7701" w:rsidRPr="000D7701" w:rsidRDefault="000D7701" w:rsidP="000D7701">
            <w:pPr>
              <w:spacing w:before="0" w:line="240" w:lineRule="auto"/>
              <w:jc w:val="right"/>
              <w:rPr>
                <w:rFonts w:cs="Arial"/>
                <w:color w:val="000000"/>
                <w:sz w:val="20"/>
                <w:szCs w:val="20"/>
              </w:rPr>
            </w:pPr>
          </w:p>
        </w:tc>
      </w:tr>
      <w:tr w:rsidR="000D7701" w:rsidRPr="000D7701" w14:paraId="36F00216"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26681B87" w14:textId="77777777" w:rsidR="000D7701" w:rsidRPr="000D7701" w:rsidRDefault="000D7701" w:rsidP="000D7701">
            <w:pPr>
              <w:spacing w:before="0" w:line="240" w:lineRule="auto"/>
              <w:jc w:val="left"/>
              <w:rPr>
                <w:rFonts w:cs="Arial"/>
                <w:sz w:val="20"/>
                <w:szCs w:val="20"/>
              </w:rPr>
            </w:pPr>
            <w:r w:rsidRPr="000D7701">
              <w:rPr>
                <w:rFonts w:cs="Arial"/>
                <w:sz w:val="20"/>
                <w:szCs w:val="20"/>
              </w:rPr>
              <w:t>PRÁVNÍ ROZHLEDY</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02F4DDBE" w14:textId="77777777" w:rsidR="000D7701" w:rsidRPr="000D7701" w:rsidRDefault="000D7701" w:rsidP="000D7701">
            <w:pPr>
              <w:spacing w:before="0" w:line="240" w:lineRule="auto"/>
              <w:jc w:val="right"/>
              <w:rPr>
                <w:rFonts w:cs="Arial"/>
                <w:sz w:val="20"/>
                <w:szCs w:val="20"/>
              </w:rPr>
            </w:pPr>
            <w:r w:rsidRPr="000D7701">
              <w:rPr>
                <w:rFonts w:cs="Arial"/>
                <w:sz w:val="20"/>
                <w:szCs w:val="20"/>
              </w:rPr>
              <w:t>5</w:t>
            </w:r>
          </w:p>
        </w:tc>
        <w:tc>
          <w:tcPr>
            <w:tcW w:w="1417" w:type="dxa"/>
            <w:tcBorders>
              <w:top w:val="nil"/>
              <w:left w:val="nil"/>
              <w:bottom w:val="single" w:sz="4" w:space="0" w:color="auto"/>
              <w:right w:val="nil"/>
            </w:tcBorders>
            <w:shd w:val="clear" w:color="auto" w:fill="auto"/>
            <w:noWrap/>
            <w:vAlign w:val="bottom"/>
            <w:hideMark/>
          </w:tcPr>
          <w:p w14:paraId="06EB7162"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24x ročně</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1169684A" w14:textId="115AA2DB"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13D2A562" w14:textId="53557AF3"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131F6846" w14:textId="10E8F040" w:rsidR="000D7701" w:rsidRPr="000D7701" w:rsidRDefault="000D7701" w:rsidP="000D7701">
            <w:pPr>
              <w:spacing w:before="0" w:line="240" w:lineRule="auto"/>
              <w:jc w:val="right"/>
              <w:rPr>
                <w:rFonts w:cs="Arial"/>
                <w:color w:val="000000"/>
                <w:sz w:val="20"/>
                <w:szCs w:val="20"/>
              </w:rPr>
            </w:pPr>
          </w:p>
        </w:tc>
      </w:tr>
      <w:tr w:rsidR="000D7701" w:rsidRPr="000D7701" w14:paraId="54A290F8"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308CCE1D" w14:textId="77777777" w:rsidR="000D7701" w:rsidRPr="000D7701" w:rsidRDefault="000D7701" w:rsidP="000D7701">
            <w:pPr>
              <w:spacing w:before="0" w:line="240" w:lineRule="auto"/>
              <w:jc w:val="left"/>
              <w:rPr>
                <w:rFonts w:cs="Arial"/>
                <w:sz w:val="20"/>
                <w:szCs w:val="20"/>
              </w:rPr>
            </w:pPr>
            <w:r w:rsidRPr="000D7701">
              <w:rPr>
                <w:rFonts w:cs="Arial"/>
                <w:sz w:val="20"/>
                <w:szCs w:val="20"/>
              </w:rPr>
              <w:t>PRÁVO A RODINA</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24CBEEAD" w14:textId="77777777" w:rsidR="000D7701" w:rsidRPr="000D7701" w:rsidRDefault="000D7701" w:rsidP="000D7701">
            <w:pPr>
              <w:spacing w:before="0" w:line="240" w:lineRule="auto"/>
              <w:jc w:val="right"/>
              <w:rPr>
                <w:rFonts w:cs="Arial"/>
                <w:sz w:val="20"/>
                <w:szCs w:val="20"/>
              </w:rPr>
            </w:pPr>
            <w:r w:rsidRPr="000D7701">
              <w:rPr>
                <w:rFonts w:cs="Arial"/>
                <w:sz w:val="20"/>
                <w:szCs w:val="20"/>
              </w:rPr>
              <w:t>2</w:t>
            </w:r>
          </w:p>
        </w:tc>
        <w:tc>
          <w:tcPr>
            <w:tcW w:w="1417" w:type="dxa"/>
            <w:tcBorders>
              <w:top w:val="nil"/>
              <w:left w:val="nil"/>
              <w:bottom w:val="single" w:sz="4" w:space="0" w:color="auto"/>
              <w:right w:val="nil"/>
            </w:tcBorders>
            <w:shd w:val="clear" w:color="auto" w:fill="auto"/>
            <w:noWrap/>
            <w:vAlign w:val="bottom"/>
            <w:hideMark/>
          </w:tcPr>
          <w:p w14:paraId="3E9028E8"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12x ročně</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3B7E1FC1" w14:textId="45A0DCA8"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7094EFEC" w14:textId="27ECE1D8"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1CC53583" w14:textId="5D267895" w:rsidR="000D7701" w:rsidRPr="000D7701" w:rsidRDefault="000D7701" w:rsidP="000D7701">
            <w:pPr>
              <w:spacing w:before="0" w:line="240" w:lineRule="auto"/>
              <w:jc w:val="right"/>
              <w:rPr>
                <w:rFonts w:cs="Arial"/>
                <w:color w:val="000000"/>
                <w:sz w:val="20"/>
                <w:szCs w:val="20"/>
              </w:rPr>
            </w:pPr>
          </w:p>
        </w:tc>
      </w:tr>
      <w:tr w:rsidR="000D7701" w:rsidRPr="000D7701" w14:paraId="4F8CA466" w14:textId="77777777" w:rsidTr="00090068">
        <w:trPr>
          <w:trHeight w:val="2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064A3" w14:textId="77777777" w:rsidR="000D7701" w:rsidRPr="000D7701" w:rsidRDefault="000D7701" w:rsidP="000D7701">
            <w:pPr>
              <w:spacing w:before="0" w:line="240" w:lineRule="auto"/>
              <w:jc w:val="left"/>
              <w:rPr>
                <w:rFonts w:cs="Arial"/>
                <w:sz w:val="20"/>
                <w:szCs w:val="20"/>
              </w:rPr>
            </w:pPr>
            <w:r w:rsidRPr="000D7701">
              <w:rPr>
                <w:rFonts w:cs="Arial"/>
                <w:sz w:val="20"/>
                <w:szCs w:val="20"/>
              </w:rPr>
              <w:lastRenderedPageBreak/>
              <w:t>PROFI HR</w:t>
            </w:r>
          </w:p>
        </w:tc>
        <w:tc>
          <w:tcPr>
            <w:tcW w:w="993"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5341CCA8" w14:textId="77777777" w:rsidR="000D7701" w:rsidRPr="000D7701" w:rsidRDefault="000D7701" w:rsidP="000D7701">
            <w:pPr>
              <w:spacing w:before="0" w:line="240" w:lineRule="auto"/>
              <w:jc w:val="right"/>
              <w:rPr>
                <w:rFonts w:cs="Arial"/>
                <w:sz w:val="20"/>
                <w:szCs w:val="20"/>
              </w:rPr>
            </w:pPr>
            <w:r w:rsidRPr="000D7701">
              <w:rPr>
                <w:rFonts w:cs="Arial"/>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52439"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5x ročně</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B545B" w14:textId="1901AB70" w:rsidR="000D7701" w:rsidRPr="000D7701" w:rsidRDefault="000D7701" w:rsidP="000D7701">
            <w:pPr>
              <w:spacing w:before="0" w:line="240" w:lineRule="auto"/>
              <w:jc w:val="right"/>
              <w:rPr>
                <w:rFonts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000000" w:fill="E4DFEC"/>
            <w:noWrap/>
            <w:vAlign w:val="bottom"/>
          </w:tcPr>
          <w:p w14:paraId="21C002FF" w14:textId="2EC364E0" w:rsidR="000D7701" w:rsidRPr="000D7701" w:rsidRDefault="000D7701" w:rsidP="000D7701">
            <w:pPr>
              <w:spacing w:before="0" w:line="240" w:lineRule="auto"/>
              <w:jc w:val="right"/>
              <w:rPr>
                <w:rFonts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FC59B" w14:textId="473DF3EB" w:rsidR="000D7701" w:rsidRPr="000D7701" w:rsidRDefault="000D7701" w:rsidP="000D7701">
            <w:pPr>
              <w:spacing w:before="0" w:line="240" w:lineRule="auto"/>
              <w:jc w:val="right"/>
              <w:rPr>
                <w:rFonts w:cs="Arial"/>
                <w:color w:val="000000"/>
                <w:sz w:val="20"/>
                <w:szCs w:val="20"/>
              </w:rPr>
            </w:pPr>
          </w:p>
        </w:tc>
      </w:tr>
      <w:tr w:rsidR="000D7701" w:rsidRPr="000D7701" w14:paraId="01D3B24C" w14:textId="77777777" w:rsidTr="00090068">
        <w:trPr>
          <w:trHeight w:val="29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BB5C5" w14:textId="77777777" w:rsidR="000D7701" w:rsidRPr="000D7701" w:rsidRDefault="000D7701" w:rsidP="000D7701">
            <w:pPr>
              <w:spacing w:before="0" w:line="240" w:lineRule="auto"/>
              <w:jc w:val="left"/>
              <w:rPr>
                <w:rFonts w:cs="Arial"/>
                <w:sz w:val="20"/>
                <w:szCs w:val="20"/>
              </w:rPr>
            </w:pPr>
            <w:r w:rsidRPr="000D7701">
              <w:rPr>
                <w:rFonts w:cs="Arial"/>
                <w:sz w:val="20"/>
                <w:szCs w:val="20"/>
              </w:rPr>
              <w:t>PŘEHLED ROZSUDKŮ  ES PRO LIDSKÁ PRÁVA</w:t>
            </w:r>
          </w:p>
        </w:tc>
        <w:tc>
          <w:tcPr>
            <w:tcW w:w="993"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47C922CE"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90351"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4x ročně</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10308" w14:textId="783B3A37" w:rsidR="000D7701" w:rsidRPr="000D7701" w:rsidRDefault="000D7701" w:rsidP="000D7701">
            <w:pPr>
              <w:spacing w:before="0" w:line="240" w:lineRule="auto"/>
              <w:jc w:val="right"/>
              <w:rPr>
                <w:rFonts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000000" w:fill="E4DFEC"/>
            <w:noWrap/>
            <w:vAlign w:val="bottom"/>
          </w:tcPr>
          <w:p w14:paraId="5DAE241E" w14:textId="46CB16EC" w:rsidR="000D7701" w:rsidRPr="000D7701" w:rsidRDefault="000D7701" w:rsidP="000D7701">
            <w:pPr>
              <w:spacing w:before="0" w:line="240" w:lineRule="auto"/>
              <w:jc w:val="right"/>
              <w:rPr>
                <w:rFonts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C8769" w14:textId="701A94CB" w:rsidR="000D7701" w:rsidRPr="000D7701" w:rsidRDefault="000D7701" w:rsidP="000D7701">
            <w:pPr>
              <w:spacing w:before="0" w:line="240" w:lineRule="auto"/>
              <w:jc w:val="right"/>
              <w:rPr>
                <w:rFonts w:cs="Arial"/>
                <w:color w:val="000000"/>
                <w:sz w:val="20"/>
                <w:szCs w:val="20"/>
              </w:rPr>
            </w:pPr>
          </w:p>
        </w:tc>
      </w:tr>
      <w:tr w:rsidR="000D7701" w:rsidRPr="000D7701" w14:paraId="4D2AF5FB"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316BB77F" w14:textId="77777777" w:rsidR="000D7701" w:rsidRPr="000D7701" w:rsidRDefault="000D7701" w:rsidP="000D7701">
            <w:pPr>
              <w:spacing w:before="0" w:line="240" w:lineRule="auto"/>
              <w:jc w:val="left"/>
              <w:rPr>
                <w:rFonts w:cs="Arial"/>
                <w:sz w:val="20"/>
                <w:szCs w:val="20"/>
              </w:rPr>
            </w:pPr>
            <w:r w:rsidRPr="000D7701">
              <w:rPr>
                <w:rFonts w:cs="Arial"/>
                <w:sz w:val="20"/>
                <w:szCs w:val="20"/>
              </w:rPr>
              <w:t>PSYCHOLOGIE DNES</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0C6B4B39" w14:textId="77777777" w:rsidR="000D7701" w:rsidRPr="000D7701" w:rsidRDefault="000D7701" w:rsidP="000D7701">
            <w:pPr>
              <w:spacing w:before="0" w:line="240" w:lineRule="auto"/>
              <w:jc w:val="right"/>
              <w:rPr>
                <w:rFonts w:cs="Arial"/>
                <w:sz w:val="20"/>
                <w:szCs w:val="20"/>
              </w:rPr>
            </w:pPr>
            <w:r w:rsidRPr="000D7701">
              <w:rPr>
                <w:rFonts w:cs="Arial"/>
                <w:sz w:val="20"/>
                <w:szCs w:val="20"/>
              </w:rPr>
              <w:t>3</w:t>
            </w:r>
          </w:p>
        </w:tc>
        <w:tc>
          <w:tcPr>
            <w:tcW w:w="1417" w:type="dxa"/>
            <w:tcBorders>
              <w:top w:val="nil"/>
              <w:left w:val="nil"/>
              <w:bottom w:val="single" w:sz="4" w:space="0" w:color="auto"/>
              <w:right w:val="nil"/>
            </w:tcBorders>
            <w:shd w:val="clear" w:color="auto" w:fill="auto"/>
            <w:noWrap/>
            <w:vAlign w:val="bottom"/>
            <w:hideMark/>
          </w:tcPr>
          <w:p w14:paraId="0B318A26"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měsíčník</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068D8F60" w14:textId="49D48C0B"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7FC218DB" w14:textId="7F99C982"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54409899" w14:textId="1335520F" w:rsidR="000D7701" w:rsidRPr="000D7701" w:rsidRDefault="000D7701" w:rsidP="000D7701">
            <w:pPr>
              <w:spacing w:before="0" w:line="240" w:lineRule="auto"/>
              <w:jc w:val="right"/>
              <w:rPr>
                <w:rFonts w:cs="Arial"/>
                <w:color w:val="000000"/>
                <w:sz w:val="20"/>
                <w:szCs w:val="20"/>
              </w:rPr>
            </w:pPr>
          </w:p>
        </w:tc>
      </w:tr>
      <w:tr w:rsidR="000D7701" w:rsidRPr="000D7701" w14:paraId="039258F5" w14:textId="77777777" w:rsidTr="00090068">
        <w:trPr>
          <w:trHeight w:val="520"/>
        </w:trPr>
        <w:tc>
          <w:tcPr>
            <w:tcW w:w="2830" w:type="dxa"/>
            <w:tcBorders>
              <w:top w:val="nil"/>
              <w:left w:val="single" w:sz="8" w:space="0" w:color="auto"/>
              <w:bottom w:val="single" w:sz="4" w:space="0" w:color="auto"/>
              <w:right w:val="nil"/>
            </w:tcBorders>
            <w:shd w:val="clear" w:color="auto" w:fill="auto"/>
            <w:vAlign w:val="center"/>
            <w:hideMark/>
          </w:tcPr>
          <w:p w14:paraId="042B7435" w14:textId="77777777" w:rsidR="000D7701" w:rsidRPr="000D7701" w:rsidRDefault="000D7701" w:rsidP="000D7701">
            <w:pPr>
              <w:spacing w:before="0" w:line="240" w:lineRule="auto"/>
              <w:jc w:val="left"/>
              <w:rPr>
                <w:rFonts w:cs="Arial"/>
                <w:sz w:val="20"/>
                <w:szCs w:val="20"/>
              </w:rPr>
            </w:pPr>
            <w:r w:rsidRPr="000D7701">
              <w:rPr>
                <w:rFonts w:cs="Arial"/>
                <w:sz w:val="20"/>
                <w:szCs w:val="20"/>
              </w:rPr>
              <w:t>SBÍRKA ZÁKONŮ ČR</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1215B673" w14:textId="77777777" w:rsidR="000D7701" w:rsidRPr="000D7701" w:rsidRDefault="000D7701" w:rsidP="000D7701">
            <w:pPr>
              <w:spacing w:before="0" w:line="240" w:lineRule="auto"/>
              <w:jc w:val="right"/>
              <w:rPr>
                <w:rFonts w:cs="Arial"/>
                <w:sz w:val="20"/>
                <w:szCs w:val="20"/>
              </w:rPr>
            </w:pPr>
            <w:r w:rsidRPr="000D7701">
              <w:rPr>
                <w:rFonts w:cs="Arial"/>
                <w:sz w:val="20"/>
                <w:szCs w:val="20"/>
              </w:rPr>
              <w:t>2</w:t>
            </w:r>
          </w:p>
        </w:tc>
        <w:tc>
          <w:tcPr>
            <w:tcW w:w="1417" w:type="dxa"/>
            <w:tcBorders>
              <w:top w:val="nil"/>
              <w:left w:val="nil"/>
              <w:bottom w:val="single" w:sz="4" w:space="0" w:color="auto"/>
              <w:right w:val="nil"/>
            </w:tcBorders>
            <w:shd w:val="clear" w:color="auto" w:fill="auto"/>
            <w:vAlign w:val="bottom"/>
            <w:hideMark/>
          </w:tcPr>
          <w:p w14:paraId="66051F29" w14:textId="77777777" w:rsidR="000D7701" w:rsidRPr="000D7701" w:rsidRDefault="000D7701" w:rsidP="000D7701">
            <w:pPr>
              <w:spacing w:before="0" w:line="240" w:lineRule="auto"/>
              <w:jc w:val="left"/>
              <w:rPr>
                <w:rFonts w:cs="Arial"/>
                <w:sz w:val="20"/>
                <w:szCs w:val="20"/>
              </w:rPr>
            </w:pPr>
            <w:r w:rsidRPr="000D7701">
              <w:rPr>
                <w:rFonts w:cs="Arial"/>
                <w:sz w:val="20"/>
                <w:szCs w:val="20"/>
              </w:rPr>
              <w:t>předpoklad 55 částek ročně</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6D894960" w14:textId="2A15111C"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46D0CDC7" w14:textId="6D387608"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53732654" w14:textId="7A0D59BC" w:rsidR="000D7701" w:rsidRPr="000D7701" w:rsidRDefault="000D7701" w:rsidP="000D7701">
            <w:pPr>
              <w:spacing w:before="0" w:line="240" w:lineRule="auto"/>
              <w:jc w:val="right"/>
              <w:rPr>
                <w:rFonts w:cs="Arial"/>
                <w:color w:val="000000"/>
                <w:sz w:val="20"/>
                <w:szCs w:val="20"/>
              </w:rPr>
            </w:pPr>
          </w:p>
        </w:tc>
      </w:tr>
      <w:tr w:rsidR="000D7701" w:rsidRPr="000D7701" w14:paraId="1D6A2B93"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206B6CD2" w14:textId="77777777" w:rsidR="000D7701" w:rsidRPr="000D7701" w:rsidRDefault="000D7701" w:rsidP="000D7701">
            <w:pPr>
              <w:spacing w:before="0" w:line="240" w:lineRule="auto"/>
              <w:jc w:val="left"/>
              <w:rPr>
                <w:rFonts w:cs="Arial"/>
                <w:sz w:val="20"/>
                <w:szCs w:val="20"/>
              </w:rPr>
            </w:pPr>
            <w:r w:rsidRPr="000D7701">
              <w:rPr>
                <w:rFonts w:cs="Arial"/>
                <w:sz w:val="20"/>
                <w:szCs w:val="20"/>
              </w:rPr>
              <w:t>SOCIÁLNÍ PRÁCE</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543A8882" w14:textId="77777777" w:rsidR="000D7701" w:rsidRPr="000D7701" w:rsidRDefault="000D7701" w:rsidP="000D7701">
            <w:pPr>
              <w:spacing w:before="0" w:line="240" w:lineRule="auto"/>
              <w:jc w:val="right"/>
              <w:rPr>
                <w:rFonts w:cs="Arial"/>
                <w:sz w:val="20"/>
                <w:szCs w:val="20"/>
              </w:rPr>
            </w:pPr>
            <w:r w:rsidRPr="000D7701">
              <w:rPr>
                <w:rFonts w:cs="Arial"/>
                <w:sz w:val="20"/>
                <w:szCs w:val="20"/>
              </w:rPr>
              <w:t>3</w:t>
            </w:r>
          </w:p>
        </w:tc>
        <w:tc>
          <w:tcPr>
            <w:tcW w:w="1417" w:type="dxa"/>
            <w:tcBorders>
              <w:top w:val="nil"/>
              <w:left w:val="nil"/>
              <w:bottom w:val="single" w:sz="4" w:space="0" w:color="auto"/>
              <w:right w:val="nil"/>
            </w:tcBorders>
            <w:shd w:val="clear" w:color="auto" w:fill="auto"/>
            <w:noWrap/>
            <w:vAlign w:val="bottom"/>
            <w:hideMark/>
          </w:tcPr>
          <w:p w14:paraId="6493C35C"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5x ročně</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13BA7BFD" w14:textId="764EDB09"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74334B09" w14:textId="3DE787BB"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6ED285F6" w14:textId="053E30EC" w:rsidR="000D7701" w:rsidRPr="000D7701" w:rsidRDefault="000D7701" w:rsidP="000D7701">
            <w:pPr>
              <w:spacing w:before="0" w:line="240" w:lineRule="auto"/>
              <w:jc w:val="right"/>
              <w:rPr>
                <w:rFonts w:cs="Arial"/>
                <w:color w:val="000000"/>
                <w:sz w:val="20"/>
                <w:szCs w:val="20"/>
              </w:rPr>
            </w:pPr>
          </w:p>
        </w:tc>
      </w:tr>
      <w:tr w:rsidR="000D7701" w:rsidRPr="000D7701" w14:paraId="771940E9"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0D166DF6" w14:textId="77777777" w:rsidR="000D7701" w:rsidRPr="000D7701" w:rsidRDefault="000D7701" w:rsidP="000D7701">
            <w:pPr>
              <w:spacing w:before="0" w:line="240" w:lineRule="auto"/>
              <w:jc w:val="left"/>
              <w:rPr>
                <w:rFonts w:cs="Arial"/>
                <w:sz w:val="20"/>
                <w:szCs w:val="20"/>
              </w:rPr>
            </w:pPr>
            <w:r w:rsidRPr="000D7701">
              <w:rPr>
                <w:rFonts w:cs="Arial"/>
                <w:sz w:val="20"/>
                <w:szCs w:val="20"/>
              </w:rPr>
              <w:t>SOCIÁLNÍ SLUŽBY</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30853BC1" w14:textId="77777777" w:rsidR="000D7701" w:rsidRPr="000D7701" w:rsidRDefault="000D7701" w:rsidP="000D7701">
            <w:pPr>
              <w:spacing w:before="0" w:line="240" w:lineRule="auto"/>
              <w:jc w:val="right"/>
              <w:rPr>
                <w:rFonts w:cs="Arial"/>
                <w:sz w:val="20"/>
                <w:szCs w:val="20"/>
              </w:rPr>
            </w:pPr>
            <w:r w:rsidRPr="000D7701">
              <w:rPr>
                <w:rFonts w:cs="Arial"/>
                <w:sz w:val="20"/>
                <w:szCs w:val="20"/>
              </w:rPr>
              <w:t>2</w:t>
            </w:r>
          </w:p>
        </w:tc>
        <w:tc>
          <w:tcPr>
            <w:tcW w:w="1417" w:type="dxa"/>
            <w:tcBorders>
              <w:top w:val="nil"/>
              <w:left w:val="nil"/>
              <w:bottom w:val="single" w:sz="4" w:space="0" w:color="auto"/>
              <w:right w:val="nil"/>
            </w:tcBorders>
            <w:shd w:val="clear" w:color="auto" w:fill="auto"/>
            <w:noWrap/>
            <w:vAlign w:val="bottom"/>
            <w:hideMark/>
          </w:tcPr>
          <w:p w14:paraId="0252163C"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měsíčník</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222BBB57" w14:textId="61BAB6E2"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02BEAD49" w14:textId="0F16334C"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680A883B" w14:textId="4A35DAC2" w:rsidR="000D7701" w:rsidRPr="000D7701" w:rsidRDefault="000D7701" w:rsidP="000D7701">
            <w:pPr>
              <w:spacing w:before="0" w:line="240" w:lineRule="auto"/>
              <w:jc w:val="right"/>
              <w:rPr>
                <w:rFonts w:cs="Arial"/>
                <w:color w:val="000000"/>
                <w:sz w:val="20"/>
                <w:szCs w:val="20"/>
              </w:rPr>
            </w:pPr>
          </w:p>
        </w:tc>
      </w:tr>
      <w:tr w:rsidR="000D7701" w:rsidRPr="000D7701" w14:paraId="71BE2DFF"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1EDC16B2" w14:textId="77777777" w:rsidR="000D7701" w:rsidRPr="000D7701" w:rsidRDefault="000D7701" w:rsidP="000D7701">
            <w:pPr>
              <w:spacing w:before="0" w:line="240" w:lineRule="auto"/>
              <w:jc w:val="left"/>
              <w:rPr>
                <w:rFonts w:cs="Arial"/>
                <w:sz w:val="20"/>
                <w:szCs w:val="20"/>
              </w:rPr>
            </w:pPr>
            <w:r w:rsidRPr="000D7701">
              <w:rPr>
                <w:rFonts w:cs="Arial"/>
                <w:sz w:val="20"/>
                <w:szCs w:val="20"/>
              </w:rPr>
              <w:t>SOCIOLOGICKÝ ČASOPIS</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7C5F5B70" w14:textId="77777777" w:rsidR="000D7701" w:rsidRPr="000D7701" w:rsidRDefault="000D7701" w:rsidP="000D7701">
            <w:pPr>
              <w:spacing w:before="0" w:line="240" w:lineRule="auto"/>
              <w:jc w:val="right"/>
              <w:rPr>
                <w:rFonts w:cs="Arial"/>
                <w:sz w:val="20"/>
                <w:szCs w:val="20"/>
              </w:rPr>
            </w:pPr>
            <w:r w:rsidRPr="000D7701">
              <w:rPr>
                <w:rFonts w:cs="Arial"/>
                <w:sz w:val="20"/>
                <w:szCs w:val="20"/>
              </w:rPr>
              <w:t>2</w:t>
            </w:r>
          </w:p>
        </w:tc>
        <w:tc>
          <w:tcPr>
            <w:tcW w:w="1417" w:type="dxa"/>
            <w:tcBorders>
              <w:top w:val="nil"/>
              <w:left w:val="nil"/>
              <w:bottom w:val="single" w:sz="4" w:space="0" w:color="auto"/>
              <w:right w:val="nil"/>
            </w:tcBorders>
            <w:shd w:val="clear" w:color="auto" w:fill="auto"/>
            <w:vAlign w:val="bottom"/>
            <w:hideMark/>
          </w:tcPr>
          <w:p w14:paraId="7143E167"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dvouměsíčník</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542B2739" w14:textId="22213526"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168CAAD3" w14:textId="4D85D3F5"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2D821075" w14:textId="5306F8DB" w:rsidR="000D7701" w:rsidRPr="000D7701" w:rsidRDefault="000D7701" w:rsidP="000D7701">
            <w:pPr>
              <w:spacing w:before="0" w:line="240" w:lineRule="auto"/>
              <w:jc w:val="right"/>
              <w:rPr>
                <w:rFonts w:cs="Arial"/>
                <w:color w:val="000000"/>
                <w:sz w:val="20"/>
                <w:szCs w:val="20"/>
              </w:rPr>
            </w:pPr>
          </w:p>
        </w:tc>
      </w:tr>
      <w:tr w:rsidR="000D7701" w:rsidRPr="000D7701" w14:paraId="22864917"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27F77325" w14:textId="77777777" w:rsidR="000D7701" w:rsidRPr="000D7701" w:rsidRDefault="000D7701" w:rsidP="000D7701">
            <w:pPr>
              <w:spacing w:before="0" w:line="240" w:lineRule="auto"/>
              <w:jc w:val="left"/>
              <w:rPr>
                <w:rFonts w:cs="Arial"/>
                <w:sz w:val="20"/>
                <w:szCs w:val="20"/>
              </w:rPr>
            </w:pPr>
            <w:r w:rsidRPr="000D7701">
              <w:rPr>
                <w:rFonts w:cs="Arial"/>
                <w:sz w:val="20"/>
                <w:szCs w:val="20"/>
              </w:rPr>
              <w:t>SOUDNÍ ROZHLEDY</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5B090E4F"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0576CB90"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měsíčník</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396C0524" w14:textId="24C0CB99"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000E07E7" w14:textId="0864F968"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3551E9E2" w14:textId="6F00AFCB" w:rsidR="000D7701" w:rsidRPr="000D7701" w:rsidRDefault="000D7701" w:rsidP="000D7701">
            <w:pPr>
              <w:spacing w:before="0" w:line="240" w:lineRule="auto"/>
              <w:jc w:val="right"/>
              <w:rPr>
                <w:rFonts w:cs="Arial"/>
                <w:color w:val="000000"/>
                <w:sz w:val="20"/>
                <w:szCs w:val="20"/>
              </w:rPr>
            </w:pPr>
          </w:p>
        </w:tc>
      </w:tr>
      <w:tr w:rsidR="000D7701" w:rsidRPr="000D7701" w14:paraId="04AAC7AB"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14AEAB22" w14:textId="77777777" w:rsidR="000D7701" w:rsidRPr="000D7701" w:rsidRDefault="000D7701" w:rsidP="000D7701">
            <w:pPr>
              <w:spacing w:before="0" w:line="240" w:lineRule="auto"/>
              <w:jc w:val="left"/>
              <w:rPr>
                <w:rFonts w:cs="Arial"/>
                <w:sz w:val="20"/>
                <w:szCs w:val="20"/>
              </w:rPr>
            </w:pPr>
            <w:r w:rsidRPr="000D7701">
              <w:rPr>
                <w:rFonts w:cs="Arial"/>
                <w:sz w:val="20"/>
                <w:szCs w:val="20"/>
              </w:rPr>
              <w:t>SOUKROMÉ PRÁVO</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0BE7FE89"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5E1C96AC"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měsíčník</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09CD3A93" w14:textId="560A46FB"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214CD712" w14:textId="67D4493B"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1BE393D3" w14:textId="134F64A2" w:rsidR="000D7701" w:rsidRPr="000D7701" w:rsidRDefault="000D7701" w:rsidP="000D7701">
            <w:pPr>
              <w:spacing w:before="0" w:line="240" w:lineRule="auto"/>
              <w:jc w:val="right"/>
              <w:rPr>
                <w:rFonts w:cs="Arial"/>
                <w:color w:val="000000"/>
                <w:sz w:val="20"/>
                <w:szCs w:val="20"/>
              </w:rPr>
            </w:pPr>
          </w:p>
        </w:tc>
      </w:tr>
      <w:tr w:rsidR="000D7701" w:rsidRPr="000D7701" w14:paraId="14BCE0F6"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26BA9F93" w14:textId="77777777" w:rsidR="000D7701" w:rsidRPr="000D7701" w:rsidRDefault="000D7701" w:rsidP="000D7701">
            <w:pPr>
              <w:spacing w:before="0" w:line="240" w:lineRule="auto"/>
              <w:jc w:val="left"/>
              <w:rPr>
                <w:rFonts w:cs="Arial"/>
                <w:sz w:val="20"/>
                <w:szCs w:val="20"/>
              </w:rPr>
            </w:pPr>
            <w:r w:rsidRPr="000D7701">
              <w:rPr>
                <w:rFonts w:cs="Arial"/>
                <w:sz w:val="20"/>
                <w:szCs w:val="20"/>
              </w:rPr>
              <w:t>SPRÁVNÍ PRÁVO</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60888392" w14:textId="77777777" w:rsidR="000D7701" w:rsidRPr="000D7701" w:rsidRDefault="000D7701" w:rsidP="000D7701">
            <w:pPr>
              <w:spacing w:before="0" w:line="240" w:lineRule="auto"/>
              <w:jc w:val="right"/>
              <w:rPr>
                <w:rFonts w:cs="Arial"/>
                <w:sz w:val="20"/>
                <w:szCs w:val="20"/>
              </w:rPr>
            </w:pPr>
            <w:r w:rsidRPr="000D7701">
              <w:rPr>
                <w:rFonts w:cs="Arial"/>
                <w:sz w:val="20"/>
                <w:szCs w:val="20"/>
              </w:rPr>
              <w:t>3</w:t>
            </w:r>
          </w:p>
        </w:tc>
        <w:tc>
          <w:tcPr>
            <w:tcW w:w="1417" w:type="dxa"/>
            <w:tcBorders>
              <w:top w:val="nil"/>
              <w:left w:val="nil"/>
              <w:bottom w:val="single" w:sz="4" w:space="0" w:color="auto"/>
              <w:right w:val="nil"/>
            </w:tcBorders>
            <w:shd w:val="clear" w:color="auto" w:fill="auto"/>
            <w:vAlign w:val="bottom"/>
            <w:hideMark/>
          </w:tcPr>
          <w:p w14:paraId="702C6894"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8x ročně</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72B4EF39" w14:textId="61F2D82F"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224A487B" w14:textId="597B1574"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16CB6A62" w14:textId="6351F043" w:rsidR="000D7701" w:rsidRPr="000D7701" w:rsidRDefault="000D7701" w:rsidP="000D7701">
            <w:pPr>
              <w:spacing w:before="0" w:line="240" w:lineRule="auto"/>
              <w:jc w:val="right"/>
              <w:rPr>
                <w:rFonts w:cs="Arial"/>
                <w:color w:val="000000"/>
                <w:sz w:val="20"/>
                <w:szCs w:val="20"/>
              </w:rPr>
            </w:pPr>
          </w:p>
        </w:tc>
      </w:tr>
      <w:tr w:rsidR="000D7701" w:rsidRPr="000D7701" w14:paraId="75C1FD46"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2D0EE90D" w14:textId="77777777" w:rsidR="000D7701" w:rsidRPr="000D7701" w:rsidRDefault="000D7701" w:rsidP="000D7701">
            <w:pPr>
              <w:spacing w:before="0" w:line="240" w:lineRule="auto"/>
              <w:jc w:val="left"/>
              <w:rPr>
                <w:rFonts w:cs="Arial"/>
                <w:sz w:val="20"/>
                <w:szCs w:val="20"/>
              </w:rPr>
            </w:pPr>
            <w:r w:rsidRPr="000D7701">
              <w:rPr>
                <w:rFonts w:cs="Arial"/>
                <w:sz w:val="20"/>
                <w:szCs w:val="20"/>
              </w:rPr>
              <w:t xml:space="preserve">ÚČETNICTVÍ  </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300F6D97"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5AEC19D6"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měsíčník</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2EA81ABC" w14:textId="105C9787"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021658AC" w14:textId="3F53E3F2"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2E545EB4" w14:textId="3C5C6322" w:rsidR="000D7701" w:rsidRPr="000D7701" w:rsidRDefault="000D7701" w:rsidP="000D7701">
            <w:pPr>
              <w:spacing w:before="0" w:line="240" w:lineRule="auto"/>
              <w:jc w:val="right"/>
              <w:rPr>
                <w:rFonts w:cs="Arial"/>
                <w:color w:val="000000"/>
                <w:sz w:val="20"/>
                <w:szCs w:val="20"/>
              </w:rPr>
            </w:pPr>
          </w:p>
        </w:tc>
      </w:tr>
      <w:tr w:rsidR="000D7701" w:rsidRPr="000D7701" w14:paraId="26DA007F"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2E1E6E20" w14:textId="77777777" w:rsidR="000D7701" w:rsidRPr="000D7701" w:rsidRDefault="000D7701" w:rsidP="000D7701">
            <w:pPr>
              <w:spacing w:before="0" w:line="240" w:lineRule="auto"/>
              <w:jc w:val="left"/>
              <w:rPr>
                <w:rFonts w:cs="Arial"/>
                <w:sz w:val="20"/>
                <w:szCs w:val="20"/>
              </w:rPr>
            </w:pPr>
            <w:r w:rsidRPr="000D7701">
              <w:rPr>
                <w:rFonts w:cs="Arial"/>
                <w:sz w:val="20"/>
                <w:szCs w:val="20"/>
              </w:rPr>
              <w:t>ÚČETNICTVÍ NEVÝDĚLEČNÝCH ORGANIZACÍ</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607399AA"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4DDAF901"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4x ročně</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648F8AEE" w14:textId="1D4D82E0"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71D1B80E" w14:textId="3984235D"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158EEAFF" w14:textId="4B2DDD00" w:rsidR="000D7701" w:rsidRPr="000D7701" w:rsidRDefault="000D7701" w:rsidP="000D7701">
            <w:pPr>
              <w:spacing w:before="0" w:line="240" w:lineRule="auto"/>
              <w:jc w:val="right"/>
              <w:rPr>
                <w:rFonts w:cs="Arial"/>
                <w:color w:val="000000"/>
                <w:sz w:val="20"/>
                <w:szCs w:val="20"/>
              </w:rPr>
            </w:pPr>
          </w:p>
        </w:tc>
      </w:tr>
      <w:tr w:rsidR="000D7701" w:rsidRPr="000D7701" w14:paraId="3DD539DF"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1451C309" w14:textId="77777777" w:rsidR="000D7701" w:rsidRPr="000D7701" w:rsidRDefault="000D7701" w:rsidP="000D7701">
            <w:pPr>
              <w:spacing w:before="0" w:line="240" w:lineRule="auto"/>
              <w:jc w:val="left"/>
              <w:rPr>
                <w:rFonts w:cs="Arial"/>
                <w:sz w:val="20"/>
                <w:szCs w:val="20"/>
              </w:rPr>
            </w:pPr>
            <w:r w:rsidRPr="000D7701">
              <w:rPr>
                <w:rFonts w:cs="Arial"/>
                <w:sz w:val="20"/>
                <w:szCs w:val="20"/>
              </w:rPr>
              <w:t>VEŘEJNÁ SPRÁVA</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1FB3DAE8" w14:textId="77777777" w:rsidR="000D7701" w:rsidRPr="000D7701" w:rsidRDefault="000D7701" w:rsidP="000D7701">
            <w:pPr>
              <w:spacing w:before="0" w:line="240" w:lineRule="auto"/>
              <w:jc w:val="right"/>
              <w:rPr>
                <w:rFonts w:cs="Arial"/>
                <w:sz w:val="20"/>
                <w:szCs w:val="20"/>
              </w:rPr>
            </w:pPr>
            <w:r w:rsidRPr="000D7701">
              <w:rPr>
                <w:rFonts w:cs="Arial"/>
                <w:sz w:val="20"/>
                <w:szCs w:val="20"/>
              </w:rPr>
              <w:t>2</w:t>
            </w:r>
          </w:p>
        </w:tc>
        <w:tc>
          <w:tcPr>
            <w:tcW w:w="1417" w:type="dxa"/>
            <w:tcBorders>
              <w:top w:val="nil"/>
              <w:left w:val="nil"/>
              <w:bottom w:val="single" w:sz="4" w:space="0" w:color="auto"/>
              <w:right w:val="nil"/>
            </w:tcBorders>
            <w:shd w:val="clear" w:color="auto" w:fill="auto"/>
            <w:noWrap/>
            <w:vAlign w:val="bottom"/>
            <w:hideMark/>
          </w:tcPr>
          <w:p w14:paraId="51E1B751"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12x ročně</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5B4291BD" w14:textId="5BFF24CF"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23DDEE68" w14:textId="13451339"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140FD118" w14:textId="41A287EB" w:rsidR="000D7701" w:rsidRPr="000D7701" w:rsidRDefault="000D7701" w:rsidP="000D7701">
            <w:pPr>
              <w:spacing w:before="0" w:line="240" w:lineRule="auto"/>
              <w:jc w:val="right"/>
              <w:rPr>
                <w:rFonts w:cs="Arial"/>
                <w:color w:val="000000"/>
                <w:sz w:val="20"/>
                <w:szCs w:val="20"/>
              </w:rPr>
            </w:pPr>
          </w:p>
        </w:tc>
      </w:tr>
      <w:tr w:rsidR="000D7701" w:rsidRPr="000D7701" w14:paraId="77A160D0" w14:textId="77777777" w:rsidTr="00090068">
        <w:trPr>
          <w:trHeight w:val="290"/>
        </w:trPr>
        <w:tc>
          <w:tcPr>
            <w:tcW w:w="2830" w:type="dxa"/>
            <w:tcBorders>
              <w:top w:val="nil"/>
              <w:left w:val="single" w:sz="8" w:space="0" w:color="auto"/>
              <w:bottom w:val="single" w:sz="4" w:space="0" w:color="auto"/>
              <w:right w:val="nil"/>
            </w:tcBorders>
            <w:shd w:val="clear" w:color="auto" w:fill="auto"/>
            <w:vAlign w:val="center"/>
            <w:hideMark/>
          </w:tcPr>
          <w:p w14:paraId="3819E3AC" w14:textId="77777777" w:rsidR="000D7701" w:rsidRPr="000D7701" w:rsidRDefault="000D7701" w:rsidP="000D7701">
            <w:pPr>
              <w:spacing w:before="0" w:line="240" w:lineRule="auto"/>
              <w:jc w:val="left"/>
              <w:rPr>
                <w:rFonts w:cs="Arial"/>
                <w:sz w:val="20"/>
                <w:szCs w:val="20"/>
              </w:rPr>
            </w:pPr>
            <w:r w:rsidRPr="000D7701">
              <w:rPr>
                <w:rFonts w:cs="Arial"/>
                <w:sz w:val="20"/>
                <w:szCs w:val="20"/>
              </w:rPr>
              <w:t>VEŘEJNÉ ZAKÁZKY</w:t>
            </w:r>
          </w:p>
        </w:tc>
        <w:tc>
          <w:tcPr>
            <w:tcW w:w="993" w:type="dxa"/>
            <w:tcBorders>
              <w:top w:val="nil"/>
              <w:left w:val="single" w:sz="8" w:space="0" w:color="auto"/>
              <w:bottom w:val="single" w:sz="4" w:space="0" w:color="auto"/>
              <w:right w:val="single" w:sz="8" w:space="0" w:color="auto"/>
            </w:tcBorders>
            <w:shd w:val="clear" w:color="000000" w:fill="DDD9C4"/>
            <w:noWrap/>
            <w:vAlign w:val="center"/>
            <w:hideMark/>
          </w:tcPr>
          <w:p w14:paraId="54401826"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39EB3B67"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dvouměsíčník</w:t>
            </w: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1052B0D8" w14:textId="40751C81"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single" w:sz="4" w:space="0" w:color="auto"/>
              <w:right w:val="nil"/>
            </w:tcBorders>
            <w:shd w:val="clear" w:color="000000" w:fill="E4DFEC"/>
            <w:noWrap/>
            <w:vAlign w:val="bottom"/>
          </w:tcPr>
          <w:p w14:paraId="4F56FA73" w14:textId="714D6052"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56D2FF84" w14:textId="6633EE64" w:rsidR="000D7701" w:rsidRPr="000D7701" w:rsidRDefault="000D7701" w:rsidP="000D7701">
            <w:pPr>
              <w:spacing w:before="0" w:line="240" w:lineRule="auto"/>
              <w:jc w:val="right"/>
              <w:rPr>
                <w:rFonts w:cs="Arial"/>
                <w:color w:val="000000"/>
                <w:sz w:val="20"/>
                <w:szCs w:val="20"/>
              </w:rPr>
            </w:pPr>
          </w:p>
        </w:tc>
      </w:tr>
      <w:tr w:rsidR="000D7701" w:rsidRPr="000D7701" w14:paraId="7FCC184C" w14:textId="77777777" w:rsidTr="00090068">
        <w:trPr>
          <w:trHeight w:val="300"/>
        </w:trPr>
        <w:tc>
          <w:tcPr>
            <w:tcW w:w="2830" w:type="dxa"/>
            <w:tcBorders>
              <w:top w:val="nil"/>
              <w:left w:val="single" w:sz="8" w:space="0" w:color="auto"/>
              <w:bottom w:val="single" w:sz="4" w:space="0" w:color="auto"/>
              <w:right w:val="nil"/>
            </w:tcBorders>
            <w:shd w:val="clear" w:color="auto" w:fill="auto"/>
            <w:vAlign w:val="center"/>
            <w:hideMark/>
          </w:tcPr>
          <w:p w14:paraId="050C010E" w14:textId="77777777" w:rsidR="000D7701" w:rsidRPr="000D7701" w:rsidRDefault="000D7701" w:rsidP="000D7701">
            <w:pPr>
              <w:spacing w:before="0" w:line="240" w:lineRule="auto"/>
              <w:jc w:val="left"/>
              <w:rPr>
                <w:rFonts w:cs="Arial"/>
                <w:sz w:val="20"/>
                <w:szCs w:val="20"/>
              </w:rPr>
            </w:pPr>
            <w:r w:rsidRPr="000D7701">
              <w:rPr>
                <w:rFonts w:cs="Arial"/>
                <w:sz w:val="20"/>
                <w:szCs w:val="20"/>
              </w:rPr>
              <w:t>VEŘEJNÉ ZAKÁZKY V PRAXI</w:t>
            </w:r>
          </w:p>
        </w:tc>
        <w:tc>
          <w:tcPr>
            <w:tcW w:w="993" w:type="dxa"/>
            <w:tcBorders>
              <w:top w:val="nil"/>
              <w:left w:val="single" w:sz="8" w:space="0" w:color="auto"/>
              <w:bottom w:val="single" w:sz="8" w:space="0" w:color="auto"/>
              <w:right w:val="single" w:sz="8" w:space="0" w:color="auto"/>
            </w:tcBorders>
            <w:shd w:val="clear" w:color="000000" w:fill="DDD9C4"/>
            <w:noWrap/>
            <w:vAlign w:val="center"/>
            <w:hideMark/>
          </w:tcPr>
          <w:p w14:paraId="3891225F" w14:textId="77777777" w:rsidR="000D7701" w:rsidRPr="000D7701" w:rsidRDefault="000D7701" w:rsidP="000D7701">
            <w:pPr>
              <w:spacing w:before="0" w:line="240" w:lineRule="auto"/>
              <w:jc w:val="right"/>
              <w:rPr>
                <w:rFonts w:cs="Arial"/>
                <w:sz w:val="20"/>
                <w:szCs w:val="20"/>
              </w:rPr>
            </w:pPr>
            <w:r w:rsidRPr="000D7701">
              <w:rPr>
                <w:rFonts w:cs="Arial"/>
                <w:sz w:val="20"/>
                <w:szCs w:val="20"/>
              </w:rPr>
              <w:t>1</w:t>
            </w:r>
          </w:p>
        </w:tc>
        <w:tc>
          <w:tcPr>
            <w:tcW w:w="1417" w:type="dxa"/>
            <w:tcBorders>
              <w:top w:val="nil"/>
              <w:left w:val="nil"/>
              <w:bottom w:val="single" w:sz="4" w:space="0" w:color="auto"/>
              <w:right w:val="nil"/>
            </w:tcBorders>
            <w:shd w:val="clear" w:color="auto" w:fill="auto"/>
            <w:noWrap/>
            <w:vAlign w:val="bottom"/>
            <w:hideMark/>
          </w:tcPr>
          <w:p w14:paraId="32E05767" w14:textId="77777777" w:rsidR="000D7701" w:rsidRPr="000D7701" w:rsidRDefault="000D7701" w:rsidP="000D7701">
            <w:pPr>
              <w:spacing w:before="0" w:line="240" w:lineRule="auto"/>
              <w:jc w:val="left"/>
              <w:rPr>
                <w:rFonts w:cs="Arial"/>
                <w:color w:val="000000"/>
                <w:sz w:val="20"/>
                <w:szCs w:val="20"/>
              </w:rPr>
            </w:pPr>
            <w:r w:rsidRPr="000D7701">
              <w:rPr>
                <w:rFonts w:cs="Arial"/>
                <w:color w:val="000000"/>
                <w:sz w:val="20"/>
                <w:szCs w:val="20"/>
              </w:rPr>
              <w:t>dvouměsíčník</w:t>
            </w:r>
          </w:p>
        </w:tc>
        <w:tc>
          <w:tcPr>
            <w:tcW w:w="1418" w:type="dxa"/>
            <w:tcBorders>
              <w:top w:val="nil"/>
              <w:left w:val="single" w:sz="8" w:space="0" w:color="auto"/>
              <w:bottom w:val="nil"/>
              <w:right w:val="single" w:sz="8" w:space="0" w:color="auto"/>
            </w:tcBorders>
            <w:shd w:val="clear" w:color="auto" w:fill="auto"/>
            <w:noWrap/>
            <w:vAlign w:val="bottom"/>
          </w:tcPr>
          <w:p w14:paraId="6385C96E" w14:textId="423D82F4" w:rsidR="000D7701" w:rsidRPr="000D7701" w:rsidRDefault="000D7701" w:rsidP="000D7701">
            <w:pPr>
              <w:spacing w:before="0" w:line="240" w:lineRule="auto"/>
              <w:jc w:val="right"/>
              <w:rPr>
                <w:rFonts w:cs="Arial"/>
                <w:color w:val="000000"/>
                <w:sz w:val="20"/>
                <w:szCs w:val="20"/>
              </w:rPr>
            </w:pPr>
          </w:p>
        </w:tc>
        <w:tc>
          <w:tcPr>
            <w:tcW w:w="1275" w:type="dxa"/>
            <w:tcBorders>
              <w:top w:val="nil"/>
              <w:left w:val="nil"/>
              <w:bottom w:val="nil"/>
              <w:right w:val="nil"/>
            </w:tcBorders>
            <w:shd w:val="clear" w:color="000000" w:fill="E4DFEC"/>
            <w:noWrap/>
            <w:vAlign w:val="bottom"/>
          </w:tcPr>
          <w:p w14:paraId="1E8D77F3" w14:textId="32D576DB" w:rsidR="000D7701" w:rsidRPr="000D7701" w:rsidRDefault="000D7701" w:rsidP="000D7701">
            <w:pPr>
              <w:spacing w:before="0" w:line="240" w:lineRule="auto"/>
              <w:jc w:val="right"/>
              <w:rPr>
                <w:rFonts w:cs="Arial"/>
                <w:color w:val="000000"/>
                <w:sz w:val="20"/>
                <w:szCs w:val="20"/>
              </w:rPr>
            </w:pPr>
          </w:p>
        </w:tc>
        <w:tc>
          <w:tcPr>
            <w:tcW w:w="1418" w:type="dxa"/>
            <w:tcBorders>
              <w:top w:val="nil"/>
              <w:left w:val="single" w:sz="8" w:space="0" w:color="auto"/>
              <w:bottom w:val="nil"/>
              <w:right w:val="single" w:sz="8" w:space="0" w:color="auto"/>
            </w:tcBorders>
            <w:shd w:val="clear" w:color="auto" w:fill="auto"/>
            <w:noWrap/>
            <w:vAlign w:val="bottom"/>
          </w:tcPr>
          <w:p w14:paraId="343F69D6" w14:textId="67D35E4C" w:rsidR="000D7701" w:rsidRPr="000D7701" w:rsidRDefault="000D7701" w:rsidP="000D7701">
            <w:pPr>
              <w:spacing w:before="0" w:line="240" w:lineRule="auto"/>
              <w:jc w:val="right"/>
              <w:rPr>
                <w:rFonts w:cs="Arial"/>
                <w:color w:val="000000"/>
                <w:sz w:val="20"/>
                <w:szCs w:val="20"/>
              </w:rPr>
            </w:pPr>
          </w:p>
        </w:tc>
      </w:tr>
      <w:tr w:rsidR="000D7701" w:rsidRPr="000D7701" w14:paraId="482BF683" w14:textId="77777777" w:rsidTr="00917526">
        <w:trPr>
          <w:trHeight w:val="720"/>
        </w:trPr>
        <w:tc>
          <w:tcPr>
            <w:tcW w:w="5240" w:type="dxa"/>
            <w:gridSpan w:val="3"/>
            <w:tcBorders>
              <w:top w:val="single" w:sz="8" w:space="0" w:color="auto"/>
              <w:left w:val="single" w:sz="8" w:space="0" w:color="auto"/>
              <w:bottom w:val="single" w:sz="8" w:space="0" w:color="auto"/>
              <w:right w:val="nil"/>
            </w:tcBorders>
            <w:shd w:val="clear" w:color="000000" w:fill="DAEEF3"/>
            <w:vAlign w:val="bottom"/>
            <w:hideMark/>
          </w:tcPr>
          <w:p w14:paraId="53CD087B" w14:textId="77777777" w:rsidR="000D7701" w:rsidRPr="000D7701" w:rsidRDefault="000D7701" w:rsidP="000D7701">
            <w:pPr>
              <w:spacing w:before="0" w:line="240" w:lineRule="auto"/>
              <w:jc w:val="left"/>
              <w:rPr>
                <w:rFonts w:cs="Arial"/>
                <w:b/>
                <w:bCs/>
                <w:sz w:val="20"/>
                <w:szCs w:val="20"/>
              </w:rPr>
            </w:pPr>
            <w:r w:rsidRPr="000D7701">
              <w:rPr>
                <w:rFonts w:cs="Arial"/>
                <w:b/>
                <w:bCs/>
                <w:sz w:val="20"/>
                <w:szCs w:val="20"/>
              </w:rPr>
              <w:t>Celková nabídková cena</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CB2DAC" w14:textId="77777777" w:rsidR="000D7701" w:rsidRPr="000D7701" w:rsidRDefault="000D7701" w:rsidP="000D7701">
            <w:pPr>
              <w:spacing w:before="0" w:line="240" w:lineRule="auto"/>
              <w:jc w:val="right"/>
              <w:rPr>
                <w:rFonts w:cs="Arial"/>
                <w:b/>
                <w:bCs/>
                <w:color w:val="000000"/>
                <w:sz w:val="20"/>
                <w:szCs w:val="20"/>
              </w:rPr>
            </w:pPr>
            <w:r w:rsidRPr="000D7701">
              <w:rPr>
                <w:rFonts w:cs="Arial"/>
                <w:b/>
                <w:bCs/>
                <w:color w:val="000000"/>
                <w:sz w:val="20"/>
                <w:szCs w:val="20"/>
              </w:rPr>
              <w:t>353 198,18 Kč</w:t>
            </w:r>
          </w:p>
        </w:tc>
        <w:tc>
          <w:tcPr>
            <w:tcW w:w="1275" w:type="dxa"/>
            <w:tcBorders>
              <w:top w:val="single" w:sz="8" w:space="0" w:color="auto"/>
              <w:left w:val="nil"/>
              <w:bottom w:val="single" w:sz="8" w:space="0" w:color="auto"/>
              <w:right w:val="nil"/>
            </w:tcBorders>
            <w:shd w:val="clear" w:color="000000" w:fill="E4DFEC"/>
            <w:noWrap/>
            <w:vAlign w:val="bottom"/>
            <w:hideMark/>
          </w:tcPr>
          <w:p w14:paraId="3CA41B44" w14:textId="77777777" w:rsidR="000D7701" w:rsidRPr="000D7701" w:rsidRDefault="000D7701" w:rsidP="000D7701">
            <w:pPr>
              <w:spacing w:before="0" w:line="240" w:lineRule="auto"/>
              <w:jc w:val="right"/>
              <w:rPr>
                <w:rFonts w:cs="Arial"/>
                <w:b/>
                <w:bCs/>
                <w:color w:val="000000"/>
                <w:sz w:val="20"/>
                <w:szCs w:val="20"/>
              </w:rPr>
            </w:pPr>
            <w:r w:rsidRPr="000D7701">
              <w:rPr>
                <w:rFonts w:cs="Arial"/>
                <w:b/>
                <w:bCs/>
                <w:color w:val="000000"/>
                <w:sz w:val="20"/>
                <w:szCs w:val="20"/>
              </w:rPr>
              <w:t>35 319,82 Kč</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B6DC3C" w14:textId="77777777" w:rsidR="000D7701" w:rsidRPr="000D7701" w:rsidRDefault="000D7701" w:rsidP="000D7701">
            <w:pPr>
              <w:spacing w:before="0" w:line="240" w:lineRule="auto"/>
              <w:jc w:val="right"/>
              <w:rPr>
                <w:rFonts w:cs="Arial"/>
                <w:b/>
                <w:bCs/>
                <w:color w:val="000000"/>
                <w:sz w:val="20"/>
                <w:szCs w:val="20"/>
              </w:rPr>
            </w:pPr>
            <w:r w:rsidRPr="000D7701">
              <w:rPr>
                <w:rFonts w:cs="Arial"/>
                <w:b/>
                <w:bCs/>
                <w:color w:val="000000"/>
                <w:sz w:val="20"/>
                <w:szCs w:val="20"/>
              </w:rPr>
              <w:t>388 518,00 Kč</w:t>
            </w:r>
          </w:p>
        </w:tc>
      </w:tr>
      <w:tr w:rsidR="000D7701" w:rsidRPr="000D7701" w14:paraId="31B667F8" w14:textId="77777777" w:rsidTr="00917526">
        <w:trPr>
          <w:trHeight w:val="290"/>
        </w:trPr>
        <w:tc>
          <w:tcPr>
            <w:tcW w:w="2830" w:type="dxa"/>
            <w:tcBorders>
              <w:top w:val="nil"/>
              <w:left w:val="nil"/>
              <w:bottom w:val="nil"/>
              <w:right w:val="nil"/>
            </w:tcBorders>
            <w:shd w:val="clear" w:color="auto" w:fill="auto"/>
            <w:vAlign w:val="bottom"/>
            <w:hideMark/>
          </w:tcPr>
          <w:p w14:paraId="599CDE39" w14:textId="77777777" w:rsidR="000D7701" w:rsidRPr="000D7701" w:rsidRDefault="000D7701" w:rsidP="000D7701">
            <w:pPr>
              <w:spacing w:before="0" w:line="240" w:lineRule="auto"/>
              <w:jc w:val="right"/>
              <w:rPr>
                <w:rFonts w:cs="Arial"/>
                <w:color w:val="000000"/>
                <w:sz w:val="20"/>
                <w:szCs w:val="20"/>
              </w:rPr>
            </w:pPr>
          </w:p>
        </w:tc>
        <w:tc>
          <w:tcPr>
            <w:tcW w:w="993" w:type="dxa"/>
            <w:tcBorders>
              <w:top w:val="nil"/>
              <w:left w:val="nil"/>
              <w:bottom w:val="nil"/>
              <w:right w:val="nil"/>
            </w:tcBorders>
            <w:shd w:val="clear" w:color="auto" w:fill="auto"/>
            <w:noWrap/>
            <w:vAlign w:val="bottom"/>
            <w:hideMark/>
          </w:tcPr>
          <w:p w14:paraId="72061A5A" w14:textId="77777777" w:rsidR="000D7701" w:rsidRPr="000D7701" w:rsidRDefault="000D7701" w:rsidP="000D7701">
            <w:pPr>
              <w:spacing w:before="0" w:line="240" w:lineRule="auto"/>
              <w:jc w:val="left"/>
              <w:rPr>
                <w:rFonts w:cs="Arial"/>
                <w:sz w:val="20"/>
                <w:szCs w:val="20"/>
              </w:rPr>
            </w:pPr>
          </w:p>
        </w:tc>
        <w:tc>
          <w:tcPr>
            <w:tcW w:w="1417" w:type="dxa"/>
            <w:tcBorders>
              <w:top w:val="nil"/>
              <w:left w:val="nil"/>
              <w:bottom w:val="nil"/>
              <w:right w:val="nil"/>
            </w:tcBorders>
            <w:shd w:val="clear" w:color="auto" w:fill="auto"/>
            <w:noWrap/>
            <w:vAlign w:val="bottom"/>
            <w:hideMark/>
          </w:tcPr>
          <w:p w14:paraId="6F2DF33E" w14:textId="77777777" w:rsidR="000D7701" w:rsidRPr="000D7701" w:rsidRDefault="000D7701" w:rsidP="000D7701">
            <w:pPr>
              <w:spacing w:before="0" w:line="240" w:lineRule="auto"/>
              <w:jc w:val="left"/>
              <w:rPr>
                <w:rFonts w:cs="Arial"/>
                <w:sz w:val="20"/>
                <w:szCs w:val="20"/>
              </w:rPr>
            </w:pPr>
          </w:p>
        </w:tc>
        <w:tc>
          <w:tcPr>
            <w:tcW w:w="1418" w:type="dxa"/>
            <w:tcBorders>
              <w:top w:val="nil"/>
              <w:left w:val="nil"/>
              <w:bottom w:val="nil"/>
              <w:right w:val="nil"/>
            </w:tcBorders>
            <w:shd w:val="clear" w:color="auto" w:fill="auto"/>
            <w:noWrap/>
            <w:vAlign w:val="bottom"/>
            <w:hideMark/>
          </w:tcPr>
          <w:p w14:paraId="50D977CD" w14:textId="77777777" w:rsidR="000D7701" w:rsidRPr="000D7701" w:rsidRDefault="000D7701" w:rsidP="000D7701">
            <w:pPr>
              <w:spacing w:before="0" w:line="240" w:lineRule="auto"/>
              <w:jc w:val="left"/>
              <w:rPr>
                <w:rFonts w:cs="Arial"/>
                <w:sz w:val="20"/>
                <w:szCs w:val="20"/>
              </w:rPr>
            </w:pPr>
          </w:p>
        </w:tc>
        <w:tc>
          <w:tcPr>
            <w:tcW w:w="1275" w:type="dxa"/>
            <w:tcBorders>
              <w:top w:val="nil"/>
              <w:left w:val="nil"/>
              <w:bottom w:val="nil"/>
              <w:right w:val="nil"/>
            </w:tcBorders>
            <w:shd w:val="clear" w:color="auto" w:fill="auto"/>
            <w:noWrap/>
            <w:vAlign w:val="bottom"/>
            <w:hideMark/>
          </w:tcPr>
          <w:p w14:paraId="41D5CB10" w14:textId="77777777" w:rsidR="000D7701" w:rsidRPr="000D7701" w:rsidRDefault="000D7701" w:rsidP="000D7701">
            <w:pPr>
              <w:spacing w:before="0" w:line="240" w:lineRule="auto"/>
              <w:jc w:val="left"/>
              <w:rPr>
                <w:rFonts w:cs="Arial"/>
                <w:sz w:val="20"/>
                <w:szCs w:val="20"/>
              </w:rPr>
            </w:pPr>
          </w:p>
        </w:tc>
        <w:tc>
          <w:tcPr>
            <w:tcW w:w="1418" w:type="dxa"/>
            <w:tcBorders>
              <w:top w:val="nil"/>
              <w:left w:val="nil"/>
              <w:bottom w:val="nil"/>
              <w:right w:val="nil"/>
            </w:tcBorders>
            <w:shd w:val="clear" w:color="auto" w:fill="auto"/>
            <w:noWrap/>
            <w:vAlign w:val="bottom"/>
            <w:hideMark/>
          </w:tcPr>
          <w:p w14:paraId="41DC0B9D" w14:textId="77777777" w:rsidR="000D7701" w:rsidRPr="000D7701" w:rsidRDefault="000D7701" w:rsidP="000D7701">
            <w:pPr>
              <w:spacing w:before="0" w:line="240" w:lineRule="auto"/>
              <w:jc w:val="left"/>
              <w:rPr>
                <w:rFonts w:cs="Arial"/>
                <w:sz w:val="20"/>
                <w:szCs w:val="20"/>
              </w:rPr>
            </w:pPr>
          </w:p>
        </w:tc>
      </w:tr>
      <w:tr w:rsidR="000D7701" w:rsidRPr="000D7701" w14:paraId="30191E7A" w14:textId="77777777" w:rsidTr="00917526">
        <w:trPr>
          <w:trHeight w:val="290"/>
        </w:trPr>
        <w:tc>
          <w:tcPr>
            <w:tcW w:w="2830" w:type="dxa"/>
            <w:tcBorders>
              <w:top w:val="nil"/>
              <w:left w:val="nil"/>
              <w:bottom w:val="nil"/>
              <w:right w:val="nil"/>
            </w:tcBorders>
            <w:shd w:val="clear" w:color="auto" w:fill="auto"/>
            <w:vAlign w:val="bottom"/>
            <w:hideMark/>
          </w:tcPr>
          <w:p w14:paraId="3DBF5815" w14:textId="77777777" w:rsidR="000D7701" w:rsidRPr="000D7701" w:rsidRDefault="000D7701" w:rsidP="000D7701">
            <w:pPr>
              <w:spacing w:before="0" w:line="240" w:lineRule="auto"/>
              <w:jc w:val="left"/>
              <w:rPr>
                <w:rFonts w:cs="Arial"/>
                <w:sz w:val="20"/>
                <w:szCs w:val="20"/>
              </w:rPr>
            </w:pPr>
          </w:p>
        </w:tc>
        <w:tc>
          <w:tcPr>
            <w:tcW w:w="993" w:type="dxa"/>
            <w:tcBorders>
              <w:top w:val="nil"/>
              <w:left w:val="nil"/>
              <w:bottom w:val="nil"/>
              <w:right w:val="nil"/>
            </w:tcBorders>
            <w:shd w:val="clear" w:color="auto" w:fill="auto"/>
            <w:noWrap/>
            <w:vAlign w:val="bottom"/>
            <w:hideMark/>
          </w:tcPr>
          <w:p w14:paraId="70A2DFF0" w14:textId="77777777" w:rsidR="000D7701" w:rsidRPr="000D7701" w:rsidRDefault="000D7701" w:rsidP="000D7701">
            <w:pPr>
              <w:spacing w:before="0" w:line="240" w:lineRule="auto"/>
              <w:jc w:val="left"/>
              <w:rPr>
                <w:rFonts w:cs="Arial"/>
                <w:sz w:val="20"/>
                <w:szCs w:val="20"/>
              </w:rPr>
            </w:pPr>
          </w:p>
        </w:tc>
        <w:tc>
          <w:tcPr>
            <w:tcW w:w="1417" w:type="dxa"/>
            <w:tcBorders>
              <w:top w:val="nil"/>
              <w:left w:val="nil"/>
              <w:bottom w:val="nil"/>
              <w:right w:val="nil"/>
            </w:tcBorders>
            <w:shd w:val="clear" w:color="auto" w:fill="auto"/>
            <w:noWrap/>
            <w:vAlign w:val="bottom"/>
            <w:hideMark/>
          </w:tcPr>
          <w:p w14:paraId="3375F0E0" w14:textId="77777777" w:rsidR="000D7701" w:rsidRPr="000D7701" w:rsidRDefault="000D7701" w:rsidP="000D7701">
            <w:pPr>
              <w:spacing w:before="0" w:line="240" w:lineRule="auto"/>
              <w:jc w:val="left"/>
              <w:rPr>
                <w:rFonts w:cs="Arial"/>
                <w:sz w:val="20"/>
                <w:szCs w:val="20"/>
              </w:rPr>
            </w:pPr>
          </w:p>
        </w:tc>
        <w:tc>
          <w:tcPr>
            <w:tcW w:w="1418" w:type="dxa"/>
            <w:tcBorders>
              <w:top w:val="nil"/>
              <w:left w:val="nil"/>
              <w:bottom w:val="nil"/>
              <w:right w:val="nil"/>
            </w:tcBorders>
            <w:shd w:val="clear" w:color="auto" w:fill="auto"/>
            <w:noWrap/>
            <w:vAlign w:val="bottom"/>
            <w:hideMark/>
          </w:tcPr>
          <w:p w14:paraId="4EA6906C" w14:textId="77777777" w:rsidR="000D7701" w:rsidRPr="000D7701" w:rsidRDefault="000D7701" w:rsidP="000D7701">
            <w:pPr>
              <w:spacing w:before="0" w:line="240" w:lineRule="auto"/>
              <w:jc w:val="left"/>
              <w:rPr>
                <w:rFonts w:cs="Arial"/>
                <w:sz w:val="20"/>
                <w:szCs w:val="20"/>
              </w:rPr>
            </w:pPr>
          </w:p>
        </w:tc>
        <w:tc>
          <w:tcPr>
            <w:tcW w:w="1275" w:type="dxa"/>
            <w:tcBorders>
              <w:top w:val="nil"/>
              <w:left w:val="nil"/>
              <w:bottom w:val="nil"/>
              <w:right w:val="nil"/>
            </w:tcBorders>
            <w:shd w:val="clear" w:color="auto" w:fill="auto"/>
            <w:noWrap/>
            <w:vAlign w:val="bottom"/>
            <w:hideMark/>
          </w:tcPr>
          <w:p w14:paraId="66FF7146" w14:textId="77777777" w:rsidR="000D7701" w:rsidRPr="000D7701" w:rsidRDefault="000D7701" w:rsidP="000D7701">
            <w:pPr>
              <w:spacing w:before="0" w:line="240" w:lineRule="auto"/>
              <w:jc w:val="left"/>
              <w:rPr>
                <w:rFonts w:cs="Arial"/>
                <w:sz w:val="20"/>
                <w:szCs w:val="20"/>
              </w:rPr>
            </w:pPr>
          </w:p>
        </w:tc>
        <w:tc>
          <w:tcPr>
            <w:tcW w:w="1418" w:type="dxa"/>
            <w:tcBorders>
              <w:top w:val="nil"/>
              <w:left w:val="nil"/>
              <w:bottom w:val="nil"/>
              <w:right w:val="nil"/>
            </w:tcBorders>
            <w:shd w:val="clear" w:color="auto" w:fill="auto"/>
            <w:noWrap/>
            <w:vAlign w:val="bottom"/>
            <w:hideMark/>
          </w:tcPr>
          <w:p w14:paraId="70A975CD" w14:textId="77777777" w:rsidR="000D7701" w:rsidRPr="000D7701" w:rsidRDefault="000D7701" w:rsidP="000D7701">
            <w:pPr>
              <w:spacing w:before="0" w:line="240" w:lineRule="auto"/>
              <w:jc w:val="left"/>
              <w:rPr>
                <w:rFonts w:cs="Arial"/>
                <w:sz w:val="20"/>
                <w:szCs w:val="20"/>
              </w:rPr>
            </w:pPr>
          </w:p>
        </w:tc>
      </w:tr>
      <w:tr w:rsidR="00917526" w:rsidRPr="000D7701" w14:paraId="62A68720" w14:textId="77777777" w:rsidTr="00917526">
        <w:trPr>
          <w:trHeight w:val="345"/>
        </w:trPr>
        <w:tc>
          <w:tcPr>
            <w:tcW w:w="5240" w:type="dxa"/>
            <w:gridSpan w:val="3"/>
            <w:tcBorders>
              <w:top w:val="nil"/>
              <w:left w:val="nil"/>
              <w:bottom w:val="nil"/>
              <w:right w:val="nil"/>
            </w:tcBorders>
            <w:shd w:val="clear" w:color="auto" w:fill="auto"/>
            <w:vAlign w:val="bottom"/>
            <w:hideMark/>
          </w:tcPr>
          <w:p w14:paraId="4EB30277" w14:textId="77777777" w:rsidR="000D7701" w:rsidRPr="000D7701" w:rsidRDefault="000D7701" w:rsidP="000D7701">
            <w:pPr>
              <w:spacing w:before="0" w:line="240" w:lineRule="auto"/>
              <w:jc w:val="left"/>
              <w:rPr>
                <w:rFonts w:cs="Arial"/>
                <w:sz w:val="20"/>
                <w:szCs w:val="20"/>
              </w:rPr>
            </w:pPr>
          </w:p>
        </w:tc>
        <w:tc>
          <w:tcPr>
            <w:tcW w:w="1418" w:type="dxa"/>
            <w:tcBorders>
              <w:top w:val="nil"/>
              <w:left w:val="nil"/>
              <w:bottom w:val="nil"/>
              <w:right w:val="nil"/>
            </w:tcBorders>
            <w:shd w:val="clear" w:color="auto" w:fill="auto"/>
            <w:noWrap/>
            <w:vAlign w:val="bottom"/>
            <w:hideMark/>
          </w:tcPr>
          <w:p w14:paraId="44726865" w14:textId="77777777" w:rsidR="000D7701" w:rsidRPr="000D7701" w:rsidRDefault="000D7701" w:rsidP="000D7701">
            <w:pPr>
              <w:spacing w:before="0" w:line="240" w:lineRule="auto"/>
              <w:jc w:val="left"/>
              <w:rPr>
                <w:rFonts w:cs="Arial"/>
                <w:sz w:val="20"/>
                <w:szCs w:val="20"/>
              </w:rPr>
            </w:pPr>
          </w:p>
        </w:tc>
        <w:tc>
          <w:tcPr>
            <w:tcW w:w="1275" w:type="dxa"/>
            <w:tcBorders>
              <w:top w:val="nil"/>
              <w:left w:val="nil"/>
              <w:bottom w:val="nil"/>
              <w:right w:val="nil"/>
            </w:tcBorders>
            <w:shd w:val="clear" w:color="auto" w:fill="auto"/>
            <w:noWrap/>
            <w:vAlign w:val="bottom"/>
            <w:hideMark/>
          </w:tcPr>
          <w:p w14:paraId="741BCA5F" w14:textId="77777777" w:rsidR="000D7701" w:rsidRPr="000D7701" w:rsidRDefault="000D7701" w:rsidP="000D7701">
            <w:pPr>
              <w:spacing w:before="0" w:line="240" w:lineRule="auto"/>
              <w:jc w:val="left"/>
              <w:rPr>
                <w:rFonts w:cs="Arial"/>
                <w:sz w:val="20"/>
                <w:szCs w:val="20"/>
              </w:rPr>
            </w:pPr>
          </w:p>
        </w:tc>
        <w:tc>
          <w:tcPr>
            <w:tcW w:w="1418" w:type="dxa"/>
            <w:tcBorders>
              <w:top w:val="nil"/>
              <w:left w:val="nil"/>
              <w:bottom w:val="nil"/>
              <w:right w:val="nil"/>
            </w:tcBorders>
            <w:shd w:val="clear" w:color="auto" w:fill="auto"/>
            <w:noWrap/>
            <w:vAlign w:val="bottom"/>
            <w:hideMark/>
          </w:tcPr>
          <w:p w14:paraId="692F9CFD" w14:textId="77777777" w:rsidR="000D7701" w:rsidRPr="000D7701" w:rsidRDefault="000D7701" w:rsidP="000D7701">
            <w:pPr>
              <w:spacing w:before="0" w:line="240" w:lineRule="auto"/>
              <w:jc w:val="left"/>
              <w:rPr>
                <w:rFonts w:cs="Arial"/>
                <w:sz w:val="20"/>
                <w:szCs w:val="20"/>
              </w:rPr>
            </w:pPr>
          </w:p>
        </w:tc>
      </w:tr>
      <w:tr w:rsidR="00917526" w:rsidRPr="000D7701" w14:paraId="5CA3F4A3" w14:textId="77777777" w:rsidTr="00917526">
        <w:trPr>
          <w:trHeight w:val="555"/>
        </w:trPr>
        <w:tc>
          <w:tcPr>
            <w:tcW w:w="5240" w:type="dxa"/>
            <w:gridSpan w:val="3"/>
            <w:tcBorders>
              <w:top w:val="nil"/>
              <w:left w:val="nil"/>
              <w:bottom w:val="nil"/>
              <w:right w:val="nil"/>
            </w:tcBorders>
            <w:shd w:val="clear" w:color="auto" w:fill="auto"/>
            <w:vAlign w:val="bottom"/>
            <w:hideMark/>
          </w:tcPr>
          <w:p w14:paraId="299AC213" w14:textId="77777777" w:rsidR="000D7701" w:rsidRPr="000D7701" w:rsidRDefault="000D7701" w:rsidP="000D7701">
            <w:pPr>
              <w:spacing w:before="0" w:line="240" w:lineRule="auto"/>
              <w:jc w:val="left"/>
              <w:rPr>
                <w:rFonts w:cs="Arial"/>
                <w:sz w:val="20"/>
                <w:szCs w:val="20"/>
              </w:rPr>
            </w:pPr>
          </w:p>
        </w:tc>
        <w:tc>
          <w:tcPr>
            <w:tcW w:w="1418" w:type="dxa"/>
            <w:tcBorders>
              <w:top w:val="nil"/>
              <w:left w:val="nil"/>
              <w:bottom w:val="nil"/>
              <w:right w:val="nil"/>
            </w:tcBorders>
            <w:shd w:val="clear" w:color="auto" w:fill="auto"/>
            <w:noWrap/>
            <w:vAlign w:val="bottom"/>
            <w:hideMark/>
          </w:tcPr>
          <w:p w14:paraId="31141883" w14:textId="77777777" w:rsidR="000D7701" w:rsidRPr="000D7701" w:rsidRDefault="000D7701" w:rsidP="000D7701">
            <w:pPr>
              <w:spacing w:before="0" w:line="240" w:lineRule="auto"/>
              <w:jc w:val="left"/>
              <w:rPr>
                <w:rFonts w:cs="Arial"/>
                <w:sz w:val="20"/>
                <w:szCs w:val="20"/>
              </w:rPr>
            </w:pPr>
          </w:p>
        </w:tc>
        <w:tc>
          <w:tcPr>
            <w:tcW w:w="1275" w:type="dxa"/>
            <w:tcBorders>
              <w:top w:val="nil"/>
              <w:left w:val="nil"/>
              <w:bottom w:val="nil"/>
              <w:right w:val="nil"/>
            </w:tcBorders>
            <w:shd w:val="clear" w:color="auto" w:fill="auto"/>
            <w:noWrap/>
            <w:vAlign w:val="bottom"/>
            <w:hideMark/>
          </w:tcPr>
          <w:p w14:paraId="6AFD299C" w14:textId="77777777" w:rsidR="000D7701" w:rsidRPr="000D7701" w:rsidRDefault="000D7701" w:rsidP="000D7701">
            <w:pPr>
              <w:spacing w:before="0" w:line="240" w:lineRule="auto"/>
              <w:jc w:val="left"/>
              <w:rPr>
                <w:rFonts w:cs="Arial"/>
                <w:sz w:val="20"/>
                <w:szCs w:val="20"/>
              </w:rPr>
            </w:pPr>
          </w:p>
        </w:tc>
        <w:tc>
          <w:tcPr>
            <w:tcW w:w="1418" w:type="dxa"/>
            <w:tcBorders>
              <w:top w:val="nil"/>
              <w:left w:val="nil"/>
              <w:bottom w:val="nil"/>
              <w:right w:val="nil"/>
            </w:tcBorders>
            <w:shd w:val="clear" w:color="auto" w:fill="auto"/>
            <w:noWrap/>
            <w:vAlign w:val="bottom"/>
            <w:hideMark/>
          </w:tcPr>
          <w:p w14:paraId="0D324594" w14:textId="77777777" w:rsidR="000D7701" w:rsidRPr="000D7701" w:rsidRDefault="000D7701" w:rsidP="000D7701">
            <w:pPr>
              <w:spacing w:before="0" w:line="240" w:lineRule="auto"/>
              <w:jc w:val="left"/>
              <w:rPr>
                <w:rFonts w:cs="Arial"/>
                <w:sz w:val="20"/>
                <w:szCs w:val="20"/>
              </w:rPr>
            </w:pPr>
          </w:p>
        </w:tc>
      </w:tr>
      <w:tr w:rsidR="00917526" w:rsidRPr="000D7701" w14:paraId="77F51D68" w14:textId="77777777" w:rsidTr="00526271">
        <w:trPr>
          <w:trHeight w:val="900"/>
        </w:trPr>
        <w:tc>
          <w:tcPr>
            <w:tcW w:w="5240" w:type="dxa"/>
            <w:gridSpan w:val="3"/>
            <w:tcBorders>
              <w:top w:val="nil"/>
              <w:left w:val="nil"/>
              <w:bottom w:val="nil"/>
              <w:right w:val="nil"/>
            </w:tcBorders>
            <w:shd w:val="clear" w:color="auto" w:fill="auto"/>
            <w:vAlign w:val="bottom"/>
          </w:tcPr>
          <w:p w14:paraId="18ED020F" w14:textId="30E2E379" w:rsidR="000D7701" w:rsidRPr="000D7701" w:rsidRDefault="000D7701" w:rsidP="000D7701">
            <w:pPr>
              <w:spacing w:before="0" w:line="240" w:lineRule="auto"/>
              <w:jc w:val="left"/>
              <w:rPr>
                <w:rFonts w:cs="Arial"/>
                <w:b/>
                <w:bCs/>
                <w:color w:val="000000"/>
                <w:sz w:val="20"/>
                <w:szCs w:val="20"/>
              </w:rPr>
            </w:pPr>
          </w:p>
        </w:tc>
        <w:tc>
          <w:tcPr>
            <w:tcW w:w="1418" w:type="dxa"/>
            <w:tcBorders>
              <w:top w:val="nil"/>
              <w:left w:val="nil"/>
              <w:bottom w:val="nil"/>
              <w:right w:val="nil"/>
            </w:tcBorders>
            <w:shd w:val="clear" w:color="auto" w:fill="auto"/>
            <w:noWrap/>
            <w:vAlign w:val="bottom"/>
          </w:tcPr>
          <w:p w14:paraId="5774C20E" w14:textId="77777777" w:rsidR="000D7701" w:rsidRPr="000D7701" w:rsidRDefault="000D7701" w:rsidP="000D7701">
            <w:pPr>
              <w:spacing w:before="0" w:line="240" w:lineRule="auto"/>
              <w:jc w:val="left"/>
              <w:rPr>
                <w:rFonts w:cs="Arial"/>
                <w:b/>
                <w:bCs/>
                <w:color w:val="000000"/>
                <w:sz w:val="20"/>
                <w:szCs w:val="20"/>
              </w:rPr>
            </w:pPr>
          </w:p>
        </w:tc>
        <w:tc>
          <w:tcPr>
            <w:tcW w:w="1275" w:type="dxa"/>
            <w:tcBorders>
              <w:top w:val="nil"/>
              <w:left w:val="nil"/>
              <w:bottom w:val="nil"/>
              <w:right w:val="nil"/>
            </w:tcBorders>
            <w:shd w:val="clear" w:color="auto" w:fill="auto"/>
            <w:noWrap/>
            <w:vAlign w:val="bottom"/>
          </w:tcPr>
          <w:p w14:paraId="35456D4D" w14:textId="77777777" w:rsidR="000D7701" w:rsidRPr="000D7701" w:rsidRDefault="000D7701" w:rsidP="000D7701">
            <w:pPr>
              <w:spacing w:before="0" w:line="240" w:lineRule="auto"/>
              <w:jc w:val="left"/>
              <w:rPr>
                <w:rFonts w:cs="Arial"/>
                <w:sz w:val="20"/>
                <w:szCs w:val="20"/>
              </w:rPr>
            </w:pPr>
          </w:p>
        </w:tc>
        <w:tc>
          <w:tcPr>
            <w:tcW w:w="1418" w:type="dxa"/>
            <w:tcBorders>
              <w:top w:val="nil"/>
              <w:left w:val="nil"/>
              <w:bottom w:val="nil"/>
              <w:right w:val="nil"/>
            </w:tcBorders>
            <w:shd w:val="clear" w:color="auto" w:fill="auto"/>
            <w:noWrap/>
            <w:vAlign w:val="bottom"/>
          </w:tcPr>
          <w:p w14:paraId="437EF11F" w14:textId="77777777" w:rsidR="000D7701" w:rsidRPr="000D7701" w:rsidRDefault="000D7701" w:rsidP="000D7701">
            <w:pPr>
              <w:spacing w:before="0" w:line="240" w:lineRule="auto"/>
              <w:jc w:val="left"/>
              <w:rPr>
                <w:rFonts w:cs="Arial"/>
                <w:sz w:val="20"/>
                <w:szCs w:val="20"/>
              </w:rPr>
            </w:pPr>
          </w:p>
        </w:tc>
      </w:tr>
    </w:tbl>
    <w:p w14:paraId="6F953A48" w14:textId="77777777" w:rsidR="00DE498C" w:rsidRDefault="00DE498C">
      <w:pPr>
        <w:spacing w:before="0" w:after="200" w:line="276" w:lineRule="auto"/>
        <w:jc w:val="left"/>
        <w:rPr>
          <w:rFonts w:cs="Arial"/>
          <w:szCs w:val="22"/>
        </w:rPr>
        <w:sectPr w:rsidR="00DE498C" w:rsidSect="007B3C19">
          <w:footerReference w:type="default" r:id="rId14"/>
          <w:pgSz w:w="11906" w:h="16838"/>
          <w:pgMar w:top="1418" w:right="1418" w:bottom="1418" w:left="1418" w:header="709" w:footer="709" w:gutter="0"/>
          <w:cols w:space="708"/>
          <w:titlePg/>
          <w:docGrid w:linePitch="360"/>
        </w:sectPr>
      </w:pPr>
    </w:p>
    <w:p w14:paraId="4AE9D730" w14:textId="77777777" w:rsidR="005208C1" w:rsidRPr="00C74B5D" w:rsidRDefault="005208C1" w:rsidP="005208C1">
      <w:pPr>
        <w:spacing w:before="0" w:after="200" w:line="276" w:lineRule="auto"/>
        <w:jc w:val="right"/>
        <w:rPr>
          <w:rFonts w:cs="Arial"/>
          <w:szCs w:val="22"/>
        </w:rPr>
      </w:pPr>
      <w:r w:rsidRPr="00C74B5D">
        <w:rPr>
          <w:rFonts w:cs="Arial"/>
          <w:szCs w:val="22"/>
        </w:rPr>
        <w:lastRenderedPageBreak/>
        <w:t xml:space="preserve">Příloha č. </w:t>
      </w:r>
      <w:r w:rsidR="008F27D9">
        <w:rPr>
          <w:rFonts w:cs="Arial"/>
          <w:szCs w:val="22"/>
        </w:rPr>
        <w:t>2</w:t>
      </w:r>
    </w:p>
    <w:p w14:paraId="07F1302C" w14:textId="77777777" w:rsidR="005208C1" w:rsidRDefault="005208C1" w:rsidP="005167E9">
      <w:pPr>
        <w:spacing w:after="240"/>
        <w:jc w:val="center"/>
        <w:rPr>
          <w:rFonts w:cs="Arial"/>
          <w:b/>
          <w:szCs w:val="22"/>
        </w:rPr>
      </w:pPr>
      <w:r w:rsidRPr="00C74B5D">
        <w:rPr>
          <w:rFonts w:cs="Arial"/>
          <w:b/>
          <w:szCs w:val="22"/>
        </w:rPr>
        <w:t>Speciální místa doručení (vč. specifikace periodik)</w:t>
      </w:r>
    </w:p>
    <w:tbl>
      <w:tblPr>
        <w:tblW w:w="5000" w:type="pct"/>
        <w:tblLayout w:type="fixed"/>
        <w:tblCellMar>
          <w:left w:w="70" w:type="dxa"/>
          <w:right w:w="70" w:type="dxa"/>
        </w:tblCellMar>
        <w:tblLook w:val="04A0" w:firstRow="1" w:lastRow="0" w:firstColumn="1" w:lastColumn="0" w:noHBand="0" w:noVBand="1"/>
      </w:tblPr>
      <w:tblGrid>
        <w:gridCol w:w="885"/>
        <w:gridCol w:w="5073"/>
        <w:gridCol w:w="3929"/>
        <w:gridCol w:w="4105"/>
      </w:tblGrid>
      <w:tr w:rsidR="00A60E57" w:rsidRPr="00867B6B" w14:paraId="563722F4" w14:textId="77777777" w:rsidTr="0032054A">
        <w:trPr>
          <w:trHeight w:val="679"/>
        </w:trPr>
        <w:tc>
          <w:tcPr>
            <w:tcW w:w="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05518C6" w14:textId="77777777" w:rsidR="00A60E57" w:rsidRPr="005167E9" w:rsidRDefault="00A60E57" w:rsidP="0032054A">
            <w:pPr>
              <w:spacing w:before="0" w:line="240" w:lineRule="auto"/>
              <w:jc w:val="center"/>
              <w:rPr>
                <w:rFonts w:cs="Arial"/>
                <w:b/>
                <w:bCs/>
                <w:color w:val="000000"/>
                <w:sz w:val="18"/>
                <w:szCs w:val="18"/>
              </w:rPr>
            </w:pPr>
            <w:r w:rsidRPr="005167E9">
              <w:rPr>
                <w:rFonts w:cs="Arial"/>
                <w:b/>
                <w:bCs/>
                <w:color w:val="000000"/>
                <w:sz w:val="18"/>
                <w:szCs w:val="18"/>
              </w:rPr>
              <w:t xml:space="preserve">Číslo odd. </w:t>
            </w:r>
          </w:p>
        </w:tc>
        <w:tc>
          <w:tcPr>
            <w:tcW w:w="181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BA41E26" w14:textId="77777777" w:rsidR="00A60E57" w:rsidRPr="005167E9" w:rsidRDefault="00A60E57" w:rsidP="0032054A">
            <w:pPr>
              <w:spacing w:before="0" w:line="240" w:lineRule="auto"/>
              <w:rPr>
                <w:rFonts w:cs="Arial"/>
                <w:b/>
                <w:bCs/>
                <w:color w:val="000000"/>
                <w:sz w:val="18"/>
                <w:szCs w:val="18"/>
              </w:rPr>
            </w:pPr>
            <w:r w:rsidRPr="005167E9">
              <w:rPr>
                <w:rFonts w:cs="Arial"/>
                <w:b/>
                <w:bCs/>
                <w:color w:val="000000"/>
                <w:sz w:val="18"/>
                <w:szCs w:val="18"/>
              </w:rPr>
              <w:t>Speciální místa doručení - adresa (dodavatel je povinen zaslat periodika poštou či doručit osobně a to do jednoho týdne od jejich vydání, na níže uvedené adresy)</w:t>
            </w:r>
          </w:p>
        </w:tc>
        <w:tc>
          <w:tcPr>
            <w:tcW w:w="140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22576D0" w14:textId="77777777" w:rsidR="00A60E57" w:rsidRPr="005167E9" w:rsidRDefault="00A60E57" w:rsidP="0032054A">
            <w:pPr>
              <w:spacing w:before="0" w:line="240" w:lineRule="auto"/>
              <w:jc w:val="center"/>
              <w:rPr>
                <w:rFonts w:cs="Arial"/>
                <w:b/>
                <w:bCs/>
                <w:color w:val="000000"/>
                <w:sz w:val="18"/>
                <w:szCs w:val="18"/>
              </w:rPr>
            </w:pPr>
            <w:r w:rsidRPr="005167E9">
              <w:rPr>
                <w:rFonts w:cs="Arial"/>
                <w:b/>
                <w:bCs/>
                <w:color w:val="000000"/>
                <w:sz w:val="18"/>
                <w:szCs w:val="18"/>
              </w:rPr>
              <w:t xml:space="preserve">Kontaktní osoba </w:t>
            </w:r>
          </w:p>
        </w:tc>
        <w:tc>
          <w:tcPr>
            <w:tcW w:w="1467" w:type="pct"/>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224BEFB1" w14:textId="77777777" w:rsidR="00A60E57" w:rsidRPr="005167E9" w:rsidRDefault="00A60E57" w:rsidP="0032054A">
            <w:pPr>
              <w:spacing w:before="0" w:line="240" w:lineRule="auto"/>
              <w:jc w:val="center"/>
              <w:rPr>
                <w:rFonts w:cs="Arial"/>
                <w:b/>
                <w:bCs/>
                <w:color w:val="000000"/>
                <w:sz w:val="18"/>
                <w:szCs w:val="18"/>
              </w:rPr>
            </w:pPr>
            <w:r w:rsidRPr="005167E9">
              <w:rPr>
                <w:rFonts w:cs="Arial"/>
                <w:b/>
                <w:bCs/>
                <w:color w:val="000000"/>
                <w:sz w:val="18"/>
                <w:szCs w:val="18"/>
              </w:rPr>
              <w:t>Název periodika</w:t>
            </w:r>
          </w:p>
        </w:tc>
      </w:tr>
      <w:tr w:rsidR="000F756F" w:rsidRPr="00867B6B" w14:paraId="20BF435B" w14:textId="77777777" w:rsidTr="0023403F">
        <w:trPr>
          <w:trHeight w:val="227"/>
        </w:trPr>
        <w:tc>
          <w:tcPr>
            <w:tcW w:w="316" w:type="pct"/>
            <w:vMerge w:val="restart"/>
            <w:tcBorders>
              <w:top w:val="single" w:sz="4" w:space="0" w:color="auto"/>
              <w:left w:val="single" w:sz="4" w:space="0" w:color="auto"/>
              <w:right w:val="single" w:sz="4" w:space="0" w:color="auto"/>
            </w:tcBorders>
            <w:shd w:val="clear" w:color="auto" w:fill="auto"/>
            <w:vAlign w:val="center"/>
            <w:hideMark/>
          </w:tcPr>
          <w:p w14:paraId="4DF2E6FA" w14:textId="77777777" w:rsidR="000F756F" w:rsidRPr="005167E9" w:rsidRDefault="000F756F" w:rsidP="000F756F">
            <w:pPr>
              <w:spacing w:before="0" w:line="240" w:lineRule="auto"/>
              <w:jc w:val="center"/>
              <w:rPr>
                <w:rFonts w:cs="Arial"/>
                <w:color w:val="000000"/>
                <w:sz w:val="18"/>
                <w:szCs w:val="18"/>
              </w:rPr>
            </w:pPr>
            <w:r w:rsidRPr="005167E9">
              <w:rPr>
                <w:rFonts w:cs="Arial"/>
                <w:color w:val="000000"/>
                <w:sz w:val="18"/>
                <w:szCs w:val="18"/>
              </w:rPr>
              <w:t>924</w:t>
            </w:r>
          </w:p>
          <w:p w14:paraId="2359A103" w14:textId="7A93EDF1" w:rsidR="000F756F" w:rsidRPr="005167E9" w:rsidRDefault="000F756F" w:rsidP="000F756F">
            <w:pPr>
              <w:spacing w:before="0" w:line="240" w:lineRule="auto"/>
              <w:jc w:val="left"/>
              <w:rPr>
                <w:rFonts w:cs="Arial"/>
                <w:color w:val="000000"/>
                <w:sz w:val="18"/>
                <w:szCs w:val="18"/>
              </w:rPr>
            </w:pPr>
            <w:r w:rsidRPr="005167E9">
              <w:rPr>
                <w:rFonts w:cs="Arial"/>
                <w:color w:val="000000"/>
                <w:sz w:val="18"/>
                <w:szCs w:val="18"/>
              </w:rPr>
              <w:t> </w:t>
            </w:r>
          </w:p>
        </w:tc>
        <w:tc>
          <w:tcPr>
            <w:tcW w:w="1813" w:type="pct"/>
            <w:tcBorders>
              <w:top w:val="single" w:sz="4" w:space="0" w:color="auto"/>
              <w:left w:val="nil"/>
              <w:bottom w:val="nil"/>
              <w:right w:val="single" w:sz="4" w:space="0" w:color="auto"/>
            </w:tcBorders>
            <w:shd w:val="clear" w:color="auto" w:fill="auto"/>
            <w:vAlign w:val="center"/>
            <w:hideMark/>
          </w:tcPr>
          <w:p w14:paraId="4082A2BE" w14:textId="6E688399" w:rsidR="000F756F" w:rsidRPr="005167E9" w:rsidRDefault="000F756F" w:rsidP="000F756F">
            <w:pPr>
              <w:spacing w:before="60" w:line="240" w:lineRule="auto"/>
              <w:jc w:val="left"/>
              <w:rPr>
                <w:rFonts w:cs="Arial"/>
                <w:b/>
                <w:bCs/>
                <w:color w:val="000000"/>
                <w:sz w:val="18"/>
                <w:szCs w:val="18"/>
              </w:rPr>
            </w:pPr>
            <w:r w:rsidRPr="005167E9">
              <w:rPr>
                <w:rFonts w:cs="Arial"/>
                <w:b/>
                <w:bCs/>
                <w:color w:val="000000"/>
                <w:sz w:val="18"/>
                <w:szCs w:val="18"/>
              </w:rPr>
              <w:t>Ministerstvo práce a sociálních věcí</w:t>
            </w:r>
          </w:p>
        </w:tc>
        <w:tc>
          <w:tcPr>
            <w:tcW w:w="1404" w:type="pct"/>
            <w:tcBorders>
              <w:top w:val="single" w:sz="4" w:space="0" w:color="auto"/>
              <w:left w:val="nil"/>
              <w:bottom w:val="nil"/>
              <w:right w:val="nil"/>
            </w:tcBorders>
            <w:shd w:val="clear" w:color="auto" w:fill="auto"/>
            <w:vAlign w:val="center"/>
          </w:tcPr>
          <w:p w14:paraId="6EAA24C5" w14:textId="77777777" w:rsidR="000F756F" w:rsidRPr="005167E9" w:rsidRDefault="000F756F" w:rsidP="000F756F">
            <w:pPr>
              <w:spacing w:before="0" w:line="240" w:lineRule="auto"/>
              <w:jc w:val="left"/>
              <w:rPr>
                <w:rFonts w:cs="Arial"/>
                <w:sz w:val="18"/>
                <w:szCs w:val="18"/>
              </w:rPr>
            </w:pPr>
            <w:r>
              <w:rPr>
                <w:rFonts w:cs="Arial"/>
                <w:i/>
                <w:sz w:val="18"/>
                <w:szCs w:val="18"/>
              </w:rPr>
              <w:t xml:space="preserve">Mgr. Lydie </w:t>
            </w:r>
            <w:proofErr w:type="spellStart"/>
            <w:r>
              <w:rPr>
                <w:rFonts w:cs="Arial"/>
                <w:i/>
                <w:sz w:val="18"/>
                <w:szCs w:val="18"/>
              </w:rPr>
              <w:t>Sovadinová</w:t>
            </w:r>
            <w:proofErr w:type="spellEnd"/>
          </w:p>
        </w:tc>
        <w:tc>
          <w:tcPr>
            <w:tcW w:w="1467" w:type="pct"/>
            <w:tcBorders>
              <w:top w:val="single" w:sz="4" w:space="0" w:color="auto"/>
              <w:left w:val="single" w:sz="4" w:space="0" w:color="auto"/>
              <w:right w:val="single" w:sz="4" w:space="0" w:color="auto"/>
            </w:tcBorders>
            <w:shd w:val="clear" w:color="auto" w:fill="auto"/>
            <w:noWrap/>
            <w:vAlign w:val="center"/>
            <w:hideMark/>
          </w:tcPr>
          <w:p w14:paraId="105179ED" w14:textId="77777777" w:rsidR="000F756F" w:rsidRPr="005167E9" w:rsidRDefault="000F756F" w:rsidP="000F756F">
            <w:pPr>
              <w:spacing w:before="0" w:line="240" w:lineRule="auto"/>
              <w:jc w:val="left"/>
              <w:rPr>
                <w:rFonts w:cs="Arial"/>
                <w:sz w:val="18"/>
                <w:szCs w:val="18"/>
              </w:rPr>
            </w:pPr>
            <w:r w:rsidRPr="005167E9">
              <w:rPr>
                <w:rFonts w:cs="Arial"/>
                <w:sz w:val="18"/>
                <w:szCs w:val="18"/>
              </w:rPr>
              <w:t xml:space="preserve">Sociální práce </w:t>
            </w:r>
          </w:p>
        </w:tc>
      </w:tr>
      <w:tr w:rsidR="000F756F" w:rsidRPr="00867B6B" w14:paraId="2DA935D0" w14:textId="77777777" w:rsidTr="0023403F">
        <w:trPr>
          <w:trHeight w:val="227"/>
        </w:trPr>
        <w:tc>
          <w:tcPr>
            <w:tcW w:w="316" w:type="pct"/>
            <w:vMerge/>
            <w:tcBorders>
              <w:left w:val="single" w:sz="4" w:space="0" w:color="auto"/>
              <w:bottom w:val="single" w:sz="4" w:space="0" w:color="auto"/>
              <w:right w:val="single" w:sz="4" w:space="0" w:color="auto"/>
            </w:tcBorders>
            <w:shd w:val="clear" w:color="auto" w:fill="auto"/>
            <w:noWrap/>
            <w:vAlign w:val="bottom"/>
            <w:hideMark/>
          </w:tcPr>
          <w:p w14:paraId="7E12754A" w14:textId="328C5DB0" w:rsidR="000F756F" w:rsidRPr="005167E9" w:rsidRDefault="000F756F" w:rsidP="000F756F">
            <w:pPr>
              <w:spacing w:before="0" w:line="240" w:lineRule="auto"/>
              <w:jc w:val="left"/>
              <w:rPr>
                <w:rFonts w:cs="Arial"/>
                <w:color w:val="000000"/>
                <w:sz w:val="18"/>
                <w:szCs w:val="18"/>
              </w:rPr>
            </w:pPr>
          </w:p>
        </w:tc>
        <w:tc>
          <w:tcPr>
            <w:tcW w:w="1813" w:type="pct"/>
            <w:tcBorders>
              <w:top w:val="nil"/>
              <w:left w:val="nil"/>
              <w:bottom w:val="single" w:sz="4" w:space="0" w:color="auto"/>
              <w:right w:val="single" w:sz="4" w:space="0" w:color="auto"/>
            </w:tcBorders>
            <w:shd w:val="clear" w:color="auto" w:fill="auto"/>
            <w:noWrap/>
            <w:vAlign w:val="center"/>
            <w:hideMark/>
          </w:tcPr>
          <w:p w14:paraId="5091EA65" w14:textId="77777777" w:rsidR="000F756F" w:rsidRDefault="000F756F" w:rsidP="000F756F">
            <w:pPr>
              <w:spacing w:before="0" w:after="60" w:line="240" w:lineRule="auto"/>
              <w:jc w:val="left"/>
              <w:rPr>
                <w:rFonts w:cs="Arial"/>
                <w:color w:val="000000"/>
                <w:sz w:val="18"/>
                <w:szCs w:val="18"/>
              </w:rPr>
            </w:pPr>
            <w:r w:rsidRPr="005167E9">
              <w:rPr>
                <w:rFonts w:cs="Arial"/>
                <w:color w:val="000000"/>
                <w:sz w:val="18"/>
                <w:szCs w:val="18"/>
              </w:rPr>
              <w:t>Oddělení odvolání a správní agendy Zlínský kraj</w:t>
            </w:r>
          </w:p>
          <w:p w14:paraId="252AA6C6" w14:textId="34B0B7B6" w:rsidR="000F756F" w:rsidRPr="005167E9" w:rsidRDefault="000F756F" w:rsidP="000F756F">
            <w:pPr>
              <w:spacing w:before="0" w:after="60" w:line="240" w:lineRule="auto"/>
              <w:jc w:val="left"/>
              <w:rPr>
                <w:rFonts w:cs="Arial"/>
                <w:color w:val="000000"/>
                <w:sz w:val="18"/>
                <w:szCs w:val="18"/>
              </w:rPr>
            </w:pPr>
            <w:r w:rsidRPr="005167E9">
              <w:rPr>
                <w:rFonts w:cs="Arial"/>
                <w:color w:val="000000"/>
                <w:sz w:val="18"/>
                <w:szCs w:val="18"/>
              </w:rPr>
              <w:t>Třída Tomáše Bati 3792, 760 06</w:t>
            </w:r>
            <w:r w:rsidRPr="005167E9">
              <w:rPr>
                <w:rFonts w:cs="Arial"/>
                <w:b/>
                <w:bCs/>
                <w:color w:val="000000"/>
                <w:sz w:val="18"/>
                <w:szCs w:val="18"/>
              </w:rPr>
              <w:t xml:space="preserve"> Zlín</w:t>
            </w:r>
          </w:p>
        </w:tc>
        <w:tc>
          <w:tcPr>
            <w:tcW w:w="1404" w:type="pct"/>
            <w:tcBorders>
              <w:top w:val="nil"/>
              <w:left w:val="nil"/>
              <w:bottom w:val="single" w:sz="4" w:space="0" w:color="auto"/>
              <w:right w:val="single" w:sz="4" w:space="0" w:color="auto"/>
            </w:tcBorders>
            <w:shd w:val="clear" w:color="auto" w:fill="auto"/>
            <w:noWrap/>
            <w:vAlign w:val="bottom"/>
          </w:tcPr>
          <w:p w14:paraId="704CBC63" w14:textId="77777777" w:rsidR="000F756F" w:rsidRPr="005167E9" w:rsidRDefault="000F756F" w:rsidP="000F756F">
            <w:pPr>
              <w:spacing w:before="0" w:line="240" w:lineRule="auto"/>
              <w:jc w:val="left"/>
              <w:rPr>
                <w:rFonts w:cs="Arial"/>
                <w:color w:val="0000FF"/>
                <w:sz w:val="18"/>
                <w:szCs w:val="18"/>
                <w:u w:val="single"/>
              </w:rPr>
            </w:pPr>
          </w:p>
        </w:tc>
        <w:tc>
          <w:tcPr>
            <w:tcW w:w="1467" w:type="pct"/>
            <w:tcBorders>
              <w:top w:val="nil"/>
              <w:left w:val="nil"/>
              <w:bottom w:val="single" w:sz="4" w:space="0" w:color="auto"/>
              <w:right w:val="single" w:sz="4" w:space="0" w:color="000000"/>
            </w:tcBorders>
            <w:shd w:val="clear" w:color="auto" w:fill="auto"/>
            <w:noWrap/>
            <w:vAlign w:val="bottom"/>
            <w:hideMark/>
          </w:tcPr>
          <w:p w14:paraId="4AE42696" w14:textId="77777777" w:rsidR="000F756F" w:rsidRPr="005167E9" w:rsidRDefault="000F756F" w:rsidP="000F756F">
            <w:pPr>
              <w:spacing w:before="0" w:line="240" w:lineRule="auto"/>
              <w:jc w:val="center"/>
              <w:rPr>
                <w:rFonts w:cs="Arial"/>
                <w:color w:val="000000"/>
                <w:sz w:val="18"/>
                <w:szCs w:val="18"/>
              </w:rPr>
            </w:pPr>
            <w:r w:rsidRPr="005167E9">
              <w:rPr>
                <w:rFonts w:cs="Arial"/>
                <w:color w:val="000000"/>
                <w:sz w:val="18"/>
                <w:szCs w:val="18"/>
              </w:rPr>
              <w:t> </w:t>
            </w:r>
          </w:p>
        </w:tc>
      </w:tr>
    </w:tbl>
    <w:p w14:paraId="4F8246ED" w14:textId="77777777" w:rsidR="00A60E57" w:rsidRDefault="00A60E57" w:rsidP="00A60E57"/>
    <w:p w14:paraId="13B98A5D" w14:textId="77777777" w:rsidR="007008DA" w:rsidRDefault="007008DA">
      <w:pPr>
        <w:spacing w:before="0" w:after="200" w:line="276" w:lineRule="auto"/>
        <w:jc w:val="left"/>
        <w:rPr>
          <w:rFonts w:cs="Arial"/>
          <w:szCs w:val="22"/>
        </w:rPr>
      </w:pPr>
      <w:r>
        <w:rPr>
          <w:rFonts w:cs="Arial"/>
          <w:szCs w:val="22"/>
        </w:rPr>
        <w:br w:type="page"/>
      </w:r>
    </w:p>
    <w:p w14:paraId="3099B171" w14:textId="77777777" w:rsidR="007B3C19" w:rsidRDefault="007B3C19" w:rsidP="00E4710A">
      <w:pPr>
        <w:pStyle w:val="Odstavecseseznamem"/>
        <w:numPr>
          <w:ilvl w:val="0"/>
          <w:numId w:val="15"/>
        </w:numPr>
        <w:spacing w:before="240" w:after="60"/>
        <w:ind w:left="284" w:hanging="284"/>
        <w:contextualSpacing w:val="0"/>
        <w:rPr>
          <w:rFonts w:cs="Arial"/>
          <w:b/>
          <w:sz w:val="20"/>
          <w:szCs w:val="20"/>
        </w:rPr>
        <w:sectPr w:rsidR="007B3C19" w:rsidSect="007B3C19">
          <w:pgSz w:w="16838" w:h="11906" w:orient="landscape"/>
          <w:pgMar w:top="1418" w:right="1418" w:bottom="1418" w:left="1418" w:header="709" w:footer="709" w:gutter="0"/>
          <w:cols w:space="708"/>
          <w:titlePg/>
          <w:docGrid w:linePitch="360"/>
        </w:sectPr>
      </w:pPr>
    </w:p>
    <w:p w14:paraId="0AB4E2F1" w14:textId="514C6C43" w:rsidR="00FC4893" w:rsidRPr="00FC4893" w:rsidRDefault="00FC4893" w:rsidP="00485BD6">
      <w:pPr>
        <w:jc w:val="right"/>
        <w:rPr>
          <w:rFonts w:cs="Arial"/>
          <w:szCs w:val="22"/>
        </w:rPr>
      </w:pPr>
      <w:r w:rsidRPr="00FC4893">
        <w:rPr>
          <w:rFonts w:cs="Arial"/>
          <w:szCs w:val="22"/>
        </w:rPr>
        <w:lastRenderedPageBreak/>
        <w:t xml:space="preserve">Příloha č. </w:t>
      </w:r>
      <w:r>
        <w:rPr>
          <w:rFonts w:cs="Arial"/>
          <w:szCs w:val="22"/>
        </w:rPr>
        <w:t>3</w:t>
      </w:r>
    </w:p>
    <w:p w14:paraId="5872E841" w14:textId="5627DA3B" w:rsidR="00FC4893" w:rsidRPr="00485BD6" w:rsidRDefault="00FC4893" w:rsidP="00485BD6">
      <w:pPr>
        <w:jc w:val="center"/>
        <w:rPr>
          <w:rFonts w:cs="Arial"/>
          <w:b/>
          <w:szCs w:val="22"/>
        </w:rPr>
      </w:pPr>
      <w:r>
        <w:rPr>
          <w:rFonts w:cs="Arial"/>
          <w:b/>
          <w:szCs w:val="22"/>
        </w:rPr>
        <w:t>Etický kodex</w:t>
      </w:r>
    </w:p>
    <w:p w14:paraId="4FFDCD47" w14:textId="38E2A210" w:rsidR="007008DA" w:rsidRPr="007008DA" w:rsidRDefault="007008DA" w:rsidP="00E4710A">
      <w:pPr>
        <w:pStyle w:val="Odstavecseseznamem"/>
        <w:numPr>
          <w:ilvl w:val="0"/>
          <w:numId w:val="15"/>
        </w:numPr>
        <w:spacing w:before="240" w:after="60"/>
        <w:ind w:left="284" w:hanging="284"/>
        <w:contextualSpacing w:val="0"/>
        <w:rPr>
          <w:rFonts w:cs="Arial"/>
          <w:b/>
          <w:sz w:val="20"/>
          <w:szCs w:val="20"/>
        </w:rPr>
      </w:pPr>
      <w:r w:rsidRPr="007008DA">
        <w:rPr>
          <w:rFonts w:cs="Arial"/>
          <w:b/>
          <w:sz w:val="20"/>
          <w:szCs w:val="20"/>
        </w:rPr>
        <w:t>FÉROVÁ HOSPODÁŘSKÁ SOUTĚŽ</w:t>
      </w:r>
    </w:p>
    <w:p w14:paraId="56B90AAD" w14:textId="6EF13528" w:rsidR="007008DA" w:rsidRPr="007008DA" w:rsidRDefault="007008DA" w:rsidP="007008DA">
      <w:pPr>
        <w:pStyle w:val="Odstavecseseznamem"/>
        <w:ind w:left="284"/>
        <w:contextualSpacing w:val="0"/>
        <w:rPr>
          <w:rFonts w:cs="Arial"/>
          <w:sz w:val="20"/>
          <w:szCs w:val="20"/>
        </w:rPr>
      </w:pPr>
      <w:r w:rsidRPr="007008DA">
        <w:rPr>
          <w:rFonts w:cs="Arial"/>
          <w:sz w:val="20"/>
          <w:szCs w:val="20"/>
        </w:rPr>
        <w:t xml:space="preserve">Smluvní strany se tímto společně hlásí k hodnotám férové hospodářské soutěže, vedené etickými postupy a prostředky a odmítají chování mající charakter pletich, zjednávání výhod, přijímání </w:t>
      </w:r>
      <w:r w:rsidR="007F0A84">
        <w:rPr>
          <w:rFonts w:cs="Arial"/>
          <w:sz w:val="20"/>
          <w:szCs w:val="20"/>
        </w:rPr>
        <w:br/>
      </w:r>
      <w:r w:rsidRPr="007008DA">
        <w:rPr>
          <w:rFonts w:cs="Arial"/>
          <w:sz w:val="20"/>
          <w:szCs w:val="20"/>
        </w:rPr>
        <w:t xml:space="preserve">či poskytování úplatků v jakékoliv formě (finanční prostředky, dary, výhody, aj.), a to bez ohledu </w:t>
      </w:r>
      <w:r w:rsidR="007F0A84">
        <w:rPr>
          <w:rFonts w:cs="Arial"/>
          <w:sz w:val="20"/>
          <w:szCs w:val="20"/>
        </w:rPr>
        <w:br/>
      </w:r>
      <w:r w:rsidRPr="007008DA">
        <w:rPr>
          <w:rFonts w:cs="Arial"/>
          <w:sz w:val="20"/>
          <w:szCs w:val="20"/>
        </w:rPr>
        <w:t xml:space="preserve">na skutečnost, dosahuje-li intenzity relevantní z pohledu trestního práva.  </w:t>
      </w:r>
    </w:p>
    <w:p w14:paraId="13DB63F8" w14:textId="77777777" w:rsidR="007008DA" w:rsidRPr="007008DA" w:rsidRDefault="007008DA" w:rsidP="00E4710A">
      <w:pPr>
        <w:pStyle w:val="Odstavecseseznamem"/>
        <w:numPr>
          <w:ilvl w:val="0"/>
          <w:numId w:val="15"/>
        </w:numPr>
        <w:spacing w:before="240" w:after="60"/>
        <w:ind w:left="284" w:hanging="284"/>
        <w:contextualSpacing w:val="0"/>
        <w:rPr>
          <w:rFonts w:cs="Arial"/>
          <w:b/>
          <w:sz w:val="20"/>
          <w:szCs w:val="20"/>
        </w:rPr>
      </w:pPr>
      <w:r w:rsidRPr="007008DA">
        <w:rPr>
          <w:rFonts w:cs="Arial"/>
          <w:b/>
          <w:sz w:val="20"/>
          <w:szCs w:val="20"/>
        </w:rPr>
        <w:t>STŘET ZÁJMŮ</w:t>
      </w:r>
    </w:p>
    <w:p w14:paraId="6296E1C1" w14:textId="77777777" w:rsidR="007008DA" w:rsidRPr="007008DA" w:rsidRDefault="007008DA" w:rsidP="007008DA">
      <w:pPr>
        <w:pStyle w:val="Odstavecseseznamem"/>
        <w:ind w:left="284"/>
        <w:rPr>
          <w:rFonts w:cs="Arial"/>
          <w:sz w:val="20"/>
          <w:szCs w:val="20"/>
        </w:rPr>
      </w:pPr>
      <w:r w:rsidRPr="007008DA">
        <w:rPr>
          <w:rFonts w:cs="Arial"/>
          <w:sz w:val="20"/>
          <w:szCs w:val="20"/>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515F9FF3" w14:textId="77777777" w:rsidR="007008DA" w:rsidRPr="007008DA" w:rsidRDefault="007008DA" w:rsidP="00E4710A">
      <w:pPr>
        <w:pStyle w:val="Odstavecseseznamem"/>
        <w:numPr>
          <w:ilvl w:val="0"/>
          <w:numId w:val="15"/>
        </w:numPr>
        <w:spacing w:before="240" w:after="60"/>
        <w:ind w:left="284" w:hanging="284"/>
        <w:contextualSpacing w:val="0"/>
        <w:rPr>
          <w:rFonts w:cs="Arial"/>
          <w:b/>
          <w:sz w:val="20"/>
          <w:szCs w:val="20"/>
        </w:rPr>
      </w:pPr>
      <w:r w:rsidRPr="007008DA">
        <w:rPr>
          <w:rFonts w:cs="Arial"/>
          <w:b/>
          <w:sz w:val="20"/>
          <w:szCs w:val="20"/>
        </w:rPr>
        <w:t>PŘIJATELNÉ PRACOVNÍ PODMÍNKY</w:t>
      </w:r>
    </w:p>
    <w:p w14:paraId="5C880A43" w14:textId="180B596D" w:rsidR="007008DA" w:rsidRPr="007008DA" w:rsidRDefault="007008DA" w:rsidP="007008DA">
      <w:pPr>
        <w:pStyle w:val="Odstavecseseznamem"/>
        <w:ind w:left="284"/>
        <w:rPr>
          <w:rFonts w:cs="Arial"/>
          <w:sz w:val="20"/>
          <w:szCs w:val="20"/>
        </w:rPr>
      </w:pPr>
      <w:r w:rsidRPr="007008DA">
        <w:rPr>
          <w:rFonts w:cs="Arial"/>
          <w:sz w:val="20"/>
          <w:szCs w:val="20"/>
        </w:rPr>
        <w:t xml:space="preserve">Smluvní strany se hlásí k hodnotám zajištění důstojných pracovních podmínek osob podílejících </w:t>
      </w:r>
      <w:r w:rsidR="007F0A84">
        <w:rPr>
          <w:rFonts w:cs="Arial"/>
          <w:sz w:val="20"/>
          <w:szCs w:val="20"/>
        </w:rPr>
        <w:br/>
      </w:r>
      <w:r w:rsidRPr="007008DA">
        <w:rPr>
          <w:rFonts w:cs="Arial"/>
          <w:sz w:val="20"/>
          <w:szCs w:val="20"/>
        </w:rPr>
        <w:t>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69FE9623" w14:textId="77777777" w:rsidR="007008DA" w:rsidRPr="007008DA" w:rsidRDefault="007008DA" w:rsidP="00E4710A">
      <w:pPr>
        <w:pStyle w:val="Odstavecseseznamem"/>
        <w:numPr>
          <w:ilvl w:val="0"/>
          <w:numId w:val="15"/>
        </w:numPr>
        <w:spacing w:before="240" w:after="60"/>
        <w:ind w:left="284" w:hanging="284"/>
        <w:contextualSpacing w:val="0"/>
        <w:rPr>
          <w:rFonts w:cs="Arial"/>
          <w:b/>
          <w:sz w:val="20"/>
          <w:szCs w:val="20"/>
        </w:rPr>
      </w:pPr>
      <w:r w:rsidRPr="007008DA">
        <w:rPr>
          <w:rFonts w:cs="Arial"/>
          <w:b/>
          <w:sz w:val="20"/>
          <w:szCs w:val="20"/>
        </w:rPr>
        <w:t>ZÁKAZ DISKRIMINACE A ZAJIŠTĚNÍ ROVNÝCH PŘÍLEŽITOSTÍ</w:t>
      </w:r>
    </w:p>
    <w:p w14:paraId="66D2A8D6" w14:textId="5C3FD641" w:rsidR="007008DA" w:rsidRPr="007008DA" w:rsidRDefault="007008DA" w:rsidP="007008DA">
      <w:pPr>
        <w:pStyle w:val="Odstavecseseznamem"/>
        <w:ind w:left="284"/>
        <w:rPr>
          <w:rFonts w:cs="Arial"/>
          <w:sz w:val="20"/>
          <w:szCs w:val="20"/>
        </w:rPr>
      </w:pPr>
      <w:r w:rsidRPr="007008DA">
        <w:rPr>
          <w:rFonts w:cs="Arial"/>
          <w:sz w:val="20"/>
          <w:szCs w:val="20"/>
        </w:rPr>
        <w:t xml:space="preserve">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w:t>
      </w:r>
      <w:r w:rsidR="007F0A84">
        <w:rPr>
          <w:rFonts w:cs="Arial"/>
          <w:sz w:val="20"/>
          <w:szCs w:val="20"/>
        </w:rPr>
        <w:br/>
      </w:r>
      <w:r w:rsidRPr="007008DA">
        <w:rPr>
          <w:rFonts w:cs="Arial"/>
          <w:sz w:val="20"/>
          <w:szCs w:val="20"/>
        </w:rPr>
        <w:t>je považováno rovněž i neposkytování rovných příležitostí ve vedení společnosti a jiných řídících funkcí a při odměňování.</w:t>
      </w:r>
    </w:p>
    <w:p w14:paraId="3AA3F7B4" w14:textId="77777777" w:rsidR="007008DA" w:rsidRPr="007008DA" w:rsidRDefault="007008DA" w:rsidP="00E4710A">
      <w:pPr>
        <w:pStyle w:val="Odstavecseseznamem"/>
        <w:numPr>
          <w:ilvl w:val="0"/>
          <w:numId w:val="15"/>
        </w:numPr>
        <w:spacing w:before="240" w:after="60"/>
        <w:ind w:left="284" w:hanging="284"/>
        <w:contextualSpacing w:val="0"/>
        <w:rPr>
          <w:rFonts w:cs="Arial"/>
          <w:b/>
          <w:sz w:val="20"/>
          <w:szCs w:val="20"/>
        </w:rPr>
      </w:pPr>
      <w:r w:rsidRPr="007008DA">
        <w:rPr>
          <w:rFonts w:cs="Arial"/>
          <w:b/>
          <w:sz w:val="20"/>
          <w:szCs w:val="20"/>
        </w:rPr>
        <w:t>EKONOMICKÉ ASPEKTY</w:t>
      </w:r>
    </w:p>
    <w:p w14:paraId="3F6285B0" w14:textId="7E6F6699" w:rsidR="007008DA" w:rsidRPr="007008DA" w:rsidRDefault="007008DA" w:rsidP="007008DA">
      <w:pPr>
        <w:pStyle w:val="Odstavecseseznamem"/>
        <w:ind w:left="284"/>
        <w:rPr>
          <w:rFonts w:cs="Arial"/>
          <w:sz w:val="20"/>
          <w:szCs w:val="20"/>
        </w:rPr>
      </w:pPr>
      <w:r w:rsidRPr="007008DA">
        <w:rPr>
          <w:rFonts w:cs="Arial"/>
          <w:sz w:val="20"/>
          <w:szCs w:val="20"/>
        </w:rPr>
        <w:t xml:space="preserve">Smluvní strany se hlásí k hodnotám odsuzujícím jednání nežádoucí z ekonomického hlediska, čímž se rozumí zejména snaha o praní špinavých peněz, snaha o legalizaci nezákonných </w:t>
      </w:r>
      <w:r w:rsidRPr="007008DA">
        <w:rPr>
          <w:rFonts w:cs="Arial"/>
          <w:sz w:val="20"/>
          <w:szCs w:val="20"/>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w:t>
      </w:r>
      <w:r w:rsidR="007F0A84">
        <w:rPr>
          <w:rFonts w:cs="Arial"/>
          <w:sz w:val="20"/>
          <w:szCs w:val="20"/>
        </w:rPr>
        <w:t>Prodávající</w:t>
      </w:r>
      <w:r w:rsidRPr="007008DA">
        <w:rPr>
          <w:rFonts w:cs="Arial"/>
          <w:sz w:val="20"/>
          <w:szCs w:val="20"/>
        </w:rPr>
        <w:t xml:space="preserve"> se zavazuje, že všem svým obchodním partnerům v pod-dodavatelském řetězci zajistí férové smluvní podmínky, tím se rozumí zejména nastavení stejné nebo kratší splatnosti faktur (a její dodržování), jaká je ujednána ve </w:t>
      </w:r>
      <w:r w:rsidR="009C29CE">
        <w:rPr>
          <w:rFonts w:cs="Arial"/>
          <w:sz w:val="20"/>
          <w:szCs w:val="20"/>
        </w:rPr>
        <w:t>s</w:t>
      </w:r>
      <w:r w:rsidRPr="007008DA">
        <w:rPr>
          <w:rFonts w:cs="Arial"/>
          <w:sz w:val="20"/>
          <w:szCs w:val="20"/>
        </w:rPr>
        <w:t xml:space="preserve">mlouvě, resp. podpora malých a středních podniků. </w:t>
      </w:r>
    </w:p>
    <w:p w14:paraId="41AF8DD9" w14:textId="77777777" w:rsidR="007008DA" w:rsidRPr="007008DA" w:rsidRDefault="007008DA" w:rsidP="00E4710A">
      <w:pPr>
        <w:pStyle w:val="Odstavecseseznamem"/>
        <w:numPr>
          <w:ilvl w:val="0"/>
          <w:numId w:val="15"/>
        </w:numPr>
        <w:spacing w:before="240" w:after="60"/>
        <w:ind w:left="284" w:hanging="284"/>
        <w:contextualSpacing w:val="0"/>
        <w:rPr>
          <w:rFonts w:cs="Arial"/>
          <w:b/>
          <w:sz w:val="20"/>
          <w:szCs w:val="20"/>
        </w:rPr>
      </w:pPr>
      <w:r w:rsidRPr="007008DA">
        <w:rPr>
          <w:rFonts w:cs="Arial"/>
          <w:b/>
          <w:sz w:val="20"/>
          <w:szCs w:val="20"/>
        </w:rPr>
        <w:t>EKOLOGICKÉ ASPEKTY</w:t>
      </w:r>
    </w:p>
    <w:p w14:paraId="06E1A0AB" w14:textId="77777777" w:rsidR="007008DA" w:rsidRPr="007008DA" w:rsidRDefault="007008DA" w:rsidP="007008DA">
      <w:pPr>
        <w:pStyle w:val="Odstavecseseznamem"/>
        <w:ind w:left="284"/>
        <w:rPr>
          <w:rFonts w:cs="Arial"/>
          <w:sz w:val="20"/>
          <w:szCs w:val="20"/>
        </w:rPr>
      </w:pPr>
      <w:r w:rsidRPr="007008DA">
        <w:rPr>
          <w:rFonts w:cs="Arial"/>
          <w:sz w:val="20"/>
          <w:szCs w:val="20"/>
        </w:rPr>
        <w:t xml:space="preserve">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w:t>
      </w:r>
      <w:r w:rsidRPr="007008DA">
        <w:rPr>
          <w:rFonts w:cs="Arial"/>
          <w:sz w:val="20"/>
          <w:szCs w:val="20"/>
        </w:rPr>
        <w:lastRenderedPageBreak/>
        <w:t>v jakékoliv formě, ať už z hlediska ekologické zátěže, udržitelnosti, nežádoucího vlivu na lidský organismus či živou a neživou přírodu, vypouštění zplodin do ovzduší, nebo jakoukoliv obdobnou činnost.</w:t>
      </w:r>
    </w:p>
    <w:p w14:paraId="7364E69D" w14:textId="77777777" w:rsidR="005208C1" w:rsidRPr="00A90597" w:rsidRDefault="005208C1" w:rsidP="005167E9">
      <w:pPr>
        <w:jc w:val="center"/>
        <w:rPr>
          <w:rFonts w:cs="Arial"/>
          <w:szCs w:val="22"/>
        </w:rPr>
      </w:pPr>
    </w:p>
    <w:sectPr w:rsidR="005208C1" w:rsidRPr="00A90597" w:rsidSect="007B3C1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3DF1" w14:textId="77777777" w:rsidR="00B02D09" w:rsidRDefault="00B02D09">
      <w:r>
        <w:separator/>
      </w:r>
    </w:p>
  </w:endnote>
  <w:endnote w:type="continuationSeparator" w:id="0">
    <w:p w14:paraId="74ECB045" w14:textId="77777777" w:rsidR="00B02D09" w:rsidRDefault="00B0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5D4C" w14:textId="77777777" w:rsidR="000C2F15" w:rsidRDefault="000C2F15" w:rsidP="008520F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190E21C" w14:textId="77777777" w:rsidR="000C2F15" w:rsidRDefault="000C2F1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745666"/>
      <w:docPartObj>
        <w:docPartGallery w:val="Page Numbers (Bottom of Page)"/>
        <w:docPartUnique/>
      </w:docPartObj>
    </w:sdtPr>
    <w:sdtEndPr/>
    <w:sdtContent>
      <w:sdt>
        <w:sdtPr>
          <w:id w:val="-1669238322"/>
          <w:docPartObj>
            <w:docPartGallery w:val="Page Numbers (Top of Page)"/>
            <w:docPartUnique/>
          </w:docPartObj>
        </w:sdtPr>
        <w:sdtEndPr/>
        <w:sdtContent>
          <w:p w14:paraId="15DBE733" w14:textId="227F5695" w:rsidR="00867B6B" w:rsidRDefault="00867B6B">
            <w:pPr>
              <w:pStyle w:val="Zpat"/>
              <w:jc w:val="center"/>
            </w:pPr>
            <w:r w:rsidRPr="005167E9">
              <w:rPr>
                <w:sz w:val="18"/>
                <w:szCs w:val="18"/>
              </w:rPr>
              <w:t xml:space="preserve">Stránka </w:t>
            </w:r>
            <w:r w:rsidRPr="005167E9">
              <w:rPr>
                <w:b/>
                <w:bCs/>
                <w:sz w:val="18"/>
                <w:szCs w:val="18"/>
              </w:rPr>
              <w:fldChar w:fldCharType="begin"/>
            </w:r>
            <w:r w:rsidRPr="005167E9">
              <w:rPr>
                <w:b/>
                <w:bCs/>
                <w:sz w:val="18"/>
                <w:szCs w:val="18"/>
              </w:rPr>
              <w:instrText>PAGE</w:instrText>
            </w:r>
            <w:r w:rsidRPr="005167E9">
              <w:rPr>
                <w:b/>
                <w:bCs/>
                <w:sz w:val="18"/>
                <w:szCs w:val="18"/>
              </w:rPr>
              <w:fldChar w:fldCharType="separate"/>
            </w:r>
            <w:r w:rsidR="00B73927">
              <w:rPr>
                <w:b/>
                <w:bCs/>
                <w:noProof/>
                <w:sz w:val="18"/>
                <w:szCs w:val="18"/>
              </w:rPr>
              <w:t>8</w:t>
            </w:r>
            <w:r w:rsidRPr="005167E9">
              <w:rPr>
                <w:b/>
                <w:bCs/>
                <w:sz w:val="18"/>
                <w:szCs w:val="18"/>
              </w:rPr>
              <w:fldChar w:fldCharType="end"/>
            </w:r>
            <w:r w:rsidRPr="005167E9">
              <w:rPr>
                <w:sz w:val="18"/>
                <w:szCs w:val="18"/>
              </w:rPr>
              <w:t xml:space="preserve"> z </w:t>
            </w:r>
            <w:r w:rsidRPr="005167E9">
              <w:rPr>
                <w:b/>
                <w:bCs/>
                <w:sz w:val="18"/>
                <w:szCs w:val="18"/>
              </w:rPr>
              <w:fldChar w:fldCharType="begin"/>
            </w:r>
            <w:r w:rsidRPr="005167E9">
              <w:rPr>
                <w:b/>
                <w:bCs/>
                <w:sz w:val="18"/>
                <w:szCs w:val="18"/>
              </w:rPr>
              <w:instrText>NUMPAGES</w:instrText>
            </w:r>
            <w:r w:rsidRPr="005167E9">
              <w:rPr>
                <w:b/>
                <w:bCs/>
                <w:sz w:val="18"/>
                <w:szCs w:val="18"/>
              </w:rPr>
              <w:fldChar w:fldCharType="separate"/>
            </w:r>
            <w:r w:rsidR="00B73927">
              <w:rPr>
                <w:b/>
                <w:bCs/>
                <w:noProof/>
                <w:sz w:val="18"/>
                <w:szCs w:val="18"/>
              </w:rPr>
              <w:t>11</w:t>
            </w:r>
            <w:r w:rsidRPr="005167E9">
              <w:rPr>
                <w:b/>
                <w:bCs/>
                <w:sz w:val="18"/>
                <w:szCs w:val="18"/>
              </w:rPr>
              <w:fldChar w:fldCharType="end"/>
            </w:r>
          </w:p>
        </w:sdtContent>
      </w:sdt>
    </w:sdtContent>
  </w:sdt>
  <w:p w14:paraId="30414181" w14:textId="77777777" w:rsidR="000C2F15" w:rsidRDefault="000C2F15">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424C" w14:textId="77777777" w:rsidR="00507B74" w:rsidRDefault="00507B7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9FD8" w14:textId="77777777" w:rsidR="00867B6B" w:rsidRDefault="00867B6B">
    <w:pPr>
      <w:pStyle w:val="Zpat"/>
      <w:jc w:val="center"/>
    </w:pPr>
  </w:p>
  <w:p w14:paraId="47A90E90" w14:textId="77777777" w:rsidR="00867B6B" w:rsidRDefault="00867B6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E42E" w14:textId="77777777" w:rsidR="00B02D09" w:rsidRDefault="00B02D09">
      <w:r>
        <w:separator/>
      </w:r>
    </w:p>
  </w:footnote>
  <w:footnote w:type="continuationSeparator" w:id="0">
    <w:p w14:paraId="4893943B" w14:textId="77777777" w:rsidR="00B02D09" w:rsidRDefault="00B02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3FA7" w14:textId="77777777" w:rsidR="00507B74" w:rsidRDefault="00507B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B8A1" w14:textId="77777777" w:rsidR="000C2F15" w:rsidRDefault="000C2F15">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5DD6" w14:textId="77777777" w:rsidR="00507B74" w:rsidRDefault="00507B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6"/>
      <w:numFmt w:val="decimal"/>
      <w:lvlText w:val="%1."/>
      <w:lvlJc w:val="left"/>
      <w:pPr>
        <w:tabs>
          <w:tab w:val="num" w:pos="0"/>
        </w:tabs>
        <w:ind w:left="390" w:hanging="390"/>
      </w:pPr>
      <w:rPr>
        <w:rFonts w:hint="default"/>
      </w:rPr>
    </w:lvl>
    <w:lvl w:ilvl="1">
      <w:start w:val="1"/>
      <w:numFmt w:val="decimal"/>
      <w:lvlText w:val="7.%2."/>
      <w:lvlJc w:val="left"/>
      <w:pPr>
        <w:tabs>
          <w:tab w:val="num" w:pos="0"/>
        </w:tabs>
        <w:ind w:left="720" w:hanging="720"/>
      </w:pPr>
      <w:rPr>
        <w:rFonts w:ascii="Arial" w:hAnsi="Arial" w:cs="Arial" w:hint="default"/>
        <w:i w:val="0"/>
        <w:color w:val="auto"/>
        <w:sz w:val="20"/>
        <w:szCs w:val="20"/>
        <w:lang w:eastAsia="ar-SA"/>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 w15:restartNumberingAfterBreak="0">
    <w:nsid w:val="00000008"/>
    <w:multiLevelType w:val="multilevel"/>
    <w:tmpl w:val="00000008"/>
    <w:name w:val="WW8Num13"/>
    <w:lvl w:ilvl="0">
      <w:start w:val="5"/>
      <w:numFmt w:val="decimal"/>
      <w:lvlText w:val="%1"/>
      <w:lvlJc w:val="left"/>
      <w:pPr>
        <w:tabs>
          <w:tab w:val="num" w:pos="0"/>
        </w:tabs>
        <w:ind w:left="480" w:hanging="480"/>
      </w:pPr>
      <w:rPr>
        <w:rFonts w:ascii="Arial" w:hAnsi="Arial" w:cs="Arial" w:hint="default"/>
        <w:sz w:val="20"/>
        <w:szCs w:val="20"/>
        <w:lang w:eastAsia="ar-SA"/>
      </w:rPr>
    </w:lvl>
    <w:lvl w:ilvl="1">
      <w:start w:val="3"/>
      <w:numFmt w:val="decimal"/>
      <w:lvlText w:val="%1.%2"/>
      <w:lvlJc w:val="left"/>
      <w:pPr>
        <w:tabs>
          <w:tab w:val="num" w:pos="0"/>
        </w:tabs>
        <w:ind w:left="763" w:hanging="480"/>
      </w:pPr>
      <w:rPr>
        <w:rFonts w:ascii="Arial" w:hAnsi="Arial" w:cs="Arial" w:hint="default"/>
        <w:sz w:val="20"/>
        <w:szCs w:val="20"/>
        <w:lang w:eastAsia="ar-SA"/>
      </w:rPr>
    </w:lvl>
    <w:lvl w:ilvl="2">
      <w:start w:val="1"/>
      <w:numFmt w:val="decimal"/>
      <w:lvlText w:val="8.3.%3."/>
      <w:lvlJc w:val="left"/>
      <w:pPr>
        <w:tabs>
          <w:tab w:val="num" w:pos="0"/>
        </w:tabs>
        <w:ind w:left="1286" w:hanging="720"/>
      </w:pPr>
      <w:rPr>
        <w:rFonts w:ascii="Arial" w:hAnsi="Arial" w:cs="Arial" w:hint="default"/>
        <w:sz w:val="20"/>
        <w:szCs w:val="20"/>
        <w:lang w:eastAsia="ar-SA"/>
      </w:rPr>
    </w:lvl>
    <w:lvl w:ilvl="3">
      <w:start w:val="1"/>
      <w:numFmt w:val="decimal"/>
      <w:lvlText w:val="%1.%2.%3.%4"/>
      <w:lvlJc w:val="left"/>
      <w:pPr>
        <w:tabs>
          <w:tab w:val="num" w:pos="0"/>
        </w:tabs>
        <w:ind w:left="1569" w:hanging="720"/>
      </w:pPr>
      <w:rPr>
        <w:rFonts w:ascii="Arial" w:hAnsi="Arial" w:cs="Arial" w:hint="default"/>
        <w:sz w:val="20"/>
        <w:szCs w:val="20"/>
        <w:lang w:eastAsia="ar-SA"/>
      </w:rPr>
    </w:lvl>
    <w:lvl w:ilvl="4">
      <w:start w:val="1"/>
      <w:numFmt w:val="decimal"/>
      <w:lvlText w:val="%1.%2.%3.%4.%5"/>
      <w:lvlJc w:val="left"/>
      <w:pPr>
        <w:tabs>
          <w:tab w:val="num" w:pos="0"/>
        </w:tabs>
        <w:ind w:left="2212" w:hanging="1080"/>
      </w:pPr>
      <w:rPr>
        <w:rFonts w:ascii="Arial" w:hAnsi="Arial" w:cs="Arial" w:hint="default"/>
        <w:sz w:val="20"/>
        <w:szCs w:val="20"/>
        <w:lang w:eastAsia="ar-SA"/>
      </w:rPr>
    </w:lvl>
    <w:lvl w:ilvl="5">
      <w:start w:val="1"/>
      <w:numFmt w:val="decimal"/>
      <w:lvlText w:val="%1.%2.%3.%4.%5.%6"/>
      <w:lvlJc w:val="left"/>
      <w:pPr>
        <w:tabs>
          <w:tab w:val="num" w:pos="0"/>
        </w:tabs>
        <w:ind w:left="2495" w:hanging="1080"/>
      </w:pPr>
      <w:rPr>
        <w:rFonts w:ascii="Arial" w:hAnsi="Arial" w:cs="Arial" w:hint="default"/>
        <w:sz w:val="20"/>
        <w:szCs w:val="20"/>
        <w:lang w:eastAsia="ar-SA"/>
      </w:rPr>
    </w:lvl>
    <w:lvl w:ilvl="6">
      <w:start w:val="1"/>
      <w:numFmt w:val="decimal"/>
      <w:lvlText w:val="%1.%2.%3.%4.%5.%6.%7"/>
      <w:lvlJc w:val="left"/>
      <w:pPr>
        <w:tabs>
          <w:tab w:val="num" w:pos="0"/>
        </w:tabs>
        <w:ind w:left="3138" w:hanging="1440"/>
      </w:pPr>
      <w:rPr>
        <w:rFonts w:ascii="Arial" w:hAnsi="Arial" w:cs="Arial" w:hint="default"/>
        <w:sz w:val="20"/>
        <w:szCs w:val="20"/>
        <w:lang w:eastAsia="ar-SA"/>
      </w:rPr>
    </w:lvl>
    <w:lvl w:ilvl="7">
      <w:start w:val="1"/>
      <w:numFmt w:val="decimal"/>
      <w:lvlText w:val="%1.%2.%3.%4.%5.%6.%7.%8"/>
      <w:lvlJc w:val="left"/>
      <w:pPr>
        <w:tabs>
          <w:tab w:val="num" w:pos="0"/>
        </w:tabs>
        <w:ind w:left="3421" w:hanging="1440"/>
      </w:pPr>
      <w:rPr>
        <w:rFonts w:ascii="Arial" w:hAnsi="Arial" w:cs="Arial" w:hint="default"/>
        <w:sz w:val="20"/>
        <w:szCs w:val="20"/>
        <w:lang w:eastAsia="ar-SA"/>
      </w:rPr>
    </w:lvl>
    <w:lvl w:ilvl="8">
      <w:start w:val="1"/>
      <w:numFmt w:val="decimal"/>
      <w:lvlText w:val="%1.%2.%3.%4.%5.%6.%7.%8.%9"/>
      <w:lvlJc w:val="left"/>
      <w:pPr>
        <w:tabs>
          <w:tab w:val="num" w:pos="0"/>
        </w:tabs>
        <w:ind w:left="4064" w:hanging="1800"/>
      </w:pPr>
      <w:rPr>
        <w:rFonts w:ascii="Arial" w:hAnsi="Arial" w:cs="Arial" w:hint="default"/>
        <w:sz w:val="20"/>
        <w:szCs w:val="20"/>
        <w:lang w:eastAsia="ar-SA"/>
      </w:rPr>
    </w:lvl>
  </w:abstractNum>
  <w:abstractNum w:abstractNumId="2" w15:restartNumberingAfterBreak="0">
    <w:nsid w:val="0000000C"/>
    <w:multiLevelType w:val="multilevel"/>
    <w:tmpl w:val="0000000C"/>
    <w:name w:val="WW8Num19"/>
    <w:lvl w:ilvl="0">
      <w:start w:val="6"/>
      <w:numFmt w:val="decimal"/>
      <w:lvlText w:val="%1."/>
      <w:lvlJc w:val="left"/>
      <w:pPr>
        <w:tabs>
          <w:tab w:val="num" w:pos="0"/>
        </w:tabs>
        <w:ind w:left="390" w:hanging="390"/>
      </w:pPr>
      <w:rPr>
        <w:rFonts w:hint="default"/>
      </w:rPr>
    </w:lvl>
    <w:lvl w:ilvl="1">
      <w:start w:val="1"/>
      <w:numFmt w:val="decimal"/>
      <w:lvlText w:val="8.%2."/>
      <w:lvlJc w:val="left"/>
      <w:pPr>
        <w:tabs>
          <w:tab w:val="num" w:pos="0"/>
        </w:tabs>
        <w:ind w:left="720" w:hanging="720"/>
      </w:pPr>
      <w:rPr>
        <w:rFonts w:ascii="Arial" w:hAnsi="Arial" w:cs="Arial" w:hint="default"/>
        <w:color w:val="auto"/>
        <w:sz w:val="20"/>
        <w:szCs w:val="20"/>
        <w:lang w:eastAsia="ar-SA"/>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10"/>
    <w:multiLevelType w:val="multilevel"/>
    <w:tmpl w:val="00000010"/>
    <w:name w:val="WW8Num27"/>
    <w:lvl w:ilvl="0">
      <w:start w:val="6"/>
      <w:numFmt w:val="decimal"/>
      <w:lvlText w:val="%1."/>
      <w:lvlJc w:val="left"/>
      <w:pPr>
        <w:tabs>
          <w:tab w:val="num" w:pos="0"/>
        </w:tabs>
        <w:ind w:left="390" w:hanging="390"/>
      </w:pPr>
      <w:rPr>
        <w:rFonts w:hint="default"/>
      </w:rPr>
    </w:lvl>
    <w:lvl w:ilvl="1">
      <w:start w:val="1"/>
      <w:numFmt w:val="decimal"/>
      <w:lvlText w:val="9.%2."/>
      <w:lvlJc w:val="left"/>
      <w:pPr>
        <w:tabs>
          <w:tab w:val="num" w:pos="0"/>
        </w:tabs>
        <w:ind w:left="720" w:hanging="720"/>
      </w:pPr>
      <w:rPr>
        <w:rFonts w:ascii="Arial" w:hAnsi="Arial" w:cs="Arial" w:hint="default"/>
        <w:color w:val="auto"/>
        <w:sz w:val="20"/>
        <w:szCs w:val="20"/>
        <w:lang w:eastAsia="ar-SA"/>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D506BC"/>
    <w:multiLevelType w:val="multilevel"/>
    <w:tmpl w:val="28F0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9F43D2"/>
    <w:multiLevelType w:val="multilevel"/>
    <w:tmpl w:val="1346A112"/>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336842"/>
    <w:multiLevelType w:val="multilevel"/>
    <w:tmpl w:val="CD3AC6B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6866937"/>
    <w:multiLevelType w:val="multilevel"/>
    <w:tmpl w:val="7E4834FC"/>
    <w:lvl w:ilvl="0">
      <w:start w:val="5"/>
      <w:numFmt w:val="decimal"/>
      <w:lvlText w:val="%1."/>
      <w:lvlJc w:val="left"/>
      <w:pPr>
        <w:tabs>
          <w:tab w:val="num" w:pos="390"/>
        </w:tabs>
        <w:ind w:left="390" w:hanging="39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3E97A5C"/>
    <w:multiLevelType w:val="multilevel"/>
    <w:tmpl w:val="94B21F5A"/>
    <w:lvl w:ilvl="0">
      <w:start w:val="5"/>
      <w:numFmt w:val="decimal"/>
      <w:lvlText w:val="%1."/>
      <w:lvlJc w:val="left"/>
      <w:pPr>
        <w:tabs>
          <w:tab w:val="num" w:pos="390"/>
        </w:tabs>
        <w:ind w:left="390" w:hanging="390"/>
      </w:pPr>
      <w:rPr>
        <w:rFonts w:hint="default"/>
      </w:rPr>
    </w:lvl>
    <w:lvl w:ilvl="1">
      <w:start w:val="1"/>
      <w:numFmt w:val="decimal"/>
      <w:lvlText w:val="6.%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7C5264A"/>
    <w:multiLevelType w:val="multilevel"/>
    <w:tmpl w:val="2AB4C50A"/>
    <w:lvl w:ilvl="0">
      <w:start w:val="1"/>
      <w:numFmt w:val="decimal"/>
      <w:pStyle w:val="Nadpis1"/>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E705F2"/>
    <w:multiLevelType w:val="multilevel"/>
    <w:tmpl w:val="5EE84480"/>
    <w:lvl w:ilvl="0">
      <w:start w:val="6"/>
      <w:numFmt w:val="decimal"/>
      <w:lvlText w:val="%1."/>
      <w:lvlJc w:val="left"/>
      <w:pPr>
        <w:tabs>
          <w:tab w:val="num" w:pos="390"/>
        </w:tabs>
        <w:ind w:left="390" w:hanging="390"/>
      </w:pPr>
      <w:rPr>
        <w:rFonts w:hint="default"/>
        <w:b w:val="0"/>
        <w:color w:val="auto"/>
      </w:rPr>
    </w:lvl>
    <w:lvl w:ilvl="1">
      <w:start w:val="1"/>
      <w:numFmt w:val="decimal"/>
      <w:lvlText w:val="8.%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440"/>
        </w:tabs>
        <w:ind w:left="1440" w:hanging="144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800"/>
        </w:tabs>
        <w:ind w:left="1800" w:hanging="1800"/>
      </w:pPr>
      <w:rPr>
        <w:rFonts w:hint="default"/>
        <w:b w:val="0"/>
        <w:color w:val="auto"/>
      </w:rPr>
    </w:lvl>
    <w:lvl w:ilvl="8">
      <w:start w:val="1"/>
      <w:numFmt w:val="decimal"/>
      <w:lvlText w:val="%1.%2.%3.%4.%5.%6.%7.%8.%9."/>
      <w:lvlJc w:val="left"/>
      <w:pPr>
        <w:tabs>
          <w:tab w:val="num" w:pos="2160"/>
        </w:tabs>
        <w:ind w:left="2160" w:hanging="2160"/>
      </w:pPr>
      <w:rPr>
        <w:rFonts w:hint="default"/>
        <w:b w:val="0"/>
        <w:color w:val="auto"/>
      </w:rPr>
    </w:lvl>
  </w:abstractNum>
  <w:abstractNum w:abstractNumId="11" w15:restartNumberingAfterBreak="0">
    <w:nsid w:val="23A40A77"/>
    <w:multiLevelType w:val="multilevel"/>
    <w:tmpl w:val="7080523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35C19"/>
    <w:multiLevelType w:val="multilevel"/>
    <w:tmpl w:val="E3920EDA"/>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25172D"/>
    <w:multiLevelType w:val="multilevel"/>
    <w:tmpl w:val="9DDC890E"/>
    <w:lvl w:ilvl="0">
      <w:start w:val="10"/>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2C6FCD"/>
    <w:multiLevelType w:val="multilevel"/>
    <w:tmpl w:val="FFB8F380"/>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webHidden w:val="0"/>
        <w:color w:val="000000"/>
        <w:sz w:val="20"/>
        <w:szCs w:val="20"/>
        <w:u w:val="none"/>
        <w:effect w:val="none"/>
        <w:vertAlign w:val="baseline"/>
        <w:specVanish w:val="0"/>
      </w:rPr>
    </w:lvl>
    <w:lvl w:ilvl="1">
      <w:start w:val="1"/>
      <w:numFmt w:val="decimal"/>
      <w:pStyle w:val="RLTextlnkuslovanXX"/>
      <w:lvlText w:val="%1.%2"/>
      <w:lvlJc w:val="left"/>
      <w:pPr>
        <w:tabs>
          <w:tab w:val="num" w:pos="1637"/>
        </w:tabs>
        <w:ind w:left="1637" w:hanging="737"/>
      </w:pPr>
      <w:rPr>
        <w:rFonts w:ascii="Arial" w:hAnsi="Arial" w:cs="Arial" w:hint="default"/>
        <w:b w:val="0"/>
        <w:bCs w:val="0"/>
        <w:i w:val="0"/>
        <w:iCs w:val="0"/>
        <w:caps w:val="0"/>
        <w:smallCaps w:val="0"/>
        <w:strike w:val="0"/>
        <w:dstrike w:val="0"/>
        <w:noProof w:val="0"/>
        <w:vanish w:val="0"/>
        <w:webHidden w:val="0"/>
        <w:color w:val="000000"/>
        <w:spacing w:val="0"/>
        <w:kern w:val="0"/>
        <w:position w:val="0"/>
        <w:sz w:val="20"/>
        <w:szCs w:val="20"/>
        <w:u w:val="none"/>
        <w:effect w:val="none"/>
        <w:vertAlign w:val="baseline"/>
        <w:em w:val="none"/>
        <w:specVanish w:val="0"/>
      </w:rPr>
    </w:lvl>
    <w:lvl w:ilvl="2">
      <w:start w:val="1"/>
      <w:numFmt w:val="decimal"/>
      <w:pStyle w:val="RLTextlnkuslovanXXX"/>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969"/>
        </w:tabs>
        <w:ind w:left="3969" w:hanging="90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40A115F8"/>
    <w:multiLevelType w:val="multilevel"/>
    <w:tmpl w:val="65A2508E"/>
    <w:lvl w:ilvl="0">
      <w:start w:val="1"/>
      <w:numFmt w:val="decimal"/>
      <w:lvlText w:val="%1."/>
      <w:lvlJc w:val="left"/>
      <w:pPr>
        <w:ind w:left="360" w:hanging="360"/>
      </w:pPr>
    </w:lvl>
    <w:lvl w:ilvl="1">
      <w:start w:val="1"/>
      <w:numFmt w:val="decimal"/>
      <w:lvlText w:val="4.%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500ADD"/>
    <w:multiLevelType w:val="hybridMultilevel"/>
    <w:tmpl w:val="7DF800C2"/>
    <w:lvl w:ilvl="0" w:tplc="411AFAEE">
      <w:start w:val="1"/>
      <w:numFmt w:val="decimal"/>
      <w:lvlText w:val="5.%1."/>
      <w:lvlJc w:val="left"/>
      <w:pPr>
        <w:ind w:left="720" w:hanging="360"/>
      </w:pPr>
      <w:rPr>
        <w:rFonts w:hint="default"/>
      </w:rPr>
    </w:lvl>
    <w:lvl w:ilvl="1" w:tplc="1EC0036C">
      <w:start w:val="1"/>
      <w:numFmt w:val="decimal"/>
      <w:lvlText w:val="5.%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2D6DC7"/>
    <w:multiLevelType w:val="hybridMultilevel"/>
    <w:tmpl w:val="621A07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B81FED"/>
    <w:multiLevelType w:val="hybridMultilevel"/>
    <w:tmpl w:val="1B6A23E2"/>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0" w15:restartNumberingAfterBreak="0">
    <w:nsid w:val="52FD727A"/>
    <w:multiLevelType w:val="multilevel"/>
    <w:tmpl w:val="00000008"/>
    <w:lvl w:ilvl="0">
      <w:start w:val="5"/>
      <w:numFmt w:val="decimal"/>
      <w:lvlText w:val="%1"/>
      <w:lvlJc w:val="left"/>
      <w:pPr>
        <w:tabs>
          <w:tab w:val="num" w:pos="0"/>
        </w:tabs>
        <w:ind w:left="480" w:hanging="480"/>
      </w:pPr>
      <w:rPr>
        <w:rFonts w:ascii="Arial" w:hAnsi="Arial" w:cs="Arial" w:hint="default"/>
        <w:sz w:val="20"/>
        <w:szCs w:val="20"/>
        <w:lang w:eastAsia="ar-SA"/>
      </w:rPr>
    </w:lvl>
    <w:lvl w:ilvl="1">
      <w:start w:val="3"/>
      <w:numFmt w:val="decimal"/>
      <w:lvlText w:val="%1.%2"/>
      <w:lvlJc w:val="left"/>
      <w:pPr>
        <w:tabs>
          <w:tab w:val="num" w:pos="0"/>
        </w:tabs>
        <w:ind w:left="763" w:hanging="480"/>
      </w:pPr>
      <w:rPr>
        <w:rFonts w:ascii="Arial" w:hAnsi="Arial" w:cs="Arial" w:hint="default"/>
        <w:sz w:val="20"/>
        <w:szCs w:val="20"/>
        <w:lang w:eastAsia="ar-SA"/>
      </w:rPr>
    </w:lvl>
    <w:lvl w:ilvl="2">
      <w:start w:val="1"/>
      <w:numFmt w:val="decimal"/>
      <w:lvlText w:val="8.3.%3."/>
      <w:lvlJc w:val="left"/>
      <w:pPr>
        <w:tabs>
          <w:tab w:val="num" w:pos="0"/>
        </w:tabs>
        <w:ind w:left="1286" w:hanging="720"/>
      </w:pPr>
      <w:rPr>
        <w:rFonts w:ascii="Arial" w:hAnsi="Arial" w:cs="Arial" w:hint="default"/>
        <w:sz w:val="20"/>
        <w:szCs w:val="20"/>
        <w:lang w:eastAsia="ar-SA"/>
      </w:rPr>
    </w:lvl>
    <w:lvl w:ilvl="3">
      <w:start w:val="1"/>
      <w:numFmt w:val="decimal"/>
      <w:lvlText w:val="%1.%2.%3.%4"/>
      <w:lvlJc w:val="left"/>
      <w:pPr>
        <w:tabs>
          <w:tab w:val="num" w:pos="0"/>
        </w:tabs>
        <w:ind w:left="1569" w:hanging="720"/>
      </w:pPr>
      <w:rPr>
        <w:rFonts w:ascii="Arial" w:hAnsi="Arial" w:cs="Arial" w:hint="default"/>
        <w:sz w:val="20"/>
        <w:szCs w:val="20"/>
        <w:lang w:eastAsia="ar-SA"/>
      </w:rPr>
    </w:lvl>
    <w:lvl w:ilvl="4">
      <w:start w:val="1"/>
      <w:numFmt w:val="decimal"/>
      <w:lvlText w:val="%1.%2.%3.%4.%5"/>
      <w:lvlJc w:val="left"/>
      <w:pPr>
        <w:tabs>
          <w:tab w:val="num" w:pos="0"/>
        </w:tabs>
        <w:ind w:left="2212" w:hanging="1080"/>
      </w:pPr>
      <w:rPr>
        <w:rFonts w:ascii="Arial" w:hAnsi="Arial" w:cs="Arial" w:hint="default"/>
        <w:sz w:val="20"/>
        <w:szCs w:val="20"/>
        <w:lang w:eastAsia="ar-SA"/>
      </w:rPr>
    </w:lvl>
    <w:lvl w:ilvl="5">
      <w:start w:val="1"/>
      <w:numFmt w:val="decimal"/>
      <w:lvlText w:val="%1.%2.%3.%4.%5.%6"/>
      <w:lvlJc w:val="left"/>
      <w:pPr>
        <w:tabs>
          <w:tab w:val="num" w:pos="0"/>
        </w:tabs>
        <w:ind w:left="2495" w:hanging="1080"/>
      </w:pPr>
      <w:rPr>
        <w:rFonts w:ascii="Arial" w:hAnsi="Arial" w:cs="Arial" w:hint="default"/>
        <w:sz w:val="20"/>
        <w:szCs w:val="20"/>
        <w:lang w:eastAsia="ar-SA"/>
      </w:rPr>
    </w:lvl>
    <w:lvl w:ilvl="6">
      <w:start w:val="1"/>
      <w:numFmt w:val="decimal"/>
      <w:lvlText w:val="%1.%2.%3.%4.%5.%6.%7"/>
      <w:lvlJc w:val="left"/>
      <w:pPr>
        <w:tabs>
          <w:tab w:val="num" w:pos="0"/>
        </w:tabs>
        <w:ind w:left="3138" w:hanging="1440"/>
      </w:pPr>
      <w:rPr>
        <w:rFonts w:ascii="Arial" w:hAnsi="Arial" w:cs="Arial" w:hint="default"/>
        <w:sz w:val="20"/>
        <w:szCs w:val="20"/>
        <w:lang w:eastAsia="ar-SA"/>
      </w:rPr>
    </w:lvl>
    <w:lvl w:ilvl="7">
      <w:start w:val="1"/>
      <w:numFmt w:val="decimal"/>
      <w:lvlText w:val="%1.%2.%3.%4.%5.%6.%7.%8"/>
      <w:lvlJc w:val="left"/>
      <w:pPr>
        <w:tabs>
          <w:tab w:val="num" w:pos="0"/>
        </w:tabs>
        <w:ind w:left="3421" w:hanging="1440"/>
      </w:pPr>
      <w:rPr>
        <w:rFonts w:ascii="Arial" w:hAnsi="Arial" w:cs="Arial" w:hint="default"/>
        <w:sz w:val="20"/>
        <w:szCs w:val="20"/>
        <w:lang w:eastAsia="ar-SA"/>
      </w:rPr>
    </w:lvl>
    <w:lvl w:ilvl="8">
      <w:start w:val="1"/>
      <w:numFmt w:val="decimal"/>
      <w:lvlText w:val="%1.%2.%3.%4.%5.%6.%7.%8.%9"/>
      <w:lvlJc w:val="left"/>
      <w:pPr>
        <w:tabs>
          <w:tab w:val="num" w:pos="0"/>
        </w:tabs>
        <w:ind w:left="4064" w:hanging="1800"/>
      </w:pPr>
      <w:rPr>
        <w:rFonts w:ascii="Arial" w:hAnsi="Arial" w:cs="Arial" w:hint="default"/>
        <w:sz w:val="20"/>
        <w:szCs w:val="20"/>
        <w:lang w:eastAsia="ar-SA"/>
      </w:rPr>
    </w:lvl>
  </w:abstractNum>
  <w:abstractNum w:abstractNumId="21" w15:restartNumberingAfterBreak="0">
    <w:nsid w:val="551D0220"/>
    <w:multiLevelType w:val="hybridMultilevel"/>
    <w:tmpl w:val="D3A63308"/>
    <w:lvl w:ilvl="0" w:tplc="0DCA53E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E21437F"/>
    <w:multiLevelType w:val="hybridMultilevel"/>
    <w:tmpl w:val="250A7310"/>
    <w:lvl w:ilvl="0" w:tplc="BF62B796">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711B9C"/>
    <w:multiLevelType w:val="multilevel"/>
    <w:tmpl w:val="0D04BD4C"/>
    <w:lvl w:ilvl="0">
      <w:start w:val="6"/>
      <w:numFmt w:val="decimal"/>
      <w:lvlText w:val="%1."/>
      <w:lvlJc w:val="left"/>
      <w:pPr>
        <w:tabs>
          <w:tab w:val="num" w:pos="390"/>
        </w:tabs>
        <w:ind w:left="390" w:hanging="390"/>
      </w:pPr>
      <w:rPr>
        <w:rFonts w:hint="default"/>
        <w:b w:val="0"/>
        <w:color w:val="auto"/>
      </w:rPr>
    </w:lvl>
    <w:lvl w:ilvl="1">
      <w:start w:val="1"/>
      <w:numFmt w:val="decimal"/>
      <w:lvlText w:val="9.%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440"/>
        </w:tabs>
        <w:ind w:left="1440" w:hanging="144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800"/>
        </w:tabs>
        <w:ind w:left="1800" w:hanging="1800"/>
      </w:pPr>
      <w:rPr>
        <w:rFonts w:hint="default"/>
        <w:b w:val="0"/>
        <w:color w:val="auto"/>
      </w:rPr>
    </w:lvl>
    <w:lvl w:ilvl="8">
      <w:start w:val="1"/>
      <w:numFmt w:val="decimal"/>
      <w:lvlText w:val="%1.%2.%3.%4.%5.%6.%7.%8.%9."/>
      <w:lvlJc w:val="left"/>
      <w:pPr>
        <w:tabs>
          <w:tab w:val="num" w:pos="2160"/>
        </w:tabs>
        <w:ind w:left="2160" w:hanging="2160"/>
      </w:pPr>
      <w:rPr>
        <w:rFonts w:hint="default"/>
        <w:b w:val="0"/>
        <w:color w:val="auto"/>
      </w:rPr>
    </w:lvl>
  </w:abstractNum>
  <w:abstractNum w:abstractNumId="24" w15:restartNumberingAfterBreak="0">
    <w:nsid w:val="7BE13F73"/>
    <w:multiLevelType w:val="multilevel"/>
    <w:tmpl w:val="7F602074"/>
    <w:lvl w:ilvl="0">
      <w:start w:val="10"/>
      <w:numFmt w:val="decimal"/>
      <w:lvlText w:val="%1."/>
      <w:lvlJc w:val="left"/>
      <w:pPr>
        <w:ind w:left="435" w:hanging="435"/>
      </w:pPr>
      <w:rPr>
        <w:rFonts w:hint="default"/>
      </w:rPr>
    </w:lvl>
    <w:lvl w:ilvl="1">
      <w:start w:val="1"/>
      <w:numFmt w:val="decimal"/>
      <w:lvlText w:val="1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85173456">
    <w:abstractNumId w:val="8"/>
  </w:num>
  <w:num w:numId="2" w16cid:durableId="1510483374">
    <w:abstractNumId w:val="10"/>
  </w:num>
  <w:num w:numId="3" w16cid:durableId="1748186035">
    <w:abstractNumId w:val="17"/>
  </w:num>
  <w:num w:numId="4" w16cid:durableId="1723023423">
    <w:abstractNumId w:val="5"/>
  </w:num>
  <w:num w:numId="5" w16cid:durableId="1670399874">
    <w:abstractNumId w:val="18"/>
  </w:num>
  <w:num w:numId="6" w16cid:durableId="837959133">
    <w:abstractNumId w:val="9"/>
  </w:num>
  <w:num w:numId="7" w16cid:durableId="18862133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2492931">
    <w:abstractNumId w:val="23"/>
  </w:num>
  <w:num w:numId="9" w16cid:durableId="1698701106">
    <w:abstractNumId w:val="22"/>
  </w:num>
  <w:num w:numId="10" w16cid:durableId="740179106">
    <w:abstractNumId w:val="19"/>
  </w:num>
  <w:num w:numId="11" w16cid:durableId="1342270381">
    <w:abstractNumId w:val="15"/>
  </w:num>
  <w:num w:numId="12" w16cid:durableId="1155344152">
    <w:abstractNumId w:val="16"/>
  </w:num>
  <w:num w:numId="13" w16cid:durableId="1971395226">
    <w:abstractNumId w:val="7"/>
  </w:num>
  <w:num w:numId="14" w16cid:durableId="1977449716">
    <w:abstractNumId w:val="24"/>
  </w:num>
  <w:num w:numId="15" w16cid:durableId="579633079">
    <w:abstractNumId w:val="25"/>
  </w:num>
  <w:num w:numId="16" w16cid:durableId="756632231">
    <w:abstractNumId w:val="6"/>
  </w:num>
  <w:num w:numId="17" w16cid:durableId="397751579">
    <w:abstractNumId w:val="2"/>
  </w:num>
  <w:num w:numId="18" w16cid:durableId="279066605">
    <w:abstractNumId w:val="0"/>
  </w:num>
  <w:num w:numId="19" w16cid:durableId="489911268">
    <w:abstractNumId w:val="1"/>
  </w:num>
  <w:num w:numId="20" w16cid:durableId="290521200">
    <w:abstractNumId w:val="3"/>
  </w:num>
  <w:num w:numId="21" w16cid:durableId="1709529779">
    <w:abstractNumId w:val="20"/>
  </w:num>
  <w:num w:numId="22" w16cid:durableId="881360767">
    <w:abstractNumId w:val="4"/>
  </w:num>
  <w:num w:numId="23" w16cid:durableId="733431416">
    <w:abstractNumId w:val="11"/>
  </w:num>
  <w:num w:numId="24" w16cid:durableId="62993090">
    <w:abstractNumId w:val="21"/>
  </w:num>
  <w:num w:numId="25" w16cid:durableId="688873929">
    <w:abstractNumId w:val="13"/>
  </w:num>
  <w:num w:numId="26" w16cid:durableId="551043448">
    <w:abstractNumId w:val="12"/>
  </w:num>
  <w:num w:numId="27" w16cid:durableId="24118023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40"/>
    <w:rsid w:val="000016A8"/>
    <w:rsid w:val="00005F30"/>
    <w:rsid w:val="0001749F"/>
    <w:rsid w:val="00022C39"/>
    <w:rsid w:val="000248DA"/>
    <w:rsid w:val="00032826"/>
    <w:rsid w:val="0003363A"/>
    <w:rsid w:val="00042E5E"/>
    <w:rsid w:val="00043600"/>
    <w:rsid w:val="0005085D"/>
    <w:rsid w:val="00061CAA"/>
    <w:rsid w:val="00065936"/>
    <w:rsid w:val="00071906"/>
    <w:rsid w:val="000721E3"/>
    <w:rsid w:val="0007258B"/>
    <w:rsid w:val="00090068"/>
    <w:rsid w:val="00091305"/>
    <w:rsid w:val="000A2893"/>
    <w:rsid w:val="000B1331"/>
    <w:rsid w:val="000B1B93"/>
    <w:rsid w:val="000B38B5"/>
    <w:rsid w:val="000B43C5"/>
    <w:rsid w:val="000C2F15"/>
    <w:rsid w:val="000C3255"/>
    <w:rsid w:val="000C382A"/>
    <w:rsid w:val="000C50FC"/>
    <w:rsid w:val="000C6FEA"/>
    <w:rsid w:val="000D750F"/>
    <w:rsid w:val="000D7701"/>
    <w:rsid w:val="000E62DB"/>
    <w:rsid w:val="000F13EF"/>
    <w:rsid w:val="000F756F"/>
    <w:rsid w:val="001061B8"/>
    <w:rsid w:val="00140DA4"/>
    <w:rsid w:val="001649EA"/>
    <w:rsid w:val="00164A8E"/>
    <w:rsid w:val="00164D01"/>
    <w:rsid w:val="00173E94"/>
    <w:rsid w:val="00176C90"/>
    <w:rsid w:val="00186389"/>
    <w:rsid w:val="001919F5"/>
    <w:rsid w:val="001A2975"/>
    <w:rsid w:val="001A67FA"/>
    <w:rsid w:val="001C4361"/>
    <w:rsid w:val="001D056C"/>
    <w:rsid w:val="001D1793"/>
    <w:rsid w:val="001D4A5D"/>
    <w:rsid w:val="001E58E5"/>
    <w:rsid w:val="001F7FBE"/>
    <w:rsid w:val="00201226"/>
    <w:rsid w:val="002021BE"/>
    <w:rsid w:val="002057B9"/>
    <w:rsid w:val="0020694D"/>
    <w:rsid w:val="002229DC"/>
    <w:rsid w:val="002232A8"/>
    <w:rsid w:val="002261BF"/>
    <w:rsid w:val="00235F1A"/>
    <w:rsid w:val="00244447"/>
    <w:rsid w:val="00246B8B"/>
    <w:rsid w:val="00253E58"/>
    <w:rsid w:val="00276923"/>
    <w:rsid w:val="00286364"/>
    <w:rsid w:val="002A35C8"/>
    <w:rsid w:val="002A713C"/>
    <w:rsid w:val="002C68C4"/>
    <w:rsid w:val="002D533F"/>
    <w:rsid w:val="002D776B"/>
    <w:rsid w:val="002E2B06"/>
    <w:rsid w:val="003058AE"/>
    <w:rsid w:val="003069E3"/>
    <w:rsid w:val="003214FD"/>
    <w:rsid w:val="00324F15"/>
    <w:rsid w:val="00340ACA"/>
    <w:rsid w:val="0034699C"/>
    <w:rsid w:val="00347B45"/>
    <w:rsid w:val="003537CF"/>
    <w:rsid w:val="0035524F"/>
    <w:rsid w:val="0035745D"/>
    <w:rsid w:val="00361FDD"/>
    <w:rsid w:val="00372209"/>
    <w:rsid w:val="003861F5"/>
    <w:rsid w:val="003901F5"/>
    <w:rsid w:val="00394CD0"/>
    <w:rsid w:val="00397481"/>
    <w:rsid w:val="003A2833"/>
    <w:rsid w:val="003B67C4"/>
    <w:rsid w:val="003B75DB"/>
    <w:rsid w:val="003C055A"/>
    <w:rsid w:val="003D06B4"/>
    <w:rsid w:val="003E0F18"/>
    <w:rsid w:val="003F3208"/>
    <w:rsid w:val="003F6DEC"/>
    <w:rsid w:val="00404BCD"/>
    <w:rsid w:val="0040530A"/>
    <w:rsid w:val="0040543E"/>
    <w:rsid w:val="00406CC7"/>
    <w:rsid w:val="0041785F"/>
    <w:rsid w:val="00422074"/>
    <w:rsid w:val="00433D1E"/>
    <w:rsid w:val="00442C21"/>
    <w:rsid w:val="00446872"/>
    <w:rsid w:val="00450080"/>
    <w:rsid w:val="00467384"/>
    <w:rsid w:val="0048208D"/>
    <w:rsid w:val="00485BD6"/>
    <w:rsid w:val="004956CF"/>
    <w:rsid w:val="004B1715"/>
    <w:rsid w:val="004C792B"/>
    <w:rsid w:val="004D5D7E"/>
    <w:rsid w:val="004D5DA9"/>
    <w:rsid w:val="004E3810"/>
    <w:rsid w:val="004E5FB2"/>
    <w:rsid w:val="004F048D"/>
    <w:rsid w:val="004F1852"/>
    <w:rsid w:val="004F4BEF"/>
    <w:rsid w:val="005030BB"/>
    <w:rsid w:val="00505B01"/>
    <w:rsid w:val="00507B74"/>
    <w:rsid w:val="00510823"/>
    <w:rsid w:val="00513F1F"/>
    <w:rsid w:val="005167E9"/>
    <w:rsid w:val="005208C1"/>
    <w:rsid w:val="00526271"/>
    <w:rsid w:val="00537EA2"/>
    <w:rsid w:val="00544BBD"/>
    <w:rsid w:val="00567DD4"/>
    <w:rsid w:val="0057314B"/>
    <w:rsid w:val="0057487C"/>
    <w:rsid w:val="00577387"/>
    <w:rsid w:val="0058524A"/>
    <w:rsid w:val="005861C7"/>
    <w:rsid w:val="00587348"/>
    <w:rsid w:val="00590A10"/>
    <w:rsid w:val="00593356"/>
    <w:rsid w:val="00593E4B"/>
    <w:rsid w:val="005A7342"/>
    <w:rsid w:val="005B6993"/>
    <w:rsid w:val="005D7528"/>
    <w:rsid w:val="005E4C0B"/>
    <w:rsid w:val="005F0F99"/>
    <w:rsid w:val="005F3EA3"/>
    <w:rsid w:val="005F4BF8"/>
    <w:rsid w:val="005F5EF8"/>
    <w:rsid w:val="005F7AB2"/>
    <w:rsid w:val="006000A6"/>
    <w:rsid w:val="00602F32"/>
    <w:rsid w:val="00624F29"/>
    <w:rsid w:val="006268F2"/>
    <w:rsid w:val="006269BF"/>
    <w:rsid w:val="006355E4"/>
    <w:rsid w:val="00635FAD"/>
    <w:rsid w:val="00647BAA"/>
    <w:rsid w:val="00651074"/>
    <w:rsid w:val="00653E15"/>
    <w:rsid w:val="00667FBF"/>
    <w:rsid w:val="00673DAF"/>
    <w:rsid w:val="00677739"/>
    <w:rsid w:val="006801B5"/>
    <w:rsid w:val="006A0854"/>
    <w:rsid w:val="006A4D49"/>
    <w:rsid w:val="006C1D8D"/>
    <w:rsid w:val="006D0126"/>
    <w:rsid w:val="006D5143"/>
    <w:rsid w:val="006D5825"/>
    <w:rsid w:val="006D64A8"/>
    <w:rsid w:val="006D7E6E"/>
    <w:rsid w:val="006E0833"/>
    <w:rsid w:val="006E1020"/>
    <w:rsid w:val="006E3B2F"/>
    <w:rsid w:val="006E6733"/>
    <w:rsid w:val="006F2E8D"/>
    <w:rsid w:val="007008DA"/>
    <w:rsid w:val="007035C8"/>
    <w:rsid w:val="00707150"/>
    <w:rsid w:val="00722C42"/>
    <w:rsid w:val="0073252E"/>
    <w:rsid w:val="00733D91"/>
    <w:rsid w:val="0074207B"/>
    <w:rsid w:val="00742F43"/>
    <w:rsid w:val="00744BE7"/>
    <w:rsid w:val="00751768"/>
    <w:rsid w:val="007626B7"/>
    <w:rsid w:val="007665B6"/>
    <w:rsid w:val="00774E2D"/>
    <w:rsid w:val="00780AC3"/>
    <w:rsid w:val="00781041"/>
    <w:rsid w:val="007A5B92"/>
    <w:rsid w:val="007A6FE4"/>
    <w:rsid w:val="007B2F55"/>
    <w:rsid w:val="007B3C19"/>
    <w:rsid w:val="007C7136"/>
    <w:rsid w:val="007D3AB2"/>
    <w:rsid w:val="007D3C66"/>
    <w:rsid w:val="007D413B"/>
    <w:rsid w:val="007E36DF"/>
    <w:rsid w:val="007E4D00"/>
    <w:rsid w:val="007E6DB2"/>
    <w:rsid w:val="007F0A84"/>
    <w:rsid w:val="007F6EA1"/>
    <w:rsid w:val="00801909"/>
    <w:rsid w:val="00804695"/>
    <w:rsid w:val="00811724"/>
    <w:rsid w:val="00814C03"/>
    <w:rsid w:val="008221AB"/>
    <w:rsid w:val="00822ECE"/>
    <w:rsid w:val="00841091"/>
    <w:rsid w:val="008506E4"/>
    <w:rsid w:val="008520F1"/>
    <w:rsid w:val="00862A4A"/>
    <w:rsid w:val="0086439A"/>
    <w:rsid w:val="00867B6B"/>
    <w:rsid w:val="00873EE7"/>
    <w:rsid w:val="00881000"/>
    <w:rsid w:val="00884AE1"/>
    <w:rsid w:val="00887D79"/>
    <w:rsid w:val="00893063"/>
    <w:rsid w:val="008A14DA"/>
    <w:rsid w:val="008A26D9"/>
    <w:rsid w:val="008A666A"/>
    <w:rsid w:val="008A7385"/>
    <w:rsid w:val="008B287A"/>
    <w:rsid w:val="008B5295"/>
    <w:rsid w:val="008B6A40"/>
    <w:rsid w:val="008C02EA"/>
    <w:rsid w:val="008D2559"/>
    <w:rsid w:val="008D25EE"/>
    <w:rsid w:val="008F003D"/>
    <w:rsid w:val="008F27D9"/>
    <w:rsid w:val="008F44A1"/>
    <w:rsid w:val="0090005F"/>
    <w:rsid w:val="009053B8"/>
    <w:rsid w:val="00917456"/>
    <w:rsid w:val="00917526"/>
    <w:rsid w:val="00926298"/>
    <w:rsid w:val="0093027F"/>
    <w:rsid w:val="009436A4"/>
    <w:rsid w:val="00944A8B"/>
    <w:rsid w:val="00963611"/>
    <w:rsid w:val="00986EED"/>
    <w:rsid w:val="009A092E"/>
    <w:rsid w:val="009A1B12"/>
    <w:rsid w:val="009A4297"/>
    <w:rsid w:val="009A545C"/>
    <w:rsid w:val="009B232B"/>
    <w:rsid w:val="009C12FA"/>
    <w:rsid w:val="009C29CE"/>
    <w:rsid w:val="009D39D9"/>
    <w:rsid w:val="009D6218"/>
    <w:rsid w:val="009E0B02"/>
    <w:rsid w:val="00A00AA2"/>
    <w:rsid w:val="00A064C8"/>
    <w:rsid w:val="00A11933"/>
    <w:rsid w:val="00A161DB"/>
    <w:rsid w:val="00A220D7"/>
    <w:rsid w:val="00A22267"/>
    <w:rsid w:val="00A23981"/>
    <w:rsid w:val="00A41E97"/>
    <w:rsid w:val="00A45BCC"/>
    <w:rsid w:val="00A47609"/>
    <w:rsid w:val="00A47780"/>
    <w:rsid w:val="00A51425"/>
    <w:rsid w:val="00A57856"/>
    <w:rsid w:val="00A60E57"/>
    <w:rsid w:val="00A647B0"/>
    <w:rsid w:val="00A70EDB"/>
    <w:rsid w:val="00A759AA"/>
    <w:rsid w:val="00A80F64"/>
    <w:rsid w:val="00A8534B"/>
    <w:rsid w:val="00A85A91"/>
    <w:rsid w:val="00A90597"/>
    <w:rsid w:val="00A95614"/>
    <w:rsid w:val="00AA150F"/>
    <w:rsid w:val="00AA282F"/>
    <w:rsid w:val="00AA568E"/>
    <w:rsid w:val="00AA699E"/>
    <w:rsid w:val="00AA75F7"/>
    <w:rsid w:val="00AD4255"/>
    <w:rsid w:val="00AD6A33"/>
    <w:rsid w:val="00AE5113"/>
    <w:rsid w:val="00AF4E45"/>
    <w:rsid w:val="00B02D09"/>
    <w:rsid w:val="00B02E9A"/>
    <w:rsid w:val="00B06DE4"/>
    <w:rsid w:val="00B2079F"/>
    <w:rsid w:val="00B25EAD"/>
    <w:rsid w:val="00B346DD"/>
    <w:rsid w:val="00B34E25"/>
    <w:rsid w:val="00B3564D"/>
    <w:rsid w:val="00B441B1"/>
    <w:rsid w:val="00B51DAD"/>
    <w:rsid w:val="00B62FD5"/>
    <w:rsid w:val="00B63A21"/>
    <w:rsid w:val="00B66A0F"/>
    <w:rsid w:val="00B70C4B"/>
    <w:rsid w:val="00B71223"/>
    <w:rsid w:val="00B73927"/>
    <w:rsid w:val="00B74229"/>
    <w:rsid w:val="00BA11D4"/>
    <w:rsid w:val="00BA2E8B"/>
    <w:rsid w:val="00BB6A52"/>
    <w:rsid w:val="00BC7779"/>
    <w:rsid w:val="00BD2F3C"/>
    <w:rsid w:val="00BE6699"/>
    <w:rsid w:val="00BF3CE5"/>
    <w:rsid w:val="00C06D89"/>
    <w:rsid w:val="00C20261"/>
    <w:rsid w:val="00C227B8"/>
    <w:rsid w:val="00C27AA3"/>
    <w:rsid w:val="00C331AC"/>
    <w:rsid w:val="00C53A93"/>
    <w:rsid w:val="00C558F6"/>
    <w:rsid w:val="00C64057"/>
    <w:rsid w:val="00C704B9"/>
    <w:rsid w:val="00C72382"/>
    <w:rsid w:val="00C74D09"/>
    <w:rsid w:val="00C81D47"/>
    <w:rsid w:val="00C90675"/>
    <w:rsid w:val="00C97930"/>
    <w:rsid w:val="00CA122E"/>
    <w:rsid w:val="00CA289D"/>
    <w:rsid w:val="00CA5FB8"/>
    <w:rsid w:val="00CB0250"/>
    <w:rsid w:val="00CB3582"/>
    <w:rsid w:val="00CB3E47"/>
    <w:rsid w:val="00CC49C8"/>
    <w:rsid w:val="00CC6AB6"/>
    <w:rsid w:val="00CD1F93"/>
    <w:rsid w:val="00CD34D4"/>
    <w:rsid w:val="00CF2AD3"/>
    <w:rsid w:val="00CF5AC8"/>
    <w:rsid w:val="00D0084C"/>
    <w:rsid w:val="00D0152D"/>
    <w:rsid w:val="00D160F9"/>
    <w:rsid w:val="00D3407B"/>
    <w:rsid w:val="00D376F5"/>
    <w:rsid w:val="00D436AD"/>
    <w:rsid w:val="00D46363"/>
    <w:rsid w:val="00D46899"/>
    <w:rsid w:val="00D52A4F"/>
    <w:rsid w:val="00D54803"/>
    <w:rsid w:val="00D548A7"/>
    <w:rsid w:val="00D57D4D"/>
    <w:rsid w:val="00D72EB9"/>
    <w:rsid w:val="00D86C28"/>
    <w:rsid w:val="00D904EF"/>
    <w:rsid w:val="00D91D8B"/>
    <w:rsid w:val="00D92491"/>
    <w:rsid w:val="00DA127D"/>
    <w:rsid w:val="00DA2577"/>
    <w:rsid w:val="00DB13A2"/>
    <w:rsid w:val="00DB38FF"/>
    <w:rsid w:val="00DB419C"/>
    <w:rsid w:val="00DC3EDD"/>
    <w:rsid w:val="00DE28C1"/>
    <w:rsid w:val="00DE4663"/>
    <w:rsid w:val="00DE498C"/>
    <w:rsid w:val="00DF64CC"/>
    <w:rsid w:val="00DF6B69"/>
    <w:rsid w:val="00DF7EBB"/>
    <w:rsid w:val="00E10AB4"/>
    <w:rsid w:val="00E20A0B"/>
    <w:rsid w:val="00E22B0D"/>
    <w:rsid w:val="00E34989"/>
    <w:rsid w:val="00E34E11"/>
    <w:rsid w:val="00E35B85"/>
    <w:rsid w:val="00E3750C"/>
    <w:rsid w:val="00E43A08"/>
    <w:rsid w:val="00E4710A"/>
    <w:rsid w:val="00E641BB"/>
    <w:rsid w:val="00E71071"/>
    <w:rsid w:val="00E75AA9"/>
    <w:rsid w:val="00E76354"/>
    <w:rsid w:val="00E7741B"/>
    <w:rsid w:val="00E85D79"/>
    <w:rsid w:val="00E85D7F"/>
    <w:rsid w:val="00EB7327"/>
    <w:rsid w:val="00EC2F07"/>
    <w:rsid w:val="00EC7363"/>
    <w:rsid w:val="00EC7C4D"/>
    <w:rsid w:val="00ED0C1D"/>
    <w:rsid w:val="00EE266A"/>
    <w:rsid w:val="00EE3F51"/>
    <w:rsid w:val="00EE6265"/>
    <w:rsid w:val="00EF37C5"/>
    <w:rsid w:val="00EF40A1"/>
    <w:rsid w:val="00EF4763"/>
    <w:rsid w:val="00F0461D"/>
    <w:rsid w:val="00F07048"/>
    <w:rsid w:val="00F10793"/>
    <w:rsid w:val="00F15C24"/>
    <w:rsid w:val="00F17619"/>
    <w:rsid w:val="00F21D1B"/>
    <w:rsid w:val="00F22177"/>
    <w:rsid w:val="00F34377"/>
    <w:rsid w:val="00F52292"/>
    <w:rsid w:val="00F70DDA"/>
    <w:rsid w:val="00F76100"/>
    <w:rsid w:val="00F82A90"/>
    <w:rsid w:val="00F93465"/>
    <w:rsid w:val="00FB2EB8"/>
    <w:rsid w:val="00FC2935"/>
    <w:rsid w:val="00FC3194"/>
    <w:rsid w:val="00FC4893"/>
    <w:rsid w:val="00FC70AB"/>
    <w:rsid w:val="00FD1244"/>
    <w:rsid w:val="00FD2345"/>
    <w:rsid w:val="00FE207B"/>
    <w:rsid w:val="00FE5A08"/>
    <w:rsid w:val="00FE7731"/>
    <w:rsid w:val="00FF2D0C"/>
    <w:rsid w:val="00FF449A"/>
    <w:rsid w:val="00FF47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E7907"/>
  <w15:docId w15:val="{2FDE1D1C-2300-431D-B450-53E5BF55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7D4D"/>
    <w:pPr>
      <w:spacing w:before="120" w:after="0" w:line="280" w:lineRule="atLeast"/>
      <w:jc w:val="both"/>
    </w:pPr>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ED0C1D"/>
    <w:pPr>
      <w:keepNext/>
      <w:keepLines/>
      <w:numPr>
        <w:numId w:val="6"/>
      </w:numPr>
      <w:spacing w:before="480" w:after="24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2057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B6A40"/>
    <w:pPr>
      <w:tabs>
        <w:tab w:val="center" w:pos="4536"/>
        <w:tab w:val="right" w:pos="9072"/>
      </w:tabs>
    </w:pPr>
  </w:style>
  <w:style w:type="character" w:customStyle="1" w:styleId="ZhlavChar">
    <w:name w:val="Záhlaví Char"/>
    <w:basedOn w:val="Standardnpsmoodstavce"/>
    <w:link w:val="Zhlav"/>
    <w:uiPriority w:val="99"/>
    <w:rsid w:val="008B6A40"/>
    <w:rPr>
      <w:rFonts w:ascii="Arial" w:eastAsia="Times New Roman" w:hAnsi="Arial" w:cs="Times New Roman"/>
      <w:sz w:val="24"/>
      <w:szCs w:val="24"/>
      <w:lang w:eastAsia="cs-CZ"/>
    </w:rPr>
  </w:style>
  <w:style w:type="paragraph" w:styleId="Zpat">
    <w:name w:val="footer"/>
    <w:basedOn w:val="Normln"/>
    <w:link w:val="ZpatChar"/>
    <w:uiPriority w:val="99"/>
    <w:rsid w:val="008B6A40"/>
    <w:pPr>
      <w:tabs>
        <w:tab w:val="center" w:pos="4536"/>
        <w:tab w:val="right" w:pos="9072"/>
      </w:tabs>
    </w:pPr>
  </w:style>
  <w:style w:type="character" w:customStyle="1" w:styleId="ZpatChar">
    <w:name w:val="Zápatí Char"/>
    <w:basedOn w:val="Standardnpsmoodstavce"/>
    <w:link w:val="Zpat"/>
    <w:uiPriority w:val="99"/>
    <w:rsid w:val="008B6A40"/>
    <w:rPr>
      <w:rFonts w:ascii="Arial" w:eastAsia="Times New Roman" w:hAnsi="Arial" w:cs="Times New Roman"/>
      <w:sz w:val="24"/>
      <w:szCs w:val="24"/>
      <w:lang w:eastAsia="cs-CZ"/>
    </w:rPr>
  </w:style>
  <w:style w:type="paragraph" w:styleId="Zkladntextodsazen">
    <w:name w:val="Body Text Indent"/>
    <w:basedOn w:val="Normln"/>
    <w:link w:val="ZkladntextodsazenChar"/>
    <w:rsid w:val="008B6A40"/>
    <w:pPr>
      <w:ind w:left="720" w:hanging="720"/>
    </w:pPr>
  </w:style>
  <w:style w:type="character" w:customStyle="1" w:styleId="ZkladntextodsazenChar">
    <w:name w:val="Základní text odsazený Char"/>
    <w:basedOn w:val="Standardnpsmoodstavce"/>
    <w:link w:val="Zkladntextodsazen"/>
    <w:rsid w:val="008B6A40"/>
    <w:rPr>
      <w:rFonts w:ascii="Arial" w:eastAsia="Times New Roman" w:hAnsi="Arial" w:cs="Times New Roman"/>
      <w:sz w:val="24"/>
      <w:szCs w:val="24"/>
      <w:lang w:eastAsia="cs-CZ"/>
    </w:rPr>
  </w:style>
  <w:style w:type="character" w:styleId="slostrnky">
    <w:name w:val="page number"/>
    <w:basedOn w:val="Standardnpsmoodstavce"/>
    <w:rsid w:val="008B6A40"/>
  </w:style>
  <w:style w:type="paragraph" w:styleId="Prosttext">
    <w:name w:val="Plain Text"/>
    <w:basedOn w:val="Normln"/>
    <w:link w:val="ProsttextChar"/>
    <w:rsid w:val="008B6A40"/>
    <w:rPr>
      <w:rFonts w:ascii="Courier New" w:hAnsi="Courier New" w:cs="Courier New"/>
      <w:sz w:val="20"/>
      <w:szCs w:val="20"/>
    </w:rPr>
  </w:style>
  <w:style w:type="character" w:customStyle="1" w:styleId="ProsttextChar">
    <w:name w:val="Prostý text Char"/>
    <w:basedOn w:val="Standardnpsmoodstavce"/>
    <w:link w:val="Prosttext"/>
    <w:rsid w:val="008B6A40"/>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C72382"/>
    <w:rPr>
      <w:sz w:val="16"/>
      <w:szCs w:val="16"/>
    </w:rPr>
  </w:style>
  <w:style w:type="paragraph" w:styleId="Textkomente">
    <w:name w:val="annotation text"/>
    <w:basedOn w:val="Normln"/>
    <w:link w:val="TextkomenteChar"/>
    <w:uiPriority w:val="99"/>
    <w:unhideWhenUsed/>
    <w:rsid w:val="00C72382"/>
    <w:rPr>
      <w:sz w:val="20"/>
      <w:szCs w:val="20"/>
    </w:rPr>
  </w:style>
  <w:style w:type="character" w:customStyle="1" w:styleId="TextkomenteChar">
    <w:name w:val="Text komentáře Char"/>
    <w:basedOn w:val="Standardnpsmoodstavce"/>
    <w:link w:val="Textkomente"/>
    <w:uiPriority w:val="99"/>
    <w:rsid w:val="00C72382"/>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72382"/>
    <w:rPr>
      <w:b/>
      <w:bCs/>
    </w:rPr>
  </w:style>
  <w:style w:type="character" w:customStyle="1" w:styleId="PedmtkomenteChar">
    <w:name w:val="Předmět komentáře Char"/>
    <w:basedOn w:val="TextkomenteChar"/>
    <w:link w:val="Pedmtkomente"/>
    <w:uiPriority w:val="99"/>
    <w:semiHidden/>
    <w:rsid w:val="00C72382"/>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C72382"/>
    <w:rPr>
      <w:rFonts w:ascii="Tahoma" w:hAnsi="Tahoma" w:cs="Tahoma"/>
      <w:sz w:val="16"/>
      <w:szCs w:val="16"/>
    </w:rPr>
  </w:style>
  <w:style w:type="character" w:customStyle="1" w:styleId="TextbublinyChar">
    <w:name w:val="Text bubliny Char"/>
    <w:basedOn w:val="Standardnpsmoodstavce"/>
    <w:link w:val="Textbubliny"/>
    <w:uiPriority w:val="99"/>
    <w:semiHidden/>
    <w:rsid w:val="00C72382"/>
    <w:rPr>
      <w:rFonts w:ascii="Tahoma" w:eastAsia="Times New Roman" w:hAnsi="Tahoma" w:cs="Tahoma"/>
      <w:sz w:val="16"/>
      <w:szCs w:val="16"/>
      <w:lang w:eastAsia="cs-CZ"/>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C64057"/>
    <w:pPr>
      <w:ind w:left="720"/>
      <w:contextualSpacing/>
    </w:pPr>
  </w:style>
  <w:style w:type="paragraph" w:customStyle="1" w:styleId="Default">
    <w:name w:val="Default"/>
    <w:uiPriority w:val="99"/>
    <w:rsid w:val="00CB3E47"/>
    <w:pPr>
      <w:autoSpaceDE w:val="0"/>
      <w:autoSpaceDN w:val="0"/>
      <w:adjustRightInd w:val="0"/>
      <w:spacing w:after="0" w:line="240" w:lineRule="auto"/>
    </w:pPr>
    <w:rPr>
      <w:rFonts w:ascii="Arial" w:eastAsia="Calibri" w:hAnsi="Arial" w:cs="Arial"/>
      <w:color w:val="000000"/>
      <w:sz w:val="24"/>
      <w:szCs w:val="24"/>
    </w:rPr>
  </w:style>
  <w:style w:type="character" w:customStyle="1" w:styleId="Nadpis2Char">
    <w:name w:val="Nadpis 2 Char"/>
    <w:basedOn w:val="Standardnpsmoodstavce"/>
    <w:link w:val="Nadpis2"/>
    <w:uiPriority w:val="9"/>
    <w:semiHidden/>
    <w:rsid w:val="002057B9"/>
    <w:rPr>
      <w:rFonts w:asciiTheme="majorHAnsi" w:eastAsiaTheme="majorEastAsia" w:hAnsiTheme="majorHAnsi" w:cstheme="majorBidi"/>
      <w:b/>
      <w:bCs/>
      <w:color w:val="4F81BD" w:themeColor="accent1"/>
      <w:sz w:val="26"/>
      <w:szCs w:val="26"/>
      <w:lang w:eastAsia="cs-CZ"/>
    </w:rPr>
  </w:style>
  <w:style w:type="paragraph" w:customStyle="1" w:styleId="Tunvlevo">
    <w:name w:val="Tučné vlevo"/>
    <w:basedOn w:val="Normln"/>
    <w:link w:val="TunvlevoChar"/>
    <w:autoRedefine/>
    <w:uiPriority w:val="99"/>
    <w:rsid w:val="00A90597"/>
    <w:pPr>
      <w:spacing w:after="60"/>
    </w:pPr>
    <w:rPr>
      <w:b/>
      <w:sz w:val="20"/>
      <w:szCs w:val="20"/>
      <w:lang w:val="x-none" w:eastAsia="x-none"/>
    </w:rPr>
  </w:style>
  <w:style w:type="character" w:customStyle="1" w:styleId="TunvlevoChar">
    <w:name w:val="Tučné vlevo Char"/>
    <w:link w:val="Tunvlevo"/>
    <w:uiPriority w:val="99"/>
    <w:locked/>
    <w:rsid w:val="00A90597"/>
    <w:rPr>
      <w:rFonts w:ascii="Arial" w:eastAsia="Times New Roman" w:hAnsi="Arial" w:cs="Times New Roman"/>
      <w:b/>
      <w:sz w:val="20"/>
      <w:szCs w:val="20"/>
      <w:lang w:val="x-none" w:eastAsia="x-none"/>
    </w:rPr>
  </w:style>
  <w:style w:type="character" w:customStyle="1" w:styleId="Nadpis1Char">
    <w:name w:val="Nadpis 1 Char"/>
    <w:basedOn w:val="Standardnpsmoodstavce"/>
    <w:link w:val="Nadpis1"/>
    <w:uiPriority w:val="9"/>
    <w:rsid w:val="00ED0C1D"/>
    <w:rPr>
      <w:rFonts w:ascii="Arial" w:eastAsiaTheme="majorEastAsia" w:hAnsi="Arial" w:cstheme="majorBidi"/>
      <w:b/>
      <w:bCs/>
      <w:szCs w:val="28"/>
      <w:lang w:eastAsia="cs-CZ"/>
    </w:rPr>
  </w:style>
  <w:style w:type="character" w:customStyle="1" w:styleId="RLTextlnkuslovanXXChar">
    <w:name w:val="RL Text článku číslovaný X.X Char"/>
    <w:link w:val="RLTextlnkuslovanXX"/>
    <w:locked/>
    <w:rsid w:val="00FE207B"/>
    <w:rPr>
      <w:rFonts w:ascii="Arial" w:hAnsi="Arial" w:cs="Arial"/>
    </w:rPr>
  </w:style>
  <w:style w:type="paragraph" w:customStyle="1" w:styleId="RLTextlnkuslovanXX">
    <w:name w:val="RL Text článku číslovaný X.X"/>
    <w:basedOn w:val="Normln"/>
    <w:link w:val="RLTextlnkuslovanXXChar"/>
    <w:rsid w:val="00FE207B"/>
    <w:pPr>
      <w:numPr>
        <w:ilvl w:val="1"/>
        <w:numId w:val="7"/>
      </w:numPr>
      <w:spacing w:after="120" w:line="280" w:lineRule="exact"/>
      <w:ind w:left="1134" w:hanging="709"/>
    </w:pPr>
    <w:rPr>
      <w:rFonts w:eastAsiaTheme="minorHAnsi" w:cs="Arial"/>
      <w:szCs w:val="22"/>
      <w:lang w:eastAsia="en-US"/>
    </w:rPr>
  </w:style>
  <w:style w:type="paragraph" w:customStyle="1" w:styleId="RLlneksmlouvy">
    <w:name w:val="RL Článek smlouvy"/>
    <w:basedOn w:val="Normln"/>
    <w:rsid w:val="00FE207B"/>
    <w:pPr>
      <w:keepNext/>
      <w:numPr>
        <w:numId w:val="7"/>
      </w:numPr>
      <w:tabs>
        <w:tab w:val="clear" w:pos="737"/>
        <w:tab w:val="num" w:pos="360"/>
      </w:tabs>
      <w:spacing w:before="360" w:after="120" w:line="280" w:lineRule="exact"/>
      <w:ind w:left="360" w:hanging="360"/>
    </w:pPr>
    <w:rPr>
      <w:rFonts w:ascii="Garamond" w:eastAsia="Calibri" w:hAnsi="Garamond"/>
      <w:b/>
      <w:bCs/>
      <w:lang w:eastAsia="en-US"/>
    </w:rPr>
  </w:style>
  <w:style w:type="paragraph" w:customStyle="1" w:styleId="RLTextlnkuslovanXXX">
    <w:name w:val="RL Text článku číslovaný X.X.X"/>
    <w:basedOn w:val="Normln"/>
    <w:rsid w:val="00FE207B"/>
    <w:pPr>
      <w:numPr>
        <w:ilvl w:val="2"/>
        <w:numId w:val="7"/>
      </w:numPr>
      <w:tabs>
        <w:tab w:val="clear" w:pos="2211"/>
        <w:tab w:val="num" w:pos="1440"/>
      </w:tabs>
      <w:spacing w:after="120" w:line="280" w:lineRule="exact"/>
      <w:ind w:left="1843" w:hanging="709"/>
    </w:pPr>
    <w:rPr>
      <w:rFonts w:eastAsia="Calibri" w:cs="Arial"/>
      <w:sz w:val="20"/>
      <w:szCs w:val="20"/>
    </w:rPr>
  </w:style>
  <w:style w:type="character" w:styleId="Hypertextovodkaz">
    <w:name w:val="Hyperlink"/>
    <w:uiPriority w:val="99"/>
    <w:unhideWhenUsed/>
    <w:rsid w:val="00A161DB"/>
    <w:rPr>
      <w:color w:val="0000FF"/>
      <w:u w:val="single"/>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locked/>
    <w:rsid w:val="00D3407B"/>
    <w:rPr>
      <w:rFonts w:ascii="Arial" w:eastAsia="Times New Roman" w:hAnsi="Arial" w:cs="Times New Roman"/>
      <w:sz w:val="24"/>
      <w:szCs w:val="24"/>
      <w:lang w:eastAsia="cs-CZ"/>
    </w:rPr>
  </w:style>
  <w:style w:type="paragraph" w:customStyle="1" w:styleId="RLTextlnkuslovan">
    <w:name w:val="RL Text článku číslovaný"/>
    <w:basedOn w:val="Normln"/>
    <w:link w:val="RLTextlnkuslovanChar"/>
    <w:qFormat/>
    <w:rsid w:val="007B2F55"/>
    <w:pPr>
      <w:numPr>
        <w:ilvl w:val="1"/>
        <w:numId w:val="10"/>
      </w:numPr>
      <w:spacing w:before="0" w:after="120" w:line="280" w:lineRule="exact"/>
    </w:pPr>
    <w:rPr>
      <w:sz w:val="24"/>
      <w:lang w:val="x-none" w:eastAsia="ar-SA"/>
    </w:rPr>
  </w:style>
  <w:style w:type="character" w:customStyle="1" w:styleId="RLTextlnkuslovanChar">
    <w:name w:val="RL Text článku číslovaný Char"/>
    <w:link w:val="RLTextlnkuslovan"/>
    <w:rsid w:val="007B2F55"/>
    <w:rPr>
      <w:rFonts w:ascii="Arial" w:eastAsia="Times New Roman" w:hAnsi="Arial" w:cs="Times New Roman"/>
      <w:sz w:val="24"/>
      <w:szCs w:val="24"/>
      <w:lang w:val="x-none" w:eastAsia="ar-SA"/>
    </w:rPr>
  </w:style>
  <w:style w:type="paragraph" w:styleId="Revize">
    <w:name w:val="Revision"/>
    <w:hidden/>
    <w:uiPriority w:val="99"/>
    <w:semiHidden/>
    <w:rsid w:val="00B63A21"/>
    <w:pPr>
      <w:spacing w:after="0" w:line="240" w:lineRule="auto"/>
    </w:pPr>
    <w:rPr>
      <w:rFonts w:ascii="Arial" w:eastAsia="Times New Roman" w:hAnsi="Arial" w:cs="Times New Roman"/>
      <w:szCs w:val="24"/>
      <w:lang w:eastAsia="cs-CZ"/>
    </w:rPr>
  </w:style>
  <w:style w:type="character" w:customStyle="1" w:styleId="TextkomenteChar1">
    <w:name w:val="Text komentáře Char1"/>
    <w:uiPriority w:val="99"/>
    <w:rsid w:val="00D72EB9"/>
    <w:rPr>
      <w:lang w:eastAsia="zh-CN"/>
    </w:rPr>
  </w:style>
  <w:style w:type="paragraph" w:customStyle="1" w:styleId="Normlnslovan">
    <w:name w:val="Normální číslovaný"/>
    <w:basedOn w:val="Normln"/>
    <w:rsid w:val="00587348"/>
    <w:pPr>
      <w:suppressAutoHyphens/>
      <w:spacing w:before="0" w:after="120" w:line="240" w:lineRule="auto"/>
      <w:jc w:val="left"/>
    </w:pPr>
    <w:rPr>
      <w:rFonts w:ascii="Times New Roman" w:hAnsi="Times New Roman"/>
      <w:lang w:eastAsia="zh-CN"/>
    </w:rPr>
  </w:style>
  <w:style w:type="paragraph" w:customStyle="1" w:styleId="pf1">
    <w:name w:val="pf1"/>
    <w:basedOn w:val="Normln"/>
    <w:rsid w:val="00B70C4B"/>
    <w:pPr>
      <w:spacing w:before="100" w:beforeAutospacing="1" w:after="100" w:afterAutospacing="1" w:line="240" w:lineRule="auto"/>
      <w:jc w:val="left"/>
    </w:pPr>
    <w:rPr>
      <w:rFonts w:ascii="Times New Roman" w:hAnsi="Times New Roman"/>
      <w:sz w:val="24"/>
    </w:rPr>
  </w:style>
  <w:style w:type="paragraph" w:customStyle="1" w:styleId="pf0">
    <w:name w:val="pf0"/>
    <w:basedOn w:val="Normln"/>
    <w:rsid w:val="00B70C4B"/>
    <w:pPr>
      <w:spacing w:before="100" w:beforeAutospacing="1" w:after="100" w:afterAutospacing="1" w:line="240" w:lineRule="auto"/>
      <w:jc w:val="left"/>
    </w:pPr>
    <w:rPr>
      <w:rFonts w:ascii="Times New Roman" w:hAnsi="Times New Roman"/>
      <w:sz w:val="24"/>
    </w:rPr>
  </w:style>
  <w:style w:type="character" w:customStyle="1" w:styleId="cf01">
    <w:name w:val="cf01"/>
    <w:basedOn w:val="Standardnpsmoodstavce"/>
    <w:rsid w:val="00B70C4B"/>
    <w:rPr>
      <w:rFonts w:ascii="Segoe UI" w:hAnsi="Segoe UI" w:cs="Segoe UI" w:hint="default"/>
      <w:sz w:val="18"/>
      <w:szCs w:val="18"/>
    </w:rPr>
  </w:style>
  <w:style w:type="character" w:customStyle="1" w:styleId="cf11">
    <w:name w:val="cf11"/>
    <w:basedOn w:val="Standardnpsmoodstavce"/>
    <w:rsid w:val="00CF5AC8"/>
    <w:rPr>
      <w:rFonts w:ascii="Segoe UI" w:hAnsi="Segoe UI" w:cs="Segoe UI" w:hint="default"/>
      <w:sz w:val="18"/>
      <w:szCs w:val="18"/>
    </w:rPr>
  </w:style>
  <w:style w:type="character" w:styleId="Nevyeenzmnka">
    <w:name w:val="Unresolved Mention"/>
    <w:basedOn w:val="Standardnpsmoodstavce"/>
    <w:uiPriority w:val="99"/>
    <w:semiHidden/>
    <w:unhideWhenUsed/>
    <w:rsid w:val="00AA1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7307">
      <w:bodyDiv w:val="1"/>
      <w:marLeft w:val="0"/>
      <w:marRight w:val="0"/>
      <w:marTop w:val="0"/>
      <w:marBottom w:val="0"/>
      <w:divBdr>
        <w:top w:val="none" w:sz="0" w:space="0" w:color="auto"/>
        <w:left w:val="none" w:sz="0" w:space="0" w:color="auto"/>
        <w:bottom w:val="none" w:sz="0" w:space="0" w:color="auto"/>
        <w:right w:val="none" w:sz="0" w:space="0" w:color="auto"/>
      </w:divBdr>
    </w:div>
    <w:div w:id="435445383">
      <w:bodyDiv w:val="1"/>
      <w:marLeft w:val="0"/>
      <w:marRight w:val="0"/>
      <w:marTop w:val="0"/>
      <w:marBottom w:val="0"/>
      <w:divBdr>
        <w:top w:val="none" w:sz="0" w:space="0" w:color="auto"/>
        <w:left w:val="none" w:sz="0" w:space="0" w:color="auto"/>
        <w:bottom w:val="none" w:sz="0" w:space="0" w:color="auto"/>
        <w:right w:val="none" w:sz="0" w:space="0" w:color="auto"/>
      </w:divBdr>
    </w:div>
    <w:div w:id="886985709">
      <w:bodyDiv w:val="1"/>
      <w:marLeft w:val="0"/>
      <w:marRight w:val="0"/>
      <w:marTop w:val="0"/>
      <w:marBottom w:val="0"/>
      <w:divBdr>
        <w:top w:val="none" w:sz="0" w:space="0" w:color="auto"/>
        <w:left w:val="none" w:sz="0" w:space="0" w:color="auto"/>
        <w:bottom w:val="none" w:sz="0" w:space="0" w:color="auto"/>
        <w:right w:val="none" w:sz="0" w:space="0" w:color="auto"/>
      </w:divBdr>
    </w:div>
    <w:div w:id="1100028384">
      <w:bodyDiv w:val="1"/>
      <w:marLeft w:val="0"/>
      <w:marRight w:val="0"/>
      <w:marTop w:val="0"/>
      <w:marBottom w:val="0"/>
      <w:divBdr>
        <w:top w:val="none" w:sz="0" w:space="0" w:color="auto"/>
        <w:left w:val="none" w:sz="0" w:space="0" w:color="auto"/>
        <w:bottom w:val="none" w:sz="0" w:space="0" w:color="auto"/>
        <w:right w:val="none" w:sz="0" w:space="0" w:color="auto"/>
      </w:divBdr>
    </w:div>
    <w:div w:id="1326476181">
      <w:bodyDiv w:val="1"/>
      <w:marLeft w:val="0"/>
      <w:marRight w:val="0"/>
      <w:marTop w:val="0"/>
      <w:marBottom w:val="0"/>
      <w:divBdr>
        <w:top w:val="none" w:sz="0" w:space="0" w:color="auto"/>
        <w:left w:val="none" w:sz="0" w:space="0" w:color="auto"/>
        <w:bottom w:val="none" w:sz="0" w:space="0" w:color="auto"/>
        <w:right w:val="none" w:sz="0" w:space="0" w:color="auto"/>
      </w:divBdr>
    </w:div>
    <w:div w:id="1387797013">
      <w:bodyDiv w:val="1"/>
      <w:marLeft w:val="0"/>
      <w:marRight w:val="0"/>
      <w:marTop w:val="0"/>
      <w:marBottom w:val="0"/>
      <w:divBdr>
        <w:top w:val="none" w:sz="0" w:space="0" w:color="auto"/>
        <w:left w:val="none" w:sz="0" w:space="0" w:color="auto"/>
        <w:bottom w:val="none" w:sz="0" w:space="0" w:color="auto"/>
        <w:right w:val="none" w:sz="0" w:space="0" w:color="auto"/>
      </w:divBdr>
    </w:div>
    <w:div w:id="1631589005">
      <w:bodyDiv w:val="1"/>
      <w:marLeft w:val="0"/>
      <w:marRight w:val="0"/>
      <w:marTop w:val="0"/>
      <w:marBottom w:val="0"/>
      <w:divBdr>
        <w:top w:val="none" w:sz="0" w:space="0" w:color="auto"/>
        <w:left w:val="none" w:sz="0" w:space="0" w:color="auto"/>
        <w:bottom w:val="none" w:sz="0" w:space="0" w:color="auto"/>
        <w:right w:val="none" w:sz="0" w:space="0" w:color="auto"/>
      </w:divBdr>
    </w:div>
    <w:div w:id="1734816526">
      <w:bodyDiv w:val="1"/>
      <w:marLeft w:val="0"/>
      <w:marRight w:val="0"/>
      <w:marTop w:val="0"/>
      <w:marBottom w:val="0"/>
      <w:divBdr>
        <w:top w:val="none" w:sz="0" w:space="0" w:color="auto"/>
        <w:left w:val="none" w:sz="0" w:space="0" w:color="auto"/>
        <w:bottom w:val="none" w:sz="0" w:space="0" w:color="auto"/>
        <w:right w:val="none" w:sz="0" w:space="0" w:color="auto"/>
      </w:divBdr>
    </w:div>
    <w:div w:id="1754356608">
      <w:bodyDiv w:val="1"/>
      <w:marLeft w:val="0"/>
      <w:marRight w:val="0"/>
      <w:marTop w:val="0"/>
      <w:marBottom w:val="0"/>
      <w:divBdr>
        <w:top w:val="none" w:sz="0" w:space="0" w:color="auto"/>
        <w:left w:val="none" w:sz="0" w:space="0" w:color="auto"/>
        <w:bottom w:val="none" w:sz="0" w:space="0" w:color="auto"/>
        <w:right w:val="none" w:sz="0" w:space="0" w:color="auto"/>
      </w:divBdr>
    </w:div>
    <w:div w:id="1860971923">
      <w:bodyDiv w:val="1"/>
      <w:marLeft w:val="0"/>
      <w:marRight w:val="0"/>
      <w:marTop w:val="0"/>
      <w:marBottom w:val="0"/>
      <w:divBdr>
        <w:top w:val="none" w:sz="0" w:space="0" w:color="auto"/>
        <w:left w:val="none" w:sz="0" w:space="0" w:color="auto"/>
        <w:bottom w:val="none" w:sz="0" w:space="0" w:color="auto"/>
        <w:right w:val="none" w:sz="0" w:space="0" w:color="auto"/>
      </w:divBdr>
    </w:div>
    <w:div w:id="20096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9280C-C0BA-4FE5-AAC9-284D0FE3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4253</Words>
  <Characters>25095</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Bouzek</dc:creator>
  <cp:lastModifiedBy>Chadimová Helena (MPSV)</cp:lastModifiedBy>
  <cp:revision>16</cp:revision>
  <cp:lastPrinted>2023-12-15T12:33:00Z</cp:lastPrinted>
  <dcterms:created xsi:type="dcterms:W3CDTF">2023-12-22T11:14:00Z</dcterms:created>
  <dcterms:modified xsi:type="dcterms:W3CDTF">2023-12-22T11:19:00Z</dcterms:modified>
</cp:coreProperties>
</file>