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206E" w14:textId="77777777" w:rsidR="00180EEA" w:rsidRPr="00180EEA" w:rsidRDefault="00180EEA" w:rsidP="00B55D3E">
      <w:pPr>
        <w:widowControl w:val="0"/>
        <w:pBdr>
          <w:top w:val="nil"/>
          <w:left w:val="nil"/>
          <w:bottom w:val="nil"/>
          <w:right w:val="nil"/>
          <w:between w:val="nil"/>
        </w:pBdr>
        <w:spacing w:line="240" w:lineRule="auto"/>
        <w:ind w:left="0" w:hanging="2"/>
        <w:jc w:val="right"/>
        <w:rPr>
          <w:rFonts w:ascii="Tahoma" w:eastAsia="Tahoma" w:hAnsi="Tahoma" w:cs="Tahoma"/>
          <w:b/>
          <w:i/>
          <w:iCs/>
          <w:color w:val="000000"/>
        </w:rPr>
      </w:pPr>
    </w:p>
    <w:p w14:paraId="0DCF2110" w14:textId="77777777" w:rsidR="00452B9E" w:rsidRDefault="00452B9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b/>
          <w:color w:val="000000"/>
          <w:sz w:val="40"/>
          <w:szCs w:val="40"/>
        </w:rPr>
      </w:pPr>
    </w:p>
    <w:p w14:paraId="5E342007"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sz w:val="40"/>
          <w:szCs w:val="40"/>
        </w:rPr>
        <w:t>KUPNÍ SMLOUVA</w:t>
      </w:r>
    </w:p>
    <w:p w14:paraId="10BD95BF"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28"/>
          <w:szCs w:val="28"/>
          <w:u w:val="single"/>
        </w:rPr>
      </w:pPr>
    </w:p>
    <w:p w14:paraId="6B14466A" w14:textId="77777777" w:rsidR="00860E0A" w:rsidRPr="00EC67FB" w:rsidRDefault="00860E0A" w:rsidP="00860E0A">
      <w:pPr>
        <w:ind w:left="0" w:hanging="2"/>
        <w:jc w:val="center"/>
        <w:rPr>
          <w:rFonts w:ascii="Tahoma" w:hAnsi="Tahoma" w:cs="Tahoma"/>
          <w:b/>
          <w:color w:val="000000"/>
        </w:rPr>
      </w:pPr>
    </w:p>
    <w:p w14:paraId="53A51808" w14:textId="494D218B" w:rsidR="006A6988" w:rsidRPr="000B1AE2" w:rsidRDefault="006A6988" w:rsidP="006A6988">
      <w:pPr>
        <w:pStyle w:val="Bezmezer"/>
        <w:ind w:left="1" w:hanging="3"/>
        <w:jc w:val="center"/>
        <w:rPr>
          <w:rFonts w:ascii="Tahoma" w:hAnsi="Tahoma" w:cs="Tahoma"/>
          <w:b/>
          <w:sz w:val="28"/>
          <w:szCs w:val="28"/>
          <w:u w:val="single"/>
        </w:rPr>
      </w:pPr>
      <w:bookmarkStart w:id="0" w:name="_Hlk138930539"/>
      <w:r w:rsidRPr="000B1AE2">
        <w:rPr>
          <w:rFonts w:ascii="Tahoma" w:hAnsi="Tahoma" w:cs="Tahoma"/>
          <w:b/>
          <w:sz w:val="28"/>
          <w:szCs w:val="28"/>
          <w:u w:val="single"/>
        </w:rPr>
        <w:t>„</w:t>
      </w:r>
      <w:r w:rsidR="00392B91" w:rsidRPr="00392B91">
        <w:rPr>
          <w:rFonts w:ascii="Tahoma" w:hAnsi="Tahoma" w:cs="Tahoma"/>
          <w:b/>
          <w:sz w:val="28"/>
          <w:szCs w:val="28"/>
          <w:u w:val="single"/>
        </w:rPr>
        <w:t>Monitorovací systém prostorové kontaminace gama záření</w:t>
      </w:r>
      <w:r w:rsidR="00392B91">
        <w:rPr>
          <w:rFonts w:ascii="Tahoma" w:hAnsi="Tahoma" w:cs="Tahoma"/>
          <w:b/>
          <w:sz w:val="28"/>
          <w:szCs w:val="28"/>
          <w:u w:val="single"/>
        </w:rPr>
        <w:t>“</w:t>
      </w:r>
    </w:p>
    <w:bookmarkEnd w:id="0"/>
    <w:p w14:paraId="4179304B" w14:textId="77777777" w:rsidR="00930AC6" w:rsidRDefault="00930AC6"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40"/>
          <w:szCs w:val="40"/>
        </w:rPr>
      </w:pPr>
    </w:p>
    <w:p w14:paraId="39BFA515" w14:textId="30AC342E"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podle ustanovení § 2079 a násl. zákona č. 89/2012Sb., občanského zákoníku</w:t>
      </w:r>
      <w:r w:rsidR="00771AC3">
        <w:rPr>
          <w:rFonts w:ascii="Tahoma" w:eastAsia="Tahoma" w:hAnsi="Tahoma" w:cs="Tahoma"/>
          <w:color w:val="000000"/>
        </w:rPr>
        <w:t>,</w:t>
      </w:r>
      <w:r>
        <w:rPr>
          <w:rFonts w:ascii="Tahoma" w:eastAsia="Tahoma" w:hAnsi="Tahoma" w:cs="Tahoma"/>
          <w:color w:val="000000"/>
        </w:rPr>
        <w:t xml:space="preserve"> ve znění pozdějších předpisů,</w:t>
      </w:r>
      <w:r w:rsidR="006275BB">
        <w:rPr>
          <w:rFonts w:ascii="Tahoma" w:eastAsia="Tahoma" w:hAnsi="Tahoma" w:cs="Tahoma"/>
          <w:color w:val="000000"/>
        </w:rPr>
        <w:t xml:space="preserve"> (</w:t>
      </w:r>
      <w:r w:rsidR="008E5BB8">
        <w:rPr>
          <w:rFonts w:ascii="Tahoma" w:eastAsia="Tahoma" w:hAnsi="Tahoma" w:cs="Tahoma"/>
          <w:color w:val="000000"/>
        </w:rPr>
        <w:t>dále jen „OZ“)</w:t>
      </w:r>
    </w:p>
    <w:p w14:paraId="082CE95A"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rPr>
      </w:pPr>
    </w:p>
    <w:p w14:paraId="3E00E98D"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kterou níže uvedeného dne měsíce a roku uzavřeli:</w:t>
      </w:r>
    </w:p>
    <w:p w14:paraId="3481EAA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714FC9C"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5B6756">
        <w:rPr>
          <w:rFonts w:ascii="Tahoma" w:eastAsia="Tahoma" w:hAnsi="Tahoma" w:cs="Tahoma"/>
          <w:b/>
          <w:bCs/>
          <w:color w:val="000000"/>
        </w:rPr>
        <w:t>České vysoké učení technické v Praze, Fakulta jaderná a fyzikálně inženýrská</w:t>
      </w:r>
    </w:p>
    <w:p w14:paraId="4217F892" w14:textId="7AF4404E" w:rsidR="0052500B"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se sídlem: </w:t>
      </w:r>
      <w:r w:rsidR="0052500B">
        <w:rPr>
          <w:rFonts w:ascii="Tahoma" w:hAnsi="Tahoma" w:cs="Tahoma"/>
        </w:rPr>
        <w:t>Jugoslávských partyzánů 1580/3, 160 00 Praha 6 – Dejvice</w:t>
      </w:r>
    </w:p>
    <w:p w14:paraId="7B2BDFFC" w14:textId="056C480A" w:rsidR="006B093E" w:rsidRDefault="00B576D8" w:rsidP="006275BB">
      <w:pPr>
        <w:widowControl w:val="0"/>
        <w:pBdr>
          <w:top w:val="nil"/>
          <w:left w:val="nil"/>
          <w:bottom w:val="nil"/>
          <w:right w:val="nil"/>
          <w:between w:val="nil"/>
        </w:pBdr>
        <w:spacing w:line="240" w:lineRule="auto"/>
        <w:ind w:left="-2" w:firstLineChars="0" w:firstLine="1"/>
        <w:jc w:val="both"/>
        <w:rPr>
          <w:color w:val="000000"/>
        </w:rPr>
      </w:pPr>
      <w:bookmarkStart w:id="1" w:name="_Hlk126569297"/>
      <w:r>
        <w:rPr>
          <w:rFonts w:ascii="Tahoma" w:hAnsi="Tahoma" w:cs="Tahoma"/>
        </w:rPr>
        <w:t>k</w:t>
      </w:r>
      <w:r w:rsidR="0052500B">
        <w:rPr>
          <w:rFonts w:ascii="Tahoma" w:hAnsi="Tahoma" w:cs="Tahoma"/>
        </w:rPr>
        <w:t>orespond. adresa</w:t>
      </w:r>
      <w:r w:rsidR="0052500B" w:rsidRPr="00601411">
        <w:rPr>
          <w:rFonts w:ascii="Tahoma" w:hAnsi="Tahoma" w:cs="Tahoma"/>
          <w:lang w:val="x-none"/>
        </w:rPr>
        <w:t>:</w:t>
      </w:r>
      <w:r w:rsidR="0052500B">
        <w:rPr>
          <w:rFonts w:ascii="Tahoma" w:eastAsia="Tahoma" w:hAnsi="Tahoma" w:cs="Tahoma"/>
          <w:color w:val="000000"/>
        </w:rPr>
        <w:t xml:space="preserve"> </w:t>
      </w:r>
      <w:bookmarkEnd w:id="1"/>
      <w:r w:rsidR="00E01232">
        <w:rPr>
          <w:rFonts w:ascii="Tahoma" w:eastAsia="Tahoma" w:hAnsi="Tahoma" w:cs="Tahoma"/>
          <w:color w:val="000000"/>
        </w:rPr>
        <w:t>Břehová 7, 115 19 Praha 1</w:t>
      </w:r>
    </w:p>
    <w:p w14:paraId="5D3CB55D"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IČO: 68407700</w:t>
      </w:r>
    </w:p>
    <w:p w14:paraId="7D06A37F" w14:textId="379F47F5" w:rsidR="006B093E" w:rsidRPr="008D633F"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DIČ: CZ68407700</w:t>
      </w:r>
    </w:p>
    <w:p w14:paraId="02BB42DD" w14:textId="595AA373"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zastoupený ve věcech smluvních</w:t>
      </w:r>
      <w:r w:rsidRPr="00662B97">
        <w:rPr>
          <w:rFonts w:ascii="Tahoma" w:eastAsia="Tahoma" w:hAnsi="Tahoma" w:cs="Tahoma"/>
          <w:color w:val="000000"/>
        </w:rPr>
        <w:t xml:space="preserve">: </w:t>
      </w:r>
      <w:r w:rsidR="00662B97" w:rsidRPr="00662B97">
        <w:rPr>
          <w:rFonts w:ascii="Tahoma" w:eastAsia="Tahoma" w:hAnsi="Tahoma" w:cs="Tahoma"/>
          <w:color w:val="000000"/>
        </w:rPr>
        <w:t>doc. Ing. Václav Čuba, Ph.D.</w:t>
      </w:r>
      <w:r w:rsidR="00771AC3">
        <w:rPr>
          <w:rFonts w:ascii="Tahoma" w:eastAsia="Tahoma" w:hAnsi="Tahoma" w:cs="Tahoma"/>
          <w:color w:val="000000"/>
        </w:rPr>
        <w:t xml:space="preserve"> </w:t>
      </w:r>
      <w:r w:rsidRPr="00662B97">
        <w:rPr>
          <w:rFonts w:ascii="Tahoma" w:eastAsia="Tahoma" w:hAnsi="Tahoma" w:cs="Tahoma"/>
          <w:color w:val="000000"/>
        </w:rPr>
        <w:t>– děkan</w:t>
      </w:r>
    </w:p>
    <w:p w14:paraId="03F29701" w14:textId="1D2BDFC5" w:rsidR="006A6988" w:rsidRPr="00392B91" w:rsidRDefault="00E01232" w:rsidP="00392B91">
      <w:pPr>
        <w:tabs>
          <w:tab w:val="left" w:pos="3261"/>
        </w:tabs>
        <w:ind w:left="-2" w:firstLineChars="0" w:firstLine="1"/>
        <w:jc w:val="both"/>
        <w:rPr>
          <w:rFonts w:ascii="Tahoma" w:eastAsia="Tahoma" w:hAnsi="Tahoma" w:cs="Tahoma"/>
          <w:color w:val="000000"/>
        </w:rPr>
      </w:pPr>
      <w:r>
        <w:rPr>
          <w:rFonts w:ascii="Tahoma" w:eastAsia="Tahoma" w:hAnsi="Tahoma" w:cs="Tahoma"/>
          <w:color w:val="000000"/>
        </w:rPr>
        <w:t>zastoupený ve věcech technických</w:t>
      </w:r>
      <w:r w:rsidR="00997B58">
        <w:rPr>
          <w:rFonts w:ascii="Tahoma" w:eastAsia="Tahoma" w:hAnsi="Tahoma" w:cs="Tahoma"/>
          <w:color w:val="000000"/>
        </w:rPr>
        <w:t>:</w:t>
      </w:r>
      <w:r w:rsidR="00B576D8">
        <w:rPr>
          <w:rFonts w:ascii="Tahoma" w:eastAsia="Tahoma" w:hAnsi="Tahoma" w:cs="Tahoma"/>
          <w:color w:val="000000"/>
        </w:rPr>
        <w:t> </w:t>
      </w:r>
      <w:r w:rsidR="00052B80" w:rsidRPr="00052B80">
        <w:rPr>
          <w:rFonts w:ascii="Tahoma" w:eastAsia="Tahoma" w:hAnsi="Tahoma" w:cs="Tahoma"/>
          <w:color w:val="000000"/>
          <w:highlight w:val="black"/>
        </w:rPr>
        <w:t>xxxxxxxxx,</w:t>
      </w:r>
      <w:r w:rsidR="00052B80" w:rsidRPr="00052B80">
        <w:rPr>
          <w:rFonts w:ascii="Tahoma" w:eastAsia="Tahoma" w:hAnsi="Tahoma" w:cs="Tahoma"/>
          <w:color w:val="000000"/>
          <w:highlight w:val="black"/>
        </w:rPr>
        <w:t xml:space="preserve"> </w:t>
      </w:r>
      <w:r w:rsidR="00052B80" w:rsidRPr="00052B80">
        <w:rPr>
          <w:rFonts w:ascii="Tahoma" w:eastAsia="Tahoma" w:hAnsi="Tahoma" w:cs="Tahoma"/>
          <w:color w:val="000000"/>
          <w:highlight w:val="black"/>
        </w:rPr>
        <w:t>xxxxxxxxx,</w:t>
      </w:r>
      <w:r w:rsidR="006A6988" w:rsidRPr="00392B91">
        <w:rPr>
          <w:rFonts w:ascii="Tahoma" w:eastAsia="Tahoma" w:hAnsi="Tahoma" w:cs="Tahoma"/>
          <w:color w:val="000000"/>
        </w:rPr>
        <w:t>, Ph.D.,</w:t>
      </w:r>
      <w:r w:rsidR="00B576D8">
        <w:rPr>
          <w:rFonts w:ascii="Tahoma" w:eastAsia="Tahoma" w:hAnsi="Tahoma" w:cs="Tahoma"/>
          <w:color w:val="000000"/>
        </w:rPr>
        <w:t> </w:t>
      </w:r>
      <w:r w:rsidR="006A6988" w:rsidRPr="00392B91">
        <w:rPr>
          <w:rFonts w:ascii="Tahoma" w:eastAsia="Tahoma" w:hAnsi="Tahoma" w:cs="Tahoma"/>
          <w:color w:val="000000"/>
        </w:rPr>
        <w:t>e-</w:t>
      </w:r>
      <w:r w:rsidR="006A6988" w:rsidRPr="00B576D8">
        <w:rPr>
          <w:rFonts w:ascii="Tahoma" w:eastAsia="Tahoma" w:hAnsi="Tahoma" w:cs="Tahoma"/>
          <w:color w:val="000000"/>
        </w:rPr>
        <w:t>mail:</w:t>
      </w:r>
      <w:r w:rsidR="00B576D8">
        <w:rPr>
          <w:rFonts w:ascii="Tahoma" w:eastAsia="Tahoma" w:hAnsi="Tahoma" w:cs="Tahoma"/>
          <w:color w:val="000000"/>
        </w:rPr>
        <w:t> </w:t>
      </w:r>
      <w:r w:rsidR="00052B80" w:rsidRPr="00052B80">
        <w:rPr>
          <w:rFonts w:ascii="Tahoma" w:eastAsia="Tahoma" w:hAnsi="Tahoma" w:cs="Tahoma"/>
          <w:color w:val="000000"/>
          <w:highlight w:val="black"/>
        </w:rPr>
        <w:t>xxxxxxxxx,</w:t>
      </w:r>
      <w:r w:rsidR="00052B80" w:rsidRPr="00052B80">
        <w:rPr>
          <w:rFonts w:ascii="Tahoma" w:eastAsia="Tahoma" w:hAnsi="Tahoma" w:cs="Tahoma"/>
          <w:color w:val="000000"/>
          <w:highlight w:val="black"/>
        </w:rPr>
        <w:t xml:space="preserve"> </w:t>
      </w:r>
      <w:r w:rsidR="00052B80" w:rsidRPr="00052B80">
        <w:rPr>
          <w:rFonts w:ascii="Tahoma" w:eastAsia="Tahoma" w:hAnsi="Tahoma" w:cs="Tahoma"/>
          <w:color w:val="000000"/>
          <w:highlight w:val="black"/>
        </w:rPr>
        <w:t>xxxxxxxxx,</w:t>
      </w:r>
      <w:r w:rsidR="006A6988" w:rsidRPr="00B576D8">
        <w:rPr>
          <w:rFonts w:ascii="Tahoma" w:eastAsia="Tahoma" w:hAnsi="Tahoma" w:cs="Tahoma"/>
          <w:color w:val="000000"/>
        </w:rPr>
        <w:t>,</w:t>
      </w:r>
      <w:r w:rsidR="00B576D8" w:rsidRPr="00B576D8">
        <w:rPr>
          <w:rFonts w:ascii="Tahoma" w:eastAsia="Tahoma" w:hAnsi="Tahoma" w:cs="Tahoma"/>
          <w:color w:val="000000"/>
        </w:rPr>
        <w:t xml:space="preserve"> </w:t>
      </w:r>
      <w:r w:rsidR="00B576D8">
        <w:rPr>
          <w:rFonts w:ascii="Tahoma" w:eastAsia="Tahoma" w:hAnsi="Tahoma" w:cs="Tahoma"/>
          <w:color w:val="000000"/>
        </w:rPr>
        <w:t xml:space="preserve">                          </w:t>
      </w:r>
      <w:r w:rsidR="00B576D8" w:rsidRPr="00323342">
        <w:rPr>
          <w:rFonts w:ascii="Tahoma" w:eastAsia="Tahoma" w:hAnsi="Tahoma" w:cs="Tahoma"/>
          <w:color w:val="000000"/>
        </w:rPr>
        <w:t xml:space="preserve">tel: </w:t>
      </w:r>
      <w:r w:rsidR="006A6988" w:rsidRPr="00392B91">
        <w:rPr>
          <w:rFonts w:ascii="Tahoma" w:eastAsia="Tahoma" w:hAnsi="Tahoma" w:cs="Tahoma"/>
          <w:color w:val="000000"/>
        </w:rPr>
        <w:t xml:space="preserve"> </w:t>
      </w:r>
      <w:r w:rsidR="00052B80" w:rsidRPr="00052B80">
        <w:rPr>
          <w:rFonts w:ascii="Tahoma" w:eastAsia="Tahoma" w:hAnsi="Tahoma" w:cs="Tahoma"/>
          <w:color w:val="000000"/>
          <w:highlight w:val="black"/>
        </w:rPr>
        <w:t>xxxxxxxxx,</w:t>
      </w:r>
      <w:r w:rsidR="00052B80" w:rsidRPr="00052B80">
        <w:rPr>
          <w:rFonts w:ascii="Tahoma" w:eastAsia="Tahoma" w:hAnsi="Tahoma" w:cs="Tahoma"/>
          <w:color w:val="000000"/>
          <w:highlight w:val="black"/>
        </w:rPr>
        <w:t xml:space="preserve"> </w:t>
      </w:r>
      <w:r w:rsidR="00052B80" w:rsidRPr="00052B80">
        <w:rPr>
          <w:rFonts w:ascii="Tahoma" w:eastAsia="Tahoma" w:hAnsi="Tahoma" w:cs="Tahoma"/>
          <w:color w:val="000000"/>
          <w:highlight w:val="black"/>
        </w:rPr>
        <w:t>xxxxxxxxx,</w:t>
      </w:r>
    </w:p>
    <w:p w14:paraId="6C78B3C9" w14:textId="5A9C2017" w:rsidR="006B093E" w:rsidRPr="006A6988" w:rsidRDefault="00E01232" w:rsidP="006F3003">
      <w:pPr>
        <w:tabs>
          <w:tab w:val="left" w:pos="3261"/>
        </w:tabs>
        <w:ind w:left="-2" w:firstLineChars="0" w:firstLine="1"/>
        <w:jc w:val="both"/>
        <w:rPr>
          <w:rFonts w:ascii="Tahoma" w:hAnsi="Tahoma" w:cs="Tahoma"/>
          <w:color w:val="000000"/>
        </w:rPr>
      </w:pPr>
      <w:r w:rsidRPr="006A6988">
        <w:rPr>
          <w:rFonts w:ascii="Tahoma" w:eastAsia="Tahoma" w:hAnsi="Tahoma" w:cs="Tahoma"/>
          <w:color w:val="000000"/>
        </w:rPr>
        <w:t xml:space="preserve">Bankovní spojení: </w:t>
      </w:r>
      <w:r w:rsidR="00052B80" w:rsidRPr="00052B80">
        <w:rPr>
          <w:rFonts w:ascii="Tahoma" w:eastAsia="Tahoma" w:hAnsi="Tahoma" w:cs="Tahoma"/>
          <w:color w:val="000000"/>
          <w:highlight w:val="black"/>
        </w:rPr>
        <w:t>xxxxxxxxx,</w:t>
      </w:r>
      <w:r w:rsidR="00052B80" w:rsidRPr="00052B80">
        <w:rPr>
          <w:rFonts w:ascii="Tahoma" w:eastAsia="Tahoma" w:hAnsi="Tahoma" w:cs="Tahoma"/>
          <w:color w:val="000000"/>
          <w:highlight w:val="black"/>
        </w:rPr>
        <w:t xml:space="preserve"> </w:t>
      </w:r>
      <w:r w:rsidR="00052B80" w:rsidRPr="00052B80">
        <w:rPr>
          <w:rFonts w:ascii="Tahoma" w:eastAsia="Tahoma" w:hAnsi="Tahoma" w:cs="Tahoma"/>
          <w:color w:val="000000"/>
          <w:highlight w:val="black"/>
        </w:rPr>
        <w:t>xxxxxxxxx,</w:t>
      </w:r>
    </w:p>
    <w:p w14:paraId="6D96149C" w14:textId="6E9C51D0"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 xml:space="preserve">Číslo účtu: </w:t>
      </w:r>
      <w:r w:rsidR="00052B80" w:rsidRPr="00052B80">
        <w:rPr>
          <w:rFonts w:ascii="Tahoma" w:eastAsia="Tahoma" w:hAnsi="Tahoma" w:cs="Tahoma"/>
          <w:color w:val="000000"/>
          <w:highlight w:val="black"/>
        </w:rPr>
        <w:t>xxxxxxxxx,</w:t>
      </w:r>
      <w:r w:rsidR="00052B80" w:rsidRPr="00052B80">
        <w:rPr>
          <w:rFonts w:ascii="Tahoma" w:eastAsia="Tahoma" w:hAnsi="Tahoma" w:cs="Tahoma"/>
          <w:color w:val="000000"/>
          <w:highlight w:val="black"/>
        </w:rPr>
        <w:t xml:space="preserve"> </w:t>
      </w:r>
      <w:r w:rsidR="00052B80" w:rsidRPr="00052B80">
        <w:rPr>
          <w:rFonts w:ascii="Tahoma" w:eastAsia="Tahoma" w:hAnsi="Tahoma" w:cs="Tahoma"/>
          <w:color w:val="000000"/>
          <w:highlight w:val="black"/>
        </w:rPr>
        <w:t>xxxxxxxxx,</w:t>
      </w:r>
    </w:p>
    <w:p w14:paraId="31A1A8C6"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1D4706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ab/>
        <w:t>dále jen „kupující“</w:t>
      </w:r>
    </w:p>
    <w:p w14:paraId="6DE8C2EE"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58B286A" w14:textId="77777777" w:rsidR="006B093E"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a</w:t>
      </w:r>
    </w:p>
    <w:p w14:paraId="56B84607" w14:textId="77777777" w:rsidR="00B576D8" w:rsidRDefault="00B576D8"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77D33F5" w14:textId="38F12038" w:rsidR="00323342" w:rsidRPr="00EB1E01" w:rsidRDefault="00323342" w:rsidP="00323342">
      <w:pPr>
        <w:pStyle w:val="Standard"/>
        <w:widowControl w:val="0"/>
        <w:spacing w:line="240" w:lineRule="auto"/>
        <w:ind w:left="-2" w:firstLine="1"/>
        <w:jc w:val="both"/>
        <w:rPr>
          <w:rFonts w:ascii="Tahoma" w:eastAsia="Tahoma" w:hAnsi="Tahoma" w:cs="Tahoma"/>
          <w:b/>
          <w:bCs/>
          <w:color w:val="000000"/>
          <w:kern w:val="0"/>
          <w:position w:val="-1"/>
        </w:rPr>
      </w:pPr>
      <w:r w:rsidRPr="00EB1E01">
        <w:rPr>
          <w:rFonts w:ascii="Tahoma" w:eastAsia="Tahoma" w:hAnsi="Tahoma" w:cs="Tahoma"/>
          <w:b/>
          <w:bCs/>
          <w:color w:val="000000"/>
          <w:kern w:val="0"/>
          <w:position w:val="-1"/>
        </w:rPr>
        <w:t>Ing. Zdeněk Dutka</w:t>
      </w:r>
    </w:p>
    <w:p w14:paraId="393F0E1A" w14:textId="6F90D2A0" w:rsidR="00323342" w:rsidRPr="00323342" w:rsidRDefault="00323342" w:rsidP="00323342">
      <w:pPr>
        <w:pStyle w:val="Standard"/>
        <w:widowControl w:val="0"/>
        <w:spacing w:line="240" w:lineRule="auto"/>
        <w:ind w:left="-2" w:firstLine="1"/>
        <w:jc w:val="both"/>
        <w:rPr>
          <w:rFonts w:ascii="Tahoma" w:eastAsia="Tahoma" w:hAnsi="Tahoma" w:cs="Tahoma"/>
          <w:color w:val="000000"/>
          <w:kern w:val="0"/>
          <w:position w:val="-1"/>
        </w:rPr>
      </w:pPr>
      <w:r w:rsidRPr="00323342">
        <w:rPr>
          <w:rFonts w:ascii="Tahoma" w:eastAsia="Tahoma" w:hAnsi="Tahoma" w:cs="Tahoma"/>
          <w:color w:val="000000"/>
          <w:kern w:val="0"/>
          <w:position w:val="-1"/>
        </w:rPr>
        <w:t>se sídlem: U kombinátu 35, 100 00 Praha 10</w:t>
      </w:r>
    </w:p>
    <w:p w14:paraId="430CDBF4" w14:textId="3E03C908" w:rsidR="00323342" w:rsidRPr="00323342" w:rsidRDefault="00323342" w:rsidP="00323342">
      <w:pPr>
        <w:pStyle w:val="Standard"/>
        <w:widowControl w:val="0"/>
        <w:spacing w:line="240" w:lineRule="auto"/>
        <w:ind w:left="-2" w:firstLine="1"/>
        <w:jc w:val="both"/>
        <w:rPr>
          <w:rFonts w:ascii="Tahoma" w:eastAsia="Tahoma" w:hAnsi="Tahoma" w:cs="Tahoma"/>
          <w:color w:val="000000"/>
          <w:kern w:val="0"/>
          <w:position w:val="-1"/>
        </w:rPr>
      </w:pPr>
      <w:r w:rsidRPr="00323342">
        <w:rPr>
          <w:rFonts w:ascii="Tahoma" w:eastAsia="Tahoma" w:hAnsi="Tahoma" w:cs="Tahoma"/>
          <w:color w:val="000000"/>
          <w:kern w:val="0"/>
          <w:position w:val="-1"/>
        </w:rPr>
        <w:t>IČO: 16487788</w:t>
      </w:r>
    </w:p>
    <w:p w14:paraId="5F5EF7AE" w14:textId="3A326AFD" w:rsidR="00323342" w:rsidRPr="00323342" w:rsidRDefault="00323342" w:rsidP="00323342">
      <w:pPr>
        <w:pStyle w:val="Standard"/>
        <w:widowControl w:val="0"/>
        <w:spacing w:line="240" w:lineRule="auto"/>
        <w:ind w:left="-2" w:firstLine="1"/>
        <w:jc w:val="both"/>
        <w:rPr>
          <w:rFonts w:ascii="Tahoma" w:eastAsia="Tahoma" w:hAnsi="Tahoma" w:cs="Tahoma"/>
          <w:color w:val="000000"/>
          <w:kern w:val="0"/>
          <w:position w:val="-1"/>
        </w:rPr>
      </w:pPr>
      <w:r w:rsidRPr="00323342">
        <w:rPr>
          <w:rFonts w:ascii="Tahoma" w:eastAsia="Tahoma" w:hAnsi="Tahoma" w:cs="Tahoma"/>
          <w:color w:val="000000"/>
          <w:kern w:val="0"/>
          <w:position w:val="-1"/>
        </w:rPr>
        <w:t>DIČ: CZ5411262285</w:t>
      </w:r>
    </w:p>
    <w:p w14:paraId="08C15013" w14:textId="74F31307" w:rsidR="00323342" w:rsidRPr="00323342" w:rsidRDefault="00323342" w:rsidP="00323342">
      <w:pPr>
        <w:pStyle w:val="Standard"/>
        <w:widowControl w:val="0"/>
        <w:spacing w:line="240" w:lineRule="auto"/>
        <w:ind w:left="-2" w:firstLine="1"/>
        <w:jc w:val="both"/>
        <w:rPr>
          <w:rFonts w:ascii="Tahoma" w:eastAsia="Tahoma" w:hAnsi="Tahoma" w:cs="Tahoma"/>
          <w:color w:val="000000"/>
          <w:kern w:val="0"/>
          <w:position w:val="-1"/>
        </w:rPr>
      </w:pPr>
      <w:r w:rsidRPr="00323342">
        <w:rPr>
          <w:rFonts w:ascii="Tahoma" w:eastAsia="Tahoma" w:hAnsi="Tahoma" w:cs="Tahoma"/>
          <w:color w:val="000000"/>
          <w:kern w:val="0"/>
          <w:position w:val="-1"/>
        </w:rPr>
        <w:t>zastoupený ve věcech smluvních: Zdeněk Dutka</w:t>
      </w:r>
    </w:p>
    <w:p w14:paraId="7B29AE22" w14:textId="0D830A86" w:rsidR="00323342" w:rsidRPr="00323342" w:rsidRDefault="00323342" w:rsidP="00323342">
      <w:pPr>
        <w:pStyle w:val="Standard"/>
        <w:widowControl w:val="0"/>
        <w:spacing w:line="240" w:lineRule="auto"/>
        <w:ind w:left="-2" w:firstLine="1"/>
        <w:jc w:val="both"/>
        <w:rPr>
          <w:rFonts w:ascii="Tahoma" w:eastAsia="Tahoma" w:hAnsi="Tahoma" w:cs="Tahoma"/>
          <w:color w:val="000000"/>
          <w:kern w:val="0"/>
          <w:position w:val="-1"/>
        </w:rPr>
      </w:pPr>
      <w:r w:rsidRPr="00323342">
        <w:rPr>
          <w:rFonts w:ascii="Tahoma" w:eastAsia="Tahoma" w:hAnsi="Tahoma" w:cs="Tahoma"/>
          <w:color w:val="000000"/>
          <w:kern w:val="0"/>
          <w:position w:val="-1"/>
        </w:rPr>
        <w:t>zastoupený ve věcech technických: </w:t>
      </w:r>
      <w:r w:rsidR="00052B80" w:rsidRPr="00052B80">
        <w:rPr>
          <w:rFonts w:ascii="Tahoma" w:eastAsia="Tahoma" w:hAnsi="Tahoma" w:cs="Tahoma"/>
          <w:color w:val="000000"/>
          <w:kern w:val="0"/>
          <w:position w:val="-1"/>
          <w:highlight w:val="black"/>
        </w:rPr>
        <w:t>xxxxxxxxx</w:t>
      </w:r>
      <w:r w:rsidRPr="00052B80">
        <w:rPr>
          <w:rFonts w:ascii="Tahoma" w:eastAsia="Tahoma" w:hAnsi="Tahoma" w:cs="Tahoma"/>
          <w:color w:val="000000"/>
          <w:kern w:val="0"/>
          <w:position w:val="-1"/>
          <w:highlight w:val="black"/>
        </w:rPr>
        <w:t>,</w:t>
      </w:r>
      <w:r w:rsidRPr="00323342">
        <w:rPr>
          <w:rFonts w:ascii="Tahoma" w:eastAsia="Tahoma" w:hAnsi="Tahoma" w:cs="Tahoma"/>
          <w:color w:val="000000"/>
          <w:kern w:val="0"/>
          <w:position w:val="-1"/>
        </w:rPr>
        <w:t xml:space="preserve"> email:</w:t>
      </w:r>
      <w:r>
        <w:rPr>
          <w:rFonts w:ascii="Tahoma" w:eastAsia="Tahoma" w:hAnsi="Tahoma" w:cs="Tahoma"/>
          <w:color w:val="000000"/>
          <w:kern w:val="0"/>
          <w:position w:val="-1"/>
        </w:rPr>
        <w:t xml:space="preserve"> </w:t>
      </w:r>
      <w:r w:rsidR="00052B80" w:rsidRPr="00052B80">
        <w:rPr>
          <w:rFonts w:ascii="Tahoma" w:eastAsia="Tahoma" w:hAnsi="Tahoma" w:cs="Tahoma"/>
          <w:color w:val="000000"/>
          <w:kern w:val="0"/>
          <w:position w:val="-1"/>
          <w:highlight w:val="black"/>
        </w:rPr>
        <w:t>xxxxxxxxx,</w:t>
      </w:r>
      <w:r w:rsidRPr="00323342">
        <w:rPr>
          <w:rFonts w:ascii="Tahoma" w:eastAsia="Tahoma" w:hAnsi="Tahoma" w:cs="Tahoma"/>
          <w:color w:val="000000"/>
          <w:kern w:val="0"/>
          <w:position w:val="-1"/>
        </w:rPr>
        <w:t xml:space="preserve">, tel: </w:t>
      </w:r>
      <w:r w:rsidR="00052B80" w:rsidRPr="00052B80">
        <w:rPr>
          <w:rFonts w:ascii="Tahoma" w:eastAsia="Tahoma" w:hAnsi="Tahoma" w:cs="Tahoma"/>
          <w:color w:val="000000"/>
          <w:kern w:val="0"/>
          <w:position w:val="-1"/>
          <w:highlight w:val="black"/>
        </w:rPr>
        <w:t>xxxxxxxxx,</w:t>
      </w:r>
    </w:p>
    <w:p w14:paraId="090A4843" w14:textId="6FD5FC33" w:rsidR="00323342" w:rsidRPr="00323342" w:rsidRDefault="00323342" w:rsidP="00323342">
      <w:pPr>
        <w:pStyle w:val="Standard"/>
        <w:widowControl w:val="0"/>
        <w:spacing w:line="240" w:lineRule="auto"/>
        <w:ind w:left="-2" w:firstLine="1"/>
        <w:jc w:val="both"/>
        <w:rPr>
          <w:rFonts w:ascii="Tahoma" w:eastAsia="Tahoma" w:hAnsi="Tahoma" w:cs="Tahoma"/>
          <w:color w:val="000000"/>
          <w:kern w:val="0"/>
          <w:position w:val="-1"/>
        </w:rPr>
      </w:pPr>
      <w:r w:rsidRPr="00323342">
        <w:rPr>
          <w:rFonts w:ascii="Tahoma" w:eastAsia="Tahoma" w:hAnsi="Tahoma" w:cs="Tahoma"/>
          <w:color w:val="000000"/>
          <w:kern w:val="0"/>
          <w:position w:val="-1"/>
        </w:rPr>
        <w:t xml:space="preserve">Bankovní spojení: </w:t>
      </w:r>
      <w:r w:rsidR="00052B80" w:rsidRPr="00052B80">
        <w:rPr>
          <w:rFonts w:ascii="Tahoma" w:eastAsia="Tahoma" w:hAnsi="Tahoma" w:cs="Tahoma"/>
          <w:color w:val="000000"/>
          <w:kern w:val="0"/>
          <w:position w:val="-1"/>
          <w:highlight w:val="black"/>
        </w:rPr>
        <w:t>xxxxxxxxx,</w:t>
      </w:r>
    </w:p>
    <w:p w14:paraId="169A190B" w14:textId="042D8427" w:rsidR="006B093E" w:rsidRDefault="00323342" w:rsidP="00323342">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323342">
        <w:rPr>
          <w:rFonts w:ascii="Tahoma" w:eastAsia="Tahoma" w:hAnsi="Tahoma" w:cs="Tahoma"/>
          <w:color w:val="000000"/>
        </w:rPr>
        <w:t xml:space="preserve">Číslo účtu: </w:t>
      </w:r>
      <w:r w:rsidR="00052B80" w:rsidRPr="00052B80">
        <w:rPr>
          <w:rFonts w:ascii="Tahoma" w:eastAsia="Tahoma" w:hAnsi="Tahoma" w:cs="Tahoma"/>
          <w:color w:val="000000"/>
          <w:highlight w:val="black"/>
        </w:rPr>
        <w:t>xxxxxxxxx,</w:t>
      </w:r>
      <w:r w:rsidR="00052B80" w:rsidRPr="00052B80">
        <w:rPr>
          <w:rFonts w:ascii="Tahoma" w:eastAsia="Tahoma" w:hAnsi="Tahoma" w:cs="Tahoma"/>
          <w:color w:val="000000"/>
          <w:highlight w:val="black"/>
        </w:rPr>
        <w:t xml:space="preserve"> </w:t>
      </w:r>
      <w:r w:rsidR="00052B80" w:rsidRPr="00052B80">
        <w:rPr>
          <w:rFonts w:ascii="Tahoma" w:eastAsia="Tahoma" w:hAnsi="Tahoma" w:cs="Tahoma"/>
          <w:color w:val="000000"/>
          <w:highlight w:val="black"/>
        </w:rPr>
        <w:t>xxxxxxxxx,</w:t>
      </w:r>
    </w:p>
    <w:p w14:paraId="42B2D8CA"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233A5D5"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ab/>
        <w:t>dále jen „prodávající“</w:t>
      </w:r>
    </w:p>
    <w:p w14:paraId="66CA3C7F" w14:textId="77777777" w:rsidR="00180EEA" w:rsidRDefault="00180EEA" w:rsidP="00392B91">
      <w:pPr>
        <w:widowControl w:val="0"/>
        <w:pBdr>
          <w:top w:val="nil"/>
          <w:left w:val="nil"/>
          <w:bottom w:val="nil"/>
          <w:right w:val="nil"/>
          <w:between w:val="nil"/>
        </w:pBdr>
        <w:spacing w:line="240" w:lineRule="auto"/>
        <w:ind w:leftChars="0" w:left="0" w:firstLineChars="0" w:firstLine="0"/>
        <w:jc w:val="both"/>
        <w:rPr>
          <w:color w:val="000000"/>
        </w:rPr>
      </w:pPr>
    </w:p>
    <w:p w14:paraId="7725064E"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smlouvy</w:t>
      </w:r>
    </w:p>
    <w:p w14:paraId="626FCF40"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766EC042"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Prodávající se zavazuje odevzdat za podmínek v této smlouvě sjednaných kupujícímu předmět koupě specifikovaný v čl. II. této smlouvy a převést na něj vlastnické právo písemným protokolárním předáním zboží.</w:t>
      </w:r>
    </w:p>
    <w:p w14:paraId="11D2A767"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596CE4F8"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se zavazuje předmět koupě převzít a zaplatit za něj sjednanou kupní cenu způsobem a v termínech stanovených touto smlouvou a poskytn</w:t>
      </w:r>
      <w:r w:rsidR="008E5BB8">
        <w:rPr>
          <w:rFonts w:ascii="Tahoma" w:eastAsia="Tahoma" w:hAnsi="Tahoma" w:cs="Tahoma"/>
          <w:color w:val="000000"/>
        </w:rPr>
        <w:t>out</w:t>
      </w:r>
      <w:r>
        <w:rPr>
          <w:rFonts w:ascii="Tahoma" w:eastAsia="Tahoma" w:hAnsi="Tahoma" w:cs="Tahoma"/>
          <w:color w:val="000000"/>
        </w:rPr>
        <w:t xml:space="preserve"> prodávajícímu dohodnutou součinnost.</w:t>
      </w:r>
    </w:p>
    <w:p w14:paraId="4198F408"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62AB8B9B" w14:textId="4111C52B" w:rsidR="00ED7F06" w:rsidRPr="00ED7F06" w:rsidRDefault="00E01232" w:rsidP="00ED7F06">
      <w:pPr>
        <w:numPr>
          <w:ilvl w:val="0"/>
          <w:numId w:val="11"/>
        </w:numPr>
        <w:pBdr>
          <w:top w:val="nil"/>
          <w:left w:val="nil"/>
          <w:bottom w:val="nil"/>
          <w:right w:val="nil"/>
          <w:between w:val="nil"/>
        </w:pBdr>
        <w:spacing w:line="240" w:lineRule="auto"/>
        <w:ind w:left="-2" w:firstLineChars="0" w:firstLine="1"/>
        <w:jc w:val="both"/>
        <w:textDirection w:val="lrTb"/>
        <w:rPr>
          <w:rFonts w:ascii="Tahoma" w:eastAsia="Tahoma" w:hAnsi="Tahoma" w:cs="Tahoma"/>
          <w:color w:val="000000"/>
        </w:rPr>
      </w:pPr>
      <w:r w:rsidRPr="00ED7F06">
        <w:rPr>
          <w:rFonts w:ascii="Tahoma" w:eastAsia="Tahoma" w:hAnsi="Tahoma" w:cs="Tahoma"/>
          <w:color w:val="000000"/>
        </w:rPr>
        <w:t xml:space="preserve">Podkladem pro uzavření smlouvy je nabídka prodávajícího předložená na veřejnou zakázku s názvem </w:t>
      </w:r>
      <w:r w:rsidR="00B143F3" w:rsidRPr="00ED7F06">
        <w:rPr>
          <w:rFonts w:ascii="Tahoma" w:eastAsia="Tahoma" w:hAnsi="Tahoma" w:cs="Tahoma"/>
          <w:b/>
          <w:bCs/>
          <w:color w:val="000000"/>
        </w:rPr>
        <w:t xml:space="preserve">„Vybavení laboratoře detekce jaderných materiálů a laboratoře jaderné chemie“ pro </w:t>
      </w:r>
      <w:r w:rsidR="00392B91" w:rsidRPr="00ED7F06">
        <w:rPr>
          <w:rFonts w:ascii="Tahoma" w:eastAsia="Tahoma" w:hAnsi="Tahoma" w:cs="Tahoma"/>
          <w:b/>
          <w:bCs/>
          <w:color w:val="000000"/>
        </w:rPr>
        <w:t>3</w:t>
      </w:r>
      <w:r w:rsidR="00B143F3" w:rsidRPr="00ED7F06">
        <w:rPr>
          <w:rFonts w:ascii="Tahoma" w:eastAsia="Tahoma" w:hAnsi="Tahoma" w:cs="Tahoma"/>
          <w:b/>
          <w:bCs/>
          <w:color w:val="000000"/>
        </w:rPr>
        <w:t xml:space="preserve">. část veřejné zakázky: </w:t>
      </w:r>
      <w:r w:rsidR="00392B91" w:rsidRPr="00ED7F06">
        <w:rPr>
          <w:rFonts w:ascii="Tahoma" w:eastAsia="Tahoma" w:hAnsi="Tahoma" w:cs="Tahoma"/>
          <w:b/>
          <w:bCs/>
          <w:color w:val="000000"/>
        </w:rPr>
        <w:t>Monitorovací systém prostorové kontaminace gama záření</w:t>
      </w:r>
      <w:r w:rsidR="00ED7F06">
        <w:rPr>
          <w:rFonts w:ascii="Tahoma" w:eastAsia="Tahoma" w:hAnsi="Tahoma" w:cs="Tahoma"/>
          <w:b/>
          <w:bCs/>
          <w:color w:val="000000"/>
        </w:rPr>
        <w:t>“</w:t>
      </w:r>
      <w:r w:rsidRPr="00ED7F06">
        <w:rPr>
          <w:rFonts w:ascii="Tahoma" w:eastAsia="Tahoma" w:hAnsi="Tahoma" w:cs="Tahoma"/>
          <w:color w:val="000000"/>
        </w:rPr>
        <w:t xml:space="preserve">, </w:t>
      </w:r>
      <w:r w:rsidR="00ED7F06" w:rsidRPr="00ED7F06">
        <w:rPr>
          <w:rFonts w:ascii="Tahoma" w:eastAsia="Tahoma" w:hAnsi="Tahoma" w:cs="Tahoma"/>
          <w:color w:val="000000"/>
        </w:rPr>
        <w:t xml:space="preserve">která byla zadána </w:t>
      </w:r>
      <w:r w:rsidR="00ED7F06" w:rsidRPr="00ED7F06">
        <w:rPr>
          <w:rFonts w:ascii="Tahoma" w:eastAsia="Tahoma" w:hAnsi="Tahoma" w:cs="Tahoma"/>
          <w:color w:val="000000"/>
        </w:rPr>
        <w:lastRenderedPageBreak/>
        <w:t>v jednacím řízení bez uveřejnění dle § 3 písm. e) a § 63 odst. 1 písm. a) zákona č. 134/2016 Sb., o zadávání veřejných zakázek, v platném znění (dále jen „ZZVZ“).</w:t>
      </w:r>
    </w:p>
    <w:p w14:paraId="7DB7A785" w14:textId="6A17AEA5" w:rsidR="006B093E" w:rsidRPr="00ED7F06" w:rsidRDefault="006B093E" w:rsidP="00ED7F06">
      <w:pPr>
        <w:pBdr>
          <w:top w:val="nil"/>
          <w:left w:val="nil"/>
          <w:bottom w:val="nil"/>
          <w:right w:val="nil"/>
          <w:between w:val="nil"/>
        </w:pBdr>
        <w:spacing w:line="240" w:lineRule="auto"/>
        <w:ind w:leftChars="0" w:firstLineChars="0" w:firstLine="0"/>
        <w:jc w:val="both"/>
        <w:rPr>
          <w:rFonts w:ascii="Tahoma" w:eastAsia="Tahoma" w:hAnsi="Tahoma" w:cs="Tahoma"/>
          <w:color w:val="000000"/>
        </w:rPr>
      </w:pPr>
    </w:p>
    <w:p w14:paraId="19201E38" w14:textId="19CA3F5D" w:rsidR="006A6988" w:rsidRPr="00ED7F06" w:rsidRDefault="00E01232" w:rsidP="00ED7F06">
      <w:pPr>
        <w:numPr>
          <w:ilvl w:val="0"/>
          <w:numId w:val="11"/>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Zakázka je součástí Projektu </w:t>
      </w:r>
      <w:r w:rsidR="00E65D57" w:rsidRPr="00E65D57">
        <w:rPr>
          <w:rFonts w:ascii="Tahoma" w:eastAsia="Tahoma" w:hAnsi="Tahoma" w:cs="Tahoma"/>
          <w:color w:val="000000"/>
        </w:rPr>
        <w:t>financovan</w:t>
      </w:r>
      <w:r w:rsidR="00A25494">
        <w:rPr>
          <w:rFonts w:ascii="Tahoma" w:eastAsia="Tahoma" w:hAnsi="Tahoma" w:cs="Tahoma"/>
          <w:color w:val="000000"/>
        </w:rPr>
        <w:t>ého</w:t>
      </w:r>
      <w:r w:rsidR="00E65D57" w:rsidRPr="00E65D57">
        <w:rPr>
          <w:rFonts w:ascii="Tahoma" w:eastAsia="Tahoma" w:hAnsi="Tahoma" w:cs="Tahoma"/>
          <w:color w:val="000000"/>
        </w:rPr>
        <w:t xml:space="preserve"> z prostředků Evropské unie </w:t>
      </w:r>
      <w:bookmarkStart w:id="2" w:name="_Hlk138932288"/>
      <w:r w:rsidR="006A6988" w:rsidRPr="00ED7F06">
        <w:rPr>
          <w:rFonts w:ascii="Tahoma" w:eastAsia="Tahoma" w:hAnsi="Tahoma" w:cs="Tahoma"/>
          <w:color w:val="000000"/>
        </w:rPr>
        <w:t>v rámci Operačního programu Jan Amos Komenský.</w:t>
      </w:r>
    </w:p>
    <w:p w14:paraId="0033F9A1" w14:textId="273447F0" w:rsidR="006A6988" w:rsidRPr="00323342" w:rsidRDefault="006A6988" w:rsidP="00323342">
      <w:pPr>
        <w:pStyle w:val="Bezmezer"/>
        <w:ind w:left="0" w:hanging="2"/>
        <w:rPr>
          <w:rFonts w:ascii="Tahoma" w:eastAsia="Tahoma" w:hAnsi="Tahoma" w:cs="Tahoma"/>
          <w:color w:val="000000"/>
          <w:sz w:val="20"/>
          <w:szCs w:val="20"/>
        </w:rPr>
      </w:pPr>
      <w:r w:rsidRPr="00323342">
        <w:rPr>
          <w:rFonts w:ascii="Tahoma" w:eastAsia="Tahoma" w:hAnsi="Tahoma" w:cs="Tahoma"/>
          <w:color w:val="000000"/>
          <w:sz w:val="20"/>
          <w:szCs w:val="20"/>
        </w:rPr>
        <w:t xml:space="preserve">Název projektu: Rozvoj infrastrukturního zázemí DSP na ČVUT </w:t>
      </w:r>
      <w:r w:rsidRPr="00323342">
        <w:rPr>
          <w:rFonts w:ascii="Tahoma" w:eastAsia="Tahoma" w:hAnsi="Tahoma" w:cs="Tahoma"/>
          <w:color w:val="000000"/>
          <w:sz w:val="20"/>
          <w:szCs w:val="20"/>
        </w:rPr>
        <w:br/>
        <w:t>Registrační číslo projektu: CZ.02.01.01/00/22_012/0006347</w:t>
      </w:r>
    </w:p>
    <w:bookmarkEnd w:id="2"/>
    <w:p w14:paraId="2D928AE2" w14:textId="77777777" w:rsidR="004802D1" w:rsidRDefault="004802D1" w:rsidP="00860E0A">
      <w:pPr>
        <w:pStyle w:val="Odstavecseseznamem"/>
        <w:ind w:left="0" w:hanging="2"/>
        <w:rPr>
          <w:rFonts w:ascii="Tahoma" w:eastAsia="Tahoma" w:hAnsi="Tahoma" w:cs="Tahoma"/>
          <w:color w:val="000000"/>
        </w:rPr>
      </w:pPr>
    </w:p>
    <w:p w14:paraId="22672515" w14:textId="77777777" w:rsidR="00627F04" w:rsidRDefault="00627F04" w:rsidP="00E21D5C">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5F28AF49"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koupě</w:t>
      </w:r>
    </w:p>
    <w:p w14:paraId="36D97590"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4904C24F" w14:textId="7F835053" w:rsidR="001A626F" w:rsidRDefault="00E01232" w:rsidP="00C2340F">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sidRPr="00930AC6">
        <w:rPr>
          <w:rFonts w:ascii="Tahoma" w:eastAsia="Tahoma" w:hAnsi="Tahoma" w:cs="Tahoma"/>
          <w:color w:val="000000"/>
        </w:rPr>
        <w:t>Předmětem koupě</w:t>
      </w:r>
      <w:r w:rsidR="00C2340F">
        <w:rPr>
          <w:rFonts w:ascii="Tahoma" w:eastAsia="Tahoma" w:hAnsi="Tahoma" w:cs="Tahoma"/>
          <w:color w:val="000000"/>
        </w:rPr>
        <w:t xml:space="preserve"> </w:t>
      </w:r>
      <w:r w:rsidR="00392B91">
        <w:rPr>
          <w:rFonts w:ascii="Tahoma" w:eastAsia="Tahoma" w:hAnsi="Tahoma" w:cs="Tahoma"/>
          <w:color w:val="000000"/>
        </w:rPr>
        <w:t xml:space="preserve">je </w:t>
      </w:r>
      <w:r w:rsidR="00392B91" w:rsidRPr="00392B91">
        <w:rPr>
          <w:rFonts w:ascii="Tahoma" w:eastAsia="Tahoma" w:hAnsi="Tahoma" w:cs="Tahoma"/>
          <w:color w:val="000000"/>
        </w:rPr>
        <w:t>Sestava pro měření prostorového dávkového ekvivalentu gama v devíti fixních geometriích (z toho 2 sondy vodotěsné). Data budou zasílána a archivována v databázi RMS a je možné je zobrazit přes webové rozhraní</w:t>
      </w:r>
      <w:r w:rsidR="00930AC6" w:rsidRPr="00C2340F">
        <w:rPr>
          <w:rFonts w:ascii="Tahoma" w:eastAsia="Tahoma" w:hAnsi="Tahoma" w:cs="Tahoma"/>
          <w:color w:val="000000"/>
        </w:rPr>
        <w:t xml:space="preserve"> (dále také jen „zboží“). </w:t>
      </w:r>
    </w:p>
    <w:p w14:paraId="5CB51CB9" w14:textId="77777777" w:rsidR="003A0769" w:rsidRDefault="003A0769" w:rsidP="003A0769">
      <w:pPr>
        <w:pBdr>
          <w:top w:val="nil"/>
          <w:left w:val="nil"/>
          <w:bottom w:val="nil"/>
          <w:right w:val="nil"/>
          <w:between w:val="nil"/>
        </w:pBdr>
        <w:tabs>
          <w:tab w:val="left" w:pos="426"/>
        </w:tabs>
        <w:spacing w:line="240" w:lineRule="auto"/>
        <w:ind w:leftChars="0" w:left="0" w:firstLineChars="0" w:firstLine="0"/>
        <w:jc w:val="both"/>
        <w:rPr>
          <w:rFonts w:ascii="Tahoma" w:eastAsia="Tahoma" w:hAnsi="Tahoma" w:cs="Tahoma"/>
          <w:color w:val="000000"/>
        </w:rPr>
      </w:pPr>
    </w:p>
    <w:p w14:paraId="59840B4A" w14:textId="77777777" w:rsidR="003A0769" w:rsidRPr="00997AC4" w:rsidRDefault="003A0769" w:rsidP="003A0769">
      <w:pPr>
        <w:pStyle w:val="Odstavecseseznamem"/>
        <w:ind w:left="0" w:hanging="2"/>
        <w:jc w:val="both"/>
        <w:rPr>
          <w:rFonts w:ascii="Tahoma" w:hAnsi="Tahoma" w:cs="Tahoma"/>
          <w:lang w:eastAsia="cs-CZ"/>
        </w:rPr>
      </w:pPr>
      <w:r w:rsidRPr="00997AC4">
        <w:rPr>
          <w:rFonts w:ascii="Tahoma" w:hAnsi="Tahoma" w:cs="Tahoma"/>
          <w:lang w:eastAsia="cs-CZ"/>
        </w:rPr>
        <w:t>Radiační monitorovací systém bude sloužit k průběžnému monitorování radiační situace pracoviště s radionuklidovými zdroji.</w:t>
      </w:r>
    </w:p>
    <w:p w14:paraId="01E91EB3" w14:textId="77777777" w:rsidR="00930AC6" w:rsidRPr="00930AC6" w:rsidRDefault="00930AC6" w:rsidP="003A0769">
      <w:pPr>
        <w:pBdr>
          <w:top w:val="nil"/>
          <w:left w:val="nil"/>
          <w:bottom w:val="nil"/>
          <w:right w:val="nil"/>
          <w:between w:val="nil"/>
        </w:pBdr>
        <w:tabs>
          <w:tab w:val="left" w:pos="426"/>
        </w:tabs>
        <w:spacing w:line="240" w:lineRule="auto"/>
        <w:ind w:leftChars="0" w:left="0" w:firstLineChars="0" w:firstLine="0"/>
        <w:jc w:val="both"/>
        <w:rPr>
          <w:rFonts w:ascii="Tahoma" w:eastAsia="Tahoma" w:hAnsi="Tahoma" w:cs="Tahoma"/>
          <w:color w:val="000000"/>
        </w:rPr>
      </w:pPr>
    </w:p>
    <w:p w14:paraId="25791FE4" w14:textId="21BB3602" w:rsidR="006B093E" w:rsidRDefault="00E01232" w:rsidP="006275BB">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Bližší technická specifikace zboží je uvedena v Příloze č. 1 této smlouvy a v Zadávací dokumentaci k veřejné zakázce. </w:t>
      </w:r>
    </w:p>
    <w:p w14:paraId="2D28C203"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color w:val="000000"/>
        </w:rPr>
      </w:pPr>
    </w:p>
    <w:p w14:paraId="0FA7B865" w14:textId="713A52F2" w:rsidR="006B093E" w:rsidRPr="00261F9B" w:rsidRDefault="00064F66" w:rsidP="006275BB">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Dodané zboží (resp. v</w:t>
      </w:r>
      <w:r w:rsidR="00E01232">
        <w:rPr>
          <w:rFonts w:ascii="Tahoma" w:eastAsia="Tahoma" w:hAnsi="Tahoma" w:cs="Tahoma"/>
          <w:color w:val="000000"/>
        </w:rPr>
        <w:t xml:space="preserve">šechny komponenty </w:t>
      </w:r>
      <w:r w:rsidR="006F1659">
        <w:rPr>
          <w:rFonts w:ascii="Tahoma" w:eastAsia="Tahoma" w:hAnsi="Tahoma" w:cs="Tahoma"/>
          <w:color w:val="000000"/>
        </w:rPr>
        <w:t xml:space="preserve">dodaného </w:t>
      </w:r>
      <w:r w:rsidR="00E01232">
        <w:rPr>
          <w:rFonts w:ascii="Tahoma" w:eastAsia="Tahoma" w:hAnsi="Tahoma" w:cs="Tahoma"/>
          <w:color w:val="000000"/>
        </w:rPr>
        <w:t>zboží</w:t>
      </w:r>
      <w:r>
        <w:rPr>
          <w:rFonts w:ascii="Tahoma" w:eastAsia="Tahoma" w:hAnsi="Tahoma" w:cs="Tahoma"/>
          <w:color w:val="000000"/>
        </w:rPr>
        <w:t>)</w:t>
      </w:r>
      <w:r w:rsidR="00E01232">
        <w:rPr>
          <w:rFonts w:ascii="Tahoma" w:eastAsia="Tahoma" w:hAnsi="Tahoma" w:cs="Tahoma"/>
          <w:color w:val="000000"/>
        </w:rPr>
        <w:t xml:space="preserve"> budou nové (tj. nikoliv repasované apod.) a budou předány ve funkčním a bezvadném stavu, budou nepoužité, nezastavené, nezapůjčené, nezatížené leasingem nebo jinými právními vadami a nesmí porušovat práva třetích osob k patentu nebo k jiné formě duševního vlastnictví.</w:t>
      </w:r>
    </w:p>
    <w:p w14:paraId="3059C339"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68DC3F5E" w14:textId="77777777" w:rsidR="00157463" w:rsidRPr="00020108" w:rsidRDefault="00157463" w:rsidP="00157463">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Součástí předmětu plnění dle této smlouvy jsou dále:</w:t>
      </w:r>
    </w:p>
    <w:p w14:paraId="6477E68B" w14:textId="77777777" w:rsidR="00157463" w:rsidRDefault="00157463" w:rsidP="00157463">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66D443D3" w14:textId="7230F259" w:rsidR="00157463" w:rsidRPr="00BE7F0B"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veškeré nezbytné komponenty nutné pro provoz a užívání zboží;</w:t>
      </w:r>
    </w:p>
    <w:p w14:paraId="783AF3FA" w14:textId="04BD6DFB" w:rsidR="00157463"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doprava zboží do místa dodání;</w:t>
      </w:r>
    </w:p>
    <w:p w14:paraId="43FB6494" w14:textId="097FBE8A" w:rsidR="00D95178" w:rsidRPr="000405E5" w:rsidRDefault="00D95178" w:rsidP="00D95178">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instalace zboží v místě určeném kupujícím;</w:t>
      </w:r>
    </w:p>
    <w:p w14:paraId="1E4E5E3B" w14:textId="3F9D1D74" w:rsidR="00D95178" w:rsidRDefault="00D95178" w:rsidP="00D95178">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uvedení do provozu a předvedení funkčnosti zboží;</w:t>
      </w:r>
    </w:p>
    <w:p w14:paraId="18C4764F" w14:textId="0530E3BB" w:rsidR="00D95178" w:rsidRPr="00BE7F0B" w:rsidRDefault="00D95178" w:rsidP="00D95178">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provedení veškerých předepsaných zkoušek, včetně vystavení dokladů o jejich provedení;</w:t>
      </w:r>
    </w:p>
    <w:p w14:paraId="08AEC778" w14:textId="445FAB0F" w:rsidR="00157463" w:rsidRPr="00BE7F0B" w:rsidRDefault="00392B91" w:rsidP="00392B91">
      <w:pPr>
        <w:pStyle w:val="Odstavecseseznamem"/>
        <w:numPr>
          <w:ilvl w:val="0"/>
          <w:numId w:val="17"/>
        </w:numPr>
        <w:ind w:leftChars="0" w:left="851" w:firstLineChars="0" w:hanging="488"/>
        <w:jc w:val="both"/>
        <w:rPr>
          <w:rFonts w:ascii="Tahoma" w:hAnsi="Tahoma" w:cs="Tahoma"/>
        </w:rPr>
      </w:pPr>
      <w:r>
        <w:rPr>
          <w:rFonts w:ascii="Tahoma" w:hAnsi="Tahoma" w:cs="Tahoma"/>
        </w:rPr>
        <w:t>software</w:t>
      </w:r>
      <w:r w:rsidR="00C2340F" w:rsidRPr="00C2340F">
        <w:rPr>
          <w:rFonts w:ascii="Tahoma" w:hAnsi="Tahoma" w:cs="Tahoma"/>
        </w:rPr>
        <w:t xml:space="preserve"> </w:t>
      </w:r>
      <w:r w:rsidRPr="00392B91">
        <w:rPr>
          <w:rFonts w:ascii="Tahoma" w:hAnsi="Tahoma" w:cs="Tahoma"/>
        </w:rPr>
        <w:t>pro zobrazení a archivaci dat, dostupnost dat přes webové rozhraní, nebo propojení se stávajícím</w:t>
      </w:r>
      <w:r>
        <w:rPr>
          <w:rFonts w:ascii="Tahoma" w:hAnsi="Tahoma" w:cs="Tahoma"/>
        </w:rPr>
        <w:t xml:space="preserve"> </w:t>
      </w:r>
      <w:r w:rsidRPr="00392B91">
        <w:rPr>
          <w:rFonts w:ascii="Tahoma" w:hAnsi="Tahoma" w:cs="Tahoma"/>
        </w:rPr>
        <w:t>systémem RMS</w:t>
      </w:r>
      <w:r w:rsidR="00FA2178">
        <w:rPr>
          <w:rFonts w:ascii="Tahoma" w:hAnsi="Tahoma" w:cs="Tahoma"/>
        </w:rPr>
        <w:t xml:space="preserve">, resp. </w:t>
      </w:r>
      <w:r w:rsidR="00157463">
        <w:rPr>
          <w:rFonts w:ascii="Tahoma" w:hAnsi="Tahoma" w:cs="Tahoma"/>
        </w:rPr>
        <w:t>licence k dodávanému software</w:t>
      </w:r>
      <w:r w:rsidR="00D95178" w:rsidRPr="00BE7F0B">
        <w:rPr>
          <w:rFonts w:ascii="Tahoma" w:hAnsi="Tahoma" w:cs="Tahoma"/>
        </w:rPr>
        <w:t>;</w:t>
      </w:r>
    </w:p>
    <w:p w14:paraId="3426EDA2" w14:textId="3435DC3F" w:rsidR="00157463"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zaškolení obsluhy, a to na pracov</w:t>
      </w:r>
      <w:r>
        <w:rPr>
          <w:rFonts w:ascii="Tahoma" w:hAnsi="Tahoma" w:cs="Tahoma"/>
        </w:rPr>
        <w:t>išti kupujícího;</w:t>
      </w:r>
    </w:p>
    <w:p w14:paraId="54772BAE" w14:textId="294FC824" w:rsidR="00157463" w:rsidRPr="0029195D" w:rsidRDefault="00157463" w:rsidP="00157463">
      <w:pPr>
        <w:pStyle w:val="Odstavecseseznamem"/>
        <w:numPr>
          <w:ilvl w:val="0"/>
          <w:numId w:val="17"/>
        </w:numPr>
        <w:ind w:leftChars="0" w:left="851" w:firstLineChars="0" w:hanging="488"/>
        <w:jc w:val="both"/>
        <w:rPr>
          <w:rFonts w:ascii="Tahoma" w:hAnsi="Tahoma" w:cs="Tahoma"/>
        </w:rPr>
      </w:pPr>
      <w:r w:rsidRPr="0029195D">
        <w:rPr>
          <w:rFonts w:ascii="Tahoma" w:hAnsi="Tahoma" w:cs="Tahoma"/>
        </w:rPr>
        <w:t>veškeré poplatky spojené s dovozem zboží, cla, daně, dovozní a vývozní přirážky, licenční a veškeré      další poplatky spojené s dodávkou zboží až do jejího funkčního předání v místě plnění;</w:t>
      </w:r>
    </w:p>
    <w:p w14:paraId="7AD38527" w14:textId="77777777" w:rsidR="00157463" w:rsidRPr="00860E0A" w:rsidRDefault="00157463" w:rsidP="00157463">
      <w:pPr>
        <w:pStyle w:val="Odstavecseseznamem"/>
        <w:numPr>
          <w:ilvl w:val="0"/>
          <w:numId w:val="17"/>
        </w:numPr>
        <w:ind w:leftChars="0" w:left="851" w:firstLineChars="0" w:hanging="488"/>
        <w:jc w:val="both"/>
        <w:rPr>
          <w:rFonts w:ascii="Tahoma" w:hAnsi="Tahoma" w:cs="Tahoma"/>
        </w:rPr>
      </w:pPr>
      <w:r w:rsidRPr="00BE7F0B">
        <w:rPr>
          <w:rFonts w:ascii="Tahoma" w:hAnsi="Tahoma" w:cs="Tahoma"/>
        </w:rPr>
        <w:t>potřebná technická dokumentace (uživatelská příručka a manuál) v českém,</w:t>
      </w:r>
      <w:r>
        <w:rPr>
          <w:rFonts w:ascii="Tahoma" w:hAnsi="Tahoma" w:cs="Tahoma"/>
        </w:rPr>
        <w:t xml:space="preserve"> popř. slovenském nebo anglickém jazyce, </w:t>
      </w:r>
      <w:r w:rsidRPr="00BE7F0B">
        <w:rPr>
          <w:rFonts w:ascii="Tahoma" w:hAnsi="Tahoma" w:cs="Tahoma"/>
        </w:rPr>
        <w:t>popř. předepsané doklady a certifikáty a dále dodací list.</w:t>
      </w:r>
    </w:p>
    <w:p w14:paraId="4D52F919" w14:textId="77777777" w:rsidR="006B093E" w:rsidRPr="00020108" w:rsidRDefault="006B093E"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032AFF9D" w14:textId="6E166DD3" w:rsidR="003D2E54" w:rsidRPr="00020108" w:rsidRDefault="003D2E54" w:rsidP="006275BB">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sidRPr="00020108">
        <w:rPr>
          <w:rFonts w:ascii="Tahoma" w:eastAsia="Tahoma" w:hAnsi="Tahoma" w:cs="Tahoma"/>
          <w:color w:val="000000"/>
        </w:rPr>
        <w:t>Prodávající je při realizaci předmětu smlouvy povinen dodržet platné technické normy a ekologické požadavky a používat obaly šetrné k životnímu prostředí. Prodávající je povinen všechny obaly dodané spolu se zbožím odebírat zpět, tyto obaly vhodným způsobem recyklovat, případně znovu používat.</w:t>
      </w:r>
    </w:p>
    <w:p w14:paraId="0F27DA62" w14:textId="77777777" w:rsidR="00B143F3" w:rsidRDefault="00B143F3" w:rsidP="00392B91">
      <w:pPr>
        <w:pBdr>
          <w:top w:val="nil"/>
          <w:left w:val="nil"/>
          <w:bottom w:val="nil"/>
          <w:right w:val="nil"/>
          <w:between w:val="nil"/>
        </w:pBdr>
        <w:tabs>
          <w:tab w:val="left" w:pos="426"/>
        </w:tabs>
        <w:spacing w:line="240" w:lineRule="auto"/>
        <w:ind w:leftChars="0" w:left="0" w:firstLineChars="0" w:firstLine="0"/>
        <w:jc w:val="both"/>
        <w:rPr>
          <w:color w:val="000000"/>
        </w:rPr>
      </w:pPr>
    </w:p>
    <w:p w14:paraId="7D07F0E6" w14:textId="77777777" w:rsidR="00B143F3" w:rsidRDefault="00B143F3" w:rsidP="006275BB">
      <w:pPr>
        <w:pBdr>
          <w:top w:val="nil"/>
          <w:left w:val="nil"/>
          <w:bottom w:val="nil"/>
          <w:right w:val="nil"/>
          <w:between w:val="nil"/>
        </w:pBdr>
        <w:tabs>
          <w:tab w:val="left" w:pos="426"/>
        </w:tabs>
        <w:spacing w:line="240" w:lineRule="auto"/>
        <w:ind w:left="-2" w:firstLineChars="0" w:firstLine="1"/>
        <w:jc w:val="both"/>
        <w:rPr>
          <w:color w:val="000000"/>
        </w:rPr>
      </w:pPr>
    </w:p>
    <w:p w14:paraId="5474B60E"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Kupní cena a platební podmínky</w:t>
      </w:r>
    </w:p>
    <w:p w14:paraId="1C79217D"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3A9E6892" w14:textId="6187F4C0" w:rsidR="00323342" w:rsidRPr="00EB1E01" w:rsidRDefault="00E01232" w:rsidP="00EB1E01">
      <w:pPr>
        <w:numPr>
          <w:ilvl w:val="0"/>
          <w:numId w:val="6"/>
        </w:numPr>
        <w:pBdr>
          <w:top w:val="nil"/>
          <w:left w:val="nil"/>
          <w:bottom w:val="nil"/>
          <w:right w:val="nil"/>
          <w:between w:val="nil"/>
        </w:pBdr>
        <w:spacing w:line="240" w:lineRule="auto"/>
        <w:ind w:left="-2" w:firstLineChars="0" w:firstLine="1"/>
        <w:jc w:val="both"/>
        <w:textDirection w:val="lrTb"/>
        <w:rPr>
          <w:rFonts w:ascii="Tahoma" w:eastAsia="Tahoma" w:hAnsi="Tahoma" w:cs="Tahoma"/>
          <w:color w:val="000000"/>
        </w:rPr>
      </w:pPr>
      <w:r w:rsidRPr="00323342">
        <w:rPr>
          <w:rFonts w:ascii="Tahoma" w:eastAsia="Tahoma" w:hAnsi="Tahoma" w:cs="Tahoma"/>
          <w:color w:val="000000"/>
        </w:rPr>
        <w:t>Celková kupní cena zboží dle této smlouvy je:</w:t>
      </w:r>
      <w:r w:rsidR="00EB1E01" w:rsidRPr="00EB1E01">
        <w:rPr>
          <w:rFonts w:ascii="Tahoma" w:eastAsia="Tahoma" w:hAnsi="Tahoma" w:cs="Tahoma"/>
          <w:color w:val="000000"/>
        </w:rPr>
        <w:t xml:space="preserve"> </w:t>
      </w:r>
      <w:r w:rsidR="00EB1E01" w:rsidRPr="00EB1E01">
        <w:rPr>
          <w:rFonts w:ascii="Tahoma" w:eastAsia="Tahoma" w:hAnsi="Tahoma" w:cs="Tahoma"/>
          <w:color w:val="000000"/>
        </w:rPr>
        <w:tab/>
        <w:t xml:space="preserve">  </w:t>
      </w:r>
      <w:r w:rsidR="00EB1E01" w:rsidRPr="00EB1E01">
        <w:rPr>
          <w:rFonts w:ascii="Tahoma" w:eastAsia="Tahoma" w:hAnsi="Tahoma" w:cs="Tahoma"/>
          <w:b/>
          <w:bCs/>
          <w:color w:val="000000"/>
        </w:rPr>
        <w:t>246 200,- Kč bez DPH</w:t>
      </w:r>
    </w:p>
    <w:p w14:paraId="6A1E6FEB" w14:textId="62102FF0" w:rsidR="00323342" w:rsidRPr="00323342" w:rsidRDefault="00323342" w:rsidP="00323342">
      <w:pPr>
        <w:pBdr>
          <w:top w:val="nil"/>
          <w:left w:val="nil"/>
          <w:bottom w:val="nil"/>
          <w:right w:val="nil"/>
          <w:between w:val="nil"/>
        </w:pBdr>
        <w:spacing w:line="240" w:lineRule="auto"/>
        <w:ind w:leftChars="0" w:firstLineChars="0" w:firstLine="0"/>
        <w:jc w:val="both"/>
        <w:textDirection w:val="lrTb"/>
        <w:rPr>
          <w:rFonts w:ascii="Tahoma" w:eastAsia="Tahoma" w:hAnsi="Tahoma" w:cs="Tahoma"/>
          <w:b/>
          <w:bCs/>
          <w:color w:val="000000"/>
        </w:rPr>
      </w:pP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t xml:space="preserve">   </w:t>
      </w:r>
      <w:r w:rsidRPr="00323342">
        <w:rPr>
          <w:rFonts w:ascii="Tahoma" w:eastAsia="Tahoma" w:hAnsi="Tahoma" w:cs="Tahoma"/>
          <w:b/>
          <w:bCs/>
          <w:color w:val="000000"/>
        </w:rPr>
        <w:tab/>
        <w:t xml:space="preserve">   </w:t>
      </w:r>
      <w:r w:rsidR="006400B1">
        <w:rPr>
          <w:rFonts w:ascii="Tahoma" w:eastAsia="Tahoma" w:hAnsi="Tahoma" w:cs="Tahoma"/>
          <w:b/>
          <w:bCs/>
          <w:color w:val="000000"/>
        </w:rPr>
        <w:t xml:space="preserve"> </w:t>
      </w:r>
      <w:r w:rsidRPr="00323342">
        <w:rPr>
          <w:rFonts w:ascii="Tahoma" w:eastAsia="Tahoma" w:hAnsi="Tahoma" w:cs="Tahoma"/>
          <w:b/>
          <w:bCs/>
          <w:color w:val="000000"/>
        </w:rPr>
        <w:t>51 702,- Kč DPH</w:t>
      </w:r>
    </w:p>
    <w:p w14:paraId="2CB88422" w14:textId="220BE959" w:rsidR="00323342" w:rsidRPr="00323342" w:rsidRDefault="00323342" w:rsidP="00323342">
      <w:pPr>
        <w:pBdr>
          <w:top w:val="nil"/>
          <w:left w:val="nil"/>
          <w:bottom w:val="nil"/>
          <w:right w:val="nil"/>
          <w:between w:val="nil"/>
        </w:pBdr>
        <w:spacing w:line="240" w:lineRule="auto"/>
        <w:ind w:leftChars="0" w:firstLineChars="0" w:firstLine="0"/>
        <w:jc w:val="both"/>
        <w:textDirection w:val="lrTb"/>
        <w:rPr>
          <w:rFonts w:ascii="Tahoma" w:eastAsia="Tahoma" w:hAnsi="Tahoma" w:cs="Tahoma"/>
          <w:b/>
          <w:bCs/>
          <w:color w:val="000000"/>
        </w:rPr>
      </w:pP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r>
      <w:r w:rsidRPr="00323342">
        <w:rPr>
          <w:rFonts w:ascii="Tahoma" w:eastAsia="Tahoma" w:hAnsi="Tahoma" w:cs="Tahoma"/>
          <w:b/>
          <w:bCs/>
          <w:color w:val="000000"/>
        </w:rPr>
        <w:tab/>
        <w:t xml:space="preserve">                        </w:t>
      </w:r>
      <w:r w:rsidR="00EB1E01">
        <w:rPr>
          <w:rFonts w:ascii="Tahoma" w:eastAsia="Tahoma" w:hAnsi="Tahoma" w:cs="Tahoma"/>
          <w:b/>
          <w:bCs/>
          <w:color w:val="000000"/>
        </w:rPr>
        <w:t xml:space="preserve"> </w:t>
      </w:r>
      <w:r w:rsidR="006400B1">
        <w:rPr>
          <w:rFonts w:ascii="Tahoma" w:eastAsia="Tahoma" w:hAnsi="Tahoma" w:cs="Tahoma"/>
          <w:b/>
          <w:bCs/>
          <w:color w:val="000000"/>
        </w:rPr>
        <w:t xml:space="preserve"> </w:t>
      </w:r>
      <w:r w:rsidRPr="00323342">
        <w:rPr>
          <w:rFonts w:ascii="Tahoma" w:eastAsia="Tahoma" w:hAnsi="Tahoma" w:cs="Tahoma"/>
          <w:b/>
          <w:bCs/>
          <w:color w:val="000000"/>
        </w:rPr>
        <w:t xml:space="preserve"> 297 902,- Kč včetně DPH</w:t>
      </w:r>
    </w:p>
    <w:p w14:paraId="159F2BE3" w14:textId="3DB1C632" w:rsidR="00E567A3" w:rsidRDefault="00E567A3" w:rsidP="00323342">
      <w:pPr>
        <w:pBdr>
          <w:top w:val="nil"/>
          <w:left w:val="nil"/>
          <w:bottom w:val="nil"/>
          <w:right w:val="nil"/>
          <w:between w:val="nil"/>
        </w:pBdr>
        <w:spacing w:line="240" w:lineRule="auto"/>
        <w:ind w:leftChars="0" w:firstLineChars="0" w:firstLine="0"/>
        <w:rPr>
          <w:rFonts w:ascii="Tahoma" w:eastAsia="Tahoma" w:hAnsi="Tahoma" w:cs="Tahoma"/>
          <w:color w:val="000000"/>
        </w:rPr>
      </w:pPr>
    </w:p>
    <w:p w14:paraId="552D2E34" w14:textId="1818606E" w:rsidR="00993466" w:rsidRDefault="00993466" w:rsidP="00993466">
      <w:pPr>
        <w:numPr>
          <w:ilvl w:val="0"/>
          <w:numId w:val="6"/>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993466">
        <w:rPr>
          <w:rFonts w:ascii="Tahoma" w:eastAsia="Tahoma" w:hAnsi="Tahoma" w:cs="Tahoma"/>
          <w:color w:val="000000"/>
        </w:rPr>
        <w:t>Kupní cena je stanovena dohodou smluvních stran jako cena pevná a nejvýše přípustná, která zahrnuje veškeré náklady prodávajícího spojené s plněním předmětu této smlouvy (zejm. náklady na celní odbavení pro vývoz zařízení ze země výrobce či prodávajícího a pro dovoz do České republiky, náklady na balné, skladné, dopravu, pojištění zařízení při přepravě na místo plnění, zaškolení obsluhy v místě plnění, aj.). Kupní cena zahrnuje zboží i všechny jeho součásti uvedené v čl. II. této smlouvy.</w:t>
      </w:r>
    </w:p>
    <w:p w14:paraId="7A381DF8" w14:textId="77777777" w:rsidR="00993466" w:rsidRPr="00993466" w:rsidRDefault="00993466" w:rsidP="00993466">
      <w:pPr>
        <w:pBdr>
          <w:top w:val="nil"/>
          <w:left w:val="nil"/>
          <w:bottom w:val="nil"/>
          <w:right w:val="nil"/>
          <w:between w:val="nil"/>
        </w:pBdr>
        <w:spacing w:line="240" w:lineRule="auto"/>
        <w:ind w:leftChars="0" w:firstLineChars="0" w:firstLine="0"/>
        <w:jc w:val="both"/>
        <w:rPr>
          <w:rFonts w:ascii="Tahoma" w:eastAsia="Tahoma" w:hAnsi="Tahoma" w:cs="Tahoma"/>
          <w:color w:val="000000"/>
        </w:rPr>
      </w:pPr>
    </w:p>
    <w:p w14:paraId="4009C1EE" w14:textId="25FA5107" w:rsidR="006B093E" w:rsidRPr="00452B9E" w:rsidRDefault="00052B80" w:rsidP="006275BB">
      <w:pPr>
        <w:numPr>
          <w:ilvl w:val="0"/>
          <w:numId w:val="6"/>
        </w:numPr>
        <w:pBdr>
          <w:top w:val="nil"/>
          <w:left w:val="nil"/>
          <w:bottom w:val="nil"/>
          <w:right w:val="nil"/>
          <w:between w:val="nil"/>
        </w:pBdr>
        <w:spacing w:after="120" w:line="240" w:lineRule="auto"/>
        <w:ind w:left="-2" w:firstLineChars="0" w:firstLine="1"/>
        <w:jc w:val="both"/>
        <w:rPr>
          <w:color w:val="000000"/>
        </w:rPr>
      </w:pPr>
      <w:sdt>
        <w:sdtPr>
          <w:tag w:val="goog_rdk_1"/>
          <w:id w:val="-1766680282"/>
        </w:sdtPr>
        <w:sdtEndPr/>
        <w:sdtContent/>
      </w:sdt>
      <w:sdt>
        <w:sdtPr>
          <w:tag w:val="goog_rdk_2"/>
          <w:id w:val="-1243567398"/>
        </w:sdtPr>
        <w:sdtEndPr/>
        <w:sdtContent/>
      </w:sdt>
      <w:sdt>
        <w:sdtPr>
          <w:tag w:val="goog_rdk_3"/>
          <w:id w:val="-742254761"/>
          <w:showingPlcHdr/>
        </w:sdtPr>
        <w:sdtEndPr/>
        <w:sdtContent>
          <w:r w:rsidR="00993466">
            <w:t xml:space="preserve">     </w:t>
          </w:r>
        </w:sdtContent>
      </w:sdt>
      <w:r w:rsidR="00E01232">
        <w:rPr>
          <w:rFonts w:ascii="Tahoma" w:eastAsia="Tahoma" w:hAnsi="Tahoma" w:cs="Tahoma"/>
          <w:color w:val="000000"/>
        </w:rPr>
        <w:t xml:space="preserve">Kupní cena bude uhrazena na základě daňového dokladu vystaveného prodávajícím po řádném dodání zboží se splatností 30 kalendářních dní. Povinnost kupujícího zaplatit dohodnutou kupní cenu je splněna dnem odepsání fakturované částky z bankovního účtu kupujícího. </w:t>
      </w:r>
    </w:p>
    <w:p w14:paraId="2C055982" w14:textId="2BD5EE9B" w:rsidR="00A86A5C" w:rsidRPr="00A86A5C" w:rsidRDefault="00E01232" w:rsidP="00A86A5C">
      <w:pPr>
        <w:numPr>
          <w:ilvl w:val="0"/>
          <w:numId w:val="6"/>
        </w:numPr>
        <w:pBdr>
          <w:top w:val="nil"/>
          <w:left w:val="nil"/>
          <w:bottom w:val="nil"/>
          <w:right w:val="nil"/>
          <w:between w:val="nil"/>
        </w:pBdr>
        <w:spacing w:after="120" w:line="240" w:lineRule="auto"/>
        <w:ind w:leftChars="0" w:left="0" w:firstLineChars="0" w:firstLine="0"/>
        <w:jc w:val="both"/>
        <w:rPr>
          <w:color w:val="000000"/>
        </w:rPr>
      </w:pPr>
      <w:r>
        <w:rPr>
          <w:rFonts w:ascii="Tahoma" w:eastAsia="Tahoma" w:hAnsi="Tahoma" w:cs="Tahoma"/>
          <w:color w:val="000000"/>
        </w:rPr>
        <w:t>Daňový doklad musí být vystaven v měně CZK a v hodnotě odpovídající kupní ceně stanovené v čl. III, bod 1 této smlouvy.</w:t>
      </w:r>
      <w:r w:rsidR="00A86A5C" w:rsidRPr="00A86A5C">
        <w:t xml:space="preserve"> </w:t>
      </w:r>
      <w:r w:rsidR="00A86A5C">
        <w:rPr>
          <w:rFonts w:ascii="Tahoma" w:eastAsia="Tahoma" w:hAnsi="Tahoma" w:cs="Tahoma"/>
          <w:color w:val="000000"/>
        </w:rPr>
        <w:t>Bude –li prodávajícím</w:t>
      </w:r>
      <w:r w:rsidR="00A86A5C" w:rsidRPr="00A86A5C">
        <w:rPr>
          <w:rFonts w:ascii="Tahoma" w:eastAsia="Tahoma" w:hAnsi="Tahoma" w:cs="Tahoma"/>
          <w:color w:val="000000"/>
        </w:rPr>
        <w:t xml:space="preserve"> zahraniční subjekt, bude</w:t>
      </w:r>
      <w:r w:rsidR="00A86A5C">
        <w:rPr>
          <w:rFonts w:ascii="Tahoma" w:eastAsia="Tahoma" w:hAnsi="Tahoma" w:cs="Tahoma"/>
          <w:color w:val="000000"/>
        </w:rPr>
        <w:t xml:space="preserve"> daňový doklad vystaven na částku bez DPH a</w:t>
      </w:r>
      <w:r w:rsidR="00A86A5C" w:rsidRPr="00A86A5C">
        <w:rPr>
          <w:rFonts w:ascii="Tahoma" w:eastAsia="Tahoma" w:hAnsi="Tahoma" w:cs="Tahoma"/>
          <w:color w:val="000000"/>
        </w:rPr>
        <w:t xml:space="preserve"> DPH</w:t>
      </w:r>
      <w:r w:rsidR="00A86A5C">
        <w:rPr>
          <w:rFonts w:ascii="Tahoma" w:eastAsia="Tahoma" w:hAnsi="Tahoma" w:cs="Tahoma"/>
          <w:color w:val="000000"/>
        </w:rPr>
        <w:t xml:space="preserve"> bude</w:t>
      </w:r>
      <w:r w:rsidR="00A86A5C" w:rsidRPr="00A86A5C">
        <w:rPr>
          <w:rFonts w:ascii="Tahoma" w:eastAsia="Tahoma" w:hAnsi="Tahoma" w:cs="Tahoma"/>
          <w:color w:val="000000"/>
        </w:rPr>
        <w:t xml:space="preserve"> odváděna přímo </w:t>
      </w:r>
      <w:r w:rsidR="00A86A5C">
        <w:rPr>
          <w:rFonts w:ascii="Tahoma" w:eastAsia="Tahoma" w:hAnsi="Tahoma" w:cs="Tahoma"/>
          <w:color w:val="000000"/>
        </w:rPr>
        <w:t>kupujícím</w:t>
      </w:r>
      <w:r w:rsidR="00A86A5C" w:rsidRPr="00A86A5C">
        <w:rPr>
          <w:rFonts w:ascii="Tahoma" w:eastAsia="Tahoma" w:hAnsi="Tahoma" w:cs="Tahoma"/>
          <w:color w:val="000000"/>
        </w:rPr>
        <w:t>.</w:t>
      </w:r>
    </w:p>
    <w:p w14:paraId="2ADA489C" w14:textId="77777777" w:rsidR="006B093E" w:rsidRDefault="00E01232" w:rsidP="006275BB">
      <w:pPr>
        <w:numPr>
          <w:ilvl w:val="0"/>
          <w:numId w:val="6"/>
        </w:numPr>
        <w:pBdr>
          <w:top w:val="nil"/>
          <w:left w:val="nil"/>
          <w:bottom w:val="nil"/>
          <w:right w:val="nil"/>
          <w:between w:val="nil"/>
        </w:pBdr>
        <w:spacing w:line="240" w:lineRule="auto"/>
        <w:ind w:left="-2" w:firstLineChars="0" w:firstLine="1"/>
        <w:rPr>
          <w:color w:val="000000"/>
        </w:rPr>
      </w:pPr>
      <w:r>
        <w:rPr>
          <w:rFonts w:ascii="Tahoma" w:eastAsia="Tahoma" w:hAnsi="Tahoma" w:cs="Tahoma"/>
          <w:color w:val="000000"/>
        </w:rPr>
        <w:t>Daňový doklad musí obsahovat mimo náležitostí podle § 29 zákona o DPH dále tyto náležitosti:</w:t>
      </w:r>
    </w:p>
    <w:p w14:paraId="132055C7"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IČO,</w:t>
      </w:r>
    </w:p>
    <w:p w14:paraId="5A87633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den splatnosti,</w:t>
      </w:r>
    </w:p>
    <w:p w14:paraId="16F74B52" w14:textId="77777777" w:rsidR="006B093E" w:rsidRDefault="00E01232" w:rsidP="00421653">
      <w:pPr>
        <w:widowControl w:val="0"/>
        <w:numPr>
          <w:ilvl w:val="0"/>
          <w:numId w:val="14"/>
        </w:numPr>
        <w:pBdr>
          <w:top w:val="nil"/>
          <w:left w:val="nil"/>
          <w:bottom w:val="nil"/>
          <w:right w:val="nil"/>
          <w:between w:val="nil"/>
        </w:pBdr>
        <w:tabs>
          <w:tab w:val="left" w:pos="426"/>
        </w:tabs>
        <w:spacing w:line="240" w:lineRule="auto"/>
        <w:ind w:leftChars="0" w:left="426" w:firstLineChars="0" w:hanging="425"/>
        <w:jc w:val="both"/>
        <w:rPr>
          <w:color w:val="000000"/>
        </w:rPr>
      </w:pPr>
      <w:r>
        <w:rPr>
          <w:rFonts w:ascii="Tahoma" w:eastAsia="Tahoma" w:hAnsi="Tahoma" w:cs="Tahoma"/>
          <w:color w:val="000000"/>
        </w:rPr>
        <w:t>označení peněžního ústavu a číslo účtu, ve prospěch kterého má být provedena platba, konstantní a variabilní symbol,</w:t>
      </w:r>
    </w:p>
    <w:p w14:paraId="28113DB1"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odvolávka na smlouvu,</w:t>
      </w:r>
    </w:p>
    <w:p w14:paraId="38786BEB"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název a registrační číslo projektu,</w:t>
      </w:r>
    </w:p>
    <w:p w14:paraId="7ED0EE2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razítko a podpis osoby oprávněné k vystavení dílčího a konečného účetního dokladu,</w:t>
      </w:r>
    </w:p>
    <w:p w14:paraId="304E7CC8"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soupis příloh.</w:t>
      </w:r>
    </w:p>
    <w:p w14:paraId="4E15DA4C"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764870D" w14:textId="77777777" w:rsidR="006B093E" w:rsidRDefault="00E01232" w:rsidP="006275BB">
      <w:pPr>
        <w:numPr>
          <w:ilvl w:val="0"/>
          <w:numId w:val="6"/>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zboží.</w:t>
      </w:r>
    </w:p>
    <w:p w14:paraId="269DD7B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51638FB" w14:textId="77777777" w:rsidR="004B78F2" w:rsidRDefault="004B78F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06940BB" w14:textId="77777777" w:rsidR="006B093E" w:rsidRDefault="006B093E" w:rsidP="006275BB">
      <w:pPr>
        <w:numPr>
          <w:ilvl w:val="0"/>
          <w:numId w:val="5"/>
        </w:num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p>
    <w:p w14:paraId="30E4F0B8" w14:textId="35B99D64" w:rsidR="006B093E" w:rsidRDefault="00E01232" w:rsidP="006275BB">
      <w:p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r>
        <w:rPr>
          <w:rFonts w:ascii="Tahoma" w:eastAsia="Tahoma" w:hAnsi="Tahoma" w:cs="Tahoma"/>
          <w:b/>
          <w:color w:val="000000"/>
          <w:u w:val="single"/>
        </w:rPr>
        <w:t>Dodání zboží</w:t>
      </w:r>
      <w:r w:rsidR="00860AEA">
        <w:rPr>
          <w:rFonts w:ascii="Tahoma" w:eastAsia="Tahoma" w:hAnsi="Tahoma" w:cs="Tahoma"/>
          <w:b/>
          <w:color w:val="000000"/>
          <w:u w:val="single"/>
        </w:rPr>
        <w:t xml:space="preserve"> </w:t>
      </w:r>
      <w:r>
        <w:rPr>
          <w:rFonts w:ascii="Tahoma" w:eastAsia="Tahoma" w:hAnsi="Tahoma" w:cs="Tahoma"/>
          <w:b/>
          <w:color w:val="000000"/>
          <w:u w:val="single"/>
        </w:rPr>
        <w:t>– Dopravní a expediční podmínky</w:t>
      </w:r>
    </w:p>
    <w:p w14:paraId="59F391D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86BDA19" w14:textId="329F440C" w:rsidR="00993466" w:rsidRPr="00B63B38" w:rsidRDefault="00993466" w:rsidP="00993466">
      <w:pPr>
        <w:pStyle w:val="Odstavecseseznamem"/>
        <w:numPr>
          <w:ilvl w:val="0"/>
          <w:numId w:val="7"/>
        </w:numPr>
        <w:ind w:left="-2" w:firstLineChars="0" w:firstLine="1"/>
        <w:jc w:val="both"/>
        <w:rPr>
          <w:rFonts w:ascii="Tahoma" w:eastAsia="Tahoma" w:hAnsi="Tahoma" w:cs="Tahoma"/>
          <w:color w:val="000000"/>
        </w:rPr>
      </w:pPr>
      <w:r w:rsidRPr="00B63B38">
        <w:rPr>
          <w:rFonts w:ascii="Tahoma" w:eastAsia="Tahoma" w:hAnsi="Tahoma" w:cs="Tahoma"/>
          <w:color w:val="000000"/>
        </w:rPr>
        <w:t xml:space="preserve">Prodávající se zavazuje dodat kupujícímu zboží nejpozději </w:t>
      </w:r>
      <w:r w:rsidRPr="00B63B38">
        <w:rPr>
          <w:rFonts w:ascii="Tahoma" w:hAnsi="Tahoma" w:cs="Tahoma"/>
        </w:rPr>
        <w:t>do</w:t>
      </w:r>
      <w:r w:rsidRPr="00B63B38">
        <w:rPr>
          <w:rFonts w:ascii="Tahoma" w:hAnsi="Tahoma" w:cs="Tahoma"/>
          <w:b/>
        </w:rPr>
        <w:t xml:space="preserve"> </w:t>
      </w:r>
      <w:bookmarkStart w:id="3" w:name="_Hlk117672825"/>
      <w:r w:rsidRPr="00A56186">
        <w:rPr>
          <w:rFonts w:ascii="Tahoma" w:hAnsi="Tahoma" w:cs="Tahoma"/>
        </w:rPr>
        <w:t>nejpozději</w:t>
      </w:r>
      <w:r>
        <w:rPr>
          <w:rFonts w:ascii="Tahoma" w:hAnsi="Tahoma" w:cs="Tahoma"/>
          <w:b/>
        </w:rPr>
        <w:t xml:space="preserve"> </w:t>
      </w:r>
      <w:r w:rsidRPr="0085722F">
        <w:rPr>
          <w:rFonts w:ascii="Tahoma" w:hAnsi="Tahoma" w:cs="Tahoma"/>
        </w:rPr>
        <w:t>do</w:t>
      </w:r>
      <w:bookmarkEnd w:id="3"/>
      <w:r w:rsidR="004A2052" w:rsidRPr="00BD2A69">
        <w:rPr>
          <w:rFonts w:ascii="Tahoma" w:hAnsi="Tahoma" w:cs="Tahoma"/>
          <w:b/>
        </w:rPr>
        <w:t xml:space="preserve"> </w:t>
      </w:r>
      <w:r w:rsidR="004A2052">
        <w:rPr>
          <w:rFonts w:ascii="Tahoma" w:hAnsi="Tahoma" w:cs="Tahoma"/>
          <w:b/>
        </w:rPr>
        <w:t>6 měsíců</w:t>
      </w:r>
      <w:r w:rsidR="004A2052" w:rsidRPr="0051781E">
        <w:rPr>
          <w:rFonts w:ascii="Tahoma" w:hAnsi="Tahoma" w:cs="Tahoma"/>
          <w:b/>
        </w:rPr>
        <w:t xml:space="preserve"> </w:t>
      </w:r>
      <w:r w:rsidR="004A2052" w:rsidRPr="0051781E">
        <w:rPr>
          <w:rFonts w:ascii="Tahoma" w:hAnsi="Tahoma" w:cs="Tahoma"/>
        </w:rPr>
        <w:t>ode dne nabytí účinnosti této smlouvy</w:t>
      </w:r>
      <w:r w:rsidR="004B78F2" w:rsidRPr="004A2052">
        <w:rPr>
          <w:rFonts w:ascii="Tahoma" w:hAnsi="Tahoma" w:cs="Tahoma"/>
          <w:bCs/>
        </w:rPr>
        <w:t>.</w:t>
      </w:r>
      <w:r w:rsidR="004B78F2" w:rsidRPr="004B78F2">
        <w:rPr>
          <w:rFonts w:ascii="Tahoma" w:eastAsia="Tahoma" w:hAnsi="Tahoma" w:cs="Tahoma"/>
          <w:color w:val="000000"/>
        </w:rPr>
        <w:t xml:space="preserve"> </w:t>
      </w:r>
      <w:r w:rsidR="004B78F2" w:rsidRPr="008E5BB8">
        <w:rPr>
          <w:rFonts w:ascii="Tahoma" w:eastAsia="Tahoma" w:hAnsi="Tahoma" w:cs="Tahoma"/>
          <w:color w:val="000000"/>
        </w:rPr>
        <w:t xml:space="preserve">Prodávající splní svou povinnost dodat zboží tím, že zboží bude kupujícím převzato jako úplné a bezvadné, bude nainstalované a uvedené do provozu.  </w:t>
      </w:r>
    </w:p>
    <w:p w14:paraId="2C76CB22" w14:textId="6262840F" w:rsidR="008E5BB8" w:rsidRPr="00993466" w:rsidRDefault="008E5BB8" w:rsidP="00993466">
      <w:pPr>
        <w:pStyle w:val="Odstavecseseznamem"/>
        <w:ind w:leftChars="0" w:left="-1" w:firstLineChars="0"/>
        <w:jc w:val="both"/>
        <w:rPr>
          <w:rFonts w:ascii="Tahoma" w:eastAsia="Tahoma" w:hAnsi="Tahoma" w:cs="Tahoma"/>
          <w:color w:val="000000"/>
        </w:rPr>
      </w:pPr>
    </w:p>
    <w:p w14:paraId="645B959D" w14:textId="63F1E5F2" w:rsidR="00073586" w:rsidRPr="00E53C75" w:rsidRDefault="00073586" w:rsidP="006275BB">
      <w:pPr>
        <w:pStyle w:val="Odstavecseseznamem"/>
        <w:numPr>
          <w:ilvl w:val="0"/>
          <w:numId w:val="7"/>
        </w:numPr>
        <w:ind w:left="-2" w:firstLineChars="0" w:firstLine="1"/>
        <w:jc w:val="both"/>
        <w:textDirection w:val="lrTb"/>
        <w:rPr>
          <w:rFonts w:ascii="Tahoma" w:hAnsi="Tahoma" w:cs="Tahoma"/>
        </w:rPr>
      </w:pPr>
      <w:r>
        <w:rPr>
          <w:rFonts w:ascii="Tahoma" w:hAnsi="Tahoma" w:cs="Tahoma"/>
        </w:rPr>
        <w:t>Kupující</w:t>
      </w:r>
      <w:r w:rsidRPr="00736921">
        <w:rPr>
          <w:rFonts w:ascii="Tahoma" w:hAnsi="Tahoma" w:cs="Tahoma"/>
        </w:rPr>
        <w:t xml:space="preserve"> si vyhrazuje možnost prodloužení termínu </w:t>
      </w:r>
      <w:r>
        <w:rPr>
          <w:rFonts w:ascii="Tahoma" w:hAnsi="Tahoma" w:cs="Tahoma"/>
        </w:rPr>
        <w:t>dodání zboží</w:t>
      </w:r>
      <w:r w:rsidRPr="00736921">
        <w:rPr>
          <w:rFonts w:ascii="Tahoma" w:hAnsi="Tahoma" w:cs="Tahoma"/>
        </w:rPr>
        <w:t xml:space="preserve"> z důvodu vyšší moci </w:t>
      </w:r>
      <w:r w:rsidRPr="00E53C75">
        <w:rPr>
          <w:rFonts w:ascii="Tahoma" w:hAnsi="Tahoma" w:cs="Tahoma"/>
        </w:rPr>
        <w:t xml:space="preserve">(např. </w:t>
      </w:r>
      <w:r w:rsidR="00EB6FF8" w:rsidRPr="00E53C75">
        <w:rPr>
          <w:rFonts w:ascii="Tahoma" w:hAnsi="Tahoma" w:cs="Tahoma"/>
        </w:rPr>
        <w:t>živeln</w:t>
      </w:r>
      <w:r w:rsidR="00EB6FF8">
        <w:rPr>
          <w:rFonts w:ascii="Tahoma" w:hAnsi="Tahoma" w:cs="Tahoma"/>
        </w:rPr>
        <w:t>í</w:t>
      </w:r>
      <w:r w:rsidR="00EB6FF8" w:rsidRPr="00E53C75">
        <w:rPr>
          <w:rFonts w:ascii="Tahoma" w:hAnsi="Tahoma" w:cs="Tahoma"/>
        </w:rPr>
        <w:t xml:space="preserve"> </w:t>
      </w:r>
      <w:r w:rsidRPr="00E53C75">
        <w:rPr>
          <w:rFonts w:ascii="Tahoma" w:hAnsi="Tahoma" w:cs="Tahoma"/>
        </w:rPr>
        <w:t>katastrofy, válka, terorismus, epidemie, pandemie, revoluce) či okolností způsobených SARS-CoV-2 nebo jiných neočekávaných okolností, které nastaly bez zavinění některé</w:t>
      </w:r>
      <w:r>
        <w:rPr>
          <w:rFonts w:ascii="Tahoma" w:hAnsi="Tahoma" w:cs="Tahoma"/>
        </w:rPr>
        <w:t xml:space="preserve"> ze smluvních stran</w:t>
      </w:r>
      <w:r w:rsidRPr="00F03743">
        <w:rPr>
          <w:rFonts w:ascii="Tahoma" w:hAnsi="Tahoma" w:cs="Tahoma"/>
        </w:rPr>
        <w:t>,</w:t>
      </w:r>
      <w:r>
        <w:rPr>
          <w:rFonts w:ascii="Tahoma" w:hAnsi="Tahoma" w:cs="Tahoma"/>
        </w:rPr>
        <w:t xml:space="preserve"> a</w:t>
      </w:r>
      <w:r w:rsidRPr="00F03743">
        <w:rPr>
          <w:rFonts w:ascii="Tahoma" w:hAnsi="Tahoma" w:cs="Tahoma"/>
        </w:rPr>
        <w:t xml:space="preserve"> </w:t>
      </w:r>
      <w:r w:rsidRPr="00E53C75">
        <w:rPr>
          <w:rFonts w:ascii="Tahoma" w:hAnsi="Tahoma" w:cs="Tahoma"/>
        </w:rPr>
        <w:t xml:space="preserve">které přechodně znemožní jedné ze smluvních stran naplnění smluvních podmínek. </w:t>
      </w:r>
      <w:r w:rsidRPr="005632E1">
        <w:rPr>
          <w:rFonts w:ascii="Tahoma" w:hAnsi="Tahoma" w:cs="Tahoma"/>
        </w:rPr>
        <w:t xml:space="preserve">V takovém případě může být termín dodání prodloužen </w:t>
      </w:r>
      <w:r>
        <w:rPr>
          <w:rFonts w:ascii="Tahoma" w:hAnsi="Tahoma" w:cs="Tahoma"/>
        </w:rPr>
        <w:t xml:space="preserve">maximálně </w:t>
      </w:r>
      <w:r w:rsidRPr="005632E1">
        <w:rPr>
          <w:rFonts w:ascii="Tahoma" w:hAnsi="Tahoma" w:cs="Tahoma"/>
        </w:rPr>
        <w:t>o počet dnů, po které nebylo možné realizovat předmět smlouvy z výše uvedených důvodu.</w:t>
      </w:r>
    </w:p>
    <w:p w14:paraId="0815AEF1" w14:textId="77777777" w:rsidR="003D2E54" w:rsidRDefault="003D2E54"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2E516E9" w14:textId="071102D3"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Termín a přibližná hodina dodání zboží budou ze strany prodávajícího písemně sdělena kupujícímu </w:t>
      </w:r>
      <w:r w:rsidRPr="008E5BB8">
        <w:rPr>
          <w:rFonts w:ascii="Tahoma" w:eastAsia="Tahoma" w:hAnsi="Tahoma" w:cs="Tahoma"/>
          <w:b/>
          <w:color w:val="000000"/>
        </w:rPr>
        <w:t xml:space="preserve">alespoň </w:t>
      </w:r>
      <w:r w:rsidR="006F3003">
        <w:rPr>
          <w:rFonts w:ascii="Tahoma" w:eastAsia="Tahoma" w:hAnsi="Tahoma" w:cs="Tahoma"/>
          <w:b/>
          <w:color w:val="000000"/>
        </w:rPr>
        <w:t>7</w:t>
      </w:r>
      <w:r w:rsidRPr="008E5BB8">
        <w:rPr>
          <w:rFonts w:ascii="Tahoma" w:eastAsia="Tahoma" w:hAnsi="Tahoma" w:cs="Tahoma"/>
          <w:b/>
          <w:color w:val="000000"/>
        </w:rPr>
        <w:t xml:space="preserve"> </w:t>
      </w:r>
      <w:r w:rsidR="006F3003" w:rsidRPr="008E5BB8">
        <w:rPr>
          <w:rFonts w:ascii="Tahoma" w:eastAsia="Tahoma" w:hAnsi="Tahoma" w:cs="Tahoma"/>
          <w:b/>
          <w:color w:val="000000"/>
        </w:rPr>
        <w:t xml:space="preserve">kalendářních </w:t>
      </w:r>
      <w:r w:rsidRPr="008E5BB8">
        <w:rPr>
          <w:rFonts w:ascii="Tahoma" w:eastAsia="Tahoma" w:hAnsi="Tahoma" w:cs="Tahoma"/>
          <w:b/>
          <w:color w:val="000000"/>
        </w:rPr>
        <w:t>dnů</w:t>
      </w:r>
      <w:r w:rsidRPr="00452B9E">
        <w:rPr>
          <w:rFonts w:ascii="Tahoma" w:eastAsia="Tahoma" w:hAnsi="Tahoma" w:cs="Tahoma"/>
          <w:color w:val="000000"/>
        </w:rPr>
        <w:t xml:space="preserve"> </w:t>
      </w:r>
      <w:r>
        <w:rPr>
          <w:rFonts w:ascii="Tahoma" w:eastAsia="Tahoma" w:hAnsi="Tahoma" w:cs="Tahoma"/>
          <w:color w:val="000000"/>
        </w:rPr>
        <w:t>před plánovaným dnem dodání zboží.</w:t>
      </w:r>
    </w:p>
    <w:p w14:paraId="69ACCD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55FED31" w14:textId="62D09AAF" w:rsidR="006B093E" w:rsidRDefault="004A2052" w:rsidP="004802D1">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F56226">
        <w:rPr>
          <w:rFonts w:ascii="Tahoma" w:hAnsi="Tahoma" w:cs="Tahoma"/>
        </w:rPr>
        <w:t>Místem dodání, instalace, uvedení zboží do provozu a předvedení funkčnosti zboží, zaškolení obsluhy j</w:t>
      </w:r>
      <w:r w:rsidR="00860AEA">
        <w:rPr>
          <w:rFonts w:ascii="Tahoma" w:hAnsi="Tahoma" w:cs="Tahoma"/>
        </w:rPr>
        <w:t>e</w:t>
      </w:r>
      <w:r w:rsidR="00C2340F">
        <w:rPr>
          <w:rFonts w:ascii="Tahoma" w:hAnsi="Tahoma" w:cs="Tahoma"/>
        </w:rPr>
        <w:t xml:space="preserve"> následující pracoviště</w:t>
      </w:r>
      <w:r w:rsidRPr="00F56226">
        <w:rPr>
          <w:rFonts w:ascii="Tahoma" w:hAnsi="Tahoma" w:cs="Tahoma"/>
        </w:rPr>
        <w:t xml:space="preserve">: </w:t>
      </w:r>
    </w:p>
    <w:p w14:paraId="0E4AC56D" w14:textId="77777777" w:rsidR="00392B91" w:rsidRPr="00860AEA" w:rsidRDefault="00392B91" w:rsidP="00860AEA">
      <w:pPr>
        <w:pStyle w:val="Odstavecseseznamem"/>
        <w:numPr>
          <w:ilvl w:val="0"/>
          <w:numId w:val="32"/>
        </w:numPr>
        <w:pBdr>
          <w:top w:val="nil"/>
          <w:left w:val="nil"/>
          <w:bottom w:val="nil"/>
          <w:right w:val="nil"/>
          <w:between w:val="nil"/>
        </w:pBdr>
        <w:spacing w:line="240" w:lineRule="auto"/>
        <w:ind w:leftChars="0" w:firstLineChars="0"/>
        <w:jc w:val="both"/>
        <w:rPr>
          <w:rFonts w:ascii="Tahoma" w:eastAsia="Tahoma" w:hAnsi="Tahoma" w:cs="Tahoma"/>
          <w:color w:val="000000"/>
        </w:rPr>
      </w:pPr>
      <w:r w:rsidRPr="00860AEA">
        <w:rPr>
          <w:rFonts w:ascii="Tahoma" w:eastAsia="Tahoma" w:hAnsi="Tahoma" w:cs="Tahoma"/>
          <w:color w:val="000000"/>
        </w:rPr>
        <w:t>Budova FJFI ČVUT v Praze, Břehová 78/7, Praha 1. Jedná se pro prostory Kontrolovaného pásma KJCH, místnosti č. S112/S113 (suterén), 306d, 306a, 307, 326 (vše 3. patro), 403 (4. patro) a Sledovaného pásma KJCH, místnost č. 401 (4. patro). Monitorované výpustí v lab. č. S112/S113 a lab č. S125 (oboje suterén).</w:t>
      </w:r>
    </w:p>
    <w:p w14:paraId="6C1B41B9" w14:textId="77777777" w:rsidR="006B093E" w:rsidRDefault="006B093E" w:rsidP="00C2340F">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6CB536A3" w14:textId="77777777"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Zboží je pokládáno za dodané po povinné prohlídce kupujícím a podpisu předávacího protokolu mezi prodávajícím a kupujícím. Součástí této prohlídky bude předvedení funkčnosti zboží.</w:t>
      </w:r>
    </w:p>
    <w:p w14:paraId="173B6C50"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EFE02B9" w14:textId="77777777"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Předávací protokol je za kupujícího oprávněna podepsat osoba jednající ve věcech technických nebo jí pověřený pracovník. Zástupce kupujícího je povinen do předávacího protokolu popsat jím zjištěné vady předávaného zboží. Jedno vyhotovení předávacího protokolu si ponechá prodávající pro své potřeby a druhé vyhotovení zůstává kupujícímu.</w:t>
      </w:r>
    </w:p>
    <w:p w14:paraId="5DB6E844"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1BB689E" w14:textId="77777777" w:rsidR="006B093E" w:rsidRPr="00872F1C"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r>
        <w:rPr>
          <w:rFonts w:ascii="Tahoma" w:eastAsia="Tahoma" w:hAnsi="Tahoma" w:cs="Tahoma"/>
          <w:color w:val="000000"/>
        </w:rPr>
        <w:lastRenderedPageBreak/>
        <w:t>V případě, že pracovník kupujícího odmítne předávací protokol podepsat nebo v případě, kdy vytčené vady zboží odmítne podepsat pracovník prodávajícího, je kupující povinen bez zbytečného odkladu tuto skutečnost prodávajícímu písemně oznámit.</w:t>
      </w:r>
    </w:p>
    <w:p w14:paraId="26716319"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p>
    <w:p w14:paraId="1B47A32C" w14:textId="25E7B035" w:rsidR="00993466" w:rsidRPr="004B78F2" w:rsidRDefault="00AE5E74" w:rsidP="004B78F2">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6275BB">
        <w:rPr>
          <w:rFonts w:ascii="Tahoma" w:eastAsia="Tahoma" w:hAnsi="Tahoma" w:cs="Tahoma"/>
          <w:color w:val="000000"/>
        </w:rPr>
        <w:t xml:space="preserve">Prodávající je povinen </w:t>
      </w:r>
      <w:r w:rsidR="00EB46F9">
        <w:rPr>
          <w:rFonts w:ascii="Tahoma" w:eastAsia="Tahoma" w:hAnsi="Tahoma" w:cs="Tahoma"/>
          <w:color w:val="000000"/>
        </w:rPr>
        <w:t>při</w:t>
      </w:r>
      <w:r w:rsidRPr="006275BB">
        <w:rPr>
          <w:rFonts w:ascii="Tahoma" w:eastAsia="Tahoma" w:hAnsi="Tahoma" w:cs="Tahoma"/>
          <w:color w:val="000000"/>
        </w:rPr>
        <w:t xml:space="preserve"> dodání a převzetí zboží zaškolit v dostatečném rozsahu pro bezpečné ovládání a základní údržbu zboží jeho obsluhu</w:t>
      </w:r>
      <w:r w:rsidR="0042232B">
        <w:rPr>
          <w:rFonts w:ascii="Tahoma" w:eastAsia="Tahoma" w:hAnsi="Tahoma" w:cs="Tahoma"/>
          <w:color w:val="000000"/>
        </w:rPr>
        <w:t>.</w:t>
      </w:r>
    </w:p>
    <w:p w14:paraId="24D76D62" w14:textId="77777777" w:rsidR="004B78F2" w:rsidRPr="00180EEA" w:rsidRDefault="004B78F2" w:rsidP="00180EEA">
      <w:pPr>
        <w:ind w:leftChars="0" w:left="0" w:firstLineChars="0" w:firstLine="0"/>
        <w:rPr>
          <w:rFonts w:ascii="Tahoma" w:eastAsia="Tahoma" w:hAnsi="Tahoma" w:cs="Tahoma"/>
          <w:color w:val="000000"/>
        </w:rPr>
      </w:pPr>
    </w:p>
    <w:p w14:paraId="1717CA28"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Součinnost smluvních stran</w:t>
      </w:r>
    </w:p>
    <w:p w14:paraId="06B31BA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20389536"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35C0ED4B"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55C2452" w14:textId="77777777" w:rsidR="006B093E" w:rsidRPr="00F6471C"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14:paraId="304254F2" w14:textId="6B1917DB" w:rsidR="00F6471C" w:rsidRPr="004B78F2" w:rsidRDefault="00F6471C" w:rsidP="004B78F2">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sidRPr="00CB0232">
        <w:rPr>
          <w:rFonts w:ascii="Tahoma" w:eastAsia="Tahoma" w:hAnsi="Tahoma" w:cs="Tahoma"/>
          <w:color w:val="000000"/>
        </w:rPr>
        <w:t>Zároveň musí být poskytovateli dotace i následným jiným kontrolám umožněna a zajištěna identifikace konečných příjemců finančních prostředků hrazených z podpory (včetně poddodavatelů) spolu s výší platby a doprovodnou dokumentací v rozsahu stanoveném čl. 22 bodu d) nařízení (EU) 2021/241. Prodávající umožní poskytovateli dotace stejná práva kontroly jeho účasti na řešení projektu, jaká má poskytovatel vůči kupujícímu a garantující dodržení podmínek o poskytnutí podpory. Dále musí být veškeré dokumenty a smluvní písemnosti zabezpečeny před ztrátou, odcizením nebo znehodnocením</w:t>
      </w:r>
    </w:p>
    <w:p w14:paraId="7AEA41F7"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je po celou dobu trvání smlouvy povinen splňovat všechny kvalifikační předpoklady bezprostředně související s realizací této smlouvy, které byly prokázány v předchozím zadávacím řízení uvedeném v čl. I, bod 3 této smlouvy. Prodávající je povinen předložit doklady prokazující splnění výše uvedených kvalifikačních předpokladů do 15 kalendářních dnů ode dne doručení písemné výzvy ze strany kupujícího.</w:t>
      </w:r>
    </w:p>
    <w:p w14:paraId="07F19B51" w14:textId="77777777" w:rsidR="006B093E" w:rsidRPr="004B78F2" w:rsidRDefault="00E01232" w:rsidP="006275BB">
      <w:pPr>
        <w:widowControl w:val="0"/>
        <w:numPr>
          <w:ilvl w:val="0"/>
          <w:numId w:val="8"/>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Poddodavatelé:</w:t>
      </w:r>
    </w:p>
    <w:p w14:paraId="542C5094" w14:textId="77777777" w:rsidR="004B78F2" w:rsidRDefault="004B78F2" w:rsidP="004B78F2">
      <w:pPr>
        <w:widowControl w:val="0"/>
        <w:pBdr>
          <w:top w:val="nil"/>
          <w:left w:val="nil"/>
          <w:bottom w:val="nil"/>
          <w:right w:val="nil"/>
          <w:between w:val="nil"/>
        </w:pBdr>
        <w:spacing w:line="240" w:lineRule="auto"/>
        <w:ind w:leftChars="0" w:firstLineChars="0" w:firstLine="0"/>
        <w:jc w:val="both"/>
        <w:rPr>
          <w:color w:val="000000"/>
        </w:rPr>
      </w:pPr>
    </w:p>
    <w:p w14:paraId="5AE02C32" w14:textId="45C95C6D" w:rsidR="006B093E" w:rsidRDefault="00F6471C"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b/>
          <w:color w:val="000000"/>
        </w:rPr>
        <w:t>6</w:t>
      </w:r>
      <w:r w:rsidR="00E01232" w:rsidRPr="007467F3">
        <w:rPr>
          <w:rFonts w:ascii="Tahoma" w:eastAsia="Tahoma" w:hAnsi="Tahoma" w:cs="Tahoma"/>
          <w:b/>
          <w:color w:val="000000"/>
        </w:rPr>
        <w:t>.1.</w:t>
      </w:r>
      <w:r w:rsidR="00E01232">
        <w:rPr>
          <w:rFonts w:ascii="Tahoma" w:eastAsia="Tahoma" w:hAnsi="Tahoma" w:cs="Tahoma"/>
          <w:color w:val="000000"/>
        </w:rPr>
        <w:t xml:space="preserve"> V příloze č. </w:t>
      </w:r>
      <w:r w:rsidR="0047444E">
        <w:rPr>
          <w:rFonts w:ascii="Tahoma" w:eastAsia="Tahoma" w:hAnsi="Tahoma" w:cs="Tahoma"/>
          <w:color w:val="000000"/>
        </w:rPr>
        <w:t>2</w:t>
      </w:r>
      <w:r w:rsidR="00E01232">
        <w:rPr>
          <w:rFonts w:ascii="Tahoma" w:eastAsia="Tahoma" w:hAnsi="Tahoma" w:cs="Tahoma"/>
          <w:color w:val="000000"/>
        </w:rPr>
        <w:t xml:space="preserve"> této smlouvy (Seznam poddodavatelů) jsou specifikovány ty části předmětu plnění dle této smlouvy, které budou poskytovány poddodavateli prodávajícího.</w:t>
      </w:r>
    </w:p>
    <w:p w14:paraId="650C55B9" w14:textId="06080418" w:rsidR="006B093E" w:rsidRDefault="00F6471C"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b/>
          <w:color w:val="000000"/>
        </w:rPr>
        <w:t>6</w:t>
      </w:r>
      <w:r w:rsidR="00E01232" w:rsidRPr="007467F3">
        <w:rPr>
          <w:rFonts w:ascii="Tahoma" w:eastAsia="Tahoma" w:hAnsi="Tahoma" w:cs="Tahoma"/>
          <w:b/>
          <w:color w:val="000000"/>
        </w:rPr>
        <w:t>.2.</w:t>
      </w:r>
      <w:r w:rsidR="00E01232">
        <w:rPr>
          <w:rFonts w:ascii="Tahoma" w:eastAsia="Tahoma" w:hAnsi="Tahoma" w:cs="Tahoma"/>
          <w:color w:val="000000"/>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25419910" w14:textId="77777777" w:rsidR="006B093E" w:rsidRDefault="00E01232"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6099C224" w14:textId="003BFC2F" w:rsidR="006B093E" w:rsidRDefault="00F647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b/>
          <w:color w:val="000000"/>
        </w:rPr>
        <w:t>6</w:t>
      </w:r>
      <w:r w:rsidR="00E01232" w:rsidRPr="007467F3">
        <w:rPr>
          <w:rFonts w:ascii="Tahoma" w:eastAsia="Tahoma" w:hAnsi="Tahoma" w:cs="Tahoma"/>
          <w:b/>
          <w:color w:val="000000"/>
        </w:rPr>
        <w:t>.3.</w:t>
      </w:r>
      <w:r w:rsidR="00E01232">
        <w:rPr>
          <w:rFonts w:ascii="Tahoma" w:eastAsia="Tahoma" w:hAnsi="Tahoma" w:cs="Tahoma"/>
          <w:color w:val="000000"/>
        </w:rPr>
        <w:t xml:space="preserve">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59B86B24" w14:textId="77777777" w:rsidR="00F6471C" w:rsidRDefault="00F6471C" w:rsidP="00F6471C">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659FA980" w14:textId="77777777" w:rsidR="00F6471C" w:rsidRPr="00CB0232" w:rsidRDefault="00F6471C" w:rsidP="00F6471C">
      <w:pPr>
        <w:widowControl w:val="0"/>
        <w:numPr>
          <w:ilvl w:val="0"/>
          <w:numId w:val="8"/>
        </w:numPr>
        <w:pBdr>
          <w:top w:val="nil"/>
          <w:left w:val="nil"/>
          <w:bottom w:val="nil"/>
          <w:right w:val="nil"/>
          <w:between w:val="nil"/>
        </w:pBdr>
        <w:spacing w:line="240" w:lineRule="auto"/>
        <w:ind w:left="-2" w:firstLineChars="0" w:firstLine="1"/>
        <w:jc w:val="both"/>
        <w:textDirection w:val="lrTb"/>
        <w:rPr>
          <w:rFonts w:ascii="Tahoma" w:eastAsia="Tahoma" w:hAnsi="Tahoma" w:cs="Tahoma"/>
          <w:color w:val="000000"/>
        </w:rPr>
      </w:pPr>
      <w:bookmarkStart w:id="4" w:name="_Hlk114671373"/>
      <w:bookmarkStart w:id="5" w:name="_Hlk114671325"/>
      <w:r w:rsidRPr="00CB0232">
        <w:rPr>
          <w:rFonts w:ascii="Tahoma" w:eastAsia="Tahoma" w:hAnsi="Tahoma" w:cs="Tahoma"/>
          <w:color w:val="000000"/>
        </w:rPr>
        <w:t xml:space="preserve">Prodávající je povinen zajistit, aby plněním této smlouvy nedošlo k porušení právních předpisů a rozhodnutí upravujících mezinárodní sankce, kterými jsou Česká republika nebo kupující vázáni. </w:t>
      </w:r>
      <w:bookmarkEnd w:id="4"/>
      <w:r w:rsidRPr="00CB0232">
        <w:rPr>
          <w:rFonts w:ascii="Tahoma" w:eastAsia="Tahoma" w:hAnsi="Tahoma" w:cs="Tahoma"/>
          <w:color w:val="000000"/>
        </w:rPr>
        <w:t>Prodávající je neprodleně povinen informovat kupujícího o skutečnostech relevantních pro posouzení naplnění povinností uvedených ve větě první tohoto odstavce smlouvy. Kupující je oprávněn od této smlouvy odstoupit, pokud zjistí, že v průběhu její realizace na prodávajícího či ovládající osoby prodávajícího dopadají, přímo či zprostředkovaně, mezinárodní sankce dle příslušných právních předpisů a rozhodnutí, kterými jsou Česká republika nebo kupující vázáni.</w:t>
      </w:r>
      <w:bookmarkStart w:id="6" w:name="_Ref105255654"/>
      <w:r w:rsidRPr="00CB0232">
        <w:rPr>
          <w:rFonts w:ascii="Tahoma" w:eastAsia="Tahoma" w:hAnsi="Tahoma" w:cs="Tahoma"/>
          <w:color w:val="000000"/>
        </w:rPr>
        <w:t xml:space="preserve"> Pokud takové sankce dopadají na jakoukoli osobu, kterou prodávající používá k plnění smlouvy, včetně jeho poddodavatelů, je prodávající povinen o takové skutečnosti nejpozději následující pracovní den poté co ji zjistí informovat kupujícího a do čtrnácti dní od výzvy kupujícího je povinen zjednat nápravu a takovou osobu nahradit, přičemž pokud tak neučiní, je kupující oprávněn od smlouvy odstoupit</w:t>
      </w:r>
      <w:bookmarkEnd w:id="6"/>
      <w:r w:rsidRPr="00CB0232">
        <w:rPr>
          <w:rFonts w:ascii="Tahoma" w:eastAsia="Tahoma" w:hAnsi="Tahoma" w:cs="Tahoma"/>
          <w:color w:val="000000"/>
        </w:rPr>
        <w:t>.</w:t>
      </w:r>
    </w:p>
    <w:bookmarkEnd w:id="5"/>
    <w:p w14:paraId="4644A400" w14:textId="77777777" w:rsidR="006B093E" w:rsidRDefault="006B093E" w:rsidP="00F6471C">
      <w:pPr>
        <w:pBdr>
          <w:top w:val="nil"/>
          <w:left w:val="nil"/>
          <w:bottom w:val="nil"/>
          <w:right w:val="nil"/>
          <w:between w:val="nil"/>
        </w:pBdr>
        <w:spacing w:line="240" w:lineRule="auto"/>
        <w:ind w:leftChars="0" w:left="0" w:firstLineChars="0" w:firstLine="0"/>
        <w:rPr>
          <w:rFonts w:ascii="Tahoma" w:eastAsia="Tahoma" w:hAnsi="Tahoma" w:cs="Tahoma"/>
          <w:color w:val="000000"/>
        </w:rPr>
      </w:pPr>
    </w:p>
    <w:p w14:paraId="44FAF8A2" w14:textId="77777777" w:rsidR="004B78F2" w:rsidRDefault="004B78F2" w:rsidP="00F6471C">
      <w:pPr>
        <w:pBdr>
          <w:top w:val="nil"/>
          <w:left w:val="nil"/>
          <w:bottom w:val="nil"/>
          <w:right w:val="nil"/>
          <w:between w:val="nil"/>
        </w:pBdr>
        <w:spacing w:line="240" w:lineRule="auto"/>
        <w:ind w:leftChars="0" w:left="0" w:firstLineChars="0" w:firstLine="0"/>
        <w:rPr>
          <w:rFonts w:ascii="Tahoma" w:eastAsia="Tahoma" w:hAnsi="Tahoma" w:cs="Tahoma"/>
          <w:color w:val="000000"/>
        </w:rPr>
      </w:pPr>
    </w:p>
    <w:p w14:paraId="525478C7"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 xml:space="preserve">Smluvní záruka </w:t>
      </w:r>
    </w:p>
    <w:p w14:paraId="4D4349A6" w14:textId="77777777" w:rsidR="008E5BB8" w:rsidRDefault="008E5BB8" w:rsidP="004540F2">
      <w:pPr>
        <w:pBdr>
          <w:top w:val="nil"/>
          <w:left w:val="nil"/>
          <w:bottom w:val="nil"/>
          <w:right w:val="nil"/>
          <w:between w:val="nil"/>
        </w:pBdr>
        <w:spacing w:line="240" w:lineRule="auto"/>
        <w:ind w:leftChars="0" w:left="0" w:firstLineChars="0" w:firstLine="0"/>
        <w:rPr>
          <w:rFonts w:ascii="Tahoma" w:eastAsia="Tahoma" w:hAnsi="Tahoma" w:cs="Tahoma"/>
          <w:color w:val="FF0000"/>
          <w:u w:val="single"/>
        </w:rPr>
      </w:pPr>
    </w:p>
    <w:p w14:paraId="49126279" w14:textId="59EA3D01"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Prodávající poskytuje na zboží smluvní záruku v </w:t>
      </w:r>
      <w:r w:rsidRPr="00C2340F">
        <w:rPr>
          <w:rFonts w:ascii="Tahoma" w:eastAsia="Tahoma" w:hAnsi="Tahoma" w:cs="Tahoma"/>
          <w:color w:val="000000"/>
        </w:rPr>
        <w:t xml:space="preserve">délce </w:t>
      </w:r>
      <w:r w:rsidR="00C2340F" w:rsidRPr="00C2340F">
        <w:rPr>
          <w:rFonts w:ascii="Tahoma" w:eastAsia="Tahoma" w:hAnsi="Tahoma" w:cs="Tahoma"/>
          <w:b/>
          <w:color w:val="000000"/>
        </w:rPr>
        <w:t>24</w:t>
      </w:r>
      <w:r w:rsidR="004540F2" w:rsidRPr="00C2340F">
        <w:rPr>
          <w:rFonts w:ascii="Tahoma" w:eastAsia="Tahoma" w:hAnsi="Tahoma" w:cs="Tahoma"/>
          <w:b/>
          <w:bCs/>
          <w:color w:val="000000"/>
        </w:rPr>
        <w:t xml:space="preserve"> m</w:t>
      </w:r>
      <w:r w:rsidRPr="00C2340F">
        <w:rPr>
          <w:rFonts w:ascii="Tahoma" w:eastAsia="Tahoma" w:hAnsi="Tahoma" w:cs="Tahoma"/>
          <w:b/>
          <w:bCs/>
          <w:color w:val="000000"/>
        </w:rPr>
        <w:t>ěsíců</w:t>
      </w:r>
      <w:r w:rsidR="00F91416" w:rsidRPr="00C2340F">
        <w:rPr>
          <w:rFonts w:ascii="Tahoma" w:eastAsia="Tahoma" w:hAnsi="Tahoma" w:cs="Tahoma"/>
          <w:b/>
          <w:bCs/>
          <w:color w:val="000000"/>
        </w:rPr>
        <w:t>.</w:t>
      </w:r>
      <w:r w:rsidR="00EB46F9">
        <w:rPr>
          <w:rFonts w:ascii="Tahoma" w:eastAsia="Tahoma" w:hAnsi="Tahoma" w:cs="Tahoma"/>
          <w:b/>
          <w:bCs/>
          <w:color w:val="000000"/>
        </w:rPr>
        <w:t xml:space="preserve"> </w:t>
      </w:r>
      <w:r w:rsidRPr="004540F2">
        <w:rPr>
          <w:rFonts w:ascii="Tahoma" w:eastAsia="Tahoma" w:hAnsi="Tahoma" w:cs="Tahoma"/>
          <w:color w:val="000000"/>
        </w:rPr>
        <w:t>Tato záruka se vztahuje na plnou funkčnost, kvalitu a kompletnost zboží</w:t>
      </w:r>
      <w:r w:rsidR="005368E8">
        <w:rPr>
          <w:rFonts w:ascii="Tahoma" w:eastAsia="Tahoma" w:hAnsi="Tahoma" w:cs="Tahoma"/>
          <w:color w:val="000000"/>
        </w:rPr>
        <w:t>.</w:t>
      </w:r>
    </w:p>
    <w:p w14:paraId="615895F2"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Záruční doba počíná běžet dnem protokolárního předání a převzetí zboží. Záruka se vztahuje na 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1E7D4486"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46BA99D4" w14:textId="5E5B6575"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b/>
          <w:bCs/>
          <w:color w:val="000000"/>
        </w:rPr>
      </w:pPr>
      <w:r w:rsidRPr="004540F2">
        <w:rPr>
          <w:rFonts w:ascii="Tahoma" w:eastAsia="Tahoma" w:hAnsi="Tahoma" w:cs="Tahoma"/>
          <w:color w:val="000000"/>
        </w:rPr>
        <w:t xml:space="preserve">Prodávající se zavazuje po celou dobu běhu záruční doby zajistit bezplatný záruční servis </w:t>
      </w:r>
      <w:r w:rsidRPr="004540F2">
        <w:rPr>
          <w:rFonts w:ascii="Tahoma" w:eastAsia="Tahoma" w:hAnsi="Tahoma" w:cs="Tahoma"/>
          <w:b/>
          <w:bCs/>
          <w:color w:val="000000"/>
        </w:rPr>
        <w:t xml:space="preserve">na místě dodání s reakcí nejpozději do </w:t>
      </w:r>
      <w:r w:rsidR="001A626F">
        <w:rPr>
          <w:rFonts w:ascii="Tahoma" w:eastAsia="Tahoma" w:hAnsi="Tahoma" w:cs="Tahoma"/>
          <w:b/>
          <w:bCs/>
          <w:color w:val="000000"/>
        </w:rPr>
        <w:t>jednoho týdne</w:t>
      </w:r>
      <w:r w:rsidRPr="004540F2">
        <w:rPr>
          <w:rFonts w:ascii="Tahoma" w:eastAsia="Tahoma" w:hAnsi="Tahoma" w:cs="Tahoma"/>
          <w:b/>
          <w:bCs/>
          <w:color w:val="000000"/>
        </w:rPr>
        <w:t xml:space="preserve"> od nahlášení vady.</w:t>
      </w:r>
    </w:p>
    <w:p w14:paraId="7FAC28FD"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b/>
          <w:bCs/>
          <w:color w:val="000000"/>
        </w:rPr>
      </w:pPr>
      <w:r w:rsidRPr="004540F2">
        <w:rPr>
          <w:rFonts w:ascii="Tahoma" w:eastAsia="Tahoma" w:hAnsi="Tahoma" w:cs="Tahoma"/>
          <w:color w:val="000000"/>
        </w:rPr>
        <w:t xml:space="preserve">Vadu je prodávající povinen odstranit bez zbytečného odkladu, nejpozději však </w:t>
      </w:r>
      <w:r w:rsidRPr="004540F2">
        <w:rPr>
          <w:rFonts w:ascii="Tahoma" w:eastAsia="Tahoma" w:hAnsi="Tahoma" w:cs="Tahoma"/>
          <w:b/>
          <w:bCs/>
          <w:color w:val="000000"/>
        </w:rPr>
        <w:t>ve lhůtě do 30 dnů ode dne nahlášení vady.</w:t>
      </w:r>
      <w:r w:rsidRPr="004540F2" w:rsidDel="00F3080F">
        <w:rPr>
          <w:rFonts w:ascii="Tahoma" w:eastAsia="Tahoma" w:hAnsi="Tahoma" w:cs="Tahoma"/>
          <w:b/>
          <w:bCs/>
          <w:color w:val="000000"/>
        </w:rPr>
        <w:t xml:space="preserve"> </w:t>
      </w:r>
    </w:p>
    <w:p w14:paraId="0AAD5CFC" w14:textId="699BCD9F"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Bezplatný záruční servis zahrnuje bezplatnou opravu, případně výměnu vadných součástí či celého zboží, a to včetně veškerých nákladů spojených s opravou na místě, popřípadě dodáním opravených respektive nových dílů nebo zboží až do místa plnění. Při odstranění vady výměnou vadného dílu bude dodán vždy nový výrobek (tj. nikoliv repasovaný). Vyměněný vadný díl dodavatel převezme a odstraní v souladu s právními předpisy. Záruční opravu či výměnu vadných komponent provede pracovník prodávajícího s odpovídající kvalifikací. Osvědčení o této kvalifikaci je prodávající povinen na požádání předložit kupujícímu.</w:t>
      </w:r>
    </w:p>
    <w:p w14:paraId="37D4F8C1" w14:textId="074714AC"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 xml:space="preserve">Práva a povinnosti z poskytnuté záruky nezanikají, ohledně kupujícímu předaného zboží, ani pro případ odstoupení jedné ze stran od smlouvy. </w:t>
      </w:r>
    </w:p>
    <w:p w14:paraId="0057C95A"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V období posledního měsíce záruční lhůty je prodávající povinen provést s kupujícím výstupní prohlídku předmětu kupní smlouvy. Na základě této prohlídky bude sepsán protokol o splnění záručních podmínek, popřípadě budou vyjmenovány zjištěné záruční vady a stanoven režim jejich odstranění.</w:t>
      </w:r>
    </w:p>
    <w:p w14:paraId="42D42EE1" w14:textId="77777777" w:rsidR="00293E51" w:rsidRPr="004540F2" w:rsidRDefault="00293E51" w:rsidP="00293E51">
      <w:pPr>
        <w:numPr>
          <w:ilvl w:val="0"/>
          <w:numId w:val="21"/>
        </w:numPr>
        <w:tabs>
          <w:tab w:val="clear" w:pos="720"/>
          <w:tab w:val="num" w:pos="426"/>
        </w:tabs>
        <w:suppressAutoHyphens/>
        <w:spacing w:line="240" w:lineRule="auto"/>
        <w:ind w:leftChars="0" w:left="0" w:firstLineChars="0" w:hanging="2"/>
        <w:jc w:val="both"/>
        <w:textDirection w:val="lrTb"/>
        <w:textAlignment w:val="auto"/>
        <w:outlineLvl w:val="9"/>
        <w:rPr>
          <w:rFonts w:ascii="Tahoma" w:eastAsia="Tahoma" w:hAnsi="Tahoma" w:cs="Tahoma"/>
          <w:color w:val="000000"/>
        </w:rPr>
      </w:pPr>
      <w:bookmarkStart w:id="7" w:name="_Hlk126076557"/>
      <w:r w:rsidRPr="004540F2">
        <w:rPr>
          <w:rFonts w:ascii="Tahoma" w:eastAsia="Tahoma" w:hAnsi="Tahoma" w:cs="Tahoma"/>
          <w:color w:val="000000"/>
        </w:rPr>
        <w:t>Nároky z odpovědnosti za vady se nedotýkají nároků na náhradu škody nebo na smluvní pokutu.</w:t>
      </w:r>
    </w:p>
    <w:bookmarkEnd w:id="7"/>
    <w:p w14:paraId="2DD114A9" w14:textId="77777777" w:rsidR="00293E51" w:rsidRDefault="00293E51"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3E3BD233" w14:textId="77777777" w:rsidR="00662B97" w:rsidRDefault="00662B97"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1F3B46B1" w14:textId="77777777" w:rsidR="00B143F3" w:rsidRPr="00452B9E" w:rsidRDefault="00B143F3"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296D38B4"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Nabytí vlastnického práva a přechod nebezpečí škody na zboží</w:t>
      </w:r>
    </w:p>
    <w:p w14:paraId="4E2CDF54"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2A806DE3"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nabývá vlastnické právo k dodanému zboží jeho převzetím.</w:t>
      </w:r>
    </w:p>
    <w:p w14:paraId="1C04652C" w14:textId="77777777" w:rsidR="006B093E" w:rsidRDefault="006B093E" w:rsidP="006275BB">
      <w:pPr>
        <w:pBdr>
          <w:top w:val="nil"/>
          <w:left w:val="nil"/>
          <w:bottom w:val="nil"/>
          <w:right w:val="nil"/>
          <w:between w:val="nil"/>
        </w:pBdr>
        <w:spacing w:line="240" w:lineRule="auto"/>
        <w:ind w:left="-2" w:firstLineChars="0" w:firstLine="1"/>
        <w:jc w:val="both"/>
        <w:rPr>
          <w:color w:val="000000"/>
        </w:rPr>
      </w:pPr>
    </w:p>
    <w:p w14:paraId="6FAA1C4D"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Nebezpečí škody na zboží přejde na kupujícího současně s nabytím vlastnického práva.</w:t>
      </w:r>
    </w:p>
    <w:p w14:paraId="3AF4CCBD"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F2B410E" w14:textId="77777777" w:rsidR="00180EEA" w:rsidRDefault="00180EEA"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C5F3CF5"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82EFCAC" w14:textId="77777777" w:rsidR="00392B91" w:rsidRDefault="00392B91"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65B0C1C" w14:textId="77777777" w:rsidR="00392B91" w:rsidRDefault="00392B91"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8B16006"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lastRenderedPageBreak/>
        <w:t>Smluvní pokuty</w:t>
      </w:r>
    </w:p>
    <w:p w14:paraId="77BDBA9D"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4AD2394" w14:textId="64D03157" w:rsidR="006B093E" w:rsidRDefault="00E01232" w:rsidP="006275BB">
      <w:pPr>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V případě, že bude prodávající v prodlení s řádným dodáním zboží je povinen zaplatit kupujícímu smluvní pokutu ve výši 0,</w:t>
      </w:r>
      <w:r w:rsidR="006275BB">
        <w:rPr>
          <w:rFonts w:ascii="Tahoma" w:eastAsia="Tahoma" w:hAnsi="Tahoma" w:cs="Tahoma"/>
          <w:color w:val="000000"/>
        </w:rPr>
        <w:t>05</w:t>
      </w:r>
      <w:r>
        <w:rPr>
          <w:rFonts w:ascii="Tahoma" w:eastAsia="Tahoma" w:hAnsi="Tahoma" w:cs="Tahoma"/>
          <w:color w:val="000000"/>
        </w:rPr>
        <w:t xml:space="preserve"> % z kupní ceny včetně DPH, a to za každý i započatý den prodlení. V případě, že prodávající prokáže, že prodlení vzniklo z viny na straně kupujícího, zanikne kupujícímu právo smluvní pokutu uplatňovat.</w:t>
      </w:r>
    </w:p>
    <w:p w14:paraId="413AB90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DA5B8E" w14:textId="77777777" w:rsidR="006B093E" w:rsidRDefault="00E01232" w:rsidP="006275BB">
      <w:pPr>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prodávající nedodrží lhůtu pro nástup na odstranění závad stanovenou v této smlouvě, je povinen zaplatit kupujícímu smluvní pokutu ve výši 0,05 % z kupní ceny včetně DPH, a to za každý i započatý den prodlení.</w:t>
      </w:r>
    </w:p>
    <w:p w14:paraId="47F707AA"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prodávající nedodrží lhůtu pro odstranění závad stanovenou v této smlouvě, je povinen zaplatit kupujícímu smluvní pokutu ve výši 0,05 % z kupní ceny včetně DPH, a to za každý i započatý den prodlení.</w:t>
      </w:r>
    </w:p>
    <w:p w14:paraId="6AEDDD9F"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kupující bude v prodlení s úhradou kupní ceny za zboží je povinen zaplatit prodávajícímu úroky z prodlení ve výši 0,05 % z dlužné částky včetně DPH, a to za každý i započatý den prodlení.</w:t>
      </w:r>
    </w:p>
    <w:p w14:paraId="425C06EF" w14:textId="77777777" w:rsidR="006B093E" w:rsidRDefault="00E01232" w:rsidP="006275BB">
      <w:pPr>
        <w:widowControl w:val="0"/>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14:paraId="69357117" w14:textId="77777777" w:rsidR="00A25494" w:rsidRDefault="00A25494" w:rsidP="006275BB">
      <w:pPr>
        <w:widowControl w:val="0"/>
        <w:pBdr>
          <w:top w:val="nil"/>
          <w:left w:val="nil"/>
          <w:bottom w:val="nil"/>
          <w:right w:val="nil"/>
          <w:between w:val="nil"/>
        </w:pBdr>
        <w:spacing w:line="240" w:lineRule="auto"/>
        <w:ind w:left="-2" w:firstLineChars="0" w:firstLine="1"/>
        <w:rPr>
          <w:rFonts w:ascii="Tahoma" w:eastAsia="Tahoma" w:hAnsi="Tahoma" w:cs="Tahoma"/>
          <w:color w:val="000000"/>
          <w:highlight w:val="yellow"/>
        </w:rPr>
      </w:pPr>
    </w:p>
    <w:p w14:paraId="42406DBA" w14:textId="77777777" w:rsidR="00A25494" w:rsidRDefault="00A25494" w:rsidP="006275BB">
      <w:pPr>
        <w:widowControl w:val="0"/>
        <w:pBdr>
          <w:top w:val="nil"/>
          <w:left w:val="nil"/>
          <w:bottom w:val="nil"/>
          <w:right w:val="nil"/>
          <w:between w:val="nil"/>
        </w:pBdr>
        <w:spacing w:line="240" w:lineRule="auto"/>
        <w:ind w:left="-2" w:firstLineChars="0" w:firstLine="1"/>
        <w:rPr>
          <w:rFonts w:ascii="Tahoma" w:eastAsia="Tahoma" w:hAnsi="Tahoma" w:cs="Tahoma"/>
          <w:color w:val="000000"/>
          <w:highlight w:val="yellow"/>
        </w:rPr>
      </w:pPr>
    </w:p>
    <w:p w14:paraId="06244F12" w14:textId="77777777" w:rsidR="006B093E" w:rsidRPr="00452B9E" w:rsidRDefault="00E01232" w:rsidP="00421653">
      <w:pPr>
        <w:keepNext/>
        <w:numPr>
          <w:ilvl w:val="0"/>
          <w:numId w:val="5"/>
        </w:numPr>
        <w:pBdr>
          <w:top w:val="nil"/>
          <w:left w:val="nil"/>
          <w:bottom w:val="nil"/>
          <w:right w:val="nil"/>
          <w:between w:val="nil"/>
        </w:pBdr>
        <w:spacing w:line="240" w:lineRule="auto"/>
        <w:ind w:left="-2" w:firstLineChars="0" w:firstLine="0"/>
        <w:jc w:val="center"/>
        <w:rPr>
          <w:color w:val="000000"/>
          <w:u w:val="single"/>
        </w:rPr>
      </w:pPr>
      <w:r w:rsidRPr="00452B9E">
        <w:rPr>
          <w:rFonts w:ascii="Tahoma" w:eastAsia="Tahoma" w:hAnsi="Tahoma" w:cs="Tahoma"/>
          <w:b/>
          <w:color w:val="000000"/>
          <w:u w:val="single"/>
        </w:rPr>
        <w:t>Zánik závazků</w:t>
      </w:r>
    </w:p>
    <w:p w14:paraId="39FA2A8C" w14:textId="77777777" w:rsidR="006B093E" w:rsidRDefault="006B093E" w:rsidP="00421653">
      <w:pPr>
        <w:keepNext/>
        <w:widowControl w:val="0"/>
        <w:pBdr>
          <w:top w:val="nil"/>
          <w:left w:val="nil"/>
          <w:bottom w:val="nil"/>
          <w:right w:val="nil"/>
          <w:between w:val="nil"/>
        </w:pBdr>
        <w:spacing w:line="240" w:lineRule="auto"/>
        <w:ind w:left="-2" w:firstLineChars="0" w:firstLine="0"/>
        <w:jc w:val="both"/>
        <w:rPr>
          <w:rFonts w:ascii="Tahoma" w:eastAsia="Tahoma" w:hAnsi="Tahoma" w:cs="Tahoma"/>
          <w:color w:val="000000"/>
        </w:rPr>
      </w:pPr>
    </w:p>
    <w:p w14:paraId="4D3F21DD" w14:textId="77777777" w:rsidR="006B093E" w:rsidRDefault="00E01232" w:rsidP="00421653">
      <w:pPr>
        <w:keepNext/>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Závazky smluvních stran ze smlouvy zanikají:</w:t>
      </w:r>
    </w:p>
    <w:p w14:paraId="0A02EF6F" w14:textId="77777777" w:rsidR="006B093E" w:rsidRDefault="006B093E" w:rsidP="00421653">
      <w:pPr>
        <w:keepNext/>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DA82821"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Splněním</w:t>
      </w:r>
    </w:p>
    <w:p w14:paraId="2718334F" w14:textId="77777777" w:rsidR="006B093E" w:rsidRDefault="00E01232" w:rsidP="006275BB">
      <w:pPr>
        <w:widowControl w:val="0"/>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Závazky smluvních stran ze smlouvy zanikají především jejich splněním.</w:t>
      </w:r>
    </w:p>
    <w:p w14:paraId="2DC1DCEA" w14:textId="77777777" w:rsidR="00026B7D" w:rsidRDefault="00026B7D"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99E5DC8"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Dohodou smluvních stran</w:t>
      </w:r>
    </w:p>
    <w:p w14:paraId="0B8086B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neplatná.</w:t>
      </w:r>
    </w:p>
    <w:p w14:paraId="5CBDECA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D2BD2DF"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Odstoupením od smlouvy</w:t>
      </w:r>
    </w:p>
    <w:p w14:paraId="1545B4EB"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Kterákoli ze smluvních stran může odstoupit od smlouvy, poruší-li druhá strana podstatným způsobem své smluvní povinnosti, přestože byla na tuto skutečnost prokazatelným způsobem (doporučeným dopisem) upozorněna.</w:t>
      </w:r>
    </w:p>
    <w:p w14:paraId="2E3A513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E4BA85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0786E6C2"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D4F5453"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má dále právo bez předchozího písemného upozornění od smlouvy odstoupit:</w:t>
      </w:r>
    </w:p>
    <w:p w14:paraId="4762E8AA" w14:textId="77777777"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při prodlení s dodáním zboží ze strany prodávajícího po dobu delší než 30 dnů; a nebo</w:t>
      </w:r>
    </w:p>
    <w:p w14:paraId="3884ACE8" w14:textId="17FBB1E4" w:rsidR="006B093E"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7"/>
        <w:jc w:val="both"/>
        <w:rPr>
          <w:color w:val="000000"/>
        </w:rPr>
      </w:pPr>
      <w:r>
        <w:rPr>
          <w:rFonts w:ascii="Tahoma" w:eastAsia="Tahoma" w:hAnsi="Tahoma" w:cs="Tahoma"/>
          <w:color w:val="000000"/>
        </w:rPr>
        <w:t xml:space="preserve">při zjištění, že parametry zboží neodpovídají požadavkům kupujícího stanoveným v zadávací </w:t>
      </w:r>
      <w:r w:rsidR="00662B97">
        <w:rPr>
          <w:rFonts w:ascii="Tahoma" w:eastAsia="Tahoma" w:hAnsi="Tahoma" w:cs="Tahoma"/>
          <w:color w:val="000000"/>
        </w:rPr>
        <w:tab/>
      </w:r>
      <w:r>
        <w:rPr>
          <w:rFonts w:ascii="Tahoma" w:eastAsia="Tahoma" w:hAnsi="Tahoma" w:cs="Tahoma"/>
          <w:color w:val="000000"/>
        </w:rPr>
        <w:t>dokumentaci nebo nabídce prodávajícího; a nebo</w:t>
      </w:r>
    </w:p>
    <w:p w14:paraId="54EA1061" w14:textId="27102D7B"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při zjištění, že zboží, které je předmětem plnění není nové, je použité, zastavené, zapůjčené, zatížené </w:t>
      </w:r>
      <w:r w:rsidR="00662B97">
        <w:rPr>
          <w:rFonts w:ascii="Tahoma" w:eastAsia="Tahoma" w:hAnsi="Tahoma" w:cs="Tahoma"/>
          <w:color w:val="000000"/>
        </w:rPr>
        <w:tab/>
      </w:r>
      <w:r>
        <w:rPr>
          <w:rFonts w:ascii="Tahoma" w:eastAsia="Tahoma" w:hAnsi="Tahoma" w:cs="Tahoma"/>
          <w:color w:val="000000"/>
        </w:rPr>
        <w:t xml:space="preserve">leasingem nebo jinými právními vadami a porušuje práva třetích osob k patentu nebo k jiné formě </w:t>
      </w:r>
      <w:r w:rsidR="00662B97">
        <w:rPr>
          <w:rFonts w:ascii="Tahoma" w:eastAsia="Tahoma" w:hAnsi="Tahoma" w:cs="Tahoma"/>
          <w:color w:val="000000"/>
        </w:rPr>
        <w:tab/>
      </w:r>
      <w:r>
        <w:rPr>
          <w:rFonts w:ascii="Tahoma" w:eastAsia="Tahoma" w:hAnsi="Tahoma" w:cs="Tahoma"/>
          <w:color w:val="000000"/>
        </w:rPr>
        <w:t>duševního vlastnictví; a nebo</w:t>
      </w:r>
    </w:p>
    <w:p w14:paraId="328339BF" w14:textId="48C452BE" w:rsidR="006B093E" w:rsidRPr="00A25494"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 xml:space="preserve">v případě, že prodávající uvedl ve své nabídce podané v zadávacím řízení specifikovaném v čl. I bod </w:t>
      </w:r>
      <w:r w:rsidR="00662B97">
        <w:rPr>
          <w:rFonts w:ascii="Tahoma" w:eastAsia="Tahoma" w:hAnsi="Tahoma" w:cs="Tahoma"/>
          <w:color w:val="000000"/>
        </w:rPr>
        <w:tab/>
      </w:r>
      <w:r>
        <w:rPr>
          <w:rFonts w:ascii="Tahoma" w:eastAsia="Tahoma" w:hAnsi="Tahoma" w:cs="Tahoma"/>
          <w:color w:val="000000"/>
        </w:rPr>
        <w:t xml:space="preserve">3. této smlouvy informace nebo doklady, které neodpovídají skutečnosti a měly nebo mohly mít vliv </w:t>
      </w:r>
      <w:r w:rsidR="00662B97">
        <w:rPr>
          <w:rFonts w:ascii="Tahoma" w:eastAsia="Tahoma" w:hAnsi="Tahoma" w:cs="Tahoma"/>
          <w:color w:val="000000"/>
        </w:rPr>
        <w:tab/>
      </w:r>
      <w:r>
        <w:rPr>
          <w:rFonts w:ascii="Tahoma" w:eastAsia="Tahoma" w:hAnsi="Tahoma" w:cs="Tahoma"/>
          <w:color w:val="000000"/>
        </w:rPr>
        <w:t>na výsledek zadávacího řízení; a nebo</w:t>
      </w:r>
    </w:p>
    <w:p w14:paraId="3CBE4167" w14:textId="0795017A" w:rsidR="00A25494" w:rsidRPr="00A25494" w:rsidRDefault="00A25494" w:rsidP="00A25494">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na základě důvodů stanovených v ZZVZ; a nebo</w:t>
      </w:r>
    </w:p>
    <w:p w14:paraId="6F4B2C6D" w14:textId="4B0DFA2F" w:rsidR="006B093E" w:rsidRPr="0047444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lastRenderedPageBreak/>
        <w:t xml:space="preserve">bude-li zahájeno insolvenční řízení dle zákona č. 182/2006 Sb., o úpadku a způsobech jeho řešení, </w:t>
      </w:r>
      <w:r w:rsidR="00662B97">
        <w:rPr>
          <w:rFonts w:ascii="Tahoma" w:eastAsia="Tahoma" w:hAnsi="Tahoma" w:cs="Tahoma"/>
          <w:color w:val="000000"/>
        </w:rPr>
        <w:tab/>
      </w:r>
      <w:r>
        <w:rPr>
          <w:rFonts w:ascii="Tahoma" w:eastAsia="Tahoma" w:hAnsi="Tahoma" w:cs="Tahoma"/>
          <w:color w:val="000000"/>
        </w:rPr>
        <w:t xml:space="preserve">v platném znění, jehož předmětem bude úpadek nebo hrozící úpadek prodávajícího, prodávající je </w:t>
      </w:r>
      <w:r w:rsidR="00662B97">
        <w:rPr>
          <w:rFonts w:ascii="Tahoma" w:eastAsia="Tahoma" w:hAnsi="Tahoma" w:cs="Tahoma"/>
          <w:color w:val="000000"/>
        </w:rPr>
        <w:tab/>
      </w:r>
      <w:r>
        <w:rPr>
          <w:rFonts w:ascii="Tahoma" w:eastAsia="Tahoma" w:hAnsi="Tahoma" w:cs="Tahoma"/>
          <w:color w:val="000000"/>
        </w:rPr>
        <w:t xml:space="preserve">povinen tuto skutečnost oznámit neprodleně, nejpozději do 7 dnů ode dne zahájení řízení kupujícímu; </w:t>
      </w:r>
      <w:r w:rsidR="00662B97">
        <w:rPr>
          <w:rFonts w:ascii="Tahoma" w:eastAsia="Tahoma" w:hAnsi="Tahoma" w:cs="Tahoma"/>
          <w:color w:val="000000"/>
        </w:rPr>
        <w:tab/>
      </w:r>
      <w:r>
        <w:rPr>
          <w:rFonts w:ascii="Tahoma" w:eastAsia="Tahoma" w:hAnsi="Tahoma" w:cs="Tahoma"/>
          <w:color w:val="000000"/>
        </w:rPr>
        <w:t xml:space="preserve">a </w:t>
      </w:r>
    </w:p>
    <w:p w14:paraId="1B305CC2" w14:textId="7D2CF72A" w:rsidR="00520E55" w:rsidRPr="0047444E" w:rsidRDefault="00520E55" w:rsidP="0047444E">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sidRPr="0047444E">
        <w:rPr>
          <w:rFonts w:ascii="Tahoma" w:eastAsia="Tahoma" w:hAnsi="Tahoma" w:cs="Tahoma"/>
          <w:color w:val="000000"/>
        </w:rPr>
        <w:t>v případě, že mu nebude udělena předem přislíbená dotace z </w:t>
      </w:r>
      <w:r w:rsidR="0047444E" w:rsidRPr="0047444E">
        <w:rPr>
          <w:rFonts w:ascii="Tahoma" w:hAnsi="Tahoma" w:cs="Tahoma"/>
        </w:rPr>
        <w:t>Operačního programu Jan Amos Komenský</w:t>
      </w:r>
      <w:r w:rsidR="0047444E">
        <w:rPr>
          <w:rFonts w:ascii="Tahoma" w:hAnsi="Tahoma" w:cs="Tahoma"/>
        </w:rPr>
        <w:t>.</w:t>
      </w:r>
      <w:r w:rsidR="0047444E" w:rsidRPr="0047444E">
        <w:rPr>
          <w:rFonts w:ascii="Tahoma" w:hAnsi="Tahoma" w:cs="Tahoma"/>
        </w:rPr>
        <w:tab/>
      </w:r>
    </w:p>
    <w:p w14:paraId="2477A0C2" w14:textId="77777777" w:rsidR="004B78F2" w:rsidRDefault="004B78F2" w:rsidP="004540F2">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4E0704FA"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Následná nemožnost plnění</w:t>
      </w:r>
    </w:p>
    <w:p w14:paraId="7E56BED0"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Závazek zaniká pro nemožnost plnění, stane-li se dluh po vzniku závazku nesplnitelným (§ 2006 a násl. občanského zákoníku).</w:t>
      </w:r>
    </w:p>
    <w:p w14:paraId="60E3232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C87719"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Skončením účinnosti smlouvy nebo jejím zánikem</w:t>
      </w:r>
    </w:p>
    <w:p w14:paraId="198DAB1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6AE93CE3" w14:textId="77777777" w:rsidR="006B093E" w:rsidRDefault="006B093E"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10D1BEC3" w14:textId="77777777" w:rsidR="006B093E" w:rsidRDefault="006B093E"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599000B3" w14:textId="77777777" w:rsidR="006B093E" w:rsidRPr="008D633F"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8D633F">
        <w:rPr>
          <w:rFonts w:ascii="Tahoma" w:eastAsia="Tahoma" w:hAnsi="Tahoma" w:cs="Tahoma"/>
          <w:b/>
          <w:color w:val="000000"/>
          <w:u w:val="single"/>
        </w:rPr>
        <w:t>Závěrečná ustanovení</w:t>
      </w:r>
    </w:p>
    <w:p w14:paraId="0477C645" w14:textId="77777777" w:rsidR="006B093E" w:rsidRDefault="006B093E" w:rsidP="006275BB">
      <w:pPr>
        <w:pBdr>
          <w:top w:val="nil"/>
          <w:left w:val="nil"/>
          <w:bottom w:val="nil"/>
          <w:right w:val="nil"/>
          <w:between w:val="nil"/>
        </w:pBdr>
        <w:spacing w:line="240" w:lineRule="auto"/>
        <w:ind w:left="-2" w:firstLineChars="0" w:firstLine="1"/>
        <w:rPr>
          <w:color w:val="000000"/>
        </w:rPr>
      </w:pPr>
    </w:p>
    <w:p w14:paraId="01FE067C" w14:textId="52C29552"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Právní vztahy smluvních stran vzniklé z této smlouvy i právní vztahy smluvních stran v této smlouvě výslovně neupravené se řídí platnými předpisy České republiky. Zejména příslušnými</w:t>
      </w:r>
      <w:r w:rsidR="00331CB8">
        <w:rPr>
          <w:rFonts w:ascii="Tahoma" w:eastAsia="Tahoma" w:hAnsi="Tahoma" w:cs="Tahoma"/>
          <w:color w:val="000000"/>
        </w:rPr>
        <w:t xml:space="preserve"> ustanoveními OZ</w:t>
      </w:r>
      <w:r>
        <w:rPr>
          <w:rFonts w:ascii="Tahoma" w:eastAsia="Tahoma" w:hAnsi="Tahoma" w:cs="Tahoma"/>
          <w:color w:val="000000"/>
        </w:rPr>
        <w:t>.</w:t>
      </w:r>
    </w:p>
    <w:p w14:paraId="094B661E" w14:textId="77777777" w:rsidR="006B093E" w:rsidRDefault="006B093E" w:rsidP="006275BB">
      <w:pPr>
        <w:pBdr>
          <w:top w:val="nil"/>
          <w:left w:val="nil"/>
          <w:bottom w:val="nil"/>
          <w:right w:val="nil"/>
          <w:between w:val="nil"/>
        </w:pBdr>
        <w:spacing w:line="240" w:lineRule="auto"/>
        <w:ind w:left="-2" w:right="-567" w:firstLineChars="0" w:firstLine="1"/>
        <w:jc w:val="both"/>
        <w:rPr>
          <w:rFonts w:ascii="Tahoma" w:eastAsia="Tahoma" w:hAnsi="Tahoma" w:cs="Tahoma"/>
          <w:color w:val="000000"/>
        </w:rPr>
      </w:pPr>
    </w:p>
    <w:p w14:paraId="2C9940A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Smlouvu lze měnit pouze písemnými dodatky, podepsanými oprávněnými zástupci obou smluvních stran.</w:t>
      </w:r>
    </w:p>
    <w:p w14:paraId="0E530B0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2DABC23"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Veškerá textová dokumentace, kterou při plnění smlouvy předává či předkládá prodávající kupujícímu, musí být předána či předložena v českém jazyce, popř. v anglickém jazyce.</w:t>
      </w:r>
    </w:p>
    <w:p w14:paraId="3C704978"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ABF4C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 výpočet smluvní pokuty určené procentem a úroku z prodlení je rozhodná kupní cena včetně DPH.</w:t>
      </w:r>
    </w:p>
    <w:p w14:paraId="57D3CEED"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3B651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Prodávající není oprávněn postoupit pohledávku plynoucí z této smlouvy třetí osobě bez předchozího písemného souhlasu kupujícího.</w:t>
      </w:r>
    </w:p>
    <w:p w14:paraId="344E9DA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704020A"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7FCF0DB3" w14:textId="77777777" w:rsidR="006B093E" w:rsidRDefault="006B093E" w:rsidP="006275BB">
      <w:pPr>
        <w:pBdr>
          <w:top w:val="nil"/>
          <w:left w:val="nil"/>
          <w:bottom w:val="nil"/>
          <w:right w:val="nil"/>
          <w:between w:val="nil"/>
        </w:pBdr>
        <w:tabs>
          <w:tab w:val="center" w:pos="4536"/>
          <w:tab w:val="right" w:pos="9072"/>
          <w:tab w:val="left" w:pos="709"/>
        </w:tabs>
        <w:spacing w:line="240" w:lineRule="auto"/>
        <w:ind w:left="-2" w:firstLineChars="0" w:firstLine="1"/>
        <w:jc w:val="both"/>
        <w:rPr>
          <w:rFonts w:ascii="Tahoma" w:eastAsia="Tahoma" w:hAnsi="Tahoma" w:cs="Tahoma"/>
          <w:color w:val="000000"/>
        </w:rPr>
      </w:pPr>
    </w:p>
    <w:p w14:paraId="454D849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9E4525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738E538"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Tato smlouva nabývá platnosti dnem jejího podpisu oběma smluvními stranami a účinnosti dnem uveřejnění v informačním systému veřejné správy – Registru smluv.</w:t>
      </w:r>
    </w:p>
    <w:p w14:paraId="3CBE85F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426086E" w14:textId="48FD58D1"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Smluvní strany výslovně souhlasí s tím, aby text této smlouvy byl uveřejněn na profilu zadavatele (kupujícího) dle zákona </w:t>
      </w:r>
      <w:r w:rsidR="006275BB">
        <w:rPr>
          <w:rFonts w:ascii="Tahoma" w:eastAsia="Tahoma" w:hAnsi="Tahoma" w:cs="Tahoma"/>
          <w:color w:val="000000"/>
        </w:rPr>
        <w:t>ZZVZ</w:t>
      </w:r>
      <w:r>
        <w:rPr>
          <w:rFonts w:ascii="Tahoma" w:eastAsia="Tahoma" w:hAnsi="Tahoma" w:cs="Tahoma"/>
          <w:color w:val="000000"/>
        </w:rPr>
        <w:t xml:space="preserve"> a v registru smluv v souladu se zákonem č. 340/2015 Sb., zákon o zvláštních podmínkách účinnosti některých smluv, uveřejňování těchto smluv a o registru smluv (zákon o registru smluv).</w:t>
      </w:r>
    </w:p>
    <w:p w14:paraId="721E4A89" w14:textId="77777777" w:rsidR="006B093E" w:rsidRDefault="006B093E" w:rsidP="006275BB">
      <w:pPr>
        <w:pBdr>
          <w:top w:val="nil"/>
          <w:left w:val="nil"/>
          <w:bottom w:val="nil"/>
          <w:right w:val="nil"/>
          <w:between w:val="nil"/>
        </w:pBdr>
        <w:spacing w:line="240" w:lineRule="auto"/>
        <w:ind w:left="-2" w:firstLineChars="0" w:firstLine="1"/>
        <w:jc w:val="both"/>
        <w:rPr>
          <w:color w:val="000000"/>
          <w:sz w:val="22"/>
          <w:szCs w:val="22"/>
        </w:rPr>
      </w:pPr>
    </w:p>
    <w:p w14:paraId="0F1E5D3D" w14:textId="6595AAB0"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 xml:space="preserve">Kupující se zavazuje zajistit uveřejnění smlouvy prostřednictvím registru smluv v souladu se zákonem o registru </w:t>
      </w:r>
      <w:r w:rsidR="006275BB">
        <w:rPr>
          <w:rFonts w:ascii="Tahoma" w:eastAsia="Tahoma" w:hAnsi="Tahoma" w:cs="Tahoma"/>
          <w:color w:val="000000"/>
        </w:rPr>
        <w:t>smluv</w:t>
      </w:r>
      <w:r>
        <w:rPr>
          <w:rFonts w:ascii="Tahoma" w:eastAsia="Tahoma" w:hAnsi="Tahoma" w:cs="Tahoma"/>
          <w:color w:val="000000"/>
        </w:rPr>
        <w:t>.</w:t>
      </w:r>
    </w:p>
    <w:p w14:paraId="1AEB9D3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BFA24D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lastRenderedPageBreak/>
        <w:t>Kupující se zavazuje zaslat prodávajícímu potvrzení o uveřejnění smlouvy v Registru smluv. V případě, že do 15 dnů od podpisu smlouvy prodávající od kupujícího toto potvrzení neobdrží, zavazuje se prodávající kontaktovat kupujícího za účelem zjištění stavu věci.</w:t>
      </w:r>
    </w:p>
    <w:p w14:paraId="64E94D74" w14:textId="77777777" w:rsidR="00C94CF6" w:rsidRPr="00C94CF6" w:rsidRDefault="00C94CF6" w:rsidP="006275BB">
      <w:pPr>
        <w:pBdr>
          <w:top w:val="nil"/>
          <w:left w:val="nil"/>
          <w:bottom w:val="nil"/>
          <w:right w:val="nil"/>
          <w:between w:val="nil"/>
        </w:pBdr>
        <w:spacing w:line="240" w:lineRule="auto"/>
        <w:ind w:left="-2" w:firstLineChars="0" w:firstLine="1"/>
        <w:jc w:val="both"/>
        <w:rPr>
          <w:color w:val="000000"/>
          <w:sz w:val="22"/>
          <w:szCs w:val="22"/>
        </w:rPr>
      </w:pPr>
    </w:p>
    <w:p w14:paraId="654D55CC"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Tato Smlouva je sepsána v jednom (1) vyhotovení v elektronické podobě.</w:t>
      </w:r>
    </w:p>
    <w:p w14:paraId="5EE20BE9" w14:textId="77777777" w:rsidR="004B78F2" w:rsidRDefault="004B78F2" w:rsidP="004B78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577BF3F" w14:textId="77777777" w:rsidR="00331CB8" w:rsidRDefault="00331CB8"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7A4EA10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Nedílnou součástí této smlouvy jsou následující přílohy:</w:t>
      </w:r>
    </w:p>
    <w:p w14:paraId="3585955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0BE0862" w14:textId="2A8ED602" w:rsidR="006B093E" w:rsidRDefault="00E0123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13.1 příloha č. 1: Technick</w:t>
      </w:r>
      <w:r w:rsidR="004540F2">
        <w:rPr>
          <w:rFonts w:ascii="Tahoma" w:eastAsia="Tahoma" w:hAnsi="Tahoma" w:cs="Tahoma"/>
          <w:color w:val="000000"/>
        </w:rPr>
        <w:t>é</w:t>
      </w:r>
      <w:r>
        <w:rPr>
          <w:rFonts w:ascii="Tahoma" w:eastAsia="Tahoma" w:hAnsi="Tahoma" w:cs="Tahoma"/>
          <w:color w:val="000000"/>
        </w:rPr>
        <w:t xml:space="preserve"> list</w:t>
      </w:r>
      <w:r w:rsidR="004540F2">
        <w:rPr>
          <w:rFonts w:ascii="Tahoma" w:eastAsia="Tahoma" w:hAnsi="Tahoma" w:cs="Tahoma"/>
          <w:color w:val="000000"/>
        </w:rPr>
        <w:t>y</w:t>
      </w:r>
      <w:r>
        <w:rPr>
          <w:rFonts w:ascii="Tahoma" w:eastAsia="Tahoma" w:hAnsi="Tahoma" w:cs="Tahoma"/>
          <w:color w:val="000000"/>
        </w:rPr>
        <w:t xml:space="preserve"> / technický popis</w:t>
      </w:r>
    </w:p>
    <w:p w14:paraId="47DDBC31" w14:textId="175B6925"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w:t>
      </w:r>
      <w:r w:rsidR="0047444E">
        <w:rPr>
          <w:rFonts w:ascii="Tahoma" w:eastAsia="Tahoma" w:hAnsi="Tahoma" w:cs="Tahoma"/>
          <w:color w:val="000000"/>
        </w:rPr>
        <w:t>2</w:t>
      </w:r>
      <w:r>
        <w:rPr>
          <w:rFonts w:ascii="Tahoma" w:eastAsia="Tahoma" w:hAnsi="Tahoma" w:cs="Tahoma"/>
          <w:color w:val="000000"/>
        </w:rPr>
        <w:t xml:space="preserve"> příloha č. </w:t>
      </w:r>
      <w:r w:rsidR="0047444E">
        <w:rPr>
          <w:rFonts w:ascii="Tahoma" w:eastAsia="Tahoma" w:hAnsi="Tahoma" w:cs="Tahoma"/>
          <w:color w:val="000000"/>
        </w:rPr>
        <w:t>2</w:t>
      </w:r>
      <w:r>
        <w:rPr>
          <w:rFonts w:ascii="Tahoma" w:eastAsia="Tahoma" w:hAnsi="Tahoma" w:cs="Tahoma"/>
          <w:color w:val="000000"/>
        </w:rPr>
        <w:t>: Seznam poddodavatelů</w:t>
      </w:r>
      <w:r w:rsidR="008E5BB8">
        <w:rPr>
          <w:rFonts w:ascii="Tahoma" w:eastAsia="Tahoma" w:hAnsi="Tahoma" w:cs="Tahoma"/>
          <w:color w:val="000000"/>
        </w:rPr>
        <w:t xml:space="preserve"> </w:t>
      </w:r>
    </w:p>
    <w:p w14:paraId="208977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4C5985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B72032B"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Kupující:</w:t>
      </w:r>
      <w:r>
        <w:rPr>
          <w:rFonts w:ascii="Tahoma" w:eastAsia="Tahoma" w:hAnsi="Tahoma" w:cs="Tahoma"/>
          <w:color w:val="000000"/>
        </w:rPr>
        <w:tab/>
      </w:r>
      <w:r>
        <w:rPr>
          <w:rFonts w:ascii="Tahoma" w:eastAsia="Tahoma" w:hAnsi="Tahoma" w:cs="Tahoma"/>
          <w:color w:val="000000"/>
        </w:rPr>
        <w:tab/>
        <w:t>Prodávající:</w:t>
      </w:r>
    </w:p>
    <w:p w14:paraId="1FF05FFD"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639F3ECE" w14:textId="7D20CDD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 xml:space="preserve">V Praze dne </w:t>
      </w:r>
      <w:r w:rsidR="00052B80">
        <w:rPr>
          <w:rFonts w:ascii="Tahoma" w:eastAsia="Tahoma" w:hAnsi="Tahoma" w:cs="Tahoma"/>
          <w:color w:val="000000"/>
        </w:rPr>
        <w:t>21.12.2023</w:t>
      </w:r>
      <w:r>
        <w:rPr>
          <w:rFonts w:ascii="Tahoma" w:eastAsia="Tahoma" w:hAnsi="Tahoma" w:cs="Tahoma"/>
          <w:color w:val="000000"/>
        </w:rPr>
        <w:tab/>
      </w:r>
      <w:r>
        <w:rPr>
          <w:rFonts w:ascii="Tahoma" w:eastAsia="Tahoma" w:hAnsi="Tahoma" w:cs="Tahoma"/>
          <w:color w:val="000000"/>
        </w:rPr>
        <w:tab/>
      </w:r>
      <w:r w:rsidRPr="006400B1">
        <w:rPr>
          <w:rFonts w:ascii="Tahoma" w:eastAsia="Tahoma" w:hAnsi="Tahoma" w:cs="Tahoma"/>
          <w:color w:val="000000"/>
        </w:rPr>
        <w:t>V</w:t>
      </w:r>
      <w:r w:rsidR="00EB1E01" w:rsidRPr="006400B1">
        <w:rPr>
          <w:rFonts w:ascii="Tahoma" w:eastAsia="Tahoma" w:hAnsi="Tahoma" w:cs="Tahoma"/>
          <w:color w:val="000000"/>
        </w:rPr>
        <w:t> Praze</w:t>
      </w:r>
      <w:r w:rsidRPr="006400B1">
        <w:rPr>
          <w:rFonts w:ascii="Tahoma" w:eastAsia="Tahoma" w:hAnsi="Tahoma" w:cs="Tahoma"/>
          <w:color w:val="000000"/>
        </w:rPr>
        <w:t xml:space="preserve"> </w:t>
      </w:r>
      <w:r w:rsidR="006400B1" w:rsidRPr="006400B1">
        <w:rPr>
          <w:rFonts w:ascii="Tahoma" w:eastAsia="Tahoma" w:hAnsi="Tahoma" w:cs="Tahoma"/>
          <w:color w:val="000000"/>
        </w:rPr>
        <w:t>19.12.2023</w:t>
      </w:r>
    </w:p>
    <w:p w14:paraId="6F395321"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ab/>
      </w:r>
      <w:r>
        <w:rPr>
          <w:rFonts w:ascii="Tahoma" w:eastAsia="Tahoma" w:hAnsi="Tahoma" w:cs="Tahoma"/>
          <w:color w:val="000000"/>
        </w:rPr>
        <w:tab/>
      </w:r>
    </w:p>
    <w:p w14:paraId="05370138"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1D6346FF"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5225BFB1" w14:textId="693F8FAC" w:rsidR="006400B1" w:rsidRDefault="006400B1" w:rsidP="006400B1">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r>
        <w:rPr>
          <w:rFonts w:ascii="Tahoma" w:eastAsia="Tahoma" w:hAnsi="Tahoma" w:cs="Tahoma"/>
          <w:color w:val="000000"/>
        </w:rPr>
        <w:t xml:space="preserve">                                                                                              </w:t>
      </w:r>
    </w:p>
    <w:p w14:paraId="790A8FB1" w14:textId="0D37D99F" w:rsidR="006400B1" w:rsidRDefault="006400B1" w:rsidP="006400B1">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04A76108" w14:textId="65C21ED7" w:rsidR="006275BB" w:rsidRDefault="006400B1"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r>
        <w:rPr>
          <w:rFonts w:ascii="Tahoma" w:eastAsia="Tahoma" w:hAnsi="Tahoma" w:cs="Tahoma"/>
          <w:color w:val="000000"/>
        </w:rPr>
        <w:t xml:space="preserve">                </w:t>
      </w:r>
    </w:p>
    <w:p w14:paraId="244232D2"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2A3667EF"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jc w:val="both"/>
        <w:rPr>
          <w:color w:val="000000"/>
          <w:sz w:val="22"/>
          <w:szCs w:val="22"/>
        </w:rPr>
      </w:pPr>
      <w:r>
        <w:rPr>
          <w:rFonts w:ascii="Tahoma" w:eastAsia="Tahoma" w:hAnsi="Tahoma" w:cs="Tahoma"/>
          <w:color w:val="000000"/>
          <w:sz w:val="22"/>
          <w:szCs w:val="22"/>
        </w:rPr>
        <w:t>___________________________</w:t>
      </w:r>
      <w:r>
        <w:rPr>
          <w:rFonts w:ascii="Tahoma" w:eastAsia="Tahoma" w:hAnsi="Tahoma" w:cs="Tahoma"/>
          <w:color w:val="000000"/>
          <w:sz w:val="22"/>
          <w:szCs w:val="22"/>
        </w:rPr>
        <w:tab/>
      </w:r>
      <w:r>
        <w:rPr>
          <w:rFonts w:ascii="Tahoma" w:eastAsia="Tahoma" w:hAnsi="Tahoma" w:cs="Tahoma"/>
          <w:color w:val="000000"/>
          <w:sz w:val="22"/>
          <w:szCs w:val="22"/>
        </w:rPr>
        <w:tab/>
        <w:t>___________________________</w:t>
      </w:r>
    </w:p>
    <w:p w14:paraId="043E0435" w14:textId="0E3D989F" w:rsidR="006B093E"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color w:val="000000"/>
        </w:rPr>
      </w:pPr>
      <w:r>
        <w:rPr>
          <w:rFonts w:ascii="Tahoma" w:eastAsia="Tahoma" w:hAnsi="Tahoma" w:cs="Tahoma"/>
          <w:color w:val="000000"/>
        </w:rPr>
        <w:t>České vysoké učení technické v Praze</w:t>
      </w:r>
      <w:r>
        <w:rPr>
          <w:rFonts w:ascii="Tahoma" w:eastAsia="Tahoma" w:hAnsi="Tahoma" w:cs="Tahoma"/>
          <w:color w:val="000000"/>
        </w:rPr>
        <w:tab/>
      </w:r>
      <w:r w:rsidR="00EB1E01">
        <w:rPr>
          <w:rFonts w:ascii="Tahoma" w:eastAsia="Tahoma" w:hAnsi="Tahoma" w:cs="Tahoma"/>
          <w:color w:val="000000"/>
        </w:rPr>
        <w:t xml:space="preserve">     </w:t>
      </w:r>
      <w:r w:rsidR="00EB1E01" w:rsidRPr="00EB1E01">
        <w:rPr>
          <w:rFonts w:ascii="Tahoma" w:eastAsia="Tahoma" w:hAnsi="Tahoma" w:cs="Tahoma"/>
          <w:color w:val="000000"/>
        </w:rPr>
        <w:t>Ing. Zdeněk Dutka</w:t>
      </w:r>
    </w:p>
    <w:p w14:paraId="5A342A90" w14:textId="524063FA" w:rsidR="006B093E"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color w:val="000000"/>
        </w:rPr>
      </w:pPr>
      <w:r>
        <w:rPr>
          <w:rFonts w:ascii="Tahoma" w:eastAsia="Tahoma" w:hAnsi="Tahoma" w:cs="Tahoma"/>
          <w:color w:val="000000"/>
        </w:rPr>
        <w:t>Fakulta jaderná a fyzikálně inženýrská</w:t>
      </w:r>
      <w:r>
        <w:rPr>
          <w:rFonts w:ascii="Tahoma" w:eastAsia="Tahoma" w:hAnsi="Tahoma" w:cs="Tahoma"/>
          <w:color w:val="000000"/>
        </w:rPr>
        <w:tab/>
      </w:r>
      <w:r>
        <w:rPr>
          <w:rFonts w:ascii="Tahoma" w:eastAsia="Tahoma" w:hAnsi="Tahoma" w:cs="Tahoma"/>
          <w:color w:val="000000"/>
        </w:rPr>
        <w:tab/>
      </w:r>
    </w:p>
    <w:p w14:paraId="1E51B0D4" w14:textId="0072E178" w:rsidR="006B093E" w:rsidRDefault="00662B97" w:rsidP="006275BB">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r w:rsidRPr="00662B97">
        <w:rPr>
          <w:rFonts w:ascii="Tahoma" w:eastAsia="Tahoma" w:hAnsi="Tahoma" w:cs="Tahoma"/>
          <w:color w:val="000000"/>
        </w:rPr>
        <w:t>doc. Ing. Václav Čuba, Ph.D.</w:t>
      </w:r>
      <w:r>
        <w:rPr>
          <w:rFonts w:ascii="Tahoma" w:eastAsia="Tahoma" w:hAnsi="Tahoma" w:cs="Tahoma"/>
          <w:color w:val="000000"/>
        </w:rPr>
        <w:t xml:space="preserve"> </w:t>
      </w:r>
      <w:r w:rsidR="00E01232">
        <w:rPr>
          <w:rFonts w:ascii="Tahoma" w:eastAsia="Tahoma" w:hAnsi="Tahoma" w:cs="Tahoma"/>
          <w:color w:val="000000"/>
        </w:rPr>
        <w:t>– děkan</w:t>
      </w:r>
      <w:r w:rsidR="00E01232">
        <w:rPr>
          <w:rFonts w:ascii="Tahoma" w:eastAsia="Tahoma" w:hAnsi="Tahoma" w:cs="Tahoma"/>
          <w:color w:val="000000"/>
        </w:rPr>
        <w:tab/>
      </w:r>
    </w:p>
    <w:sectPr w:rsidR="006B093E" w:rsidSect="004B78F2">
      <w:headerReference w:type="even" r:id="rId9"/>
      <w:headerReference w:type="default" r:id="rId10"/>
      <w:footerReference w:type="even" r:id="rId11"/>
      <w:footerReference w:type="default" r:id="rId12"/>
      <w:headerReference w:type="first" r:id="rId13"/>
      <w:footerReference w:type="first" r:id="rId14"/>
      <w:pgSz w:w="11906" w:h="16838"/>
      <w:pgMar w:top="1135" w:right="706" w:bottom="993" w:left="1417" w:header="426" w:footer="58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1185" w14:textId="77777777" w:rsidR="00F01F8F" w:rsidRDefault="00F01F8F">
      <w:pPr>
        <w:spacing w:line="240" w:lineRule="auto"/>
        <w:ind w:left="0" w:hanging="2"/>
      </w:pPr>
      <w:r>
        <w:separator/>
      </w:r>
    </w:p>
  </w:endnote>
  <w:endnote w:type="continuationSeparator" w:id="0">
    <w:p w14:paraId="0EA5F12B" w14:textId="77777777" w:rsidR="00F01F8F" w:rsidRDefault="00F01F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font>
  <w:font w:name="StarSymbol">
    <w:altName w:val="MS Gothic"/>
    <w:charset w:val="00"/>
    <w:family w:val="auto"/>
    <w:pitch w:val="variable"/>
  </w:font>
  <w:font w:name="Liberation Sans">
    <w:charset w:val="EE"/>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charset w:val="00"/>
    <w:family w:val="swiss"/>
    <w:pitch w:val="variable"/>
  </w:font>
  <w:font w:name="Mincho">
    <w:altName w:val="明朝"/>
    <w:panose1 w:val="02020609040305080305"/>
    <w:charset w:val="00"/>
    <w:family w:val="auto"/>
    <w:pitch w:val="variable"/>
  </w:font>
  <w:font w:name="Lucidasans">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FBA" w14:textId="77777777" w:rsidR="008D633F" w:rsidRDefault="008D633F">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620" w14:textId="77777777" w:rsidR="006B093E" w:rsidRDefault="00E0123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83781">
      <w:rPr>
        <w:noProof/>
        <w:color w:val="000000"/>
      </w:rPr>
      <w:t>3</w:t>
    </w:r>
    <w:r>
      <w:rPr>
        <w:color w:val="000000"/>
      </w:rPr>
      <w:fldChar w:fldCharType="end"/>
    </w:r>
  </w:p>
  <w:p w14:paraId="25DD8A24" w14:textId="77777777" w:rsidR="006B093E" w:rsidRDefault="006B093E">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7CB" w14:textId="26970B00" w:rsidR="008D633F" w:rsidRDefault="00090850" w:rsidP="00090850">
    <w:pPr>
      <w:pStyle w:val="Zpat"/>
      <w:ind w:left="0" w:hanging="2"/>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A05D" w14:textId="77777777" w:rsidR="00F01F8F" w:rsidRDefault="00F01F8F">
      <w:pPr>
        <w:spacing w:line="240" w:lineRule="auto"/>
        <w:ind w:left="0" w:hanging="2"/>
      </w:pPr>
      <w:r>
        <w:separator/>
      </w:r>
    </w:p>
  </w:footnote>
  <w:footnote w:type="continuationSeparator" w:id="0">
    <w:p w14:paraId="1AFB6FE1" w14:textId="77777777" w:rsidR="00F01F8F" w:rsidRDefault="00F01F8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7B5" w14:textId="77777777" w:rsidR="008D633F" w:rsidRDefault="008D633F">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02E" w14:textId="77777777" w:rsidR="008D633F" w:rsidRDefault="008D633F">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143" w14:textId="43D9F095" w:rsidR="006B093E" w:rsidRDefault="006B093E">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1AEF5461" w14:textId="77777777" w:rsidR="00627F04" w:rsidRDefault="00627F04">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34C340F8" w14:textId="4A6D4323" w:rsidR="00B55D3E" w:rsidRDefault="006A6988" w:rsidP="00090850">
    <w:pPr>
      <w:widowControl w:val="0"/>
      <w:pBdr>
        <w:top w:val="nil"/>
        <w:left w:val="nil"/>
        <w:bottom w:val="nil"/>
        <w:right w:val="nil"/>
        <w:between w:val="nil"/>
      </w:pBdr>
      <w:spacing w:line="240" w:lineRule="auto"/>
      <w:ind w:left="0" w:hanging="2"/>
      <w:jc w:val="center"/>
      <w:rPr>
        <w:rFonts w:ascii="Tahoma" w:eastAsia="Tahoma" w:hAnsi="Tahoma" w:cs="Tahoma"/>
        <w:b/>
        <w:color w:val="000000"/>
      </w:rPr>
    </w:pPr>
    <w:r>
      <w:rPr>
        <w:noProof/>
      </w:rPr>
      <w:drawing>
        <wp:inline distT="0" distB="0" distL="0" distR="0" wp14:anchorId="0203A911" wp14:editId="23D6067E">
          <wp:extent cx="6029325" cy="866775"/>
          <wp:effectExtent l="0" t="0" r="9525" b="9525"/>
          <wp:docPr id="57323913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866775"/>
                  </a:xfrm>
                  <a:prstGeom prst="rect">
                    <a:avLst/>
                  </a:prstGeom>
                  <a:noFill/>
                  <a:ln>
                    <a:noFill/>
                  </a:ln>
                </pic:spPr>
              </pic:pic>
            </a:graphicData>
          </a:graphic>
        </wp:inline>
      </w:drawing>
    </w:r>
  </w:p>
  <w:p w14:paraId="2F898064" w14:textId="3CCF62CF" w:rsidR="006B093E" w:rsidRDefault="006B093E">
    <w:pPr>
      <w:widowControl w:val="0"/>
      <w:pBdr>
        <w:top w:val="nil"/>
        <w:left w:val="nil"/>
        <w:bottom w:val="nil"/>
        <w:right w:val="nil"/>
        <w:between w:val="nil"/>
      </w:pBdr>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ahoma" w:eastAsia="Times New Roman" w:hAnsi="Tahoma" w:cs="Tahoma"/>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9"/>
    <w:lvl w:ilvl="0">
      <w:start w:val="1"/>
      <w:numFmt w:val="decimal"/>
      <w:lvlText w:val="%1."/>
      <w:lvlJc w:val="left"/>
      <w:pPr>
        <w:tabs>
          <w:tab w:val="num" w:pos="0"/>
        </w:tabs>
        <w:ind w:left="720" w:hanging="360"/>
      </w:pPr>
      <w:rPr>
        <w:rFonts w:ascii="Tahoma" w:hAnsi="Tahoma" w:cs="Tahoma" w:hint="default"/>
        <w:b/>
        <w:bCs/>
        <w:kern w:val="1"/>
      </w:rPr>
    </w:lvl>
  </w:abstractNum>
  <w:abstractNum w:abstractNumId="2" w15:restartNumberingAfterBreak="0">
    <w:nsid w:val="0000000E"/>
    <w:multiLevelType w:val="singleLevel"/>
    <w:tmpl w:val="E77C26C4"/>
    <w:name w:val="WW8Num25"/>
    <w:lvl w:ilvl="0">
      <w:start w:val="1"/>
      <w:numFmt w:val="decimal"/>
      <w:lvlText w:val="%1."/>
      <w:lvlJc w:val="left"/>
      <w:pPr>
        <w:tabs>
          <w:tab w:val="num" w:pos="0"/>
        </w:tabs>
        <w:ind w:left="720" w:hanging="360"/>
      </w:pPr>
      <w:rPr>
        <w:rFonts w:ascii="Tahoma" w:hAnsi="Tahoma" w:cs="Tahoma"/>
        <w:b w:val="0"/>
        <w:sz w:val="20"/>
        <w:szCs w:val="20"/>
      </w:rPr>
    </w:lvl>
  </w:abstractNum>
  <w:abstractNum w:abstractNumId="3" w15:restartNumberingAfterBreak="0">
    <w:nsid w:val="00000015"/>
    <w:multiLevelType w:val="multilevel"/>
    <w:tmpl w:val="00000015"/>
    <w:name w:val="WW8Num23"/>
    <w:lvl w:ilvl="0">
      <w:start w:val="8"/>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720" w:hanging="720"/>
      </w:pPr>
      <w:rPr>
        <w:rFonts w:ascii="Tahoma" w:hAnsi="Tahoma" w:cs="Tahoma" w:hint="default"/>
        <w:b/>
        <w:sz w:val="20"/>
        <w:szCs w:val="20"/>
      </w:rPr>
    </w:lvl>
    <w:lvl w:ilvl="2">
      <w:start w:val="1"/>
      <w:numFmt w:val="decimal"/>
      <w:lvlText w:val="%1.%2.%3."/>
      <w:lvlJc w:val="left"/>
      <w:pPr>
        <w:tabs>
          <w:tab w:val="num" w:pos="0"/>
        </w:tabs>
        <w:ind w:left="720" w:hanging="720"/>
      </w:pPr>
      <w:rPr>
        <w:rFonts w:cs="Tahoma" w:hint="default"/>
        <w:b/>
      </w:rPr>
    </w:lvl>
    <w:lvl w:ilvl="3">
      <w:start w:val="1"/>
      <w:numFmt w:val="decimal"/>
      <w:lvlText w:val="%1.%2.%3.%4."/>
      <w:lvlJc w:val="left"/>
      <w:pPr>
        <w:tabs>
          <w:tab w:val="num" w:pos="0"/>
        </w:tabs>
        <w:ind w:left="1080" w:hanging="1080"/>
      </w:pPr>
      <w:rPr>
        <w:rFonts w:cs="Tahoma" w:hint="default"/>
        <w:b/>
      </w:rPr>
    </w:lvl>
    <w:lvl w:ilvl="4">
      <w:start w:val="1"/>
      <w:numFmt w:val="decimal"/>
      <w:lvlText w:val="%1.%2.%3.%4.%5."/>
      <w:lvlJc w:val="left"/>
      <w:pPr>
        <w:tabs>
          <w:tab w:val="num" w:pos="0"/>
        </w:tabs>
        <w:ind w:left="1080" w:hanging="1080"/>
      </w:pPr>
      <w:rPr>
        <w:rFonts w:cs="Tahoma" w:hint="default"/>
        <w:b/>
      </w:rPr>
    </w:lvl>
    <w:lvl w:ilvl="5">
      <w:start w:val="1"/>
      <w:numFmt w:val="decimal"/>
      <w:lvlText w:val="%1.%2.%3.%4.%5.%6."/>
      <w:lvlJc w:val="left"/>
      <w:pPr>
        <w:tabs>
          <w:tab w:val="num" w:pos="0"/>
        </w:tabs>
        <w:ind w:left="1440" w:hanging="1440"/>
      </w:pPr>
      <w:rPr>
        <w:rFonts w:cs="Tahoma" w:hint="default"/>
        <w:b/>
      </w:rPr>
    </w:lvl>
    <w:lvl w:ilvl="6">
      <w:start w:val="1"/>
      <w:numFmt w:val="decimal"/>
      <w:lvlText w:val="%1.%2.%3.%4.%5.%6.%7."/>
      <w:lvlJc w:val="left"/>
      <w:pPr>
        <w:tabs>
          <w:tab w:val="num" w:pos="0"/>
        </w:tabs>
        <w:ind w:left="1800" w:hanging="1800"/>
      </w:pPr>
      <w:rPr>
        <w:rFonts w:cs="Tahoma" w:hint="default"/>
        <w:b/>
      </w:rPr>
    </w:lvl>
    <w:lvl w:ilvl="7">
      <w:start w:val="1"/>
      <w:numFmt w:val="decimal"/>
      <w:lvlText w:val="%1.%2.%3.%4.%5.%6.%7.%8."/>
      <w:lvlJc w:val="left"/>
      <w:pPr>
        <w:tabs>
          <w:tab w:val="num" w:pos="0"/>
        </w:tabs>
        <w:ind w:left="1800" w:hanging="1800"/>
      </w:pPr>
      <w:rPr>
        <w:rFonts w:cs="Tahoma" w:hint="default"/>
        <w:b/>
      </w:rPr>
    </w:lvl>
    <w:lvl w:ilvl="8">
      <w:start w:val="1"/>
      <w:numFmt w:val="decimal"/>
      <w:lvlText w:val="%1.%2.%3.%4.%5.%6.%7.%8.%9."/>
      <w:lvlJc w:val="left"/>
      <w:pPr>
        <w:tabs>
          <w:tab w:val="num" w:pos="0"/>
        </w:tabs>
        <w:ind w:left="2160" w:hanging="2160"/>
      </w:pPr>
      <w:rPr>
        <w:rFonts w:cs="Tahoma" w:hint="default"/>
        <w:b/>
      </w:rPr>
    </w:lvl>
  </w:abstractNum>
  <w:abstractNum w:abstractNumId="4" w15:restartNumberingAfterBreak="0">
    <w:nsid w:val="094D05B2"/>
    <w:multiLevelType w:val="hybridMultilevel"/>
    <w:tmpl w:val="48BA9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916871"/>
    <w:multiLevelType w:val="multilevel"/>
    <w:tmpl w:val="033A4B08"/>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25629B1"/>
    <w:multiLevelType w:val="multilevel"/>
    <w:tmpl w:val="6BD68D78"/>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9CA0BBE"/>
    <w:multiLevelType w:val="hybridMultilevel"/>
    <w:tmpl w:val="44365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861E4C"/>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AD5AD4"/>
    <w:multiLevelType w:val="multilevel"/>
    <w:tmpl w:val="A1AE3716"/>
    <w:styleLink w:val="WWNum6"/>
    <w:lvl w:ilvl="0">
      <w:start w:val="1"/>
      <w:numFmt w:val="decimal"/>
      <w:lvlText w:val="%1."/>
      <w:lvlJc w:val="left"/>
      <w:pPr>
        <w:ind w:left="720" w:hanging="360"/>
      </w:pPr>
      <w:rPr>
        <w:rFonts w:eastAsia="Tahoma" w:cs="Tahoma"/>
        <w:b/>
        <w:position w:val="0"/>
        <w:sz w:val="20"/>
        <w:szCs w:val="2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36A1081C"/>
    <w:multiLevelType w:val="multilevel"/>
    <w:tmpl w:val="AD8C4F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8F00D5C"/>
    <w:multiLevelType w:val="hybridMultilevel"/>
    <w:tmpl w:val="FDEE3F20"/>
    <w:lvl w:ilvl="0" w:tplc="A6CEDD14">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9FF27E0"/>
    <w:multiLevelType w:val="multilevel"/>
    <w:tmpl w:val="E10E8CDA"/>
    <w:lvl w:ilvl="0">
      <w:start w:val="1"/>
      <w:numFmt w:val="lowerLetter"/>
      <w:lvlText w:val="%1)"/>
      <w:lvlJc w:val="left"/>
      <w:pPr>
        <w:ind w:left="1144" w:hanging="435"/>
      </w:pPr>
      <w:rPr>
        <w:rFonts w:ascii="Tahoma" w:eastAsia="Tahoma" w:hAnsi="Tahoma" w:cs="Tahom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05F2DC4"/>
    <w:multiLevelType w:val="multilevel"/>
    <w:tmpl w:val="FD24FF6C"/>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154637E"/>
    <w:multiLevelType w:val="multilevel"/>
    <w:tmpl w:val="253017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6090EF0"/>
    <w:multiLevelType w:val="multilevel"/>
    <w:tmpl w:val="91E699C2"/>
    <w:lvl w:ilvl="0">
      <w:start w:val="8"/>
      <w:numFmt w:val="decimal"/>
      <w:lvlText w:val="%1"/>
      <w:lvlJc w:val="left"/>
      <w:pPr>
        <w:ind w:left="360" w:hanging="360"/>
      </w:pPr>
      <w:rPr>
        <w:rFonts w:ascii="Tahoma" w:hAnsi="Tahoma" w:cs="Tahoma" w:hint="default"/>
        <w:b/>
        <w:sz w:val="20"/>
      </w:rPr>
    </w:lvl>
    <w:lvl w:ilvl="1">
      <w:start w:val="1"/>
      <w:numFmt w:val="decimal"/>
      <w:lvlText w:val="%1.%2"/>
      <w:lvlJc w:val="left"/>
      <w:pPr>
        <w:ind w:left="360" w:hanging="360"/>
      </w:pPr>
      <w:rPr>
        <w:rFonts w:ascii="Tahoma" w:hAnsi="Tahoma" w:cs="Tahoma" w:hint="default"/>
        <w:b/>
        <w:sz w:val="20"/>
      </w:rPr>
    </w:lvl>
    <w:lvl w:ilvl="2">
      <w:start w:val="1"/>
      <w:numFmt w:val="decimal"/>
      <w:lvlText w:val="%1.%2.%3"/>
      <w:lvlJc w:val="left"/>
      <w:pPr>
        <w:ind w:left="720" w:hanging="720"/>
      </w:pPr>
      <w:rPr>
        <w:rFonts w:ascii="Tahoma" w:hAnsi="Tahoma" w:cs="Tahoma" w:hint="default"/>
        <w:b/>
        <w:sz w:val="20"/>
      </w:rPr>
    </w:lvl>
    <w:lvl w:ilvl="3">
      <w:start w:val="1"/>
      <w:numFmt w:val="decimal"/>
      <w:lvlText w:val="%1.%2.%3.%4"/>
      <w:lvlJc w:val="left"/>
      <w:pPr>
        <w:ind w:left="720" w:hanging="720"/>
      </w:pPr>
      <w:rPr>
        <w:rFonts w:ascii="Tahoma" w:hAnsi="Tahoma" w:cs="Tahoma" w:hint="default"/>
        <w:b/>
        <w:sz w:val="20"/>
      </w:rPr>
    </w:lvl>
    <w:lvl w:ilvl="4">
      <w:start w:val="1"/>
      <w:numFmt w:val="decimal"/>
      <w:lvlText w:val="%1.%2.%3.%4.%5"/>
      <w:lvlJc w:val="left"/>
      <w:pPr>
        <w:ind w:left="1080" w:hanging="1080"/>
      </w:pPr>
      <w:rPr>
        <w:rFonts w:ascii="Tahoma" w:hAnsi="Tahoma" w:cs="Tahoma" w:hint="default"/>
        <w:b/>
        <w:sz w:val="20"/>
      </w:rPr>
    </w:lvl>
    <w:lvl w:ilvl="5">
      <w:start w:val="1"/>
      <w:numFmt w:val="decimal"/>
      <w:lvlText w:val="%1.%2.%3.%4.%5.%6"/>
      <w:lvlJc w:val="left"/>
      <w:pPr>
        <w:ind w:left="1080" w:hanging="1080"/>
      </w:pPr>
      <w:rPr>
        <w:rFonts w:ascii="Tahoma" w:hAnsi="Tahoma" w:cs="Tahoma" w:hint="default"/>
        <w:b/>
        <w:sz w:val="20"/>
      </w:rPr>
    </w:lvl>
    <w:lvl w:ilvl="6">
      <w:start w:val="1"/>
      <w:numFmt w:val="decimal"/>
      <w:lvlText w:val="%1.%2.%3.%4.%5.%6.%7"/>
      <w:lvlJc w:val="left"/>
      <w:pPr>
        <w:ind w:left="1440" w:hanging="1440"/>
      </w:pPr>
      <w:rPr>
        <w:rFonts w:ascii="Tahoma" w:hAnsi="Tahoma" w:cs="Tahoma" w:hint="default"/>
        <w:b/>
        <w:sz w:val="20"/>
      </w:rPr>
    </w:lvl>
    <w:lvl w:ilvl="7">
      <w:start w:val="1"/>
      <w:numFmt w:val="decimal"/>
      <w:lvlText w:val="%1.%2.%3.%4.%5.%6.%7.%8"/>
      <w:lvlJc w:val="left"/>
      <w:pPr>
        <w:ind w:left="1440" w:hanging="1440"/>
      </w:pPr>
      <w:rPr>
        <w:rFonts w:ascii="Tahoma" w:hAnsi="Tahoma" w:cs="Tahoma" w:hint="default"/>
        <w:b/>
        <w:sz w:val="20"/>
      </w:rPr>
    </w:lvl>
    <w:lvl w:ilvl="8">
      <w:start w:val="1"/>
      <w:numFmt w:val="decimal"/>
      <w:lvlText w:val="%1.%2.%3.%4.%5.%6.%7.%8.%9"/>
      <w:lvlJc w:val="left"/>
      <w:pPr>
        <w:ind w:left="1800" w:hanging="1800"/>
      </w:pPr>
      <w:rPr>
        <w:rFonts w:ascii="Tahoma" w:hAnsi="Tahoma" w:cs="Tahoma" w:hint="default"/>
        <w:b/>
        <w:sz w:val="20"/>
      </w:rPr>
    </w:lvl>
  </w:abstractNum>
  <w:abstractNum w:abstractNumId="16" w15:restartNumberingAfterBreak="0">
    <w:nsid w:val="48273B00"/>
    <w:multiLevelType w:val="multilevel"/>
    <w:tmpl w:val="68BEA7E8"/>
    <w:lvl w:ilvl="0">
      <w:start w:val="1"/>
      <w:numFmt w:val="upperRoman"/>
      <w:lvlText w:val="%1."/>
      <w:lvlJc w:val="left"/>
      <w:pPr>
        <w:ind w:left="1080" w:hanging="720"/>
      </w:pPr>
      <w:rPr>
        <w:rFonts w:ascii="Tahoma" w:eastAsia="Tahoma" w:hAnsi="Tahoma" w:cs="Tahoma"/>
        <w:b/>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0DE1957"/>
    <w:multiLevelType w:val="hybridMultilevel"/>
    <w:tmpl w:val="88E8B9FC"/>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8" w15:restartNumberingAfterBreak="0">
    <w:nsid w:val="520E3911"/>
    <w:multiLevelType w:val="hybridMultilevel"/>
    <w:tmpl w:val="CEEA7AF6"/>
    <w:lvl w:ilvl="0" w:tplc="9424B9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445195"/>
    <w:multiLevelType w:val="multilevel"/>
    <w:tmpl w:val="1504817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3A7169"/>
    <w:multiLevelType w:val="hybridMultilevel"/>
    <w:tmpl w:val="51CA4A54"/>
    <w:lvl w:ilvl="0" w:tplc="F50422B2">
      <w:start w:val="1"/>
      <w:numFmt w:val="lowerLetter"/>
      <w:lvlText w:val="%1)"/>
      <w:lvlJc w:val="left"/>
      <w:pPr>
        <w:ind w:left="419" w:hanging="42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1" w15:restartNumberingAfterBreak="0">
    <w:nsid w:val="5B186CF7"/>
    <w:multiLevelType w:val="hybridMultilevel"/>
    <w:tmpl w:val="C0B8CF32"/>
    <w:lvl w:ilvl="0" w:tplc="EFAE6E4C">
      <w:start w:val="1"/>
      <w:numFmt w:val="lowerRoman"/>
      <w:lvlText w:val="%1)"/>
      <w:lvlJc w:val="left"/>
      <w:pPr>
        <w:ind w:left="718" w:hanging="72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22" w15:restartNumberingAfterBreak="0">
    <w:nsid w:val="5CB43DD6"/>
    <w:multiLevelType w:val="multilevel"/>
    <w:tmpl w:val="D63EB6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5DBC3D30"/>
    <w:multiLevelType w:val="multilevel"/>
    <w:tmpl w:val="27E25F3A"/>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FE511BB"/>
    <w:multiLevelType w:val="multilevel"/>
    <w:tmpl w:val="C3DEC6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189079A"/>
    <w:multiLevelType w:val="multilevel"/>
    <w:tmpl w:val="3A2C3050"/>
    <w:lvl w:ilvl="0">
      <w:start w:val="1"/>
      <w:numFmt w:val="lowerLetter"/>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B75F93"/>
    <w:multiLevelType w:val="hybridMultilevel"/>
    <w:tmpl w:val="8AB83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922EB4"/>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29C1CD8"/>
    <w:multiLevelType w:val="multilevel"/>
    <w:tmpl w:val="7352AB90"/>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90D2BEB"/>
    <w:multiLevelType w:val="multilevel"/>
    <w:tmpl w:val="3730BD32"/>
    <w:lvl w:ilvl="0">
      <w:start w:val="1"/>
      <w:numFmt w:val="lowerLetter"/>
      <w:lvlText w:val="%1)"/>
      <w:lvlJc w:val="left"/>
      <w:pPr>
        <w:ind w:left="720" w:hanging="360"/>
      </w:pPr>
      <w:rPr>
        <w:rFonts w:ascii="Tahoma" w:eastAsia="Tahoma" w:hAnsi="Tahoma" w:cs="Tahom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BCA526B"/>
    <w:multiLevelType w:val="multilevel"/>
    <w:tmpl w:val="5612564C"/>
    <w:lvl w:ilvl="0">
      <w:start w:val="1"/>
      <w:numFmt w:val="decimal"/>
      <w:pStyle w:val="Nadpis1"/>
      <w:lvlText w:val="%1."/>
      <w:lvlJc w:val="left"/>
      <w:pPr>
        <w:ind w:left="720" w:hanging="360"/>
      </w:pPr>
      <w:rPr>
        <w:rFonts w:ascii="Tahoma" w:eastAsia="Tahoma" w:hAnsi="Tahoma" w:cs="Tahoma"/>
        <w:b/>
        <w:vertAlign w:val="baseline"/>
      </w:rPr>
    </w:lvl>
    <w:lvl w:ilvl="1">
      <w:start w:val="1"/>
      <w:numFmt w:val="bullet"/>
      <w:pStyle w:val="Nadpis2"/>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D656E29"/>
    <w:multiLevelType w:val="hybridMultilevel"/>
    <w:tmpl w:val="D8DC2A14"/>
    <w:lvl w:ilvl="0" w:tplc="8E9A33CA">
      <w:start w:val="1"/>
      <w:numFmt w:val="lowerLetter"/>
      <w:lvlText w:val="%1)"/>
      <w:lvlJc w:val="left"/>
      <w:pPr>
        <w:ind w:left="723" w:hanging="360"/>
      </w:pPr>
      <w:rPr>
        <w:b/>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num w:numId="1" w16cid:durableId="1337655557">
    <w:abstractNumId w:val="31"/>
  </w:num>
  <w:num w:numId="2" w16cid:durableId="1827017521">
    <w:abstractNumId w:val="30"/>
  </w:num>
  <w:num w:numId="3" w16cid:durableId="1054159811">
    <w:abstractNumId w:val="23"/>
  </w:num>
  <w:num w:numId="4" w16cid:durableId="175926042">
    <w:abstractNumId w:val="22"/>
  </w:num>
  <w:num w:numId="5" w16cid:durableId="1739549488">
    <w:abstractNumId w:val="16"/>
  </w:num>
  <w:num w:numId="6" w16cid:durableId="1874229429">
    <w:abstractNumId w:val="29"/>
  </w:num>
  <w:num w:numId="7" w16cid:durableId="1989049230">
    <w:abstractNumId w:val="8"/>
  </w:num>
  <w:num w:numId="8" w16cid:durableId="236670652">
    <w:abstractNumId w:val="13"/>
  </w:num>
  <w:num w:numId="9" w16cid:durableId="2109693674">
    <w:abstractNumId w:val="12"/>
  </w:num>
  <w:num w:numId="10" w16cid:durableId="1717436668">
    <w:abstractNumId w:val="6"/>
  </w:num>
  <w:num w:numId="11" w16cid:durableId="1991714611">
    <w:abstractNumId w:val="24"/>
  </w:num>
  <w:num w:numId="12" w16cid:durableId="1135443462">
    <w:abstractNumId w:val="10"/>
  </w:num>
  <w:num w:numId="13" w16cid:durableId="1024013183">
    <w:abstractNumId w:val="5"/>
  </w:num>
  <w:num w:numId="14" w16cid:durableId="655257023">
    <w:abstractNumId w:val="25"/>
  </w:num>
  <w:num w:numId="15" w16cid:durableId="392313204">
    <w:abstractNumId w:val="14"/>
  </w:num>
  <w:num w:numId="16" w16cid:durableId="1499224531">
    <w:abstractNumId w:val="2"/>
  </w:num>
  <w:num w:numId="17" w16cid:durableId="313221938">
    <w:abstractNumId w:val="32"/>
  </w:num>
  <w:num w:numId="18" w16cid:durableId="692263221">
    <w:abstractNumId w:val="20"/>
  </w:num>
  <w:num w:numId="19" w16cid:durableId="66608480">
    <w:abstractNumId w:val="28"/>
  </w:num>
  <w:num w:numId="20" w16cid:durableId="1181160727">
    <w:abstractNumId w:val="26"/>
  </w:num>
  <w:num w:numId="21" w16cid:durableId="1517499591">
    <w:abstractNumId w:val="18"/>
  </w:num>
  <w:num w:numId="22" w16cid:durableId="1000277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594043">
    <w:abstractNumId w:val="19"/>
  </w:num>
  <w:num w:numId="24" w16cid:durableId="759833027">
    <w:abstractNumId w:val="21"/>
  </w:num>
  <w:num w:numId="25" w16cid:durableId="1832065067">
    <w:abstractNumId w:val="0"/>
  </w:num>
  <w:num w:numId="26" w16cid:durableId="15204705">
    <w:abstractNumId w:val="3"/>
  </w:num>
  <w:num w:numId="27" w16cid:durableId="1318993057">
    <w:abstractNumId w:val="7"/>
  </w:num>
  <w:num w:numId="28" w16cid:durableId="505904222">
    <w:abstractNumId w:val="11"/>
  </w:num>
  <w:num w:numId="29" w16cid:durableId="423263973">
    <w:abstractNumId w:val="27"/>
  </w:num>
  <w:num w:numId="30" w16cid:durableId="598874695">
    <w:abstractNumId w:val="15"/>
  </w:num>
  <w:num w:numId="31" w16cid:durableId="918708340">
    <w:abstractNumId w:val="4"/>
  </w:num>
  <w:num w:numId="32" w16cid:durableId="725837745">
    <w:abstractNumId w:val="17"/>
  </w:num>
  <w:num w:numId="33" w16cid:durableId="818958193">
    <w:abstractNumId w:val="1"/>
  </w:num>
  <w:num w:numId="34" w16cid:durableId="1664696826">
    <w:abstractNumId w:val="9"/>
  </w:num>
  <w:num w:numId="35" w16cid:durableId="101557066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7IwNjQwMjMzNDJX0lEKTi0uzszPAykwqQUAVaOIiCwAAAA="/>
  </w:docVars>
  <w:rsids>
    <w:rsidRoot w:val="006B093E"/>
    <w:rsid w:val="0000224E"/>
    <w:rsid w:val="0001453B"/>
    <w:rsid w:val="00020108"/>
    <w:rsid w:val="00026B7D"/>
    <w:rsid w:val="0003348F"/>
    <w:rsid w:val="00052B80"/>
    <w:rsid w:val="00064F66"/>
    <w:rsid w:val="00073586"/>
    <w:rsid w:val="000749AC"/>
    <w:rsid w:val="00082F0D"/>
    <w:rsid w:val="00090850"/>
    <w:rsid w:val="000C135F"/>
    <w:rsid w:val="000F2436"/>
    <w:rsid w:val="00157463"/>
    <w:rsid w:val="00167770"/>
    <w:rsid w:val="001778EF"/>
    <w:rsid w:val="00180EEA"/>
    <w:rsid w:val="001935AF"/>
    <w:rsid w:val="001A626F"/>
    <w:rsid w:val="001D389A"/>
    <w:rsid w:val="001E710C"/>
    <w:rsid w:val="001F39F6"/>
    <w:rsid w:val="0020449F"/>
    <w:rsid w:val="002237FE"/>
    <w:rsid w:val="00245AFA"/>
    <w:rsid w:val="00254F4C"/>
    <w:rsid w:val="00261F9B"/>
    <w:rsid w:val="00286201"/>
    <w:rsid w:val="0029195D"/>
    <w:rsid w:val="00293E51"/>
    <w:rsid w:val="00295AC3"/>
    <w:rsid w:val="002B0DBF"/>
    <w:rsid w:val="00307AED"/>
    <w:rsid w:val="00323342"/>
    <w:rsid w:val="00331CB8"/>
    <w:rsid w:val="0035699E"/>
    <w:rsid w:val="00392B91"/>
    <w:rsid w:val="003961BE"/>
    <w:rsid w:val="003A0769"/>
    <w:rsid w:val="003B11E9"/>
    <w:rsid w:val="003D0AF1"/>
    <w:rsid w:val="003D2E54"/>
    <w:rsid w:val="003E59B4"/>
    <w:rsid w:val="00413356"/>
    <w:rsid w:val="00421653"/>
    <w:rsid w:val="0042232B"/>
    <w:rsid w:val="00452B9E"/>
    <w:rsid w:val="004540F2"/>
    <w:rsid w:val="00461241"/>
    <w:rsid w:val="0047444E"/>
    <w:rsid w:val="004802D1"/>
    <w:rsid w:val="0049023A"/>
    <w:rsid w:val="004A2052"/>
    <w:rsid w:val="004A793B"/>
    <w:rsid w:val="004B1088"/>
    <w:rsid w:val="004B78F2"/>
    <w:rsid w:val="004C7A1F"/>
    <w:rsid w:val="004D5544"/>
    <w:rsid w:val="004F1482"/>
    <w:rsid w:val="004F33B3"/>
    <w:rsid w:val="0051135A"/>
    <w:rsid w:val="00520E55"/>
    <w:rsid w:val="0052500B"/>
    <w:rsid w:val="005368E8"/>
    <w:rsid w:val="005B6756"/>
    <w:rsid w:val="005D559D"/>
    <w:rsid w:val="00614538"/>
    <w:rsid w:val="006275BB"/>
    <w:rsid w:val="006276C4"/>
    <w:rsid w:val="00627F04"/>
    <w:rsid w:val="006400B1"/>
    <w:rsid w:val="006523F6"/>
    <w:rsid w:val="00656F1E"/>
    <w:rsid w:val="00662B97"/>
    <w:rsid w:val="0067272A"/>
    <w:rsid w:val="00680C46"/>
    <w:rsid w:val="0068338E"/>
    <w:rsid w:val="00687E80"/>
    <w:rsid w:val="006932DA"/>
    <w:rsid w:val="006A6988"/>
    <w:rsid w:val="006B093E"/>
    <w:rsid w:val="006F1659"/>
    <w:rsid w:val="006F3003"/>
    <w:rsid w:val="0073079D"/>
    <w:rsid w:val="00730C48"/>
    <w:rsid w:val="00734B48"/>
    <w:rsid w:val="00745952"/>
    <w:rsid w:val="007467F3"/>
    <w:rsid w:val="00771AC3"/>
    <w:rsid w:val="007735E0"/>
    <w:rsid w:val="007775E6"/>
    <w:rsid w:val="007A6BF8"/>
    <w:rsid w:val="007F2AC5"/>
    <w:rsid w:val="008046DD"/>
    <w:rsid w:val="00860AEA"/>
    <w:rsid w:val="00860E0A"/>
    <w:rsid w:val="00861A0A"/>
    <w:rsid w:val="00863F0F"/>
    <w:rsid w:val="00872F1C"/>
    <w:rsid w:val="00873526"/>
    <w:rsid w:val="008A2F54"/>
    <w:rsid w:val="008A3288"/>
    <w:rsid w:val="008D29DA"/>
    <w:rsid w:val="008D633F"/>
    <w:rsid w:val="008D784A"/>
    <w:rsid w:val="008E5BB8"/>
    <w:rsid w:val="008E746C"/>
    <w:rsid w:val="009138B6"/>
    <w:rsid w:val="009217B1"/>
    <w:rsid w:val="00930AC6"/>
    <w:rsid w:val="0096706E"/>
    <w:rsid w:val="00977CE4"/>
    <w:rsid w:val="00993466"/>
    <w:rsid w:val="00997B58"/>
    <w:rsid w:val="009B53EF"/>
    <w:rsid w:val="00A067CF"/>
    <w:rsid w:val="00A153DB"/>
    <w:rsid w:val="00A25494"/>
    <w:rsid w:val="00A86A5C"/>
    <w:rsid w:val="00AE4B1F"/>
    <w:rsid w:val="00AE5E74"/>
    <w:rsid w:val="00B143F3"/>
    <w:rsid w:val="00B53432"/>
    <w:rsid w:val="00B55D3E"/>
    <w:rsid w:val="00B576D8"/>
    <w:rsid w:val="00B611D5"/>
    <w:rsid w:val="00B94D3A"/>
    <w:rsid w:val="00BB5E87"/>
    <w:rsid w:val="00BC585C"/>
    <w:rsid w:val="00C12E0C"/>
    <w:rsid w:val="00C16DA9"/>
    <w:rsid w:val="00C216C4"/>
    <w:rsid w:val="00C2340F"/>
    <w:rsid w:val="00C42820"/>
    <w:rsid w:val="00C71875"/>
    <w:rsid w:val="00C94CF6"/>
    <w:rsid w:val="00C952C4"/>
    <w:rsid w:val="00CC6045"/>
    <w:rsid w:val="00D437AB"/>
    <w:rsid w:val="00D56F21"/>
    <w:rsid w:val="00D63769"/>
    <w:rsid w:val="00D64422"/>
    <w:rsid w:val="00D936B2"/>
    <w:rsid w:val="00D95178"/>
    <w:rsid w:val="00DC4C91"/>
    <w:rsid w:val="00DD0B41"/>
    <w:rsid w:val="00DD1877"/>
    <w:rsid w:val="00E01232"/>
    <w:rsid w:val="00E036FB"/>
    <w:rsid w:val="00E21D5C"/>
    <w:rsid w:val="00E25244"/>
    <w:rsid w:val="00E567A3"/>
    <w:rsid w:val="00E65D57"/>
    <w:rsid w:val="00EA2A30"/>
    <w:rsid w:val="00EB1E01"/>
    <w:rsid w:val="00EB46F9"/>
    <w:rsid w:val="00EB6FF8"/>
    <w:rsid w:val="00EC6126"/>
    <w:rsid w:val="00EC7931"/>
    <w:rsid w:val="00ED3EC3"/>
    <w:rsid w:val="00ED7F06"/>
    <w:rsid w:val="00EE44AB"/>
    <w:rsid w:val="00EE564F"/>
    <w:rsid w:val="00F01F8F"/>
    <w:rsid w:val="00F12FA7"/>
    <w:rsid w:val="00F4134E"/>
    <w:rsid w:val="00F44A34"/>
    <w:rsid w:val="00F5647C"/>
    <w:rsid w:val="00F6471C"/>
    <w:rsid w:val="00F76F52"/>
    <w:rsid w:val="00F83781"/>
    <w:rsid w:val="00F91416"/>
    <w:rsid w:val="00F934CC"/>
    <w:rsid w:val="00FA217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8905"/>
  <w15:docId w15:val="{379C2CCF-839A-422F-B635-253981A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line="1" w:lineRule="atLeast"/>
      <w:ind w:leftChars="-1" w:left="-1" w:hangingChars="1" w:hanging="1"/>
      <w:textDirection w:val="btLr"/>
      <w:textAlignment w:val="top"/>
      <w:outlineLvl w:val="0"/>
    </w:pPr>
    <w:rPr>
      <w:position w:val="-1"/>
      <w:lang w:eastAsia="zh-CN"/>
    </w:rPr>
  </w:style>
  <w:style w:type="paragraph" w:styleId="Nadpis1">
    <w:name w:val="heading 1"/>
    <w:basedOn w:val="Normln"/>
    <w:next w:val="Normln"/>
    <w:qFormat/>
    <w:pPr>
      <w:keepNext/>
      <w:numPr>
        <w:numId w:val="1"/>
      </w:numPr>
      <w:ind w:left="-1" w:hanging="1"/>
    </w:pPr>
    <w:rPr>
      <w:sz w:val="24"/>
    </w:rPr>
  </w:style>
  <w:style w:type="paragraph" w:styleId="Nadpis2">
    <w:name w:val="heading 2"/>
    <w:basedOn w:val="Normln"/>
    <w:next w:val="Normln"/>
    <w:qFormat/>
    <w:pPr>
      <w:keepNext/>
      <w:numPr>
        <w:ilvl w:val="1"/>
        <w:numId w:val="1"/>
      </w:numPr>
      <w:ind w:left="-1" w:hanging="1"/>
      <w:jc w:val="both"/>
      <w:outlineLvl w:val="1"/>
    </w:pPr>
    <w:rPr>
      <w:b/>
    </w:rPr>
  </w:style>
  <w:style w:type="paragraph" w:styleId="Nadpis3">
    <w:name w:val="heading 3"/>
    <w:basedOn w:val="Normln"/>
    <w:next w:val="Normln"/>
    <w:qFormat/>
    <w:pPr>
      <w:keepNext/>
      <w:numPr>
        <w:ilvl w:val="2"/>
        <w:numId w:val="1"/>
      </w:numPr>
      <w:tabs>
        <w:tab w:val="left" w:pos="720"/>
      </w:tabs>
      <w:ind w:left="-1" w:hanging="1"/>
      <w:outlineLvl w:val="2"/>
    </w:pPr>
    <w:rPr>
      <w:b/>
    </w:rPr>
  </w:style>
  <w:style w:type="paragraph" w:styleId="Nadpis4">
    <w:name w:val="heading 4"/>
    <w:basedOn w:val="Normln"/>
    <w:next w:val="Normln"/>
    <w:pPr>
      <w:keepNext/>
      <w:numPr>
        <w:ilvl w:val="3"/>
        <w:numId w:val="1"/>
      </w:numPr>
      <w:ind w:left="-1" w:hanging="1"/>
      <w:jc w:val="center"/>
      <w:outlineLvl w:val="3"/>
    </w:pPr>
    <w:rPr>
      <w:b/>
      <w:sz w:val="28"/>
    </w:rPr>
  </w:style>
  <w:style w:type="paragraph" w:styleId="Nadpis5">
    <w:name w:val="heading 5"/>
    <w:basedOn w:val="Normln"/>
    <w:next w:val="Normln"/>
    <w:pPr>
      <w:keepNext/>
      <w:numPr>
        <w:ilvl w:val="4"/>
        <w:numId w:val="1"/>
      </w:numPr>
      <w:ind w:left="-1" w:hanging="1"/>
      <w:jc w:val="center"/>
      <w:outlineLvl w:val="4"/>
    </w:pPr>
    <w:rPr>
      <w:b/>
      <w:sz w:val="32"/>
    </w:rPr>
  </w:style>
  <w:style w:type="paragraph" w:styleId="Nadpis6">
    <w:name w:val="heading 6"/>
    <w:basedOn w:val="Normln"/>
    <w:next w:val="Normln"/>
    <w:pPr>
      <w:keepNext/>
      <w:numPr>
        <w:ilvl w:val="5"/>
        <w:numId w:val="1"/>
      </w:numPr>
      <w:ind w:left="-1" w:hanging="1"/>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2z0">
    <w:name w:val="WW8Num2z0"/>
    <w:rPr>
      <w:rFonts w:ascii="StarSymbol" w:hAnsi="StarSymbol" w:cs="Star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tarSymbol" w:hAnsi="StarSymbol" w:cs="Star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rFonts w:ascii="Tahoma" w:eastAsia="Times New Roman" w:hAnsi="Tahoma" w:cs="Tahoma" w:hint="default"/>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ahoma" w:hAnsi="Tahoma" w:cs="Tahoma"/>
      <w:b/>
      <w:w w:val="100"/>
      <w:position w:val="-1"/>
      <w:sz w:val="20"/>
      <w:szCs w:val="20"/>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rFonts w:ascii="Times New Roman" w:eastAsia="Times New Roman" w:hAnsi="Times New Roman" w:cs="Times New Roman"/>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Tahoma" w:hAnsi="Tahoma" w:cs="Tahoma" w:hint="default"/>
      <w:b/>
      <w:bCs/>
      <w:w w:val="100"/>
      <w:kern w:val="1"/>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ahoma" w:hAnsi="Tahoma" w:cs="Tahoma"/>
      <w:b/>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b/>
      <w:w w:val="100"/>
      <w:position w:val="-1"/>
      <w:sz w:val="20"/>
      <w:szCs w:val="20"/>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Tahoma" w:hAnsi="Tahoma" w:cs="Tahoma" w:hint="default"/>
      <w:b/>
      <w:w w:val="100"/>
      <w:position w:val="-1"/>
      <w:sz w:val="20"/>
      <w:szCs w:val="20"/>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Tahoma" w:hAnsi="Tahoma" w:cs="Tahoma" w:hint="default"/>
      <w:b/>
      <w:w w:val="100"/>
      <w:position w:val="-1"/>
      <w:sz w:val="20"/>
      <w:szCs w:val="20"/>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ahoma" w:hAnsi="Tahoma" w:cs="Tahoma" w:hint="default"/>
      <w:b/>
      <w:w w:val="100"/>
      <w:position w:val="-1"/>
      <w:sz w:val="22"/>
      <w:szCs w:val="22"/>
      <w:effect w:val="none"/>
      <w:vertAlign w:val="baseline"/>
      <w:cs w:val="0"/>
      <w:em w:val="none"/>
    </w:rPr>
  </w:style>
  <w:style w:type="character" w:customStyle="1" w:styleId="WW8Num19z1">
    <w:name w:val="WW8Num19z1"/>
    <w:rPr>
      <w:b/>
      <w:w w:val="100"/>
      <w:position w:val="-1"/>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1z0">
    <w:name w:val="WW8Num21z0"/>
    <w:rPr>
      <w:rFonts w:ascii="Tahoma" w:hAnsi="Tahoma" w:cs="Tahoma"/>
      <w:b/>
      <w:w w:val="100"/>
      <w:position w:val="-1"/>
      <w:sz w:val="20"/>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b w:val="0"/>
      <w:w w:val="100"/>
      <w:position w:val="-1"/>
      <w:effect w:val="none"/>
      <w:vertAlign w:val="baseline"/>
      <w:cs w:val="0"/>
      <w:em w:val="none"/>
    </w:rPr>
  </w:style>
  <w:style w:type="character" w:customStyle="1" w:styleId="WW8Num25z1">
    <w:name w:val="WW8Num25z1"/>
    <w:rPr>
      <w:color w:val="00000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b/>
      <w:w w:val="100"/>
      <w:position w:val="-1"/>
      <w:u w:val="none"/>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b/>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Symbol" w:hAnsi="Symbol" w:cs="Symbol" w:hint="default"/>
      <w:w w:val="100"/>
      <w:position w:val="-1"/>
      <w:effect w:val="none"/>
      <w:vertAlign w:val="baseline"/>
      <w:cs w:val="0"/>
      <w:em w:val="none"/>
    </w:rPr>
  </w:style>
  <w:style w:type="character" w:customStyle="1" w:styleId="WW8Num30z1">
    <w:name w:val="WW8Num30z1"/>
    <w:rPr>
      <w:rFonts w:ascii="Courier New" w:hAnsi="Courier New" w:cs="Courier New" w:hint="default"/>
      <w:w w:val="100"/>
      <w:position w:val="-1"/>
      <w:effect w:val="none"/>
      <w:vertAlign w:val="baseline"/>
      <w:cs w:val="0"/>
      <w:em w:val="none"/>
    </w:rPr>
  </w:style>
  <w:style w:type="character" w:customStyle="1" w:styleId="WW8Num30z2">
    <w:name w:val="WW8Num30z2"/>
    <w:rPr>
      <w:rFonts w:ascii="Wingdings" w:hAnsi="Wingdings" w:cs="Wingdings" w:hint="default"/>
      <w:w w:val="100"/>
      <w:position w:val="-1"/>
      <w:effect w:val="none"/>
      <w:vertAlign w:val="baseline"/>
      <w:cs w:val="0"/>
      <w:em w:val="none"/>
    </w:rPr>
  </w:style>
  <w:style w:type="character" w:customStyle="1" w:styleId="WW8Num31z0">
    <w:name w:val="WW8Num31z0"/>
    <w:rPr>
      <w:rFonts w:ascii="Tahoma" w:hAnsi="Tahoma" w:cs="Tahoma" w:hint="default"/>
      <w:b/>
      <w:w w:val="100"/>
      <w:position w:val="-1"/>
      <w:highlight w:val="yellow"/>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Tahoma" w:hAnsi="Tahoma" w:cs="Tahoma" w:hint="default"/>
      <w:b/>
      <w:w w:val="100"/>
      <w:position w:val="-1"/>
      <w:u w:val="none"/>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b/>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8z0">
    <w:name w:val="WW8Num38z0"/>
    <w:rPr>
      <w:rFonts w:ascii="Tahoma" w:hAnsi="Tahoma" w:cs="Tahoma" w:hint="default"/>
      <w:b/>
      <w:w w:val="100"/>
      <w:position w:val="-1"/>
      <w:sz w:val="20"/>
      <w:szCs w:val="20"/>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b/>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b/>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Standardnpsmoodstavce">
    <w:name w:val="WW-Standardní písmo odstavce"/>
    <w:rPr>
      <w:w w:val="100"/>
      <w:position w:val="-1"/>
      <w:effect w:val="none"/>
      <w:vertAlign w:val="baseline"/>
      <w:cs w:val="0"/>
      <w:em w:val="none"/>
    </w:rPr>
  </w:style>
  <w:style w:type="character" w:customStyle="1" w:styleId="WW-WW8Num2z0">
    <w:name w:val="WW-WW8Num2z0"/>
    <w:rPr>
      <w:rFonts w:ascii="Times New Roman" w:hAnsi="Times New Roman" w:cs="Times New Roman"/>
      <w:w w:val="100"/>
      <w:position w:val="-1"/>
      <w:effect w:val="none"/>
      <w:vertAlign w:val="baseline"/>
      <w:cs w:val="0"/>
      <w:em w:val="none"/>
    </w:rPr>
  </w:style>
  <w:style w:type="character" w:customStyle="1" w:styleId="WW-WW8Num3z0">
    <w:name w:val="WW-WW8Num3z0"/>
    <w:rPr>
      <w:rFonts w:ascii="StarSymbol" w:hAnsi="StarSymbol" w:cs="Star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WW8Num2z01">
    <w:name w:val="WW-WW8Num2z01"/>
    <w:rPr>
      <w:rFonts w:ascii="Symbol" w:hAnsi="Symbol" w:cs="StarSymbol"/>
      <w:w w:val="100"/>
      <w:position w:val="-1"/>
      <w:sz w:val="18"/>
      <w:szCs w:val="18"/>
      <w:effect w:val="none"/>
      <w:vertAlign w:val="baseline"/>
      <w:cs w:val="0"/>
      <w:em w:val="none"/>
    </w:rPr>
  </w:style>
  <w:style w:type="character" w:customStyle="1" w:styleId="WW-Standardnpsmoodstavce1">
    <w:name w:val="WW-Standardní písmo odstavce1"/>
    <w:rPr>
      <w:w w:val="100"/>
      <w:position w:val="-1"/>
      <w:effect w:val="none"/>
      <w:vertAlign w:val="baseline"/>
      <w:cs w:val="0"/>
      <w:em w:val="none"/>
    </w:rPr>
  </w:style>
  <w:style w:type="character" w:styleId="Siln">
    <w:name w:val="Strong"/>
    <w:rPr>
      <w:b/>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character" w:styleId="slostrnky">
    <w:name w:val="page number"/>
    <w:basedOn w:val="WW-Standardnpsmoodstavce1"/>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TextpoznpodarouChar">
    <w:name w:val="Text pozn. pod čarou Char"/>
    <w:basedOn w:val="Standardnpsmoodstavce1"/>
    <w:rPr>
      <w:w w:val="100"/>
      <w:position w:val="-1"/>
      <w:effect w:val="none"/>
      <w:vertAlign w:val="baseline"/>
      <w:cs w:val="0"/>
      <w:em w:val="none"/>
    </w:rPr>
  </w:style>
  <w:style w:type="character" w:customStyle="1" w:styleId="Znakypropoznmkupodarou">
    <w:name w:val="Znaky pro poznámku pod čarou"/>
    <w:rPr>
      <w:w w:val="100"/>
      <w:position w:val="-1"/>
      <w:effect w:val="none"/>
      <w:vertAlign w:val="superscript"/>
      <w:cs w:val="0"/>
      <w:em w:val="none"/>
    </w:rPr>
  </w:style>
  <w:style w:type="character" w:customStyle="1" w:styleId="ZpatChar">
    <w:name w:val="Zápatí Char"/>
    <w:rPr>
      <w:w w:val="100"/>
      <w:position w:val="-1"/>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TextkomenteChar">
    <w:name w:val="Text komentáře Char"/>
    <w:basedOn w:val="Standardnpsmoodstavce1"/>
    <w:rPr>
      <w:w w:val="100"/>
      <w:position w:val="-1"/>
      <w:effect w:val="none"/>
      <w:vertAlign w:val="baseline"/>
      <w:cs w:val="0"/>
      <w:em w:val="none"/>
    </w:rPr>
  </w:style>
  <w:style w:type="character" w:customStyle="1" w:styleId="PedmtkomenteChar">
    <w:name w:val="Předmět komentáře Char"/>
    <w:rPr>
      <w:b/>
      <w:bCs/>
      <w:w w:val="100"/>
      <w:position w:val="-1"/>
      <w:effect w:val="none"/>
      <w:vertAlign w:val="baseline"/>
      <w:cs w:val="0"/>
      <w:em w:val="none"/>
    </w:rPr>
  </w:style>
  <w:style w:type="character" w:customStyle="1" w:styleId="WW-Internetovodkaz">
    <w:name w:val="WW-Internetový odkaz"/>
    <w:rPr>
      <w:color w:val="000080"/>
      <w:w w:val="100"/>
      <w:position w:val="-1"/>
      <w:u w:val="single"/>
      <w:effect w:val="none"/>
      <w:vertAlign w:val="baseline"/>
      <w:cs w:val="0"/>
      <w:em w:val="none"/>
    </w:rPr>
  </w:style>
  <w:style w:type="character" w:styleId="Znakapoznpodarou">
    <w:name w:val="footnote reference"/>
    <w:rPr>
      <w:w w:val="100"/>
      <w:position w:val="-1"/>
      <w:effect w:val="none"/>
      <w:vertAlign w:val="superscript"/>
      <w:cs w:val="0"/>
      <w:em w:val="none"/>
    </w:rPr>
  </w:style>
  <w:style w:type="character" w:styleId="Odkaznavysvtlivky">
    <w:name w:val="endnote reference"/>
    <w:rPr>
      <w:w w:val="100"/>
      <w:position w:val="-1"/>
      <w:effect w:val="none"/>
      <w:vertAlign w:val="superscript"/>
      <w:cs w:val="0"/>
      <w:em w:val="none"/>
    </w:rPr>
  </w:style>
  <w:style w:type="character" w:customStyle="1" w:styleId="Znakyprovysvtlivky">
    <w:name w:val="Znaky pro vysvětlivky"/>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AR PL SungtiL GB" w:hAnsi="Liberation Sans" w:cs="Lohit Devanagari"/>
      <w:sz w:val="28"/>
      <w:szCs w:val="28"/>
    </w:rPr>
  </w:style>
  <w:style w:type="paragraph" w:styleId="Zkladntext">
    <w:name w:val="Body Text"/>
    <w:basedOn w:val="Normln"/>
    <w:pPr>
      <w:jc w:val="both"/>
    </w:pPr>
    <w:rPr>
      <w:sz w:val="22"/>
    </w:rPr>
  </w:style>
  <w:style w:type="paragraph" w:styleId="Seznam">
    <w:name w:val="List"/>
    <w:basedOn w:val="Zkladntext"/>
  </w:style>
  <w:style w:type="paragraph" w:styleId="Titulek">
    <w:name w:val="caption"/>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pPr>
      <w:tabs>
        <w:tab w:val="center" w:pos="4536"/>
        <w:tab w:val="right" w:pos="9072"/>
      </w:tabs>
    </w:pPr>
  </w:style>
  <w:style w:type="paragraph" w:customStyle="1" w:styleId="Framecontents">
    <w:name w:val="Frame contents"/>
    <w:basedOn w:val="Zkladntext"/>
  </w:style>
  <w:style w:type="paragraph" w:customStyle="1" w:styleId="Zkladntext31">
    <w:name w:val="Základní text 31"/>
    <w:basedOn w:val="Normln"/>
    <w:pPr>
      <w:spacing w:after="120"/>
    </w:pPr>
    <w:rPr>
      <w:sz w:val="16"/>
      <w:szCs w:val="16"/>
    </w:rPr>
  </w:style>
  <w:style w:type="paragraph" w:customStyle="1" w:styleId="Rozvrendokumentu">
    <w:name w:val="Rozvržení dokumentu"/>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Textpoznpodarou">
    <w:name w:val="footnote text"/>
    <w:basedOn w:val="Normln"/>
    <w:pPr>
      <w:suppressAutoHyphens/>
      <w:autoSpaceDE w:val="0"/>
    </w:pPr>
  </w:style>
  <w:style w:type="paragraph" w:customStyle="1" w:styleId="Zkladntext21">
    <w:name w:val="Základní text 21"/>
    <w:basedOn w:val="Normln"/>
    <w:pPr>
      <w:spacing w:after="120" w:line="480" w:lineRule="auto"/>
    </w:pPr>
  </w:style>
  <w:style w:type="paragraph" w:customStyle="1" w:styleId="Zkladntextodsazen31">
    <w:name w:val="Základní text odsazený 31"/>
    <w:basedOn w:val="Normln"/>
    <w:pPr>
      <w:ind w:left="709" w:hanging="709"/>
      <w:jc w:val="both"/>
    </w:pPr>
    <w:rPr>
      <w:sz w:val="22"/>
    </w:rPr>
  </w:style>
  <w:style w:type="paragraph" w:customStyle="1" w:styleId="Textkomente1">
    <w:name w:val="Text komentáře1"/>
    <w:basedOn w:val="Normln"/>
    <w:pPr>
      <w:suppressAutoHyphens/>
    </w:pPr>
  </w:style>
  <w:style w:type="paragraph" w:styleId="Pedmtkomente">
    <w:name w:val="annotation subject"/>
    <w:basedOn w:val="Textkomente1"/>
    <w:next w:val="Textkomente1"/>
    <w:pPr>
      <w:suppressAutoHyphens w:val="0"/>
    </w:pPr>
    <w:rPr>
      <w:b/>
      <w:bCs/>
    </w:rPr>
  </w:style>
  <w:style w:type="paragraph" w:styleId="Odstavecseseznamem">
    <w:name w:val="List Paragraph"/>
    <w:aliases w:val="Odstavec_muj,Nad,Odstavec cíl se seznamem,Odstavec se seznamem5,Barevný seznam – zvýraznění 11,nad 1,Název grafu"/>
    <w:basedOn w:val="Normln"/>
    <w:link w:val="OdstavecseseznamemChar"/>
    <w:uiPriority w:val="34"/>
    <w:qFormat/>
    <w:pPr>
      <w:ind w:left="708" w:firstLine="0"/>
    </w:pPr>
  </w:style>
  <w:style w:type="paragraph" w:styleId="Bezmezer">
    <w:name w:val="No Spacing"/>
    <w:link w:val="BezmezerChar"/>
    <w:uiPriority w:val="1"/>
    <w:qFormat/>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xmsonormal">
    <w:name w:val="x_msonormal"/>
    <w:basedOn w:val="Normln"/>
    <w:pPr>
      <w:suppressAutoHyphens/>
      <w:spacing w:before="100" w:after="100"/>
    </w:pPr>
    <w:rPr>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zh-CN"/>
    </w:rPr>
  </w:style>
  <w:style w:type="paragraph" w:customStyle="1" w:styleId="Normln1">
    <w:name w:val="Normální1~"/>
    <w:basedOn w:val="Normln"/>
    <w:pPr>
      <w:widowControl w:val="0"/>
      <w:suppressAutoHyphens/>
      <w:spacing w:line="288" w:lineRule="auto"/>
    </w:pPr>
    <w:rPr>
      <w:rFonts w:ascii="Arial" w:hAnsi="Arial" w:cs="Arial"/>
      <w:color w:val="000000"/>
      <w:sz w:val="24"/>
    </w:rPr>
  </w:style>
  <w:style w:type="character" w:customStyle="1" w:styleId="ZkladntextodsazenChar">
    <w:name w:val="Základní text odsazený Char"/>
    <w:rPr>
      <w:w w:val="100"/>
      <w:position w:val="-1"/>
      <w:sz w:val="22"/>
      <w:effect w:val="none"/>
      <w:vertAlign w:val="baseline"/>
      <w:cs w:val="0"/>
      <w:em w:val="none"/>
      <w:lang w:eastAsia="zh-CN"/>
    </w:rPr>
  </w:style>
  <w:style w:type="character" w:styleId="Odkaznakoment">
    <w:name w:val="annotation reference"/>
    <w:uiPriority w:val="99"/>
    <w:qFormat/>
    <w:rPr>
      <w:w w:val="100"/>
      <w:position w:val="-1"/>
      <w:sz w:val="16"/>
      <w:szCs w:val="16"/>
      <w:effect w:val="none"/>
      <w:vertAlign w:val="baseline"/>
      <w:cs w:val="0"/>
      <w:em w:val="none"/>
    </w:rPr>
  </w:style>
  <w:style w:type="paragraph" w:styleId="Textkomente">
    <w:name w:val="annotation text"/>
    <w:basedOn w:val="Normln"/>
    <w:link w:val="TextkomenteChar2"/>
    <w:uiPriority w:val="99"/>
    <w:qFormat/>
  </w:style>
  <w:style w:type="character" w:customStyle="1" w:styleId="TextkomenteChar1">
    <w:name w:val="Text komentáře Char1"/>
    <w:rPr>
      <w:w w:val="100"/>
      <w:position w:val="-1"/>
      <w:effect w:val="none"/>
      <w:vertAlign w:val="baseline"/>
      <w:cs w:val="0"/>
      <w:em w:val="none"/>
      <w:lang w:eastAsia="zh-C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TextkomenteChar2">
    <w:name w:val="Text komentáře Char2"/>
    <w:link w:val="Textkomente"/>
    <w:uiPriority w:val="99"/>
    <w:rsid w:val="00A153DB"/>
    <w:rPr>
      <w:position w:val="-1"/>
      <w:lang w:eastAsia="zh-CN"/>
    </w:rPr>
  </w:style>
  <w:style w:type="character" w:customStyle="1" w:styleId="OdstavecseseznamemChar">
    <w:name w:val="Odstavec se seznamem Char"/>
    <w:aliases w:val="Odstavec_muj Char,Nad Char,Odstavec cíl se seznamem Char,Odstavec se seznamem5 Char,Barevný seznam – zvýraznění 11 Char,nad 1 Char,Název grafu Char"/>
    <w:link w:val="Odstavecseseznamem"/>
    <w:uiPriority w:val="34"/>
    <w:qFormat/>
    <w:locked/>
    <w:rsid w:val="00860E0A"/>
    <w:rPr>
      <w:position w:val="-1"/>
      <w:lang w:eastAsia="zh-CN"/>
    </w:rPr>
  </w:style>
  <w:style w:type="paragraph" w:styleId="Revize">
    <w:name w:val="Revision"/>
    <w:hidden/>
    <w:uiPriority w:val="99"/>
    <w:semiHidden/>
    <w:rsid w:val="00EB6FF8"/>
    <w:rPr>
      <w:position w:val="-1"/>
      <w:lang w:eastAsia="zh-CN"/>
    </w:rPr>
  </w:style>
  <w:style w:type="character" w:customStyle="1" w:styleId="BezmezerChar">
    <w:name w:val="Bez mezer Char"/>
    <w:link w:val="Bezmezer"/>
    <w:uiPriority w:val="1"/>
    <w:locked/>
    <w:rsid w:val="006A6988"/>
    <w:rPr>
      <w:rFonts w:ascii="Calibri" w:eastAsia="Calibri" w:hAnsi="Calibri" w:cs="Calibri"/>
      <w:position w:val="-1"/>
      <w:sz w:val="22"/>
      <w:szCs w:val="22"/>
      <w:lang w:eastAsia="zh-CN"/>
    </w:rPr>
  </w:style>
  <w:style w:type="character" w:styleId="Nevyeenzmnka">
    <w:name w:val="Unresolved Mention"/>
    <w:basedOn w:val="Standardnpsmoodstavce"/>
    <w:uiPriority w:val="99"/>
    <w:semiHidden/>
    <w:unhideWhenUsed/>
    <w:rsid w:val="006A6988"/>
    <w:rPr>
      <w:color w:val="605E5C"/>
      <w:shd w:val="clear" w:color="auto" w:fill="E1DFDD"/>
    </w:rPr>
  </w:style>
  <w:style w:type="paragraph" w:customStyle="1" w:styleId="Standard">
    <w:name w:val="Standard"/>
    <w:rsid w:val="00323342"/>
    <w:pPr>
      <w:suppressAutoHyphens/>
      <w:autoSpaceDN w:val="0"/>
      <w:spacing w:line="1" w:lineRule="atLeast"/>
      <w:ind w:left="-1" w:hanging="1"/>
      <w:textAlignment w:val="baseline"/>
      <w:outlineLvl w:val="0"/>
    </w:pPr>
    <w:rPr>
      <w:kern w:val="3"/>
      <w:position w:val="-11"/>
      <w:lang w:eastAsia="zh-CN"/>
    </w:rPr>
  </w:style>
  <w:style w:type="numbering" w:customStyle="1" w:styleId="WWNum6">
    <w:name w:val="WWNum6"/>
    <w:basedOn w:val="Bezseznamu"/>
    <w:rsid w:val="003233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3910">
      <w:bodyDiv w:val="1"/>
      <w:marLeft w:val="0"/>
      <w:marRight w:val="0"/>
      <w:marTop w:val="0"/>
      <w:marBottom w:val="0"/>
      <w:divBdr>
        <w:top w:val="none" w:sz="0" w:space="0" w:color="auto"/>
        <w:left w:val="none" w:sz="0" w:space="0" w:color="auto"/>
        <w:bottom w:val="none" w:sz="0" w:space="0" w:color="auto"/>
        <w:right w:val="none" w:sz="0" w:space="0" w:color="auto"/>
      </w:divBdr>
    </w:div>
    <w:div w:id="534268246">
      <w:bodyDiv w:val="1"/>
      <w:marLeft w:val="0"/>
      <w:marRight w:val="0"/>
      <w:marTop w:val="0"/>
      <w:marBottom w:val="0"/>
      <w:divBdr>
        <w:top w:val="none" w:sz="0" w:space="0" w:color="auto"/>
        <w:left w:val="none" w:sz="0" w:space="0" w:color="auto"/>
        <w:bottom w:val="none" w:sz="0" w:space="0" w:color="auto"/>
        <w:right w:val="none" w:sz="0" w:space="0" w:color="auto"/>
      </w:divBdr>
    </w:div>
    <w:div w:id="1060398214">
      <w:bodyDiv w:val="1"/>
      <w:marLeft w:val="0"/>
      <w:marRight w:val="0"/>
      <w:marTop w:val="0"/>
      <w:marBottom w:val="0"/>
      <w:divBdr>
        <w:top w:val="none" w:sz="0" w:space="0" w:color="auto"/>
        <w:left w:val="none" w:sz="0" w:space="0" w:color="auto"/>
        <w:bottom w:val="none" w:sz="0" w:space="0" w:color="auto"/>
        <w:right w:val="none" w:sz="0" w:space="0" w:color="auto"/>
      </w:divBdr>
    </w:div>
    <w:div w:id="1485707461">
      <w:bodyDiv w:val="1"/>
      <w:marLeft w:val="0"/>
      <w:marRight w:val="0"/>
      <w:marTop w:val="0"/>
      <w:marBottom w:val="0"/>
      <w:divBdr>
        <w:top w:val="none" w:sz="0" w:space="0" w:color="auto"/>
        <w:left w:val="none" w:sz="0" w:space="0" w:color="auto"/>
        <w:bottom w:val="none" w:sz="0" w:space="0" w:color="auto"/>
        <w:right w:val="none" w:sz="0" w:space="0" w:color="auto"/>
      </w:divBdr>
    </w:div>
    <w:div w:id="1916551040">
      <w:bodyDiv w:val="1"/>
      <w:marLeft w:val="0"/>
      <w:marRight w:val="0"/>
      <w:marTop w:val="0"/>
      <w:marBottom w:val="0"/>
      <w:divBdr>
        <w:top w:val="none" w:sz="0" w:space="0" w:color="auto"/>
        <w:left w:val="none" w:sz="0" w:space="0" w:color="auto"/>
        <w:bottom w:val="none" w:sz="0" w:space="0" w:color="auto"/>
        <w:right w:val="none" w:sz="0" w:space="0" w:color="auto"/>
      </w:divBdr>
    </w:div>
    <w:div w:id="2060394189">
      <w:bodyDiv w:val="1"/>
      <w:marLeft w:val="0"/>
      <w:marRight w:val="0"/>
      <w:marTop w:val="0"/>
      <w:marBottom w:val="0"/>
      <w:divBdr>
        <w:top w:val="none" w:sz="0" w:space="0" w:color="auto"/>
        <w:left w:val="none" w:sz="0" w:space="0" w:color="auto"/>
        <w:bottom w:val="none" w:sz="0" w:space="0" w:color="auto"/>
        <w:right w:val="none" w:sz="0" w:space="0" w:color="auto"/>
      </w:divBdr>
    </w:div>
    <w:div w:id="209782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4vkQAMBsZRmqm9OuMP5MoCsIw==">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9DC54B-2F3E-4C59-A282-7B8817E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3461</Words>
  <Characters>20420</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PopovaE</dc:creator>
  <cp:lastModifiedBy>1</cp:lastModifiedBy>
  <cp:revision>25</cp:revision>
  <cp:lastPrinted>2020-07-08T14:04:00Z</cp:lastPrinted>
  <dcterms:created xsi:type="dcterms:W3CDTF">2023-04-05T18:52:00Z</dcterms:created>
  <dcterms:modified xsi:type="dcterms:W3CDTF">2023-12-21T10:28:00Z</dcterms:modified>
</cp:coreProperties>
</file>