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547D1" w14:textId="77777777" w:rsidR="0001545D" w:rsidRDefault="00CE329F">
      <w:pPr>
        <w:wordWrap w:val="0"/>
        <w:autoSpaceDE w:val="0"/>
        <w:autoSpaceDN w:val="0"/>
        <w:spacing w:after="531" w:line="14" w:lineRule="exact"/>
      </w:pPr>
      <w:r>
        <w:rPr>
          <w:noProof/>
          <w:lang w:val="cs-CZ" w:eastAsia="cs-CZ"/>
        </w:rPr>
        <w:drawing>
          <wp:anchor distT="0" distB="0" distL="0" distR="0" simplePos="0" relativeHeight="251658240" behindDoc="1" locked="0" layoutInCell="1" allowOverlap="1" wp14:anchorId="758FA257" wp14:editId="2253E097">
            <wp:simplePos x="0" y="0"/>
            <wp:positionH relativeFrom="page">
              <wp:posOffset>1602739</wp:posOffset>
            </wp:positionH>
            <wp:positionV relativeFrom="page">
              <wp:posOffset>5051434</wp:posOffset>
            </wp:positionV>
            <wp:extent cx="666750" cy="666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59264" behindDoc="1" locked="0" layoutInCell="1" allowOverlap="1" wp14:anchorId="06DBB370" wp14:editId="357F741B">
            <wp:simplePos x="0" y="0"/>
            <wp:positionH relativeFrom="page">
              <wp:posOffset>1602739</wp:posOffset>
            </wp:positionH>
            <wp:positionV relativeFrom="page">
              <wp:posOffset>6588769</wp:posOffset>
            </wp:positionV>
            <wp:extent cx="666750" cy="666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60288" behindDoc="1" locked="0" layoutInCell="1" allowOverlap="1" wp14:anchorId="7595EDEC" wp14:editId="13D566D5">
            <wp:simplePos x="0" y="0"/>
            <wp:positionH relativeFrom="page">
              <wp:posOffset>452119</wp:posOffset>
            </wp:positionH>
            <wp:positionV relativeFrom="page">
              <wp:posOffset>191779</wp:posOffset>
            </wp:positionV>
            <wp:extent cx="5045710" cy="1406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571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61312" behindDoc="1" locked="0" layoutInCell="1" allowOverlap="1" wp14:anchorId="7CD6A2A9" wp14:editId="512B30D1">
            <wp:simplePos x="0" y="0"/>
            <wp:positionH relativeFrom="page">
              <wp:posOffset>0</wp:posOffset>
            </wp:positionH>
            <wp:positionV relativeFrom="page">
              <wp:posOffset>9</wp:posOffset>
            </wp:positionV>
            <wp:extent cx="358140" cy="1440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62336" behindDoc="1" locked="0" layoutInCell="1" allowOverlap="1" wp14:anchorId="00FCB2D9" wp14:editId="7965D80A">
            <wp:simplePos x="0" y="0"/>
            <wp:positionH relativeFrom="page">
              <wp:posOffset>358140</wp:posOffset>
            </wp:positionH>
            <wp:positionV relativeFrom="page">
              <wp:posOffset>9</wp:posOffset>
            </wp:positionV>
            <wp:extent cx="4899025" cy="14414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9902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63360" behindDoc="1" locked="0" layoutInCell="1" allowOverlap="1" wp14:anchorId="531DF417" wp14:editId="3F29F07F">
            <wp:simplePos x="0" y="0"/>
            <wp:positionH relativeFrom="page">
              <wp:posOffset>5257800</wp:posOffset>
            </wp:positionH>
            <wp:positionV relativeFrom="page">
              <wp:posOffset>9</wp:posOffset>
            </wp:positionV>
            <wp:extent cx="2030095" cy="1441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64384" behindDoc="1" locked="0" layoutInCell="1" allowOverlap="1" wp14:anchorId="46FBFF52" wp14:editId="4C7EB5B2">
            <wp:simplePos x="0" y="0"/>
            <wp:positionH relativeFrom="page">
              <wp:posOffset>7288530</wp:posOffset>
            </wp:positionH>
            <wp:positionV relativeFrom="page">
              <wp:posOffset>9</wp:posOffset>
            </wp:positionV>
            <wp:extent cx="271780" cy="14408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178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65408" behindDoc="1" locked="0" layoutInCell="1" allowOverlap="1" wp14:anchorId="340D3D64" wp14:editId="7AF8E2FE">
            <wp:simplePos x="0" y="0"/>
            <wp:positionH relativeFrom="page">
              <wp:posOffset>312737</wp:posOffset>
            </wp:positionH>
            <wp:positionV relativeFrom="page">
              <wp:posOffset>3911927</wp:posOffset>
            </wp:positionV>
            <wp:extent cx="6934835" cy="101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34835" cy="1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66432" behindDoc="1" locked="0" layoutInCell="1" allowOverlap="1" wp14:anchorId="392916EC" wp14:editId="78611DE5">
            <wp:simplePos x="0" y="0"/>
            <wp:positionH relativeFrom="page">
              <wp:posOffset>312737</wp:posOffset>
            </wp:positionH>
            <wp:positionV relativeFrom="page">
              <wp:posOffset>4797117</wp:posOffset>
            </wp:positionV>
            <wp:extent cx="6934835" cy="101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934835" cy="1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67456" behindDoc="1" locked="0" layoutInCell="1" allowOverlap="1" wp14:anchorId="40C4C2F1" wp14:editId="57776EFE">
            <wp:simplePos x="0" y="0"/>
            <wp:positionH relativeFrom="page">
              <wp:posOffset>312737</wp:posOffset>
            </wp:positionH>
            <wp:positionV relativeFrom="page">
              <wp:posOffset>5833437</wp:posOffset>
            </wp:positionV>
            <wp:extent cx="6934835" cy="101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934835" cy="1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68480" behindDoc="1" locked="0" layoutInCell="1" allowOverlap="1" wp14:anchorId="1BE9DF24" wp14:editId="76222BE3">
            <wp:simplePos x="0" y="0"/>
            <wp:positionH relativeFrom="page">
              <wp:posOffset>312737</wp:posOffset>
            </wp:positionH>
            <wp:positionV relativeFrom="page">
              <wp:posOffset>6335087</wp:posOffset>
            </wp:positionV>
            <wp:extent cx="6934835" cy="101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934835" cy="1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69504" behindDoc="1" locked="0" layoutInCell="1" allowOverlap="1" wp14:anchorId="17FA8C11" wp14:editId="01DC3189">
            <wp:simplePos x="0" y="0"/>
            <wp:positionH relativeFrom="page">
              <wp:posOffset>3738879</wp:posOffset>
            </wp:positionH>
            <wp:positionV relativeFrom="page">
              <wp:posOffset>7371089</wp:posOffset>
            </wp:positionV>
            <wp:extent cx="1708785" cy="2025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70528" behindDoc="1" locked="0" layoutInCell="1" allowOverlap="1" wp14:anchorId="77650193" wp14:editId="78FA5611">
            <wp:simplePos x="0" y="0"/>
            <wp:positionH relativeFrom="page">
              <wp:posOffset>5448300</wp:posOffset>
            </wp:positionH>
            <wp:positionV relativeFrom="page">
              <wp:posOffset>7371089</wp:posOffset>
            </wp:positionV>
            <wp:extent cx="1793875" cy="2019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71552" behindDoc="1" locked="0" layoutInCell="1" allowOverlap="1" wp14:anchorId="36C4D013" wp14:editId="376F3328">
            <wp:simplePos x="0" y="0"/>
            <wp:positionH relativeFrom="page">
              <wp:posOffset>3738879</wp:posOffset>
            </wp:positionH>
            <wp:positionV relativeFrom="page">
              <wp:posOffset>7573019</wp:posOffset>
            </wp:positionV>
            <wp:extent cx="1708785" cy="2762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72576" behindDoc="1" locked="0" layoutInCell="1" allowOverlap="1" wp14:anchorId="400A5F98" wp14:editId="690230CB">
            <wp:simplePos x="0" y="0"/>
            <wp:positionH relativeFrom="page">
              <wp:posOffset>5448300</wp:posOffset>
            </wp:positionH>
            <wp:positionV relativeFrom="page">
              <wp:posOffset>7573019</wp:posOffset>
            </wp:positionV>
            <wp:extent cx="1793875" cy="2755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73600" behindDoc="1" locked="0" layoutInCell="1" allowOverlap="1" wp14:anchorId="1416CF23" wp14:editId="4A154110">
            <wp:simplePos x="0" y="0"/>
            <wp:positionH relativeFrom="page">
              <wp:posOffset>3738879</wp:posOffset>
            </wp:positionH>
            <wp:positionV relativeFrom="page">
              <wp:posOffset>7371089</wp:posOffset>
            </wp:positionV>
            <wp:extent cx="1708785" cy="20256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74624" behindDoc="1" locked="0" layoutInCell="1" allowOverlap="1" wp14:anchorId="2C6DEA5D" wp14:editId="0FC4CCAD">
            <wp:simplePos x="0" y="0"/>
            <wp:positionH relativeFrom="page">
              <wp:posOffset>5448300</wp:posOffset>
            </wp:positionH>
            <wp:positionV relativeFrom="page">
              <wp:posOffset>7371089</wp:posOffset>
            </wp:positionV>
            <wp:extent cx="1793875" cy="2019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75648" behindDoc="1" locked="0" layoutInCell="1" allowOverlap="1" wp14:anchorId="0BECC8FD" wp14:editId="15E757F9">
            <wp:simplePos x="0" y="0"/>
            <wp:positionH relativeFrom="page">
              <wp:posOffset>3738879</wp:posOffset>
            </wp:positionH>
            <wp:positionV relativeFrom="page">
              <wp:posOffset>7573019</wp:posOffset>
            </wp:positionV>
            <wp:extent cx="1708785" cy="2762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76672" behindDoc="1" locked="0" layoutInCell="1" allowOverlap="1" wp14:anchorId="67269890" wp14:editId="4EB7B37D">
            <wp:simplePos x="0" y="0"/>
            <wp:positionH relativeFrom="page">
              <wp:posOffset>5448300</wp:posOffset>
            </wp:positionH>
            <wp:positionV relativeFrom="page">
              <wp:posOffset>7573019</wp:posOffset>
            </wp:positionV>
            <wp:extent cx="1793875" cy="2755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77696" behindDoc="1" locked="0" layoutInCell="1" allowOverlap="1" wp14:anchorId="786DA0D1" wp14:editId="20BF6D09">
            <wp:simplePos x="0" y="0"/>
            <wp:positionH relativeFrom="page">
              <wp:posOffset>312737</wp:posOffset>
            </wp:positionH>
            <wp:positionV relativeFrom="page">
              <wp:posOffset>7371407</wp:posOffset>
            </wp:positionV>
            <wp:extent cx="6934835" cy="1016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934835" cy="1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78720" behindDoc="1" locked="0" layoutInCell="1" allowOverlap="1" wp14:anchorId="6AC6B687" wp14:editId="64554516">
            <wp:simplePos x="0" y="0"/>
            <wp:positionH relativeFrom="page">
              <wp:posOffset>3734117</wp:posOffset>
            </wp:positionH>
            <wp:positionV relativeFrom="page">
              <wp:posOffset>7573337</wp:posOffset>
            </wp:positionV>
            <wp:extent cx="1718945" cy="1016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79744" behindDoc="1" locked="0" layoutInCell="1" allowOverlap="1" wp14:anchorId="36485A7F" wp14:editId="10C49D7F">
            <wp:simplePos x="0" y="0"/>
            <wp:positionH relativeFrom="page">
              <wp:posOffset>350837</wp:posOffset>
            </wp:positionH>
            <wp:positionV relativeFrom="page">
              <wp:posOffset>7869246</wp:posOffset>
            </wp:positionV>
            <wp:extent cx="2752725" cy="1016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80768" behindDoc="1" locked="0" layoutInCell="1" allowOverlap="1" wp14:anchorId="61DABF11" wp14:editId="1FE0D648">
            <wp:simplePos x="0" y="0"/>
            <wp:positionH relativeFrom="page">
              <wp:posOffset>350837</wp:posOffset>
            </wp:positionH>
            <wp:positionV relativeFrom="page">
              <wp:posOffset>8213417</wp:posOffset>
            </wp:positionV>
            <wp:extent cx="2752725" cy="1016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81792" behindDoc="1" locked="0" layoutInCell="1" allowOverlap="1" wp14:anchorId="0F89393D" wp14:editId="1E658BAA">
            <wp:simplePos x="0" y="0"/>
            <wp:positionH relativeFrom="page">
              <wp:posOffset>350837</wp:posOffset>
            </wp:positionH>
            <wp:positionV relativeFrom="page">
              <wp:posOffset>8557587</wp:posOffset>
            </wp:positionV>
            <wp:extent cx="2752725" cy="1016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82816" behindDoc="1" locked="0" layoutInCell="1" allowOverlap="1" wp14:anchorId="38ABBC92" wp14:editId="2F6DEF47">
            <wp:simplePos x="0" y="0"/>
            <wp:positionH relativeFrom="page">
              <wp:posOffset>3738879</wp:posOffset>
            </wp:positionH>
            <wp:positionV relativeFrom="page">
              <wp:posOffset>7848609</wp:posOffset>
            </wp:positionV>
            <wp:extent cx="1708785" cy="2616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83840" behindDoc="1" locked="0" layoutInCell="1" allowOverlap="1" wp14:anchorId="27814026" wp14:editId="2486C4FA">
            <wp:simplePos x="0" y="0"/>
            <wp:positionH relativeFrom="page">
              <wp:posOffset>5448300</wp:posOffset>
            </wp:positionH>
            <wp:positionV relativeFrom="page">
              <wp:posOffset>7848609</wp:posOffset>
            </wp:positionV>
            <wp:extent cx="1793875" cy="26225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84864" behindDoc="1" locked="0" layoutInCell="1" allowOverlap="1" wp14:anchorId="613F761F" wp14:editId="5AA37227">
            <wp:simplePos x="0" y="0"/>
            <wp:positionH relativeFrom="page">
              <wp:posOffset>3738879</wp:posOffset>
            </wp:positionH>
            <wp:positionV relativeFrom="page">
              <wp:posOffset>7848609</wp:posOffset>
            </wp:positionV>
            <wp:extent cx="1708785" cy="26162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85888" behindDoc="1" locked="0" layoutInCell="1" allowOverlap="1" wp14:anchorId="4B5F3BC7" wp14:editId="1F851391">
            <wp:simplePos x="0" y="0"/>
            <wp:positionH relativeFrom="page">
              <wp:posOffset>5448300</wp:posOffset>
            </wp:positionH>
            <wp:positionV relativeFrom="page">
              <wp:posOffset>7848609</wp:posOffset>
            </wp:positionV>
            <wp:extent cx="1793875" cy="26225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86912" behindDoc="1" locked="0" layoutInCell="1" allowOverlap="1" wp14:anchorId="4F4C6616" wp14:editId="40F52D9D">
            <wp:simplePos x="0" y="0"/>
            <wp:positionH relativeFrom="page">
              <wp:posOffset>3734117</wp:posOffset>
            </wp:positionH>
            <wp:positionV relativeFrom="page">
              <wp:posOffset>7848927</wp:posOffset>
            </wp:positionV>
            <wp:extent cx="1718945" cy="1016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87936" behindDoc="1" locked="0" layoutInCell="1" allowOverlap="1" wp14:anchorId="18E3AECA" wp14:editId="71B52B2F">
            <wp:simplePos x="0" y="0"/>
            <wp:positionH relativeFrom="page">
              <wp:posOffset>3738879</wp:posOffset>
            </wp:positionH>
            <wp:positionV relativeFrom="page">
              <wp:posOffset>8110229</wp:posOffset>
            </wp:positionV>
            <wp:extent cx="1708785" cy="4953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88960" behindDoc="1" locked="0" layoutInCell="1" allowOverlap="1" wp14:anchorId="4E46A5EE" wp14:editId="07587F0B">
            <wp:simplePos x="0" y="0"/>
            <wp:positionH relativeFrom="page">
              <wp:posOffset>5448300</wp:posOffset>
            </wp:positionH>
            <wp:positionV relativeFrom="page">
              <wp:posOffset>8110229</wp:posOffset>
            </wp:positionV>
            <wp:extent cx="1793875" cy="4953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89984" behindDoc="1" locked="0" layoutInCell="1" allowOverlap="1" wp14:anchorId="690E8BD4" wp14:editId="6E17451D">
            <wp:simplePos x="0" y="0"/>
            <wp:positionH relativeFrom="page">
              <wp:posOffset>3738879</wp:posOffset>
            </wp:positionH>
            <wp:positionV relativeFrom="page">
              <wp:posOffset>8110229</wp:posOffset>
            </wp:positionV>
            <wp:extent cx="1708785" cy="4953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91008" behindDoc="1" locked="0" layoutInCell="1" allowOverlap="1" wp14:anchorId="0DC36878" wp14:editId="1C8B6BAF">
            <wp:simplePos x="0" y="0"/>
            <wp:positionH relativeFrom="page">
              <wp:posOffset>5448300</wp:posOffset>
            </wp:positionH>
            <wp:positionV relativeFrom="page">
              <wp:posOffset>8110229</wp:posOffset>
            </wp:positionV>
            <wp:extent cx="1793875" cy="4953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92032" behindDoc="1" locked="0" layoutInCell="1" allowOverlap="1" wp14:anchorId="2BAED2DF" wp14:editId="6CDC74A0">
            <wp:simplePos x="0" y="0"/>
            <wp:positionH relativeFrom="page">
              <wp:posOffset>3734117</wp:posOffset>
            </wp:positionH>
            <wp:positionV relativeFrom="page">
              <wp:posOffset>8110546</wp:posOffset>
            </wp:positionV>
            <wp:extent cx="1718945" cy="1016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E0FA5C" w14:textId="77777777" w:rsidR="0001545D" w:rsidRDefault="00CE329F">
      <w:pPr>
        <w:wordWrap w:val="0"/>
        <w:autoSpaceDE w:val="0"/>
        <w:autoSpaceDN w:val="0"/>
        <w:spacing w:before="1090" w:after="17" w:line="360" w:lineRule="exact"/>
        <w:ind w:left="8390"/>
      </w:pPr>
      <w:r>
        <w:rPr>
          <w:rFonts w:ascii="Arial" w:eastAsia="SimHei" w:hAnsi="Arial"/>
          <w:b/>
          <w:color w:val="FFFFFF"/>
          <w:sz w:val="36"/>
        </w:rPr>
        <w:t>NABÍDKA</w:t>
      </w:r>
    </w:p>
    <w:p w14:paraId="3CF188AB" w14:textId="77777777" w:rsidR="0001545D" w:rsidRDefault="00CE329F">
      <w:pPr>
        <w:wordWrap w:val="0"/>
        <w:autoSpaceDE w:val="0"/>
        <w:autoSpaceDN w:val="0"/>
        <w:spacing w:before="33" w:after="15" w:line="200" w:lineRule="exact"/>
        <w:ind w:left="8390"/>
      </w:pPr>
      <w:r>
        <w:rPr>
          <w:rFonts w:ascii="Arial" w:eastAsia="SimHei" w:hAnsi="Arial"/>
          <w:b/>
          <w:color w:val="FFFFFF"/>
          <w:sz w:val="20"/>
        </w:rPr>
        <w:t>NAB</w:t>
      </w:r>
      <w:r>
        <w:rPr>
          <w:rFonts w:ascii="Arial" w:eastAsia="SimHei" w:hAnsi="Arial"/>
          <w:b/>
          <w:color w:val="FFFFFF"/>
          <w:spacing w:val="1"/>
          <w:sz w:val="20"/>
        </w:rPr>
        <w:t>-</w:t>
      </w:r>
      <w:r>
        <w:rPr>
          <w:rFonts w:ascii="Arial" w:eastAsia="SimHei" w:hAnsi="Arial"/>
          <w:b/>
          <w:color w:val="FFFFFF"/>
          <w:sz w:val="20"/>
        </w:rPr>
        <w:t>23</w:t>
      </w:r>
      <w:r>
        <w:rPr>
          <w:rFonts w:ascii="Arial" w:eastAsia="SimHei" w:hAnsi="Arial"/>
          <w:b/>
          <w:color w:val="FFFFFF"/>
          <w:spacing w:val="-1"/>
          <w:sz w:val="20"/>
        </w:rPr>
        <w:t>-</w:t>
      </w:r>
      <w:r>
        <w:rPr>
          <w:rFonts w:ascii="Arial" w:eastAsia="SimHei" w:hAnsi="Arial"/>
          <w:b/>
          <w:color w:val="FFFFFF"/>
          <w:sz w:val="20"/>
        </w:rPr>
        <w:t>013</w:t>
      </w:r>
    </w:p>
    <w:p w14:paraId="1914DB85" w14:textId="77777777" w:rsidR="0001545D" w:rsidRDefault="00CE329F">
      <w:pPr>
        <w:wordWrap w:val="0"/>
        <w:autoSpaceDE w:val="0"/>
        <w:autoSpaceDN w:val="0"/>
        <w:spacing w:before="30" w:after="512" w:line="200" w:lineRule="exact"/>
        <w:ind w:left="8390"/>
      </w:pPr>
      <w:r>
        <w:rPr>
          <w:rFonts w:ascii="Arial" w:eastAsia="SimHei" w:hAnsi="Arial"/>
          <w:b/>
          <w:color w:val="FFFFFF"/>
          <w:sz w:val="20"/>
        </w:rPr>
        <w:t>Vystaveno</w:t>
      </w:r>
      <w:r>
        <w:rPr>
          <w:rFonts w:ascii="Arial" w:eastAsia="SimHei" w:hAnsi="Arial"/>
          <w:b/>
          <w:color w:val="FFFFFF"/>
          <w:spacing w:val="-1"/>
          <w:sz w:val="20"/>
        </w:rPr>
        <w:t>:</w:t>
      </w:r>
      <w:r>
        <w:rPr>
          <w:rFonts w:ascii="Times New Roman" w:eastAsia="SimSun" w:hAnsi="Times New Roman"/>
          <w:b/>
          <w:color w:val="FFFFFF"/>
          <w:spacing w:val="6"/>
          <w:sz w:val="20"/>
        </w:rPr>
        <w:t xml:space="preserve"> </w:t>
      </w:r>
      <w:r>
        <w:rPr>
          <w:rFonts w:ascii="Arial" w:eastAsia="SimHei" w:hAnsi="Arial"/>
          <w:b/>
          <w:color w:val="FFFFFF"/>
          <w:spacing w:val="-1"/>
          <w:sz w:val="20"/>
        </w:rPr>
        <w:t>5</w:t>
      </w:r>
      <w:r>
        <w:rPr>
          <w:rFonts w:ascii="Arial" w:eastAsia="SimHei" w:hAnsi="Arial"/>
          <w:b/>
          <w:color w:val="FFFFFF"/>
          <w:sz w:val="20"/>
        </w:rPr>
        <w:t>.</w:t>
      </w:r>
      <w:r>
        <w:rPr>
          <w:rFonts w:ascii="Arial" w:eastAsia="SimHei" w:hAnsi="Arial"/>
          <w:b/>
          <w:color w:val="FFFFFF"/>
          <w:spacing w:val="1"/>
          <w:sz w:val="20"/>
        </w:rPr>
        <w:t>1</w:t>
      </w:r>
      <w:r>
        <w:rPr>
          <w:rFonts w:ascii="Arial" w:eastAsia="SimHei" w:hAnsi="Arial"/>
          <w:b/>
          <w:color w:val="FFFFFF"/>
          <w:spacing w:val="-2"/>
          <w:sz w:val="20"/>
        </w:rPr>
        <w:t>.</w:t>
      </w:r>
      <w:r>
        <w:rPr>
          <w:rFonts w:ascii="Arial" w:eastAsia="SimHei" w:hAnsi="Arial"/>
          <w:b/>
          <w:color w:val="FFFFFF"/>
          <w:sz w:val="20"/>
        </w:rPr>
        <w:t>2023</w:t>
      </w:r>
    </w:p>
    <w:p w14:paraId="50363729" w14:textId="77777777" w:rsidR="0001545D" w:rsidRDefault="00CE329F">
      <w:pPr>
        <w:wordWrap w:val="0"/>
        <w:autoSpaceDE w:val="0"/>
        <w:autoSpaceDN w:val="0"/>
        <w:spacing w:before="1024" w:after="35" w:line="200" w:lineRule="exact"/>
        <w:ind w:left="694"/>
      </w:pPr>
      <w:r>
        <w:rPr>
          <w:rFonts w:ascii="Arial" w:eastAsia="SimHei" w:hAnsi="Arial"/>
          <w:color w:val="206290"/>
          <w:sz w:val="20"/>
        </w:rPr>
        <w:t>Dodavatel:</w:t>
      </w:r>
      <w:r>
        <w:rPr>
          <w:rFonts w:ascii="Times New Roman" w:eastAsia="SimSun" w:hAnsi="Times New Roman"/>
          <w:color w:val="206290"/>
          <w:spacing w:val="3389"/>
          <w:sz w:val="20"/>
        </w:rPr>
        <w:t xml:space="preserve"> </w:t>
      </w:r>
      <w:r>
        <w:rPr>
          <w:rFonts w:ascii="Arial" w:eastAsia="SimHei" w:hAnsi="Arial"/>
          <w:color w:val="206290"/>
          <w:sz w:val="20"/>
        </w:rPr>
        <w:t>Odběratel:</w:t>
      </w:r>
    </w:p>
    <w:p w14:paraId="4AEF026D" w14:textId="77777777" w:rsidR="0001545D" w:rsidRDefault="00CE329F">
      <w:pPr>
        <w:wordWrap w:val="0"/>
        <w:autoSpaceDE w:val="0"/>
        <w:autoSpaceDN w:val="0"/>
        <w:spacing w:before="70" w:after="15" w:line="200" w:lineRule="exact"/>
        <w:ind w:left="694"/>
      </w:pPr>
      <w:r>
        <w:rPr>
          <w:rFonts w:ascii="Arial" w:eastAsia="SimHei" w:hAnsi="Arial"/>
          <w:b/>
          <w:color w:val="030304"/>
          <w:sz w:val="20"/>
        </w:rPr>
        <w:t>Stamed</w:t>
      </w:r>
      <w:r>
        <w:rPr>
          <w:rFonts w:ascii="Times New Roman" w:eastAsia="SimSun" w:hAnsi="Times New Roman"/>
          <w:b/>
          <w:color w:val="030304"/>
          <w:spacing w:val="6"/>
          <w:sz w:val="20"/>
        </w:rPr>
        <w:t xml:space="preserve"> </w:t>
      </w:r>
      <w:r>
        <w:rPr>
          <w:rFonts w:ascii="Arial" w:eastAsia="SimHei" w:hAnsi="Arial"/>
          <w:b/>
          <w:color w:val="030304"/>
          <w:spacing w:val="-1"/>
          <w:sz w:val="20"/>
        </w:rPr>
        <w:t>s</w:t>
      </w:r>
      <w:r>
        <w:rPr>
          <w:rFonts w:ascii="Arial" w:eastAsia="SimHei" w:hAnsi="Arial"/>
          <w:b/>
          <w:color w:val="030304"/>
          <w:sz w:val="20"/>
        </w:rPr>
        <w:t>.r.o.</w:t>
      </w:r>
      <w:r>
        <w:rPr>
          <w:rFonts w:ascii="Times New Roman" w:eastAsia="SimSun" w:hAnsi="Times New Roman"/>
          <w:b/>
          <w:color w:val="030304"/>
          <w:spacing w:val="3090"/>
          <w:sz w:val="20"/>
        </w:rPr>
        <w:t xml:space="preserve"> </w:t>
      </w:r>
      <w:r>
        <w:rPr>
          <w:rFonts w:ascii="Arial" w:eastAsia="SimHei" w:hAnsi="Arial"/>
          <w:b/>
          <w:color w:val="030304"/>
          <w:sz w:val="20"/>
        </w:rPr>
        <w:t>Slezská</w:t>
      </w:r>
      <w:r>
        <w:rPr>
          <w:rFonts w:ascii="Times New Roman" w:eastAsia="SimSun" w:hAnsi="Times New Roman"/>
          <w:b/>
          <w:color w:val="030304"/>
          <w:spacing w:val="4"/>
          <w:sz w:val="20"/>
        </w:rPr>
        <w:t xml:space="preserve"> </w:t>
      </w:r>
      <w:r>
        <w:rPr>
          <w:rFonts w:ascii="Arial" w:eastAsia="SimHei" w:hAnsi="Arial"/>
          <w:b/>
          <w:color w:val="030304"/>
          <w:sz w:val="20"/>
        </w:rPr>
        <w:t>nemocnice</w:t>
      </w:r>
      <w:r>
        <w:rPr>
          <w:rFonts w:ascii="Times New Roman" w:eastAsia="SimSun" w:hAnsi="Times New Roman"/>
          <w:b/>
          <w:color w:val="030304"/>
          <w:spacing w:val="4"/>
          <w:sz w:val="20"/>
        </w:rPr>
        <w:t xml:space="preserve"> </w:t>
      </w:r>
      <w:r>
        <w:rPr>
          <w:rFonts w:ascii="Arial" w:eastAsia="SimHei" w:hAnsi="Arial"/>
          <w:b/>
          <w:color w:val="030304"/>
          <w:spacing w:val="1"/>
          <w:sz w:val="20"/>
        </w:rPr>
        <w:t>v</w:t>
      </w:r>
      <w:r>
        <w:rPr>
          <w:rFonts w:ascii="Times New Roman" w:eastAsia="SimSun" w:hAnsi="Times New Roman"/>
          <w:b/>
          <w:color w:val="030304"/>
          <w:spacing w:val="6"/>
          <w:sz w:val="20"/>
        </w:rPr>
        <w:t xml:space="preserve"> </w:t>
      </w:r>
      <w:r>
        <w:rPr>
          <w:rFonts w:ascii="Arial" w:eastAsia="SimHei" w:hAnsi="Arial"/>
          <w:b/>
          <w:color w:val="030304"/>
          <w:sz w:val="20"/>
        </w:rPr>
        <w:t>Opavě,</w:t>
      </w:r>
      <w:r>
        <w:rPr>
          <w:rFonts w:ascii="Times New Roman" w:eastAsia="SimSun" w:hAnsi="Times New Roman"/>
          <w:b/>
          <w:color w:val="030304"/>
          <w:spacing w:val="6"/>
          <w:sz w:val="20"/>
        </w:rPr>
        <w:t xml:space="preserve"> </w:t>
      </w:r>
      <w:r>
        <w:rPr>
          <w:rFonts w:ascii="Arial" w:eastAsia="SimHei" w:hAnsi="Arial"/>
          <w:b/>
          <w:color w:val="030304"/>
          <w:sz w:val="20"/>
        </w:rPr>
        <w:t>příspěvková</w:t>
      </w:r>
      <w:r>
        <w:rPr>
          <w:rFonts w:ascii="Times New Roman" w:eastAsia="SimSun" w:hAnsi="Times New Roman"/>
          <w:b/>
          <w:color w:val="030304"/>
          <w:spacing w:val="6"/>
          <w:sz w:val="20"/>
        </w:rPr>
        <w:t xml:space="preserve"> </w:t>
      </w:r>
      <w:r>
        <w:rPr>
          <w:rFonts w:ascii="Arial" w:eastAsia="SimHei" w:hAnsi="Arial"/>
          <w:b/>
          <w:color w:val="030304"/>
          <w:sz w:val="20"/>
        </w:rPr>
        <w:t>organizace</w:t>
      </w:r>
    </w:p>
    <w:p w14:paraId="4E3CE3F7" w14:textId="77777777" w:rsidR="0001545D" w:rsidRDefault="0001545D">
      <w:pPr>
        <w:wordWrap w:val="0"/>
        <w:autoSpaceDE w:val="0"/>
        <w:autoSpaceDN w:val="0"/>
        <w:spacing w:before="16" w:after="0" w:line="14" w:lineRule="exact"/>
      </w:pPr>
    </w:p>
    <w:tbl>
      <w:tblPr>
        <w:tblW w:w="0" w:type="auto"/>
        <w:tblInd w:w="694" w:type="dxa"/>
        <w:tblLayout w:type="fixed"/>
        <w:tblLook w:val="04A0" w:firstRow="1" w:lastRow="0" w:firstColumn="1" w:lastColumn="0" w:noHBand="0" w:noVBand="1"/>
      </w:tblPr>
      <w:tblGrid>
        <w:gridCol w:w="1776"/>
        <w:gridCol w:w="2292"/>
        <w:gridCol w:w="1281"/>
        <w:gridCol w:w="1538"/>
        <w:gridCol w:w="1384"/>
        <w:gridCol w:w="890"/>
        <w:gridCol w:w="1463"/>
      </w:tblGrid>
      <w:tr w:rsidR="0001545D" w14:paraId="7C253D85" w14:textId="77777777">
        <w:trPr>
          <w:trHeight w:hRule="exact" w:val="273"/>
        </w:trPr>
        <w:tc>
          <w:tcPr>
            <w:tcW w:w="1776" w:type="dxa"/>
            <w:tcMar>
              <w:left w:w="0" w:type="dxa"/>
              <w:right w:w="0" w:type="dxa"/>
            </w:tcMar>
          </w:tcPr>
          <w:p w14:paraId="110268CE" w14:textId="77777777" w:rsidR="0001545D" w:rsidRDefault="00CE329F">
            <w:pPr>
              <w:wordWrap w:val="0"/>
              <w:autoSpaceDE w:val="0"/>
              <w:autoSpaceDN w:val="0"/>
              <w:spacing w:after="0" w:line="200" w:lineRule="exact"/>
            </w:pPr>
            <w:r>
              <w:rPr>
                <w:rFonts w:ascii="Arial" w:eastAsia="SimHei" w:hAnsi="Arial"/>
                <w:color w:val="020203"/>
                <w:sz w:val="20"/>
              </w:rPr>
              <w:t>Vřesová</w:t>
            </w:r>
            <w:r>
              <w:rPr>
                <w:rFonts w:ascii="Times New Roman" w:eastAsia="SimSun" w:hAnsi="Times New Roman"/>
                <w:color w:val="020203"/>
                <w:spacing w:val="4"/>
                <w:sz w:val="20"/>
              </w:rPr>
              <w:t xml:space="preserve"> </w:t>
            </w:r>
            <w:r>
              <w:rPr>
                <w:rFonts w:ascii="Arial" w:eastAsia="SimHei" w:hAnsi="Arial"/>
                <w:color w:val="020203"/>
                <w:sz w:val="20"/>
              </w:rPr>
              <w:t>667</w:t>
            </w:r>
          </w:p>
        </w:tc>
        <w:tc>
          <w:tcPr>
            <w:tcW w:w="2292" w:type="dxa"/>
            <w:vMerge w:val="restart"/>
            <w:tcMar>
              <w:left w:w="0" w:type="dxa"/>
              <w:right w:w="0" w:type="dxa"/>
            </w:tcMar>
          </w:tcPr>
          <w:p w14:paraId="247B53CC" w14:textId="77777777" w:rsidR="0001545D" w:rsidRDefault="00CE329F">
            <w:pPr>
              <w:wordWrap w:val="0"/>
              <w:autoSpaceDE w:val="0"/>
              <w:autoSpaceDN w:val="0"/>
              <w:spacing w:before="150" w:after="0" w:line="200" w:lineRule="exact"/>
              <w:ind w:left="350"/>
            </w:pPr>
            <w:r>
              <w:rPr>
                <w:rFonts w:ascii="Arial" w:eastAsia="SimHei" w:hAnsi="Arial"/>
                <w:color w:val="206290"/>
                <w:sz w:val="20"/>
              </w:rPr>
              <w:t>Kontaktní</w:t>
            </w:r>
            <w:r>
              <w:rPr>
                <w:rFonts w:ascii="Times New Roman" w:eastAsia="SimSun" w:hAnsi="Times New Roman"/>
                <w:color w:val="206290"/>
                <w:spacing w:val="6"/>
                <w:sz w:val="20"/>
              </w:rPr>
              <w:t xml:space="preserve"> </w:t>
            </w:r>
            <w:r>
              <w:rPr>
                <w:rFonts w:ascii="Arial" w:eastAsia="SimHei" w:hAnsi="Arial"/>
                <w:color w:val="206290"/>
                <w:sz w:val="20"/>
              </w:rPr>
              <w:t>údaje:</w:t>
            </w:r>
          </w:p>
        </w:tc>
        <w:tc>
          <w:tcPr>
            <w:tcW w:w="2819" w:type="dxa"/>
            <w:gridSpan w:val="2"/>
            <w:vMerge w:val="restart"/>
            <w:tcMar>
              <w:left w:w="0" w:type="dxa"/>
              <w:right w:w="0" w:type="dxa"/>
            </w:tcMar>
          </w:tcPr>
          <w:p w14:paraId="2A4A6BFD" w14:textId="77777777" w:rsidR="0001545D" w:rsidRDefault="00CE329F">
            <w:pPr>
              <w:wordWrap w:val="0"/>
              <w:autoSpaceDE w:val="0"/>
              <w:autoSpaceDN w:val="0"/>
              <w:spacing w:before="110" w:after="0" w:line="200" w:lineRule="exact"/>
              <w:ind w:left="326"/>
            </w:pPr>
            <w:r>
              <w:rPr>
                <w:rFonts w:ascii="Arial" w:eastAsia="SimHei" w:hAnsi="Arial"/>
                <w:color w:val="020203"/>
                <w:sz w:val="20"/>
              </w:rPr>
              <w:t>Olomoucká</w:t>
            </w:r>
            <w:r>
              <w:rPr>
                <w:rFonts w:ascii="Times New Roman" w:eastAsia="SimSun" w:hAnsi="Times New Roman"/>
                <w:color w:val="020203"/>
                <w:spacing w:val="6"/>
                <w:sz w:val="20"/>
              </w:rPr>
              <w:t xml:space="preserve"> </w:t>
            </w:r>
            <w:r>
              <w:rPr>
                <w:rFonts w:ascii="Arial" w:eastAsia="SimHei" w:hAnsi="Arial"/>
                <w:color w:val="020203"/>
                <w:sz w:val="20"/>
              </w:rPr>
              <w:t>470</w:t>
            </w:r>
            <w:r>
              <w:rPr>
                <w:rFonts w:ascii="Arial" w:eastAsia="SimHei" w:hAnsi="Arial"/>
                <w:color w:val="020203"/>
                <w:spacing w:val="-2"/>
                <w:sz w:val="20"/>
              </w:rPr>
              <w:t>/</w:t>
            </w:r>
            <w:r>
              <w:rPr>
                <w:rFonts w:ascii="Arial" w:eastAsia="SimHei" w:hAnsi="Arial"/>
                <w:color w:val="020203"/>
                <w:sz w:val="20"/>
              </w:rPr>
              <w:t>86</w:t>
            </w:r>
          </w:p>
        </w:tc>
        <w:tc>
          <w:tcPr>
            <w:tcW w:w="3737" w:type="dxa"/>
            <w:gridSpan w:val="3"/>
            <w:vMerge w:val="restart"/>
            <w:tcMar>
              <w:left w:w="0" w:type="dxa"/>
              <w:right w:w="0" w:type="dxa"/>
            </w:tcMar>
          </w:tcPr>
          <w:p w14:paraId="041D8934" w14:textId="77777777" w:rsidR="0001545D" w:rsidRDefault="00CE329F">
            <w:pPr>
              <w:wordWrap w:val="0"/>
              <w:autoSpaceDE w:val="0"/>
              <w:autoSpaceDN w:val="0"/>
              <w:spacing w:before="150" w:after="0" w:line="200" w:lineRule="exact"/>
              <w:ind w:left="909"/>
            </w:pPr>
            <w:r>
              <w:rPr>
                <w:rFonts w:ascii="Arial" w:eastAsia="SimHei" w:hAnsi="Arial"/>
                <w:color w:val="206290"/>
                <w:sz w:val="20"/>
              </w:rPr>
              <w:t>Kontaktní</w:t>
            </w:r>
            <w:r>
              <w:rPr>
                <w:rFonts w:ascii="Times New Roman" w:eastAsia="SimSun" w:hAnsi="Times New Roman"/>
                <w:color w:val="206290"/>
                <w:spacing w:val="6"/>
                <w:sz w:val="20"/>
              </w:rPr>
              <w:t xml:space="preserve"> </w:t>
            </w:r>
            <w:r>
              <w:rPr>
                <w:rFonts w:ascii="Arial" w:eastAsia="SimHei" w:hAnsi="Arial"/>
                <w:color w:val="206290"/>
                <w:sz w:val="20"/>
              </w:rPr>
              <w:t>údaje:</w:t>
            </w:r>
          </w:p>
        </w:tc>
      </w:tr>
      <w:tr w:rsidR="0001545D" w14:paraId="420FF853" w14:textId="77777777">
        <w:trPr>
          <w:trHeight w:hRule="exact" w:val="110"/>
        </w:trPr>
        <w:tc>
          <w:tcPr>
            <w:tcW w:w="1776" w:type="dxa"/>
            <w:vMerge w:val="restart"/>
            <w:tcMar>
              <w:left w:w="0" w:type="dxa"/>
              <w:right w:w="0" w:type="dxa"/>
            </w:tcMar>
          </w:tcPr>
          <w:p w14:paraId="3BB608E9" w14:textId="77777777" w:rsidR="0001545D" w:rsidRDefault="00CE329F">
            <w:pPr>
              <w:wordWrap w:val="0"/>
              <w:autoSpaceDE w:val="0"/>
              <w:autoSpaceDN w:val="0"/>
              <w:spacing w:before="73" w:after="0" w:line="200" w:lineRule="exact"/>
            </w:pPr>
            <w:r>
              <w:rPr>
                <w:rFonts w:ascii="Arial" w:eastAsia="SimHei" w:hAnsi="Arial"/>
                <w:color w:val="020203"/>
                <w:sz w:val="20"/>
              </w:rPr>
              <w:t>330</w:t>
            </w:r>
            <w:r>
              <w:rPr>
                <w:rFonts w:ascii="Times New Roman" w:eastAsia="SimSun" w:hAnsi="Times New Roman"/>
                <w:color w:val="020203"/>
                <w:spacing w:val="4"/>
                <w:sz w:val="20"/>
              </w:rPr>
              <w:t xml:space="preserve"> </w:t>
            </w:r>
            <w:r>
              <w:rPr>
                <w:rFonts w:ascii="Arial" w:eastAsia="SimHei" w:hAnsi="Arial"/>
                <w:color w:val="020203"/>
                <w:sz w:val="20"/>
              </w:rPr>
              <w:t>08</w:t>
            </w:r>
            <w:r>
              <w:rPr>
                <w:rFonts w:ascii="Times New Roman" w:eastAsia="SimSun" w:hAnsi="Times New Roman"/>
                <w:color w:val="020203"/>
                <w:spacing w:val="6"/>
                <w:sz w:val="20"/>
              </w:rPr>
              <w:t xml:space="preserve"> </w:t>
            </w:r>
            <w:r>
              <w:rPr>
                <w:rFonts w:ascii="Arial" w:eastAsia="SimHei" w:hAnsi="Arial"/>
                <w:color w:val="020203"/>
                <w:sz w:val="20"/>
              </w:rPr>
              <w:t>Zruč</w:t>
            </w:r>
            <w:r>
              <w:rPr>
                <w:rFonts w:ascii="Arial" w:eastAsia="SimHei" w:hAnsi="Arial"/>
                <w:color w:val="020203"/>
                <w:spacing w:val="-1"/>
                <w:sz w:val="20"/>
              </w:rPr>
              <w:t>-</w:t>
            </w:r>
            <w:r>
              <w:rPr>
                <w:rFonts w:ascii="Arial" w:eastAsia="SimHei" w:hAnsi="Arial"/>
                <w:color w:val="020203"/>
                <w:sz w:val="20"/>
              </w:rPr>
              <w:t>Senec</w:t>
            </w:r>
          </w:p>
        </w:tc>
        <w:tc>
          <w:tcPr>
            <w:tcW w:w="1701" w:type="dxa"/>
            <w:vMerge/>
          </w:tcPr>
          <w:p w14:paraId="51809435" w14:textId="77777777" w:rsidR="0001545D" w:rsidRDefault="0001545D"/>
        </w:tc>
        <w:tc>
          <w:tcPr>
            <w:tcW w:w="3402" w:type="dxa"/>
            <w:gridSpan w:val="2"/>
            <w:vMerge/>
          </w:tcPr>
          <w:p w14:paraId="4CC28C9F" w14:textId="77777777" w:rsidR="0001545D" w:rsidRDefault="0001545D"/>
        </w:tc>
        <w:tc>
          <w:tcPr>
            <w:tcW w:w="5103" w:type="dxa"/>
            <w:gridSpan w:val="3"/>
            <w:vMerge/>
          </w:tcPr>
          <w:p w14:paraId="5E9981A8" w14:textId="77777777" w:rsidR="0001545D" w:rsidRDefault="0001545D"/>
        </w:tc>
      </w:tr>
      <w:tr w:rsidR="0001545D" w14:paraId="4395DBB2" w14:textId="77777777">
        <w:trPr>
          <w:trHeight w:hRule="exact" w:val="2"/>
        </w:trPr>
        <w:tc>
          <w:tcPr>
            <w:tcW w:w="1701" w:type="dxa"/>
            <w:vMerge/>
          </w:tcPr>
          <w:p w14:paraId="79B67060" w14:textId="77777777" w:rsidR="0001545D" w:rsidRDefault="0001545D"/>
        </w:tc>
        <w:tc>
          <w:tcPr>
            <w:tcW w:w="1701" w:type="dxa"/>
            <w:vMerge/>
          </w:tcPr>
          <w:p w14:paraId="6702061D" w14:textId="77777777" w:rsidR="0001545D" w:rsidRDefault="0001545D"/>
        </w:tc>
        <w:tc>
          <w:tcPr>
            <w:tcW w:w="2819" w:type="dxa"/>
            <w:gridSpan w:val="2"/>
            <w:vMerge w:val="restart"/>
            <w:tcMar>
              <w:left w:w="0" w:type="dxa"/>
              <w:right w:w="0" w:type="dxa"/>
            </w:tcMar>
          </w:tcPr>
          <w:p w14:paraId="53B16E76" w14:textId="77777777" w:rsidR="0001545D" w:rsidRDefault="00CE329F">
            <w:pPr>
              <w:wordWrap w:val="0"/>
              <w:autoSpaceDE w:val="0"/>
              <w:autoSpaceDN w:val="0"/>
              <w:spacing w:before="73" w:after="0" w:line="200" w:lineRule="exact"/>
              <w:ind w:left="326"/>
            </w:pPr>
            <w:r>
              <w:rPr>
                <w:rFonts w:ascii="Arial" w:eastAsia="SimHei" w:hAnsi="Arial"/>
                <w:color w:val="020203"/>
                <w:sz w:val="20"/>
              </w:rPr>
              <w:t>74601</w:t>
            </w:r>
            <w:r>
              <w:rPr>
                <w:rFonts w:ascii="Times New Roman" w:eastAsia="SimSun" w:hAnsi="Times New Roman"/>
                <w:color w:val="020203"/>
                <w:spacing w:val="6"/>
                <w:sz w:val="20"/>
              </w:rPr>
              <w:t xml:space="preserve"> </w:t>
            </w:r>
            <w:r>
              <w:rPr>
                <w:rFonts w:ascii="Arial" w:eastAsia="SimHei" w:hAnsi="Arial"/>
                <w:color w:val="020203"/>
                <w:sz w:val="20"/>
              </w:rPr>
              <w:t>Opava</w:t>
            </w:r>
          </w:p>
        </w:tc>
        <w:tc>
          <w:tcPr>
            <w:tcW w:w="5103" w:type="dxa"/>
            <w:gridSpan w:val="3"/>
            <w:vMerge/>
          </w:tcPr>
          <w:p w14:paraId="58E77C3B" w14:textId="77777777" w:rsidR="0001545D" w:rsidRDefault="0001545D"/>
        </w:tc>
      </w:tr>
      <w:tr w:rsidR="0001545D" w14:paraId="23C37291" w14:textId="77777777">
        <w:trPr>
          <w:trHeight w:hRule="exact" w:val="233"/>
        </w:trPr>
        <w:tc>
          <w:tcPr>
            <w:tcW w:w="1701" w:type="dxa"/>
            <w:vMerge/>
          </w:tcPr>
          <w:p w14:paraId="671A0398" w14:textId="77777777" w:rsidR="0001545D" w:rsidRDefault="0001545D"/>
        </w:tc>
        <w:tc>
          <w:tcPr>
            <w:tcW w:w="2292" w:type="dxa"/>
            <w:vMerge w:val="restart"/>
            <w:tcMar>
              <w:left w:w="0" w:type="dxa"/>
              <w:right w:w="0" w:type="dxa"/>
            </w:tcMar>
          </w:tcPr>
          <w:p w14:paraId="6C08C671" w14:textId="3E3C4A1C" w:rsidR="0001545D" w:rsidRDefault="00AF60AE" w:rsidP="00AF60AE">
            <w:pPr>
              <w:wordWrap w:val="0"/>
              <w:autoSpaceDE w:val="0"/>
              <w:autoSpaceDN w:val="0"/>
              <w:spacing w:before="35" w:after="0" w:line="200" w:lineRule="exact"/>
              <w:ind w:left="350"/>
            </w:pPr>
            <w:r>
              <w:rPr>
                <w:rFonts w:ascii="Arial" w:eastAsia="SimHei" w:hAnsi="Arial"/>
                <w:b/>
                <w:color w:val="030304"/>
                <w:sz w:val="20"/>
              </w:rPr>
              <w:t>XXX</w:t>
            </w:r>
          </w:p>
        </w:tc>
        <w:tc>
          <w:tcPr>
            <w:tcW w:w="3402" w:type="dxa"/>
            <w:gridSpan w:val="2"/>
            <w:vMerge/>
          </w:tcPr>
          <w:p w14:paraId="27B1D04B" w14:textId="77777777" w:rsidR="0001545D" w:rsidRDefault="0001545D"/>
        </w:tc>
        <w:tc>
          <w:tcPr>
            <w:tcW w:w="5103" w:type="dxa"/>
            <w:gridSpan w:val="3"/>
            <w:vMerge/>
          </w:tcPr>
          <w:p w14:paraId="6B908ECE" w14:textId="77777777" w:rsidR="0001545D" w:rsidRDefault="0001545D"/>
        </w:tc>
      </w:tr>
      <w:tr w:rsidR="0001545D" w14:paraId="5221B616" w14:textId="77777777">
        <w:trPr>
          <w:trHeight w:hRule="exact" w:val="17"/>
        </w:trPr>
        <w:tc>
          <w:tcPr>
            <w:tcW w:w="1776" w:type="dxa"/>
            <w:vMerge w:val="restart"/>
            <w:tcMar>
              <w:left w:w="0" w:type="dxa"/>
              <w:right w:w="0" w:type="dxa"/>
            </w:tcMar>
          </w:tcPr>
          <w:p w14:paraId="1C0EF6BA" w14:textId="77777777" w:rsidR="0001545D" w:rsidRDefault="00CE329F">
            <w:pPr>
              <w:wordWrap w:val="0"/>
              <w:autoSpaceDE w:val="0"/>
              <w:autoSpaceDN w:val="0"/>
              <w:spacing w:before="72" w:after="0" w:line="200" w:lineRule="exact"/>
            </w:pPr>
            <w:r>
              <w:rPr>
                <w:rFonts w:ascii="Arial" w:eastAsia="SimHei" w:hAnsi="Arial"/>
                <w:color w:val="020203"/>
                <w:sz w:val="20"/>
              </w:rPr>
              <w:t>IČ:</w:t>
            </w:r>
            <w:r>
              <w:rPr>
                <w:rFonts w:ascii="Times New Roman" w:eastAsia="SimSun" w:hAnsi="Times New Roman"/>
                <w:color w:val="020203"/>
                <w:spacing w:val="172"/>
                <w:sz w:val="20"/>
              </w:rPr>
              <w:t xml:space="preserve"> </w:t>
            </w:r>
            <w:r>
              <w:rPr>
                <w:rFonts w:ascii="Arial" w:eastAsia="SimHei" w:hAnsi="Arial"/>
                <w:color w:val="020203"/>
                <w:sz w:val="20"/>
              </w:rPr>
              <w:t>29161941</w:t>
            </w:r>
          </w:p>
        </w:tc>
        <w:tc>
          <w:tcPr>
            <w:tcW w:w="1701" w:type="dxa"/>
            <w:vMerge/>
          </w:tcPr>
          <w:p w14:paraId="051BED14" w14:textId="77777777" w:rsidR="0001545D" w:rsidRDefault="0001545D"/>
        </w:tc>
        <w:tc>
          <w:tcPr>
            <w:tcW w:w="3402" w:type="dxa"/>
            <w:gridSpan w:val="2"/>
            <w:vMerge/>
          </w:tcPr>
          <w:p w14:paraId="1B62D1E3" w14:textId="77777777" w:rsidR="0001545D" w:rsidRDefault="0001545D"/>
        </w:tc>
        <w:tc>
          <w:tcPr>
            <w:tcW w:w="5103" w:type="dxa"/>
            <w:gridSpan w:val="3"/>
            <w:vMerge/>
          </w:tcPr>
          <w:p w14:paraId="391ABF17" w14:textId="77777777" w:rsidR="0001545D" w:rsidRDefault="0001545D"/>
        </w:tc>
      </w:tr>
      <w:tr w:rsidR="0001545D" w14:paraId="5C366A94" w14:textId="77777777">
        <w:trPr>
          <w:trHeight w:hRule="exact" w:val="93"/>
        </w:trPr>
        <w:tc>
          <w:tcPr>
            <w:tcW w:w="1701" w:type="dxa"/>
            <w:vMerge/>
          </w:tcPr>
          <w:p w14:paraId="725356EF" w14:textId="77777777" w:rsidR="0001545D" w:rsidRDefault="0001545D"/>
        </w:tc>
        <w:tc>
          <w:tcPr>
            <w:tcW w:w="2292" w:type="dxa"/>
            <w:vMerge w:val="restart"/>
            <w:tcMar>
              <w:left w:w="0" w:type="dxa"/>
              <w:right w:w="0" w:type="dxa"/>
            </w:tcMar>
          </w:tcPr>
          <w:p w14:paraId="023B1314" w14:textId="6729529C" w:rsidR="0001545D" w:rsidRDefault="00AF60AE" w:rsidP="00AF60AE">
            <w:pPr>
              <w:wordWrap w:val="0"/>
              <w:autoSpaceDE w:val="0"/>
              <w:autoSpaceDN w:val="0"/>
              <w:spacing w:before="15" w:after="0" w:line="200" w:lineRule="exact"/>
              <w:ind w:left="350"/>
            </w:pPr>
            <w:r>
              <w:rPr>
                <w:rFonts w:ascii="Arial" w:eastAsia="SimHei" w:hAnsi="Arial"/>
                <w:color w:val="020203"/>
                <w:sz w:val="20"/>
              </w:rPr>
              <w:t>XXX</w:t>
            </w:r>
            <w:bookmarkStart w:id="0" w:name="_GoBack"/>
            <w:bookmarkEnd w:id="0"/>
            <w:r w:rsidR="00CE329F">
              <w:rPr>
                <w:rFonts w:ascii="Arial" w:eastAsia="SimHei" w:hAnsi="Arial"/>
                <w:color w:val="020203"/>
                <w:spacing w:val="1"/>
                <w:sz w:val="20"/>
              </w:rPr>
              <w:t>@</w:t>
            </w:r>
            <w:r w:rsidR="00CE329F">
              <w:rPr>
                <w:rFonts w:ascii="Arial" w:eastAsia="SimHei" w:hAnsi="Arial"/>
                <w:color w:val="020203"/>
                <w:sz w:val="20"/>
              </w:rPr>
              <w:t>stamed.cz</w:t>
            </w:r>
          </w:p>
        </w:tc>
        <w:tc>
          <w:tcPr>
            <w:tcW w:w="3402" w:type="dxa"/>
            <w:gridSpan w:val="2"/>
            <w:vMerge/>
          </w:tcPr>
          <w:p w14:paraId="2F578A4F" w14:textId="77777777" w:rsidR="0001545D" w:rsidRDefault="0001545D"/>
        </w:tc>
        <w:tc>
          <w:tcPr>
            <w:tcW w:w="5103" w:type="dxa"/>
            <w:gridSpan w:val="3"/>
            <w:vMerge/>
          </w:tcPr>
          <w:p w14:paraId="4C61BA57" w14:textId="77777777" w:rsidR="0001545D" w:rsidRDefault="0001545D"/>
        </w:tc>
      </w:tr>
      <w:tr w:rsidR="0001545D" w14:paraId="7D968242" w14:textId="77777777">
        <w:trPr>
          <w:trHeight w:hRule="exact" w:val="195"/>
        </w:trPr>
        <w:tc>
          <w:tcPr>
            <w:tcW w:w="1701" w:type="dxa"/>
            <w:vMerge/>
          </w:tcPr>
          <w:p w14:paraId="2EA39AD7" w14:textId="77777777" w:rsidR="0001545D" w:rsidRDefault="0001545D"/>
        </w:tc>
        <w:tc>
          <w:tcPr>
            <w:tcW w:w="1701" w:type="dxa"/>
            <w:vMerge/>
          </w:tcPr>
          <w:p w14:paraId="5577F33C" w14:textId="77777777" w:rsidR="0001545D" w:rsidRDefault="0001545D"/>
        </w:tc>
        <w:tc>
          <w:tcPr>
            <w:tcW w:w="2819" w:type="dxa"/>
            <w:gridSpan w:val="2"/>
            <w:vMerge w:val="restart"/>
            <w:tcMar>
              <w:left w:w="0" w:type="dxa"/>
              <w:right w:w="0" w:type="dxa"/>
            </w:tcMar>
          </w:tcPr>
          <w:p w14:paraId="75BB296C" w14:textId="77777777" w:rsidR="0001545D" w:rsidRDefault="00CE329F">
            <w:pPr>
              <w:wordWrap w:val="0"/>
              <w:autoSpaceDE w:val="0"/>
              <w:autoSpaceDN w:val="0"/>
              <w:spacing w:before="72" w:after="0" w:line="200" w:lineRule="exact"/>
              <w:ind w:left="326"/>
            </w:pPr>
            <w:r>
              <w:rPr>
                <w:rFonts w:ascii="Arial" w:eastAsia="SimHei" w:hAnsi="Arial"/>
                <w:color w:val="020203"/>
                <w:sz w:val="20"/>
              </w:rPr>
              <w:t>IČ</w:t>
            </w:r>
            <w:r>
              <w:rPr>
                <w:rFonts w:ascii="Arial" w:eastAsia="SimHei" w:hAnsi="Arial"/>
                <w:color w:val="020203"/>
                <w:spacing w:val="1"/>
                <w:sz w:val="20"/>
              </w:rPr>
              <w:t>:</w:t>
            </w:r>
            <w:r>
              <w:rPr>
                <w:rFonts w:ascii="Times New Roman" w:eastAsia="SimSun" w:hAnsi="Times New Roman"/>
                <w:color w:val="020203"/>
                <w:spacing w:val="6"/>
                <w:sz w:val="20"/>
              </w:rPr>
              <w:t xml:space="preserve"> </w:t>
            </w:r>
            <w:r>
              <w:rPr>
                <w:rFonts w:ascii="Arial" w:eastAsia="SimHei" w:hAnsi="Arial"/>
                <w:color w:val="020203"/>
                <w:sz w:val="20"/>
              </w:rPr>
              <w:t>47813750</w:t>
            </w:r>
          </w:p>
        </w:tc>
        <w:tc>
          <w:tcPr>
            <w:tcW w:w="5103" w:type="dxa"/>
            <w:gridSpan w:val="3"/>
            <w:vMerge/>
          </w:tcPr>
          <w:p w14:paraId="28311244" w14:textId="77777777" w:rsidR="0001545D" w:rsidRDefault="0001545D"/>
        </w:tc>
      </w:tr>
      <w:tr w:rsidR="0001545D" w14:paraId="7D7468EB" w14:textId="77777777">
        <w:trPr>
          <w:trHeight w:hRule="exact" w:val="40"/>
        </w:trPr>
        <w:tc>
          <w:tcPr>
            <w:tcW w:w="1701" w:type="dxa"/>
            <w:vMerge/>
          </w:tcPr>
          <w:p w14:paraId="121009BA" w14:textId="77777777" w:rsidR="0001545D" w:rsidRDefault="0001545D"/>
        </w:tc>
        <w:tc>
          <w:tcPr>
            <w:tcW w:w="2292" w:type="dxa"/>
            <w:vMerge w:val="restart"/>
            <w:tcMar>
              <w:left w:w="0" w:type="dxa"/>
              <w:right w:w="0" w:type="dxa"/>
            </w:tcMar>
          </w:tcPr>
          <w:p w14:paraId="0C51DFD8" w14:textId="77777777" w:rsidR="0001545D" w:rsidRDefault="00CE329F">
            <w:pPr>
              <w:wordWrap w:val="0"/>
              <w:autoSpaceDE w:val="0"/>
              <w:autoSpaceDN w:val="0"/>
              <w:spacing w:before="73" w:after="0" w:line="200" w:lineRule="exact"/>
              <w:ind w:left="350"/>
            </w:pPr>
            <w:r>
              <w:rPr>
                <w:rFonts w:ascii="Arial" w:eastAsia="SimHei" w:hAnsi="Arial"/>
                <w:color w:val="020203"/>
                <w:spacing w:val="-1"/>
                <w:sz w:val="20"/>
              </w:rPr>
              <w:t>+</w:t>
            </w:r>
            <w:r>
              <w:rPr>
                <w:rFonts w:ascii="Arial" w:eastAsia="SimHei" w:hAnsi="Arial"/>
                <w:color w:val="020203"/>
                <w:sz w:val="20"/>
              </w:rPr>
              <w:t>420</w:t>
            </w:r>
            <w:r>
              <w:rPr>
                <w:rFonts w:ascii="Times New Roman" w:eastAsia="SimSun" w:hAnsi="Times New Roman"/>
                <w:color w:val="020203"/>
                <w:spacing w:val="6"/>
                <w:sz w:val="20"/>
              </w:rPr>
              <w:t xml:space="preserve"> </w:t>
            </w:r>
            <w:r>
              <w:rPr>
                <w:rFonts w:ascii="Arial" w:eastAsia="SimHei" w:hAnsi="Arial"/>
                <w:color w:val="020203"/>
                <w:spacing w:val="-1"/>
                <w:sz w:val="20"/>
              </w:rPr>
              <w:t>725</w:t>
            </w:r>
            <w:r>
              <w:rPr>
                <w:rFonts w:ascii="Times New Roman" w:eastAsia="SimSun" w:hAnsi="Times New Roman"/>
                <w:color w:val="020203"/>
                <w:spacing w:val="6"/>
                <w:sz w:val="20"/>
              </w:rPr>
              <w:t xml:space="preserve"> </w:t>
            </w:r>
            <w:r>
              <w:rPr>
                <w:rFonts w:ascii="Arial" w:eastAsia="SimHei" w:hAnsi="Arial"/>
                <w:color w:val="020203"/>
                <w:sz w:val="20"/>
              </w:rPr>
              <w:t>161</w:t>
            </w:r>
            <w:r>
              <w:rPr>
                <w:rFonts w:ascii="Times New Roman" w:eastAsia="SimSun" w:hAnsi="Times New Roman"/>
                <w:color w:val="020203"/>
                <w:spacing w:val="6"/>
                <w:sz w:val="20"/>
              </w:rPr>
              <w:t xml:space="preserve"> </w:t>
            </w:r>
            <w:r>
              <w:rPr>
                <w:rFonts w:ascii="Arial" w:eastAsia="SimHei" w:hAnsi="Arial"/>
                <w:color w:val="020203"/>
                <w:sz w:val="20"/>
              </w:rPr>
              <w:t>418</w:t>
            </w:r>
          </w:p>
        </w:tc>
        <w:tc>
          <w:tcPr>
            <w:tcW w:w="3402" w:type="dxa"/>
            <w:gridSpan w:val="2"/>
            <w:vMerge/>
          </w:tcPr>
          <w:p w14:paraId="3C050895" w14:textId="77777777" w:rsidR="0001545D" w:rsidRDefault="0001545D"/>
        </w:tc>
        <w:tc>
          <w:tcPr>
            <w:tcW w:w="5103" w:type="dxa"/>
            <w:gridSpan w:val="3"/>
            <w:vMerge/>
          </w:tcPr>
          <w:p w14:paraId="28270EED" w14:textId="77777777" w:rsidR="0001545D" w:rsidRDefault="0001545D"/>
        </w:tc>
      </w:tr>
      <w:tr w:rsidR="0001545D" w14:paraId="2349D90A" w14:textId="77777777">
        <w:trPr>
          <w:trHeight w:hRule="exact" w:val="110"/>
        </w:trPr>
        <w:tc>
          <w:tcPr>
            <w:tcW w:w="1776" w:type="dxa"/>
            <w:vMerge w:val="restart"/>
            <w:tcMar>
              <w:left w:w="0" w:type="dxa"/>
              <w:right w:w="0" w:type="dxa"/>
            </w:tcMar>
          </w:tcPr>
          <w:p w14:paraId="75EA02DE" w14:textId="77777777" w:rsidR="0001545D" w:rsidRDefault="00CE329F">
            <w:pPr>
              <w:wordWrap w:val="0"/>
              <w:autoSpaceDE w:val="0"/>
              <w:autoSpaceDN w:val="0"/>
              <w:spacing w:before="73" w:after="0" w:line="200" w:lineRule="exact"/>
            </w:pPr>
            <w:r>
              <w:rPr>
                <w:rFonts w:ascii="Arial" w:eastAsia="SimHei" w:hAnsi="Arial"/>
                <w:color w:val="020203"/>
                <w:sz w:val="20"/>
              </w:rPr>
              <w:t>DIČ</w:t>
            </w:r>
            <w:r>
              <w:rPr>
                <w:rFonts w:ascii="Arial" w:eastAsia="SimHei" w:hAnsi="Arial"/>
                <w:color w:val="020203"/>
                <w:spacing w:val="1"/>
                <w:sz w:val="20"/>
              </w:rPr>
              <w:t>:</w:t>
            </w:r>
            <w:r>
              <w:rPr>
                <w:rFonts w:ascii="Times New Roman" w:eastAsia="SimSun" w:hAnsi="Times New Roman"/>
                <w:color w:val="020203"/>
                <w:spacing w:val="6"/>
                <w:sz w:val="20"/>
              </w:rPr>
              <w:t xml:space="preserve"> </w:t>
            </w:r>
            <w:r>
              <w:rPr>
                <w:rFonts w:ascii="Arial" w:eastAsia="SimHei" w:hAnsi="Arial"/>
                <w:color w:val="020203"/>
                <w:sz w:val="20"/>
              </w:rPr>
              <w:t>CZ29161941</w:t>
            </w:r>
          </w:p>
        </w:tc>
        <w:tc>
          <w:tcPr>
            <w:tcW w:w="1701" w:type="dxa"/>
            <w:vMerge/>
          </w:tcPr>
          <w:p w14:paraId="2D7CF676" w14:textId="77777777" w:rsidR="0001545D" w:rsidRDefault="0001545D"/>
        </w:tc>
        <w:tc>
          <w:tcPr>
            <w:tcW w:w="3402" w:type="dxa"/>
            <w:gridSpan w:val="2"/>
            <w:vMerge/>
          </w:tcPr>
          <w:p w14:paraId="2E07D16E" w14:textId="77777777" w:rsidR="0001545D" w:rsidRDefault="0001545D"/>
        </w:tc>
        <w:tc>
          <w:tcPr>
            <w:tcW w:w="5103" w:type="dxa"/>
            <w:gridSpan w:val="3"/>
            <w:vMerge/>
          </w:tcPr>
          <w:p w14:paraId="7CFA2427" w14:textId="77777777" w:rsidR="0001545D" w:rsidRDefault="0001545D"/>
        </w:tc>
      </w:tr>
      <w:tr w:rsidR="0001545D" w14:paraId="2984F676" w14:textId="77777777">
        <w:trPr>
          <w:trHeight w:hRule="exact" w:val="523"/>
        </w:trPr>
        <w:tc>
          <w:tcPr>
            <w:tcW w:w="1701" w:type="dxa"/>
            <w:vMerge/>
          </w:tcPr>
          <w:p w14:paraId="63182B9F" w14:textId="77777777" w:rsidR="0001545D" w:rsidRDefault="0001545D"/>
        </w:tc>
        <w:tc>
          <w:tcPr>
            <w:tcW w:w="1701" w:type="dxa"/>
            <w:vMerge/>
          </w:tcPr>
          <w:p w14:paraId="314E6E8B" w14:textId="77777777" w:rsidR="0001545D" w:rsidRDefault="0001545D"/>
        </w:tc>
        <w:tc>
          <w:tcPr>
            <w:tcW w:w="2819" w:type="dxa"/>
            <w:gridSpan w:val="2"/>
            <w:vMerge w:val="restart"/>
            <w:tcMar>
              <w:left w:w="0" w:type="dxa"/>
              <w:right w:w="0" w:type="dxa"/>
            </w:tcMar>
          </w:tcPr>
          <w:p w14:paraId="28F3A709" w14:textId="77777777" w:rsidR="0001545D" w:rsidRDefault="00CE329F">
            <w:pPr>
              <w:wordWrap w:val="0"/>
              <w:autoSpaceDE w:val="0"/>
              <w:autoSpaceDN w:val="0"/>
              <w:spacing w:before="73" w:after="0" w:line="200" w:lineRule="exact"/>
              <w:ind w:left="326"/>
            </w:pPr>
            <w:r>
              <w:rPr>
                <w:rFonts w:ascii="Arial" w:eastAsia="SimHei" w:hAnsi="Arial"/>
                <w:color w:val="020203"/>
                <w:sz w:val="20"/>
              </w:rPr>
              <w:t>DIČ</w:t>
            </w:r>
            <w:r>
              <w:rPr>
                <w:rFonts w:ascii="Arial" w:eastAsia="SimHei" w:hAnsi="Arial"/>
                <w:color w:val="020203"/>
                <w:spacing w:val="1"/>
                <w:sz w:val="20"/>
              </w:rPr>
              <w:t>:</w:t>
            </w:r>
            <w:r>
              <w:rPr>
                <w:rFonts w:ascii="Times New Roman" w:eastAsia="SimSun" w:hAnsi="Times New Roman"/>
                <w:color w:val="020203"/>
                <w:spacing w:val="6"/>
                <w:sz w:val="20"/>
              </w:rPr>
              <w:t xml:space="preserve"> </w:t>
            </w:r>
            <w:r>
              <w:rPr>
                <w:rFonts w:ascii="Arial" w:eastAsia="SimHei" w:hAnsi="Arial"/>
                <w:color w:val="020203"/>
                <w:sz w:val="20"/>
              </w:rPr>
              <w:t>CZ47813750</w:t>
            </w:r>
          </w:p>
        </w:tc>
        <w:tc>
          <w:tcPr>
            <w:tcW w:w="5103" w:type="dxa"/>
            <w:gridSpan w:val="3"/>
            <w:vMerge/>
          </w:tcPr>
          <w:p w14:paraId="265BC443" w14:textId="77777777" w:rsidR="0001545D" w:rsidRDefault="0001545D"/>
        </w:tc>
      </w:tr>
      <w:tr w:rsidR="0001545D" w14:paraId="5E643B26" w14:textId="77777777">
        <w:trPr>
          <w:trHeight w:hRule="exact" w:val="475"/>
        </w:trPr>
        <w:tc>
          <w:tcPr>
            <w:tcW w:w="1701" w:type="dxa"/>
            <w:vMerge/>
          </w:tcPr>
          <w:p w14:paraId="6CEFE894" w14:textId="77777777" w:rsidR="0001545D" w:rsidRDefault="0001545D"/>
        </w:tc>
        <w:tc>
          <w:tcPr>
            <w:tcW w:w="1701" w:type="dxa"/>
            <w:vMerge/>
          </w:tcPr>
          <w:p w14:paraId="4ABA5C31" w14:textId="77777777" w:rsidR="0001545D" w:rsidRDefault="0001545D"/>
        </w:tc>
        <w:tc>
          <w:tcPr>
            <w:tcW w:w="3402" w:type="dxa"/>
            <w:gridSpan w:val="2"/>
            <w:vMerge/>
          </w:tcPr>
          <w:p w14:paraId="6A6FA954" w14:textId="77777777" w:rsidR="0001545D" w:rsidRDefault="0001545D"/>
        </w:tc>
        <w:tc>
          <w:tcPr>
            <w:tcW w:w="1384" w:type="dxa"/>
            <w:vMerge w:val="restart"/>
            <w:tcMar>
              <w:left w:w="0" w:type="dxa"/>
              <w:right w:w="0" w:type="dxa"/>
            </w:tcMar>
          </w:tcPr>
          <w:p w14:paraId="58BFDA13" w14:textId="77777777" w:rsidR="0001545D" w:rsidRDefault="00CE329F">
            <w:pPr>
              <w:wordWrap w:val="0"/>
              <w:autoSpaceDE w:val="0"/>
              <w:autoSpaceDN w:val="0"/>
              <w:spacing w:before="1350" w:after="0" w:line="180" w:lineRule="exact"/>
              <w:ind w:left="467"/>
            </w:pPr>
            <w:r>
              <w:rPr>
                <w:rFonts w:ascii="Arial" w:eastAsia="SimHei" w:hAnsi="Arial"/>
                <w:b/>
                <w:color w:val="1D1D1B"/>
                <w:sz w:val="18"/>
              </w:rPr>
              <w:t>Celkem</w:t>
            </w:r>
          </w:p>
        </w:tc>
        <w:tc>
          <w:tcPr>
            <w:tcW w:w="890" w:type="dxa"/>
            <w:vMerge w:val="restart"/>
            <w:tcMar>
              <w:left w:w="0" w:type="dxa"/>
              <w:right w:w="0" w:type="dxa"/>
            </w:tcMar>
          </w:tcPr>
          <w:p w14:paraId="531DED95" w14:textId="77777777" w:rsidR="0001545D" w:rsidRDefault="00CE329F">
            <w:pPr>
              <w:wordWrap w:val="0"/>
              <w:autoSpaceDE w:val="0"/>
              <w:autoSpaceDN w:val="0"/>
              <w:spacing w:before="1246" w:after="0" w:line="180" w:lineRule="exact"/>
              <w:ind w:left="277"/>
            </w:pPr>
            <w:r>
              <w:rPr>
                <w:rFonts w:ascii="Arial" w:eastAsia="SimHei" w:hAnsi="Arial"/>
                <w:b/>
                <w:color w:val="1D1D1B"/>
                <w:sz w:val="18"/>
              </w:rPr>
              <w:t>Sazba</w:t>
            </w:r>
          </w:p>
        </w:tc>
        <w:tc>
          <w:tcPr>
            <w:tcW w:w="1463" w:type="dxa"/>
            <w:vMerge w:val="restart"/>
            <w:tcMar>
              <w:left w:w="0" w:type="dxa"/>
              <w:right w:w="0" w:type="dxa"/>
            </w:tcMar>
          </w:tcPr>
          <w:p w14:paraId="3E304F6F" w14:textId="77777777" w:rsidR="0001545D" w:rsidRDefault="00CE329F">
            <w:pPr>
              <w:wordWrap w:val="0"/>
              <w:autoSpaceDE w:val="0"/>
              <w:autoSpaceDN w:val="0"/>
              <w:spacing w:before="1350" w:after="0" w:line="180" w:lineRule="exact"/>
              <w:ind w:left="73"/>
            </w:pPr>
            <w:r>
              <w:rPr>
                <w:rFonts w:ascii="Arial" w:eastAsia="SimHei" w:hAnsi="Arial"/>
                <w:b/>
                <w:color w:val="1D1D1B"/>
                <w:sz w:val="18"/>
              </w:rPr>
              <w:t>Celkem</w:t>
            </w:r>
            <w:r>
              <w:rPr>
                <w:rFonts w:ascii="Times New Roman" w:eastAsia="SimSun" w:hAnsi="Times New Roman"/>
                <w:b/>
                <w:color w:val="1D1D1B"/>
                <w:spacing w:val="5"/>
                <w:sz w:val="18"/>
              </w:rPr>
              <w:t xml:space="preserve"> </w:t>
            </w:r>
            <w:r>
              <w:rPr>
                <w:rFonts w:ascii="Arial" w:eastAsia="SimHei" w:hAnsi="Arial"/>
                <w:b/>
                <w:color w:val="1D1D1B"/>
                <w:sz w:val="18"/>
              </w:rPr>
              <w:t>vč.</w:t>
            </w:r>
            <w:r>
              <w:rPr>
                <w:rFonts w:ascii="Times New Roman" w:eastAsia="SimSun" w:hAnsi="Times New Roman"/>
                <w:b/>
                <w:color w:val="1D1D1B"/>
                <w:spacing w:val="5"/>
                <w:sz w:val="18"/>
              </w:rPr>
              <w:t xml:space="preserve"> </w:t>
            </w:r>
            <w:r>
              <w:rPr>
                <w:rFonts w:ascii="Arial" w:eastAsia="SimHei" w:hAnsi="Arial"/>
                <w:b/>
                <w:color w:val="1D1D1B"/>
                <w:sz w:val="18"/>
              </w:rPr>
              <w:t>DPH</w:t>
            </w:r>
          </w:p>
        </w:tc>
      </w:tr>
      <w:tr w:rsidR="0001545D" w14:paraId="3B82158C" w14:textId="77777777">
        <w:trPr>
          <w:trHeight w:hRule="exact" w:val="23"/>
        </w:trPr>
        <w:tc>
          <w:tcPr>
            <w:tcW w:w="1701" w:type="dxa"/>
            <w:vMerge/>
          </w:tcPr>
          <w:p w14:paraId="463E1B3D" w14:textId="77777777" w:rsidR="0001545D" w:rsidRDefault="0001545D"/>
        </w:tc>
        <w:tc>
          <w:tcPr>
            <w:tcW w:w="2292" w:type="dxa"/>
            <w:vMerge w:val="restart"/>
            <w:tcMar>
              <w:left w:w="0" w:type="dxa"/>
              <w:right w:w="0" w:type="dxa"/>
            </w:tcMar>
          </w:tcPr>
          <w:p w14:paraId="57A7C55B" w14:textId="77777777" w:rsidR="0001545D" w:rsidRDefault="00CE329F">
            <w:pPr>
              <w:wordWrap w:val="0"/>
              <w:autoSpaceDE w:val="0"/>
              <w:autoSpaceDN w:val="0"/>
              <w:spacing w:before="875" w:after="0" w:line="180" w:lineRule="exact"/>
              <w:ind w:left="76"/>
            </w:pPr>
            <w:r>
              <w:rPr>
                <w:rFonts w:ascii="Arial" w:eastAsia="SimHei" w:hAnsi="Arial"/>
                <w:b/>
                <w:color w:val="1D1D1B"/>
                <w:sz w:val="18"/>
              </w:rPr>
              <w:t>Položka</w:t>
            </w:r>
          </w:p>
        </w:tc>
        <w:tc>
          <w:tcPr>
            <w:tcW w:w="3402" w:type="dxa"/>
            <w:gridSpan w:val="2"/>
            <w:vMerge/>
          </w:tcPr>
          <w:p w14:paraId="5A4B17DD" w14:textId="77777777" w:rsidR="0001545D" w:rsidRDefault="0001545D"/>
        </w:tc>
        <w:tc>
          <w:tcPr>
            <w:tcW w:w="1701" w:type="dxa"/>
            <w:vMerge/>
          </w:tcPr>
          <w:p w14:paraId="0DDF5108" w14:textId="77777777" w:rsidR="0001545D" w:rsidRDefault="0001545D"/>
        </w:tc>
        <w:tc>
          <w:tcPr>
            <w:tcW w:w="1701" w:type="dxa"/>
            <w:vMerge/>
          </w:tcPr>
          <w:p w14:paraId="4B3447EB" w14:textId="77777777" w:rsidR="0001545D" w:rsidRDefault="0001545D"/>
        </w:tc>
        <w:tc>
          <w:tcPr>
            <w:tcW w:w="1701" w:type="dxa"/>
            <w:vMerge/>
          </w:tcPr>
          <w:p w14:paraId="2FB7DC10" w14:textId="77777777" w:rsidR="0001545D" w:rsidRDefault="0001545D"/>
        </w:tc>
      </w:tr>
      <w:tr w:rsidR="0001545D" w14:paraId="00BD2CFA" w14:textId="77777777">
        <w:trPr>
          <w:trHeight w:hRule="exact" w:val="31"/>
        </w:trPr>
        <w:tc>
          <w:tcPr>
            <w:tcW w:w="1701" w:type="dxa"/>
            <w:vMerge/>
          </w:tcPr>
          <w:p w14:paraId="08817D7F" w14:textId="77777777" w:rsidR="0001545D" w:rsidRDefault="0001545D"/>
        </w:tc>
        <w:tc>
          <w:tcPr>
            <w:tcW w:w="1701" w:type="dxa"/>
            <w:vMerge/>
          </w:tcPr>
          <w:p w14:paraId="6AB8183F" w14:textId="77777777" w:rsidR="0001545D" w:rsidRDefault="0001545D"/>
        </w:tc>
        <w:tc>
          <w:tcPr>
            <w:tcW w:w="1281" w:type="dxa"/>
            <w:vMerge w:val="restart"/>
            <w:tcMar>
              <w:left w:w="0" w:type="dxa"/>
              <w:right w:w="0" w:type="dxa"/>
            </w:tcMar>
          </w:tcPr>
          <w:p w14:paraId="3387220C" w14:textId="77777777" w:rsidR="0001545D" w:rsidRDefault="00CE329F">
            <w:pPr>
              <w:wordWrap w:val="0"/>
              <w:autoSpaceDE w:val="0"/>
              <w:autoSpaceDN w:val="0"/>
              <w:spacing w:before="852" w:after="0" w:line="180" w:lineRule="exact"/>
              <w:ind w:left="730"/>
            </w:pPr>
            <w:r>
              <w:rPr>
                <w:rFonts w:ascii="Arial" w:eastAsia="SimHei" w:hAnsi="Arial"/>
                <w:b/>
                <w:color w:val="1D1D1B"/>
                <w:sz w:val="18"/>
              </w:rPr>
              <w:t>Ks</w:t>
            </w:r>
          </w:p>
        </w:tc>
        <w:tc>
          <w:tcPr>
            <w:tcW w:w="1538" w:type="dxa"/>
            <w:vMerge w:val="restart"/>
            <w:tcMar>
              <w:left w:w="0" w:type="dxa"/>
              <w:right w:w="0" w:type="dxa"/>
            </w:tcMar>
          </w:tcPr>
          <w:p w14:paraId="6231F52F" w14:textId="77777777" w:rsidR="0001545D" w:rsidRDefault="00CE329F">
            <w:pPr>
              <w:wordWrap w:val="0"/>
              <w:autoSpaceDE w:val="0"/>
              <w:autoSpaceDN w:val="0"/>
              <w:spacing w:before="748" w:after="0" w:line="180" w:lineRule="exact"/>
              <w:ind w:left="355"/>
            </w:pPr>
            <w:r>
              <w:rPr>
                <w:rFonts w:ascii="Arial" w:eastAsia="SimHei" w:hAnsi="Arial"/>
                <w:b/>
                <w:color w:val="1D1D1B"/>
                <w:sz w:val="18"/>
              </w:rPr>
              <w:t>Cena</w:t>
            </w:r>
            <w:r>
              <w:rPr>
                <w:rFonts w:ascii="Times New Roman" w:eastAsia="SimSun" w:hAnsi="Times New Roman"/>
                <w:b/>
                <w:color w:val="1D1D1B"/>
                <w:spacing w:val="5"/>
                <w:sz w:val="18"/>
              </w:rPr>
              <w:t xml:space="preserve"> </w:t>
            </w:r>
            <w:r>
              <w:rPr>
                <w:rFonts w:ascii="Arial" w:eastAsia="SimHei" w:hAnsi="Arial"/>
                <w:b/>
                <w:color w:val="1D1D1B"/>
                <w:sz w:val="18"/>
              </w:rPr>
              <w:t>za</w:t>
            </w:r>
          </w:p>
          <w:p w14:paraId="3197E936" w14:textId="77777777" w:rsidR="0001545D" w:rsidRDefault="00CE329F">
            <w:pPr>
              <w:wordWrap w:val="0"/>
              <w:autoSpaceDE w:val="0"/>
              <w:autoSpaceDN w:val="0"/>
              <w:spacing w:before="26" w:after="0" w:line="180" w:lineRule="exact"/>
              <w:ind w:left="321"/>
            </w:pPr>
            <w:r>
              <w:rPr>
                <w:rFonts w:ascii="Arial" w:eastAsia="SimHei" w:hAnsi="Arial"/>
                <w:b/>
                <w:color w:val="1D1D1B"/>
                <w:sz w:val="18"/>
              </w:rPr>
              <w:t>jednotku</w:t>
            </w:r>
          </w:p>
        </w:tc>
        <w:tc>
          <w:tcPr>
            <w:tcW w:w="1701" w:type="dxa"/>
            <w:vMerge/>
          </w:tcPr>
          <w:p w14:paraId="2BDA8DFE" w14:textId="77777777" w:rsidR="0001545D" w:rsidRDefault="0001545D"/>
        </w:tc>
        <w:tc>
          <w:tcPr>
            <w:tcW w:w="1701" w:type="dxa"/>
            <w:vMerge/>
          </w:tcPr>
          <w:p w14:paraId="7A8606C9" w14:textId="77777777" w:rsidR="0001545D" w:rsidRDefault="0001545D"/>
        </w:tc>
        <w:tc>
          <w:tcPr>
            <w:tcW w:w="1701" w:type="dxa"/>
            <w:vMerge/>
          </w:tcPr>
          <w:p w14:paraId="02BF5219" w14:textId="77777777" w:rsidR="0001545D" w:rsidRDefault="0001545D"/>
        </w:tc>
      </w:tr>
      <w:tr w:rsidR="0001545D" w14:paraId="7AF4BF9A" w14:textId="77777777">
        <w:trPr>
          <w:trHeight w:hRule="exact" w:val="910"/>
        </w:trPr>
        <w:tc>
          <w:tcPr>
            <w:tcW w:w="1776" w:type="dxa"/>
            <w:vMerge w:val="restart"/>
            <w:tcMar>
              <w:left w:w="0" w:type="dxa"/>
              <w:right w:w="0" w:type="dxa"/>
            </w:tcMar>
          </w:tcPr>
          <w:p w14:paraId="74732685" w14:textId="77777777" w:rsidR="0001545D" w:rsidRDefault="00CE329F">
            <w:pPr>
              <w:wordWrap w:val="0"/>
              <w:autoSpaceDE w:val="0"/>
              <w:autoSpaceDN w:val="0"/>
              <w:spacing w:before="889" w:after="0" w:line="180" w:lineRule="exact"/>
              <w:ind w:left="626"/>
            </w:pPr>
            <w:r>
              <w:rPr>
                <w:rFonts w:ascii="Arial" w:eastAsia="SimHei" w:hAnsi="Arial"/>
                <w:b/>
                <w:color w:val="1D1D1B"/>
                <w:sz w:val="18"/>
              </w:rPr>
              <w:t>Kód</w:t>
            </w:r>
          </w:p>
        </w:tc>
        <w:tc>
          <w:tcPr>
            <w:tcW w:w="1701" w:type="dxa"/>
            <w:vMerge/>
          </w:tcPr>
          <w:p w14:paraId="0099B9E5" w14:textId="77777777" w:rsidR="0001545D" w:rsidRDefault="0001545D"/>
        </w:tc>
        <w:tc>
          <w:tcPr>
            <w:tcW w:w="1701" w:type="dxa"/>
            <w:vMerge/>
          </w:tcPr>
          <w:p w14:paraId="247D371F" w14:textId="77777777" w:rsidR="0001545D" w:rsidRDefault="0001545D"/>
        </w:tc>
        <w:tc>
          <w:tcPr>
            <w:tcW w:w="1701" w:type="dxa"/>
            <w:vMerge/>
          </w:tcPr>
          <w:p w14:paraId="72B86B30" w14:textId="77777777" w:rsidR="0001545D" w:rsidRDefault="0001545D"/>
        </w:tc>
        <w:tc>
          <w:tcPr>
            <w:tcW w:w="1701" w:type="dxa"/>
            <w:vMerge/>
          </w:tcPr>
          <w:p w14:paraId="27F50E5B" w14:textId="77777777" w:rsidR="0001545D" w:rsidRDefault="0001545D"/>
        </w:tc>
        <w:tc>
          <w:tcPr>
            <w:tcW w:w="1701" w:type="dxa"/>
            <w:vMerge/>
          </w:tcPr>
          <w:p w14:paraId="7F34894E" w14:textId="77777777" w:rsidR="0001545D" w:rsidRDefault="0001545D"/>
        </w:tc>
        <w:tc>
          <w:tcPr>
            <w:tcW w:w="1701" w:type="dxa"/>
            <w:vMerge/>
          </w:tcPr>
          <w:p w14:paraId="1D8463C8" w14:textId="77777777" w:rsidR="0001545D" w:rsidRDefault="0001545D"/>
        </w:tc>
      </w:tr>
      <w:tr w:rsidR="0001545D" w14:paraId="206AA84B" w14:textId="77777777">
        <w:trPr>
          <w:trHeight w:hRule="exact" w:val="193"/>
        </w:trPr>
        <w:tc>
          <w:tcPr>
            <w:tcW w:w="1701" w:type="dxa"/>
            <w:vMerge/>
          </w:tcPr>
          <w:p w14:paraId="1A676FE2" w14:textId="77777777" w:rsidR="0001545D" w:rsidRDefault="0001545D"/>
        </w:tc>
        <w:tc>
          <w:tcPr>
            <w:tcW w:w="1701" w:type="dxa"/>
            <w:vMerge/>
          </w:tcPr>
          <w:p w14:paraId="0D3BEB2D" w14:textId="77777777" w:rsidR="0001545D" w:rsidRDefault="0001545D"/>
        </w:tc>
        <w:tc>
          <w:tcPr>
            <w:tcW w:w="1701" w:type="dxa"/>
            <w:vMerge/>
          </w:tcPr>
          <w:p w14:paraId="4EB9C80E" w14:textId="77777777" w:rsidR="0001545D" w:rsidRDefault="0001545D"/>
        </w:tc>
        <w:tc>
          <w:tcPr>
            <w:tcW w:w="1701" w:type="dxa"/>
            <w:vMerge/>
          </w:tcPr>
          <w:p w14:paraId="483CAF75" w14:textId="77777777" w:rsidR="0001545D" w:rsidRDefault="0001545D"/>
        </w:tc>
        <w:tc>
          <w:tcPr>
            <w:tcW w:w="1701" w:type="dxa"/>
            <w:vMerge/>
          </w:tcPr>
          <w:p w14:paraId="5B23E455" w14:textId="77777777" w:rsidR="0001545D" w:rsidRDefault="0001545D"/>
        </w:tc>
        <w:tc>
          <w:tcPr>
            <w:tcW w:w="890" w:type="dxa"/>
            <w:tcMar>
              <w:left w:w="0" w:type="dxa"/>
              <w:right w:w="0" w:type="dxa"/>
            </w:tcMar>
          </w:tcPr>
          <w:p w14:paraId="0AFB8000" w14:textId="77777777" w:rsidR="0001545D" w:rsidRDefault="00CE329F">
            <w:pPr>
              <w:wordWrap w:val="0"/>
              <w:autoSpaceDE w:val="0"/>
              <w:autoSpaceDN w:val="0"/>
              <w:spacing w:before="13" w:after="0" w:line="180" w:lineRule="exact"/>
              <w:ind w:left="347"/>
            </w:pPr>
            <w:r>
              <w:rPr>
                <w:rFonts w:ascii="Arial" w:eastAsia="SimHei" w:hAnsi="Arial"/>
                <w:b/>
                <w:color w:val="1D1D1B"/>
                <w:sz w:val="18"/>
              </w:rPr>
              <w:t>DPH</w:t>
            </w:r>
          </w:p>
        </w:tc>
        <w:tc>
          <w:tcPr>
            <w:tcW w:w="1701" w:type="dxa"/>
            <w:vMerge/>
          </w:tcPr>
          <w:p w14:paraId="6D6A41C9" w14:textId="77777777" w:rsidR="0001545D" w:rsidRDefault="0001545D"/>
        </w:tc>
      </w:tr>
    </w:tbl>
    <w:p w14:paraId="36C70ADB" w14:textId="77777777" w:rsidR="0001545D" w:rsidRDefault="00CE329F">
      <w:pPr>
        <w:wordWrap w:val="0"/>
        <w:autoSpaceDE w:val="0"/>
        <w:autoSpaceDN w:val="0"/>
        <w:spacing w:before="304" w:after="13" w:line="180" w:lineRule="exact"/>
        <w:ind w:left="2526"/>
      </w:pPr>
      <w:r>
        <w:rPr>
          <w:rFonts w:ascii="Arial" w:eastAsia="SimHei" w:hAnsi="Arial"/>
          <w:color w:val="1D1D1B"/>
          <w:sz w:val="18"/>
        </w:rPr>
        <w:t>BARIATRICKÉ</w:t>
      </w:r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SPRCHOVACÍ</w:t>
      </w:r>
      <w:r>
        <w:rPr>
          <w:rFonts w:ascii="Times New Roman" w:eastAsia="SimSun" w:hAnsi="Times New Roman"/>
          <w:color w:val="1D1D1B"/>
          <w:spacing w:val="691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2</w:t>
      </w:r>
      <w:r>
        <w:rPr>
          <w:rFonts w:ascii="Times New Roman" w:eastAsia="SimSun" w:hAnsi="Times New Roman"/>
          <w:color w:val="1D1D1B"/>
          <w:spacing w:val="643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85</w:t>
      </w:r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064</w:t>
      </w:r>
      <w:proofErr w:type="gramStart"/>
      <w:r>
        <w:rPr>
          <w:rFonts w:ascii="Arial" w:eastAsia="SimHei" w:hAnsi="Arial"/>
          <w:color w:val="1D1D1B"/>
          <w:sz w:val="18"/>
        </w:rPr>
        <w:t>,</w:t>
      </w:r>
      <w:r>
        <w:rPr>
          <w:rFonts w:ascii="Arial" w:eastAsia="SimHei" w:hAnsi="Arial"/>
          <w:color w:val="1D1D1B"/>
          <w:spacing w:val="1"/>
          <w:sz w:val="18"/>
        </w:rPr>
        <w:t>00</w:t>
      </w:r>
      <w:proofErr w:type="gramEnd"/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Kč</w:t>
      </w:r>
      <w:r>
        <w:rPr>
          <w:rFonts w:ascii="Arial" w:eastAsia="SimHei" w:hAnsi="Arial"/>
          <w:color w:val="1D1D1B"/>
          <w:spacing w:val="346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170</w:t>
      </w:r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128,</w:t>
      </w:r>
      <w:r>
        <w:rPr>
          <w:rFonts w:ascii="Arial" w:eastAsia="SimHei" w:hAnsi="Arial"/>
          <w:color w:val="1D1D1B"/>
          <w:spacing w:val="1"/>
          <w:sz w:val="18"/>
        </w:rPr>
        <w:t>00</w:t>
      </w:r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Kč</w:t>
      </w:r>
      <w:r>
        <w:rPr>
          <w:rFonts w:ascii="Arial" w:eastAsia="SimHei" w:hAnsi="Arial"/>
          <w:color w:val="1D1D1B"/>
          <w:spacing w:val="140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15</w:t>
      </w:r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%</w:t>
      </w:r>
      <w:r>
        <w:rPr>
          <w:rFonts w:ascii="Times New Roman" w:eastAsia="SimSun" w:hAnsi="Times New Roman"/>
          <w:color w:val="1D1D1B"/>
          <w:spacing w:val="45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195</w:t>
      </w:r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647,</w:t>
      </w:r>
      <w:r>
        <w:rPr>
          <w:rFonts w:ascii="Arial" w:eastAsia="SimHei" w:hAnsi="Arial"/>
          <w:color w:val="1D1D1B"/>
          <w:spacing w:val="1"/>
          <w:sz w:val="18"/>
        </w:rPr>
        <w:t>20</w:t>
      </w:r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Kč</w:t>
      </w:r>
    </w:p>
    <w:p w14:paraId="0CF84396" w14:textId="77777777" w:rsidR="0001545D" w:rsidRDefault="00CE329F">
      <w:pPr>
        <w:wordWrap w:val="0"/>
        <w:autoSpaceDE w:val="0"/>
        <w:autoSpaceDN w:val="0"/>
        <w:spacing w:before="26" w:after="201" w:line="180" w:lineRule="exact"/>
        <w:ind w:left="2526"/>
      </w:pPr>
      <w:r>
        <w:rPr>
          <w:rFonts w:ascii="Arial" w:eastAsia="SimHei" w:hAnsi="Arial"/>
          <w:color w:val="1D1D1B"/>
          <w:sz w:val="18"/>
        </w:rPr>
        <w:t>LŮŽKOKód:</w:t>
      </w:r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BI200</w:t>
      </w:r>
    </w:p>
    <w:p w14:paraId="2B4584AB" w14:textId="77777777" w:rsidR="0001545D" w:rsidRDefault="00CE329F">
      <w:pPr>
        <w:wordWrap w:val="0"/>
        <w:autoSpaceDE w:val="0"/>
        <w:autoSpaceDN w:val="0"/>
        <w:spacing w:before="402" w:after="726" w:line="180" w:lineRule="exact"/>
        <w:ind w:left="562"/>
      </w:pPr>
      <w:r>
        <w:rPr>
          <w:rFonts w:ascii="Arial" w:eastAsia="SimHei" w:hAnsi="Arial"/>
          <w:color w:val="1D1D1B"/>
          <w:sz w:val="18"/>
        </w:rPr>
        <w:t>5450.</w:t>
      </w:r>
      <w:r>
        <w:rPr>
          <w:rFonts w:ascii="Arial" w:eastAsia="SimHei" w:hAnsi="Arial"/>
          <w:color w:val="1D1D1B"/>
          <w:spacing w:val="1"/>
          <w:sz w:val="18"/>
        </w:rPr>
        <w:t>00</w:t>
      </w:r>
      <w:r>
        <w:rPr>
          <w:rFonts w:ascii="Times New Roman" w:eastAsia="SimSun" w:hAnsi="Times New Roman"/>
          <w:color w:val="1D1D1B"/>
          <w:spacing w:val="1267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Reval</w:t>
      </w:r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Vivo</w:t>
      </w:r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zvedák</w:t>
      </w:r>
      <w:r>
        <w:rPr>
          <w:rFonts w:ascii="Arial" w:eastAsia="SimHei" w:hAnsi="Arial"/>
          <w:color w:val="1D1D1B"/>
          <w:spacing w:val="1644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2</w:t>
      </w:r>
      <w:r>
        <w:rPr>
          <w:rFonts w:ascii="Times New Roman" w:eastAsia="SimSun" w:hAnsi="Times New Roman"/>
          <w:color w:val="1D1D1B"/>
          <w:spacing w:val="643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96</w:t>
      </w:r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843</w:t>
      </w:r>
      <w:proofErr w:type="gramStart"/>
      <w:r>
        <w:rPr>
          <w:rFonts w:ascii="Arial" w:eastAsia="SimHei" w:hAnsi="Arial"/>
          <w:color w:val="1D1D1B"/>
          <w:sz w:val="18"/>
        </w:rPr>
        <w:t>,</w:t>
      </w:r>
      <w:r>
        <w:rPr>
          <w:rFonts w:ascii="Arial" w:eastAsia="SimHei" w:hAnsi="Arial"/>
          <w:color w:val="1D1D1B"/>
          <w:spacing w:val="1"/>
          <w:sz w:val="18"/>
        </w:rPr>
        <w:t>00</w:t>
      </w:r>
      <w:proofErr w:type="gramEnd"/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Kč</w:t>
      </w:r>
      <w:r>
        <w:rPr>
          <w:rFonts w:ascii="Arial" w:eastAsia="SimHei" w:hAnsi="Arial"/>
          <w:color w:val="1D1D1B"/>
          <w:spacing w:val="346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193</w:t>
      </w:r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686,</w:t>
      </w:r>
      <w:r>
        <w:rPr>
          <w:rFonts w:ascii="Arial" w:eastAsia="SimHei" w:hAnsi="Arial"/>
          <w:color w:val="1D1D1B"/>
          <w:spacing w:val="1"/>
          <w:sz w:val="18"/>
        </w:rPr>
        <w:t>00</w:t>
      </w:r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Kč</w:t>
      </w:r>
      <w:r>
        <w:rPr>
          <w:rFonts w:ascii="Arial" w:eastAsia="SimHei" w:hAnsi="Arial"/>
          <w:color w:val="1D1D1B"/>
          <w:spacing w:val="140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15</w:t>
      </w:r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%</w:t>
      </w:r>
      <w:r>
        <w:rPr>
          <w:rFonts w:ascii="Times New Roman" w:eastAsia="SimSun" w:hAnsi="Times New Roman"/>
          <w:color w:val="1D1D1B"/>
          <w:spacing w:val="45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222</w:t>
      </w:r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738,</w:t>
      </w:r>
      <w:r>
        <w:rPr>
          <w:rFonts w:ascii="Arial" w:eastAsia="SimHei" w:hAnsi="Arial"/>
          <w:color w:val="1D1D1B"/>
          <w:spacing w:val="1"/>
          <w:sz w:val="18"/>
        </w:rPr>
        <w:t>90</w:t>
      </w:r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Kč</w:t>
      </w:r>
    </w:p>
    <w:p w14:paraId="24FF7049" w14:textId="77777777" w:rsidR="0001545D" w:rsidRDefault="00CE329F">
      <w:pPr>
        <w:wordWrap w:val="0"/>
        <w:autoSpaceDE w:val="0"/>
        <w:autoSpaceDN w:val="0"/>
        <w:spacing w:before="1452" w:after="14" w:line="180" w:lineRule="exact"/>
        <w:ind w:left="2526"/>
      </w:pPr>
      <w:r>
        <w:rPr>
          <w:rFonts w:ascii="Arial" w:eastAsia="SimHei" w:hAnsi="Arial"/>
          <w:color w:val="1D1D1B"/>
          <w:sz w:val="18"/>
        </w:rPr>
        <w:t>LÁTKOVÝ</w:t>
      </w:r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VAK</w:t>
      </w:r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STANDARD</w:t>
      </w:r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S</w:t>
      </w:r>
      <w:r>
        <w:rPr>
          <w:rFonts w:ascii="Times New Roman" w:eastAsia="SimSun" w:hAnsi="Times New Roman"/>
          <w:color w:val="1D1D1B"/>
          <w:spacing w:val="681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2</w:t>
      </w:r>
      <w:r>
        <w:rPr>
          <w:rFonts w:ascii="Times New Roman" w:eastAsia="SimSun" w:hAnsi="Times New Roman"/>
          <w:color w:val="1D1D1B"/>
          <w:spacing w:val="743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1</w:t>
      </w:r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182</w:t>
      </w:r>
      <w:proofErr w:type="gramStart"/>
      <w:r>
        <w:rPr>
          <w:rFonts w:ascii="Arial" w:eastAsia="SimHei" w:hAnsi="Arial"/>
          <w:color w:val="1D1D1B"/>
          <w:sz w:val="18"/>
        </w:rPr>
        <w:t>,</w:t>
      </w:r>
      <w:r>
        <w:rPr>
          <w:rFonts w:ascii="Arial" w:eastAsia="SimHei" w:hAnsi="Arial"/>
          <w:color w:val="1D1D1B"/>
          <w:spacing w:val="1"/>
          <w:sz w:val="18"/>
        </w:rPr>
        <w:t>00</w:t>
      </w:r>
      <w:proofErr w:type="gramEnd"/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Kč</w:t>
      </w:r>
      <w:r>
        <w:rPr>
          <w:rFonts w:ascii="Arial" w:eastAsia="SimHei" w:hAnsi="Arial"/>
          <w:color w:val="1D1D1B"/>
          <w:spacing w:val="546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2</w:t>
      </w:r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364,</w:t>
      </w:r>
      <w:r>
        <w:rPr>
          <w:rFonts w:ascii="Arial" w:eastAsia="SimHei" w:hAnsi="Arial"/>
          <w:color w:val="1D1D1B"/>
          <w:spacing w:val="1"/>
          <w:sz w:val="18"/>
        </w:rPr>
        <w:t>00</w:t>
      </w:r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Kč</w:t>
      </w:r>
      <w:r>
        <w:rPr>
          <w:rFonts w:ascii="Arial" w:eastAsia="SimHei" w:hAnsi="Arial"/>
          <w:color w:val="1D1D1B"/>
          <w:spacing w:val="140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15</w:t>
      </w:r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%</w:t>
      </w:r>
      <w:r>
        <w:rPr>
          <w:rFonts w:ascii="Times New Roman" w:eastAsia="SimSun" w:hAnsi="Times New Roman"/>
          <w:color w:val="1D1D1B"/>
          <w:spacing w:val="65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2</w:t>
      </w:r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718,</w:t>
      </w:r>
      <w:r>
        <w:rPr>
          <w:rFonts w:ascii="Arial" w:eastAsia="SimHei" w:hAnsi="Arial"/>
          <w:color w:val="1D1D1B"/>
          <w:spacing w:val="1"/>
          <w:sz w:val="18"/>
        </w:rPr>
        <w:t>60</w:t>
      </w:r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Kč</w:t>
      </w:r>
    </w:p>
    <w:p w14:paraId="76836407" w14:textId="77777777" w:rsidR="0001545D" w:rsidRDefault="00CE329F">
      <w:pPr>
        <w:wordWrap w:val="0"/>
        <w:autoSpaceDE w:val="0"/>
        <w:autoSpaceDN w:val="0"/>
        <w:spacing w:before="28" w:after="201" w:line="180" w:lineRule="exact"/>
        <w:ind w:left="2526"/>
      </w:pPr>
      <w:r>
        <w:rPr>
          <w:rFonts w:ascii="Arial" w:eastAsia="SimHei" w:hAnsi="Arial"/>
          <w:color w:val="1D1D1B"/>
          <w:sz w:val="18"/>
        </w:rPr>
        <w:t>OPĚRKOU</w:t>
      </w:r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HLAVYKód:</w:t>
      </w:r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RP881</w:t>
      </w:r>
    </w:p>
    <w:p w14:paraId="29A153A2" w14:textId="77777777" w:rsidR="0001545D" w:rsidRDefault="00CE329F">
      <w:pPr>
        <w:wordWrap w:val="0"/>
        <w:autoSpaceDE w:val="0"/>
        <w:autoSpaceDN w:val="0"/>
        <w:spacing w:before="402" w:after="664" w:line="180" w:lineRule="exact"/>
        <w:ind w:left="562"/>
      </w:pPr>
      <w:r>
        <w:rPr>
          <w:rFonts w:ascii="Arial" w:eastAsia="SimHei" w:hAnsi="Arial"/>
          <w:color w:val="1D1D1B"/>
          <w:sz w:val="18"/>
        </w:rPr>
        <w:t>BIA100</w:t>
      </w:r>
      <w:r>
        <w:rPr>
          <w:rFonts w:ascii="Times New Roman" w:eastAsia="SimSun" w:hAnsi="Times New Roman"/>
          <w:color w:val="1D1D1B"/>
          <w:spacing w:val="1327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Půlválec</w:t>
      </w:r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do</w:t>
      </w:r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sprchovacího</w:t>
      </w:r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lůžka</w:t>
      </w:r>
      <w:r>
        <w:rPr>
          <w:rFonts w:ascii="Arial" w:eastAsia="SimHei" w:hAnsi="Arial"/>
          <w:color w:val="1D1D1B"/>
          <w:spacing w:val="602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2</w:t>
      </w:r>
      <w:r>
        <w:rPr>
          <w:rFonts w:ascii="Times New Roman" w:eastAsia="SimSun" w:hAnsi="Times New Roman"/>
          <w:color w:val="1D1D1B"/>
          <w:spacing w:val="743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1</w:t>
      </w:r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412</w:t>
      </w:r>
      <w:proofErr w:type="gramStart"/>
      <w:r>
        <w:rPr>
          <w:rFonts w:ascii="Arial" w:eastAsia="SimHei" w:hAnsi="Arial"/>
          <w:color w:val="1D1D1B"/>
          <w:sz w:val="18"/>
        </w:rPr>
        <w:t>,</w:t>
      </w:r>
      <w:r>
        <w:rPr>
          <w:rFonts w:ascii="Arial" w:eastAsia="SimHei" w:hAnsi="Arial"/>
          <w:color w:val="1D1D1B"/>
          <w:spacing w:val="1"/>
          <w:sz w:val="18"/>
        </w:rPr>
        <w:t>00</w:t>
      </w:r>
      <w:proofErr w:type="gramEnd"/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Kč</w:t>
      </w:r>
      <w:r>
        <w:rPr>
          <w:rFonts w:ascii="Arial" w:eastAsia="SimHei" w:hAnsi="Arial"/>
          <w:color w:val="1D1D1B"/>
          <w:spacing w:val="546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2</w:t>
      </w:r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824,00</w:t>
      </w:r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Kč</w:t>
      </w:r>
      <w:r>
        <w:rPr>
          <w:rFonts w:ascii="Times New Roman" w:eastAsia="SimSun" w:hAnsi="Times New Roman"/>
          <w:color w:val="1D1D1B"/>
          <w:spacing w:val="15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15</w:t>
      </w:r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%</w:t>
      </w:r>
      <w:r>
        <w:rPr>
          <w:rFonts w:ascii="Times New Roman" w:eastAsia="SimSun" w:hAnsi="Times New Roman"/>
          <w:color w:val="1D1D1B"/>
          <w:spacing w:val="646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3</w:t>
      </w:r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247,60</w:t>
      </w:r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Kč</w:t>
      </w:r>
    </w:p>
    <w:p w14:paraId="2D1247B1" w14:textId="77777777" w:rsidR="0001545D" w:rsidRDefault="0001545D">
      <w:pPr>
        <w:wordWrap w:val="0"/>
        <w:autoSpaceDE w:val="0"/>
        <w:autoSpaceDN w:val="0"/>
        <w:spacing w:before="1314" w:after="0" w:line="14" w:lineRule="exact"/>
      </w:pPr>
    </w:p>
    <w:tbl>
      <w:tblPr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3262"/>
        <w:gridCol w:w="4345"/>
        <w:gridCol w:w="1505"/>
      </w:tblGrid>
      <w:tr w:rsidR="0001545D" w14:paraId="2DB90D34" w14:textId="77777777">
        <w:trPr>
          <w:trHeight w:hRule="exact" w:val="246"/>
        </w:trPr>
        <w:tc>
          <w:tcPr>
            <w:tcW w:w="3262" w:type="dxa"/>
            <w:tcMar>
              <w:left w:w="0" w:type="dxa"/>
              <w:right w:w="0" w:type="dxa"/>
            </w:tcMar>
          </w:tcPr>
          <w:p w14:paraId="315522F9" w14:textId="77777777" w:rsidR="0001545D" w:rsidRDefault="00CE329F">
            <w:pPr>
              <w:wordWrap w:val="0"/>
              <w:autoSpaceDE w:val="0"/>
              <w:autoSpaceDN w:val="0"/>
              <w:spacing w:before="45" w:after="0" w:line="200" w:lineRule="exact"/>
            </w:pPr>
            <w:r>
              <w:rPr>
                <w:rFonts w:ascii="Arial" w:eastAsia="SimHei" w:hAnsi="Arial"/>
                <w:color w:val="206290"/>
                <w:sz w:val="20"/>
              </w:rPr>
              <w:t>Rozpis</w:t>
            </w:r>
            <w:r>
              <w:rPr>
                <w:rFonts w:ascii="Times New Roman" w:eastAsia="SimSun" w:hAnsi="Times New Roman"/>
                <w:color w:val="206290"/>
                <w:spacing w:val="6"/>
                <w:sz w:val="20"/>
              </w:rPr>
              <w:t xml:space="preserve"> </w:t>
            </w:r>
            <w:r>
              <w:rPr>
                <w:rFonts w:ascii="Arial" w:eastAsia="SimHei" w:hAnsi="Arial"/>
                <w:color w:val="206290"/>
                <w:sz w:val="20"/>
              </w:rPr>
              <w:t>DPH</w:t>
            </w:r>
          </w:p>
        </w:tc>
        <w:tc>
          <w:tcPr>
            <w:tcW w:w="4345" w:type="dxa"/>
            <w:tcMar>
              <w:left w:w="0" w:type="dxa"/>
              <w:right w:w="0" w:type="dxa"/>
            </w:tcMar>
          </w:tcPr>
          <w:p w14:paraId="2A2B83D9" w14:textId="77777777" w:rsidR="0001545D" w:rsidRDefault="00CE329F">
            <w:pPr>
              <w:wordWrap w:val="0"/>
              <w:autoSpaceDE w:val="0"/>
              <w:autoSpaceDN w:val="0"/>
              <w:spacing w:after="0" w:line="160" w:lineRule="exact"/>
              <w:ind w:left="2174"/>
            </w:pPr>
            <w:r>
              <w:rPr>
                <w:rFonts w:ascii="Arial" w:eastAsia="SimHei" w:hAnsi="Arial"/>
                <w:color w:val="000000"/>
                <w:sz w:val="16"/>
              </w:rPr>
              <w:t>Celková</w:t>
            </w:r>
            <w:r>
              <w:rPr>
                <w:rFonts w:ascii="Times New Roman" w:eastAsia="SimSun" w:hAnsi="Times New Roman"/>
                <w:color w:val="000000"/>
                <w:spacing w:val="4"/>
                <w:sz w:val="16"/>
              </w:rPr>
              <w:t xml:space="preserve"> </w:t>
            </w:r>
            <w:r>
              <w:rPr>
                <w:rFonts w:ascii="Arial" w:eastAsia="SimHei" w:hAnsi="Arial"/>
                <w:color w:val="000000"/>
                <w:sz w:val="16"/>
              </w:rPr>
              <w:t>cena</w:t>
            </w:r>
            <w:r>
              <w:rPr>
                <w:rFonts w:ascii="Times New Roman" w:eastAsia="SimSun" w:hAnsi="Times New Roman"/>
                <w:color w:val="000000"/>
                <w:spacing w:val="4"/>
                <w:sz w:val="16"/>
              </w:rPr>
              <w:t xml:space="preserve"> </w:t>
            </w:r>
            <w:r>
              <w:rPr>
                <w:rFonts w:ascii="Arial" w:eastAsia="SimHei" w:hAnsi="Arial"/>
                <w:color w:val="000000"/>
                <w:sz w:val="16"/>
              </w:rPr>
              <w:t>bez</w:t>
            </w:r>
            <w:r>
              <w:rPr>
                <w:rFonts w:ascii="Times New Roman" w:eastAsia="SimSun" w:hAnsi="Times New Roman"/>
                <w:color w:val="000000"/>
                <w:spacing w:val="4"/>
                <w:sz w:val="16"/>
              </w:rPr>
              <w:t xml:space="preserve"> </w:t>
            </w:r>
            <w:r>
              <w:rPr>
                <w:rFonts w:ascii="Arial" w:eastAsia="SimHei" w:hAnsi="Arial"/>
                <w:color w:val="000000"/>
                <w:sz w:val="16"/>
              </w:rPr>
              <w:t>DPH:</w:t>
            </w:r>
          </w:p>
        </w:tc>
        <w:tc>
          <w:tcPr>
            <w:tcW w:w="1505" w:type="dxa"/>
            <w:tcMar>
              <w:left w:w="0" w:type="dxa"/>
              <w:right w:w="0" w:type="dxa"/>
            </w:tcMar>
          </w:tcPr>
          <w:p w14:paraId="626DEA0E" w14:textId="77777777" w:rsidR="0001545D" w:rsidRDefault="00CE329F">
            <w:pPr>
              <w:wordWrap w:val="0"/>
              <w:autoSpaceDE w:val="0"/>
              <w:autoSpaceDN w:val="0"/>
              <w:spacing w:after="0" w:line="160" w:lineRule="exact"/>
              <w:ind w:left="453"/>
            </w:pPr>
            <w:r>
              <w:rPr>
                <w:rFonts w:ascii="Arial" w:eastAsia="SimHei" w:hAnsi="Arial"/>
                <w:color w:val="000000"/>
                <w:sz w:val="16"/>
              </w:rPr>
              <w:t>369</w:t>
            </w:r>
            <w:r>
              <w:rPr>
                <w:rFonts w:ascii="Times New Roman" w:eastAsia="SimSun" w:hAnsi="Times New Roman"/>
                <w:color w:val="000000"/>
                <w:spacing w:val="6"/>
                <w:sz w:val="16"/>
              </w:rPr>
              <w:t xml:space="preserve"> </w:t>
            </w:r>
            <w:r>
              <w:rPr>
                <w:rFonts w:ascii="Arial" w:eastAsia="SimHei" w:hAnsi="Arial"/>
                <w:color w:val="000000"/>
                <w:spacing w:val="-1"/>
                <w:sz w:val="16"/>
              </w:rPr>
              <w:t>002</w:t>
            </w:r>
            <w:r>
              <w:rPr>
                <w:rFonts w:ascii="Arial" w:eastAsia="SimHei" w:hAnsi="Arial"/>
                <w:color w:val="000000"/>
                <w:sz w:val="16"/>
              </w:rPr>
              <w:t>,</w:t>
            </w:r>
            <w:r>
              <w:rPr>
                <w:rFonts w:ascii="Arial" w:eastAsia="SimHei" w:hAnsi="Arial"/>
                <w:color w:val="000000"/>
                <w:spacing w:val="1"/>
                <w:sz w:val="16"/>
              </w:rPr>
              <w:t>00</w:t>
            </w:r>
            <w:r>
              <w:rPr>
                <w:rFonts w:ascii="Times New Roman" w:eastAsia="SimSun" w:hAnsi="Times New Roman"/>
                <w:color w:val="000000"/>
                <w:spacing w:val="6"/>
                <w:sz w:val="16"/>
              </w:rPr>
              <w:t xml:space="preserve"> </w:t>
            </w:r>
            <w:r>
              <w:rPr>
                <w:rFonts w:ascii="Arial" w:eastAsia="SimHei" w:hAnsi="Arial"/>
                <w:color w:val="000000"/>
                <w:sz w:val="16"/>
              </w:rPr>
              <w:t>Kč</w:t>
            </w:r>
          </w:p>
        </w:tc>
      </w:tr>
    </w:tbl>
    <w:p w14:paraId="2F3C4FDF" w14:textId="77777777" w:rsidR="0001545D" w:rsidRDefault="0001545D">
      <w:pPr>
        <w:wordWrap w:val="0"/>
        <w:autoSpaceDE w:val="0"/>
        <w:autoSpaceDN w:val="0"/>
        <w:spacing w:before="60" w:after="0" w:line="14" w:lineRule="exact"/>
      </w:pPr>
    </w:p>
    <w:tbl>
      <w:tblPr>
        <w:tblW w:w="0" w:type="auto"/>
        <w:tblInd w:w="738" w:type="dxa"/>
        <w:tblLayout w:type="fixed"/>
        <w:tblLook w:val="04A0" w:firstRow="1" w:lastRow="0" w:firstColumn="1" w:lastColumn="0" w:noHBand="0" w:noVBand="1"/>
      </w:tblPr>
      <w:tblGrid>
        <w:gridCol w:w="1075"/>
        <w:gridCol w:w="1803"/>
        <w:gridCol w:w="1805"/>
        <w:gridCol w:w="2325"/>
        <w:gridCol w:w="2087"/>
      </w:tblGrid>
      <w:tr w:rsidR="0001545D" w14:paraId="190842EF" w14:textId="77777777">
        <w:trPr>
          <w:trHeight w:hRule="exact" w:val="270"/>
        </w:trPr>
        <w:tc>
          <w:tcPr>
            <w:tcW w:w="1075" w:type="dxa"/>
            <w:tcMar>
              <w:left w:w="0" w:type="dxa"/>
              <w:right w:w="0" w:type="dxa"/>
            </w:tcMar>
          </w:tcPr>
          <w:p w14:paraId="37D0D888" w14:textId="77777777" w:rsidR="0001545D" w:rsidRDefault="00CE329F">
            <w:pPr>
              <w:wordWrap w:val="0"/>
              <w:autoSpaceDE w:val="0"/>
              <w:autoSpaceDN w:val="0"/>
              <w:spacing w:before="90" w:after="0" w:line="180" w:lineRule="exact"/>
            </w:pPr>
            <w:r>
              <w:rPr>
                <w:rFonts w:ascii="Arial" w:eastAsia="SimHei" w:hAnsi="Arial"/>
                <w:b/>
                <w:color w:val="1D1D1B"/>
                <w:sz w:val="18"/>
              </w:rPr>
              <w:t>Sazba</w:t>
            </w:r>
            <w:r>
              <w:rPr>
                <w:rFonts w:ascii="Times New Roman" w:eastAsia="SimSun" w:hAnsi="Times New Roman"/>
                <w:b/>
                <w:color w:val="1D1D1B"/>
                <w:spacing w:val="5"/>
                <w:sz w:val="18"/>
              </w:rPr>
              <w:t xml:space="preserve"> </w:t>
            </w:r>
            <w:r>
              <w:rPr>
                <w:rFonts w:ascii="Arial" w:eastAsia="SimHei" w:hAnsi="Arial"/>
                <w:b/>
                <w:color w:val="1D1D1B"/>
                <w:sz w:val="18"/>
              </w:rPr>
              <w:t>%</w:t>
            </w:r>
          </w:p>
        </w:tc>
        <w:tc>
          <w:tcPr>
            <w:tcW w:w="1803" w:type="dxa"/>
            <w:tcMar>
              <w:left w:w="0" w:type="dxa"/>
              <w:right w:w="0" w:type="dxa"/>
            </w:tcMar>
          </w:tcPr>
          <w:p w14:paraId="620FADEC" w14:textId="77777777" w:rsidR="0001545D" w:rsidRDefault="00CE329F">
            <w:pPr>
              <w:wordWrap w:val="0"/>
              <w:autoSpaceDE w:val="0"/>
              <w:autoSpaceDN w:val="0"/>
              <w:spacing w:before="90" w:after="0" w:line="180" w:lineRule="exact"/>
              <w:ind w:left="345"/>
            </w:pPr>
            <w:r>
              <w:rPr>
                <w:rFonts w:ascii="Arial" w:eastAsia="SimHei" w:hAnsi="Arial"/>
                <w:b/>
                <w:color w:val="1D1D1B"/>
                <w:sz w:val="18"/>
              </w:rPr>
              <w:t>Základ</w:t>
            </w:r>
          </w:p>
        </w:tc>
        <w:tc>
          <w:tcPr>
            <w:tcW w:w="1805" w:type="dxa"/>
            <w:tcMar>
              <w:left w:w="0" w:type="dxa"/>
              <w:right w:w="0" w:type="dxa"/>
            </w:tcMar>
          </w:tcPr>
          <w:p w14:paraId="0E9032BE" w14:textId="77777777" w:rsidR="0001545D" w:rsidRDefault="00CE329F">
            <w:pPr>
              <w:wordWrap w:val="0"/>
              <w:autoSpaceDE w:val="0"/>
              <w:autoSpaceDN w:val="0"/>
              <w:spacing w:before="90" w:after="0" w:line="180" w:lineRule="exact"/>
              <w:ind w:left="888"/>
            </w:pPr>
            <w:r>
              <w:rPr>
                <w:rFonts w:ascii="Arial" w:eastAsia="SimHei" w:hAnsi="Arial"/>
                <w:b/>
                <w:color w:val="1D1D1B"/>
                <w:sz w:val="18"/>
              </w:rPr>
              <w:t>Daň</w:t>
            </w:r>
          </w:p>
        </w:tc>
        <w:tc>
          <w:tcPr>
            <w:tcW w:w="2325" w:type="dxa"/>
            <w:tcMar>
              <w:left w:w="0" w:type="dxa"/>
              <w:right w:w="0" w:type="dxa"/>
            </w:tcMar>
          </w:tcPr>
          <w:p w14:paraId="4CF76E1A" w14:textId="77777777" w:rsidR="0001545D" w:rsidRDefault="00CE329F">
            <w:pPr>
              <w:wordWrap w:val="0"/>
              <w:autoSpaceDE w:val="0"/>
              <w:autoSpaceDN w:val="0"/>
              <w:spacing w:after="0" w:line="160" w:lineRule="exact"/>
              <w:ind w:left="577"/>
            </w:pPr>
            <w:r>
              <w:rPr>
                <w:rFonts w:ascii="Arial" w:eastAsia="SimHei" w:hAnsi="Arial"/>
                <w:color w:val="000000"/>
                <w:sz w:val="16"/>
              </w:rPr>
              <w:t>Výše</w:t>
            </w:r>
            <w:r>
              <w:rPr>
                <w:rFonts w:ascii="Times New Roman" w:eastAsia="SimSun" w:hAnsi="Times New Roman"/>
                <w:color w:val="000000"/>
                <w:spacing w:val="4"/>
                <w:sz w:val="16"/>
              </w:rPr>
              <w:t xml:space="preserve"> </w:t>
            </w:r>
            <w:r>
              <w:rPr>
                <w:rFonts w:ascii="Arial" w:eastAsia="SimHei" w:hAnsi="Arial"/>
                <w:color w:val="000000"/>
                <w:sz w:val="16"/>
              </w:rPr>
              <w:t>slevy: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</w:tcPr>
          <w:p w14:paraId="4B47B56F" w14:textId="77777777" w:rsidR="0001545D" w:rsidRDefault="00CE329F">
            <w:pPr>
              <w:wordWrap w:val="0"/>
              <w:autoSpaceDE w:val="0"/>
              <w:autoSpaceDN w:val="0"/>
              <w:spacing w:before="56" w:after="0" w:line="160" w:lineRule="exact"/>
              <w:ind w:left="876"/>
            </w:pPr>
            <w:r>
              <w:rPr>
                <w:rFonts w:ascii="Arial" w:eastAsia="SimHei" w:hAnsi="Arial"/>
                <w:color w:val="1D1D1B"/>
                <w:spacing w:val="-1"/>
                <w:sz w:val="16"/>
              </w:rPr>
              <w:t>0</w:t>
            </w:r>
            <w:proofErr w:type="gramStart"/>
            <w:r>
              <w:rPr>
                <w:rFonts w:ascii="Arial" w:eastAsia="SimHei" w:hAnsi="Arial"/>
                <w:color w:val="1D1D1B"/>
                <w:sz w:val="16"/>
              </w:rPr>
              <w:t>,</w:t>
            </w:r>
            <w:r>
              <w:rPr>
                <w:rFonts w:ascii="Arial" w:eastAsia="SimHei" w:hAnsi="Arial"/>
                <w:color w:val="1D1D1B"/>
                <w:spacing w:val="1"/>
                <w:sz w:val="16"/>
              </w:rPr>
              <w:t>00</w:t>
            </w:r>
            <w:proofErr w:type="gramEnd"/>
            <w:r>
              <w:rPr>
                <w:rFonts w:ascii="Times New Roman" w:eastAsia="SimSun" w:hAnsi="Times New Roman"/>
                <w:color w:val="1D1D1B"/>
                <w:spacing w:val="4"/>
                <w:sz w:val="16"/>
              </w:rPr>
              <w:t xml:space="preserve"> </w:t>
            </w:r>
            <w:r>
              <w:rPr>
                <w:rFonts w:ascii="Arial" w:eastAsia="SimHei" w:hAnsi="Arial"/>
                <w:color w:val="1D1D1B"/>
                <w:sz w:val="16"/>
              </w:rPr>
              <w:t>Kč</w:t>
            </w:r>
            <w:r>
              <w:rPr>
                <w:rFonts w:ascii="Times New Roman" w:eastAsia="SimSun" w:hAnsi="Times New Roman"/>
                <w:color w:val="1D1D1B"/>
                <w:spacing w:val="4"/>
                <w:sz w:val="16"/>
              </w:rPr>
              <w:t xml:space="preserve"> </w:t>
            </w:r>
            <w:r>
              <w:rPr>
                <w:rFonts w:ascii="Arial" w:eastAsia="SimHei" w:hAnsi="Arial"/>
                <w:color w:val="1D1D1B"/>
                <w:spacing w:val="1"/>
                <w:sz w:val="16"/>
              </w:rPr>
              <w:t>(</w:t>
            </w:r>
            <w:r>
              <w:rPr>
                <w:rFonts w:ascii="Arial" w:eastAsia="SimHei" w:hAnsi="Arial"/>
                <w:color w:val="000000"/>
                <w:spacing w:val="-1"/>
                <w:sz w:val="16"/>
              </w:rPr>
              <w:t>0</w:t>
            </w:r>
            <w:r>
              <w:rPr>
                <w:rFonts w:ascii="Arial" w:eastAsia="SimHei" w:hAnsi="Arial"/>
                <w:color w:val="000000"/>
                <w:sz w:val="16"/>
              </w:rPr>
              <w:t>,</w:t>
            </w:r>
            <w:r>
              <w:rPr>
                <w:rFonts w:ascii="Arial" w:eastAsia="SimHei" w:hAnsi="Arial"/>
                <w:color w:val="000000"/>
                <w:spacing w:val="1"/>
                <w:sz w:val="16"/>
              </w:rPr>
              <w:t>00</w:t>
            </w:r>
            <w:r>
              <w:rPr>
                <w:rFonts w:ascii="Times New Roman" w:eastAsia="SimSun" w:hAnsi="Times New Roman"/>
                <w:color w:val="000000"/>
                <w:spacing w:val="4"/>
                <w:sz w:val="16"/>
              </w:rPr>
              <w:t xml:space="preserve"> </w:t>
            </w:r>
            <w:r>
              <w:rPr>
                <w:rFonts w:ascii="Arial" w:eastAsia="SimHei" w:hAnsi="Arial"/>
                <w:color w:val="000000"/>
                <w:sz w:val="16"/>
              </w:rPr>
              <w:t>%)</w:t>
            </w:r>
          </w:p>
        </w:tc>
      </w:tr>
    </w:tbl>
    <w:p w14:paraId="6CFC9BF8" w14:textId="77777777" w:rsidR="0001545D" w:rsidRDefault="0001545D">
      <w:pPr>
        <w:wordWrap w:val="0"/>
        <w:autoSpaceDE w:val="0"/>
        <w:autoSpaceDN w:val="0"/>
        <w:spacing w:after="73" w:line="14" w:lineRule="exact"/>
      </w:pPr>
    </w:p>
    <w:p w14:paraId="31F86E6F" w14:textId="77777777" w:rsidR="0001545D" w:rsidRDefault="0001545D">
      <w:pPr>
        <w:spacing w:after="0"/>
        <w:sectPr w:rsidR="0001545D">
          <w:pgSz w:w="11906" w:h="16838"/>
          <w:pgMar w:top="0" w:right="0" w:bottom="323" w:left="0" w:header="720" w:footer="720" w:gutter="0"/>
          <w:cols w:space="720" w:equalWidth="0">
            <w:col w:w="11906" w:space="0"/>
          </w:cols>
          <w:docGrid w:linePitch="360"/>
        </w:sectPr>
      </w:pPr>
    </w:p>
    <w:p w14:paraId="22B15D2F" w14:textId="77777777" w:rsidR="0001545D" w:rsidRDefault="00CE329F">
      <w:pPr>
        <w:wordWrap w:val="0"/>
        <w:autoSpaceDE w:val="0"/>
        <w:autoSpaceDN w:val="0"/>
        <w:spacing w:before="211" w:after="181" w:line="180" w:lineRule="exact"/>
        <w:ind w:left="922"/>
      </w:pPr>
      <w:r>
        <w:rPr>
          <w:rFonts w:ascii="Arial" w:eastAsia="SimHei" w:hAnsi="Arial"/>
          <w:color w:val="1D1D1B"/>
          <w:sz w:val="18"/>
        </w:rPr>
        <w:lastRenderedPageBreak/>
        <w:t>15%</w:t>
      </w:r>
      <w:r>
        <w:rPr>
          <w:rFonts w:ascii="Times New Roman" w:eastAsia="SimSun" w:hAnsi="Times New Roman"/>
          <w:color w:val="1D1D1B"/>
          <w:spacing w:val="71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369</w:t>
      </w:r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002</w:t>
      </w:r>
      <w:proofErr w:type="gramStart"/>
      <w:r>
        <w:rPr>
          <w:rFonts w:ascii="Arial" w:eastAsia="SimHei" w:hAnsi="Arial"/>
          <w:color w:val="1D1D1B"/>
          <w:sz w:val="18"/>
        </w:rPr>
        <w:t>,00</w:t>
      </w:r>
      <w:proofErr w:type="gramEnd"/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Kč</w:t>
      </w:r>
      <w:r>
        <w:rPr>
          <w:rFonts w:ascii="Arial" w:eastAsia="SimHei" w:hAnsi="Arial"/>
          <w:color w:val="1D1D1B"/>
          <w:spacing w:val="530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55</w:t>
      </w:r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350,30</w:t>
      </w:r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Kč</w:t>
      </w:r>
    </w:p>
    <w:p w14:paraId="0950AB25" w14:textId="77777777" w:rsidR="0001545D" w:rsidRDefault="00CE329F">
      <w:pPr>
        <w:wordWrap w:val="0"/>
        <w:autoSpaceDE w:val="0"/>
        <w:autoSpaceDN w:val="0"/>
        <w:spacing w:before="362" w:after="1107" w:line="180" w:lineRule="exact"/>
        <w:ind w:left="922"/>
      </w:pPr>
      <w:r>
        <w:rPr>
          <w:rFonts w:ascii="Arial" w:eastAsia="SimHei" w:hAnsi="Arial"/>
          <w:color w:val="1D1D1B"/>
          <w:sz w:val="18"/>
        </w:rPr>
        <w:t>21%</w:t>
      </w:r>
      <w:r>
        <w:rPr>
          <w:rFonts w:ascii="Times New Roman" w:eastAsia="SimSun" w:hAnsi="Times New Roman"/>
          <w:color w:val="1D1D1B"/>
          <w:spacing w:val="151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0</w:t>
      </w:r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Kč</w:t>
      </w:r>
      <w:r>
        <w:rPr>
          <w:rFonts w:ascii="Times New Roman" w:eastAsia="SimSun" w:hAnsi="Times New Roman"/>
          <w:color w:val="1D1D1B"/>
          <w:spacing w:val="123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0</w:t>
      </w:r>
      <w:r>
        <w:rPr>
          <w:rFonts w:ascii="Times New Roman" w:eastAsia="SimSun" w:hAnsi="Times New Roman"/>
          <w:color w:val="1D1D1B"/>
          <w:spacing w:val="5"/>
          <w:sz w:val="18"/>
        </w:rPr>
        <w:t xml:space="preserve"> </w:t>
      </w:r>
      <w:r>
        <w:rPr>
          <w:rFonts w:ascii="Arial" w:eastAsia="SimHei" w:hAnsi="Arial"/>
          <w:color w:val="1D1D1B"/>
          <w:sz w:val="18"/>
        </w:rPr>
        <w:t>Kč</w:t>
      </w:r>
    </w:p>
    <w:p w14:paraId="76C26076" w14:textId="77777777" w:rsidR="0001545D" w:rsidRDefault="00CE329F">
      <w:pPr>
        <w:wordWrap w:val="0"/>
        <w:autoSpaceDE w:val="0"/>
        <w:autoSpaceDN w:val="0"/>
        <w:spacing w:before="2214" w:after="21" w:line="180" w:lineRule="exact"/>
        <w:ind w:left="1222"/>
      </w:pPr>
      <w:r>
        <w:rPr>
          <w:rFonts w:ascii="Arial" w:eastAsia="SimHei" w:hAnsi="Arial"/>
          <w:color w:val="808080"/>
          <w:sz w:val="18"/>
        </w:rPr>
        <w:t>Stamed</w:t>
      </w:r>
      <w:r>
        <w:rPr>
          <w:rFonts w:ascii="Times New Roman" w:eastAsia="SimSun" w:hAnsi="Times New Roman"/>
          <w:color w:val="808080"/>
          <w:spacing w:val="5"/>
          <w:sz w:val="18"/>
        </w:rPr>
        <w:t xml:space="preserve"> </w:t>
      </w:r>
      <w:r>
        <w:rPr>
          <w:rFonts w:ascii="Arial" w:eastAsia="SimHei" w:hAnsi="Arial"/>
          <w:color w:val="808080"/>
          <w:sz w:val="18"/>
        </w:rPr>
        <w:t>s.r.o.,</w:t>
      </w:r>
      <w:r>
        <w:rPr>
          <w:rFonts w:ascii="Times New Roman" w:eastAsia="SimSun" w:hAnsi="Times New Roman"/>
          <w:color w:val="808080"/>
          <w:spacing w:val="5"/>
          <w:sz w:val="18"/>
        </w:rPr>
        <w:t xml:space="preserve"> </w:t>
      </w:r>
      <w:r>
        <w:rPr>
          <w:rFonts w:ascii="Arial" w:eastAsia="SimHei" w:hAnsi="Arial"/>
          <w:color w:val="808080"/>
          <w:sz w:val="18"/>
        </w:rPr>
        <w:t>Vřesová</w:t>
      </w:r>
      <w:r>
        <w:rPr>
          <w:rFonts w:ascii="Times New Roman" w:eastAsia="SimSun" w:hAnsi="Times New Roman"/>
          <w:color w:val="808080"/>
          <w:spacing w:val="5"/>
          <w:sz w:val="18"/>
        </w:rPr>
        <w:t xml:space="preserve"> </w:t>
      </w:r>
      <w:r>
        <w:rPr>
          <w:rFonts w:ascii="Arial" w:eastAsia="SimHei" w:hAnsi="Arial"/>
          <w:color w:val="808080"/>
          <w:sz w:val="18"/>
        </w:rPr>
        <w:t>667</w:t>
      </w:r>
      <w:r>
        <w:rPr>
          <w:rFonts w:ascii="Arial" w:eastAsia="SimHei" w:hAnsi="Arial"/>
          <w:color w:val="808080"/>
          <w:spacing w:val="2"/>
          <w:sz w:val="18"/>
        </w:rPr>
        <w:t>,</w:t>
      </w:r>
      <w:r>
        <w:rPr>
          <w:rFonts w:ascii="Times New Roman" w:eastAsia="SimSun" w:hAnsi="Times New Roman"/>
          <w:color w:val="808080"/>
          <w:spacing w:val="5"/>
          <w:sz w:val="18"/>
        </w:rPr>
        <w:t xml:space="preserve"> </w:t>
      </w:r>
      <w:r>
        <w:rPr>
          <w:rFonts w:ascii="Arial" w:eastAsia="SimHei" w:hAnsi="Arial"/>
          <w:color w:val="808080"/>
          <w:sz w:val="18"/>
        </w:rPr>
        <w:t>Zruč-Senec</w:t>
      </w:r>
    </w:p>
    <w:p w14:paraId="19FB8DA6" w14:textId="77777777" w:rsidR="0001545D" w:rsidRDefault="00CE329F">
      <w:pPr>
        <w:wordWrap w:val="0"/>
        <w:autoSpaceDE w:val="0"/>
        <w:autoSpaceDN w:val="0"/>
        <w:spacing w:before="42" w:after="22" w:line="180" w:lineRule="exact"/>
        <w:ind w:left="1222"/>
      </w:pPr>
      <w:r>
        <w:rPr>
          <w:rFonts w:ascii="Arial" w:eastAsia="SimHei" w:hAnsi="Arial"/>
          <w:color w:val="808080"/>
          <w:sz w:val="18"/>
        </w:rPr>
        <w:t>IČ:</w:t>
      </w:r>
      <w:r>
        <w:rPr>
          <w:rFonts w:ascii="Times New Roman" w:eastAsia="SimSun" w:hAnsi="Times New Roman"/>
          <w:color w:val="808080"/>
          <w:spacing w:val="154"/>
          <w:sz w:val="18"/>
        </w:rPr>
        <w:t xml:space="preserve"> </w:t>
      </w:r>
      <w:r>
        <w:rPr>
          <w:rFonts w:ascii="Arial" w:eastAsia="SimHei" w:hAnsi="Arial"/>
          <w:color w:val="808080"/>
          <w:sz w:val="18"/>
        </w:rPr>
        <w:t>29161941</w:t>
      </w:r>
      <w:r>
        <w:rPr>
          <w:rFonts w:ascii="Times New Roman" w:eastAsia="SimSun" w:hAnsi="Times New Roman"/>
          <w:color w:val="808080"/>
          <w:spacing w:val="5"/>
          <w:sz w:val="18"/>
        </w:rPr>
        <w:t xml:space="preserve"> </w:t>
      </w:r>
      <w:r>
        <w:rPr>
          <w:rFonts w:ascii="Arial" w:eastAsia="SimHei" w:hAnsi="Arial"/>
          <w:color w:val="808080"/>
          <w:sz w:val="18"/>
        </w:rPr>
        <w:t>DIČ:</w:t>
      </w:r>
      <w:r>
        <w:rPr>
          <w:rFonts w:ascii="Times New Roman" w:eastAsia="SimSun" w:hAnsi="Times New Roman"/>
          <w:color w:val="808080"/>
          <w:spacing w:val="5"/>
          <w:sz w:val="18"/>
        </w:rPr>
        <w:t xml:space="preserve"> </w:t>
      </w:r>
      <w:r>
        <w:rPr>
          <w:rFonts w:ascii="Arial" w:eastAsia="SimHei" w:hAnsi="Arial"/>
          <w:color w:val="808080"/>
          <w:sz w:val="18"/>
        </w:rPr>
        <w:t>CZ29161941</w:t>
      </w:r>
    </w:p>
    <w:p w14:paraId="6275D9AB" w14:textId="77777777" w:rsidR="0001545D" w:rsidRDefault="0001545D">
      <w:pPr>
        <w:spacing w:after="0"/>
        <w:sectPr w:rsidR="0001545D">
          <w:type w:val="continuous"/>
          <w:pgSz w:w="11906" w:h="16838"/>
          <w:pgMar w:top="0" w:right="0" w:bottom="323" w:left="0" w:header="720" w:footer="720" w:gutter="0"/>
          <w:cols w:num="2" w:space="720" w:equalWidth="0">
            <w:col w:w="5384" w:space="0"/>
            <w:col w:w="6522" w:space="0"/>
          </w:cols>
          <w:docGrid w:linePitch="360"/>
        </w:sectPr>
      </w:pPr>
    </w:p>
    <w:p w14:paraId="5E2C5015" w14:textId="77777777" w:rsidR="0001545D" w:rsidRDefault="00CE329F">
      <w:pPr>
        <w:wordWrap w:val="0"/>
        <w:autoSpaceDE w:val="0"/>
        <w:autoSpaceDN w:val="0"/>
        <w:spacing w:before="86" w:after="178" w:line="240" w:lineRule="exact"/>
        <w:ind w:left="594"/>
      </w:pPr>
      <w:r>
        <w:rPr>
          <w:rFonts w:ascii="Arial" w:eastAsia="SimHei" w:hAnsi="Arial"/>
          <w:b/>
          <w:color w:val="000000"/>
        </w:rPr>
        <w:lastRenderedPageBreak/>
        <w:t>Konečná</w:t>
      </w:r>
      <w:r>
        <w:rPr>
          <w:rFonts w:ascii="Times New Roman" w:eastAsia="SimSun" w:hAnsi="Times New Roman"/>
          <w:b/>
          <w:color w:val="000000"/>
          <w:spacing w:val="7"/>
        </w:rPr>
        <w:t xml:space="preserve"> </w:t>
      </w:r>
      <w:r>
        <w:rPr>
          <w:rFonts w:ascii="Arial" w:eastAsia="SimHei" w:hAnsi="Arial"/>
          <w:b/>
          <w:color w:val="000000"/>
        </w:rPr>
        <w:t>cena:</w:t>
      </w:r>
      <w:r>
        <w:rPr>
          <w:rFonts w:ascii="Times New Roman" w:eastAsia="SimSun" w:hAnsi="Times New Roman"/>
          <w:b/>
          <w:color w:val="000000"/>
          <w:spacing w:val="1021"/>
          <w:sz w:val="24"/>
        </w:rPr>
        <w:t xml:space="preserve"> </w:t>
      </w:r>
      <w:r>
        <w:rPr>
          <w:rFonts w:ascii="Arial" w:eastAsia="SimHei" w:hAnsi="Arial"/>
          <w:b/>
          <w:color w:val="000000"/>
          <w:sz w:val="24"/>
        </w:rPr>
        <w:t>369</w:t>
      </w:r>
      <w:r>
        <w:rPr>
          <w:rFonts w:ascii="Times New Roman" w:eastAsia="SimSun" w:hAnsi="Times New Roman"/>
          <w:b/>
          <w:color w:val="000000"/>
          <w:spacing w:val="6"/>
          <w:sz w:val="24"/>
        </w:rPr>
        <w:t xml:space="preserve"> </w:t>
      </w:r>
      <w:r>
        <w:rPr>
          <w:rFonts w:ascii="Arial" w:eastAsia="SimHei" w:hAnsi="Arial"/>
          <w:b/>
          <w:color w:val="000000"/>
          <w:sz w:val="24"/>
        </w:rPr>
        <w:t>002</w:t>
      </w:r>
      <w:proofErr w:type="gramStart"/>
      <w:r>
        <w:rPr>
          <w:rFonts w:ascii="Arial" w:eastAsia="SimHei" w:hAnsi="Arial"/>
          <w:b/>
          <w:color w:val="000000"/>
          <w:spacing w:val="-1"/>
          <w:sz w:val="24"/>
        </w:rPr>
        <w:t>,</w:t>
      </w:r>
      <w:r>
        <w:rPr>
          <w:rFonts w:ascii="Arial" w:eastAsia="SimHei" w:hAnsi="Arial"/>
          <w:b/>
          <w:color w:val="000000"/>
          <w:sz w:val="24"/>
        </w:rPr>
        <w:t>00</w:t>
      </w:r>
      <w:proofErr w:type="gramEnd"/>
      <w:r>
        <w:rPr>
          <w:rFonts w:ascii="Times New Roman" w:eastAsia="SimSun" w:hAnsi="Times New Roman"/>
          <w:b/>
          <w:color w:val="000000"/>
          <w:spacing w:val="8"/>
          <w:sz w:val="24"/>
        </w:rPr>
        <w:t xml:space="preserve"> </w:t>
      </w:r>
      <w:r>
        <w:rPr>
          <w:rFonts w:ascii="Arial" w:eastAsia="SimHei" w:hAnsi="Arial"/>
          <w:b/>
          <w:color w:val="000000"/>
          <w:spacing w:val="-1"/>
          <w:sz w:val="24"/>
        </w:rPr>
        <w:t>Kč</w:t>
      </w:r>
    </w:p>
    <w:p w14:paraId="65092319" w14:textId="77777777" w:rsidR="0001545D" w:rsidRDefault="00CE329F">
      <w:pPr>
        <w:wordWrap w:val="0"/>
        <w:autoSpaceDE w:val="0"/>
        <w:autoSpaceDN w:val="0"/>
        <w:spacing w:before="356" w:after="22" w:line="240" w:lineRule="exact"/>
        <w:ind w:left="594"/>
      </w:pPr>
      <w:r>
        <w:rPr>
          <w:rFonts w:ascii="Arial" w:eastAsia="SimHei" w:hAnsi="Arial"/>
          <w:b/>
          <w:color w:val="000000"/>
        </w:rPr>
        <w:t>Konečná</w:t>
      </w:r>
      <w:r>
        <w:rPr>
          <w:rFonts w:ascii="Times New Roman" w:eastAsia="SimSun" w:hAnsi="Times New Roman"/>
          <w:b/>
          <w:color w:val="000000"/>
          <w:spacing w:val="6"/>
        </w:rPr>
        <w:t xml:space="preserve"> </w:t>
      </w:r>
      <w:r>
        <w:rPr>
          <w:rFonts w:ascii="Arial" w:eastAsia="SimHei" w:hAnsi="Arial"/>
          <w:b/>
          <w:color w:val="000000"/>
        </w:rPr>
        <w:t>cena</w:t>
      </w:r>
      <w:r>
        <w:rPr>
          <w:rFonts w:ascii="Times New Roman" w:eastAsia="SimSun" w:hAnsi="Times New Roman"/>
          <w:b/>
          <w:color w:val="000000"/>
          <w:spacing w:val="6"/>
        </w:rPr>
        <w:t xml:space="preserve"> </w:t>
      </w:r>
      <w:proofErr w:type="gramStart"/>
      <w:r>
        <w:rPr>
          <w:rFonts w:ascii="Arial" w:eastAsia="SimHei" w:hAnsi="Arial"/>
          <w:b/>
          <w:color w:val="000000"/>
        </w:rPr>
        <w:t>vč</w:t>
      </w:r>
      <w:proofErr w:type="gramEnd"/>
      <w:r>
        <w:rPr>
          <w:rFonts w:ascii="Arial" w:eastAsia="SimHei" w:hAnsi="Arial"/>
          <w:b/>
          <w:color w:val="000000"/>
        </w:rPr>
        <w:t>.</w:t>
      </w:r>
      <w:r>
        <w:rPr>
          <w:rFonts w:ascii="Times New Roman" w:eastAsia="SimSun" w:hAnsi="Times New Roman"/>
          <w:b/>
          <w:color w:val="000000"/>
          <w:spacing w:val="6"/>
        </w:rPr>
        <w:t xml:space="preserve"> </w:t>
      </w:r>
      <w:r>
        <w:rPr>
          <w:rFonts w:ascii="Arial" w:eastAsia="SimHei" w:hAnsi="Arial"/>
          <w:b/>
          <w:color w:val="000000"/>
        </w:rPr>
        <w:t>DPH</w:t>
      </w:r>
      <w:r>
        <w:rPr>
          <w:rFonts w:ascii="Arial" w:eastAsia="SimHei" w:hAnsi="Arial"/>
          <w:b/>
          <w:color w:val="000000"/>
          <w:spacing w:val="2"/>
        </w:rPr>
        <w:t>:</w:t>
      </w:r>
      <w:r>
        <w:rPr>
          <w:rFonts w:ascii="Times New Roman" w:eastAsia="SimSun" w:hAnsi="Times New Roman"/>
          <w:b/>
          <w:color w:val="000000"/>
          <w:spacing w:val="123"/>
          <w:sz w:val="24"/>
        </w:rPr>
        <w:t xml:space="preserve"> </w:t>
      </w:r>
      <w:r>
        <w:rPr>
          <w:rFonts w:ascii="Arial" w:eastAsia="SimHei" w:hAnsi="Arial"/>
          <w:b/>
          <w:color w:val="000000"/>
          <w:sz w:val="24"/>
        </w:rPr>
        <w:t>424</w:t>
      </w:r>
      <w:r>
        <w:rPr>
          <w:rFonts w:ascii="Times New Roman" w:eastAsia="SimSun" w:hAnsi="Times New Roman"/>
          <w:b/>
          <w:color w:val="000000"/>
          <w:spacing w:val="7"/>
          <w:sz w:val="24"/>
        </w:rPr>
        <w:t xml:space="preserve"> </w:t>
      </w:r>
      <w:r>
        <w:rPr>
          <w:rFonts w:ascii="Arial" w:eastAsia="SimHei" w:hAnsi="Arial"/>
          <w:b/>
          <w:color w:val="000000"/>
          <w:sz w:val="24"/>
        </w:rPr>
        <w:t>352</w:t>
      </w:r>
      <w:proofErr w:type="gramStart"/>
      <w:r>
        <w:rPr>
          <w:rFonts w:ascii="Arial" w:eastAsia="SimHei" w:hAnsi="Arial"/>
          <w:b/>
          <w:color w:val="000000"/>
          <w:sz w:val="24"/>
        </w:rPr>
        <w:t>,30</w:t>
      </w:r>
      <w:proofErr w:type="gramEnd"/>
      <w:r>
        <w:rPr>
          <w:rFonts w:ascii="Times New Roman" w:eastAsia="SimSun" w:hAnsi="Times New Roman"/>
          <w:b/>
          <w:color w:val="000000"/>
          <w:spacing w:val="6"/>
          <w:sz w:val="24"/>
        </w:rPr>
        <w:t xml:space="preserve"> </w:t>
      </w:r>
      <w:r>
        <w:rPr>
          <w:rFonts w:ascii="Arial" w:eastAsia="SimHei" w:hAnsi="Arial"/>
          <w:b/>
          <w:color w:val="000000"/>
          <w:sz w:val="24"/>
        </w:rPr>
        <w:t>Kč</w:t>
      </w:r>
    </w:p>
    <w:p w14:paraId="2A945E62" w14:textId="77777777" w:rsidR="0001545D" w:rsidRDefault="0001545D">
      <w:pPr>
        <w:spacing w:after="0"/>
        <w:sectPr w:rsidR="0001545D">
          <w:type w:val="nextColumn"/>
          <w:pgSz w:w="11906" w:h="16838"/>
          <w:pgMar w:top="0" w:right="0" w:bottom="323" w:left="0" w:header="720" w:footer="720" w:gutter="0"/>
          <w:cols w:num="2" w:space="720" w:equalWidth="0">
            <w:col w:w="5384" w:space="0"/>
            <w:col w:w="6522" w:space="0"/>
          </w:cols>
          <w:docGrid w:linePitch="360"/>
        </w:sectPr>
      </w:pPr>
    </w:p>
    <w:p w14:paraId="18F5A973" w14:textId="77777777" w:rsidR="0001545D" w:rsidRDefault="00CE329F">
      <w:pPr>
        <w:wordWrap w:val="0"/>
        <w:autoSpaceDE w:val="0"/>
        <w:autoSpaceDN w:val="0"/>
        <w:spacing w:before="22" w:after="0" w:line="180" w:lineRule="exact"/>
        <w:ind w:left="1222"/>
      </w:pPr>
      <w:r>
        <w:rPr>
          <w:rFonts w:ascii="Arial" w:eastAsia="SimHei" w:hAnsi="Arial"/>
          <w:color w:val="808080"/>
          <w:sz w:val="18"/>
        </w:rPr>
        <w:lastRenderedPageBreak/>
        <w:t>Společnost</w:t>
      </w:r>
      <w:r>
        <w:rPr>
          <w:rFonts w:ascii="Times New Roman" w:eastAsia="SimSun" w:hAnsi="Times New Roman"/>
          <w:color w:val="808080"/>
          <w:spacing w:val="5"/>
          <w:sz w:val="18"/>
        </w:rPr>
        <w:t xml:space="preserve"> </w:t>
      </w:r>
      <w:r>
        <w:rPr>
          <w:rFonts w:ascii="Arial" w:eastAsia="SimHei" w:hAnsi="Arial"/>
          <w:color w:val="808080"/>
          <w:sz w:val="18"/>
        </w:rPr>
        <w:t>je</w:t>
      </w:r>
      <w:r>
        <w:rPr>
          <w:rFonts w:ascii="Times New Roman" w:eastAsia="SimSun" w:hAnsi="Times New Roman"/>
          <w:color w:val="808080"/>
          <w:spacing w:val="5"/>
          <w:sz w:val="18"/>
        </w:rPr>
        <w:t xml:space="preserve"> </w:t>
      </w:r>
      <w:r>
        <w:rPr>
          <w:rFonts w:ascii="Arial" w:eastAsia="SimHei" w:hAnsi="Arial"/>
          <w:color w:val="808080"/>
          <w:sz w:val="18"/>
        </w:rPr>
        <w:t>vedená</w:t>
      </w:r>
      <w:r>
        <w:rPr>
          <w:rFonts w:ascii="Times New Roman" w:eastAsia="SimSun" w:hAnsi="Times New Roman"/>
          <w:color w:val="808080"/>
          <w:spacing w:val="5"/>
          <w:sz w:val="18"/>
        </w:rPr>
        <w:t xml:space="preserve"> </w:t>
      </w:r>
      <w:r>
        <w:rPr>
          <w:rFonts w:ascii="Arial" w:eastAsia="SimHei" w:hAnsi="Arial"/>
          <w:color w:val="808080"/>
          <w:sz w:val="18"/>
        </w:rPr>
        <w:t>u</w:t>
      </w:r>
      <w:r>
        <w:rPr>
          <w:rFonts w:ascii="Times New Roman" w:eastAsia="SimSun" w:hAnsi="Times New Roman"/>
          <w:color w:val="808080"/>
          <w:spacing w:val="5"/>
          <w:sz w:val="18"/>
        </w:rPr>
        <w:t xml:space="preserve"> </w:t>
      </w:r>
      <w:r>
        <w:rPr>
          <w:rFonts w:ascii="Arial" w:eastAsia="SimHei" w:hAnsi="Arial"/>
          <w:color w:val="808080"/>
          <w:sz w:val="18"/>
        </w:rPr>
        <w:t>Krajského</w:t>
      </w:r>
      <w:r>
        <w:rPr>
          <w:rFonts w:ascii="Times New Roman" w:eastAsia="SimSun" w:hAnsi="Times New Roman"/>
          <w:color w:val="808080"/>
          <w:spacing w:val="5"/>
          <w:sz w:val="18"/>
        </w:rPr>
        <w:t xml:space="preserve"> </w:t>
      </w:r>
      <w:r>
        <w:rPr>
          <w:rFonts w:ascii="Arial" w:eastAsia="SimHei" w:hAnsi="Arial"/>
          <w:color w:val="808080"/>
          <w:sz w:val="18"/>
        </w:rPr>
        <w:t>soudu</w:t>
      </w:r>
      <w:r>
        <w:rPr>
          <w:rFonts w:ascii="Times New Roman" w:eastAsia="SimSun" w:hAnsi="Times New Roman"/>
          <w:color w:val="808080"/>
          <w:spacing w:val="5"/>
          <w:sz w:val="18"/>
        </w:rPr>
        <w:t xml:space="preserve"> </w:t>
      </w:r>
      <w:r>
        <w:rPr>
          <w:rFonts w:ascii="Arial" w:eastAsia="SimHei" w:hAnsi="Arial"/>
          <w:color w:val="808080"/>
          <w:sz w:val="18"/>
        </w:rPr>
        <w:t>v</w:t>
      </w:r>
      <w:r>
        <w:rPr>
          <w:rFonts w:ascii="Times New Roman" w:eastAsia="SimSun" w:hAnsi="Times New Roman"/>
          <w:color w:val="808080"/>
          <w:spacing w:val="5"/>
          <w:sz w:val="18"/>
        </w:rPr>
        <w:t xml:space="preserve"> </w:t>
      </w:r>
      <w:r>
        <w:rPr>
          <w:rFonts w:ascii="Arial" w:eastAsia="SimHei" w:hAnsi="Arial"/>
          <w:color w:val="808080"/>
          <w:sz w:val="18"/>
        </w:rPr>
        <w:t>Plzni</w:t>
      </w:r>
      <w:r>
        <w:rPr>
          <w:rFonts w:ascii="Arial" w:eastAsia="SimHei" w:hAnsi="Arial"/>
          <w:color w:val="808080"/>
          <w:spacing w:val="2"/>
          <w:sz w:val="18"/>
        </w:rPr>
        <w:t>,</w:t>
      </w:r>
      <w:r>
        <w:rPr>
          <w:rFonts w:ascii="Times New Roman" w:eastAsia="SimSun" w:hAnsi="Times New Roman"/>
          <w:color w:val="808080"/>
          <w:spacing w:val="5"/>
          <w:sz w:val="18"/>
        </w:rPr>
        <w:t xml:space="preserve"> </w:t>
      </w:r>
      <w:r>
        <w:rPr>
          <w:rFonts w:ascii="Arial" w:eastAsia="SimHei" w:hAnsi="Arial"/>
          <w:color w:val="808080"/>
          <w:sz w:val="18"/>
        </w:rPr>
        <w:t>oddíl</w:t>
      </w:r>
      <w:r>
        <w:rPr>
          <w:rFonts w:ascii="Times New Roman" w:eastAsia="SimSun" w:hAnsi="Times New Roman"/>
          <w:color w:val="808080"/>
          <w:spacing w:val="5"/>
          <w:sz w:val="18"/>
        </w:rPr>
        <w:t xml:space="preserve"> </w:t>
      </w:r>
      <w:r>
        <w:rPr>
          <w:rFonts w:ascii="Arial" w:eastAsia="SimHei" w:hAnsi="Arial"/>
          <w:color w:val="808080"/>
          <w:sz w:val="18"/>
        </w:rPr>
        <w:t>C,</w:t>
      </w:r>
      <w:r>
        <w:rPr>
          <w:rFonts w:ascii="Times New Roman" w:eastAsia="SimSun" w:hAnsi="Times New Roman"/>
          <w:color w:val="808080"/>
          <w:spacing w:val="5"/>
          <w:sz w:val="18"/>
        </w:rPr>
        <w:t xml:space="preserve"> </w:t>
      </w:r>
      <w:r>
        <w:rPr>
          <w:rFonts w:ascii="Arial" w:eastAsia="SimHei" w:hAnsi="Arial"/>
          <w:color w:val="808080"/>
          <w:sz w:val="18"/>
        </w:rPr>
        <w:t>vložka</w:t>
      </w:r>
      <w:r>
        <w:rPr>
          <w:rFonts w:ascii="Times New Roman" w:eastAsia="SimSun" w:hAnsi="Times New Roman"/>
          <w:color w:val="808080"/>
          <w:spacing w:val="5"/>
          <w:sz w:val="18"/>
        </w:rPr>
        <w:t xml:space="preserve"> </w:t>
      </w:r>
      <w:r>
        <w:rPr>
          <w:rFonts w:ascii="Arial" w:eastAsia="SimHei" w:hAnsi="Arial"/>
          <w:color w:val="808080"/>
          <w:sz w:val="18"/>
        </w:rPr>
        <w:t>27962</w:t>
      </w:r>
      <w:r>
        <w:rPr>
          <w:rFonts w:ascii="Arial" w:eastAsia="SimHei" w:hAnsi="Arial"/>
          <w:color w:val="808080"/>
          <w:spacing w:val="2437"/>
          <w:sz w:val="18"/>
        </w:rPr>
        <w:t xml:space="preserve"> </w:t>
      </w:r>
      <w:r>
        <w:rPr>
          <w:rFonts w:ascii="Arial" w:eastAsia="SimHei" w:hAnsi="Arial"/>
          <w:color w:val="808080"/>
          <w:sz w:val="18"/>
        </w:rPr>
        <w:t>1</w:t>
      </w:r>
      <w:r>
        <w:rPr>
          <w:rFonts w:ascii="Times New Roman" w:eastAsia="SimSun" w:hAnsi="Times New Roman"/>
          <w:color w:val="808080"/>
          <w:spacing w:val="5"/>
          <w:sz w:val="18"/>
        </w:rPr>
        <w:t xml:space="preserve"> </w:t>
      </w:r>
      <w:r>
        <w:rPr>
          <w:rFonts w:ascii="Arial" w:eastAsia="SimHei" w:hAnsi="Arial"/>
          <w:color w:val="808080"/>
          <w:sz w:val="18"/>
        </w:rPr>
        <w:t>z</w:t>
      </w:r>
      <w:r>
        <w:rPr>
          <w:rFonts w:ascii="Times New Roman" w:eastAsia="SimSun" w:hAnsi="Times New Roman"/>
          <w:color w:val="808080"/>
          <w:spacing w:val="5"/>
          <w:sz w:val="18"/>
        </w:rPr>
        <w:t xml:space="preserve"> </w:t>
      </w:r>
      <w:r>
        <w:rPr>
          <w:rFonts w:ascii="Arial" w:eastAsia="SimHei" w:hAnsi="Arial"/>
          <w:color w:val="808080"/>
          <w:sz w:val="18"/>
        </w:rPr>
        <w:t>1</w:t>
      </w:r>
    </w:p>
    <w:p w14:paraId="23725E12" w14:textId="77777777" w:rsidR="0001545D" w:rsidRDefault="0001545D">
      <w:pPr>
        <w:wordWrap w:val="0"/>
        <w:autoSpaceDE w:val="0"/>
        <w:autoSpaceDN w:val="0"/>
        <w:spacing w:after="0" w:line="14" w:lineRule="exact"/>
      </w:pPr>
    </w:p>
    <w:sectPr w:rsidR="0001545D" w:rsidSect="00034616">
      <w:type w:val="continuous"/>
      <w:pgSz w:w="11906" w:h="16838"/>
      <w:pgMar w:top="0" w:right="0" w:bottom="323" w:left="0" w:header="720" w:footer="720" w:gutter="0"/>
      <w:cols w:space="720" w:equalWidth="0">
        <w:col w:w="11906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TrueTypeFonts/>
  <w:saveSubsetFonts/>
  <w:proofState w:spelling="clean" w:grammar="clean"/>
  <w:defaultTabStop w:val="720"/>
  <w:hyphenationZone w:val="425"/>
  <w:noPunctuationKerning/>
  <w:characterSpacingControl w:val="compressPunctuationAndJapaneseKana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1545D"/>
    <w:rsid w:val="00034616"/>
    <w:rsid w:val="0006063C"/>
    <w:rsid w:val="0015074B"/>
    <w:rsid w:val="0029639D"/>
    <w:rsid w:val="00326F90"/>
    <w:rsid w:val="00AA1D8D"/>
    <w:rsid w:val="00AF60AE"/>
    <w:rsid w:val="00B47730"/>
    <w:rsid w:val="00CB0664"/>
    <w:rsid w:val="00CE329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8E2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93F"/>
  </w:style>
  <w:style w:type="paragraph" w:styleId="Nadpis1">
    <w:name w:val="heading 1"/>
    <w:basedOn w:val="Normln"/>
    <w:next w:val="Normln"/>
    <w:link w:val="Nadpis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8BF"/>
  </w:style>
  <w:style w:type="paragraph" w:styleId="Zpat">
    <w:name w:val="footer"/>
    <w:basedOn w:val="Normln"/>
    <w:link w:val="Zpat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8BF"/>
  </w:style>
  <w:style w:type="paragraph" w:styleId="Bezmezer">
    <w:name w:val="No Spacing"/>
    <w:uiPriority w:val="1"/>
    <w:qFormat/>
    <w:rsid w:val="00FC693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C693F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AA1D8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A1D8D"/>
  </w:style>
  <w:style w:type="paragraph" w:styleId="Zkladntext2">
    <w:name w:val="Body Text 2"/>
    <w:basedOn w:val="Normln"/>
    <w:link w:val="Zkladntext2Char"/>
    <w:uiPriority w:val="99"/>
    <w:unhideWhenUsed/>
    <w:rsid w:val="00AA1D8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A1D8D"/>
  </w:style>
  <w:style w:type="paragraph" w:styleId="Zkladntext3">
    <w:name w:val="Body Text 3"/>
    <w:basedOn w:val="Normln"/>
    <w:link w:val="Zkladn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A1D8D"/>
    <w:rPr>
      <w:sz w:val="16"/>
      <w:szCs w:val="16"/>
    </w:rPr>
  </w:style>
  <w:style w:type="paragraph" w:styleId="Seznam">
    <w:name w:val="List"/>
    <w:basedOn w:val="Normln"/>
    <w:uiPriority w:val="99"/>
    <w:unhideWhenUsed/>
    <w:rsid w:val="00AA1D8D"/>
    <w:pPr>
      <w:ind w:left="360" w:hanging="360"/>
      <w:contextualSpacing/>
    </w:pPr>
  </w:style>
  <w:style w:type="paragraph" w:styleId="Seznam2">
    <w:name w:val="List 2"/>
    <w:basedOn w:val="Normln"/>
    <w:uiPriority w:val="99"/>
    <w:unhideWhenUsed/>
    <w:rsid w:val="00326F90"/>
    <w:pPr>
      <w:ind w:left="720" w:hanging="360"/>
      <w:contextualSpacing/>
    </w:pPr>
  </w:style>
  <w:style w:type="paragraph" w:styleId="Seznam3">
    <w:name w:val="List 3"/>
    <w:basedOn w:val="Normln"/>
    <w:uiPriority w:val="99"/>
    <w:unhideWhenUsed/>
    <w:rsid w:val="00326F90"/>
    <w:pPr>
      <w:ind w:left="1080" w:hanging="360"/>
      <w:contextualSpacing/>
    </w:pPr>
  </w:style>
  <w:style w:type="paragraph" w:styleId="Seznamsodrkami">
    <w:name w:val="List Bullet"/>
    <w:basedOn w:val="Normln"/>
    <w:uiPriority w:val="99"/>
    <w:unhideWhenUsed/>
    <w:rsid w:val="00326F90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unhideWhenUsed/>
    <w:rsid w:val="00326F90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unhideWhenUsed/>
    <w:rsid w:val="00326F90"/>
    <w:pPr>
      <w:numPr>
        <w:numId w:val="3"/>
      </w:numPr>
      <w:contextualSpacing/>
    </w:pPr>
  </w:style>
  <w:style w:type="paragraph" w:styleId="slovanseznam">
    <w:name w:val="List Number"/>
    <w:basedOn w:val="Normln"/>
    <w:uiPriority w:val="99"/>
    <w:unhideWhenUsed/>
    <w:rsid w:val="00326F90"/>
    <w:pPr>
      <w:numPr>
        <w:numId w:val="5"/>
      </w:numPr>
      <w:contextualSpacing/>
    </w:pPr>
  </w:style>
  <w:style w:type="paragraph" w:styleId="slovanseznam2">
    <w:name w:val="List Number 2"/>
    <w:basedOn w:val="Normln"/>
    <w:uiPriority w:val="99"/>
    <w:unhideWhenUsed/>
    <w:rsid w:val="0029639D"/>
    <w:pPr>
      <w:numPr>
        <w:numId w:val="6"/>
      </w:numPr>
      <w:contextualSpacing/>
    </w:pPr>
  </w:style>
  <w:style w:type="paragraph" w:styleId="slovanseznam3">
    <w:name w:val="List Number 3"/>
    <w:basedOn w:val="Normln"/>
    <w:uiPriority w:val="99"/>
    <w:unhideWhenUsed/>
    <w:rsid w:val="0029639D"/>
    <w:pPr>
      <w:numPr>
        <w:numId w:val="7"/>
      </w:numPr>
      <w:contextualSpacing/>
    </w:pPr>
  </w:style>
  <w:style w:type="paragraph" w:styleId="Pokraovnseznamu">
    <w:name w:val="List Continue"/>
    <w:basedOn w:val="Normln"/>
    <w:uiPriority w:val="99"/>
    <w:unhideWhenUsed/>
    <w:rsid w:val="0029639D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unhideWhenUsed/>
    <w:rsid w:val="0029639D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unhideWhenUsed/>
    <w:rsid w:val="0029639D"/>
    <w:pPr>
      <w:spacing w:after="120"/>
      <w:ind w:left="1080"/>
      <w:contextualSpacing/>
    </w:pPr>
  </w:style>
  <w:style w:type="paragraph" w:styleId="Textmakra">
    <w:name w:val="macro"/>
    <w:link w:val="Textmakra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rsid w:val="0029639D"/>
    <w:rPr>
      <w:rFonts w:ascii="Courier" w:hAnsi="Courier"/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FC693F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C693F"/>
    <w:rPr>
      <w:i/>
      <w:iCs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iln">
    <w:name w:val="Strong"/>
    <w:basedOn w:val="Standardnpsmoodstavce"/>
    <w:uiPriority w:val="22"/>
    <w:qFormat/>
    <w:rsid w:val="00FC693F"/>
    <w:rPr>
      <w:b/>
      <w:bCs/>
    </w:rPr>
  </w:style>
  <w:style w:type="character" w:styleId="Zvraznn">
    <w:name w:val="Emphasis"/>
    <w:basedOn w:val="Standardnpsmoodstavce"/>
    <w:uiPriority w:val="20"/>
    <w:qFormat/>
    <w:rsid w:val="00FC693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C693F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FC693F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FC693F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FC693F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C693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C693F"/>
    <w:pPr>
      <w:outlineLvl w:val="9"/>
    </w:pPr>
  </w:style>
  <w:style w:type="table" w:styleId="Mkatabulky">
    <w:name w:val="Table Grid"/>
    <w:basedOn w:val="Normlntabulka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vtlseznam">
    <w:name w:val="Light List"/>
    <w:basedOn w:val="Normlntabulka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mka">
    <w:name w:val="Light Grid"/>
    <w:basedOn w:val="Normlntabulka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tednstnovn1">
    <w:name w:val="Medium Shading 1"/>
    <w:basedOn w:val="Normlntabulka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eznam1">
    <w:name w:val="Medium List 1"/>
    <w:basedOn w:val="Normlntabul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mka1">
    <w:name w:val="Medium Grid 1"/>
    <w:basedOn w:val="Normlntabulka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mavseznam">
    <w:name w:val="Dark List"/>
    <w:basedOn w:val="Normlntabul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Barevnstnovn">
    <w:name w:val="Colorful Shading"/>
    <w:basedOn w:val="Normlntabul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eznam">
    <w:name w:val="Colorful List"/>
    <w:basedOn w:val="Normlntabul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mka">
    <w:name w:val="Colorful Grid"/>
    <w:basedOn w:val="Normlntabul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93F"/>
  </w:style>
  <w:style w:type="paragraph" w:styleId="Nadpis1">
    <w:name w:val="heading 1"/>
    <w:basedOn w:val="Normln"/>
    <w:next w:val="Normln"/>
    <w:link w:val="Nadpis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8BF"/>
  </w:style>
  <w:style w:type="paragraph" w:styleId="Zpat">
    <w:name w:val="footer"/>
    <w:basedOn w:val="Normln"/>
    <w:link w:val="Zpat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8BF"/>
  </w:style>
  <w:style w:type="paragraph" w:styleId="Bezmezer">
    <w:name w:val="No Spacing"/>
    <w:uiPriority w:val="1"/>
    <w:qFormat/>
    <w:rsid w:val="00FC693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C693F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AA1D8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A1D8D"/>
  </w:style>
  <w:style w:type="paragraph" w:styleId="Zkladntext2">
    <w:name w:val="Body Text 2"/>
    <w:basedOn w:val="Normln"/>
    <w:link w:val="Zkladntext2Char"/>
    <w:uiPriority w:val="99"/>
    <w:unhideWhenUsed/>
    <w:rsid w:val="00AA1D8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A1D8D"/>
  </w:style>
  <w:style w:type="paragraph" w:styleId="Zkladntext3">
    <w:name w:val="Body Text 3"/>
    <w:basedOn w:val="Normln"/>
    <w:link w:val="Zkladn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A1D8D"/>
    <w:rPr>
      <w:sz w:val="16"/>
      <w:szCs w:val="16"/>
    </w:rPr>
  </w:style>
  <w:style w:type="paragraph" w:styleId="Seznam">
    <w:name w:val="List"/>
    <w:basedOn w:val="Normln"/>
    <w:uiPriority w:val="99"/>
    <w:unhideWhenUsed/>
    <w:rsid w:val="00AA1D8D"/>
    <w:pPr>
      <w:ind w:left="360" w:hanging="360"/>
      <w:contextualSpacing/>
    </w:pPr>
  </w:style>
  <w:style w:type="paragraph" w:styleId="Seznam2">
    <w:name w:val="List 2"/>
    <w:basedOn w:val="Normln"/>
    <w:uiPriority w:val="99"/>
    <w:unhideWhenUsed/>
    <w:rsid w:val="00326F90"/>
    <w:pPr>
      <w:ind w:left="720" w:hanging="360"/>
      <w:contextualSpacing/>
    </w:pPr>
  </w:style>
  <w:style w:type="paragraph" w:styleId="Seznam3">
    <w:name w:val="List 3"/>
    <w:basedOn w:val="Normln"/>
    <w:uiPriority w:val="99"/>
    <w:unhideWhenUsed/>
    <w:rsid w:val="00326F90"/>
    <w:pPr>
      <w:ind w:left="1080" w:hanging="360"/>
      <w:contextualSpacing/>
    </w:pPr>
  </w:style>
  <w:style w:type="paragraph" w:styleId="Seznamsodrkami">
    <w:name w:val="List Bullet"/>
    <w:basedOn w:val="Normln"/>
    <w:uiPriority w:val="99"/>
    <w:unhideWhenUsed/>
    <w:rsid w:val="00326F90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unhideWhenUsed/>
    <w:rsid w:val="00326F90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unhideWhenUsed/>
    <w:rsid w:val="00326F90"/>
    <w:pPr>
      <w:numPr>
        <w:numId w:val="3"/>
      </w:numPr>
      <w:contextualSpacing/>
    </w:pPr>
  </w:style>
  <w:style w:type="paragraph" w:styleId="slovanseznam">
    <w:name w:val="List Number"/>
    <w:basedOn w:val="Normln"/>
    <w:uiPriority w:val="99"/>
    <w:unhideWhenUsed/>
    <w:rsid w:val="00326F90"/>
    <w:pPr>
      <w:numPr>
        <w:numId w:val="5"/>
      </w:numPr>
      <w:contextualSpacing/>
    </w:pPr>
  </w:style>
  <w:style w:type="paragraph" w:styleId="slovanseznam2">
    <w:name w:val="List Number 2"/>
    <w:basedOn w:val="Normln"/>
    <w:uiPriority w:val="99"/>
    <w:unhideWhenUsed/>
    <w:rsid w:val="0029639D"/>
    <w:pPr>
      <w:numPr>
        <w:numId w:val="6"/>
      </w:numPr>
      <w:contextualSpacing/>
    </w:pPr>
  </w:style>
  <w:style w:type="paragraph" w:styleId="slovanseznam3">
    <w:name w:val="List Number 3"/>
    <w:basedOn w:val="Normln"/>
    <w:uiPriority w:val="99"/>
    <w:unhideWhenUsed/>
    <w:rsid w:val="0029639D"/>
    <w:pPr>
      <w:numPr>
        <w:numId w:val="7"/>
      </w:numPr>
      <w:contextualSpacing/>
    </w:pPr>
  </w:style>
  <w:style w:type="paragraph" w:styleId="Pokraovnseznamu">
    <w:name w:val="List Continue"/>
    <w:basedOn w:val="Normln"/>
    <w:uiPriority w:val="99"/>
    <w:unhideWhenUsed/>
    <w:rsid w:val="0029639D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unhideWhenUsed/>
    <w:rsid w:val="0029639D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unhideWhenUsed/>
    <w:rsid w:val="0029639D"/>
    <w:pPr>
      <w:spacing w:after="120"/>
      <w:ind w:left="1080"/>
      <w:contextualSpacing/>
    </w:pPr>
  </w:style>
  <w:style w:type="paragraph" w:styleId="Textmakra">
    <w:name w:val="macro"/>
    <w:link w:val="Textmakra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rsid w:val="0029639D"/>
    <w:rPr>
      <w:rFonts w:ascii="Courier" w:hAnsi="Courier"/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FC693F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C693F"/>
    <w:rPr>
      <w:i/>
      <w:iCs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iln">
    <w:name w:val="Strong"/>
    <w:basedOn w:val="Standardnpsmoodstavce"/>
    <w:uiPriority w:val="22"/>
    <w:qFormat/>
    <w:rsid w:val="00FC693F"/>
    <w:rPr>
      <w:b/>
      <w:bCs/>
    </w:rPr>
  </w:style>
  <w:style w:type="character" w:styleId="Zvraznn">
    <w:name w:val="Emphasis"/>
    <w:basedOn w:val="Standardnpsmoodstavce"/>
    <w:uiPriority w:val="20"/>
    <w:qFormat/>
    <w:rsid w:val="00FC693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C693F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FC693F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FC693F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FC693F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C693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C693F"/>
    <w:pPr>
      <w:outlineLvl w:val="9"/>
    </w:pPr>
  </w:style>
  <w:style w:type="table" w:styleId="Mkatabulky">
    <w:name w:val="Table Grid"/>
    <w:basedOn w:val="Normlntabulka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vtlseznam">
    <w:name w:val="Light List"/>
    <w:basedOn w:val="Normlntabulka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mka">
    <w:name w:val="Light Grid"/>
    <w:basedOn w:val="Normlntabulka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tednstnovn1">
    <w:name w:val="Medium Shading 1"/>
    <w:basedOn w:val="Normlntabulka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eznam1">
    <w:name w:val="Medium List 1"/>
    <w:basedOn w:val="Normlntabul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mka1">
    <w:name w:val="Medium Grid 1"/>
    <w:basedOn w:val="Normlntabulka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mavseznam">
    <w:name w:val="Dark List"/>
    <w:basedOn w:val="Normlntabul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Barevnstnovn">
    <w:name w:val="Colorful Shading"/>
    <w:basedOn w:val="Normlntabul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eznam">
    <w:name w:val="Colorful List"/>
    <w:basedOn w:val="Normlntabul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mka">
    <w:name w:val="Colorful Grid"/>
    <w:basedOn w:val="Normlntabul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7BC8C3-2E0E-4036-BC9E-BAA027BC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998</Characters>
  <Application>Microsoft Office Word</Application>
  <DocSecurity>4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LightPDF</Company>
  <LinksUpToDate>false</LinksUpToDate>
  <CharactersWithSpaces>1165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LightPDF</dc:creator>
  <dc:description>generated by LightPDF 20230331</dc:description>
  <cp:lastModifiedBy>Mrkvová Renáta</cp:lastModifiedBy>
  <cp:revision>2</cp:revision>
  <dcterms:created xsi:type="dcterms:W3CDTF">2023-05-31T08:20:00Z</dcterms:created>
  <dcterms:modified xsi:type="dcterms:W3CDTF">2023-05-31T08:20:00Z</dcterms:modified>
</cp:coreProperties>
</file>