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022"/>
        <w:gridCol w:w="405"/>
      </w:tblGrid>
      <w:tr w:rsidR="00EA2B86" w14:paraId="5B040697" w14:textId="77777777">
        <w:trPr>
          <w:trHeight w:val="148"/>
        </w:trPr>
        <w:tc>
          <w:tcPr>
            <w:tcW w:w="115" w:type="dxa"/>
          </w:tcPr>
          <w:p w14:paraId="60BE52DB" w14:textId="77777777" w:rsidR="00EA2B86" w:rsidRDefault="00EA2B8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07D8583" w14:textId="77777777" w:rsidR="00EA2B86" w:rsidRDefault="00EA2B8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A779FEB" w14:textId="77777777" w:rsidR="00EA2B86" w:rsidRDefault="00EA2B8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A3EF675" w14:textId="77777777" w:rsidR="00EA2B86" w:rsidRDefault="00EA2B86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2C819DA7" w14:textId="77777777" w:rsidR="00EA2B86" w:rsidRDefault="00EA2B86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0389DD86" w14:textId="77777777" w:rsidR="00EA2B86" w:rsidRDefault="00EA2B86">
            <w:pPr>
              <w:pStyle w:val="EmptyCellLayoutStyle"/>
              <w:spacing w:after="0" w:line="240" w:lineRule="auto"/>
            </w:pPr>
          </w:p>
        </w:tc>
      </w:tr>
      <w:tr w:rsidR="00081746" w14:paraId="593484E9" w14:textId="77777777" w:rsidTr="00081746">
        <w:trPr>
          <w:trHeight w:val="340"/>
        </w:trPr>
        <w:tc>
          <w:tcPr>
            <w:tcW w:w="115" w:type="dxa"/>
          </w:tcPr>
          <w:p w14:paraId="447DAF70" w14:textId="77777777" w:rsidR="00EA2B86" w:rsidRDefault="00EA2B8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4C03AB3" w14:textId="77777777" w:rsidR="00EA2B86" w:rsidRDefault="00EA2B8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EA2B86" w14:paraId="63F6C953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8A4CA" w14:textId="77777777" w:rsidR="00EA2B86" w:rsidRDefault="000817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0D965D62" w14:textId="77777777" w:rsidR="00EA2B86" w:rsidRDefault="00EA2B86">
            <w:pPr>
              <w:spacing w:after="0" w:line="240" w:lineRule="auto"/>
            </w:pPr>
          </w:p>
        </w:tc>
        <w:tc>
          <w:tcPr>
            <w:tcW w:w="8022" w:type="dxa"/>
          </w:tcPr>
          <w:p w14:paraId="137B8350" w14:textId="77777777" w:rsidR="00EA2B86" w:rsidRDefault="00EA2B86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04695D7F" w14:textId="77777777" w:rsidR="00EA2B86" w:rsidRDefault="00EA2B86">
            <w:pPr>
              <w:pStyle w:val="EmptyCellLayoutStyle"/>
              <w:spacing w:after="0" w:line="240" w:lineRule="auto"/>
            </w:pPr>
          </w:p>
        </w:tc>
      </w:tr>
      <w:tr w:rsidR="00EA2B86" w14:paraId="7FEA34F9" w14:textId="77777777">
        <w:trPr>
          <w:trHeight w:val="100"/>
        </w:trPr>
        <w:tc>
          <w:tcPr>
            <w:tcW w:w="115" w:type="dxa"/>
          </w:tcPr>
          <w:p w14:paraId="4EDBCC30" w14:textId="77777777" w:rsidR="00EA2B86" w:rsidRDefault="00EA2B8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1353CB4" w14:textId="77777777" w:rsidR="00EA2B86" w:rsidRDefault="00EA2B8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266BB7A" w14:textId="77777777" w:rsidR="00EA2B86" w:rsidRDefault="00EA2B8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A331B59" w14:textId="77777777" w:rsidR="00EA2B86" w:rsidRDefault="00EA2B86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25AD11FB" w14:textId="77777777" w:rsidR="00EA2B86" w:rsidRDefault="00EA2B86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7B978C31" w14:textId="77777777" w:rsidR="00EA2B86" w:rsidRDefault="00EA2B86">
            <w:pPr>
              <w:pStyle w:val="EmptyCellLayoutStyle"/>
              <w:spacing w:after="0" w:line="240" w:lineRule="auto"/>
            </w:pPr>
          </w:p>
        </w:tc>
      </w:tr>
      <w:tr w:rsidR="00081746" w14:paraId="5F081A99" w14:textId="77777777" w:rsidTr="00081746">
        <w:tc>
          <w:tcPr>
            <w:tcW w:w="115" w:type="dxa"/>
          </w:tcPr>
          <w:p w14:paraId="56FF3A5A" w14:textId="77777777" w:rsidR="00EA2B86" w:rsidRDefault="00EA2B8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86E7F51" w14:textId="77777777" w:rsidR="00EA2B86" w:rsidRDefault="00EA2B8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3"/>
              <w:gridCol w:w="7761"/>
            </w:tblGrid>
            <w:tr w:rsidR="00EA2B86" w14:paraId="118A8BEC" w14:textId="77777777">
              <w:trPr>
                <w:trHeight w:val="262"/>
              </w:trPr>
              <w:tc>
                <w:tcPr>
                  <w:tcW w:w="288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6FA20" w14:textId="77777777" w:rsidR="00EA2B86" w:rsidRDefault="000817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76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68434" w14:textId="77777777" w:rsidR="00EA2B86" w:rsidRDefault="000817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EA2B86" w14:paraId="675BBC94" w14:textId="77777777">
              <w:trPr>
                <w:trHeight w:val="262"/>
              </w:trPr>
              <w:tc>
                <w:tcPr>
                  <w:tcW w:w="28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685B9" w14:textId="77777777" w:rsidR="00EA2B86" w:rsidRDefault="000817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ZEVERA, a.s.</w:t>
                  </w:r>
                </w:p>
              </w:tc>
              <w:tc>
                <w:tcPr>
                  <w:tcW w:w="77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4CB65" w14:textId="77777777" w:rsidR="00EA2B86" w:rsidRDefault="000817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Horní Radouň 109, 37843 Horní Radouň</w:t>
                  </w:r>
                </w:p>
              </w:tc>
            </w:tr>
          </w:tbl>
          <w:p w14:paraId="455E6044" w14:textId="77777777" w:rsidR="00EA2B86" w:rsidRDefault="00EA2B86">
            <w:pPr>
              <w:spacing w:after="0" w:line="240" w:lineRule="auto"/>
            </w:pPr>
          </w:p>
        </w:tc>
      </w:tr>
      <w:tr w:rsidR="00EA2B86" w14:paraId="5322A85F" w14:textId="77777777">
        <w:trPr>
          <w:trHeight w:val="349"/>
        </w:trPr>
        <w:tc>
          <w:tcPr>
            <w:tcW w:w="115" w:type="dxa"/>
          </w:tcPr>
          <w:p w14:paraId="54F15AB0" w14:textId="77777777" w:rsidR="00EA2B86" w:rsidRDefault="00EA2B8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A30FC7C" w14:textId="77777777" w:rsidR="00EA2B86" w:rsidRDefault="00EA2B8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4530620" w14:textId="77777777" w:rsidR="00EA2B86" w:rsidRDefault="00EA2B8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01ED4BE" w14:textId="77777777" w:rsidR="00EA2B86" w:rsidRDefault="00EA2B86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09D42BB5" w14:textId="77777777" w:rsidR="00EA2B86" w:rsidRDefault="00EA2B86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2B9D7873" w14:textId="77777777" w:rsidR="00EA2B86" w:rsidRDefault="00EA2B86">
            <w:pPr>
              <w:pStyle w:val="EmptyCellLayoutStyle"/>
              <w:spacing w:after="0" w:line="240" w:lineRule="auto"/>
            </w:pPr>
          </w:p>
        </w:tc>
      </w:tr>
      <w:tr w:rsidR="00EA2B86" w14:paraId="67B411FA" w14:textId="77777777">
        <w:trPr>
          <w:trHeight w:val="340"/>
        </w:trPr>
        <w:tc>
          <w:tcPr>
            <w:tcW w:w="115" w:type="dxa"/>
          </w:tcPr>
          <w:p w14:paraId="73A2211F" w14:textId="77777777" w:rsidR="00EA2B86" w:rsidRDefault="00EA2B8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DDD8F95" w14:textId="77777777" w:rsidR="00EA2B86" w:rsidRDefault="00EA2B8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EA2B86" w14:paraId="76469ABA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A2192" w14:textId="77777777" w:rsidR="00EA2B86" w:rsidRDefault="000817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0DAAD6B9" w14:textId="77777777" w:rsidR="00EA2B86" w:rsidRDefault="00EA2B86">
            <w:pPr>
              <w:spacing w:after="0" w:line="240" w:lineRule="auto"/>
            </w:pPr>
          </w:p>
        </w:tc>
        <w:tc>
          <w:tcPr>
            <w:tcW w:w="801" w:type="dxa"/>
          </w:tcPr>
          <w:p w14:paraId="6DFC2223" w14:textId="77777777" w:rsidR="00EA2B86" w:rsidRDefault="00EA2B86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7CB69BFC" w14:textId="77777777" w:rsidR="00EA2B86" w:rsidRDefault="00EA2B86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048B1BBF" w14:textId="77777777" w:rsidR="00EA2B86" w:rsidRDefault="00EA2B86">
            <w:pPr>
              <w:pStyle w:val="EmptyCellLayoutStyle"/>
              <w:spacing w:after="0" w:line="240" w:lineRule="auto"/>
            </w:pPr>
          </w:p>
        </w:tc>
      </w:tr>
      <w:tr w:rsidR="00EA2B86" w14:paraId="14512939" w14:textId="77777777">
        <w:trPr>
          <w:trHeight w:val="229"/>
        </w:trPr>
        <w:tc>
          <w:tcPr>
            <w:tcW w:w="115" w:type="dxa"/>
          </w:tcPr>
          <w:p w14:paraId="02228861" w14:textId="77777777" w:rsidR="00EA2B86" w:rsidRDefault="00EA2B8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1D69B94" w14:textId="77777777" w:rsidR="00EA2B86" w:rsidRDefault="00EA2B8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11B21EF" w14:textId="77777777" w:rsidR="00EA2B86" w:rsidRDefault="00EA2B8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8F19BE6" w14:textId="77777777" w:rsidR="00EA2B86" w:rsidRDefault="00EA2B86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57F67CBA" w14:textId="77777777" w:rsidR="00EA2B86" w:rsidRDefault="00EA2B86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261BD1ED" w14:textId="77777777" w:rsidR="00EA2B86" w:rsidRDefault="00EA2B86">
            <w:pPr>
              <w:pStyle w:val="EmptyCellLayoutStyle"/>
              <w:spacing w:after="0" w:line="240" w:lineRule="auto"/>
            </w:pPr>
          </w:p>
        </w:tc>
      </w:tr>
      <w:tr w:rsidR="00081746" w14:paraId="57C14712" w14:textId="77777777" w:rsidTr="00081746">
        <w:tc>
          <w:tcPr>
            <w:tcW w:w="115" w:type="dxa"/>
          </w:tcPr>
          <w:p w14:paraId="08A7250F" w14:textId="77777777" w:rsidR="00EA2B86" w:rsidRDefault="00EA2B8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4"/>
              <w:gridCol w:w="891"/>
              <w:gridCol w:w="485"/>
              <w:gridCol w:w="376"/>
              <w:gridCol w:w="563"/>
              <w:gridCol w:w="570"/>
              <w:gridCol w:w="934"/>
              <w:gridCol w:w="688"/>
              <w:gridCol w:w="1248"/>
              <w:gridCol w:w="910"/>
              <w:gridCol w:w="718"/>
              <w:gridCol w:w="1386"/>
            </w:tblGrid>
            <w:tr w:rsidR="00EA2B86" w14:paraId="7070B2B6" w14:textId="77777777">
              <w:trPr>
                <w:trHeight w:val="487"/>
              </w:trPr>
              <w:tc>
                <w:tcPr>
                  <w:tcW w:w="187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57084" w14:textId="77777777" w:rsidR="00EA2B86" w:rsidRDefault="000817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A370A" w14:textId="77777777" w:rsidR="00EA2B86" w:rsidRDefault="000817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E7897" w14:textId="77777777" w:rsidR="00EA2B86" w:rsidRDefault="00081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4F95E" w14:textId="77777777" w:rsidR="00EA2B86" w:rsidRDefault="000817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F740D" w14:textId="77777777" w:rsidR="00EA2B86" w:rsidRDefault="000817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3D595" w14:textId="77777777" w:rsidR="00EA2B86" w:rsidRDefault="000817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D5C48B" w14:textId="77777777" w:rsidR="00EA2B86" w:rsidRDefault="00081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1D573" w14:textId="77777777" w:rsidR="00EA2B86" w:rsidRDefault="00081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66528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39B34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5F467" w14:textId="77777777" w:rsidR="00EA2B86" w:rsidRDefault="00081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DFD72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081746" w14:paraId="35BF4C29" w14:textId="77777777" w:rsidTr="00081746">
              <w:trPr>
                <w:trHeight w:val="262"/>
              </w:trPr>
              <w:tc>
                <w:tcPr>
                  <w:tcW w:w="187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4E814" w14:textId="77777777" w:rsidR="00EA2B86" w:rsidRDefault="000817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Horní Radouň</w:t>
                  </w:r>
                </w:p>
              </w:tc>
            </w:tr>
            <w:tr w:rsidR="00EA2B86" w14:paraId="6F5E6E67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9A048" w14:textId="77777777" w:rsidR="00EA2B86" w:rsidRDefault="00EA2B8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6A666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A7264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35047" w14:textId="77777777" w:rsidR="00EA2B86" w:rsidRDefault="00EA2B8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B877E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99C21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777008" w14:textId="77777777" w:rsidR="00EA2B86" w:rsidRDefault="000817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11DF23" w14:textId="77777777" w:rsidR="00EA2B86" w:rsidRDefault="00081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A21D8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15D65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8C455" w14:textId="77777777" w:rsidR="00EA2B86" w:rsidRDefault="00081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0C625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240,48</w:t>
                  </w:r>
                </w:p>
              </w:tc>
            </w:tr>
            <w:tr w:rsidR="00EA2B86" w14:paraId="4CA88249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E5404" w14:textId="77777777" w:rsidR="00EA2B86" w:rsidRDefault="00EA2B8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9D4D3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68568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8D00F" w14:textId="77777777" w:rsidR="00EA2B86" w:rsidRDefault="00EA2B8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28ACC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36230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8AC07A" w14:textId="77777777" w:rsidR="00EA2B86" w:rsidRDefault="000817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06E5E8" w14:textId="77777777" w:rsidR="00EA2B86" w:rsidRDefault="00081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ECA19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C129A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2588B" w14:textId="77777777" w:rsidR="00EA2B86" w:rsidRDefault="00081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B819E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199,74</w:t>
                  </w:r>
                </w:p>
              </w:tc>
            </w:tr>
            <w:tr w:rsidR="00EA2B86" w14:paraId="5D5C62FA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AF5F8" w14:textId="77777777" w:rsidR="00EA2B86" w:rsidRDefault="000817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- ttp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B27ED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77A41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9CA35" w14:textId="77777777" w:rsidR="00EA2B86" w:rsidRDefault="00EA2B8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F2EBD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1008B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FEC651" w14:textId="77777777" w:rsidR="00EA2B86" w:rsidRDefault="000817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0AC19B" w14:textId="77777777" w:rsidR="00EA2B86" w:rsidRDefault="00081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22948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67E0F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EC331" w14:textId="77777777" w:rsidR="00EA2B86" w:rsidRDefault="00081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2FC0D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37,06</w:t>
                  </w:r>
                </w:p>
              </w:tc>
            </w:tr>
            <w:tr w:rsidR="00EA2B86" w14:paraId="0D79A009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DEC29" w14:textId="77777777" w:rsidR="00EA2B86" w:rsidRDefault="000817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9A47C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7D661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81CF4" w14:textId="77777777" w:rsidR="00EA2B86" w:rsidRDefault="00EA2B8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BB50D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D89AA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8725B6" w14:textId="77777777" w:rsidR="00EA2B86" w:rsidRDefault="000817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BE80C7" w14:textId="77777777" w:rsidR="00EA2B86" w:rsidRDefault="00081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EF49D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AE5DB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0CC97" w14:textId="77777777" w:rsidR="00EA2B86" w:rsidRDefault="00081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58203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22,42</w:t>
                  </w:r>
                </w:p>
              </w:tc>
            </w:tr>
            <w:tr w:rsidR="00081746" w14:paraId="33F6FD1D" w14:textId="77777777" w:rsidTr="00081746">
              <w:trPr>
                <w:trHeight w:val="262"/>
              </w:trPr>
              <w:tc>
                <w:tcPr>
                  <w:tcW w:w="187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D1ED0" w14:textId="77777777" w:rsidR="00EA2B86" w:rsidRDefault="000817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A34FF" w14:textId="77777777" w:rsidR="00EA2B86" w:rsidRDefault="00EA2B86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0093C" w14:textId="77777777" w:rsidR="00EA2B86" w:rsidRDefault="00EA2B86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0EFA2B" w14:textId="77777777" w:rsidR="00EA2B86" w:rsidRDefault="00EA2B86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02661" w14:textId="77777777" w:rsidR="00EA2B86" w:rsidRDefault="00EA2B86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D1A26" w14:textId="77777777" w:rsidR="00EA2B86" w:rsidRDefault="00EA2B86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10583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5 839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D470A" w14:textId="77777777" w:rsidR="00EA2B86" w:rsidRDefault="00EA2B86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AF2F2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499,70</w:t>
                  </w:r>
                </w:p>
              </w:tc>
            </w:tr>
            <w:tr w:rsidR="00081746" w14:paraId="72149F1D" w14:textId="77777777" w:rsidTr="00081746">
              <w:trPr>
                <w:trHeight w:val="262"/>
              </w:trPr>
              <w:tc>
                <w:tcPr>
                  <w:tcW w:w="187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91B27" w14:textId="77777777" w:rsidR="00EA2B86" w:rsidRDefault="000817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Kostelní Radouň</w:t>
                  </w:r>
                </w:p>
              </w:tc>
            </w:tr>
            <w:tr w:rsidR="00EA2B86" w14:paraId="34367780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9106D" w14:textId="77777777" w:rsidR="00EA2B86" w:rsidRDefault="00EA2B8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7E6DC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067C8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A1FD3" w14:textId="77777777" w:rsidR="00EA2B86" w:rsidRDefault="00EA2B8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3B605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ACBE3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EC96C9" w14:textId="77777777" w:rsidR="00EA2B86" w:rsidRDefault="000817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617642" w14:textId="77777777" w:rsidR="00EA2B86" w:rsidRDefault="00081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2A8A2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BFC7C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1EC46" w14:textId="77777777" w:rsidR="00EA2B86" w:rsidRDefault="00081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2215C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218,10</w:t>
                  </w:r>
                </w:p>
              </w:tc>
            </w:tr>
            <w:tr w:rsidR="00EA2B86" w14:paraId="1D68B8B8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3425E" w14:textId="77777777" w:rsidR="00EA2B86" w:rsidRDefault="000817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ttp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5D3F6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1469B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E71AB" w14:textId="77777777" w:rsidR="00EA2B86" w:rsidRDefault="00EA2B8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B59ED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5CAC4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1089BC" w14:textId="77777777" w:rsidR="00EA2B86" w:rsidRDefault="000817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80C48A" w14:textId="77777777" w:rsidR="00EA2B86" w:rsidRDefault="00081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0DAC4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57BF9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1F970" w14:textId="77777777" w:rsidR="00EA2B86" w:rsidRDefault="00081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B32CD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27,20</w:t>
                  </w:r>
                </w:p>
              </w:tc>
            </w:tr>
            <w:tr w:rsidR="00EA2B86" w14:paraId="33CD9986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320F1" w14:textId="77777777" w:rsidR="00EA2B86" w:rsidRDefault="00EA2B8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39CF0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85F6F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1DA4D" w14:textId="77777777" w:rsidR="00EA2B86" w:rsidRDefault="00EA2B8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07F8F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A64A5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B3E3A8" w14:textId="77777777" w:rsidR="00EA2B86" w:rsidRDefault="000817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319C70" w14:textId="77777777" w:rsidR="00EA2B86" w:rsidRDefault="00081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B70FF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AA739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E2593" w14:textId="77777777" w:rsidR="00EA2B86" w:rsidRDefault="00081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45995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54,17</w:t>
                  </w:r>
                </w:p>
              </w:tc>
            </w:tr>
            <w:tr w:rsidR="00EA2B86" w14:paraId="1353AC4B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76ED6" w14:textId="77777777" w:rsidR="00EA2B86" w:rsidRDefault="00EA2B8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3FAAE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4D7A0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0FD0E" w14:textId="77777777" w:rsidR="00EA2B86" w:rsidRDefault="00EA2B8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8B317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B4B42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32D003" w14:textId="77777777" w:rsidR="00EA2B86" w:rsidRDefault="000817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62BCEF" w14:textId="77777777" w:rsidR="00EA2B86" w:rsidRDefault="00081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6FF5A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F1A6D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5B5AA" w14:textId="77777777" w:rsidR="00EA2B86" w:rsidRDefault="00081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73470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13,48</w:t>
                  </w:r>
                </w:p>
              </w:tc>
            </w:tr>
            <w:tr w:rsidR="00EA2B86" w14:paraId="49DB00F3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5799D" w14:textId="77777777" w:rsidR="00EA2B86" w:rsidRDefault="00EA2B8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730A2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1A453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9C617" w14:textId="77777777" w:rsidR="00EA2B86" w:rsidRDefault="00EA2B8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13433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C6C2E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BF10E1" w14:textId="77777777" w:rsidR="00EA2B86" w:rsidRDefault="000817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F75E6E" w14:textId="77777777" w:rsidR="00EA2B86" w:rsidRDefault="00081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E81DF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90EAC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49AFA" w14:textId="77777777" w:rsidR="00EA2B86" w:rsidRDefault="00081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A2F08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26,15</w:t>
                  </w:r>
                </w:p>
              </w:tc>
            </w:tr>
            <w:tr w:rsidR="00EA2B86" w14:paraId="73781D46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04935" w14:textId="77777777" w:rsidR="00EA2B86" w:rsidRDefault="00EA2B8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57BC6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A4F25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B0DCB" w14:textId="77777777" w:rsidR="00EA2B86" w:rsidRDefault="00EA2B8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CE5EF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DDCB6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99189F" w14:textId="77777777" w:rsidR="00EA2B86" w:rsidRDefault="000817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5251D1" w14:textId="77777777" w:rsidR="00EA2B86" w:rsidRDefault="00081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9B8C3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1D1A8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4D214" w14:textId="77777777" w:rsidR="00EA2B86" w:rsidRDefault="00081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C1E03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37,17</w:t>
                  </w:r>
                </w:p>
              </w:tc>
            </w:tr>
            <w:tr w:rsidR="00EA2B86" w14:paraId="4459E4ED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7EB82" w14:textId="77777777" w:rsidR="00EA2B86" w:rsidRDefault="00EA2B8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2B56A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67F85" w14:textId="77777777" w:rsidR="00EA2B86" w:rsidRDefault="00EA2B8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6ED41" w14:textId="77777777" w:rsidR="00EA2B86" w:rsidRDefault="00EA2B8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8AB95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B4C38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37D910" w14:textId="77777777" w:rsidR="00EA2B86" w:rsidRDefault="000817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8EF0AF" w14:textId="77777777" w:rsidR="00EA2B86" w:rsidRDefault="00081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45A6B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D83A1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F7947" w14:textId="77777777" w:rsidR="00EA2B86" w:rsidRDefault="00081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C5EB4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299,02</w:t>
                  </w:r>
                </w:p>
              </w:tc>
            </w:tr>
            <w:tr w:rsidR="00EA2B86" w14:paraId="24997814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02127" w14:textId="77777777" w:rsidR="00EA2B86" w:rsidRDefault="00EA2B8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4B2D4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D4ACE" w14:textId="77777777" w:rsidR="00EA2B86" w:rsidRDefault="00EA2B8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B87DE" w14:textId="77777777" w:rsidR="00EA2B86" w:rsidRDefault="00EA2B8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830FA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BE527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22C63C" w14:textId="77777777" w:rsidR="00EA2B86" w:rsidRDefault="000817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1BC70F" w14:textId="77777777" w:rsidR="00EA2B86" w:rsidRDefault="00081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06D6E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2ECC6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263A2" w14:textId="77777777" w:rsidR="00EA2B86" w:rsidRDefault="00081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539DC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141,69</w:t>
                  </w:r>
                </w:p>
              </w:tc>
            </w:tr>
            <w:tr w:rsidR="00EA2B86" w14:paraId="4735AB84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051DC" w14:textId="77777777" w:rsidR="00EA2B86" w:rsidRDefault="00EA2B8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14069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0CDAB" w14:textId="77777777" w:rsidR="00EA2B86" w:rsidRDefault="00EA2B8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EE493" w14:textId="77777777" w:rsidR="00EA2B86" w:rsidRDefault="00EA2B8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3B1DF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B8304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9E0379" w14:textId="77777777" w:rsidR="00EA2B86" w:rsidRDefault="000817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F81CB0" w14:textId="77777777" w:rsidR="00EA2B86" w:rsidRDefault="00081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15CB7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E849C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25459" w14:textId="77777777" w:rsidR="00EA2B86" w:rsidRDefault="00081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AC7F4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32,74</w:t>
                  </w:r>
                </w:p>
              </w:tc>
            </w:tr>
            <w:tr w:rsidR="00EA2B86" w14:paraId="3DBC570E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1B28E" w14:textId="77777777" w:rsidR="00EA2B86" w:rsidRDefault="00EA2B8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BD5FD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D3409" w14:textId="77777777" w:rsidR="00EA2B86" w:rsidRDefault="00EA2B8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2110A" w14:textId="77777777" w:rsidR="00EA2B86" w:rsidRDefault="00EA2B8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48952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4DCB8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B42EB9" w14:textId="77777777" w:rsidR="00EA2B86" w:rsidRDefault="000817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714BAB" w14:textId="77777777" w:rsidR="00EA2B86" w:rsidRDefault="00081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0BE82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93D78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7FFEE" w14:textId="77777777" w:rsidR="00EA2B86" w:rsidRDefault="00081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242DF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245,83</w:t>
                  </w:r>
                </w:p>
              </w:tc>
            </w:tr>
            <w:tr w:rsidR="00EA2B86" w14:paraId="4884EC2A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47917" w14:textId="77777777" w:rsidR="00EA2B86" w:rsidRDefault="00EA2B8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672BA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BF75A" w14:textId="77777777" w:rsidR="00EA2B86" w:rsidRDefault="00EA2B8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D10DC" w14:textId="77777777" w:rsidR="00EA2B86" w:rsidRDefault="00EA2B8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CA79B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6BD6C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8DC974" w14:textId="77777777" w:rsidR="00EA2B86" w:rsidRDefault="000817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762C3A" w14:textId="77777777" w:rsidR="00EA2B86" w:rsidRDefault="00081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B72AE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B4D3B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ED056" w14:textId="77777777" w:rsidR="00EA2B86" w:rsidRDefault="00081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B4F7B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303,52</w:t>
                  </w:r>
                </w:p>
              </w:tc>
            </w:tr>
            <w:tr w:rsidR="00EA2B86" w14:paraId="7EE2399B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4CFDD" w14:textId="77777777" w:rsidR="00EA2B86" w:rsidRDefault="00EA2B8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72B7F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C9BA7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C1A87" w14:textId="77777777" w:rsidR="00EA2B86" w:rsidRDefault="00EA2B8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2841C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30290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36005D" w14:textId="77777777" w:rsidR="00EA2B86" w:rsidRDefault="000817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B8D682" w14:textId="77777777" w:rsidR="00EA2B86" w:rsidRDefault="00081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A3AA0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800A4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D585D" w14:textId="77777777" w:rsidR="00EA2B86" w:rsidRDefault="00081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3B7E1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559,99</w:t>
                  </w:r>
                </w:p>
              </w:tc>
            </w:tr>
            <w:tr w:rsidR="00EA2B86" w14:paraId="06A5E3CF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8EDB6" w14:textId="77777777" w:rsidR="00EA2B86" w:rsidRDefault="00EA2B8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44972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24439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0262F" w14:textId="77777777" w:rsidR="00EA2B86" w:rsidRDefault="00EA2B8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5C3FF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CEF32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0117D2" w14:textId="77777777" w:rsidR="00EA2B86" w:rsidRDefault="000817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FBB824" w14:textId="77777777" w:rsidR="00EA2B86" w:rsidRDefault="00081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429A7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EA6B6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11 995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E730E" w14:textId="77777777" w:rsidR="00EA2B86" w:rsidRDefault="00081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098E1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1 227,09</w:t>
                  </w:r>
                </w:p>
              </w:tc>
            </w:tr>
            <w:tr w:rsidR="00EA2B86" w14:paraId="3C99885B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12E2E" w14:textId="77777777" w:rsidR="00EA2B86" w:rsidRDefault="00EA2B8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5541C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86EE4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30DED" w14:textId="77777777" w:rsidR="00EA2B86" w:rsidRDefault="00EA2B8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A028E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0EA09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0F3D0D" w14:textId="77777777" w:rsidR="00EA2B86" w:rsidRDefault="000817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A5F722" w14:textId="77777777" w:rsidR="00EA2B86" w:rsidRDefault="00081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6C444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45AA5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6 772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61BAD" w14:textId="77777777" w:rsidR="00EA2B86" w:rsidRDefault="00081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06403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692,78</w:t>
                  </w:r>
                </w:p>
              </w:tc>
            </w:tr>
            <w:tr w:rsidR="00EA2B86" w14:paraId="31E52D5A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0D20D" w14:textId="77777777" w:rsidR="00EA2B86" w:rsidRDefault="00EA2B8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72DB7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19C06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B6426" w14:textId="77777777" w:rsidR="00EA2B86" w:rsidRDefault="00EA2B8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DFB12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59F47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DC5A68" w14:textId="77777777" w:rsidR="00EA2B86" w:rsidRDefault="000817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852C09" w14:textId="77777777" w:rsidR="00EA2B86" w:rsidRDefault="00081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73075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AD484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39 456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7A7E3" w14:textId="77777777" w:rsidR="00EA2B86" w:rsidRDefault="00081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0AACD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4 036,35</w:t>
                  </w:r>
                </w:p>
              </w:tc>
            </w:tr>
            <w:tr w:rsidR="00EA2B86" w14:paraId="397C39EA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995FC" w14:textId="77777777" w:rsidR="00EA2B86" w:rsidRDefault="00EA2B8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BB88B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377BA" w14:textId="77777777" w:rsidR="00EA2B86" w:rsidRDefault="00EA2B8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4DC22" w14:textId="77777777" w:rsidR="00EA2B86" w:rsidRDefault="00EA2B8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DDBB9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2F3BD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ED87F5" w14:textId="77777777" w:rsidR="00EA2B86" w:rsidRDefault="000817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8583DD" w14:textId="77777777" w:rsidR="00EA2B86" w:rsidRDefault="00081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0A887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E0475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DC5EF" w14:textId="77777777" w:rsidR="00EA2B86" w:rsidRDefault="00081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F3BF6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336,67</w:t>
                  </w:r>
                </w:p>
              </w:tc>
            </w:tr>
            <w:tr w:rsidR="00EA2B86" w14:paraId="5F8F285B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68EE9" w14:textId="77777777" w:rsidR="00EA2B86" w:rsidRDefault="00EA2B8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576BB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8C7F6" w14:textId="77777777" w:rsidR="00EA2B86" w:rsidRDefault="00EA2B8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C1517" w14:textId="77777777" w:rsidR="00EA2B86" w:rsidRDefault="00EA2B8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1DC57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EA5F0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D0A1BC" w14:textId="77777777" w:rsidR="00EA2B86" w:rsidRDefault="000817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D96FF5" w14:textId="77777777" w:rsidR="00EA2B86" w:rsidRDefault="00081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8C87F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07659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8EF61" w14:textId="77777777" w:rsidR="00EA2B86" w:rsidRDefault="00081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414CF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206,03</w:t>
                  </w:r>
                </w:p>
              </w:tc>
            </w:tr>
            <w:tr w:rsidR="00EA2B86" w14:paraId="611D9FAF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C1F20" w14:textId="77777777" w:rsidR="00EA2B86" w:rsidRDefault="00EA2B8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2CFF6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0F931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4AB22" w14:textId="77777777" w:rsidR="00EA2B86" w:rsidRDefault="00EA2B8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62B7D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F4915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2368F8" w14:textId="77777777" w:rsidR="00EA2B86" w:rsidRDefault="000817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7ED0BA" w14:textId="77777777" w:rsidR="00EA2B86" w:rsidRDefault="00081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A5939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D97AE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0BBFC" w14:textId="77777777" w:rsidR="00EA2B86" w:rsidRDefault="00081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8A138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215,65</w:t>
                  </w:r>
                </w:p>
              </w:tc>
            </w:tr>
            <w:tr w:rsidR="00EA2B86" w14:paraId="7759B63D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3DB35" w14:textId="77777777" w:rsidR="00EA2B86" w:rsidRDefault="00EA2B8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D69E8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4A11B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548A6" w14:textId="77777777" w:rsidR="00EA2B86" w:rsidRDefault="00EA2B8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0D8D9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C0727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2B22A3" w14:textId="77777777" w:rsidR="00EA2B86" w:rsidRDefault="000817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DC74EB" w14:textId="77777777" w:rsidR="00EA2B86" w:rsidRDefault="00081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E53EF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6C0E0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25566" w14:textId="77777777" w:rsidR="00EA2B86" w:rsidRDefault="00081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305FD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65,47</w:t>
                  </w:r>
                </w:p>
              </w:tc>
            </w:tr>
            <w:tr w:rsidR="00EA2B86" w14:paraId="4DF8D24F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1419D" w14:textId="77777777" w:rsidR="00EA2B86" w:rsidRDefault="000817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orná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EFCD2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60DDD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E7748" w14:textId="77777777" w:rsidR="00EA2B86" w:rsidRDefault="00EA2B8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2CE22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AEB68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F5D4C4" w14:textId="77777777" w:rsidR="00EA2B86" w:rsidRDefault="000817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F030D5" w14:textId="77777777" w:rsidR="00EA2B86" w:rsidRDefault="00081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E15C0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52D54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8F3C5" w14:textId="77777777" w:rsidR="00EA2B86" w:rsidRDefault="00081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C709B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3,58</w:t>
                  </w:r>
                </w:p>
              </w:tc>
            </w:tr>
            <w:tr w:rsidR="00EA2B86" w14:paraId="4E5D31D0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8FF08" w14:textId="77777777" w:rsidR="00EA2B86" w:rsidRDefault="00EA2B8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CCA0C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FF6AB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6BC76" w14:textId="77777777" w:rsidR="00EA2B86" w:rsidRDefault="00EA2B8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8D981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CED39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7588DD" w14:textId="77777777" w:rsidR="00EA2B86" w:rsidRDefault="000817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104228" w14:textId="77777777" w:rsidR="00EA2B86" w:rsidRDefault="00081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6B106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231BB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2 802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ACB32" w14:textId="77777777" w:rsidR="00EA2B86" w:rsidRDefault="00081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2052D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286,64</w:t>
                  </w:r>
                </w:p>
              </w:tc>
            </w:tr>
            <w:tr w:rsidR="00EA2B86" w14:paraId="12E0EF93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CE7AE" w14:textId="77777777" w:rsidR="00EA2B86" w:rsidRDefault="00EA2B8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0F3FF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D6C28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B114D" w14:textId="77777777" w:rsidR="00EA2B86" w:rsidRDefault="00EA2B8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3777D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BB8F3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830125" w14:textId="77777777" w:rsidR="00EA2B86" w:rsidRDefault="000817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CFAB21" w14:textId="77777777" w:rsidR="00EA2B86" w:rsidRDefault="00081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4DDCA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D6F31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12 194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F785B" w14:textId="77777777" w:rsidR="00EA2B86" w:rsidRDefault="00081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8EE76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1 247,45</w:t>
                  </w:r>
                </w:p>
              </w:tc>
            </w:tr>
            <w:tr w:rsidR="00EA2B86" w14:paraId="41405245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3918C" w14:textId="77777777" w:rsidR="00EA2B86" w:rsidRDefault="00EA2B8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39C13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7542D" w14:textId="77777777" w:rsidR="00EA2B86" w:rsidRDefault="00EA2B8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522ED" w14:textId="77777777" w:rsidR="00EA2B86" w:rsidRDefault="00EA2B8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9E379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858B9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207AC9" w14:textId="77777777" w:rsidR="00EA2B86" w:rsidRDefault="000817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135918" w14:textId="77777777" w:rsidR="00EA2B86" w:rsidRDefault="00081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DD318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836B4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78250" w14:textId="77777777" w:rsidR="00EA2B86" w:rsidRDefault="00081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F189F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165,52</w:t>
                  </w:r>
                </w:p>
              </w:tc>
            </w:tr>
            <w:tr w:rsidR="00EA2B86" w14:paraId="4D8CE453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0F7FB" w14:textId="77777777" w:rsidR="00EA2B86" w:rsidRDefault="00EA2B8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64CFF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4B34C" w14:textId="77777777" w:rsidR="00EA2B86" w:rsidRDefault="00EA2B8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F2A3A" w14:textId="77777777" w:rsidR="00EA2B86" w:rsidRDefault="00EA2B8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3AEB7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26C6F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C6C2E0" w14:textId="77777777" w:rsidR="00EA2B86" w:rsidRDefault="000817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2F0270" w14:textId="77777777" w:rsidR="00EA2B86" w:rsidRDefault="00081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D4E36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E716B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1DCD5" w14:textId="77777777" w:rsidR="00EA2B86" w:rsidRDefault="00081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18B61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298,61</w:t>
                  </w:r>
                </w:p>
              </w:tc>
            </w:tr>
            <w:tr w:rsidR="00EA2B86" w14:paraId="556C71F9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0270F" w14:textId="77777777" w:rsidR="00EA2B86" w:rsidRDefault="00EA2B8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73B4C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AAC14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82A19" w14:textId="77777777" w:rsidR="00EA2B86" w:rsidRDefault="00EA2B8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3C8B6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7E0D6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1928BE" w14:textId="77777777" w:rsidR="00EA2B86" w:rsidRDefault="000817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3CC0EF" w14:textId="77777777" w:rsidR="00EA2B86" w:rsidRDefault="00081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28EB5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96F3A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CC3C2" w14:textId="77777777" w:rsidR="00EA2B86" w:rsidRDefault="00081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ED273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617,38</w:t>
                  </w:r>
                </w:p>
              </w:tc>
            </w:tr>
            <w:tr w:rsidR="00EA2B86" w14:paraId="5A48E68E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D4263" w14:textId="77777777" w:rsidR="00EA2B86" w:rsidRDefault="00EA2B8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89D24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14B5E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50E18" w14:textId="77777777" w:rsidR="00EA2B86" w:rsidRDefault="00EA2B8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A8A5B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AA484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5645AD" w14:textId="77777777" w:rsidR="00EA2B86" w:rsidRDefault="000817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BBE313" w14:textId="77777777" w:rsidR="00EA2B86" w:rsidRDefault="00081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338F3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CB570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990EE" w14:textId="77777777" w:rsidR="00EA2B86" w:rsidRDefault="00081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9F56B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121,19</w:t>
                  </w:r>
                </w:p>
              </w:tc>
            </w:tr>
            <w:tr w:rsidR="00EA2B86" w14:paraId="4526DAF6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1C9E0" w14:textId="77777777" w:rsidR="00EA2B86" w:rsidRDefault="000817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ttp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A6C9E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5C5DC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4684F" w14:textId="77777777" w:rsidR="00EA2B86" w:rsidRDefault="00EA2B8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25AF1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7AAE3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83B069" w14:textId="77777777" w:rsidR="00EA2B86" w:rsidRDefault="000817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13A635" w14:textId="77777777" w:rsidR="00EA2B86" w:rsidRDefault="00081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BEE9B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DA8B8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E70CA" w14:textId="77777777" w:rsidR="00EA2B86" w:rsidRDefault="00081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9B5F9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23,45</w:t>
                  </w:r>
                </w:p>
              </w:tc>
            </w:tr>
            <w:tr w:rsidR="00081746" w14:paraId="22459DBE" w14:textId="77777777" w:rsidTr="00081746">
              <w:trPr>
                <w:trHeight w:val="262"/>
              </w:trPr>
              <w:tc>
                <w:tcPr>
                  <w:tcW w:w="187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AF079" w14:textId="77777777" w:rsidR="00EA2B86" w:rsidRDefault="000817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BEA85" w14:textId="77777777" w:rsidR="00EA2B86" w:rsidRDefault="00EA2B86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0DB16" w14:textId="77777777" w:rsidR="00EA2B86" w:rsidRDefault="00EA2B86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51D50C" w14:textId="77777777" w:rsidR="00EA2B86" w:rsidRDefault="00EA2B86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72984" w14:textId="77777777" w:rsidR="00EA2B86" w:rsidRDefault="00EA2B86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0860B" w14:textId="77777777" w:rsidR="00EA2B86" w:rsidRDefault="00EA2B86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32CB7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111 968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71E5B" w14:textId="77777777" w:rsidR="00EA2B86" w:rsidRDefault="00EA2B86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45389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11 502,92</w:t>
                  </w:r>
                </w:p>
              </w:tc>
            </w:tr>
            <w:tr w:rsidR="00081746" w14:paraId="2D7DCECF" w14:textId="77777777" w:rsidTr="00081746">
              <w:trPr>
                <w:trHeight w:val="262"/>
              </w:trPr>
              <w:tc>
                <w:tcPr>
                  <w:tcW w:w="187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135DF" w14:textId="77777777" w:rsidR="00EA2B86" w:rsidRDefault="000817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4728E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117 807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B795E" w14:textId="77777777" w:rsidR="00EA2B86" w:rsidRDefault="00EA2B86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BE570" w14:textId="77777777" w:rsidR="00EA2B86" w:rsidRDefault="000817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12 003</w:t>
                  </w:r>
                </w:p>
              </w:tc>
            </w:tr>
            <w:tr w:rsidR="00081746" w14:paraId="44358651" w14:textId="77777777" w:rsidTr="00081746">
              <w:trPr>
                <w:trHeight w:val="262"/>
              </w:trPr>
              <w:tc>
                <w:tcPr>
                  <w:tcW w:w="187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39BDD" w14:textId="77777777" w:rsidR="00EA2B86" w:rsidRDefault="00EA2B86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D4AD2" w14:textId="77777777" w:rsidR="00EA2B86" w:rsidRDefault="00EA2B86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C37E1" w14:textId="77777777" w:rsidR="00EA2B86" w:rsidRDefault="00EA2B86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86132" w14:textId="77777777" w:rsidR="00EA2B86" w:rsidRDefault="00EA2B86">
                  <w:pPr>
                    <w:spacing w:after="0" w:line="240" w:lineRule="auto"/>
                  </w:pPr>
                </w:p>
              </w:tc>
            </w:tr>
          </w:tbl>
          <w:p w14:paraId="546EB262" w14:textId="77777777" w:rsidR="00EA2B86" w:rsidRDefault="00EA2B86">
            <w:pPr>
              <w:spacing w:after="0" w:line="240" w:lineRule="auto"/>
            </w:pPr>
          </w:p>
        </w:tc>
      </w:tr>
      <w:tr w:rsidR="00EA2B86" w14:paraId="3F43D2D1" w14:textId="77777777">
        <w:trPr>
          <w:trHeight w:val="254"/>
        </w:trPr>
        <w:tc>
          <w:tcPr>
            <w:tcW w:w="115" w:type="dxa"/>
          </w:tcPr>
          <w:p w14:paraId="2CD050A3" w14:textId="77777777" w:rsidR="00EA2B86" w:rsidRDefault="00EA2B8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EB2418D" w14:textId="77777777" w:rsidR="00EA2B86" w:rsidRDefault="00EA2B8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7898AE0" w14:textId="77777777" w:rsidR="00EA2B86" w:rsidRDefault="00EA2B8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2A1863E" w14:textId="77777777" w:rsidR="00EA2B86" w:rsidRDefault="00EA2B86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69A7F4AD" w14:textId="77777777" w:rsidR="00EA2B86" w:rsidRDefault="00EA2B86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6B629039" w14:textId="77777777" w:rsidR="00EA2B86" w:rsidRDefault="00EA2B86">
            <w:pPr>
              <w:pStyle w:val="EmptyCellLayoutStyle"/>
              <w:spacing w:after="0" w:line="240" w:lineRule="auto"/>
            </w:pPr>
          </w:p>
        </w:tc>
      </w:tr>
      <w:tr w:rsidR="00081746" w14:paraId="3DD7145C" w14:textId="77777777" w:rsidTr="00081746">
        <w:trPr>
          <w:trHeight w:val="1305"/>
        </w:trPr>
        <w:tc>
          <w:tcPr>
            <w:tcW w:w="115" w:type="dxa"/>
          </w:tcPr>
          <w:p w14:paraId="27FB7C5C" w14:textId="77777777" w:rsidR="00EA2B86" w:rsidRDefault="00EA2B8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43"/>
            </w:tblGrid>
            <w:tr w:rsidR="00EA2B86" w14:paraId="029C6FF2" w14:textId="77777777">
              <w:trPr>
                <w:trHeight w:val="1227"/>
              </w:trPr>
              <w:tc>
                <w:tcPr>
                  <w:tcW w:w="102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EA67E" w14:textId="77777777" w:rsidR="00EA2B86" w:rsidRDefault="000817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79A61E24" w14:textId="77777777" w:rsidR="00EA2B86" w:rsidRDefault="000817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74DF3A58" w14:textId="77777777" w:rsidR="00EA2B86" w:rsidRDefault="000817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32CE3822" w14:textId="77777777" w:rsidR="00EA2B86" w:rsidRDefault="000817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2C4C3510" w14:textId="77777777" w:rsidR="00EA2B86" w:rsidRDefault="000817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467F552E" w14:textId="77777777" w:rsidR="00EA2B86" w:rsidRDefault="00EA2B86">
            <w:pPr>
              <w:spacing w:after="0" w:line="240" w:lineRule="auto"/>
            </w:pPr>
          </w:p>
        </w:tc>
        <w:tc>
          <w:tcPr>
            <w:tcW w:w="405" w:type="dxa"/>
          </w:tcPr>
          <w:p w14:paraId="3C9867E8" w14:textId="77777777" w:rsidR="00EA2B86" w:rsidRDefault="00EA2B86">
            <w:pPr>
              <w:pStyle w:val="EmptyCellLayoutStyle"/>
              <w:spacing w:after="0" w:line="240" w:lineRule="auto"/>
            </w:pPr>
          </w:p>
        </w:tc>
      </w:tr>
      <w:tr w:rsidR="00EA2B86" w14:paraId="2D417BB7" w14:textId="77777777">
        <w:trPr>
          <w:trHeight w:val="314"/>
        </w:trPr>
        <w:tc>
          <w:tcPr>
            <w:tcW w:w="115" w:type="dxa"/>
          </w:tcPr>
          <w:p w14:paraId="7F34E888" w14:textId="77777777" w:rsidR="00EA2B86" w:rsidRDefault="00EA2B8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BC9A4D1" w14:textId="77777777" w:rsidR="00EA2B86" w:rsidRDefault="00EA2B8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1C49FB1" w14:textId="77777777" w:rsidR="00EA2B86" w:rsidRDefault="00EA2B8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F2F4B3B" w14:textId="77777777" w:rsidR="00EA2B86" w:rsidRDefault="00EA2B86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7465C8B5" w14:textId="77777777" w:rsidR="00EA2B86" w:rsidRDefault="00EA2B86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7FD1C362" w14:textId="77777777" w:rsidR="00EA2B86" w:rsidRDefault="00EA2B86">
            <w:pPr>
              <w:pStyle w:val="EmptyCellLayoutStyle"/>
              <w:spacing w:after="0" w:line="240" w:lineRule="auto"/>
            </w:pPr>
          </w:p>
        </w:tc>
      </w:tr>
    </w:tbl>
    <w:p w14:paraId="4433F1B9" w14:textId="77777777" w:rsidR="00EA2B86" w:rsidRDefault="00EA2B86">
      <w:pPr>
        <w:spacing w:after="0" w:line="240" w:lineRule="auto"/>
      </w:pPr>
    </w:p>
    <w:sectPr w:rsidR="00EA2B86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DBE69" w14:textId="77777777" w:rsidR="00000000" w:rsidRDefault="00081746">
      <w:pPr>
        <w:spacing w:after="0" w:line="240" w:lineRule="auto"/>
      </w:pPr>
      <w:r>
        <w:separator/>
      </w:r>
    </w:p>
  </w:endnote>
  <w:endnote w:type="continuationSeparator" w:id="0">
    <w:p w14:paraId="32FCEE91" w14:textId="77777777" w:rsidR="00000000" w:rsidRDefault="00081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EA2B86" w14:paraId="34B1D470" w14:textId="77777777">
      <w:tc>
        <w:tcPr>
          <w:tcW w:w="9346" w:type="dxa"/>
        </w:tcPr>
        <w:p w14:paraId="27CBF7EA" w14:textId="77777777" w:rsidR="00EA2B86" w:rsidRDefault="00EA2B8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6F29E5A" w14:textId="77777777" w:rsidR="00EA2B86" w:rsidRDefault="00EA2B86">
          <w:pPr>
            <w:pStyle w:val="EmptyCellLayoutStyle"/>
            <w:spacing w:after="0" w:line="240" w:lineRule="auto"/>
          </w:pPr>
        </w:p>
      </w:tc>
    </w:tr>
    <w:tr w:rsidR="00EA2B86" w14:paraId="51E77AFE" w14:textId="77777777">
      <w:tc>
        <w:tcPr>
          <w:tcW w:w="9346" w:type="dxa"/>
        </w:tcPr>
        <w:p w14:paraId="252F9C30" w14:textId="77777777" w:rsidR="00EA2B86" w:rsidRDefault="00EA2B8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EA2B86" w14:paraId="25F3E2F6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E87AC90" w14:textId="77777777" w:rsidR="00EA2B86" w:rsidRDefault="0008174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1856B842" w14:textId="77777777" w:rsidR="00EA2B86" w:rsidRDefault="00EA2B86">
          <w:pPr>
            <w:spacing w:after="0" w:line="240" w:lineRule="auto"/>
          </w:pPr>
        </w:p>
      </w:tc>
    </w:tr>
    <w:tr w:rsidR="00EA2B86" w14:paraId="07494818" w14:textId="77777777">
      <w:tc>
        <w:tcPr>
          <w:tcW w:w="9346" w:type="dxa"/>
        </w:tcPr>
        <w:p w14:paraId="386632E6" w14:textId="77777777" w:rsidR="00EA2B86" w:rsidRDefault="00EA2B8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3BB661D" w14:textId="77777777" w:rsidR="00EA2B86" w:rsidRDefault="00EA2B8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D22AC" w14:textId="77777777" w:rsidR="00000000" w:rsidRDefault="00081746">
      <w:pPr>
        <w:spacing w:after="0" w:line="240" w:lineRule="auto"/>
      </w:pPr>
      <w:r>
        <w:separator/>
      </w:r>
    </w:p>
  </w:footnote>
  <w:footnote w:type="continuationSeparator" w:id="0">
    <w:p w14:paraId="2F200C78" w14:textId="77777777" w:rsidR="00000000" w:rsidRDefault="00081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EA2B86" w14:paraId="5D2284DC" w14:textId="77777777">
      <w:tc>
        <w:tcPr>
          <w:tcW w:w="144" w:type="dxa"/>
        </w:tcPr>
        <w:p w14:paraId="6C8E174C" w14:textId="77777777" w:rsidR="00EA2B86" w:rsidRDefault="00EA2B86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2220BDEA" w14:textId="77777777" w:rsidR="00EA2B86" w:rsidRDefault="00EA2B86">
          <w:pPr>
            <w:pStyle w:val="EmptyCellLayoutStyle"/>
            <w:spacing w:after="0" w:line="240" w:lineRule="auto"/>
          </w:pPr>
        </w:p>
      </w:tc>
    </w:tr>
    <w:tr w:rsidR="00EA2B86" w14:paraId="28DB6516" w14:textId="77777777">
      <w:tc>
        <w:tcPr>
          <w:tcW w:w="144" w:type="dxa"/>
        </w:tcPr>
        <w:p w14:paraId="104FD75F" w14:textId="77777777" w:rsidR="00EA2B86" w:rsidRDefault="00EA2B86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43"/>
            <w:gridCol w:w="1344"/>
            <w:gridCol w:w="39"/>
            <w:gridCol w:w="1887"/>
            <w:gridCol w:w="644"/>
          </w:tblGrid>
          <w:tr w:rsidR="00EA2B86" w14:paraId="479FA3E1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62061D1E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1F97FE4A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25031010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018BEB9D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6FDAA98B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32A72C97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52665BDF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3BDF4AA3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003F13C7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0EE6747D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3A0FA5EB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055D0DA9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5DE1B78D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  <w:tcBorders>
                  <w:top w:val="single" w:sz="7" w:space="0" w:color="000000"/>
                </w:tcBorders>
              </w:tcPr>
              <w:p w14:paraId="374B8E0A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  <w:tcBorders>
                  <w:top w:val="single" w:sz="7" w:space="0" w:color="000000"/>
                </w:tcBorders>
              </w:tcPr>
              <w:p w14:paraId="6894EC19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34326C73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0D774ACD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347D57D7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</w:tr>
          <w:tr w:rsidR="00081746" w14:paraId="29783AEC" w14:textId="77777777" w:rsidTr="0008174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25EC13C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884"/>
                </w:tblGrid>
                <w:tr w:rsidR="00EA2B86" w14:paraId="4FCCC3CB" w14:textId="77777777">
                  <w:trPr>
                    <w:trHeight w:val="282"/>
                  </w:trPr>
                  <w:tc>
                    <w:tcPr>
                      <w:tcW w:w="98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827F41D" w14:textId="77777777" w:rsidR="00EA2B86" w:rsidRDefault="0008174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104N14/17</w:t>
                      </w:r>
                    </w:p>
                  </w:tc>
                </w:tr>
              </w:tbl>
              <w:p w14:paraId="7D80129E" w14:textId="77777777" w:rsidR="00EA2B86" w:rsidRDefault="00EA2B86">
                <w:pPr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495A54E9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</w:tr>
          <w:tr w:rsidR="00EA2B86" w14:paraId="01F4E829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4794621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B842406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766D152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E791A25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6ECD1BD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6370065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717207E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D468100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4CFC72D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218CBAA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C49E2B9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98B7BE6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71CE2DD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3A380B56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1317A708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D6F87A5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AB37F17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231F4709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</w:tr>
          <w:tr w:rsidR="00081746" w14:paraId="6EC0797A" w14:textId="77777777" w:rsidTr="0008174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B7B0FBD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B178AE6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EA2B86" w14:paraId="2A7100BD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1385DBD" w14:textId="77777777" w:rsidR="00EA2B86" w:rsidRDefault="0008174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4C362DC6" w14:textId="77777777" w:rsidR="00EA2B86" w:rsidRDefault="00EA2B86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1650584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EA2B86" w14:paraId="65247078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B916D8D" w14:textId="77777777" w:rsidR="00EA2B86" w:rsidRDefault="0008174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10411417</w:t>
                      </w:r>
                    </w:p>
                  </w:tc>
                </w:tr>
              </w:tbl>
              <w:p w14:paraId="41FB98EA" w14:textId="77777777" w:rsidR="00EA2B86" w:rsidRDefault="00EA2B86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E27CF9A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EA2B86" w14:paraId="3A198321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8540390" w14:textId="77777777" w:rsidR="00EA2B86" w:rsidRDefault="0008174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7FC85E54" w14:textId="77777777" w:rsidR="00EA2B86" w:rsidRDefault="00EA2B86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4D7B872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2CBD80A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12BBD52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EA2B86" w14:paraId="612C154A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60AA36C" w14:textId="77777777" w:rsidR="00EA2B86" w:rsidRDefault="0008174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27.11.2014</w:t>
                      </w:r>
                    </w:p>
                  </w:tc>
                </w:tr>
              </w:tbl>
              <w:p w14:paraId="73399FEA" w14:textId="77777777" w:rsidR="00EA2B86" w:rsidRDefault="00EA2B86">
                <w:pPr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04B8C168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3EE06DC0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2DF36B7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842EDC4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0AA81F2B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</w:tr>
          <w:tr w:rsidR="00081746" w14:paraId="382EBC26" w14:textId="77777777" w:rsidTr="0008174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9013AC0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F37B449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  <w:vMerge/>
              </w:tcPr>
              <w:p w14:paraId="470C3ADF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F37B296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  <w:vMerge/>
              </w:tcPr>
              <w:p w14:paraId="46CB290A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C30A429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vMerge/>
              </w:tcPr>
              <w:p w14:paraId="311698BB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AEDFD9F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727A5BD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70E097F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308F0BB4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7AC0C590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506828F6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6F844C0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EA2B86" w14:paraId="674DEA65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D725C5B" w14:textId="77777777" w:rsidR="00EA2B86" w:rsidRDefault="0008174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12 003 Kč</w:t>
                      </w:r>
                    </w:p>
                  </w:tc>
                </w:tr>
              </w:tbl>
              <w:p w14:paraId="33260EA4" w14:textId="77777777" w:rsidR="00EA2B86" w:rsidRDefault="00EA2B86">
                <w:pPr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560C7D46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</w:tr>
          <w:tr w:rsidR="00081746" w14:paraId="1290D626" w14:textId="77777777" w:rsidTr="0008174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3F4CFD9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1D6B411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  <w:vMerge/>
              </w:tcPr>
              <w:p w14:paraId="74C6A9F1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85114F6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  <w:vMerge/>
              </w:tcPr>
              <w:p w14:paraId="199DF6A3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418AF28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vMerge/>
              </w:tcPr>
              <w:p w14:paraId="02046F45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F2D6675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BC07FC9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2F2EE00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6CA167BD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0715B3AD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44"/>
                </w:tblGrid>
                <w:tr w:rsidR="00EA2B86" w14:paraId="56906722" w14:textId="77777777">
                  <w:trPr>
                    <w:trHeight w:val="262"/>
                  </w:trPr>
                  <w:tc>
                    <w:tcPr>
                      <w:tcW w:w="134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69AAA9E" w14:textId="77777777" w:rsidR="00EA2B86" w:rsidRDefault="0008174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7CD1673A" w14:textId="77777777" w:rsidR="00EA2B86" w:rsidRDefault="00EA2B86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8722126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vMerge/>
              </w:tcPr>
              <w:p w14:paraId="1D6E52B3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2C6750BB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</w:tr>
          <w:tr w:rsidR="00EA2B86" w14:paraId="2B2C9ADB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9743CD4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B4E86BA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E93751E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A010127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395F563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AF37DA1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A2758D6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287F14B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440A523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F0BEFDA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7FD6A9D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FF002DD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35AAE5D3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783FAE22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  <w:vMerge/>
              </w:tcPr>
              <w:p w14:paraId="3E08506D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0024C06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vMerge/>
              </w:tcPr>
              <w:p w14:paraId="532B67A2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43338971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</w:tr>
          <w:tr w:rsidR="00EA2B86" w14:paraId="67F5F843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93D7F20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742D7F9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A645421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5FC6CC0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FE4D7C4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9366820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7455902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A748336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2DA6E29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0C0CF93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FE7E21E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DDA6DB8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FAFF700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6CA37597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55E323B5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5DDA85B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390571E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736AEC3E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</w:tr>
          <w:tr w:rsidR="00EA2B86" w14:paraId="0B8DB040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242185A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CAD11C2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EA2B86" w14:paraId="287AE4BE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68F09E2" w14:textId="77777777" w:rsidR="00EA2B86" w:rsidRDefault="0008174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0DA60500" w14:textId="77777777" w:rsidR="00EA2B86" w:rsidRDefault="00EA2B86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51A786A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38A42D0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A320A43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CC0B156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76019F8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CD0FDF5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8AB890D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7B5AB09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F6F6717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FD2A9A2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3FC2823F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240B6EEC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5AB2AE0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298B6BA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67A6F83A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</w:tr>
          <w:tr w:rsidR="00081746" w14:paraId="49D4B123" w14:textId="77777777" w:rsidTr="0008174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5AF3F4C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F1C1B5B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3452363F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0F7CD9A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D97680F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EA2B86" w14:paraId="783AADD4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47FDC7E" w14:textId="77777777" w:rsidR="00EA2B86" w:rsidRDefault="0008174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03.04.2023</w:t>
                      </w:r>
                    </w:p>
                  </w:tc>
                </w:tr>
              </w:tbl>
              <w:p w14:paraId="7E2B98F8" w14:textId="77777777" w:rsidR="00EA2B86" w:rsidRDefault="00EA2B86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9986524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66D0A72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EA2B86" w14:paraId="7330D8AD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0366E42" w14:textId="77777777" w:rsidR="00EA2B86" w:rsidRDefault="0008174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33F56B0C" w14:textId="77777777" w:rsidR="00EA2B86" w:rsidRDefault="00EA2B86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8D27434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CC0D6F7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D03A709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502BCDEC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3B87C5C7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2BB4479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53EC659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144C2FDB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</w:tr>
          <w:tr w:rsidR="00081746" w14:paraId="620B036A" w14:textId="77777777" w:rsidTr="0008174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F9C579D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BDA2250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6A632FB3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A29E1A8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3C2DEFF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55F1A4F1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2519641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EFE1A3F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7541CC88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39C13A9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EA2B86" w14:paraId="1DA1A594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5AB09BE" w14:textId="77777777" w:rsidR="00EA2B86" w:rsidRDefault="0008174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01.12.2014</w:t>
                      </w:r>
                    </w:p>
                  </w:tc>
                </w:tr>
              </w:tbl>
              <w:p w14:paraId="5D59D34A" w14:textId="77777777" w:rsidR="00EA2B86" w:rsidRDefault="00EA2B86">
                <w:pPr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0BAE3007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347529A7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DCBAC7C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9A4C918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21C37277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</w:tr>
          <w:tr w:rsidR="00081746" w14:paraId="113174AC" w14:textId="77777777" w:rsidTr="0008174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B8EDE96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2FDFB9C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4AA3E5A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226E2C2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8D5DAB6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F342E5E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FE3AA1B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C01C578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B016994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03C3C91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1EC4C6E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113D1C4A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04200795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5BCF9381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55A946E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EFD0E43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0D18F310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</w:tr>
          <w:tr w:rsidR="00EA2B86" w14:paraId="79A6A855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3155A561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3DB64B3C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15712433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3086857B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33BB8811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3C5FB97C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3F5BA490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39C4EBF9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529D8A1F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00C898DD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2A9D0258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646FBC50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2D98464E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  <w:tcBorders>
                  <w:bottom w:val="single" w:sz="7" w:space="0" w:color="000000"/>
                </w:tcBorders>
              </w:tcPr>
              <w:p w14:paraId="45CDFC72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  <w:tcBorders>
                  <w:bottom w:val="single" w:sz="7" w:space="0" w:color="000000"/>
                </w:tcBorders>
              </w:tcPr>
              <w:p w14:paraId="0A5A80A7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4D0634F9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022B180A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4A45FA78" w14:textId="77777777" w:rsidR="00EA2B86" w:rsidRDefault="00EA2B86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0994B473" w14:textId="77777777" w:rsidR="00EA2B86" w:rsidRDefault="00EA2B86">
          <w:pPr>
            <w:spacing w:after="0" w:line="240" w:lineRule="auto"/>
          </w:pPr>
        </w:p>
      </w:tc>
    </w:tr>
    <w:tr w:rsidR="00EA2B86" w14:paraId="37063421" w14:textId="77777777">
      <w:tc>
        <w:tcPr>
          <w:tcW w:w="144" w:type="dxa"/>
        </w:tcPr>
        <w:p w14:paraId="03C1D782" w14:textId="77777777" w:rsidR="00EA2B86" w:rsidRDefault="00EA2B86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3E7559E3" w14:textId="77777777" w:rsidR="00EA2B86" w:rsidRDefault="00EA2B86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B86"/>
    <w:rsid w:val="00081746"/>
    <w:rsid w:val="00EA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F2414"/>
  <w15:docId w15:val="{E772A751-8E4B-4DD1-8534-A90006B8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NAIS-PrilohaNsBezInflace</dc:title>
  <dc:creator>Kamešová Pavla Ing.</dc:creator>
  <dc:description/>
  <cp:lastModifiedBy>Kamešová Pavla Ing.</cp:lastModifiedBy>
  <cp:revision>2</cp:revision>
  <dcterms:created xsi:type="dcterms:W3CDTF">2023-04-03T07:06:00Z</dcterms:created>
  <dcterms:modified xsi:type="dcterms:W3CDTF">2023-04-03T07:06:00Z</dcterms:modified>
</cp:coreProperties>
</file>