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AC6F" w14:textId="77777777" w:rsidR="004443E0" w:rsidRDefault="004443E0">
      <w:pPr>
        <w:pStyle w:val="Zkladntext"/>
        <w:rPr>
          <w:rFonts w:ascii="Times New Roman"/>
        </w:rPr>
      </w:pPr>
    </w:p>
    <w:p w14:paraId="1B22FF82" w14:textId="77777777" w:rsidR="004443E0" w:rsidRDefault="004443E0" w:rsidP="002C5AC4">
      <w:pPr>
        <w:pStyle w:val="Zkladntext"/>
        <w:spacing w:before="1"/>
        <w:jc w:val="both"/>
        <w:rPr>
          <w:rFonts w:ascii="Times New Roman"/>
          <w:sz w:val="28"/>
        </w:rPr>
      </w:pPr>
    </w:p>
    <w:p w14:paraId="28B0E842" w14:textId="77777777" w:rsidR="004443E0" w:rsidRDefault="0081157F" w:rsidP="002C5AC4">
      <w:pPr>
        <w:pStyle w:val="Zkladntext"/>
        <w:ind w:left="2156"/>
        <w:jc w:val="both"/>
        <w:rPr>
          <w:rFonts w:ascii="Times New Roman"/>
        </w:rPr>
      </w:pPr>
      <w:r>
        <w:rPr>
          <w:rFonts w:ascii="Times New Roman"/>
          <w:noProof/>
          <w:lang w:eastAsia="cs-CZ"/>
        </w:rPr>
        <w:drawing>
          <wp:inline distT="0" distB="0" distL="0" distR="0" wp14:anchorId="6BB4B5EB" wp14:editId="0EB3D6B6">
            <wp:extent cx="3314700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AF123" w14:textId="77777777" w:rsidR="004443E0" w:rsidRDefault="004443E0" w:rsidP="002C5AC4">
      <w:pPr>
        <w:pStyle w:val="Zkladntext"/>
        <w:jc w:val="both"/>
        <w:rPr>
          <w:rFonts w:ascii="Times New Roman"/>
        </w:rPr>
      </w:pPr>
    </w:p>
    <w:p w14:paraId="7591984A" w14:textId="77777777" w:rsidR="004443E0" w:rsidRDefault="004443E0" w:rsidP="002C5AC4">
      <w:pPr>
        <w:pStyle w:val="Zkladntext"/>
        <w:jc w:val="both"/>
        <w:rPr>
          <w:rFonts w:ascii="Times New Roman"/>
        </w:rPr>
      </w:pPr>
    </w:p>
    <w:p w14:paraId="6D8C4125" w14:textId="77777777" w:rsidR="004443E0" w:rsidRDefault="004443E0" w:rsidP="002C5AC4">
      <w:pPr>
        <w:pStyle w:val="Zkladntext"/>
        <w:jc w:val="both"/>
        <w:rPr>
          <w:rFonts w:ascii="Times New Roman"/>
        </w:rPr>
      </w:pPr>
    </w:p>
    <w:p w14:paraId="38AC28CB" w14:textId="493B281B" w:rsidR="004443E0" w:rsidRPr="005F704C" w:rsidRDefault="0081157F" w:rsidP="002C5AC4">
      <w:pPr>
        <w:jc w:val="center"/>
        <w:rPr>
          <w:b/>
        </w:rPr>
      </w:pPr>
      <w:r w:rsidRPr="005F704C">
        <w:rPr>
          <w:b/>
        </w:rPr>
        <w:t>DODATEK Č</w:t>
      </w:r>
      <w:r w:rsidR="005F704C" w:rsidRPr="005F704C">
        <w:rPr>
          <w:b/>
        </w:rPr>
        <w:t xml:space="preserve">. 1 </w:t>
      </w:r>
      <w:r w:rsidRPr="005F704C">
        <w:rPr>
          <w:b/>
        </w:rPr>
        <w:t>KE</w:t>
      </w:r>
      <w:r w:rsidRPr="005F704C">
        <w:rPr>
          <w:b/>
          <w:spacing w:val="1"/>
        </w:rPr>
        <w:t xml:space="preserve"> </w:t>
      </w:r>
      <w:r w:rsidRPr="005F704C">
        <w:rPr>
          <w:b/>
        </w:rPr>
        <w:t>S</w:t>
      </w:r>
      <w:r w:rsidRPr="005F704C">
        <w:rPr>
          <w:b/>
          <w:spacing w:val="-3"/>
        </w:rPr>
        <w:t xml:space="preserve"> </w:t>
      </w:r>
      <w:r w:rsidRPr="005F704C">
        <w:rPr>
          <w:b/>
        </w:rPr>
        <w:t>M</w:t>
      </w:r>
      <w:r w:rsidRPr="005F704C">
        <w:rPr>
          <w:b/>
          <w:spacing w:val="-1"/>
        </w:rPr>
        <w:t xml:space="preserve"> </w:t>
      </w:r>
      <w:r w:rsidRPr="005F704C">
        <w:rPr>
          <w:b/>
        </w:rPr>
        <w:t>L</w:t>
      </w:r>
      <w:r w:rsidRPr="005F704C">
        <w:rPr>
          <w:b/>
          <w:spacing w:val="-1"/>
        </w:rPr>
        <w:t xml:space="preserve"> </w:t>
      </w:r>
      <w:r w:rsidRPr="005F704C">
        <w:rPr>
          <w:b/>
        </w:rPr>
        <w:t>O</w:t>
      </w:r>
      <w:r w:rsidRPr="005F704C">
        <w:rPr>
          <w:b/>
          <w:spacing w:val="-3"/>
        </w:rPr>
        <w:t xml:space="preserve"> </w:t>
      </w:r>
      <w:r w:rsidRPr="005F704C">
        <w:rPr>
          <w:b/>
        </w:rPr>
        <w:t>U</w:t>
      </w:r>
      <w:r w:rsidRPr="005F704C">
        <w:rPr>
          <w:b/>
          <w:spacing w:val="-3"/>
        </w:rPr>
        <w:t xml:space="preserve"> </w:t>
      </w:r>
      <w:r w:rsidRPr="005F704C">
        <w:rPr>
          <w:b/>
        </w:rPr>
        <w:t>V</w:t>
      </w:r>
      <w:r w:rsidR="005F704C">
        <w:rPr>
          <w:b/>
          <w:spacing w:val="3"/>
        </w:rPr>
        <w:t> </w:t>
      </w:r>
      <w:r w:rsidRPr="005F704C">
        <w:rPr>
          <w:b/>
        </w:rPr>
        <w:t>Ě</w:t>
      </w:r>
      <w:r w:rsidR="005F704C">
        <w:rPr>
          <w:b/>
        </w:rPr>
        <w:t xml:space="preserve"> SML/538/2021</w:t>
      </w:r>
    </w:p>
    <w:p w14:paraId="3FA5D36E" w14:textId="50569866" w:rsidR="004443E0" w:rsidRDefault="0081157F" w:rsidP="002C5AC4">
      <w:pPr>
        <w:pStyle w:val="Nadpis1"/>
        <w:spacing w:line="227" w:lineRule="exact"/>
        <w:ind w:left="507" w:right="550"/>
      </w:pPr>
      <w:r>
        <w:t>o</w:t>
      </w:r>
      <w:r>
        <w:rPr>
          <w:spacing w:val="-3"/>
        </w:rPr>
        <w:t xml:space="preserve"> </w:t>
      </w:r>
      <w:r>
        <w:t>sběru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likvidaci</w:t>
      </w:r>
      <w:r>
        <w:rPr>
          <w:spacing w:val="-4"/>
        </w:rPr>
        <w:t xml:space="preserve"> </w:t>
      </w:r>
      <w:r>
        <w:t>odpadu</w:t>
      </w:r>
      <w:r>
        <w:rPr>
          <w:spacing w:val="-1"/>
        </w:rPr>
        <w:t xml:space="preserve"> </w:t>
      </w:r>
      <w:r>
        <w:t>č:</w:t>
      </w:r>
      <w:r w:rsidR="004E4DD5">
        <w:t xml:space="preserve"> SML/174/2023</w:t>
      </w:r>
    </w:p>
    <w:p w14:paraId="57ACFB13" w14:textId="77777777" w:rsidR="004443E0" w:rsidRDefault="0081157F" w:rsidP="002C5AC4">
      <w:pPr>
        <w:pStyle w:val="Zkladntext"/>
        <w:spacing w:before="6" w:line="256" w:lineRule="auto"/>
        <w:ind w:left="541" w:right="550"/>
        <w:jc w:val="center"/>
      </w:pPr>
      <w:r>
        <w:t>uzavřené v souladu s ustanovením § 1746 odst. 2 zákona č. 89/2012 Sb., občanský zákoník,</w:t>
      </w:r>
      <w:r>
        <w:rPr>
          <w:spacing w:val="-5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zákonem č.</w:t>
      </w:r>
      <w:r>
        <w:rPr>
          <w:spacing w:val="-2"/>
        </w:rPr>
        <w:t xml:space="preserve"> </w:t>
      </w:r>
      <w:r>
        <w:t>185/2001 Sb.,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odpadech</w:t>
      </w:r>
      <w:r>
        <w:rPr>
          <w:spacing w:val="-2"/>
        </w:rPr>
        <w:t xml:space="preserve"> </w:t>
      </w:r>
      <w:r>
        <w:t>a o změně některých</w:t>
      </w:r>
      <w:r>
        <w:rPr>
          <w:spacing w:val="3"/>
        </w:rPr>
        <w:t xml:space="preserve"> </w:t>
      </w:r>
      <w:r>
        <w:t>dalších zákonů</w:t>
      </w:r>
    </w:p>
    <w:p w14:paraId="4555D8E3" w14:textId="6DD02684" w:rsidR="002C5AC4" w:rsidRDefault="002C5AC4" w:rsidP="002C5AC4">
      <w:pPr>
        <w:pStyle w:val="Zkladntext"/>
        <w:spacing w:before="163" w:line="229" w:lineRule="exact"/>
        <w:ind w:left="541" w:right="283"/>
        <w:jc w:val="center"/>
      </w:pPr>
    </w:p>
    <w:p w14:paraId="656291F5" w14:textId="77777777" w:rsidR="002C5AC4" w:rsidRDefault="002C5AC4" w:rsidP="002C5AC4">
      <w:pPr>
        <w:pStyle w:val="Zkladntext"/>
        <w:spacing w:before="163" w:line="229" w:lineRule="exact"/>
        <w:ind w:left="541" w:right="283"/>
        <w:jc w:val="center"/>
      </w:pPr>
    </w:p>
    <w:p w14:paraId="2228F91F" w14:textId="5000AF67" w:rsidR="004443E0" w:rsidRDefault="0081157F" w:rsidP="002C5AC4">
      <w:pPr>
        <w:pStyle w:val="Zkladntext"/>
        <w:spacing w:before="163" w:line="229" w:lineRule="exact"/>
        <w:ind w:left="541" w:right="283"/>
        <w:jc w:val="center"/>
      </w:pPr>
      <w:r>
        <w:t>Článek</w:t>
      </w:r>
      <w:r>
        <w:rPr>
          <w:spacing w:val="-1"/>
        </w:rPr>
        <w:t xml:space="preserve"> </w:t>
      </w:r>
      <w:r>
        <w:t>I</w:t>
      </w:r>
    </w:p>
    <w:p w14:paraId="18E9DF59" w14:textId="77777777" w:rsidR="004443E0" w:rsidRDefault="0081157F" w:rsidP="002C5AC4">
      <w:pPr>
        <w:pStyle w:val="Nadpis1"/>
        <w:spacing w:line="229" w:lineRule="exact"/>
        <w:ind w:right="286"/>
      </w:pPr>
      <w:r>
        <w:t>Smluvní</w:t>
      </w:r>
      <w:r>
        <w:rPr>
          <w:spacing w:val="-5"/>
        </w:rPr>
        <w:t xml:space="preserve"> </w:t>
      </w:r>
      <w:r>
        <w:t>strany</w:t>
      </w:r>
    </w:p>
    <w:p w14:paraId="5F2A1EF0" w14:textId="77777777" w:rsidR="004443E0" w:rsidRDefault="004443E0" w:rsidP="002C5AC4">
      <w:pPr>
        <w:pStyle w:val="Zkladntext"/>
        <w:spacing w:before="1"/>
        <w:jc w:val="both"/>
        <w:rPr>
          <w:b/>
        </w:rPr>
      </w:pPr>
    </w:p>
    <w:p w14:paraId="64037E58" w14:textId="60939618" w:rsidR="00157B8A" w:rsidRDefault="0081157F" w:rsidP="002C5AC4">
      <w:pPr>
        <w:pStyle w:val="Odstavecseseznamem"/>
        <w:numPr>
          <w:ilvl w:val="0"/>
          <w:numId w:val="5"/>
        </w:numPr>
        <w:tabs>
          <w:tab w:val="left" w:pos="434"/>
        </w:tabs>
        <w:jc w:val="both"/>
        <w:rPr>
          <w:b/>
          <w:sz w:val="20"/>
        </w:rPr>
      </w:pPr>
      <w:r w:rsidRPr="00DD355D">
        <w:rPr>
          <w:b/>
          <w:bCs/>
          <w:sz w:val="20"/>
        </w:rPr>
        <w:t>Poskytovatel</w:t>
      </w:r>
      <w:r w:rsidRPr="00157B8A">
        <w:rPr>
          <w:bCs/>
          <w:spacing w:val="-4"/>
          <w:sz w:val="20"/>
        </w:rPr>
        <w:t xml:space="preserve"> </w:t>
      </w:r>
      <w:r w:rsidRPr="00C1624E">
        <w:rPr>
          <w:b/>
          <w:bCs/>
          <w:sz w:val="20"/>
        </w:rPr>
        <w:t>služby</w:t>
      </w:r>
      <w:r w:rsidR="00157B8A">
        <w:rPr>
          <w:b/>
          <w:sz w:val="20"/>
        </w:rPr>
        <w:t xml:space="preserve"> Třídímolej.cz</w:t>
      </w:r>
    </w:p>
    <w:p w14:paraId="6DF1D392" w14:textId="181902A9" w:rsidR="004443E0" w:rsidRPr="00157B8A" w:rsidRDefault="00157B8A" w:rsidP="002C5AC4">
      <w:pPr>
        <w:tabs>
          <w:tab w:val="left" w:pos="434"/>
        </w:tabs>
        <w:ind w:left="257"/>
        <w:jc w:val="both"/>
        <w:rPr>
          <w:bCs/>
          <w:sz w:val="20"/>
        </w:rPr>
      </w:pPr>
      <w:r w:rsidRPr="00157B8A">
        <w:rPr>
          <w:bCs/>
          <w:sz w:val="20"/>
        </w:rPr>
        <w:t>Firma</w:t>
      </w:r>
      <w:r>
        <w:rPr>
          <w:b/>
          <w:sz w:val="20"/>
        </w:rPr>
        <w:t>:</w:t>
      </w:r>
      <w:r w:rsidR="0081157F" w:rsidRPr="00157B8A">
        <w:rPr>
          <w:b/>
          <w:spacing w:val="-4"/>
          <w:sz w:val="20"/>
        </w:rPr>
        <w:t xml:space="preserve"> </w:t>
      </w:r>
      <w:r w:rsidR="0081157F" w:rsidRPr="00157B8A">
        <w:rPr>
          <w:bCs/>
          <w:sz w:val="20"/>
        </w:rPr>
        <w:t>TRAFIN</w:t>
      </w:r>
      <w:r w:rsidR="0081157F" w:rsidRPr="00157B8A">
        <w:rPr>
          <w:bCs/>
          <w:spacing w:val="-5"/>
          <w:sz w:val="20"/>
        </w:rPr>
        <w:t xml:space="preserve"> </w:t>
      </w:r>
      <w:r w:rsidR="0081157F" w:rsidRPr="00157B8A">
        <w:rPr>
          <w:bCs/>
          <w:sz w:val="20"/>
        </w:rPr>
        <w:t>OIL,</w:t>
      </w:r>
      <w:r w:rsidR="0081157F" w:rsidRPr="00157B8A">
        <w:rPr>
          <w:bCs/>
          <w:spacing w:val="-5"/>
          <w:sz w:val="20"/>
        </w:rPr>
        <w:t xml:space="preserve"> </w:t>
      </w:r>
      <w:r w:rsidR="0081157F" w:rsidRPr="00157B8A">
        <w:rPr>
          <w:bCs/>
          <w:sz w:val="20"/>
        </w:rPr>
        <w:t>a.s.</w:t>
      </w:r>
    </w:p>
    <w:p w14:paraId="714E87F0" w14:textId="77777777" w:rsidR="004443E0" w:rsidRDefault="0081157F" w:rsidP="002C5AC4">
      <w:pPr>
        <w:pStyle w:val="Zkladntext"/>
        <w:tabs>
          <w:tab w:val="right" w:pos="2247"/>
        </w:tabs>
        <w:spacing w:before="5"/>
        <w:ind w:left="258" w:right="3526"/>
        <w:jc w:val="both"/>
      </w:pPr>
      <w:r>
        <w:t>se</w:t>
      </w:r>
      <w:r>
        <w:rPr>
          <w:spacing w:val="-5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Kopeční</w:t>
      </w:r>
      <w:r>
        <w:rPr>
          <w:spacing w:val="-5"/>
        </w:rPr>
        <w:t xml:space="preserve"> </w:t>
      </w:r>
      <w:r>
        <w:t>1009/12,</w:t>
      </w:r>
      <w:r>
        <w:rPr>
          <w:spacing w:val="-5"/>
        </w:rPr>
        <w:t xml:space="preserve"> </w:t>
      </w:r>
      <w:r>
        <w:t>Slezská</w:t>
      </w:r>
      <w:r>
        <w:rPr>
          <w:spacing w:val="-4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710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Ostrava</w:t>
      </w:r>
      <w:r>
        <w:rPr>
          <w:spacing w:val="-52"/>
        </w:rPr>
        <w:t xml:space="preserve"> </w:t>
      </w:r>
      <w:r>
        <w:t>IČ:</w:t>
      </w:r>
      <w:r>
        <w:rPr>
          <w:rFonts w:ascii="Times New Roman" w:hAnsi="Times New Roman"/>
        </w:rPr>
        <w:tab/>
      </w:r>
      <w:r>
        <w:t>277</w:t>
      </w:r>
      <w:r>
        <w:rPr>
          <w:spacing w:val="-1"/>
        </w:rPr>
        <w:t xml:space="preserve"> </w:t>
      </w:r>
      <w:r>
        <w:t>89</w:t>
      </w:r>
      <w:r>
        <w:rPr>
          <w:spacing w:val="-3"/>
        </w:rPr>
        <w:t xml:space="preserve"> </w:t>
      </w:r>
      <w:r>
        <w:t>080</w:t>
      </w:r>
    </w:p>
    <w:p w14:paraId="6CC204C9" w14:textId="77777777" w:rsidR="004443E0" w:rsidRDefault="0081157F" w:rsidP="002C5AC4">
      <w:pPr>
        <w:pStyle w:val="Zkladntext"/>
        <w:tabs>
          <w:tab w:val="left" w:pos="1249"/>
        </w:tabs>
        <w:spacing w:before="4"/>
        <w:ind w:left="258"/>
        <w:jc w:val="both"/>
      </w:pPr>
      <w:r>
        <w:t>DIČ:</w:t>
      </w:r>
      <w:r>
        <w:tab/>
        <w:t>CZ27789080</w:t>
      </w:r>
    </w:p>
    <w:p w14:paraId="6A3E83EF" w14:textId="77777777" w:rsidR="004443E0" w:rsidRDefault="0081157F" w:rsidP="002C5AC4">
      <w:pPr>
        <w:pStyle w:val="Zkladntext"/>
        <w:spacing w:line="242" w:lineRule="auto"/>
        <w:ind w:left="253" w:right="1594" w:firstLine="4"/>
        <w:jc w:val="both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obch.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Ostravě,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</w:t>
      </w:r>
      <w:r>
        <w:rPr>
          <w:spacing w:val="50"/>
        </w:rPr>
        <w:t xml:space="preserve"> </w:t>
      </w:r>
      <w:r>
        <w:t>3175</w:t>
      </w:r>
      <w:r>
        <w:rPr>
          <w:spacing w:val="-53"/>
        </w:rPr>
        <w:t xml:space="preserve"> </w:t>
      </w:r>
      <w:r>
        <w:t>bankovní</w:t>
      </w:r>
      <w:r>
        <w:rPr>
          <w:spacing w:val="-2"/>
        </w:rPr>
        <w:t xml:space="preserve"> </w:t>
      </w:r>
      <w:r>
        <w:t>spojení:</w:t>
      </w:r>
      <w:r>
        <w:rPr>
          <w:spacing w:val="-1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spořitelna,</w:t>
      </w:r>
      <w:r>
        <w:rPr>
          <w:spacing w:val="-1"/>
        </w:rPr>
        <w:t xml:space="preserve"> </w:t>
      </w:r>
      <w:r>
        <w:t>a.s.</w:t>
      </w:r>
    </w:p>
    <w:p w14:paraId="7B585DD5" w14:textId="54AAA84A" w:rsidR="004443E0" w:rsidRDefault="0081157F" w:rsidP="002C5AC4">
      <w:pPr>
        <w:pStyle w:val="Zkladntext"/>
        <w:spacing w:line="229" w:lineRule="exact"/>
        <w:ind w:left="258"/>
        <w:jc w:val="both"/>
      </w:pPr>
      <w:r>
        <w:t>číslo</w:t>
      </w:r>
      <w:r>
        <w:rPr>
          <w:spacing w:val="-6"/>
        </w:rPr>
        <w:t xml:space="preserve"> </w:t>
      </w:r>
      <w:r>
        <w:t>účtu:</w:t>
      </w:r>
      <w:r>
        <w:rPr>
          <w:spacing w:val="-4"/>
        </w:rPr>
        <w:t xml:space="preserve"> </w:t>
      </w:r>
      <w:r w:rsidR="00C14984">
        <w:t>XXXXXXX</w:t>
      </w:r>
    </w:p>
    <w:p w14:paraId="0814B7CF" w14:textId="1E27F46A" w:rsidR="004443E0" w:rsidRDefault="0081157F" w:rsidP="002C5AC4">
      <w:pPr>
        <w:pStyle w:val="Zkladntext"/>
        <w:spacing w:before="3" w:line="242" w:lineRule="auto"/>
        <w:ind w:left="227" w:right="1020" w:firstLine="26"/>
        <w:jc w:val="both"/>
      </w:pPr>
      <w:proofErr w:type="gramStart"/>
      <w:r>
        <w:t>zastoupen:</w:t>
      </w:r>
      <w:r w:rsidR="00C14984">
        <w:t xml:space="preserve">  XXXXXXXXXX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 w:rsidR="00265AE2">
        <w:t>project</w:t>
      </w:r>
      <w:proofErr w:type="spellEnd"/>
      <w:r w:rsidR="00265AE2">
        <w:t xml:space="preserve"> </w:t>
      </w:r>
      <w:proofErr w:type="spellStart"/>
      <w:r w:rsidR="00265AE2">
        <w:t>manager</w:t>
      </w:r>
      <w:proofErr w:type="spellEnd"/>
      <w:r w:rsidR="00265AE2">
        <w:t>,</w:t>
      </w:r>
      <w:r>
        <w:t xml:space="preserve"> na základě</w:t>
      </w:r>
      <w:r>
        <w:rPr>
          <w:spacing w:val="-53"/>
        </w:rPr>
        <w:t xml:space="preserve"> </w:t>
      </w:r>
      <w:r w:rsidR="0097183D">
        <w:rPr>
          <w:spacing w:val="-53"/>
        </w:rPr>
        <w:t xml:space="preserve">            </w:t>
      </w:r>
      <w:r>
        <w:t>plné</w:t>
      </w:r>
      <w:r w:rsidR="003D4213">
        <w:rPr>
          <w:spacing w:val="-2"/>
        </w:rPr>
        <w:t xml:space="preserve"> </w:t>
      </w:r>
      <w:r w:rsidR="0074484F">
        <w:t>moci ze</w:t>
      </w:r>
      <w:r w:rsidR="0074484F">
        <w:rPr>
          <w:spacing w:val="-1"/>
        </w:rPr>
        <w:t xml:space="preserve"> </w:t>
      </w:r>
      <w:r w:rsidR="0074484F">
        <w:t>dne 02.08.2019</w:t>
      </w:r>
      <w:r w:rsidR="003D4213">
        <w:t xml:space="preserve">                                                                                                                                   </w:t>
      </w:r>
    </w:p>
    <w:p w14:paraId="1DDC2464" w14:textId="184DF39B" w:rsidR="004443E0" w:rsidRDefault="003B55F0" w:rsidP="002C5AC4">
      <w:pPr>
        <w:pStyle w:val="Zkladntext"/>
        <w:tabs>
          <w:tab w:val="left" w:pos="1249"/>
        </w:tabs>
        <w:spacing w:line="229" w:lineRule="exact"/>
        <w:ind w:left="258"/>
        <w:jc w:val="both"/>
      </w:pPr>
      <w:r>
        <w:t>tel:</w:t>
      </w:r>
      <w:r>
        <w:tab/>
        <w:t xml:space="preserve"> XXXXXXXXXX</w:t>
      </w:r>
    </w:p>
    <w:p w14:paraId="216CDFE7" w14:textId="4FE9EC53" w:rsidR="004443E0" w:rsidRDefault="003B55F0" w:rsidP="002C5AC4">
      <w:pPr>
        <w:pStyle w:val="Zkladntext"/>
        <w:tabs>
          <w:tab w:val="left" w:pos="1249"/>
        </w:tabs>
        <w:spacing w:before="3"/>
        <w:ind w:left="258"/>
        <w:jc w:val="both"/>
      </w:pPr>
      <w:r>
        <w:t>fax:</w:t>
      </w:r>
      <w:r>
        <w:tab/>
        <w:t xml:space="preserve"> XXXXXXXXXX</w:t>
      </w:r>
    </w:p>
    <w:p w14:paraId="68D67702" w14:textId="77777777" w:rsidR="004443E0" w:rsidRDefault="0081157F" w:rsidP="002C5AC4">
      <w:pPr>
        <w:pStyle w:val="Zkladntext"/>
        <w:spacing w:before="2"/>
        <w:ind w:left="258"/>
        <w:jc w:val="both"/>
      </w:pPr>
      <w:r>
        <w:t>kontaktní</w:t>
      </w:r>
      <w:r>
        <w:rPr>
          <w:spacing w:val="-5"/>
        </w:rPr>
        <w:t xml:space="preserve"> </w:t>
      </w:r>
      <w:r>
        <w:t>osoby:</w:t>
      </w:r>
    </w:p>
    <w:p w14:paraId="0CD9D9D1" w14:textId="3A2472B0" w:rsidR="0081157F" w:rsidRDefault="0081157F" w:rsidP="002C5AC4">
      <w:pPr>
        <w:pStyle w:val="Odstavecseseznamem"/>
        <w:numPr>
          <w:ilvl w:val="0"/>
          <w:numId w:val="4"/>
        </w:numPr>
        <w:tabs>
          <w:tab w:val="left" w:pos="376"/>
          <w:tab w:val="left" w:pos="2565"/>
        </w:tabs>
        <w:spacing w:before="1" w:line="242" w:lineRule="auto"/>
        <w:ind w:right="1928" w:firstLine="55"/>
        <w:rPr>
          <w:sz w:val="20"/>
        </w:rPr>
      </w:pP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věcech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smluvních:</w:t>
      </w:r>
      <w:r w:rsidR="00265AE2">
        <w:rPr>
          <w:sz w:val="20"/>
        </w:rPr>
        <w:t xml:space="preserve"> </w:t>
      </w:r>
      <w:r w:rsidR="003B55F0">
        <w:rPr>
          <w:sz w:val="20"/>
        </w:rPr>
        <w:t>XXXXXXXXXX</w:t>
      </w:r>
      <w:r>
        <w:rPr>
          <w:sz w:val="20"/>
        </w:rPr>
        <w:t xml:space="preserve">, </w:t>
      </w:r>
      <w:proofErr w:type="spellStart"/>
      <w:r w:rsidR="00265AE2">
        <w:rPr>
          <w:sz w:val="20"/>
        </w:rPr>
        <w:t>project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manager</w:t>
      </w:r>
      <w:proofErr w:type="spellEnd"/>
      <w:r>
        <w:rPr>
          <w:sz w:val="20"/>
        </w:rPr>
        <w:t xml:space="preserve"> </w:t>
      </w:r>
    </w:p>
    <w:p w14:paraId="06A07C9E" w14:textId="339D6656" w:rsidR="004443E0" w:rsidRDefault="0081157F" w:rsidP="002C5AC4">
      <w:pPr>
        <w:pStyle w:val="Odstavecseseznamem"/>
        <w:numPr>
          <w:ilvl w:val="0"/>
          <w:numId w:val="4"/>
        </w:numPr>
        <w:tabs>
          <w:tab w:val="left" w:pos="376"/>
          <w:tab w:val="left" w:pos="2565"/>
        </w:tabs>
        <w:spacing w:before="1" w:line="242" w:lineRule="auto"/>
        <w:ind w:right="1928" w:firstLine="55"/>
        <w:rPr>
          <w:sz w:val="20"/>
        </w:rPr>
      </w:pPr>
      <w:r>
        <w:rPr>
          <w:sz w:val="20"/>
        </w:rPr>
        <w:t xml:space="preserve">tel: </w:t>
      </w:r>
      <w:r w:rsidR="00C14984">
        <w:rPr>
          <w:sz w:val="20"/>
        </w:rPr>
        <w:t>XXXXXX</w:t>
      </w:r>
    </w:p>
    <w:p w14:paraId="4FA62B5F" w14:textId="665A69F7" w:rsidR="0081157F" w:rsidRDefault="0081157F" w:rsidP="002C5AC4">
      <w:pPr>
        <w:pStyle w:val="Odstavecseseznamem"/>
        <w:numPr>
          <w:ilvl w:val="0"/>
          <w:numId w:val="4"/>
        </w:numPr>
        <w:tabs>
          <w:tab w:val="left" w:pos="381"/>
        </w:tabs>
        <w:spacing w:line="242" w:lineRule="auto"/>
        <w:ind w:left="368" w:right="3402" w:hanging="111"/>
        <w:rPr>
          <w:sz w:val="20"/>
        </w:rPr>
      </w:pPr>
      <w:r>
        <w:rPr>
          <w:sz w:val="20"/>
        </w:rPr>
        <w:t>ve věcech technických:</w:t>
      </w:r>
      <w:r>
        <w:rPr>
          <w:spacing w:val="1"/>
          <w:sz w:val="20"/>
        </w:rPr>
        <w:t xml:space="preserve"> </w:t>
      </w:r>
      <w:r w:rsidR="003B55F0">
        <w:rPr>
          <w:sz w:val="20"/>
        </w:rPr>
        <w:t>XXXXXXXXXXX</w:t>
      </w:r>
      <w:r>
        <w:rPr>
          <w:sz w:val="20"/>
        </w:rPr>
        <w:t xml:space="preserve">, </w:t>
      </w:r>
      <w:proofErr w:type="spellStart"/>
      <w:r w:rsidR="00265AE2">
        <w:rPr>
          <w:sz w:val="20"/>
        </w:rPr>
        <w:t>project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manager</w:t>
      </w:r>
      <w:proofErr w:type="spellEnd"/>
    </w:p>
    <w:p w14:paraId="55D97AA9" w14:textId="617DAAA6" w:rsidR="004443E0" w:rsidRDefault="00265AE2" w:rsidP="002C5AC4">
      <w:pPr>
        <w:pStyle w:val="Odstavecseseznamem"/>
        <w:numPr>
          <w:ilvl w:val="0"/>
          <w:numId w:val="4"/>
        </w:numPr>
        <w:tabs>
          <w:tab w:val="left" w:pos="381"/>
        </w:tabs>
        <w:spacing w:line="242" w:lineRule="auto"/>
        <w:ind w:left="368" w:right="3545" w:hanging="111"/>
        <w:rPr>
          <w:sz w:val="20"/>
        </w:rPr>
      </w:pPr>
      <w:r>
        <w:rPr>
          <w:sz w:val="20"/>
        </w:rPr>
        <w:t>e-</w:t>
      </w:r>
      <w:r w:rsidR="0081157F">
        <w:rPr>
          <w:sz w:val="20"/>
        </w:rPr>
        <w:t>mail:</w:t>
      </w:r>
      <w:r w:rsidR="0081157F">
        <w:rPr>
          <w:spacing w:val="-2"/>
          <w:sz w:val="20"/>
        </w:rPr>
        <w:t xml:space="preserve"> </w:t>
      </w:r>
      <w:r w:rsidR="003B55F0">
        <w:rPr>
          <w:spacing w:val="-2"/>
          <w:sz w:val="20"/>
          <w:u w:val="single"/>
        </w:rPr>
        <w:t>XXXXXXXXXX</w:t>
      </w:r>
    </w:p>
    <w:p w14:paraId="13438741" w14:textId="42756EB9" w:rsidR="004443E0" w:rsidRDefault="0081157F" w:rsidP="002C5AC4">
      <w:pPr>
        <w:ind w:left="258" w:right="6508"/>
        <w:jc w:val="both"/>
        <w:rPr>
          <w:sz w:val="20"/>
        </w:rPr>
      </w:pPr>
      <w:r>
        <w:rPr>
          <w:sz w:val="20"/>
        </w:rPr>
        <w:t>ID datové schránky:</w:t>
      </w:r>
      <w:r w:rsidR="005F704C">
        <w:rPr>
          <w:sz w:val="20"/>
        </w:rPr>
        <w:t xml:space="preserve"> </w:t>
      </w:r>
      <w:proofErr w:type="spellStart"/>
      <w:r>
        <w:rPr>
          <w:sz w:val="20"/>
        </w:rPr>
        <w:t>iqcgqqe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b/>
          <w:sz w:val="20"/>
        </w:rPr>
        <w:t>poskytovatel</w:t>
      </w:r>
      <w:r>
        <w:rPr>
          <w:sz w:val="20"/>
        </w:rPr>
        <w:t>")</w:t>
      </w:r>
    </w:p>
    <w:p w14:paraId="20A884A2" w14:textId="11865586" w:rsidR="004443E0" w:rsidRDefault="004443E0" w:rsidP="002C5AC4">
      <w:pPr>
        <w:pStyle w:val="Zkladntext"/>
        <w:spacing w:before="6"/>
        <w:jc w:val="both"/>
      </w:pPr>
    </w:p>
    <w:p w14:paraId="698BB045" w14:textId="2EF648EB" w:rsidR="002C5AC4" w:rsidRDefault="002C5AC4" w:rsidP="002C5AC4">
      <w:pPr>
        <w:pStyle w:val="Zkladntext"/>
        <w:spacing w:before="6"/>
        <w:jc w:val="both"/>
      </w:pPr>
    </w:p>
    <w:p w14:paraId="395830E5" w14:textId="77777777" w:rsidR="002C5AC4" w:rsidRDefault="002C5AC4" w:rsidP="002C5AC4">
      <w:pPr>
        <w:pStyle w:val="Zkladntext"/>
        <w:spacing w:before="6"/>
        <w:jc w:val="both"/>
      </w:pPr>
    </w:p>
    <w:p w14:paraId="58AFA619" w14:textId="0873E6D0" w:rsidR="00DD355D" w:rsidRPr="00DD355D" w:rsidRDefault="0081157F" w:rsidP="002C5AC4">
      <w:pPr>
        <w:pStyle w:val="Nadpis1"/>
        <w:numPr>
          <w:ilvl w:val="0"/>
          <w:numId w:val="5"/>
        </w:numPr>
        <w:tabs>
          <w:tab w:val="left" w:pos="434"/>
        </w:tabs>
        <w:spacing w:before="2"/>
        <w:ind w:left="116" w:hanging="203"/>
        <w:jc w:val="both"/>
      </w:pPr>
      <w:r w:rsidRPr="00DD355D">
        <w:rPr>
          <w:spacing w:val="-5"/>
        </w:rPr>
        <w:t>Klient:</w:t>
      </w:r>
      <w:r w:rsidR="00DD355D" w:rsidRPr="00DD355D">
        <w:rPr>
          <w:spacing w:val="-7"/>
        </w:rPr>
        <w:t xml:space="preserve"> </w:t>
      </w:r>
      <w:r w:rsidR="00DD355D" w:rsidRPr="00DD355D">
        <w:t>Město Kroměříž</w:t>
      </w:r>
    </w:p>
    <w:p w14:paraId="6583EA84" w14:textId="4F22D9FC" w:rsidR="00DD355D" w:rsidRPr="00DD355D" w:rsidRDefault="00DD355D" w:rsidP="002C5AC4">
      <w:pPr>
        <w:ind w:left="115"/>
        <w:jc w:val="both"/>
        <w:rPr>
          <w:sz w:val="20"/>
          <w:szCs w:val="20"/>
        </w:rPr>
      </w:pPr>
      <w:r w:rsidRPr="00DD355D">
        <w:rPr>
          <w:sz w:val="20"/>
          <w:szCs w:val="20"/>
        </w:rPr>
        <w:t>Zastoupeno:</w:t>
      </w:r>
      <w:r w:rsidRPr="00DD355D">
        <w:rPr>
          <w:spacing w:val="-2"/>
          <w:sz w:val="20"/>
          <w:szCs w:val="20"/>
        </w:rPr>
        <w:t xml:space="preserve"> </w:t>
      </w:r>
      <w:r w:rsidRPr="00DD355D">
        <w:rPr>
          <w:sz w:val="20"/>
          <w:szCs w:val="20"/>
        </w:rPr>
        <w:t xml:space="preserve">Mgr. </w:t>
      </w:r>
      <w:r w:rsidR="00C1624E">
        <w:rPr>
          <w:sz w:val="20"/>
          <w:szCs w:val="20"/>
        </w:rPr>
        <w:t>Tomáš Opatrný</w:t>
      </w:r>
      <w:r w:rsidRPr="00DD355D">
        <w:rPr>
          <w:sz w:val="20"/>
          <w:szCs w:val="20"/>
        </w:rPr>
        <w:t>, starosta</w:t>
      </w:r>
    </w:p>
    <w:p w14:paraId="10C8B734" w14:textId="77777777" w:rsidR="00DD355D" w:rsidRPr="00DD355D" w:rsidRDefault="00DD355D" w:rsidP="002C5AC4">
      <w:pPr>
        <w:spacing w:before="2"/>
        <w:ind w:left="115"/>
        <w:jc w:val="both"/>
        <w:rPr>
          <w:sz w:val="20"/>
          <w:szCs w:val="20"/>
        </w:rPr>
      </w:pPr>
      <w:r w:rsidRPr="00DD355D">
        <w:rPr>
          <w:sz w:val="20"/>
          <w:szCs w:val="20"/>
        </w:rPr>
        <w:t xml:space="preserve">Se </w:t>
      </w:r>
      <w:proofErr w:type="gramStart"/>
      <w:r w:rsidRPr="00DD355D">
        <w:rPr>
          <w:sz w:val="20"/>
          <w:szCs w:val="20"/>
        </w:rPr>
        <w:t>sídlem:</w:t>
      </w:r>
      <w:r w:rsidRPr="00DD355D">
        <w:rPr>
          <w:spacing w:val="-3"/>
          <w:sz w:val="20"/>
          <w:szCs w:val="20"/>
        </w:rPr>
        <w:t xml:space="preserve">  </w:t>
      </w:r>
      <w:r w:rsidRPr="00DD355D">
        <w:rPr>
          <w:sz w:val="20"/>
          <w:szCs w:val="20"/>
        </w:rPr>
        <w:t>Kroměříž</w:t>
      </w:r>
      <w:proofErr w:type="gramEnd"/>
      <w:r w:rsidRPr="00DD355D">
        <w:rPr>
          <w:sz w:val="20"/>
          <w:szCs w:val="20"/>
        </w:rPr>
        <w:t>, Velké nám. 115/1, PSČ 767 01</w:t>
      </w:r>
    </w:p>
    <w:p w14:paraId="7F28F2EB" w14:textId="77777777" w:rsidR="00DD355D" w:rsidRPr="00DD355D" w:rsidRDefault="00DD355D" w:rsidP="002C5AC4">
      <w:pPr>
        <w:widowControl/>
        <w:autoSpaceDE/>
        <w:autoSpaceDN/>
        <w:jc w:val="both"/>
        <w:rPr>
          <w:color w:val="000000" w:themeColor="text1"/>
          <w:sz w:val="20"/>
          <w:szCs w:val="20"/>
        </w:rPr>
      </w:pPr>
      <w:r w:rsidRPr="00DD355D">
        <w:rPr>
          <w:color w:val="000000" w:themeColor="text1"/>
          <w:sz w:val="20"/>
          <w:szCs w:val="20"/>
        </w:rPr>
        <w:t xml:space="preserve">  </w:t>
      </w:r>
      <w:proofErr w:type="gramStart"/>
      <w:r w:rsidRPr="00DD355D">
        <w:rPr>
          <w:color w:val="000000" w:themeColor="text1"/>
          <w:sz w:val="20"/>
          <w:szCs w:val="20"/>
        </w:rPr>
        <w:t xml:space="preserve">IČ:  </w:t>
      </w:r>
      <w:r w:rsidRPr="00DD355D">
        <w:rPr>
          <w:color w:val="000000" w:themeColor="text1"/>
          <w:sz w:val="20"/>
          <w:szCs w:val="20"/>
          <w:shd w:val="clear" w:color="auto" w:fill="FFFFFF"/>
        </w:rPr>
        <w:t>00287351</w:t>
      </w:r>
      <w:proofErr w:type="gramEnd"/>
    </w:p>
    <w:p w14:paraId="60FC27F1" w14:textId="77777777" w:rsidR="00DD355D" w:rsidRPr="00DD355D" w:rsidRDefault="00DD355D" w:rsidP="002C5AC4">
      <w:pPr>
        <w:spacing w:before="1"/>
        <w:jc w:val="both"/>
        <w:rPr>
          <w:sz w:val="20"/>
          <w:szCs w:val="20"/>
        </w:rPr>
      </w:pPr>
      <w:r w:rsidRPr="00DD355D">
        <w:rPr>
          <w:sz w:val="20"/>
          <w:szCs w:val="20"/>
        </w:rPr>
        <w:t xml:space="preserve">  DIČ:</w:t>
      </w:r>
      <w:r w:rsidRPr="00DD355D">
        <w:rPr>
          <w:spacing w:val="-2"/>
          <w:sz w:val="20"/>
          <w:szCs w:val="20"/>
        </w:rPr>
        <w:t xml:space="preserve"> </w:t>
      </w:r>
      <w:r w:rsidRPr="00DD355D">
        <w:rPr>
          <w:sz w:val="20"/>
          <w:szCs w:val="20"/>
        </w:rPr>
        <w:t>CZ00287351</w:t>
      </w:r>
    </w:p>
    <w:p w14:paraId="44952B15" w14:textId="77777777" w:rsidR="00DD355D" w:rsidRPr="00DD355D" w:rsidRDefault="00DD355D" w:rsidP="002C5AC4">
      <w:pPr>
        <w:pStyle w:val="Nadpis4"/>
        <w:spacing w:before="0"/>
        <w:jc w:val="both"/>
        <w:rPr>
          <w:rFonts w:ascii="Arial" w:hAnsi="Arial" w:cs="Arial"/>
          <w:i w:val="0"/>
          <w:iCs w:val="0"/>
          <w:color w:val="000000" w:themeColor="text1"/>
          <w:sz w:val="20"/>
          <w:szCs w:val="20"/>
          <w:lang w:bidi="ar-SA"/>
        </w:rPr>
      </w:pPr>
      <w:r w:rsidRPr="00DD35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355D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 Datová schránka: bg2bfur</w:t>
      </w:r>
    </w:p>
    <w:p w14:paraId="29A29900" w14:textId="77777777" w:rsidR="00DD355D" w:rsidRPr="00DD355D" w:rsidRDefault="00DD355D" w:rsidP="002C5AC4">
      <w:pPr>
        <w:spacing w:line="242" w:lineRule="auto"/>
        <w:ind w:left="115" w:right="2683"/>
        <w:jc w:val="both"/>
        <w:rPr>
          <w:sz w:val="20"/>
          <w:szCs w:val="20"/>
        </w:rPr>
      </w:pPr>
      <w:r w:rsidRPr="00DD355D">
        <w:rPr>
          <w:sz w:val="20"/>
          <w:szCs w:val="20"/>
        </w:rPr>
        <w:t xml:space="preserve">Číslo účtu: </w:t>
      </w:r>
    </w:p>
    <w:p w14:paraId="5DD45CB4" w14:textId="3BF0CDB2" w:rsidR="00DD355D" w:rsidRPr="00DD355D" w:rsidRDefault="00AD3CE5" w:rsidP="002C5AC4">
      <w:pPr>
        <w:ind w:left="115"/>
        <w:jc w:val="both"/>
        <w:rPr>
          <w:sz w:val="20"/>
          <w:szCs w:val="20"/>
        </w:rPr>
      </w:pPr>
      <w:r>
        <w:rPr>
          <w:sz w:val="20"/>
          <w:szCs w:val="20"/>
        </w:rPr>
        <w:t>kon</w:t>
      </w:r>
      <w:r w:rsidR="003B55F0">
        <w:rPr>
          <w:sz w:val="20"/>
          <w:szCs w:val="20"/>
        </w:rPr>
        <w:t>taktní osoba: XXXXXXXXXX</w:t>
      </w:r>
    </w:p>
    <w:p w14:paraId="36F55F13" w14:textId="2205FB50" w:rsidR="00DD355D" w:rsidRPr="00DD355D" w:rsidRDefault="00DD355D" w:rsidP="002C5AC4">
      <w:pPr>
        <w:ind w:left="115"/>
        <w:jc w:val="both"/>
        <w:rPr>
          <w:sz w:val="20"/>
          <w:szCs w:val="20"/>
        </w:rPr>
      </w:pPr>
      <w:r w:rsidRPr="00DD355D">
        <w:rPr>
          <w:sz w:val="20"/>
          <w:szCs w:val="20"/>
        </w:rPr>
        <w:t xml:space="preserve">ve </w:t>
      </w:r>
      <w:r w:rsidR="00AD3CE5">
        <w:rPr>
          <w:sz w:val="20"/>
          <w:szCs w:val="20"/>
        </w:rPr>
        <w:t>věcech</w:t>
      </w:r>
      <w:r w:rsidR="003B55F0">
        <w:rPr>
          <w:sz w:val="20"/>
          <w:szCs w:val="20"/>
        </w:rPr>
        <w:t xml:space="preserve"> technických: XXXXXXXXXXX</w:t>
      </w:r>
    </w:p>
    <w:p w14:paraId="7E4D3523" w14:textId="526CFB23" w:rsidR="00DD355D" w:rsidRPr="00DD355D" w:rsidRDefault="003B55F0" w:rsidP="002C5AC4">
      <w:pPr>
        <w:ind w:left="115"/>
        <w:jc w:val="both"/>
        <w:rPr>
          <w:sz w:val="20"/>
          <w:szCs w:val="20"/>
        </w:rPr>
      </w:pPr>
      <w:r>
        <w:rPr>
          <w:sz w:val="20"/>
          <w:szCs w:val="20"/>
        </w:rPr>
        <w:t>Tel.: XXXXXXXXXXXX</w:t>
      </w:r>
    </w:p>
    <w:p w14:paraId="72FC8CBA" w14:textId="15553F88" w:rsidR="00DD355D" w:rsidRPr="003B55F0" w:rsidRDefault="00DD355D" w:rsidP="002C5AC4">
      <w:pPr>
        <w:ind w:left="115"/>
        <w:jc w:val="both"/>
        <w:rPr>
          <w:sz w:val="20"/>
          <w:szCs w:val="20"/>
        </w:rPr>
      </w:pPr>
      <w:r w:rsidRPr="003B55F0">
        <w:rPr>
          <w:sz w:val="20"/>
          <w:szCs w:val="20"/>
        </w:rPr>
        <w:t xml:space="preserve">e-mail: </w:t>
      </w:r>
      <w:r w:rsidR="003B55F0" w:rsidRPr="003B55F0">
        <w:rPr>
          <w:rStyle w:val="Hypertextovodkaz"/>
          <w:rFonts w:eastAsiaTheme="majorEastAsia"/>
          <w:color w:val="auto"/>
          <w:sz w:val="20"/>
          <w:szCs w:val="20"/>
          <w:u w:val="none"/>
        </w:rPr>
        <w:t>XXXXXXXXXX</w:t>
      </w:r>
    </w:p>
    <w:p w14:paraId="5DAFB614" w14:textId="77777777" w:rsidR="00DD355D" w:rsidRPr="00DD355D" w:rsidRDefault="00DD355D" w:rsidP="002C5AC4">
      <w:pPr>
        <w:spacing w:before="2"/>
        <w:ind w:left="115"/>
        <w:jc w:val="both"/>
        <w:rPr>
          <w:sz w:val="20"/>
          <w:szCs w:val="20"/>
        </w:rPr>
      </w:pPr>
      <w:r w:rsidRPr="00DD355D">
        <w:rPr>
          <w:sz w:val="20"/>
          <w:szCs w:val="20"/>
        </w:rPr>
        <w:t>(dále jen</w:t>
      </w:r>
      <w:r w:rsidRPr="00DD355D">
        <w:rPr>
          <w:spacing w:val="-7"/>
          <w:sz w:val="20"/>
          <w:szCs w:val="20"/>
        </w:rPr>
        <w:t xml:space="preserve"> </w:t>
      </w:r>
      <w:r w:rsidRPr="00DD355D">
        <w:rPr>
          <w:sz w:val="20"/>
          <w:szCs w:val="20"/>
        </w:rPr>
        <w:t>"Klient")</w:t>
      </w:r>
    </w:p>
    <w:p w14:paraId="5CC07824" w14:textId="5ECDDE69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1ADA3A1D" w14:textId="40F42774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719A5A77" w14:textId="498D7274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526CA348" w14:textId="2CC0E483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7F0B49E1" w14:textId="6F1E4A33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78118454" w14:textId="530E89D1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6FCA0824" w14:textId="34A73887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0E3058CE" w14:textId="6FCB8E6E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6F24099E" w14:textId="5491F5BF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7E8D8A42" w14:textId="16FDF912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2848DB04" w14:textId="0E06FA21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3CB67704" w14:textId="498060BC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5D0BE1F0" w14:textId="77777777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166DB8F7" w14:textId="0A5DA7B6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45F7ABA3" w14:textId="77777777" w:rsidR="00B179CB" w:rsidRDefault="00B179CB" w:rsidP="002C5AC4">
      <w:pPr>
        <w:spacing w:line="228" w:lineRule="exact"/>
        <w:ind w:left="231"/>
        <w:jc w:val="both"/>
        <w:rPr>
          <w:sz w:val="20"/>
        </w:rPr>
      </w:pPr>
    </w:p>
    <w:p w14:paraId="0956B166" w14:textId="77777777" w:rsidR="004443E0" w:rsidRDefault="0081157F" w:rsidP="002C5AC4">
      <w:pPr>
        <w:pStyle w:val="Zkladntext"/>
        <w:ind w:left="541" w:right="541"/>
        <w:jc w:val="center"/>
      </w:pPr>
      <w:r>
        <w:t>Článek</w:t>
      </w:r>
      <w:r>
        <w:rPr>
          <w:spacing w:val="-1"/>
        </w:rPr>
        <w:t xml:space="preserve"> </w:t>
      </w:r>
      <w:r>
        <w:t>II.</w:t>
      </w:r>
    </w:p>
    <w:p w14:paraId="5DE03FA3" w14:textId="77777777" w:rsidR="004443E0" w:rsidRDefault="0081157F" w:rsidP="002C5AC4">
      <w:pPr>
        <w:pStyle w:val="Nadpis1"/>
        <w:spacing w:before="17"/>
        <w:ind w:right="541"/>
      </w:pPr>
      <w:r>
        <w:t>Úvodní</w:t>
      </w:r>
      <w:r>
        <w:rPr>
          <w:spacing w:val="-6"/>
        </w:rPr>
        <w:t xml:space="preserve"> </w:t>
      </w:r>
      <w:r>
        <w:t>ustanovení</w:t>
      </w:r>
    </w:p>
    <w:p w14:paraId="7EF64925" w14:textId="363E0941" w:rsidR="004443E0" w:rsidRDefault="00AD3CE5" w:rsidP="002C5AC4">
      <w:pPr>
        <w:pStyle w:val="Odstavecseseznamem"/>
        <w:numPr>
          <w:ilvl w:val="0"/>
          <w:numId w:val="3"/>
        </w:numPr>
        <w:tabs>
          <w:tab w:val="left" w:pos="683"/>
        </w:tabs>
        <w:spacing w:before="140" w:line="256" w:lineRule="auto"/>
        <w:ind w:right="118"/>
        <w:jc w:val="both"/>
        <w:rPr>
          <w:sz w:val="20"/>
        </w:rPr>
      </w:pPr>
      <w:proofErr w:type="gramStart"/>
      <w:r>
        <w:rPr>
          <w:sz w:val="20"/>
        </w:rPr>
        <w:t>Smluvní  strany</w:t>
      </w:r>
      <w:proofErr w:type="gramEnd"/>
      <w:r>
        <w:rPr>
          <w:sz w:val="20"/>
        </w:rPr>
        <w:t xml:space="preserve"> </w:t>
      </w:r>
      <w:r w:rsidR="0081157F">
        <w:rPr>
          <w:sz w:val="20"/>
        </w:rPr>
        <w:t xml:space="preserve"> uzavřely   dne   </w:t>
      </w:r>
      <w:r w:rsidR="005F704C">
        <w:rPr>
          <w:sz w:val="20"/>
        </w:rPr>
        <w:t>20. 12. 2021</w:t>
      </w:r>
      <w:r w:rsidR="0081157F">
        <w:rPr>
          <w:sz w:val="20"/>
        </w:rPr>
        <w:t xml:space="preserve">  Smlouvu   o   sběru   a   likvidaci   odpadu,</w:t>
      </w:r>
      <w:r w:rsidR="0081157F">
        <w:rPr>
          <w:spacing w:val="14"/>
          <w:sz w:val="20"/>
        </w:rPr>
        <w:t xml:space="preserve"> </w:t>
      </w:r>
      <w:r w:rsidR="0081157F">
        <w:rPr>
          <w:sz w:val="20"/>
        </w:rPr>
        <w:t>jejímž</w:t>
      </w:r>
      <w:r w:rsidR="0081157F">
        <w:rPr>
          <w:spacing w:val="65"/>
          <w:sz w:val="20"/>
        </w:rPr>
        <w:t xml:space="preserve"> </w:t>
      </w:r>
      <w:r w:rsidR="0081157F">
        <w:rPr>
          <w:sz w:val="20"/>
        </w:rPr>
        <w:t>předmětem</w:t>
      </w:r>
      <w:r w:rsidR="0081157F">
        <w:rPr>
          <w:spacing w:val="71"/>
          <w:sz w:val="20"/>
        </w:rPr>
        <w:t xml:space="preserve"> </w:t>
      </w:r>
      <w:r w:rsidR="0081157F">
        <w:rPr>
          <w:sz w:val="20"/>
        </w:rPr>
        <w:t>je</w:t>
      </w:r>
      <w:r w:rsidR="0081157F">
        <w:rPr>
          <w:spacing w:val="69"/>
          <w:sz w:val="20"/>
        </w:rPr>
        <w:t xml:space="preserve"> </w:t>
      </w:r>
      <w:r w:rsidR="0081157F">
        <w:rPr>
          <w:sz w:val="20"/>
        </w:rPr>
        <w:t>zajištění</w:t>
      </w:r>
      <w:r w:rsidR="0081157F">
        <w:rPr>
          <w:spacing w:val="69"/>
          <w:sz w:val="20"/>
        </w:rPr>
        <w:t xml:space="preserve"> </w:t>
      </w:r>
      <w:r w:rsidR="0081157F">
        <w:rPr>
          <w:sz w:val="20"/>
        </w:rPr>
        <w:t>a</w:t>
      </w:r>
      <w:r w:rsidR="0081157F">
        <w:rPr>
          <w:spacing w:val="69"/>
          <w:sz w:val="20"/>
        </w:rPr>
        <w:t xml:space="preserve"> </w:t>
      </w:r>
      <w:r w:rsidR="0081157F">
        <w:rPr>
          <w:sz w:val="20"/>
        </w:rPr>
        <w:t>umístění</w:t>
      </w:r>
      <w:r w:rsidR="0081157F">
        <w:rPr>
          <w:spacing w:val="69"/>
          <w:sz w:val="20"/>
        </w:rPr>
        <w:t xml:space="preserve"> </w:t>
      </w:r>
      <w:r w:rsidR="0081157F">
        <w:rPr>
          <w:sz w:val="20"/>
        </w:rPr>
        <w:t>sběrných</w:t>
      </w:r>
      <w:r w:rsidR="0081157F">
        <w:rPr>
          <w:spacing w:val="71"/>
          <w:sz w:val="20"/>
        </w:rPr>
        <w:t xml:space="preserve"> </w:t>
      </w:r>
      <w:r w:rsidR="0081157F">
        <w:rPr>
          <w:sz w:val="20"/>
        </w:rPr>
        <w:t>nádob,</w:t>
      </w:r>
      <w:r w:rsidR="0081157F">
        <w:rPr>
          <w:spacing w:val="69"/>
          <w:sz w:val="20"/>
        </w:rPr>
        <w:t xml:space="preserve"> </w:t>
      </w:r>
      <w:r w:rsidR="0081157F">
        <w:rPr>
          <w:sz w:val="20"/>
        </w:rPr>
        <w:t>sběr</w:t>
      </w:r>
      <w:r w:rsidR="0081157F">
        <w:rPr>
          <w:spacing w:val="-54"/>
          <w:sz w:val="20"/>
        </w:rPr>
        <w:t xml:space="preserve"> </w:t>
      </w:r>
      <w:r w:rsidR="0081157F">
        <w:rPr>
          <w:sz w:val="20"/>
        </w:rPr>
        <w:t>a</w:t>
      </w:r>
      <w:r w:rsidR="0081157F">
        <w:rPr>
          <w:spacing w:val="-3"/>
          <w:sz w:val="20"/>
        </w:rPr>
        <w:t xml:space="preserve"> </w:t>
      </w:r>
      <w:r w:rsidR="0081157F">
        <w:rPr>
          <w:sz w:val="20"/>
        </w:rPr>
        <w:t>likvidace odpadu</w:t>
      </w:r>
      <w:r w:rsidR="0081157F">
        <w:rPr>
          <w:spacing w:val="-1"/>
          <w:sz w:val="20"/>
        </w:rPr>
        <w:t xml:space="preserve"> </w:t>
      </w:r>
      <w:r w:rsidR="0081157F">
        <w:rPr>
          <w:sz w:val="20"/>
        </w:rPr>
        <w:t>s</w:t>
      </w:r>
      <w:r w:rsidR="0081157F">
        <w:rPr>
          <w:spacing w:val="-1"/>
          <w:sz w:val="20"/>
        </w:rPr>
        <w:t xml:space="preserve"> </w:t>
      </w:r>
      <w:r w:rsidR="0081157F">
        <w:rPr>
          <w:sz w:val="20"/>
        </w:rPr>
        <w:t>katalogovým</w:t>
      </w:r>
      <w:r w:rsidR="0081157F">
        <w:rPr>
          <w:spacing w:val="2"/>
          <w:sz w:val="20"/>
        </w:rPr>
        <w:t xml:space="preserve"> </w:t>
      </w:r>
      <w:r w:rsidR="0081157F">
        <w:rPr>
          <w:sz w:val="20"/>
        </w:rPr>
        <w:t>číslem</w:t>
      </w:r>
      <w:r w:rsidR="0081157F">
        <w:rPr>
          <w:spacing w:val="2"/>
          <w:sz w:val="20"/>
        </w:rPr>
        <w:t xml:space="preserve"> </w:t>
      </w:r>
      <w:r w:rsidR="0081157F">
        <w:rPr>
          <w:sz w:val="20"/>
        </w:rPr>
        <w:t>200125</w:t>
      </w:r>
      <w:r w:rsidR="0081157F">
        <w:rPr>
          <w:spacing w:val="-3"/>
          <w:sz w:val="20"/>
        </w:rPr>
        <w:t xml:space="preserve"> </w:t>
      </w:r>
      <w:r w:rsidR="0081157F">
        <w:rPr>
          <w:sz w:val="20"/>
        </w:rPr>
        <w:t>–</w:t>
      </w:r>
      <w:r w:rsidR="0081157F">
        <w:rPr>
          <w:spacing w:val="-3"/>
          <w:sz w:val="20"/>
        </w:rPr>
        <w:t xml:space="preserve"> </w:t>
      </w:r>
      <w:r w:rsidR="0081157F">
        <w:rPr>
          <w:sz w:val="20"/>
        </w:rPr>
        <w:t>jedlý</w:t>
      </w:r>
      <w:r w:rsidR="0081157F">
        <w:rPr>
          <w:spacing w:val="-4"/>
          <w:sz w:val="20"/>
        </w:rPr>
        <w:t xml:space="preserve"> </w:t>
      </w:r>
      <w:r w:rsidR="0081157F">
        <w:rPr>
          <w:sz w:val="20"/>
        </w:rPr>
        <w:t>olej</w:t>
      </w:r>
      <w:r w:rsidR="0081157F">
        <w:rPr>
          <w:spacing w:val="-1"/>
          <w:sz w:val="20"/>
        </w:rPr>
        <w:t xml:space="preserve"> </w:t>
      </w:r>
      <w:r w:rsidR="0081157F">
        <w:rPr>
          <w:sz w:val="20"/>
        </w:rPr>
        <w:t>a</w:t>
      </w:r>
      <w:r w:rsidR="0081157F">
        <w:rPr>
          <w:spacing w:val="-4"/>
          <w:sz w:val="20"/>
        </w:rPr>
        <w:t xml:space="preserve"> </w:t>
      </w:r>
      <w:r w:rsidR="0081157F">
        <w:rPr>
          <w:sz w:val="20"/>
        </w:rPr>
        <w:t>tuk (dále</w:t>
      </w:r>
      <w:r w:rsidR="0081157F">
        <w:rPr>
          <w:spacing w:val="-1"/>
          <w:sz w:val="20"/>
        </w:rPr>
        <w:t xml:space="preserve"> </w:t>
      </w:r>
      <w:r w:rsidR="0081157F">
        <w:rPr>
          <w:sz w:val="20"/>
        </w:rPr>
        <w:t>také</w:t>
      </w:r>
      <w:r w:rsidR="0081157F">
        <w:rPr>
          <w:spacing w:val="-2"/>
          <w:sz w:val="20"/>
        </w:rPr>
        <w:t xml:space="preserve"> </w:t>
      </w:r>
      <w:r w:rsidR="0081157F">
        <w:rPr>
          <w:sz w:val="20"/>
        </w:rPr>
        <w:t>jen</w:t>
      </w:r>
      <w:r w:rsidR="0081157F">
        <w:rPr>
          <w:spacing w:val="-4"/>
          <w:sz w:val="20"/>
        </w:rPr>
        <w:t xml:space="preserve"> </w:t>
      </w:r>
      <w:r w:rsidR="0081157F">
        <w:rPr>
          <w:sz w:val="20"/>
        </w:rPr>
        <w:t>„</w:t>
      </w:r>
      <w:r w:rsidR="0081157F">
        <w:rPr>
          <w:b/>
          <w:sz w:val="20"/>
        </w:rPr>
        <w:t>Smlouva</w:t>
      </w:r>
      <w:r w:rsidR="0081157F">
        <w:rPr>
          <w:sz w:val="20"/>
        </w:rPr>
        <w:t>“).</w:t>
      </w:r>
    </w:p>
    <w:p w14:paraId="2CBF9091" w14:textId="44A647E0" w:rsidR="004443E0" w:rsidRDefault="0081157F" w:rsidP="002C5AC4">
      <w:pPr>
        <w:pStyle w:val="Odstavecseseznamem"/>
        <w:numPr>
          <w:ilvl w:val="0"/>
          <w:numId w:val="3"/>
        </w:numPr>
        <w:tabs>
          <w:tab w:val="left" w:pos="683"/>
        </w:tabs>
        <w:spacing w:before="75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tímto</w:t>
      </w:r>
      <w:r>
        <w:rPr>
          <w:spacing w:val="-3"/>
          <w:sz w:val="20"/>
        </w:rPr>
        <w:t xml:space="preserve"> </w:t>
      </w:r>
      <w:r>
        <w:rPr>
          <w:sz w:val="20"/>
        </w:rPr>
        <w:t>dodatkem</w:t>
      </w:r>
      <w:r>
        <w:rPr>
          <w:spacing w:val="1"/>
          <w:sz w:val="20"/>
        </w:rPr>
        <w:t xml:space="preserve"> </w:t>
      </w:r>
      <w:r>
        <w:rPr>
          <w:sz w:val="20"/>
        </w:rPr>
        <w:t>dohodly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níže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úpravě</w:t>
      </w:r>
      <w:r w:rsidR="001C2B90">
        <w:rPr>
          <w:sz w:val="20"/>
        </w:rPr>
        <w:t>:</w:t>
      </w:r>
    </w:p>
    <w:p w14:paraId="4C19E1E4" w14:textId="77777777" w:rsidR="004443E0" w:rsidRDefault="004443E0" w:rsidP="002C5AC4">
      <w:pPr>
        <w:pStyle w:val="Zkladntext"/>
        <w:jc w:val="both"/>
        <w:rPr>
          <w:sz w:val="22"/>
        </w:rPr>
      </w:pPr>
    </w:p>
    <w:p w14:paraId="17FBD227" w14:textId="13D16FB7" w:rsidR="004443E0" w:rsidRDefault="004443E0" w:rsidP="002C5AC4">
      <w:pPr>
        <w:pStyle w:val="Zkladntext"/>
        <w:spacing w:before="10"/>
        <w:jc w:val="both"/>
        <w:rPr>
          <w:sz w:val="22"/>
        </w:rPr>
      </w:pPr>
    </w:p>
    <w:p w14:paraId="64B779FF" w14:textId="77777777" w:rsidR="002C5AC4" w:rsidRDefault="002C5AC4" w:rsidP="002C5AC4">
      <w:pPr>
        <w:pStyle w:val="Zkladntext"/>
        <w:spacing w:before="10"/>
        <w:jc w:val="both"/>
        <w:rPr>
          <w:sz w:val="22"/>
        </w:rPr>
      </w:pPr>
    </w:p>
    <w:p w14:paraId="32B9F258" w14:textId="77777777" w:rsidR="004443E0" w:rsidRDefault="0081157F" w:rsidP="002C5AC4">
      <w:pPr>
        <w:pStyle w:val="Zkladntext"/>
        <w:ind w:left="541" w:right="542"/>
        <w:jc w:val="center"/>
      </w:pPr>
      <w:r>
        <w:t>Článek</w:t>
      </w:r>
      <w:r>
        <w:rPr>
          <w:spacing w:val="-2"/>
        </w:rPr>
        <w:t xml:space="preserve"> </w:t>
      </w:r>
      <w:r>
        <w:t>III.</w:t>
      </w:r>
    </w:p>
    <w:p w14:paraId="292EE77A" w14:textId="314B54F9" w:rsidR="0081157F" w:rsidRDefault="0081157F" w:rsidP="002C5AC4">
      <w:pPr>
        <w:pStyle w:val="Nadpis1"/>
        <w:spacing w:before="15"/>
        <w:ind w:right="546"/>
      </w:pPr>
      <w:r>
        <w:t>Předmět</w:t>
      </w:r>
      <w:r>
        <w:rPr>
          <w:spacing w:val="-7"/>
        </w:rPr>
        <w:t xml:space="preserve"> </w:t>
      </w:r>
      <w:r>
        <w:t xml:space="preserve">dodatku </w:t>
      </w:r>
    </w:p>
    <w:p w14:paraId="0D1CE5F9" w14:textId="77777777" w:rsidR="009E09BD" w:rsidRPr="0037292B" w:rsidRDefault="009E09BD" w:rsidP="002C5AC4">
      <w:pPr>
        <w:pStyle w:val="Nadpis1"/>
        <w:spacing w:before="15"/>
        <w:ind w:right="546"/>
        <w:jc w:val="both"/>
      </w:pPr>
    </w:p>
    <w:p w14:paraId="176C8550" w14:textId="4AC1A592" w:rsidR="0084684A" w:rsidRDefault="0084684A" w:rsidP="002C5AC4">
      <w:pPr>
        <w:pStyle w:val="Zkladntext"/>
        <w:spacing w:line="225" w:lineRule="exact"/>
        <w:ind w:left="720"/>
        <w:jc w:val="both"/>
      </w:pPr>
      <w:r>
        <w:t xml:space="preserve"> </w:t>
      </w:r>
    </w:p>
    <w:p w14:paraId="55CA01FA" w14:textId="0AAC208D" w:rsidR="0084684A" w:rsidRPr="0084684A" w:rsidRDefault="00157B8A" w:rsidP="002C5AC4">
      <w:pPr>
        <w:pStyle w:val="Zkladntext"/>
        <w:numPr>
          <w:ilvl w:val="0"/>
          <w:numId w:val="9"/>
        </w:numPr>
        <w:spacing w:line="225" w:lineRule="exact"/>
        <w:jc w:val="both"/>
      </w:pPr>
      <w:r w:rsidRPr="0084684A">
        <w:t xml:space="preserve">Smluvní strany se dohodly na prodloužení platnosti smlouvy na dobu určitou do </w:t>
      </w:r>
      <w:r w:rsidR="00602140">
        <w:t>31.12.2026</w:t>
      </w:r>
      <w:r w:rsidRPr="0084684A">
        <w:t xml:space="preserve"> </w:t>
      </w:r>
      <w:r w:rsidR="0084684A" w:rsidRPr="0084684A">
        <w:t>a dále se dohodly, že smlouva se prodlouží o 5 let, a to i opakovaně, pokud nejpozději 1 měsíc před uplynutím doby jejího trvání jedna ze stran nedoručí druhé smluvní straně v písemné podobě projev vůle, že na prodloužení smlouvy zájem nemá.</w:t>
      </w:r>
    </w:p>
    <w:p w14:paraId="5451F939" w14:textId="6262DD64" w:rsidR="00157B8A" w:rsidRDefault="00157B8A" w:rsidP="002C5AC4">
      <w:pPr>
        <w:pStyle w:val="Zkladntext"/>
        <w:spacing w:line="225" w:lineRule="exact"/>
        <w:ind w:left="720"/>
        <w:jc w:val="both"/>
      </w:pPr>
    </w:p>
    <w:p w14:paraId="7D656EF0" w14:textId="54865284" w:rsidR="00157B8A" w:rsidRDefault="001C2B90" w:rsidP="002C5AC4">
      <w:pPr>
        <w:pStyle w:val="Zkladntext"/>
        <w:numPr>
          <w:ilvl w:val="0"/>
          <w:numId w:val="9"/>
        </w:numPr>
        <w:spacing w:line="225" w:lineRule="exact"/>
        <w:jc w:val="both"/>
      </w:pPr>
      <w:r>
        <w:t>Smluvní strany se dohodly na novém cenovém ujednání a to tak, že článek V. smlouvy se nahrazuje novým zněním, které zní:</w:t>
      </w:r>
    </w:p>
    <w:p w14:paraId="40187BAD" w14:textId="0A351728" w:rsidR="001C2B90" w:rsidRDefault="001C2B90" w:rsidP="002C5AC4">
      <w:pPr>
        <w:pStyle w:val="Zkladntext"/>
        <w:spacing w:line="225" w:lineRule="exact"/>
        <w:jc w:val="both"/>
      </w:pPr>
    </w:p>
    <w:p w14:paraId="31C5FEEC" w14:textId="77777777" w:rsidR="002C5AC4" w:rsidRDefault="002C5AC4" w:rsidP="002C5AC4">
      <w:pPr>
        <w:pStyle w:val="Zkladntext"/>
        <w:spacing w:line="225" w:lineRule="exact"/>
        <w:jc w:val="both"/>
      </w:pPr>
    </w:p>
    <w:p w14:paraId="665ABF14" w14:textId="4261598D" w:rsidR="001C2B90" w:rsidRDefault="001C2B90" w:rsidP="002C5AC4">
      <w:pPr>
        <w:pStyle w:val="Zkladntext"/>
        <w:spacing w:line="225" w:lineRule="exact"/>
        <w:jc w:val="both"/>
      </w:pPr>
    </w:p>
    <w:p w14:paraId="66CA3C1A" w14:textId="5138C27E" w:rsidR="001C2B90" w:rsidRPr="002C5AC4" w:rsidRDefault="001C2B90" w:rsidP="002C5AC4">
      <w:pPr>
        <w:spacing w:line="0" w:lineRule="atLeast"/>
        <w:ind w:right="-3"/>
        <w:jc w:val="center"/>
        <w:rPr>
          <w:sz w:val="20"/>
          <w:szCs w:val="20"/>
        </w:rPr>
      </w:pPr>
      <w:r w:rsidRPr="002C5AC4">
        <w:rPr>
          <w:sz w:val="20"/>
          <w:szCs w:val="20"/>
        </w:rPr>
        <w:t xml:space="preserve">Článek </w:t>
      </w:r>
      <w:r w:rsidR="00602140" w:rsidRPr="002C5AC4">
        <w:rPr>
          <w:sz w:val="20"/>
          <w:szCs w:val="20"/>
        </w:rPr>
        <w:t>I</w:t>
      </w:r>
      <w:r w:rsidRPr="002C5AC4">
        <w:rPr>
          <w:sz w:val="20"/>
          <w:szCs w:val="20"/>
        </w:rPr>
        <w:t>V</w:t>
      </w:r>
      <w:r w:rsidR="00602140" w:rsidRPr="002C5AC4">
        <w:rPr>
          <w:sz w:val="20"/>
          <w:szCs w:val="20"/>
        </w:rPr>
        <w:t>.</w:t>
      </w:r>
    </w:p>
    <w:p w14:paraId="77709FD0" w14:textId="77777777" w:rsidR="001C2B90" w:rsidRPr="002C5AC4" w:rsidRDefault="001C2B90" w:rsidP="002C5AC4">
      <w:pPr>
        <w:spacing w:line="229" w:lineRule="auto"/>
        <w:ind w:right="16"/>
        <w:jc w:val="center"/>
        <w:rPr>
          <w:b/>
          <w:bCs/>
          <w:sz w:val="20"/>
          <w:szCs w:val="20"/>
        </w:rPr>
      </w:pPr>
      <w:r w:rsidRPr="002C5AC4">
        <w:rPr>
          <w:b/>
          <w:bCs/>
          <w:sz w:val="20"/>
          <w:szCs w:val="20"/>
        </w:rPr>
        <w:t>Cena a platební podmínky</w:t>
      </w:r>
    </w:p>
    <w:p w14:paraId="5F922A32" w14:textId="77777777" w:rsidR="001C2B90" w:rsidRDefault="001C2B90" w:rsidP="002C5AC4">
      <w:pPr>
        <w:widowControl/>
        <w:tabs>
          <w:tab w:val="left" w:pos="424"/>
        </w:tabs>
        <w:autoSpaceDE/>
        <w:autoSpaceDN/>
        <w:spacing w:line="0" w:lineRule="atLeast"/>
        <w:jc w:val="both"/>
        <w:rPr>
          <w:i/>
          <w:iCs/>
        </w:rPr>
      </w:pPr>
    </w:p>
    <w:p w14:paraId="5DA9FC4F" w14:textId="51912642" w:rsidR="00602140" w:rsidRPr="006A4FED" w:rsidRDefault="00602140" w:rsidP="002C5AC4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i/>
          <w:iCs/>
          <w:sz w:val="20"/>
        </w:rPr>
      </w:pPr>
      <w:r w:rsidRPr="006A4FED">
        <w:rPr>
          <w:sz w:val="20"/>
        </w:rPr>
        <w:t>Sběr a likvidaci odpadu dle této smlouvy je poskytován bezplatně.</w:t>
      </w:r>
      <w:r w:rsidRPr="006A4FED">
        <w:rPr>
          <w:i/>
          <w:iCs/>
          <w:sz w:val="20"/>
        </w:rPr>
        <w:t xml:space="preserve"> </w:t>
      </w:r>
    </w:p>
    <w:p w14:paraId="0DB63B43" w14:textId="229EBAA6" w:rsidR="001C2B90" w:rsidRPr="006A4FED" w:rsidRDefault="001C2B90" w:rsidP="002C5AC4">
      <w:pPr>
        <w:pStyle w:val="Odstavecseseznamem"/>
        <w:widowControl/>
        <w:tabs>
          <w:tab w:val="left" w:pos="424"/>
        </w:tabs>
        <w:autoSpaceDE/>
        <w:autoSpaceDN/>
        <w:spacing w:line="0" w:lineRule="atLeast"/>
        <w:ind w:left="720" w:firstLine="0"/>
        <w:rPr>
          <w:sz w:val="20"/>
        </w:rPr>
      </w:pPr>
    </w:p>
    <w:p w14:paraId="2B7B9746" w14:textId="68A5736A" w:rsidR="0084227A" w:rsidRPr="006A4FED" w:rsidRDefault="0084227A" w:rsidP="002C5AC4">
      <w:pPr>
        <w:widowControl/>
        <w:tabs>
          <w:tab w:val="left" w:pos="709"/>
        </w:tabs>
        <w:autoSpaceDE/>
        <w:autoSpaceDN/>
        <w:spacing w:line="0" w:lineRule="atLeast"/>
        <w:ind w:left="709"/>
        <w:jc w:val="both"/>
        <w:rPr>
          <w:sz w:val="20"/>
        </w:rPr>
      </w:pPr>
      <w:r w:rsidRPr="006A4FED">
        <w:rPr>
          <w:rFonts w:cs="Courier New"/>
          <w:sz w:val="20"/>
          <w:szCs w:val="20"/>
        </w:rPr>
        <w:t>Dokonce pokud výsledky sběru</w:t>
      </w:r>
      <w:r w:rsidR="00257431" w:rsidRPr="006A4FED">
        <w:rPr>
          <w:rFonts w:cs="Courier New"/>
          <w:sz w:val="20"/>
          <w:szCs w:val="20"/>
        </w:rPr>
        <w:t xml:space="preserve"> odpadu u klienta </w:t>
      </w:r>
      <w:r w:rsidRPr="006A4FED">
        <w:rPr>
          <w:rFonts w:cs="Courier New"/>
          <w:sz w:val="20"/>
          <w:szCs w:val="20"/>
        </w:rPr>
        <w:t>budou překračovat níže uvedené úrovně</w:t>
      </w:r>
      <w:r w:rsidR="007F1B8E" w:rsidRPr="006A4FED">
        <w:rPr>
          <w:rFonts w:cs="Courier New"/>
          <w:sz w:val="20"/>
          <w:szCs w:val="20"/>
        </w:rPr>
        <w:t xml:space="preserve"> a dosáhnou sjednaná procenta potenciálu produkce odpadu u klienta</w:t>
      </w:r>
      <w:r w:rsidRPr="006A4FED">
        <w:rPr>
          <w:rFonts w:cs="Courier New"/>
          <w:sz w:val="20"/>
          <w:szCs w:val="20"/>
        </w:rPr>
        <w:t>, obdrží Klient</w:t>
      </w:r>
      <w:r w:rsidR="00257431" w:rsidRPr="006A4FED">
        <w:rPr>
          <w:rFonts w:cs="Courier New"/>
          <w:sz w:val="20"/>
          <w:szCs w:val="20"/>
        </w:rPr>
        <w:t xml:space="preserve"> od Poskytovatele</w:t>
      </w:r>
      <w:r w:rsidRPr="006A4FED">
        <w:rPr>
          <w:rFonts w:cs="Courier New"/>
          <w:sz w:val="20"/>
          <w:szCs w:val="20"/>
        </w:rPr>
        <w:t xml:space="preserve"> finanční bonus, který bude vypočten jako cena za kg odpadního oleje * roční objem sebraného odpadního oleje:</w:t>
      </w:r>
    </w:p>
    <w:p w14:paraId="2830726E" w14:textId="38DFB29D" w:rsidR="0084227A" w:rsidRPr="006A4FED" w:rsidRDefault="0084227A" w:rsidP="002C5AC4">
      <w:pPr>
        <w:widowControl/>
        <w:tabs>
          <w:tab w:val="left" w:pos="424"/>
        </w:tabs>
        <w:autoSpaceDE/>
        <w:autoSpaceDN/>
        <w:spacing w:line="0" w:lineRule="atLeast"/>
        <w:ind w:left="720"/>
        <w:jc w:val="both"/>
        <w:rPr>
          <w:sz w:val="20"/>
        </w:rPr>
      </w:pPr>
      <w:r w:rsidRPr="006A4FED">
        <w:rPr>
          <w:sz w:val="20"/>
        </w:rPr>
        <w:tab/>
        <w:t xml:space="preserve">10 %…. </w:t>
      </w:r>
      <w:r w:rsidR="00766E3F" w:rsidRPr="006A4FED">
        <w:rPr>
          <w:sz w:val="20"/>
        </w:rPr>
        <w:t xml:space="preserve"> </w:t>
      </w:r>
      <w:r w:rsidRPr="006A4FED">
        <w:rPr>
          <w:sz w:val="20"/>
        </w:rPr>
        <w:t>14,99 % potenciálu produkce odpadu – bonus za olej = 1,80 Kč/kg</w:t>
      </w:r>
    </w:p>
    <w:p w14:paraId="408C2C1E" w14:textId="48F56EA3" w:rsidR="0084227A" w:rsidRPr="006A4FED" w:rsidRDefault="0084227A" w:rsidP="002C5AC4">
      <w:pPr>
        <w:widowControl/>
        <w:tabs>
          <w:tab w:val="left" w:pos="424"/>
        </w:tabs>
        <w:autoSpaceDE/>
        <w:autoSpaceDN/>
        <w:spacing w:line="0" w:lineRule="atLeast"/>
        <w:ind w:left="720"/>
        <w:jc w:val="both"/>
        <w:rPr>
          <w:sz w:val="20"/>
        </w:rPr>
      </w:pPr>
      <w:r w:rsidRPr="006A4FED">
        <w:rPr>
          <w:sz w:val="20"/>
        </w:rPr>
        <w:tab/>
        <w:t>15 % …</w:t>
      </w:r>
      <w:r w:rsidR="00766E3F" w:rsidRPr="006A4FED">
        <w:rPr>
          <w:sz w:val="20"/>
        </w:rPr>
        <w:t>.</w:t>
      </w:r>
      <w:r w:rsidRPr="006A4FED">
        <w:rPr>
          <w:sz w:val="20"/>
        </w:rPr>
        <w:t xml:space="preserve"> 19,99 % </w:t>
      </w:r>
      <w:r w:rsidR="00602140" w:rsidRPr="006A4FED">
        <w:rPr>
          <w:sz w:val="20"/>
        </w:rPr>
        <w:t xml:space="preserve">potenciálu produkce odpadu </w:t>
      </w:r>
      <w:r w:rsidR="00766E3F" w:rsidRPr="006A4FED">
        <w:rPr>
          <w:sz w:val="20"/>
        </w:rPr>
        <w:t>–</w:t>
      </w:r>
      <w:r w:rsidRPr="006A4FED">
        <w:rPr>
          <w:sz w:val="20"/>
        </w:rPr>
        <w:t xml:space="preserve"> bonus za olej = 2,40 Kč/kg</w:t>
      </w:r>
    </w:p>
    <w:p w14:paraId="21E40BFC" w14:textId="7B3EB332" w:rsidR="0084227A" w:rsidRPr="006A4FED" w:rsidRDefault="0084227A" w:rsidP="002C5AC4">
      <w:pPr>
        <w:widowControl/>
        <w:tabs>
          <w:tab w:val="left" w:pos="424"/>
        </w:tabs>
        <w:autoSpaceDE/>
        <w:autoSpaceDN/>
        <w:spacing w:line="0" w:lineRule="atLeast"/>
        <w:ind w:left="720"/>
        <w:jc w:val="both"/>
        <w:rPr>
          <w:sz w:val="20"/>
        </w:rPr>
      </w:pPr>
      <w:r w:rsidRPr="006A4FED">
        <w:rPr>
          <w:sz w:val="20"/>
        </w:rPr>
        <w:tab/>
        <w:t xml:space="preserve">20 % </w:t>
      </w:r>
      <w:r w:rsidR="00766E3F" w:rsidRPr="006A4FED">
        <w:rPr>
          <w:sz w:val="20"/>
        </w:rPr>
        <w:t xml:space="preserve">…. </w:t>
      </w:r>
      <w:r w:rsidRPr="006A4FED">
        <w:rPr>
          <w:sz w:val="20"/>
        </w:rPr>
        <w:t>24,9</w:t>
      </w:r>
      <w:r w:rsidR="00766E3F" w:rsidRPr="006A4FED">
        <w:rPr>
          <w:sz w:val="20"/>
        </w:rPr>
        <w:t>9</w:t>
      </w:r>
      <w:r w:rsidRPr="006A4FED">
        <w:rPr>
          <w:sz w:val="20"/>
        </w:rPr>
        <w:t xml:space="preserve"> % </w:t>
      </w:r>
      <w:r w:rsidR="00602140" w:rsidRPr="006A4FED">
        <w:rPr>
          <w:sz w:val="20"/>
        </w:rPr>
        <w:t xml:space="preserve">potenciálu produkce odpadu </w:t>
      </w:r>
      <w:r w:rsidR="00766E3F" w:rsidRPr="006A4FED">
        <w:rPr>
          <w:sz w:val="20"/>
        </w:rPr>
        <w:t>–</w:t>
      </w:r>
      <w:r w:rsidRPr="006A4FED">
        <w:rPr>
          <w:sz w:val="20"/>
        </w:rPr>
        <w:t xml:space="preserve"> bonus za olej = 3,30 Kč/kg</w:t>
      </w:r>
    </w:p>
    <w:p w14:paraId="3A80E13E" w14:textId="492CC182" w:rsidR="0084227A" w:rsidRPr="006A4FED" w:rsidRDefault="0084227A" w:rsidP="002C5AC4">
      <w:pPr>
        <w:widowControl/>
        <w:tabs>
          <w:tab w:val="left" w:pos="424"/>
        </w:tabs>
        <w:autoSpaceDE/>
        <w:autoSpaceDN/>
        <w:spacing w:line="0" w:lineRule="atLeast"/>
        <w:ind w:left="720"/>
        <w:jc w:val="both"/>
        <w:rPr>
          <w:sz w:val="20"/>
        </w:rPr>
      </w:pPr>
      <w:r w:rsidRPr="006A4FED">
        <w:rPr>
          <w:sz w:val="20"/>
        </w:rPr>
        <w:tab/>
        <w:t>25 % …</w:t>
      </w:r>
      <w:r w:rsidR="00766E3F" w:rsidRPr="006A4FED">
        <w:rPr>
          <w:sz w:val="20"/>
        </w:rPr>
        <w:t>.</w:t>
      </w:r>
      <w:r w:rsidRPr="006A4FED">
        <w:rPr>
          <w:sz w:val="20"/>
        </w:rPr>
        <w:t xml:space="preserve"> a výše </w:t>
      </w:r>
      <w:r w:rsidR="00602140" w:rsidRPr="006A4FED">
        <w:rPr>
          <w:sz w:val="20"/>
        </w:rPr>
        <w:t xml:space="preserve">  </w:t>
      </w:r>
      <w:r w:rsidR="00766E3F" w:rsidRPr="006A4FED">
        <w:rPr>
          <w:sz w:val="20"/>
        </w:rPr>
        <w:t xml:space="preserve"> </w:t>
      </w:r>
      <w:r w:rsidR="00602140" w:rsidRPr="006A4FED">
        <w:rPr>
          <w:sz w:val="20"/>
        </w:rPr>
        <w:t xml:space="preserve">potenciálu produkce odpadu </w:t>
      </w:r>
      <w:r w:rsidRPr="006A4FED">
        <w:rPr>
          <w:sz w:val="20"/>
        </w:rPr>
        <w:t>– bonus za olej = 4,20 Kč/kg</w:t>
      </w:r>
    </w:p>
    <w:p w14:paraId="17946F0C" w14:textId="77777777" w:rsidR="00257431" w:rsidRPr="006A4FED" w:rsidRDefault="00257431" w:rsidP="002C5AC4">
      <w:pPr>
        <w:widowControl/>
        <w:tabs>
          <w:tab w:val="left" w:pos="424"/>
        </w:tabs>
        <w:autoSpaceDE/>
        <w:autoSpaceDN/>
        <w:spacing w:line="0" w:lineRule="atLeast"/>
        <w:ind w:left="720"/>
        <w:jc w:val="both"/>
        <w:rPr>
          <w:sz w:val="20"/>
        </w:rPr>
      </w:pPr>
    </w:p>
    <w:p w14:paraId="3474D4EF" w14:textId="38A60C7B" w:rsidR="00257431" w:rsidRPr="006A4FED" w:rsidRDefault="00257431" w:rsidP="002C5AC4">
      <w:pPr>
        <w:widowControl/>
        <w:tabs>
          <w:tab w:val="left" w:pos="424"/>
        </w:tabs>
        <w:autoSpaceDE/>
        <w:autoSpaceDN/>
        <w:spacing w:line="0" w:lineRule="atLeast"/>
        <w:ind w:left="720"/>
        <w:jc w:val="both"/>
        <w:rPr>
          <w:sz w:val="20"/>
        </w:rPr>
      </w:pPr>
      <w:r w:rsidRPr="006A4FED">
        <w:rPr>
          <w:sz w:val="20"/>
        </w:rPr>
        <w:t>Potenciál produkce odpadu je 1,3 kg/obyvatel-osoba/rok. Uvedené ceny za kg odpadu jsou bez DPH.</w:t>
      </w:r>
    </w:p>
    <w:p w14:paraId="63FBADFD" w14:textId="77777777" w:rsidR="0084227A" w:rsidRPr="006A4FED" w:rsidRDefault="0084227A" w:rsidP="002C5AC4">
      <w:pPr>
        <w:widowControl/>
        <w:tabs>
          <w:tab w:val="left" w:pos="424"/>
        </w:tabs>
        <w:autoSpaceDE/>
        <w:autoSpaceDN/>
        <w:spacing w:line="0" w:lineRule="atLeast"/>
        <w:ind w:left="720"/>
        <w:jc w:val="both"/>
        <w:rPr>
          <w:sz w:val="20"/>
        </w:rPr>
      </w:pPr>
    </w:p>
    <w:p w14:paraId="0E242DA0" w14:textId="498E644D" w:rsidR="0084227A" w:rsidRPr="006A4FED" w:rsidRDefault="0084684A" w:rsidP="002C5AC4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sz w:val="20"/>
          <w:szCs w:val="24"/>
        </w:rPr>
      </w:pPr>
      <w:r w:rsidRPr="006A4FED">
        <w:rPr>
          <w:sz w:val="20"/>
          <w:szCs w:val="24"/>
        </w:rPr>
        <w:t xml:space="preserve">Rozhodující je množství odpadu zvážené u Poskytovatele. Podkladem pro </w:t>
      </w:r>
      <w:r w:rsidR="00257431" w:rsidRPr="006A4FED">
        <w:rPr>
          <w:sz w:val="20"/>
          <w:szCs w:val="24"/>
        </w:rPr>
        <w:t xml:space="preserve">fakturaci bude </w:t>
      </w:r>
      <w:r w:rsidR="0084227A" w:rsidRPr="006A4FED">
        <w:rPr>
          <w:sz w:val="20"/>
          <w:szCs w:val="24"/>
        </w:rPr>
        <w:t>Report sběru</w:t>
      </w:r>
      <w:r w:rsidR="00257431" w:rsidRPr="006A4FED">
        <w:rPr>
          <w:sz w:val="20"/>
          <w:szCs w:val="24"/>
        </w:rPr>
        <w:t xml:space="preserve"> odpadních jedlých olejů a tuků ze strany Poskytovatele.</w:t>
      </w:r>
    </w:p>
    <w:p w14:paraId="6C0B6B64" w14:textId="47F589E9" w:rsidR="0084227A" w:rsidRPr="006A4FED" w:rsidRDefault="00910204" w:rsidP="002C5AC4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sz w:val="20"/>
        </w:rPr>
      </w:pPr>
      <w:r>
        <w:rPr>
          <w:rFonts w:cs="Courier New"/>
          <w:sz w:val="20"/>
          <w:szCs w:val="20"/>
        </w:rPr>
        <w:t xml:space="preserve">Fakturace </w:t>
      </w:r>
      <w:r w:rsidR="00257431" w:rsidRPr="006A4FED">
        <w:rPr>
          <w:rFonts w:cs="Courier New"/>
          <w:sz w:val="20"/>
          <w:szCs w:val="20"/>
        </w:rPr>
        <w:t xml:space="preserve">Klientem </w:t>
      </w:r>
      <w:r w:rsidR="001C2B90" w:rsidRPr="006A4FED">
        <w:rPr>
          <w:rFonts w:cs="Courier New"/>
          <w:sz w:val="20"/>
          <w:szCs w:val="20"/>
        </w:rPr>
        <w:t xml:space="preserve">bude probíhat </w:t>
      </w:r>
      <w:r w:rsidR="0084227A" w:rsidRPr="006A4FED">
        <w:rPr>
          <w:rFonts w:cs="Courier New"/>
          <w:sz w:val="20"/>
          <w:szCs w:val="20"/>
        </w:rPr>
        <w:t xml:space="preserve">1x </w:t>
      </w:r>
      <w:r w:rsidR="00257431" w:rsidRPr="006A4FED">
        <w:rPr>
          <w:rFonts w:cs="Courier New"/>
          <w:sz w:val="20"/>
          <w:szCs w:val="20"/>
        </w:rPr>
        <w:t>za kalendářní rok</w:t>
      </w:r>
      <w:r w:rsidR="00766E3F" w:rsidRPr="006A4FED">
        <w:rPr>
          <w:rFonts w:cs="Courier New"/>
          <w:sz w:val="20"/>
          <w:szCs w:val="20"/>
        </w:rPr>
        <w:t>.</w:t>
      </w:r>
      <w:r w:rsidR="00257431" w:rsidRPr="006A4FED">
        <w:rPr>
          <w:rFonts w:cs="Courier New"/>
          <w:sz w:val="20"/>
          <w:szCs w:val="20"/>
        </w:rPr>
        <w:t xml:space="preserve"> </w:t>
      </w:r>
    </w:p>
    <w:p w14:paraId="1B21A76A" w14:textId="77777777" w:rsidR="0084227A" w:rsidRPr="006A4FED" w:rsidRDefault="0084227A" w:rsidP="002C5AC4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sz w:val="20"/>
        </w:rPr>
      </w:pPr>
      <w:r w:rsidRPr="006A4FED">
        <w:rPr>
          <w:sz w:val="20"/>
        </w:rPr>
        <w:t xml:space="preserve">Přestože jde o aktivní cenu, v cenovém ujednání o této službě jsou zahrnuty veškeré náklady </w:t>
      </w:r>
      <w:r w:rsidR="001C2B90" w:rsidRPr="006A4FED">
        <w:rPr>
          <w:sz w:val="20"/>
        </w:rPr>
        <w:t>spojené s předmětem smlouvy (např. dodání nádob, náklady na dopravu, sběr a likvidaci odpadu, opravy a údržba nádob, polepy, manipulace,</w:t>
      </w:r>
      <w:r w:rsidRPr="006A4FED">
        <w:rPr>
          <w:sz w:val="20"/>
        </w:rPr>
        <w:t xml:space="preserve"> </w:t>
      </w:r>
      <w:r w:rsidR="001C2B90" w:rsidRPr="006A4FED">
        <w:rPr>
          <w:sz w:val="20"/>
        </w:rPr>
        <w:t>pojištění apod.)</w:t>
      </w:r>
      <w:r w:rsidRPr="006A4FED">
        <w:rPr>
          <w:sz w:val="20"/>
        </w:rPr>
        <w:t>.</w:t>
      </w:r>
      <w:bookmarkStart w:id="0" w:name="page5"/>
      <w:bookmarkEnd w:id="0"/>
    </w:p>
    <w:p w14:paraId="292506D0" w14:textId="7613669E" w:rsidR="001C2B90" w:rsidRPr="006A4FED" w:rsidRDefault="001C2B90" w:rsidP="002C5AC4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sz w:val="20"/>
        </w:rPr>
      </w:pPr>
      <w:r w:rsidRPr="006A4FED">
        <w:rPr>
          <w:sz w:val="20"/>
        </w:rPr>
        <w:t>Lhůta splatnosti faktur je dohodou smluvních stran stanovena 30 dnů od doručení faktury.</w:t>
      </w:r>
    </w:p>
    <w:p w14:paraId="2BB556A8" w14:textId="77777777" w:rsidR="001C2B90" w:rsidRPr="006A4FED" w:rsidRDefault="001C2B90" w:rsidP="002C5AC4">
      <w:pPr>
        <w:pStyle w:val="Zkladntext"/>
        <w:spacing w:line="225" w:lineRule="exact"/>
        <w:jc w:val="both"/>
      </w:pPr>
    </w:p>
    <w:p w14:paraId="2D9E9561" w14:textId="77777777" w:rsidR="001C2B90" w:rsidRPr="006A4FED" w:rsidRDefault="001C2B90" w:rsidP="002C5AC4">
      <w:pPr>
        <w:pStyle w:val="Zkladntext"/>
        <w:spacing w:before="7"/>
        <w:jc w:val="both"/>
        <w:rPr>
          <w:sz w:val="24"/>
        </w:rPr>
      </w:pPr>
    </w:p>
    <w:p w14:paraId="1E7CFE19" w14:textId="77777777" w:rsidR="005F704C" w:rsidRDefault="005F704C" w:rsidP="002C5AC4">
      <w:pPr>
        <w:pStyle w:val="Zkladntext"/>
        <w:ind w:left="541" w:right="541"/>
        <w:jc w:val="both"/>
        <w:rPr>
          <w:sz w:val="22"/>
        </w:rPr>
      </w:pPr>
    </w:p>
    <w:p w14:paraId="1C210712" w14:textId="77777777" w:rsidR="005F704C" w:rsidRDefault="005F704C" w:rsidP="002C5AC4">
      <w:pPr>
        <w:pStyle w:val="Zkladntext"/>
        <w:ind w:left="541" w:right="541"/>
        <w:jc w:val="both"/>
        <w:rPr>
          <w:sz w:val="22"/>
        </w:rPr>
      </w:pPr>
    </w:p>
    <w:p w14:paraId="6B41A858" w14:textId="77777777" w:rsidR="005F704C" w:rsidRDefault="005F704C" w:rsidP="002C5AC4">
      <w:pPr>
        <w:pStyle w:val="Zkladntext"/>
        <w:ind w:left="541" w:right="541"/>
        <w:jc w:val="both"/>
        <w:rPr>
          <w:sz w:val="22"/>
        </w:rPr>
      </w:pPr>
    </w:p>
    <w:p w14:paraId="7E8953E3" w14:textId="3A18FA28" w:rsidR="004443E0" w:rsidRPr="002C5AC4" w:rsidRDefault="0081157F" w:rsidP="002C5AC4">
      <w:pPr>
        <w:pStyle w:val="Zkladntext"/>
        <w:ind w:left="541" w:right="541"/>
        <w:jc w:val="center"/>
      </w:pPr>
      <w:r w:rsidRPr="002C5AC4">
        <w:t>Článek</w:t>
      </w:r>
      <w:r w:rsidRPr="002C5AC4">
        <w:rPr>
          <w:spacing w:val="-2"/>
        </w:rPr>
        <w:t xml:space="preserve"> </w:t>
      </w:r>
      <w:r w:rsidRPr="002C5AC4">
        <w:t>IV.</w:t>
      </w:r>
    </w:p>
    <w:p w14:paraId="75642286" w14:textId="77777777" w:rsidR="004443E0" w:rsidRPr="002C5AC4" w:rsidRDefault="0081157F" w:rsidP="002C5AC4">
      <w:pPr>
        <w:pStyle w:val="Nadpis1"/>
        <w:spacing w:before="15"/>
        <w:ind w:right="544"/>
      </w:pPr>
      <w:r w:rsidRPr="002C5AC4">
        <w:t>Závěrečná</w:t>
      </w:r>
      <w:r w:rsidRPr="002C5AC4">
        <w:rPr>
          <w:spacing w:val="-9"/>
        </w:rPr>
        <w:t xml:space="preserve"> </w:t>
      </w:r>
      <w:r w:rsidRPr="002C5AC4">
        <w:t>ustanovení</w:t>
      </w:r>
    </w:p>
    <w:p w14:paraId="73606884" w14:textId="77777777" w:rsidR="0037292B" w:rsidRPr="006A4FED" w:rsidRDefault="0037292B" w:rsidP="002C5AC4">
      <w:pPr>
        <w:pStyle w:val="Odstavecseseznamem"/>
        <w:tabs>
          <w:tab w:val="left" w:pos="683"/>
        </w:tabs>
        <w:spacing w:before="140"/>
        <w:ind w:firstLine="0"/>
      </w:pPr>
    </w:p>
    <w:p w14:paraId="1D8D60A6" w14:textId="47ACAA9A" w:rsidR="004443E0" w:rsidRPr="005F704C" w:rsidRDefault="0037292B" w:rsidP="002C5AC4">
      <w:pPr>
        <w:pStyle w:val="Odstavecseseznamem"/>
        <w:numPr>
          <w:ilvl w:val="0"/>
          <w:numId w:val="1"/>
        </w:numPr>
        <w:tabs>
          <w:tab w:val="left" w:pos="683"/>
        </w:tabs>
        <w:spacing w:before="140"/>
        <w:jc w:val="both"/>
        <w:rPr>
          <w:sz w:val="20"/>
          <w:szCs w:val="20"/>
        </w:rPr>
      </w:pPr>
      <w:r w:rsidRPr="005F704C">
        <w:rPr>
          <w:sz w:val="20"/>
          <w:szCs w:val="20"/>
        </w:rPr>
        <w:t>Poskytovatel se zavazuje</w:t>
      </w:r>
      <w:r w:rsidR="00910204">
        <w:rPr>
          <w:sz w:val="20"/>
          <w:szCs w:val="20"/>
        </w:rPr>
        <w:t>, že</w:t>
      </w:r>
      <w:r w:rsidRPr="005F704C">
        <w:rPr>
          <w:sz w:val="20"/>
          <w:szCs w:val="20"/>
        </w:rPr>
        <w:t xml:space="preserve"> </w:t>
      </w:r>
      <w:r w:rsidR="00910204">
        <w:rPr>
          <w:sz w:val="20"/>
          <w:szCs w:val="20"/>
        </w:rPr>
        <w:t>u</w:t>
      </w:r>
      <w:r w:rsidR="0081157F" w:rsidRPr="005F704C">
        <w:rPr>
          <w:sz w:val="20"/>
          <w:szCs w:val="20"/>
        </w:rPr>
        <w:t>stanovení</w:t>
      </w:r>
      <w:r w:rsidR="0081157F" w:rsidRPr="005F704C">
        <w:rPr>
          <w:spacing w:val="-5"/>
          <w:sz w:val="20"/>
          <w:szCs w:val="20"/>
        </w:rPr>
        <w:t xml:space="preserve"> </w:t>
      </w:r>
      <w:r w:rsidR="0081157F" w:rsidRPr="005F704C">
        <w:rPr>
          <w:sz w:val="20"/>
          <w:szCs w:val="20"/>
        </w:rPr>
        <w:t>Smlouvy</w:t>
      </w:r>
      <w:r w:rsidR="0081157F" w:rsidRPr="005F704C">
        <w:rPr>
          <w:spacing w:val="-6"/>
          <w:sz w:val="20"/>
          <w:szCs w:val="20"/>
        </w:rPr>
        <w:t xml:space="preserve"> </w:t>
      </w:r>
      <w:r w:rsidR="0081157F" w:rsidRPr="005F704C">
        <w:rPr>
          <w:sz w:val="20"/>
          <w:szCs w:val="20"/>
        </w:rPr>
        <w:t>tímto</w:t>
      </w:r>
      <w:r w:rsidR="0081157F" w:rsidRPr="005F704C">
        <w:rPr>
          <w:spacing w:val="-5"/>
          <w:sz w:val="20"/>
          <w:szCs w:val="20"/>
        </w:rPr>
        <w:t xml:space="preserve"> </w:t>
      </w:r>
      <w:r w:rsidR="0081157F" w:rsidRPr="005F704C">
        <w:rPr>
          <w:sz w:val="20"/>
          <w:szCs w:val="20"/>
        </w:rPr>
        <w:t>dodatkem nedotčená</w:t>
      </w:r>
      <w:r w:rsidR="0081157F" w:rsidRPr="005F704C">
        <w:rPr>
          <w:spacing w:val="-2"/>
          <w:sz w:val="20"/>
          <w:szCs w:val="20"/>
        </w:rPr>
        <w:t xml:space="preserve"> </w:t>
      </w:r>
      <w:r w:rsidR="0081157F" w:rsidRPr="005F704C">
        <w:rPr>
          <w:sz w:val="20"/>
          <w:szCs w:val="20"/>
        </w:rPr>
        <w:t>zůstávají</w:t>
      </w:r>
      <w:r w:rsidR="0081157F" w:rsidRPr="005F704C">
        <w:rPr>
          <w:spacing w:val="-4"/>
          <w:sz w:val="20"/>
          <w:szCs w:val="20"/>
        </w:rPr>
        <w:t xml:space="preserve"> </w:t>
      </w:r>
      <w:r w:rsidR="0081157F" w:rsidRPr="005F704C">
        <w:rPr>
          <w:sz w:val="20"/>
          <w:szCs w:val="20"/>
        </w:rPr>
        <w:t>nadále</w:t>
      </w:r>
      <w:r w:rsidR="0081157F" w:rsidRPr="005F704C">
        <w:rPr>
          <w:spacing w:val="-3"/>
          <w:sz w:val="20"/>
          <w:szCs w:val="20"/>
        </w:rPr>
        <w:t xml:space="preserve"> </w:t>
      </w:r>
      <w:r w:rsidR="0081157F" w:rsidRPr="005F704C">
        <w:rPr>
          <w:sz w:val="20"/>
          <w:szCs w:val="20"/>
        </w:rPr>
        <w:t>platná</w:t>
      </w:r>
      <w:r w:rsidR="0081157F" w:rsidRPr="005F704C">
        <w:rPr>
          <w:spacing w:val="-4"/>
          <w:sz w:val="20"/>
          <w:szCs w:val="20"/>
        </w:rPr>
        <w:t xml:space="preserve"> </w:t>
      </w:r>
      <w:r w:rsidR="0081157F" w:rsidRPr="005F704C">
        <w:rPr>
          <w:sz w:val="20"/>
          <w:szCs w:val="20"/>
        </w:rPr>
        <w:t>a</w:t>
      </w:r>
      <w:r w:rsidR="0081157F" w:rsidRPr="005F704C">
        <w:rPr>
          <w:spacing w:val="-4"/>
          <w:sz w:val="20"/>
          <w:szCs w:val="20"/>
        </w:rPr>
        <w:t xml:space="preserve"> </w:t>
      </w:r>
      <w:r w:rsidR="0081157F" w:rsidRPr="005F704C">
        <w:rPr>
          <w:sz w:val="20"/>
          <w:szCs w:val="20"/>
        </w:rPr>
        <w:t>účinná</w:t>
      </w:r>
    </w:p>
    <w:p w14:paraId="53C17E6B" w14:textId="77777777" w:rsidR="004443E0" w:rsidRPr="005F704C" w:rsidRDefault="0081157F" w:rsidP="002C5AC4">
      <w:pPr>
        <w:pStyle w:val="Odstavecseseznamem"/>
        <w:numPr>
          <w:ilvl w:val="0"/>
          <w:numId w:val="1"/>
        </w:numPr>
        <w:tabs>
          <w:tab w:val="left" w:pos="683"/>
        </w:tabs>
        <w:spacing w:before="19"/>
        <w:jc w:val="both"/>
        <w:rPr>
          <w:sz w:val="20"/>
          <w:szCs w:val="20"/>
        </w:rPr>
      </w:pPr>
      <w:r w:rsidRPr="005F704C">
        <w:rPr>
          <w:sz w:val="20"/>
          <w:szCs w:val="20"/>
        </w:rPr>
        <w:t>Tento</w:t>
      </w:r>
      <w:r w:rsidRPr="005F704C">
        <w:rPr>
          <w:spacing w:val="-5"/>
          <w:sz w:val="20"/>
          <w:szCs w:val="20"/>
        </w:rPr>
        <w:t xml:space="preserve"> </w:t>
      </w:r>
      <w:r w:rsidRPr="005F704C">
        <w:rPr>
          <w:sz w:val="20"/>
          <w:szCs w:val="20"/>
        </w:rPr>
        <w:t>dodatek</w:t>
      </w:r>
      <w:r w:rsidRPr="005F704C">
        <w:rPr>
          <w:spacing w:val="-1"/>
          <w:sz w:val="20"/>
          <w:szCs w:val="20"/>
        </w:rPr>
        <w:t xml:space="preserve"> </w:t>
      </w:r>
      <w:r w:rsidRPr="005F704C">
        <w:rPr>
          <w:sz w:val="20"/>
          <w:szCs w:val="20"/>
        </w:rPr>
        <w:t>lze</w:t>
      </w:r>
      <w:r w:rsidRPr="005F704C">
        <w:rPr>
          <w:spacing w:val="-5"/>
          <w:sz w:val="20"/>
          <w:szCs w:val="20"/>
        </w:rPr>
        <w:t xml:space="preserve"> </w:t>
      </w:r>
      <w:r w:rsidRPr="005F704C">
        <w:rPr>
          <w:sz w:val="20"/>
          <w:szCs w:val="20"/>
        </w:rPr>
        <w:t>měnit</w:t>
      </w:r>
      <w:r w:rsidRPr="005F704C">
        <w:rPr>
          <w:spacing w:val="-4"/>
          <w:sz w:val="20"/>
          <w:szCs w:val="20"/>
        </w:rPr>
        <w:t xml:space="preserve"> </w:t>
      </w:r>
      <w:r w:rsidRPr="005F704C">
        <w:rPr>
          <w:sz w:val="20"/>
          <w:szCs w:val="20"/>
        </w:rPr>
        <w:t>či</w:t>
      </w:r>
      <w:r w:rsidRPr="005F704C">
        <w:rPr>
          <w:spacing w:val="-4"/>
          <w:sz w:val="20"/>
          <w:szCs w:val="20"/>
        </w:rPr>
        <w:t xml:space="preserve"> </w:t>
      </w:r>
      <w:r w:rsidRPr="005F704C">
        <w:rPr>
          <w:sz w:val="20"/>
          <w:szCs w:val="20"/>
        </w:rPr>
        <w:t>doplňovat</w:t>
      </w:r>
      <w:r w:rsidRPr="005F704C">
        <w:rPr>
          <w:spacing w:val="-3"/>
          <w:sz w:val="20"/>
          <w:szCs w:val="20"/>
        </w:rPr>
        <w:t xml:space="preserve"> </w:t>
      </w:r>
      <w:r w:rsidRPr="005F704C">
        <w:rPr>
          <w:sz w:val="20"/>
          <w:szCs w:val="20"/>
        </w:rPr>
        <w:t>pouze</w:t>
      </w:r>
      <w:r w:rsidRPr="005F704C">
        <w:rPr>
          <w:spacing w:val="-5"/>
          <w:sz w:val="20"/>
          <w:szCs w:val="20"/>
        </w:rPr>
        <w:t xml:space="preserve"> </w:t>
      </w:r>
      <w:r w:rsidRPr="005F704C">
        <w:rPr>
          <w:sz w:val="20"/>
          <w:szCs w:val="20"/>
        </w:rPr>
        <w:t>písemnou</w:t>
      </w:r>
      <w:r w:rsidRPr="005F704C">
        <w:rPr>
          <w:spacing w:val="-2"/>
          <w:sz w:val="20"/>
          <w:szCs w:val="20"/>
        </w:rPr>
        <w:t xml:space="preserve"> </w:t>
      </w:r>
      <w:r w:rsidRPr="005F704C">
        <w:rPr>
          <w:sz w:val="20"/>
          <w:szCs w:val="20"/>
        </w:rPr>
        <w:t>formou.</w:t>
      </w:r>
    </w:p>
    <w:p w14:paraId="411BBEF7" w14:textId="5B4B6AD2" w:rsidR="004443E0" w:rsidRPr="005F704C" w:rsidRDefault="0081157F" w:rsidP="002C5AC4">
      <w:pPr>
        <w:pStyle w:val="Odstavecseseznamem"/>
        <w:numPr>
          <w:ilvl w:val="0"/>
          <w:numId w:val="1"/>
        </w:numPr>
        <w:tabs>
          <w:tab w:val="left" w:pos="683"/>
        </w:tabs>
        <w:spacing w:before="18"/>
        <w:ind w:right="119"/>
        <w:jc w:val="both"/>
        <w:rPr>
          <w:sz w:val="20"/>
          <w:szCs w:val="20"/>
        </w:rPr>
      </w:pPr>
      <w:r w:rsidRPr="005F704C">
        <w:rPr>
          <w:sz w:val="20"/>
          <w:szCs w:val="20"/>
        </w:rPr>
        <w:t xml:space="preserve">Tento dodatek je sepsán ve </w:t>
      </w:r>
      <w:r w:rsidR="003D2BC2">
        <w:rPr>
          <w:sz w:val="20"/>
          <w:szCs w:val="20"/>
        </w:rPr>
        <w:t>čtyřech</w:t>
      </w:r>
      <w:r w:rsidRPr="005F704C">
        <w:rPr>
          <w:sz w:val="20"/>
          <w:szCs w:val="20"/>
        </w:rPr>
        <w:t xml:space="preserve"> stejnopisech s platností originálu, z nichž </w:t>
      </w:r>
      <w:r w:rsidR="003D2BC2">
        <w:rPr>
          <w:sz w:val="20"/>
          <w:szCs w:val="20"/>
        </w:rPr>
        <w:t>město obdrží tři kusy a poskytovatel jeden kus vyhotovení</w:t>
      </w:r>
      <w:r w:rsidRPr="005F704C">
        <w:rPr>
          <w:sz w:val="20"/>
          <w:szCs w:val="20"/>
        </w:rPr>
        <w:t>.</w:t>
      </w:r>
    </w:p>
    <w:p w14:paraId="6079D961" w14:textId="10DA1C3A" w:rsidR="004443E0" w:rsidRDefault="0081157F" w:rsidP="002C5AC4">
      <w:pPr>
        <w:pStyle w:val="Odstavecseseznamem"/>
        <w:numPr>
          <w:ilvl w:val="0"/>
          <w:numId w:val="1"/>
        </w:numPr>
        <w:tabs>
          <w:tab w:val="left" w:pos="683"/>
        </w:tabs>
        <w:ind w:right="127"/>
        <w:jc w:val="both"/>
        <w:rPr>
          <w:sz w:val="20"/>
          <w:szCs w:val="20"/>
        </w:rPr>
      </w:pPr>
      <w:r w:rsidRPr="005F704C">
        <w:rPr>
          <w:sz w:val="20"/>
          <w:szCs w:val="20"/>
        </w:rPr>
        <w:t>Smluvní strany se dohodly, že tento dodatek je uzavřen dnem, kdy jej podepíše poslední ze</w:t>
      </w:r>
      <w:r w:rsidRPr="005F704C">
        <w:rPr>
          <w:spacing w:val="1"/>
          <w:sz w:val="20"/>
          <w:szCs w:val="20"/>
        </w:rPr>
        <w:t xml:space="preserve"> </w:t>
      </w:r>
      <w:r w:rsidRPr="005F704C">
        <w:rPr>
          <w:sz w:val="20"/>
          <w:szCs w:val="20"/>
        </w:rPr>
        <w:t>smluvních</w:t>
      </w:r>
      <w:r w:rsidRPr="005F704C">
        <w:rPr>
          <w:spacing w:val="-2"/>
          <w:sz w:val="20"/>
          <w:szCs w:val="20"/>
        </w:rPr>
        <w:t xml:space="preserve"> </w:t>
      </w:r>
      <w:r w:rsidRPr="005F704C">
        <w:rPr>
          <w:sz w:val="20"/>
          <w:szCs w:val="20"/>
        </w:rPr>
        <w:t>stran.</w:t>
      </w:r>
    </w:p>
    <w:p w14:paraId="4709B83F" w14:textId="32DF26F3" w:rsidR="005F704C" w:rsidRPr="005F704C" w:rsidRDefault="005F704C" w:rsidP="002C5AC4">
      <w:pPr>
        <w:widowControl/>
        <w:numPr>
          <w:ilvl w:val="0"/>
          <w:numId w:val="1"/>
        </w:numPr>
        <w:tabs>
          <w:tab w:val="left" w:pos="424"/>
        </w:tabs>
        <w:autoSpaceDE/>
        <w:autoSpaceDN/>
        <w:spacing w:line="234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F704C">
        <w:rPr>
          <w:sz w:val="20"/>
          <w:szCs w:val="20"/>
        </w:rPr>
        <w:t>Poskytovatel bere na vědomí, že tato smlouva bude vedena v evidenci smluv města, obce. Poskytovatel prohlašuje, že skutečnosti uvedené ve smlouvě nepovažuje za obchodní tajemství a uděluje svolení k jejich užití a k jejich zveřejnění bez stanovení jakýchkoliv dalších podmínek.</w:t>
      </w:r>
    </w:p>
    <w:p w14:paraId="5AEE2605" w14:textId="1977E6BA" w:rsidR="005F704C" w:rsidRPr="005F704C" w:rsidRDefault="005F704C" w:rsidP="002C5AC4">
      <w:pPr>
        <w:widowControl/>
        <w:numPr>
          <w:ilvl w:val="0"/>
          <w:numId w:val="1"/>
        </w:numPr>
        <w:autoSpaceDE/>
        <w:autoSpaceDN/>
        <w:spacing w:line="259" w:lineRule="auto"/>
        <w:jc w:val="both"/>
        <w:outlineLvl w:val="0"/>
        <w:rPr>
          <w:spacing w:val="-2"/>
          <w:sz w:val="20"/>
          <w:szCs w:val="20"/>
        </w:rPr>
      </w:pPr>
      <w:r w:rsidRPr="005F704C">
        <w:rPr>
          <w:spacing w:val="-2"/>
          <w:sz w:val="20"/>
          <w:szCs w:val="20"/>
        </w:rPr>
        <w:t>Uzavření dodatku schválila Rada měst</w:t>
      </w:r>
      <w:r w:rsidR="004E4DD5">
        <w:rPr>
          <w:spacing w:val="-2"/>
          <w:sz w:val="20"/>
          <w:szCs w:val="20"/>
        </w:rPr>
        <w:t>a Kroměříže usnesením č. RMK</w:t>
      </w:r>
      <w:r w:rsidRPr="005F704C">
        <w:rPr>
          <w:spacing w:val="-2"/>
          <w:sz w:val="20"/>
          <w:szCs w:val="20"/>
        </w:rPr>
        <w:t>/</w:t>
      </w:r>
      <w:r w:rsidR="004E4DD5">
        <w:rPr>
          <w:spacing w:val="-2"/>
          <w:sz w:val="20"/>
          <w:szCs w:val="20"/>
        </w:rPr>
        <w:t>23/11/348</w:t>
      </w:r>
      <w:r w:rsidRPr="005F704C">
        <w:rPr>
          <w:spacing w:val="-2"/>
          <w:sz w:val="20"/>
          <w:szCs w:val="20"/>
        </w:rPr>
        <w:t xml:space="preserve"> na své </w:t>
      </w:r>
      <w:r w:rsidR="004E4DD5">
        <w:rPr>
          <w:spacing w:val="-2"/>
          <w:sz w:val="20"/>
          <w:szCs w:val="20"/>
        </w:rPr>
        <w:t>11</w:t>
      </w:r>
      <w:r w:rsidRPr="005F704C">
        <w:rPr>
          <w:spacing w:val="-2"/>
          <w:sz w:val="20"/>
          <w:szCs w:val="20"/>
        </w:rPr>
        <w:t xml:space="preserve">. schůzi konané dne </w:t>
      </w:r>
      <w:r w:rsidR="004E4DD5">
        <w:rPr>
          <w:spacing w:val="-2"/>
          <w:sz w:val="20"/>
          <w:szCs w:val="20"/>
        </w:rPr>
        <w:t>24</w:t>
      </w:r>
      <w:r w:rsidRPr="005F704C">
        <w:rPr>
          <w:spacing w:val="-2"/>
          <w:sz w:val="20"/>
          <w:szCs w:val="20"/>
        </w:rPr>
        <w:t>.</w:t>
      </w:r>
      <w:r w:rsidR="00C1624E">
        <w:rPr>
          <w:spacing w:val="-2"/>
          <w:sz w:val="20"/>
          <w:szCs w:val="20"/>
        </w:rPr>
        <w:t>0</w:t>
      </w:r>
      <w:r w:rsidR="004E4DD5">
        <w:rPr>
          <w:spacing w:val="-2"/>
          <w:sz w:val="20"/>
          <w:szCs w:val="20"/>
        </w:rPr>
        <w:t>3</w:t>
      </w:r>
      <w:r w:rsidRPr="005F704C">
        <w:rPr>
          <w:spacing w:val="-2"/>
          <w:sz w:val="20"/>
          <w:szCs w:val="20"/>
        </w:rPr>
        <w:t>. 202</w:t>
      </w:r>
      <w:r w:rsidR="004E4DD5">
        <w:rPr>
          <w:spacing w:val="-2"/>
          <w:sz w:val="20"/>
          <w:szCs w:val="20"/>
        </w:rPr>
        <w:t>3</w:t>
      </w:r>
      <w:r w:rsidRPr="005F704C">
        <w:rPr>
          <w:spacing w:val="-2"/>
          <w:sz w:val="20"/>
          <w:szCs w:val="20"/>
        </w:rPr>
        <w:t>.</w:t>
      </w:r>
    </w:p>
    <w:p w14:paraId="7D35858C" w14:textId="39C09554" w:rsidR="005F704C" w:rsidRPr="005F704C" w:rsidRDefault="00910204" w:rsidP="002C5AC4">
      <w:pPr>
        <w:widowControl/>
        <w:numPr>
          <w:ilvl w:val="0"/>
          <w:numId w:val="1"/>
        </w:numPr>
        <w:autoSpaceDE/>
        <w:autoSpaceDN/>
        <w:spacing w:line="288" w:lineRule="atLeast"/>
        <w:ind w:right="20"/>
        <w:jc w:val="both"/>
        <w:outlineLvl w:val="0"/>
        <w:rPr>
          <w:iCs/>
          <w:spacing w:val="1"/>
          <w:sz w:val="20"/>
          <w:szCs w:val="20"/>
          <w:shd w:val="clear" w:color="auto" w:fill="FFFFFF"/>
        </w:rPr>
      </w:pPr>
      <w:r>
        <w:rPr>
          <w:sz w:val="20"/>
          <w:szCs w:val="20"/>
        </w:rPr>
        <w:t>Poskytovatel</w:t>
      </w:r>
      <w:r w:rsidR="005F704C" w:rsidRPr="005F704C">
        <w:rPr>
          <w:sz w:val="20"/>
          <w:szCs w:val="20"/>
        </w:rPr>
        <w:t xml:space="preserve"> podpisem této smlouvy uděluje klientovi výslovný souhlas s uvedením údajů o uh</w:t>
      </w:r>
      <w:r w:rsidR="005F704C" w:rsidRPr="005F704C">
        <w:rPr>
          <w:iCs/>
          <w:spacing w:val="1"/>
          <w:sz w:val="20"/>
          <w:szCs w:val="20"/>
          <w:shd w:val="clear" w:color="auto" w:fill="FFFFFF"/>
        </w:rPr>
        <w:t>razenýc</w:t>
      </w:r>
      <w:r>
        <w:rPr>
          <w:iCs/>
          <w:spacing w:val="1"/>
          <w:sz w:val="20"/>
          <w:szCs w:val="20"/>
          <w:shd w:val="clear" w:color="auto" w:fill="FFFFFF"/>
        </w:rPr>
        <w:t>h daňových dokladech poskytovatele</w:t>
      </w:r>
      <w:r w:rsidR="005F704C" w:rsidRPr="005F704C">
        <w:rPr>
          <w:iCs/>
          <w:spacing w:val="1"/>
          <w:sz w:val="20"/>
          <w:szCs w:val="20"/>
          <w:shd w:val="clear" w:color="auto" w:fill="FFFFFF"/>
        </w:rPr>
        <w:t xml:space="preserve"> ze strany klienta na webových stránkách klienta, a to ve formě uvedení firmy poskytovatele, jeho IČ, výše uhrazené částky.</w:t>
      </w:r>
    </w:p>
    <w:p w14:paraId="0951561B" w14:textId="77777777" w:rsidR="005F704C" w:rsidRPr="005F704C" w:rsidRDefault="005F704C" w:rsidP="002C5AC4">
      <w:pPr>
        <w:widowControl/>
        <w:numPr>
          <w:ilvl w:val="0"/>
          <w:numId w:val="1"/>
        </w:numPr>
        <w:autoSpaceDE/>
        <w:autoSpaceDN/>
        <w:spacing w:line="288" w:lineRule="atLeast"/>
        <w:ind w:right="20"/>
        <w:jc w:val="both"/>
        <w:outlineLvl w:val="0"/>
        <w:rPr>
          <w:iCs/>
          <w:spacing w:val="1"/>
          <w:sz w:val="20"/>
          <w:szCs w:val="20"/>
          <w:shd w:val="clear" w:color="auto" w:fill="FFFFFF"/>
        </w:rPr>
      </w:pPr>
      <w:r w:rsidRPr="005F704C">
        <w:rPr>
          <w:iCs/>
          <w:spacing w:val="1"/>
          <w:sz w:val="20"/>
          <w:szCs w:val="20"/>
          <w:shd w:val="clear" w:color="auto" w:fill="FFFFFF"/>
        </w:rPr>
        <w:t xml:space="preserve">Smluvní strany výslovně souhlasí s tím, aby tato smlouva ve svém úplném znění byla uvedena a zveřejněna na webových stránkách města Kroměříže a příp. dále v Registru smluv na portálu veřejné správy. </w:t>
      </w:r>
    </w:p>
    <w:p w14:paraId="1061023C" w14:textId="77777777" w:rsidR="005F704C" w:rsidRPr="005F704C" w:rsidRDefault="005F704C" w:rsidP="002C5AC4">
      <w:pPr>
        <w:widowControl/>
        <w:numPr>
          <w:ilvl w:val="0"/>
          <w:numId w:val="1"/>
        </w:numPr>
        <w:autoSpaceDE/>
        <w:autoSpaceDN/>
        <w:spacing w:line="288" w:lineRule="atLeast"/>
        <w:ind w:right="20"/>
        <w:jc w:val="both"/>
        <w:outlineLvl w:val="0"/>
        <w:rPr>
          <w:iCs/>
          <w:spacing w:val="1"/>
          <w:sz w:val="20"/>
          <w:szCs w:val="20"/>
          <w:shd w:val="clear" w:color="auto" w:fill="FFFFFF"/>
        </w:rPr>
      </w:pPr>
      <w:r w:rsidRPr="005F704C">
        <w:rPr>
          <w:sz w:val="20"/>
          <w:szCs w:val="20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stanovených uvedeným zákonem klient.  Smluvní strany prohlašují, že skutečnosti uvedené v této smlouvě nepovažují za obchodní tajemství ve smyslu </w:t>
      </w:r>
      <w:proofErr w:type="spellStart"/>
      <w:r w:rsidRPr="005F704C">
        <w:rPr>
          <w:sz w:val="20"/>
          <w:szCs w:val="20"/>
        </w:rPr>
        <w:t>ust</w:t>
      </w:r>
      <w:proofErr w:type="spellEnd"/>
      <w:r w:rsidRPr="005F704C">
        <w:rPr>
          <w:sz w:val="20"/>
          <w:szCs w:val="20"/>
        </w:rPr>
        <w:t>. § 504 občanského zákoníku a udělují svolení k jejich užití a zveřejnění bez ustanovení jakýchkoliv dalších podmínek.</w:t>
      </w:r>
    </w:p>
    <w:p w14:paraId="1A79A05C" w14:textId="77777777" w:rsidR="005F704C" w:rsidRPr="00910204" w:rsidRDefault="005F704C" w:rsidP="00910204">
      <w:pPr>
        <w:tabs>
          <w:tab w:val="left" w:pos="683"/>
        </w:tabs>
        <w:ind w:left="257" w:right="127"/>
        <w:rPr>
          <w:sz w:val="20"/>
          <w:szCs w:val="20"/>
        </w:rPr>
      </w:pPr>
    </w:p>
    <w:p w14:paraId="1B2421E1" w14:textId="77777777" w:rsidR="004443E0" w:rsidRPr="005F704C" w:rsidRDefault="004443E0" w:rsidP="002C5AC4">
      <w:pPr>
        <w:pStyle w:val="Zkladntext"/>
        <w:jc w:val="both"/>
      </w:pPr>
    </w:p>
    <w:p w14:paraId="54346CB5" w14:textId="77777777" w:rsidR="004443E0" w:rsidRPr="005F704C" w:rsidRDefault="004443E0" w:rsidP="002C5AC4">
      <w:pPr>
        <w:pStyle w:val="Zkladntext"/>
        <w:jc w:val="both"/>
      </w:pPr>
    </w:p>
    <w:p w14:paraId="7A3B4FE4" w14:textId="77777777" w:rsidR="004443E0" w:rsidRPr="005F704C" w:rsidRDefault="004443E0" w:rsidP="002C5AC4">
      <w:pPr>
        <w:pStyle w:val="Zkladntext"/>
        <w:jc w:val="both"/>
      </w:pPr>
    </w:p>
    <w:p w14:paraId="5074CC7F" w14:textId="3B0C138D" w:rsidR="004443E0" w:rsidRPr="005F704C" w:rsidRDefault="0081157F" w:rsidP="002C5AC4">
      <w:pPr>
        <w:pStyle w:val="Zkladntext"/>
        <w:tabs>
          <w:tab w:val="left" w:pos="5646"/>
        </w:tabs>
        <w:spacing w:before="145"/>
        <w:ind w:left="116"/>
        <w:jc w:val="both"/>
      </w:pPr>
      <w:r w:rsidRPr="005F704C">
        <w:t>V</w:t>
      </w:r>
      <w:r w:rsidR="00C1624E">
        <w:rPr>
          <w:spacing w:val="-4"/>
        </w:rPr>
        <w:t> Kroměříži d</w:t>
      </w:r>
      <w:r w:rsidRPr="005F704C">
        <w:t>ne</w:t>
      </w:r>
      <w:r w:rsidR="003B55F0">
        <w:rPr>
          <w:spacing w:val="-1"/>
        </w:rPr>
        <w:t xml:space="preserve"> 11.04.2023</w:t>
      </w:r>
      <w:r w:rsidRPr="005F704C">
        <w:tab/>
        <w:t>V</w:t>
      </w:r>
      <w:r w:rsidRPr="005F704C">
        <w:rPr>
          <w:spacing w:val="-4"/>
        </w:rPr>
        <w:t xml:space="preserve"> </w:t>
      </w:r>
      <w:r w:rsidRPr="005F704C">
        <w:t>Ostravě</w:t>
      </w:r>
      <w:r w:rsidRPr="005F704C">
        <w:rPr>
          <w:spacing w:val="-4"/>
        </w:rPr>
        <w:t xml:space="preserve"> </w:t>
      </w:r>
      <w:r w:rsidR="00EE414E">
        <w:t>dne 29.03.2023</w:t>
      </w:r>
    </w:p>
    <w:p w14:paraId="2BD608EB" w14:textId="77777777" w:rsidR="004443E0" w:rsidRPr="005F704C" w:rsidRDefault="004443E0" w:rsidP="002C5AC4">
      <w:pPr>
        <w:pStyle w:val="Zkladntext"/>
        <w:jc w:val="both"/>
      </w:pPr>
    </w:p>
    <w:p w14:paraId="4D20DE9C" w14:textId="77777777" w:rsidR="004443E0" w:rsidRPr="005F704C" w:rsidRDefault="004443E0" w:rsidP="002C5AC4">
      <w:pPr>
        <w:pStyle w:val="Zkladntext"/>
        <w:spacing w:before="11"/>
        <w:jc w:val="both"/>
      </w:pPr>
    </w:p>
    <w:p w14:paraId="0108EC34" w14:textId="77777777" w:rsidR="004443E0" w:rsidRPr="005F704C" w:rsidRDefault="0081157F" w:rsidP="002C5AC4">
      <w:pPr>
        <w:pStyle w:val="Zkladntext"/>
        <w:tabs>
          <w:tab w:val="left" w:pos="5646"/>
        </w:tabs>
        <w:ind w:left="116"/>
        <w:jc w:val="both"/>
      </w:pPr>
      <w:r w:rsidRPr="005F704C">
        <w:t>Za</w:t>
      </w:r>
      <w:r w:rsidRPr="005F704C">
        <w:rPr>
          <w:spacing w:val="-3"/>
        </w:rPr>
        <w:t xml:space="preserve"> </w:t>
      </w:r>
      <w:r w:rsidRPr="005F704C">
        <w:t>klienta:</w:t>
      </w:r>
      <w:r w:rsidRPr="005F704C">
        <w:tab/>
        <w:t>Za</w:t>
      </w:r>
      <w:r w:rsidRPr="005F704C">
        <w:rPr>
          <w:spacing w:val="-4"/>
        </w:rPr>
        <w:t xml:space="preserve"> </w:t>
      </w:r>
      <w:r w:rsidRPr="005F704C">
        <w:t>poskytovatele:</w:t>
      </w:r>
    </w:p>
    <w:p w14:paraId="4E5A3F16" w14:textId="77777777" w:rsidR="004443E0" w:rsidRPr="005F704C" w:rsidRDefault="004443E0" w:rsidP="002C5AC4">
      <w:pPr>
        <w:pStyle w:val="Zkladntext"/>
        <w:jc w:val="both"/>
      </w:pPr>
    </w:p>
    <w:p w14:paraId="773311AC" w14:textId="77777777" w:rsidR="004443E0" w:rsidRPr="005F704C" w:rsidRDefault="004443E0" w:rsidP="002C5AC4">
      <w:pPr>
        <w:pStyle w:val="Zkladntext"/>
        <w:spacing w:before="2"/>
        <w:jc w:val="both"/>
      </w:pPr>
    </w:p>
    <w:p w14:paraId="7D39E140" w14:textId="77777777" w:rsidR="004443E0" w:rsidRPr="005F704C" w:rsidRDefault="0081157F" w:rsidP="002C5AC4">
      <w:pPr>
        <w:tabs>
          <w:tab w:val="left" w:pos="5646"/>
        </w:tabs>
        <w:ind w:left="116"/>
        <w:jc w:val="both"/>
        <w:rPr>
          <w:sz w:val="20"/>
          <w:szCs w:val="20"/>
        </w:rPr>
      </w:pPr>
      <w:r w:rsidRPr="005F704C">
        <w:rPr>
          <w:sz w:val="20"/>
          <w:szCs w:val="20"/>
        </w:rPr>
        <w:t>……………………….</w:t>
      </w:r>
      <w:r w:rsidRPr="005F704C">
        <w:rPr>
          <w:sz w:val="20"/>
          <w:szCs w:val="20"/>
        </w:rPr>
        <w:tab/>
        <w:t>………………………</w:t>
      </w:r>
    </w:p>
    <w:p w14:paraId="30835880" w14:textId="1E8D0505" w:rsidR="004443E0" w:rsidRPr="005F704C" w:rsidRDefault="00C1624E" w:rsidP="002C5AC4">
      <w:pPr>
        <w:pStyle w:val="Zkladntext"/>
        <w:tabs>
          <w:tab w:val="left" w:pos="5646"/>
        </w:tabs>
        <w:spacing w:before="18"/>
        <w:ind w:left="116"/>
        <w:jc w:val="both"/>
      </w:pPr>
      <w:r>
        <w:t>Mgr. Tomáš Opatrný</w:t>
      </w:r>
      <w:r w:rsidR="003B55F0">
        <w:t>, v.r.</w:t>
      </w:r>
      <w:r w:rsidR="0081157F" w:rsidRPr="005F704C">
        <w:tab/>
      </w:r>
      <w:r w:rsidR="00C14984">
        <w:t xml:space="preserve">        xxx</w:t>
      </w:r>
      <w:bookmarkStart w:id="1" w:name="_GoBack"/>
      <w:bookmarkEnd w:id="1"/>
    </w:p>
    <w:p w14:paraId="39E6F0E8" w14:textId="7BD22A31" w:rsidR="004443E0" w:rsidRPr="005F704C" w:rsidRDefault="00C1624E" w:rsidP="002C5AC4">
      <w:pPr>
        <w:pStyle w:val="Zkladntext"/>
        <w:tabs>
          <w:tab w:val="left" w:pos="5646"/>
        </w:tabs>
        <w:spacing w:before="17"/>
        <w:jc w:val="both"/>
      </w:pPr>
      <w:r>
        <w:t xml:space="preserve">  starosta města</w:t>
      </w:r>
      <w:r w:rsidR="0081157F" w:rsidRPr="005F704C">
        <w:tab/>
      </w:r>
      <w:proofErr w:type="spellStart"/>
      <w:r w:rsidR="00766E3F" w:rsidRPr="005F704C">
        <w:t>project</w:t>
      </w:r>
      <w:proofErr w:type="spellEnd"/>
      <w:r w:rsidR="00766E3F" w:rsidRPr="005F704C">
        <w:t xml:space="preserve"> </w:t>
      </w:r>
      <w:proofErr w:type="spellStart"/>
      <w:r w:rsidR="0081157F" w:rsidRPr="005F704C">
        <w:t>manager</w:t>
      </w:r>
      <w:proofErr w:type="spellEnd"/>
    </w:p>
    <w:sectPr w:rsidR="004443E0" w:rsidRPr="005F704C" w:rsidSect="005F704C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E7B4" w14:textId="77777777" w:rsidR="00416EED" w:rsidRDefault="00416EED" w:rsidP="005F704C">
      <w:r>
        <w:separator/>
      </w:r>
    </w:p>
  </w:endnote>
  <w:endnote w:type="continuationSeparator" w:id="0">
    <w:p w14:paraId="5BEC2758" w14:textId="77777777" w:rsidR="00416EED" w:rsidRDefault="00416EED" w:rsidP="005F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B08B" w14:textId="77777777" w:rsidR="00416EED" w:rsidRDefault="00416EED" w:rsidP="005F704C">
      <w:r>
        <w:separator/>
      </w:r>
    </w:p>
  </w:footnote>
  <w:footnote w:type="continuationSeparator" w:id="0">
    <w:p w14:paraId="5EF62C80" w14:textId="77777777" w:rsidR="00416EED" w:rsidRDefault="00416EED" w:rsidP="005F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693F6A"/>
    <w:multiLevelType w:val="hybridMultilevel"/>
    <w:tmpl w:val="40BE4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C9A"/>
    <w:multiLevelType w:val="hybridMultilevel"/>
    <w:tmpl w:val="EA82457A"/>
    <w:lvl w:ilvl="0" w:tplc="931AE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70B16"/>
    <w:multiLevelType w:val="hybridMultilevel"/>
    <w:tmpl w:val="007263F8"/>
    <w:lvl w:ilvl="0" w:tplc="8C4A702E">
      <w:start w:val="1"/>
      <w:numFmt w:val="decimal"/>
      <w:lvlText w:val="%1."/>
      <w:lvlJc w:val="left"/>
      <w:pPr>
        <w:ind w:left="682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7203974">
      <w:numFmt w:val="bullet"/>
      <w:lvlText w:val="•"/>
      <w:lvlJc w:val="left"/>
      <w:pPr>
        <w:ind w:left="1542" w:hanging="411"/>
      </w:pPr>
      <w:rPr>
        <w:rFonts w:hint="default"/>
        <w:lang w:val="cs-CZ" w:eastAsia="en-US" w:bidi="ar-SA"/>
      </w:rPr>
    </w:lvl>
    <w:lvl w:ilvl="2" w:tplc="84287D7C">
      <w:numFmt w:val="bullet"/>
      <w:lvlText w:val="•"/>
      <w:lvlJc w:val="left"/>
      <w:pPr>
        <w:ind w:left="2405" w:hanging="411"/>
      </w:pPr>
      <w:rPr>
        <w:rFonts w:hint="default"/>
        <w:lang w:val="cs-CZ" w:eastAsia="en-US" w:bidi="ar-SA"/>
      </w:rPr>
    </w:lvl>
    <w:lvl w:ilvl="3" w:tplc="8EE67662">
      <w:numFmt w:val="bullet"/>
      <w:lvlText w:val="•"/>
      <w:lvlJc w:val="left"/>
      <w:pPr>
        <w:ind w:left="3267" w:hanging="411"/>
      </w:pPr>
      <w:rPr>
        <w:rFonts w:hint="default"/>
        <w:lang w:val="cs-CZ" w:eastAsia="en-US" w:bidi="ar-SA"/>
      </w:rPr>
    </w:lvl>
    <w:lvl w:ilvl="4" w:tplc="EEAAA330">
      <w:numFmt w:val="bullet"/>
      <w:lvlText w:val="•"/>
      <w:lvlJc w:val="left"/>
      <w:pPr>
        <w:ind w:left="4130" w:hanging="411"/>
      </w:pPr>
      <w:rPr>
        <w:rFonts w:hint="default"/>
        <w:lang w:val="cs-CZ" w:eastAsia="en-US" w:bidi="ar-SA"/>
      </w:rPr>
    </w:lvl>
    <w:lvl w:ilvl="5" w:tplc="15162EF8">
      <w:numFmt w:val="bullet"/>
      <w:lvlText w:val="•"/>
      <w:lvlJc w:val="left"/>
      <w:pPr>
        <w:ind w:left="4993" w:hanging="411"/>
      </w:pPr>
      <w:rPr>
        <w:rFonts w:hint="default"/>
        <w:lang w:val="cs-CZ" w:eastAsia="en-US" w:bidi="ar-SA"/>
      </w:rPr>
    </w:lvl>
    <w:lvl w:ilvl="6" w:tplc="43AA6314">
      <w:numFmt w:val="bullet"/>
      <w:lvlText w:val="•"/>
      <w:lvlJc w:val="left"/>
      <w:pPr>
        <w:ind w:left="5855" w:hanging="411"/>
      </w:pPr>
      <w:rPr>
        <w:rFonts w:hint="default"/>
        <w:lang w:val="cs-CZ" w:eastAsia="en-US" w:bidi="ar-SA"/>
      </w:rPr>
    </w:lvl>
    <w:lvl w:ilvl="7" w:tplc="5262FB2E">
      <w:numFmt w:val="bullet"/>
      <w:lvlText w:val="•"/>
      <w:lvlJc w:val="left"/>
      <w:pPr>
        <w:ind w:left="6718" w:hanging="411"/>
      </w:pPr>
      <w:rPr>
        <w:rFonts w:hint="default"/>
        <w:lang w:val="cs-CZ" w:eastAsia="en-US" w:bidi="ar-SA"/>
      </w:rPr>
    </w:lvl>
    <w:lvl w:ilvl="8" w:tplc="A788A560">
      <w:numFmt w:val="bullet"/>
      <w:lvlText w:val="•"/>
      <w:lvlJc w:val="left"/>
      <w:pPr>
        <w:ind w:left="7581" w:hanging="411"/>
      </w:pPr>
      <w:rPr>
        <w:rFonts w:hint="default"/>
        <w:lang w:val="cs-CZ" w:eastAsia="en-US" w:bidi="ar-SA"/>
      </w:rPr>
    </w:lvl>
  </w:abstractNum>
  <w:abstractNum w:abstractNumId="7" w15:restartNumberingAfterBreak="0">
    <w:nsid w:val="37A270B4"/>
    <w:multiLevelType w:val="hybridMultilevel"/>
    <w:tmpl w:val="D764CC1E"/>
    <w:lvl w:ilvl="0" w:tplc="2FD8B9F0">
      <w:start w:val="1"/>
      <w:numFmt w:val="decimal"/>
      <w:lvlText w:val="%1."/>
      <w:lvlJc w:val="left"/>
      <w:pPr>
        <w:ind w:left="318" w:hanging="176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8"/>
        <w:szCs w:val="18"/>
        <w:lang w:val="cs-CZ" w:eastAsia="en-US" w:bidi="ar-SA"/>
      </w:rPr>
    </w:lvl>
    <w:lvl w:ilvl="1" w:tplc="DE4A704A">
      <w:numFmt w:val="bullet"/>
      <w:lvlText w:val="•"/>
      <w:lvlJc w:val="left"/>
      <w:pPr>
        <w:ind w:left="1211" w:hanging="176"/>
      </w:pPr>
      <w:rPr>
        <w:rFonts w:hint="default"/>
        <w:lang w:val="cs-CZ" w:eastAsia="en-US" w:bidi="ar-SA"/>
      </w:rPr>
    </w:lvl>
    <w:lvl w:ilvl="2" w:tplc="26E6B97E">
      <w:numFmt w:val="bullet"/>
      <w:lvlText w:val="•"/>
      <w:lvlJc w:val="left"/>
      <w:pPr>
        <w:ind w:left="2098" w:hanging="176"/>
      </w:pPr>
      <w:rPr>
        <w:rFonts w:hint="default"/>
        <w:lang w:val="cs-CZ" w:eastAsia="en-US" w:bidi="ar-SA"/>
      </w:rPr>
    </w:lvl>
    <w:lvl w:ilvl="3" w:tplc="86F035B8">
      <w:numFmt w:val="bullet"/>
      <w:lvlText w:val="•"/>
      <w:lvlJc w:val="left"/>
      <w:pPr>
        <w:ind w:left="2984" w:hanging="176"/>
      </w:pPr>
      <w:rPr>
        <w:rFonts w:hint="default"/>
        <w:lang w:val="cs-CZ" w:eastAsia="en-US" w:bidi="ar-SA"/>
      </w:rPr>
    </w:lvl>
    <w:lvl w:ilvl="4" w:tplc="1BB2E6E8">
      <w:numFmt w:val="bullet"/>
      <w:lvlText w:val="•"/>
      <w:lvlJc w:val="left"/>
      <w:pPr>
        <w:ind w:left="3871" w:hanging="176"/>
      </w:pPr>
      <w:rPr>
        <w:rFonts w:hint="default"/>
        <w:lang w:val="cs-CZ" w:eastAsia="en-US" w:bidi="ar-SA"/>
      </w:rPr>
    </w:lvl>
    <w:lvl w:ilvl="5" w:tplc="D1B81EE2">
      <w:numFmt w:val="bullet"/>
      <w:lvlText w:val="•"/>
      <w:lvlJc w:val="left"/>
      <w:pPr>
        <w:ind w:left="4758" w:hanging="176"/>
      </w:pPr>
      <w:rPr>
        <w:rFonts w:hint="default"/>
        <w:lang w:val="cs-CZ" w:eastAsia="en-US" w:bidi="ar-SA"/>
      </w:rPr>
    </w:lvl>
    <w:lvl w:ilvl="6" w:tplc="4D66988C">
      <w:numFmt w:val="bullet"/>
      <w:lvlText w:val="•"/>
      <w:lvlJc w:val="left"/>
      <w:pPr>
        <w:ind w:left="5644" w:hanging="176"/>
      </w:pPr>
      <w:rPr>
        <w:rFonts w:hint="default"/>
        <w:lang w:val="cs-CZ" w:eastAsia="en-US" w:bidi="ar-SA"/>
      </w:rPr>
    </w:lvl>
    <w:lvl w:ilvl="7" w:tplc="99AC07C2">
      <w:numFmt w:val="bullet"/>
      <w:lvlText w:val="•"/>
      <w:lvlJc w:val="left"/>
      <w:pPr>
        <w:ind w:left="6531" w:hanging="176"/>
      </w:pPr>
      <w:rPr>
        <w:rFonts w:hint="default"/>
        <w:lang w:val="cs-CZ" w:eastAsia="en-US" w:bidi="ar-SA"/>
      </w:rPr>
    </w:lvl>
    <w:lvl w:ilvl="8" w:tplc="2032663A">
      <w:numFmt w:val="bullet"/>
      <w:lvlText w:val="•"/>
      <w:lvlJc w:val="left"/>
      <w:pPr>
        <w:ind w:left="7418" w:hanging="176"/>
      </w:pPr>
      <w:rPr>
        <w:rFonts w:hint="default"/>
        <w:lang w:val="cs-CZ" w:eastAsia="en-US" w:bidi="ar-SA"/>
      </w:rPr>
    </w:lvl>
  </w:abstractNum>
  <w:abstractNum w:abstractNumId="8" w15:restartNumberingAfterBreak="0">
    <w:nsid w:val="556B32F3"/>
    <w:multiLevelType w:val="hybridMultilevel"/>
    <w:tmpl w:val="8B329988"/>
    <w:lvl w:ilvl="0" w:tplc="5F5E20F4">
      <w:start w:val="1"/>
      <w:numFmt w:val="decimal"/>
      <w:lvlText w:val="%1."/>
      <w:lvlJc w:val="left"/>
      <w:pPr>
        <w:ind w:left="682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094F420">
      <w:numFmt w:val="bullet"/>
      <w:lvlText w:val="•"/>
      <w:lvlJc w:val="left"/>
      <w:pPr>
        <w:ind w:left="1542" w:hanging="425"/>
      </w:pPr>
      <w:rPr>
        <w:rFonts w:hint="default"/>
        <w:lang w:val="cs-CZ" w:eastAsia="en-US" w:bidi="ar-SA"/>
      </w:rPr>
    </w:lvl>
    <w:lvl w:ilvl="2" w:tplc="02BC4934">
      <w:numFmt w:val="bullet"/>
      <w:lvlText w:val="•"/>
      <w:lvlJc w:val="left"/>
      <w:pPr>
        <w:ind w:left="2405" w:hanging="425"/>
      </w:pPr>
      <w:rPr>
        <w:rFonts w:hint="default"/>
        <w:lang w:val="cs-CZ" w:eastAsia="en-US" w:bidi="ar-SA"/>
      </w:rPr>
    </w:lvl>
    <w:lvl w:ilvl="3" w:tplc="DCC03A8E">
      <w:numFmt w:val="bullet"/>
      <w:lvlText w:val="•"/>
      <w:lvlJc w:val="left"/>
      <w:pPr>
        <w:ind w:left="3267" w:hanging="425"/>
      </w:pPr>
      <w:rPr>
        <w:rFonts w:hint="default"/>
        <w:lang w:val="cs-CZ" w:eastAsia="en-US" w:bidi="ar-SA"/>
      </w:rPr>
    </w:lvl>
    <w:lvl w:ilvl="4" w:tplc="A26ECEA0">
      <w:numFmt w:val="bullet"/>
      <w:lvlText w:val="•"/>
      <w:lvlJc w:val="left"/>
      <w:pPr>
        <w:ind w:left="4130" w:hanging="425"/>
      </w:pPr>
      <w:rPr>
        <w:rFonts w:hint="default"/>
        <w:lang w:val="cs-CZ" w:eastAsia="en-US" w:bidi="ar-SA"/>
      </w:rPr>
    </w:lvl>
    <w:lvl w:ilvl="5" w:tplc="627ED306">
      <w:numFmt w:val="bullet"/>
      <w:lvlText w:val="•"/>
      <w:lvlJc w:val="left"/>
      <w:pPr>
        <w:ind w:left="4993" w:hanging="425"/>
      </w:pPr>
      <w:rPr>
        <w:rFonts w:hint="default"/>
        <w:lang w:val="cs-CZ" w:eastAsia="en-US" w:bidi="ar-SA"/>
      </w:rPr>
    </w:lvl>
    <w:lvl w:ilvl="6" w:tplc="2BCCB30C">
      <w:numFmt w:val="bullet"/>
      <w:lvlText w:val="•"/>
      <w:lvlJc w:val="left"/>
      <w:pPr>
        <w:ind w:left="5855" w:hanging="425"/>
      </w:pPr>
      <w:rPr>
        <w:rFonts w:hint="default"/>
        <w:lang w:val="cs-CZ" w:eastAsia="en-US" w:bidi="ar-SA"/>
      </w:rPr>
    </w:lvl>
    <w:lvl w:ilvl="7" w:tplc="462ECCBA">
      <w:numFmt w:val="bullet"/>
      <w:lvlText w:val="•"/>
      <w:lvlJc w:val="left"/>
      <w:pPr>
        <w:ind w:left="6718" w:hanging="425"/>
      </w:pPr>
      <w:rPr>
        <w:rFonts w:hint="default"/>
        <w:lang w:val="cs-CZ" w:eastAsia="en-US" w:bidi="ar-SA"/>
      </w:rPr>
    </w:lvl>
    <w:lvl w:ilvl="8" w:tplc="B03455CE">
      <w:numFmt w:val="bullet"/>
      <w:lvlText w:val="•"/>
      <w:lvlJc w:val="left"/>
      <w:pPr>
        <w:ind w:left="7581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55C36E7D"/>
    <w:multiLevelType w:val="hybridMultilevel"/>
    <w:tmpl w:val="22743C82"/>
    <w:lvl w:ilvl="0" w:tplc="9BAEC7C2">
      <w:numFmt w:val="bullet"/>
      <w:lvlText w:val="-"/>
      <w:lvlJc w:val="left"/>
      <w:pPr>
        <w:ind w:left="198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5C6998">
      <w:numFmt w:val="bullet"/>
      <w:lvlText w:val="•"/>
      <w:lvlJc w:val="left"/>
      <w:pPr>
        <w:ind w:left="1110" w:hanging="123"/>
      </w:pPr>
      <w:rPr>
        <w:rFonts w:hint="default"/>
        <w:lang w:val="cs-CZ" w:eastAsia="en-US" w:bidi="ar-SA"/>
      </w:rPr>
    </w:lvl>
    <w:lvl w:ilvl="2" w:tplc="6194E706">
      <w:numFmt w:val="bullet"/>
      <w:lvlText w:val="•"/>
      <w:lvlJc w:val="left"/>
      <w:pPr>
        <w:ind w:left="2021" w:hanging="123"/>
      </w:pPr>
      <w:rPr>
        <w:rFonts w:hint="default"/>
        <w:lang w:val="cs-CZ" w:eastAsia="en-US" w:bidi="ar-SA"/>
      </w:rPr>
    </w:lvl>
    <w:lvl w:ilvl="3" w:tplc="8F7C268C">
      <w:numFmt w:val="bullet"/>
      <w:lvlText w:val="•"/>
      <w:lvlJc w:val="left"/>
      <w:pPr>
        <w:ind w:left="2931" w:hanging="123"/>
      </w:pPr>
      <w:rPr>
        <w:rFonts w:hint="default"/>
        <w:lang w:val="cs-CZ" w:eastAsia="en-US" w:bidi="ar-SA"/>
      </w:rPr>
    </w:lvl>
    <w:lvl w:ilvl="4" w:tplc="562EB2FA">
      <w:numFmt w:val="bullet"/>
      <w:lvlText w:val="•"/>
      <w:lvlJc w:val="left"/>
      <w:pPr>
        <w:ind w:left="3842" w:hanging="123"/>
      </w:pPr>
      <w:rPr>
        <w:rFonts w:hint="default"/>
        <w:lang w:val="cs-CZ" w:eastAsia="en-US" w:bidi="ar-SA"/>
      </w:rPr>
    </w:lvl>
    <w:lvl w:ilvl="5" w:tplc="B2CE3872">
      <w:numFmt w:val="bullet"/>
      <w:lvlText w:val="•"/>
      <w:lvlJc w:val="left"/>
      <w:pPr>
        <w:ind w:left="4753" w:hanging="123"/>
      </w:pPr>
      <w:rPr>
        <w:rFonts w:hint="default"/>
        <w:lang w:val="cs-CZ" w:eastAsia="en-US" w:bidi="ar-SA"/>
      </w:rPr>
    </w:lvl>
    <w:lvl w:ilvl="6" w:tplc="E2B012BE">
      <w:numFmt w:val="bullet"/>
      <w:lvlText w:val="•"/>
      <w:lvlJc w:val="left"/>
      <w:pPr>
        <w:ind w:left="5663" w:hanging="123"/>
      </w:pPr>
      <w:rPr>
        <w:rFonts w:hint="default"/>
        <w:lang w:val="cs-CZ" w:eastAsia="en-US" w:bidi="ar-SA"/>
      </w:rPr>
    </w:lvl>
    <w:lvl w:ilvl="7" w:tplc="42481B6C">
      <w:numFmt w:val="bullet"/>
      <w:lvlText w:val="•"/>
      <w:lvlJc w:val="left"/>
      <w:pPr>
        <w:ind w:left="6574" w:hanging="123"/>
      </w:pPr>
      <w:rPr>
        <w:rFonts w:hint="default"/>
        <w:lang w:val="cs-CZ" w:eastAsia="en-US" w:bidi="ar-SA"/>
      </w:rPr>
    </w:lvl>
    <w:lvl w:ilvl="8" w:tplc="6DE43A9A">
      <w:numFmt w:val="bullet"/>
      <w:lvlText w:val="•"/>
      <w:lvlJc w:val="left"/>
      <w:pPr>
        <w:ind w:left="7485" w:hanging="123"/>
      </w:pPr>
      <w:rPr>
        <w:rFonts w:hint="default"/>
        <w:lang w:val="cs-CZ" w:eastAsia="en-US" w:bidi="ar-SA"/>
      </w:rPr>
    </w:lvl>
  </w:abstractNum>
  <w:abstractNum w:abstractNumId="10" w15:restartNumberingAfterBreak="0">
    <w:nsid w:val="58A90E2B"/>
    <w:multiLevelType w:val="hybridMultilevel"/>
    <w:tmpl w:val="70803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65935"/>
    <w:multiLevelType w:val="hybridMultilevel"/>
    <w:tmpl w:val="21BECB90"/>
    <w:lvl w:ilvl="0" w:tplc="D31A430C">
      <w:start w:val="1"/>
      <w:numFmt w:val="decimal"/>
      <w:lvlText w:val="%1."/>
      <w:lvlJc w:val="left"/>
      <w:pPr>
        <w:ind w:left="682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6F28A28">
      <w:numFmt w:val="bullet"/>
      <w:lvlText w:val="•"/>
      <w:lvlJc w:val="left"/>
      <w:pPr>
        <w:ind w:left="1542" w:hanging="425"/>
      </w:pPr>
      <w:rPr>
        <w:rFonts w:hint="default"/>
        <w:lang w:val="cs-CZ" w:eastAsia="en-US" w:bidi="ar-SA"/>
      </w:rPr>
    </w:lvl>
    <w:lvl w:ilvl="2" w:tplc="8304A408">
      <w:numFmt w:val="bullet"/>
      <w:lvlText w:val="•"/>
      <w:lvlJc w:val="left"/>
      <w:pPr>
        <w:ind w:left="2405" w:hanging="425"/>
      </w:pPr>
      <w:rPr>
        <w:rFonts w:hint="default"/>
        <w:lang w:val="cs-CZ" w:eastAsia="en-US" w:bidi="ar-SA"/>
      </w:rPr>
    </w:lvl>
    <w:lvl w:ilvl="3" w:tplc="77C8D2C2">
      <w:numFmt w:val="bullet"/>
      <w:lvlText w:val="•"/>
      <w:lvlJc w:val="left"/>
      <w:pPr>
        <w:ind w:left="3267" w:hanging="425"/>
      </w:pPr>
      <w:rPr>
        <w:rFonts w:hint="default"/>
        <w:lang w:val="cs-CZ" w:eastAsia="en-US" w:bidi="ar-SA"/>
      </w:rPr>
    </w:lvl>
    <w:lvl w:ilvl="4" w:tplc="17A2F426">
      <w:numFmt w:val="bullet"/>
      <w:lvlText w:val="•"/>
      <w:lvlJc w:val="left"/>
      <w:pPr>
        <w:ind w:left="4130" w:hanging="425"/>
      </w:pPr>
      <w:rPr>
        <w:rFonts w:hint="default"/>
        <w:lang w:val="cs-CZ" w:eastAsia="en-US" w:bidi="ar-SA"/>
      </w:rPr>
    </w:lvl>
    <w:lvl w:ilvl="5" w:tplc="162CE00E">
      <w:numFmt w:val="bullet"/>
      <w:lvlText w:val="•"/>
      <w:lvlJc w:val="left"/>
      <w:pPr>
        <w:ind w:left="4993" w:hanging="425"/>
      </w:pPr>
      <w:rPr>
        <w:rFonts w:hint="default"/>
        <w:lang w:val="cs-CZ" w:eastAsia="en-US" w:bidi="ar-SA"/>
      </w:rPr>
    </w:lvl>
    <w:lvl w:ilvl="6" w:tplc="222A1F0C">
      <w:numFmt w:val="bullet"/>
      <w:lvlText w:val="•"/>
      <w:lvlJc w:val="left"/>
      <w:pPr>
        <w:ind w:left="5855" w:hanging="425"/>
      </w:pPr>
      <w:rPr>
        <w:rFonts w:hint="default"/>
        <w:lang w:val="cs-CZ" w:eastAsia="en-US" w:bidi="ar-SA"/>
      </w:rPr>
    </w:lvl>
    <w:lvl w:ilvl="7" w:tplc="7E6EDC64">
      <w:numFmt w:val="bullet"/>
      <w:lvlText w:val="•"/>
      <w:lvlJc w:val="left"/>
      <w:pPr>
        <w:ind w:left="6718" w:hanging="425"/>
      </w:pPr>
      <w:rPr>
        <w:rFonts w:hint="default"/>
        <w:lang w:val="cs-CZ" w:eastAsia="en-US" w:bidi="ar-SA"/>
      </w:rPr>
    </w:lvl>
    <w:lvl w:ilvl="8" w:tplc="6CE89F24">
      <w:numFmt w:val="bullet"/>
      <w:lvlText w:val="•"/>
      <w:lvlJc w:val="left"/>
      <w:pPr>
        <w:ind w:left="7581" w:hanging="425"/>
      </w:pPr>
      <w:rPr>
        <w:rFonts w:hint="default"/>
        <w:lang w:val="cs-CZ" w:eastAsia="en-US" w:bidi="ar-SA"/>
      </w:rPr>
    </w:lvl>
  </w:abstractNum>
  <w:abstractNum w:abstractNumId="12" w15:restartNumberingAfterBreak="0">
    <w:nsid w:val="73E328C9"/>
    <w:multiLevelType w:val="hybridMultilevel"/>
    <w:tmpl w:val="3EF49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4C5F"/>
    <w:multiLevelType w:val="hybridMultilevel"/>
    <w:tmpl w:val="2FD2F704"/>
    <w:lvl w:ilvl="0" w:tplc="0405000F">
      <w:start w:val="1"/>
      <w:numFmt w:val="decimal"/>
      <w:lvlText w:val="%1."/>
      <w:lvlJc w:val="left"/>
      <w:pPr>
        <w:ind w:left="1144" w:hanging="360"/>
      </w:p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E0"/>
    <w:rsid w:val="00011237"/>
    <w:rsid w:val="001417A9"/>
    <w:rsid w:val="00157B8A"/>
    <w:rsid w:val="001C2B90"/>
    <w:rsid w:val="0020333A"/>
    <w:rsid w:val="00257431"/>
    <w:rsid w:val="00265AE2"/>
    <w:rsid w:val="002C5AC4"/>
    <w:rsid w:val="0037292B"/>
    <w:rsid w:val="00383D58"/>
    <w:rsid w:val="003B55F0"/>
    <w:rsid w:val="003D2BC2"/>
    <w:rsid w:val="003D4213"/>
    <w:rsid w:val="00416EED"/>
    <w:rsid w:val="004443E0"/>
    <w:rsid w:val="00453577"/>
    <w:rsid w:val="004E4DD5"/>
    <w:rsid w:val="004E506D"/>
    <w:rsid w:val="005C4AC8"/>
    <w:rsid w:val="005F704C"/>
    <w:rsid w:val="00602140"/>
    <w:rsid w:val="006A4FED"/>
    <w:rsid w:val="006B4541"/>
    <w:rsid w:val="006E21AB"/>
    <w:rsid w:val="0074484F"/>
    <w:rsid w:val="00766E3F"/>
    <w:rsid w:val="007F1B8E"/>
    <w:rsid w:val="0081157F"/>
    <w:rsid w:val="00814F10"/>
    <w:rsid w:val="0084227A"/>
    <w:rsid w:val="0084684A"/>
    <w:rsid w:val="0086442D"/>
    <w:rsid w:val="00886CD1"/>
    <w:rsid w:val="00910204"/>
    <w:rsid w:val="0097183D"/>
    <w:rsid w:val="009B79AC"/>
    <w:rsid w:val="009E09BD"/>
    <w:rsid w:val="00AD3CE5"/>
    <w:rsid w:val="00B179CB"/>
    <w:rsid w:val="00BB6F60"/>
    <w:rsid w:val="00C14984"/>
    <w:rsid w:val="00C1624E"/>
    <w:rsid w:val="00CC1FEA"/>
    <w:rsid w:val="00DD355D"/>
    <w:rsid w:val="00EE414E"/>
    <w:rsid w:val="00F556B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42895"/>
  <w15:docId w15:val="{752119D9-513C-4CC1-B887-6C1266F2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541"/>
      <w:jc w:val="center"/>
      <w:outlineLvl w:val="0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35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35" w:line="365" w:lineRule="exact"/>
      <w:ind w:left="508" w:right="550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82" w:hanging="42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115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15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77"/>
    <w:rPr>
      <w:rFonts w:ascii="Tahoma" w:eastAsia="Arial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6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684A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684A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431"/>
    <w:rPr>
      <w:rFonts w:ascii="Arial" w:eastAsia="Arial" w:hAnsi="Arial" w:cs="Arial"/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431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5F7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04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F7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04C"/>
    <w:rPr>
      <w:rFonts w:ascii="Arial" w:eastAsia="Arial" w:hAnsi="Arial" w:cs="Aria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DD355D"/>
    <w:rPr>
      <w:rFonts w:asciiTheme="majorHAnsi" w:eastAsiaTheme="majorEastAsia" w:hAnsiTheme="majorHAnsi" w:cstheme="majorBidi"/>
      <w:i/>
      <w:iCs/>
      <w:color w:val="365F91" w:themeColor="accent1" w:themeShade="B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41B8-F7CC-46CF-83A1-2287B68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Vesely</dc:creator>
  <cp:lastModifiedBy>Nováková Pavlína</cp:lastModifiedBy>
  <cp:revision>2</cp:revision>
  <cp:lastPrinted>2023-03-29T08:30:00Z</cp:lastPrinted>
  <dcterms:created xsi:type="dcterms:W3CDTF">2023-04-12T08:44:00Z</dcterms:created>
  <dcterms:modified xsi:type="dcterms:W3CDTF">2023-04-12T08:44:00Z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