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FE" w:rsidRDefault="003C6FFE" w:rsidP="007C4B5B">
      <w:pPr>
        <w:jc w:val="center"/>
        <w:rPr>
          <w:rFonts w:ascii="Calibri" w:hAnsi="Calibri" w:cs="Calibri"/>
          <w:b/>
        </w:rPr>
      </w:pPr>
    </w:p>
    <w:p w:rsidR="003C6FFE" w:rsidRDefault="003C6FFE" w:rsidP="007C4B5B">
      <w:pPr>
        <w:jc w:val="center"/>
        <w:rPr>
          <w:rFonts w:ascii="Calibri" w:hAnsi="Calibri" w:cs="Calibri"/>
          <w:b/>
        </w:rPr>
      </w:pPr>
    </w:p>
    <w:p w:rsidR="003C6FFE" w:rsidRDefault="003C6FFE" w:rsidP="007C4B5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DODATEK Č. 1 KE S</w:t>
      </w:r>
      <w:r w:rsidRPr="006F21E6">
        <w:rPr>
          <w:rFonts w:ascii="Calibri" w:hAnsi="Calibri" w:cs="Calibri"/>
          <w:b/>
        </w:rPr>
        <w:t>MLOUV</w:t>
      </w:r>
      <w:r>
        <w:rPr>
          <w:rFonts w:ascii="Calibri" w:hAnsi="Calibri" w:cs="Calibri"/>
          <w:b/>
        </w:rPr>
        <w:t>Ě</w:t>
      </w:r>
      <w:r w:rsidRPr="006F21E6">
        <w:rPr>
          <w:rFonts w:ascii="Calibri" w:hAnsi="Calibri" w:cs="Calibri"/>
          <w:b/>
        </w:rPr>
        <w:t xml:space="preserve"> O DÍLO</w:t>
      </w:r>
      <w:r>
        <w:rPr>
          <w:rFonts w:ascii="Calibri" w:hAnsi="Calibri" w:cs="Calibri"/>
          <w:b/>
        </w:rPr>
        <w:t xml:space="preserve"> </w:t>
      </w:r>
    </w:p>
    <w:p w:rsidR="003C6FFE" w:rsidRDefault="003C6FFE" w:rsidP="007C4B5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 dne 20.6.2022</w:t>
      </w:r>
    </w:p>
    <w:p w:rsidR="003C6FFE" w:rsidRDefault="003C6FFE" w:rsidP="007C4B5B">
      <w:pPr>
        <w:jc w:val="center"/>
        <w:rPr>
          <w:rFonts w:ascii="Calibri" w:hAnsi="Calibri" w:cs="Calibri"/>
          <w:b/>
        </w:rPr>
      </w:pPr>
    </w:p>
    <w:p w:rsidR="003C6FFE" w:rsidRDefault="003C6FFE" w:rsidP="007C4B5B">
      <w:pPr>
        <w:jc w:val="center"/>
        <w:rPr>
          <w:rFonts w:ascii="Calibri" w:hAnsi="Calibri" w:cs="Calibri"/>
          <w:b/>
        </w:rPr>
      </w:pPr>
    </w:p>
    <w:p w:rsidR="003C6FFE" w:rsidRDefault="003C6FFE" w:rsidP="007C4B5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Smluvní strany</w:t>
      </w:r>
    </w:p>
    <w:p w:rsidR="003C6FFE" w:rsidRDefault="003C6FFE" w:rsidP="007C4B5B">
      <w:pPr>
        <w:jc w:val="center"/>
        <w:rPr>
          <w:rFonts w:ascii="Calibri" w:hAnsi="Calibri" w:cs="Calibri"/>
          <w:b/>
        </w:rPr>
      </w:pPr>
    </w:p>
    <w:p w:rsidR="003C6FFE" w:rsidRPr="006F21E6" w:rsidRDefault="003C6FFE" w:rsidP="007C4B5B">
      <w:pPr>
        <w:jc w:val="center"/>
        <w:rPr>
          <w:rFonts w:ascii="Calibri" w:hAnsi="Calibri" w:cs="Calibri"/>
          <w:b/>
        </w:rPr>
      </w:pPr>
    </w:p>
    <w:p w:rsidR="003C6FFE" w:rsidRPr="004847B3" w:rsidRDefault="003C6FFE" w:rsidP="007C4B5B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Střední škola technická a zemědělská, Nový Jičín, příspěvková organizce</w:t>
      </w:r>
    </w:p>
    <w:p w:rsidR="003C6FFE" w:rsidRPr="006F21E6" w:rsidRDefault="003C6FFE" w:rsidP="000320B8">
      <w:pPr>
        <w:tabs>
          <w:tab w:val="left" w:pos="3402"/>
          <w:tab w:val="left" w:pos="3600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Sídlo: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 Jezu 7, 741 01  Nový Jičín</w:t>
      </w:r>
    </w:p>
    <w:p w:rsidR="003C6FFE" w:rsidRPr="006F21E6" w:rsidRDefault="003C6FFE" w:rsidP="000320B8">
      <w:pPr>
        <w:tabs>
          <w:tab w:val="left" w:pos="3402"/>
          <w:tab w:val="left" w:pos="3600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Zastoupena: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Mgr. Barbora Bezunková, ředitelka</w:t>
      </w:r>
    </w:p>
    <w:p w:rsidR="003C6FFE" w:rsidRPr="006F21E6" w:rsidRDefault="003C6FFE" w:rsidP="000320B8">
      <w:pPr>
        <w:tabs>
          <w:tab w:val="left" w:pos="3402"/>
          <w:tab w:val="left" w:pos="3600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IČO: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00848077</w:t>
      </w:r>
    </w:p>
    <w:p w:rsidR="003C6FFE" w:rsidRPr="006F21E6" w:rsidRDefault="003C6FFE" w:rsidP="000320B8">
      <w:pPr>
        <w:tabs>
          <w:tab w:val="left" w:pos="3402"/>
          <w:tab w:val="left" w:pos="3600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DIČ:</w:t>
      </w:r>
      <w:r w:rsidRPr="006F21E6">
        <w:rPr>
          <w:rFonts w:ascii="Calibri" w:hAnsi="Calibri" w:cs="Calibri"/>
          <w:sz w:val="22"/>
          <w:szCs w:val="22"/>
        </w:rPr>
        <w:tab/>
      </w:r>
      <w:r w:rsidRPr="00914D3E">
        <w:rPr>
          <w:rFonts w:ascii="Calibri" w:hAnsi="Calibri"/>
          <w:sz w:val="22"/>
          <w:szCs w:val="22"/>
        </w:rPr>
        <w:t>CZ00</w:t>
      </w:r>
      <w:r>
        <w:rPr>
          <w:rFonts w:ascii="Calibri" w:hAnsi="Calibri"/>
          <w:sz w:val="22"/>
          <w:szCs w:val="22"/>
        </w:rPr>
        <w:t>848077</w:t>
      </w:r>
    </w:p>
    <w:p w:rsidR="003C6FFE" w:rsidRPr="006F21E6" w:rsidRDefault="003C6FFE" w:rsidP="000320B8">
      <w:pPr>
        <w:tabs>
          <w:tab w:val="left" w:pos="3402"/>
          <w:tab w:val="left" w:pos="3544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Bankovní spojení: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Komerční banka</w:t>
      </w:r>
    </w:p>
    <w:p w:rsidR="003C6FFE" w:rsidRPr="006F21E6" w:rsidRDefault="003C6FFE" w:rsidP="000320B8">
      <w:pPr>
        <w:tabs>
          <w:tab w:val="left" w:pos="3402"/>
          <w:tab w:val="left" w:pos="3544"/>
        </w:tabs>
        <w:ind w:left="357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 xml:space="preserve">Číslo účtu: 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16539801/0100</w:t>
      </w:r>
    </w:p>
    <w:p w:rsidR="003C6FFE" w:rsidRPr="006F21E6" w:rsidRDefault="003C6FFE" w:rsidP="007C4B5B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</w:p>
    <w:p w:rsidR="003C6FFE" w:rsidRDefault="003C6FFE" w:rsidP="000320B8">
      <w:pPr>
        <w:tabs>
          <w:tab w:val="left" w:pos="3402"/>
          <w:tab w:val="left" w:pos="3544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Osoba oprávněná jednat ve věcech realizace stavby: PaedDr. Bohumír Kusý</w:t>
      </w:r>
    </w:p>
    <w:p w:rsidR="003C6FFE" w:rsidRPr="006F21E6" w:rsidRDefault="003C6FFE" w:rsidP="000320B8">
      <w:pPr>
        <w:tabs>
          <w:tab w:val="left" w:pos="3402"/>
          <w:tab w:val="left" w:pos="3544"/>
        </w:tabs>
        <w:ind w:left="284"/>
        <w:rPr>
          <w:rFonts w:ascii="Calibri" w:hAnsi="Calibri" w:cs="Calibri"/>
          <w:sz w:val="22"/>
          <w:szCs w:val="22"/>
        </w:rPr>
      </w:pPr>
    </w:p>
    <w:p w:rsidR="003C6FFE" w:rsidRDefault="003C6FFE" w:rsidP="007C4B5B">
      <w:pPr>
        <w:spacing w:after="240"/>
        <w:ind w:left="360"/>
        <w:rPr>
          <w:rFonts w:ascii="Calibri" w:hAnsi="Calibri" w:cs="Calibri"/>
          <w:i/>
          <w:sz w:val="22"/>
          <w:szCs w:val="22"/>
        </w:rPr>
      </w:pPr>
      <w:r w:rsidRPr="006F21E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</w:t>
      </w:r>
      <w:r w:rsidRPr="006F21E6">
        <w:rPr>
          <w:rFonts w:ascii="Calibri" w:hAnsi="Calibri" w:cs="Calibri"/>
          <w:i/>
          <w:sz w:val="22"/>
          <w:szCs w:val="22"/>
        </w:rPr>
        <w:t>dále jen „objednatel“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3C6FFE" w:rsidRPr="006F21E6" w:rsidRDefault="003C6FFE" w:rsidP="007C4B5B">
      <w:pPr>
        <w:spacing w:after="240"/>
        <w:ind w:left="360"/>
        <w:rPr>
          <w:rFonts w:ascii="Calibri" w:hAnsi="Calibri" w:cs="Calibri"/>
          <w:i/>
          <w:sz w:val="22"/>
          <w:szCs w:val="22"/>
        </w:rPr>
      </w:pPr>
    </w:p>
    <w:p w:rsidR="003C6FFE" w:rsidRPr="006F21E6" w:rsidRDefault="003C6FFE" w:rsidP="000320B8">
      <w:pPr>
        <w:pStyle w:val="Heading1"/>
        <w:tabs>
          <w:tab w:val="left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STAREST s.r.o.</w:t>
      </w:r>
    </w:p>
    <w:p w:rsidR="003C6FFE" w:rsidRPr="006F21E6" w:rsidRDefault="003C6FFE" w:rsidP="007C4B5B">
      <w:pPr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 xml:space="preserve">Zapsaná v obchodním rejstříku vedeném </w:t>
      </w:r>
      <w:r>
        <w:rPr>
          <w:rFonts w:ascii="Calibri" w:hAnsi="Calibri" w:cs="Calibri"/>
          <w:sz w:val="22"/>
          <w:szCs w:val="22"/>
        </w:rPr>
        <w:t>Krajským</w:t>
      </w:r>
      <w:r w:rsidRPr="006F21E6">
        <w:rPr>
          <w:rFonts w:ascii="Calibri" w:hAnsi="Calibri" w:cs="Calibri"/>
          <w:sz w:val="22"/>
          <w:szCs w:val="22"/>
        </w:rPr>
        <w:t xml:space="preserve"> soudem v </w:t>
      </w:r>
      <w:r>
        <w:rPr>
          <w:rFonts w:ascii="Calibri" w:hAnsi="Calibri" w:cs="Calibri"/>
          <w:sz w:val="22"/>
          <w:szCs w:val="22"/>
        </w:rPr>
        <w:t>Ostravě</w:t>
      </w:r>
      <w:r w:rsidRPr="006F21E6">
        <w:rPr>
          <w:rFonts w:ascii="Calibri" w:hAnsi="Calibri" w:cs="Calibri"/>
          <w:sz w:val="22"/>
          <w:szCs w:val="22"/>
        </w:rPr>
        <w:t xml:space="preserve">, pod spis.zn. </w:t>
      </w:r>
      <w:r>
        <w:rPr>
          <w:rFonts w:ascii="Calibri" w:hAnsi="Calibri" w:cs="Calibri"/>
          <w:sz w:val="22"/>
          <w:szCs w:val="22"/>
        </w:rPr>
        <w:t>C25555</w:t>
      </w:r>
    </w:p>
    <w:p w:rsidR="003C6FFE" w:rsidRPr="006F21E6" w:rsidRDefault="003C6FFE" w:rsidP="007C4B5B">
      <w:pPr>
        <w:tabs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Se sídlem: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Vlčnov 133, 742 31  Starý Jičín</w:t>
      </w:r>
    </w:p>
    <w:p w:rsidR="003C6FFE" w:rsidRPr="006F21E6" w:rsidRDefault="003C6FFE" w:rsidP="007C4B5B">
      <w:pPr>
        <w:tabs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Zastoupena: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Ing. Tomáš Kovařčík, jednatel</w:t>
      </w:r>
    </w:p>
    <w:p w:rsidR="003C6FFE" w:rsidRPr="006F21E6" w:rsidRDefault="003C6FFE" w:rsidP="007C4B5B">
      <w:pPr>
        <w:tabs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IČO: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26805227</w:t>
      </w:r>
    </w:p>
    <w:p w:rsidR="003C6FFE" w:rsidRPr="006F21E6" w:rsidRDefault="003C6FFE" w:rsidP="007C4B5B">
      <w:pPr>
        <w:tabs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DIČ: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CZ26805227</w:t>
      </w:r>
    </w:p>
    <w:p w:rsidR="003C6FFE" w:rsidRPr="006F21E6" w:rsidRDefault="003C6FFE" w:rsidP="007C4B5B">
      <w:pPr>
        <w:tabs>
          <w:tab w:val="left" w:pos="34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Bankovní spojení: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Komerční banka, a.s.</w:t>
      </w:r>
    </w:p>
    <w:p w:rsidR="003C6FFE" w:rsidRPr="006F21E6" w:rsidRDefault="003C6FFE" w:rsidP="007C4B5B">
      <w:pPr>
        <w:tabs>
          <w:tab w:val="left" w:pos="34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Číslo účtu:</w:t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86-5748550267/0100</w:t>
      </w:r>
    </w:p>
    <w:p w:rsidR="003C6FFE" w:rsidRDefault="003C6FFE" w:rsidP="007C4B5B">
      <w:pPr>
        <w:tabs>
          <w:tab w:val="left" w:pos="2085"/>
          <w:tab w:val="left" w:pos="2880"/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  <w:r w:rsidRPr="006F21E6">
        <w:rPr>
          <w:rFonts w:ascii="Calibri" w:hAnsi="Calibri" w:cs="Calibri"/>
          <w:sz w:val="22"/>
          <w:szCs w:val="22"/>
        </w:rPr>
        <w:t>Datová schránka:</w:t>
      </w:r>
      <w:r w:rsidRPr="006F21E6">
        <w:rPr>
          <w:rFonts w:ascii="Calibri" w:hAnsi="Calibri" w:cs="Calibri"/>
          <w:sz w:val="22"/>
          <w:szCs w:val="22"/>
        </w:rPr>
        <w:tab/>
      </w:r>
      <w:r w:rsidRPr="006F21E6">
        <w:rPr>
          <w:rFonts w:ascii="Calibri" w:hAnsi="Calibri" w:cs="Calibri"/>
          <w:sz w:val="22"/>
          <w:szCs w:val="22"/>
        </w:rPr>
        <w:tab/>
      </w:r>
      <w:r w:rsidRPr="006F21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hci36u3</w:t>
      </w:r>
    </w:p>
    <w:p w:rsidR="003C6FFE" w:rsidRPr="006F21E6" w:rsidRDefault="003C6FFE" w:rsidP="007C4B5B">
      <w:pPr>
        <w:tabs>
          <w:tab w:val="left" w:pos="2085"/>
          <w:tab w:val="left" w:pos="2880"/>
          <w:tab w:val="left" w:pos="3420"/>
        </w:tabs>
        <w:ind w:left="360"/>
        <w:rPr>
          <w:rFonts w:ascii="Calibri" w:hAnsi="Calibri" w:cs="Calibri"/>
          <w:sz w:val="22"/>
          <w:szCs w:val="22"/>
        </w:rPr>
      </w:pPr>
    </w:p>
    <w:p w:rsidR="003C6FFE" w:rsidRDefault="003C6FFE" w:rsidP="007C4B5B">
      <w:pPr>
        <w:ind w:firstLine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6F21E6">
        <w:rPr>
          <w:rFonts w:ascii="Calibri" w:hAnsi="Calibri" w:cs="Calibri"/>
          <w:i/>
          <w:sz w:val="22"/>
          <w:szCs w:val="22"/>
        </w:rPr>
        <w:t>dále jen „zhotovitel“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3C6FFE" w:rsidRPr="006F21E6" w:rsidRDefault="003C6FFE" w:rsidP="007C4B5B">
      <w:pPr>
        <w:ind w:firstLine="360"/>
        <w:rPr>
          <w:rFonts w:ascii="Calibri" w:hAnsi="Calibri" w:cs="Calibri"/>
          <w:i/>
          <w:sz w:val="22"/>
          <w:szCs w:val="22"/>
        </w:rPr>
      </w:pPr>
    </w:p>
    <w:p w:rsidR="003C6FFE" w:rsidRDefault="003C6FFE" w:rsidP="007C4B5B">
      <w:pPr>
        <w:ind w:firstLine="360"/>
        <w:rPr>
          <w:rFonts w:ascii="Calibri" w:hAnsi="Calibri" w:cs="Calibri"/>
          <w:i/>
          <w:sz w:val="22"/>
          <w:szCs w:val="22"/>
        </w:rPr>
      </w:pPr>
    </w:p>
    <w:p w:rsidR="003C6FFE" w:rsidRPr="006F21E6" w:rsidRDefault="003C6FFE" w:rsidP="007C4B5B">
      <w:pPr>
        <w:ind w:firstLine="360"/>
        <w:rPr>
          <w:rFonts w:ascii="Calibri" w:hAnsi="Calibri" w:cs="Calibri"/>
          <w:i/>
          <w:sz w:val="22"/>
          <w:szCs w:val="22"/>
        </w:rPr>
      </w:pP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502D8F">
        <w:rPr>
          <w:rFonts w:ascii="Calibri" w:hAnsi="Calibri" w:cs="Calibri"/>
          <w:sz w:val="22"/>
          <w:szCs w:val="22"/>
        </w:rPr>
        <w:t xml:space="preserve">Smluvní strany </w:t>
      </w:r>
      <w:r>
        <w:rPr>
          <w:rFonts w:ascii="Calibri" w:hAnsi="Calibri" w:cs="Calibri"/>
          <w:sz w:val="22"/>
          <w:szCs w:val="22"/>
        </w:rPr>
        <w:t xml:space="preserve">  se dohodly na následujícím dodatku č. 1  </w:t>
      </w:r>
      <w:r w:rsidRPr="00502D8F">
        <w:rPr>
          <w:rFonts w:ascii="Calibri" w:hAnsi="Calibri" w:cs="Calibri"/>
          <w:sz w:val="22"/>
          <w:szCs w:val="22"/>
        </w:rPr>
        <w:t>Smlouv</w:t>
      </w:r>
      <w:r>
        <w:rPr>
          <w:rFonts w:ascii="Calibri" w:hAnsi="Calibri" w:cs="Calibri"/>
          <w:sz w:val="22"/>
          <w:szCs w:val="22"/>
        </w:rPr>
        <w:t>y</w:t>
      </w:r>
      <w:r w:rsidRPr="00502D8F">
        <w:rPr>
          <w:rFonts w:ascii="Calibri" w:hAnsi="Calibri" w:cs="Calibri"/>
          <w:sz w:val="22"/>
          <w:szCs w:val="22"/>
        </w:rPr>
        <w:t xml:space="preserve"> o dílo</w:t>
      </w:r>
      <w:r>
        <w:rPr>
          <w:rFonts w:ascii="Calibri" w:hAnsi="Calibri" w:cs="Calibri"/>
          <w:sz w:val="22"/>
          <w:szCs w:val="22"/>
        </w:rPr>
        <w:t xml:space="preserve"> </w:t>
      </w:r>
      <w:r w:rsidRPr="00502D8F">
        <w:rPr>
          <w:rFonts w:ascii="Calibri" w:hAnsi="Calibri" w:cs="Calibri"/>
          <w:sz w:val="22"/>
          <w:szCs w:val="22"/>
        </w:rPr>
        <w:t>jejímž předmětem je realizace stavby s názvem „</w:t>
      </w:r>
      <w:r>
        <w:rPr>
          <w:rFonts w:ascii="Calibri" w:hAnsi="Calibri" w:cs="Calibri"/>
          <w:b/>
          <w:sz w:val="22"/>
          <w:szCs w:val="22"/>
        </w:rPr>
        <w:t>Přístavba šaten</w:t>
      </w:r>
      <w:r w:rsidRPr="00502D8F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uzavřené dne 20.6.2022 takto:</w:t>
      </w: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Pr="00D06D8C" w:rsidRDefault="003C6FFE" w:rsidP="00D06D8C">
      <w:pPr>
        <w:spacing w:after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06D8C">
        <w:rPr>
          <w:rFonts w:ascii="Calibri" w:hAnsi="Calibri" w:cs="Calibri"/>
          <w:b/>
          <w:sz w:val="22"/>
          <w:szCs w:val="22"/>
        </w:rPr>
        <w:t>Článek I</w:t>
      </w:r>
      <w:r>
        <w:rPr>
          <w:rFonts w:ascii="Calibri" w:hAnsi="Calibri" w:cs="Calibri"/>
          <w:b/>
          <w:sz w:val="22"/>
          <w:szCs w:val="22"/>
        </w:rPr>
        <w:t>V</w:t>
      </w:r>
      <w:r w:rsidRPr="00D06D8C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Doba a místo plnění </w:t>
      </w: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Termín předání a převzetí díla (provedení díla) se upravuje: </w:t>
      </w:r>
      <w:r w:rsidRPr="00D06D8C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21.</w:t>
      </w:r>
      <w:r w:rsidRPr="00D06D8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r w:rsidRPr="00D06D8C">
        <w:rPr>
          <w:rFonts w:ascii="Calibri" w:hAnsi="Calibri" w:cs="Calibri"/>
          <w:b/>
          <w:sz w:val="22"/>
          <w:szCs w:val="22"/>
        </w:rPr>
        <w:t>. 2022.</w:t>
      </w: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E425D">
        <w:rPr>
          <w:rFonts w:ascii="Calibri" w:hAnsi="Calibri" w:cs="Calibri"/>
          <w:sz w:val="22"/>
          <w:szCs w:val="22"/>
        </w:rPr>
        <w:t>ředmětem resp. důvodem dodatku k SOD jsou povětrnostní vlivy bránící realizaci skladby obvodového pláště</w:t>
      </w:r>
      <w:r>
        <w:rPr>
          <w:rFonts w:ascii="Calibri" w:hAnsi="Calibri" w:cs="Calibri"/>
          <w:sz w:val="22"/>
          <w:szCs w:val="22"/>
        </w:rPr>
        <w:t>,</w:t>
      </w:r>
      <w:r w:rsidRPr="009E425D">
        <w:rPr>
          <w:rFonts w:ascii="Calibri" w:hAnsi="Calibri" w:cs="Calibri"/>
          <w:sz w:val="22"/>
          <w:szCs w:val="22"/>
        </w:rPr>
        <w:t xml:space="preserve"> dokončení oplechování atiky střešní konstrukce</w:t>
      </w:r>
      <w:r>
        <w:rPr>
          <w:rFonts w:ascii="Calibri" w:hAnsi="Calibri" w:cs="Calibri"/>
          <w:sz w:val="22"/>
          <w:szCs w:val="22"/>
        </w:rPr>
        <w:t>, finální omítka fasády krčku</w:t>
      </w:r>
      <w:r w:rsidRPr="009E425D">
        <w:rPr>
          <w:rFonts w:ascii="Calibri" w:hAnsi="Calibri" w:cs="Calibri"/>
          <w:sz w:val="22"/>
          <w:szCs w:val="22"/>
        </w:rPr>
        <w:t>.</w:t>
      </w: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365F33">
        <w:rPr>
          <w:rFonts w:ascii="Calibri" w:hAnsi="Calibri" w:cs="Calibri"/>
          <w:b/>
          <w:sz w:val="22"/>
          <w:szCs w:val="22"/>
        </w:rPr>
        <w:t xml:space="preserve">Článek V. Cena za dílo </w:t>
      </w: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díla dle SOD                                       8 424 251,46  Kč</w:t>
      </w: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ÚT méně práce                                             -110 900,00  Kč</w:t>
      </w:r>
    </w:p>
    <w:p w:rsidR="003C6FFE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9B07E5">
        <w:rPr>
          <w:rFonts w:ascii="Calibri" w:hAnsi="Calibri" w:cs="Calibri"/>
          <w:sz w:val="22"/>
          <w:szCs w:val="22"/>
          <w:u w:val="single"/>
        </w:rPr>
        <w:t>ÚT více práce                                                  110 900,00 Kč</w:t>
      </w:r>
    </w:p>
    <w:p w:rsidR="003C6FFE" w:rsidRPr="009B07E5" w:rsidRDefault="003C6FFE" w:rsidP="00365F33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C6FFE" w:rsidRPr="009B07E5" w:rsidRDefault="003C6FFE" w:rsidP="00365F33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B07E5">
        <w:rPr>
          <w:rFonts w:ascii="Calibri" w:hAnsi="Calibri" w:cs="Calibri"/>
          <w:b/>
          <w:sz w:val="22"/>
          <w:szCs w:val="22"/>
        </w:rPr>
        <w:t>Cena dle SOD a Dodatku č. 1                  8 424 251,46 Kč bez DPH.</w:t>
      </w:r>
    </w:p>
    <w:p w:rsidR="003C6FFE" w:rsidRDefault="003C6FFE" w:rsidP="00365F33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:rsidR="003C6FFE" w:rsidRPr="009B07E5" w:rsidRDefault="003C6FFE" w:rsidP="00365F33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ujednání předmětné smlouvy o dílo se tímto dodatkem č. 1 nemění.</w:t>
      </w:r>
    </w:p>
    <w:p w:rsidR="003C6FFE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C6FFE" w:rsidRPr="00502D8F" w:rsidRDefault="003C6FFE" w:rsidP="00D06D8C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 č. 1 je vyhotoven ve třech stejnopisech s platností originálu, přičemž objednatel obdrží dvě a zhotovitel jedno vyhotovení.</w:t>
      </w:r>
    </w:p>
    <w:p w:rsidR="003C6FFE" w:rsidRPr="006F21E6" w:rsidRDefault="003C6FFE" w:rsidP="00D06D8C">
      <w:pPr>
        <w:spacing w:after="240"/>
        <w:ind w:left="357"/>
        <w:jc w:val="both"/>
        <w:rPr>
          <w:rFonts w:ascii="Calibri" w:hAnsi="Calibri" w:cs="Calibri"/>
          <w:sz w:val="22"/>
          <w:szCs w:val="22"/>
        </w:rPr>
      </w:pPr>
    </w:p>
    <w:p w:rsidR="003C6FFE" w:rsidRPr="006F21E6" w:rsidRDefault="003C6FFE" w:rsidP="007C4B5B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3C6FFE" w:rsidRPr="006F21E6" w:rsidRDefault="003C6FFE" w:rsidP="007C4B5B">
      <w:pPr>
        <w:pStyle w:val="Smlouva-slo0"/>
        <w:tabs>
          <w:tab w:val="left" w:pos="0"/>
          <w:tab w:val="left" w:pos="7920"/>
        </w:tabs>
        <w:spacing w:before="0" w:line="240" w:lineRule="auto"/>
        <w:ind w:left="357"/>
        <w:rPr>
          <w:rFonts w:ascii="Calibri" w:hAnsi="Calibri" w:cs="Calibri"/>
          <w:sz w:val="22"/>
          <w:szCs w:val="22"/>
        </w:rPr>
      </w:pPr>
    </w:p>
    <w:p w:rsidR="003C6FFE" w:rsidRPr="006F21E6" w:rsidRDefault="003C6FFE" w:rsidP="00C43C7D">
      <w:pPr>
        <w:pStyle w:val="Smlouva-slo"/>
        <w:tabs>
          <w:tab w:val="left" w:pos="7920"/>
        </w:tabs>
        <w:spacing w:before="0" w:after="12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0A0"/>
      </w:tblPr>
      <w:tblGrid>
        <w:gridCol w:w="4644"/>
        <w:gridCol w:w="4644"/>
      </w:tblGrid>
      <w:tr w:rsidR="003C6FFE" w:rsidRPr="006F21E6" w:rsidTr="009220E0">
        <w:tc>
          <w:tcPr>
            <w:tcW w:w="2500" w:type="pct"/>
          </w:tcPr>
          <w:p w:rsidR="003C6FFE" w:rsidRPr="006F21E6" w:rsidRDefault="003C6FFE" w:rsidP="00365F33">
            <w:pPr>
              <w:pStyle w:val="Smlouva-slo"/>
              <w:tabs>
                <w:tab w:val="left" w:pos="7920"/>
              </w:tabs>
              <w:spacing w:before="0" w:after="12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Novém Jičíně</w:t>
            </w:r>
            <w:r w:rsidRPr="006F21E6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>
              <w:rPr>
                <w:rFonts w:ascii="Calibri" w:hAnsi="Calibri" w:cs="Calibri"/>
                <w:sz w:val="22"/>
                <w:szCs w:val="22"/>
              </w:rPr>
              <w:t>29. 9. 2022</w:t>
            </w:r>
          </w:p>
        </w:tc>
        <w:tc>
          <w:tcPr>
            <w:tcW w:w="2500" w:type="pct"/>
          </w:tcPr>
          <w:p w:rsidR="003C6FFE" w:rsidRPr="006F21E6" w:rsidRDefault="003C6FFE" w:rsidP="00FA2320">
            <w:pPr>
              <w:pStyle w:val="Smlouva-slo"/>
              <w:tabs>
                <w:tab w:val="left" w:pos="7920"/>
              </w:tabs>
              <w:spacing w:before="0" w:after="12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 Vlčnově</w:t>
            </w:r>
            <w:r w:rsidRPr="006F21E6">
              <w:rPr>
                <w:rFonts w:ascii="Calibri" w:hAnsi="Calibri" w:cs="Calibri"/>
                <w:sz w:val="22"/>
                <w:szCs w:val="22"/>
              </w:rPr>
              <w:t xml:space="preserve">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29. 9. 2022 </w:t>
            </w:r>
          </w:p>
        </w:tc>
      </w:tr>
      <w:tr w:rsidR="003C6FFE" w:rsidRPr="006F21E6" w:rsidTr="009220E0">
        <w:tc>
          <w:tcPr>
            <w:tcW w:w="2500" w:type="pct"/>
          </w:tcPr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 w:rsidRPr="006F21E6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Barbora Bezunková, ředitelka</w:t>
            </w: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Objednatel</w:t>
            </w:r>
          </w:p>
        </w:tc>
        <w:tc>
          <w:tcPr>
            <w:tcW w:w="2500" w:type="pct"/>
          </w:tcPr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Pr="006F21E6"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  <w:p w:rsidR="003C6FFE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Tomáš Kovařčík, jednatel</w:t>
            </w:r>
          </w:p>
          <w:p w:rsidR="003C6FFE" w:rsidRPr="006F21E6" w:rsidRDefault="003C6FFE" w:rsidP="009220E0">
            <w:pPr>
              <w:pStyle w:val="Smlouva-slo"/>
              <w:tabs>
                <w:tab w:val="left" w:pos="7920"/>
              </w:tabs>
              <w:spacing w:before="0"/>
              <w:rPr>
                <w:rFonts w:ascii="Calibri" w:hAnsi="Calibri" w:cs="Calibri"/>
                <w:szCs w:val="22"/>
              </w:rPr>
            </w:pPr>
            <w:r w:rsidRPr="006F21E6">
              <w:rPr>
                <w:rFonts w:ascii="Calibri" w:hAnsi="Calibri" w:cs="Calibri"/>
                <w:sz w:val="22"/>
                <w:szCs w:val="22"/>
              </w:rPr>
              <w:t>Zhotovitel</w:t>
            </w:r>
          </w:p>
        </w:tc>
      </w:tr>
    </w:tbl>
    <w:p w:rsidR="003C6FFE" w:rsidRPr="006F21E6" w:rsidRDefault="003C6FFE" w:rsidP="007C4B5B">
      <w:pPr>
        <w:pStyle w:val="Smlouva-slo"/>
        <w:tabs>
          <w:tab w:val="left" w:pos="7920"/>
        </w:tabs>
        <w:spacing w:before="0" w:after="120"/>
        <w:rPr>
          <w:rFonts w:ascii="Calibri" w:hAnsi="Calibri" w:cs="Calibri"/>
          <w:sz w:val="22"/>
          <w:szCs w:val="22"/>
        </w:rPr>
      </w:pPr>
    </w:p>
    <w:p w:rsidR="003C6FFE" w:rsidRPr="006F21E6" w:rsidRDefault="003C6FFE">
      <w:pPr>
        <w:rPr>
          <w:rFonts w:ascii="Calibri" w:hAnsi="Calibri" w:cs="Calibri"/>
        </w:rPr>
      </w:pPr>
    </w:p>
    <w:sectPr w:rsidR="003C6FFE" w:rsidRPr="006F21E6" w:rsidSect="00092F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851" w:left="1417" w:header="426" w:footer="4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FE" w:rsidRDefault="003C6FFE">
      <w:r>
        <w:separator/>
      </w:r>
    </w:p>
  </w:endnote>
  <w:endnote w:type="continuationSeparator" w:id="0">
    <w:p w:rsidR="003C6FFE" w:rsidRDefault="003C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E" w:rsidRPr="001C2F90" w:rsidRDefault="003C6FFE" w:rsidP="001D751E">
    <w:pPr>
      <w:pStyle w:val="Footer"/>
      <w:jc w:val="center"/>
      <w:rPr>
        <w:rFonts w:ascii="Calibri" w:hAnsi="Calibri"/>
        <w:color w:val="808080"/>
        <w:sz w:val="22"/>
        <w:szCs w:val="22"/>
      </w:rPr>
    </w:pPr>
    <w:r w:rsidRPr="001C2F90">
      <w:rPr>
        <w:rFonts w:ascii="Calibri" w:hAnsi="Calibri"/>
        <w:color w:val="808080"/>
        <w:sz w:val="22"/>
        <w:szCs w:val="22"/>
      </w:rPr>
      <w:t xml:space="preserve">Stránka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PAGE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  <w:r w:rsidRPr="001C2F90">
      <w:rPr>
        <w:rFonts w:ascii="Calibri" w:hAnsi="Calibri"/>
        <w:color w:val="808080"/>
        <w:sz w:val="22"/>
        <w:szCs w:val="22"/>
      </w:rPr>
      <w:t xml:space="preserve"> z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NUMPAGES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E" w:rsidRDefault="003C6FFE" w:rsidP="00F44960">
    <w:pPr>
      <w:pStyle w:val="Footer"/>
      <w:jc w:val="center"/>
    </w:pPr>
    <w:r>
      <w:t>1.</w:t>
    </w:r>
  </w:p>
  <w:p w:rsidR="003C6FFE" w:rsidRDefault="003C6FFE" w:rsidP="00F4496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FE" w:rsidRDefault="003C6FFE">
      <w:r>
        <w:separator/>
      </w:r>
    </w:p>
  </w:footnote>
  <w:footnote w:type="continuationSeparator" w:id="0">
    <w:p w:rsidR="003C6FFE" w:rsidRDefault="003C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E" w:rsidRDefault="003C6FFE" w:rsidP="00B13494">
    <w:pPr>
      <w:pStyle w:val="Header"/>
      <w:jc w:val="center"/>
      <w:rPr>
        <w:rFonts w:ascii="Arial" w:hAnsi="Arial" w:cs="Arial"/>
        <w:b/>
        <w:i/>
        <w:sz w:val="16"/>
        <w:szCs w:val="16"/>
        <w:lang w:eastAsia="en-US"/>
      </w:rPr>
    </w:pPr>
    <w:r w:rsidRPr="00B13494">
      <w:rPr>
        <w:rFonts w:ascii="Arial" w:hAnsi="Arial" w:cs="Arial"/>
        <w:b/>
        <w:i/>
        <w:sz w:val="16"/>
        <w:szCs w:val="16"/>
        <w:lang w:eastAsia="en-US"/>
      </w:rPr>
      <w:t xml:space="preserve"> </w:t>
    </w:r>
  </w:p>
  <w:p w:rsidR="003C6FFE" w:rsidRPr="00B13494" w:rsidRDefault="003C6FFE" w:rsidP="00B13494">
    <w:pPr>
      <w:pStyle w:val="Header"/>
      <w:jc w:val="center"/>
      <w:rPr>
        <w:rFonts w:ascii="Arial" w:hAnsi="Arial" w:cs="Arial"/>
        <w:b/>
        <w:i/>
        <w:sz w:val="16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E" w:rsidRDefault="003C6FFE" w:rsidP="00FC6E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/>
      </w:rPr>
    </w:lvl>
  </w:abstractNum>
  <w:abstractNum w:abstractNumId="2">
    <w:nsid w:val="00000008"/>
    <w:multiLevelType w:val="singleLevel"/>
    <w:tmpl w:val="DB283F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</w:abstractNum>
  <w:abstractNum w:abstractNumId="3">
    <w:nsid w:val="00000010"/>
    <w:multiLevelType w:val="multilevel"/>
    <w:tmpl w:val="EDCEA3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0000013"/>
    <w:multiLevelType w:val="singleLevel"/>
    <w:tmpl w:val="12CC7E6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8170634"/>
    <w:multiLevelType w:val="singleLevel"/>
    <w:tmpl w:val="C1EC1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</w:abstractNum>
  <w:abstractNum w:abstractNumId="8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871DD"/>
    <w:multiLevelType w:val="hybridMultilevel"/>
    <w:tmpl w:val="14E4C8B4"/>
    <w:lvl w:ilvl="0" w:tplc="78E2D7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E3385"/>
    <w:multiLevelType w:val="singleLevel"/>
    <w:tmpl w:val="88B2A84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11">
    <w:nsid w:val="1EAD7E40"/>
    <w:multiLevelType w:val="hybridMultilevel"/>
    <w:tmpl w:val="C9988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D9659B"/>
    <w:multiLevelType w:val="hybridMultilevel"/>
    <w:tmpl w:val="33D0F842"/>
    <w:lvl w:ilvl="0" w:tplc="A4C46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E367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2B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4CE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8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4E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C2B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365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B4F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D5145F"/>
    <w:multiLevelType w:val="singleLevel"/>
    <w:tmpl w:val="3584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4">
    <w:nsid w:val="22C87B2B"/>
    <w:multiLevelType w:val="hybridMultilevel"/>
    <w:tmpl w:val="E79E1F9C"/>
    <w:lvl w:ilvl="0" w:tplc="A9A49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BFE620C"/>
    <w:multiLevelType w:val="singleLevel"/>
    <w:tmpl w:val="55A618F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16">
    <w:nsid w:val="301135FE"/>
    <w:multiLevelType w:val="hybridMultilevel"/>
    <w:tmpl w:val="0A56E074"/>
    <w:lvl w:ilvl="0" w:tplc="8098C5A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/>
        <w:color w:val="auto"/>
      </w:rPr>
    </w:lvl>
    <w:lvl w:ilvl="1" w:tplc="7FB6F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FC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7A0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6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6AA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C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E8C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C52305"/>
    <w:multiLevelType w:val="hybridMultilevel"/>
    <w:tmpl w:val="29BA30B4"/>
    <w:lvl w:ilvl="0" w:tplc="A9A493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9A493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12CC7E62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 w:hint="default"/>
        <w:b w:val="0"/>
        <w:bCs w:val="0"/>
      </w:rPr>
    </w:lvl>
    <w:lvl w:ilvl="3" w:tplc="BB461F84">
      <w:start w:val="4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eastAsia="Times New Roman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>
    <w:nsid w:val="35A40124"/>
    <w:multiLevelType w:val="hybridMultilevel"/>
    <w:tmpl w:val="94F65098"/>
    <w:lvl w:ilvl="0" w:tplc="A612866E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cs="Times New Roman"/>
        <w:b w:val="0"/>
      </w:rPr>
    </w:lvl>
    <w:lvl w:ilvl="1" w:tplc="B822A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E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5E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A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AC1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2A2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2C9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A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633CC0"/>
    <w:multiLevelType w:val="hybridMultilevel"/>
    <w:tmpl w:val="28F46FC8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42D941D2"/>
    <w:multiLevelType w:val="hybridMultilevel"/>
    <w:tmpl w:val="996AFB1E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CE2E9D"/>
    <w:multiLevelType w:val="hybridMultilevel"/>
    <w:tmpl w:val="1D2EB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B665947"/>
    <w:multiLevelType w:val="hybridMultilevel"/>
    <w:tmpl w:val="AE62982E"/>
    <w:lvl w:ilvl="0" w:tplc="32647EC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5">
    <w:nsid w:val="5B657CB8"/>
    <w:multiLevelType w:val="singleLevel"/>
    <w:tmpl w:val="72BE427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6">
    <w:nsid w:val="5B981CB2"/>
    <w:multiLevelType w:val="multilevel"/>
    <w:tmpl w:val="269EEA00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cs="Times New Roman" w:hint="default"/>
      </w:rPr>
    </w:lvl>
  </w:abstractNum>
  <w:abstractNum w:abstractNumId="27">
    <w:nsid w:val="5BA05BA1"/>
    <w:multiLevelType w:val="hybridMultilevel"/>
    <w:tmpl w:val="01EE4224"/>
    <w:lvl w:ilvl="0" w:tplc="12CC7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795B49"/>
    <w:multiLevelType w:val="hybridMultilevel"/>
    <w:tmpl w:val="AB28AD90"/>
    <w:lvl w:ilvl="0" w:tplc="85EAD77E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4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BC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8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506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0A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EEC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0E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8C3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820A18"/>
    <w:multiLevelType w:val="hybridMultilevel"/>
    <w:tmpl w:val="F06CEE94"/>
    <w:lvl w:ilvl="0" w:tplc="F714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F2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8AB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78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7C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3C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FA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8E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850DEC"/>
    <w:multiLevelType w:val="hybridMultilevel"/>
    <w:tmpl w:val="2C5050D8"/>
    <w:lvl w:ilvl="0" w:tplc="B8E021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512253"/>
    <w:multiLevelType w:val="hybridMultilevel"/>
    <w:tmpl w:val="7AD6CBEA"/>
    <w:lvl w:ilvl="0" w:tplc="72A815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84262E"/>
    <w:multiLevelType w:val="hybridMultilevel"/>
    <w:tmpl w:val="A2308A56"/>
    <w:lvl w:ilvl="0" w:tplc="83A49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4232434"/>
    <w:multiLevelType w:val="hybridMultilevel"/>
    <w:tmpl w:val="F06CEE94"/>
    <w:lvl w:ilvl="0" w:tplc="F7143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F2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8AB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78B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7CF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3C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FA8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0C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8EA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5150B6"/>
    <w:multiLevelType w:val="hybridMultilevel"/>
    <w:tmpl w:val="1BCCAF14"/>
    <w:lvl w:ilvl="0" w:tplc="A61286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EE4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5E7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AE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AC1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2A2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2C9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A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55741E"/>
    <w:multiLevelType w:val="multilevel"/>
    <w:tmpl w:val="478406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6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Times New Roman" w:hAnsi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C9C2FF5"/>
    <w:multiLevelType w:val="hybridMultilevel"/>
    <w:tmpl w:val="F9A02EBA"/>
    <w:lvl w:ilvl="0" w:tplc="DF80EF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18"/>
  </w:num>
  <w:num w:numId="21">
    <w:abstractNumId w:val="32"/>
  </w:num>
  <w:num w:numId="22">
    <w:abstractNumId w:val="0"/>
  </w:num>
  <w:num w:numId="23">
    <w:abstractNumId w:val="2"/>
  </w:num>
  <w:num w:numId="24">
    <w:abstractNumId w:val="20"/>
  </w:num>
  <w:num w:numId="25">
    <w:abstractNumId w:val="27"/>
  </w:num>
  <w:num w:numId="26">
    <w:abstractNumId w:val="22"/>
  </w:num>
  <w:num w:numId="27">
    <w:abstractNumId w:val="8"/>
  </w:num>
  <w:num w:numId="28">
    <w:abstractNumId w:val="3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4"/>
  </w:num>
  <w:num w:numId="34">
    <w:abstractNumId w:val="17"/>
  </w:num>
  <w:num w:numId="35">
    <w:abstractNumId w:val="37"/>
  </w:num>
  <w:num w:numId="36">
    <w:abstractNumId w:val="26"/>
  </w:num>
  <w:num w:numId="37">
    <w:abstractNumId w:val="9"/>
  </w:num>
  <w:num w:numId="38">
    <w:abstractNumId w:val="21"/>
  </w:num>
  <w:num w:numId="39">
    <w:abstractNumId w:val="19"/>
  </w:num>
  <w:num w:numId="40">
    <w:abstractNumId w:val="28"/>
  </w:num>
  <w:num w:numId="41">
    <w:abstractNumId w:val="3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5B"/>
    <w:rsid w:val="000320B8"/>
    <w:rsid w:val="00075D99"/>
    <w:rsid w:val="00092F10"/>
    <w:rsid w:val="000C2B8B"/>
    <w:rsid w:val="00130CAA"/>
    <w:rsid w:val="0017051A"/>
    <w:rsid w:val="001824ED"/>
    <w:rsid w:val="00195552"/>
    <w:rsid w:val="001C2F90"/>
    <w:rsid w:val="001D751E"/>
    <w:rsid w:val="001E42C7"/>
    <w:rsid w:val="00224923"/>
    <w:rsid w:val="002425DF"/>
    <w:rsid w:val="00276E46"/>
    <w:rsid w:val="00277FE8"/>
    <w:rsid w:val="00280FA0"/>
    <w:rsid w:val="002F54B5"/>
    <w:rsid w:val="003419D1"/>
    <w:rsid w:val="00351737"/>
    <w:rsid w:val="00360962"/>
    <w:rsid w:val="00365F33"/>
    <w:rsid w:val="003C3102"/>
    <w:rsid w:val="003C6FFE"/>
    <w:rsid w:val="003D6432"/>
    <w:rsid w:val="00411814"/>
    <w:rsid w:val="004847B3"/>
    <w:rsid w:val="004F3E11"/>
    <w:rsid w:val="00502D8F"/>
    <w:rsid w:val="005441E6"/>
    <w:rsid w:val="005C260D"/>
    <w:rsid w:val="005C7BB1"/>
    <w:rsid w:val="005F0D89"/>
    <w:rsid w:val="005F390D"/>
    <w:rsid w:val="00613228"/>
    <w:rsid w:val="0065151B"/>
    <w:rsid w:val="00656029"/>
    <w:rsid w:val="00692ED7"/>
    <w:rsid w:val="006F21E6"/>
    <w:rsid w:val="00751850"/>
    <w:rsid w:val="0076024E"/>
    <w:rsid w:val="00790340"/>
    <w:rsid w:val="007907DC"/>
    <w:rsid w:val="007A0074"/>
    <w:rsid w:val="007C4B5B"/>
    <w:rsid w:val="00800A7D"/>
    <w:rsid w:val="00820687"/>
    <w:rsid w:val="00863D3E"/>
    <w:rsid w:val="008B6A05"/>
    <w:rsid w:val="008C3889"/>
    <w:rsid w:val="00914D3E"/>
    <w:rsid w:val="009220E0"/>
    <w:rsid w:val="0099641B"/>
    <w:rsid w:val="009A6FBF"/>
    <w:rsid w:val="009B07E5"/>
    <w:rsid w:val="009D1450"/>
    <w:rsid w:val="009E425D"/>
    <w:rsid w:val="009E4349"/>
    <w:rsid w:val="00A11B32"/>
    <w:rsid w:val="00A1763C"/>
    <w:rsid w:val="00A262A4"/>
    <w:rsid w:val="00A50B98"/>
    <w:rsid w:val="00A535D9"/>
    <w:rsid w:val="00A6689D"/>
    <w:rsid w:val="00A72047"/>
    <w:rsid w:val="00A73580"/>
    <w:rsid w:val="00AA37CB"/>
    <w:rsid w:val="00AB3049"/>
    <w:rsid w:val="00B13494"/>
    <w:rsid w:val="00B4416F"/>
    <w:rsid w:val="00BA512F"/>
    <w:rsid w:val="00BA60DB"/>
    <w:rsid w:val="00BB2A63"/>
    <w:rsid w:val="00BE1BE0"/>
    <w:rsid w:val="00C43C7D"/>
    <w:rsid w:val="00C45D92"/>
    <w:rsid w:val="00C5132E"/>
    <w:rsid w:val="00C53DCF"/>
    <w:rsid w:val="00C87C4E"/>
    <w:rsid w:val="00C9621A"/>
    <w:rsid w:val="00CD75CA"/>
    <w:rsid w:val="00CF7D44"/>
    <w:rsid w:val="00D06D8C"/>
    <w:rsid w:val="00D40E55"/>
    <w:rsid w:val="00DB4DF5"/>
    <w:rsid w:val="00E005D3"/>
    <w:rsid w:val="00E564DC"/>
    <w:rsid w:val="00E61AC8"/>
    <w:rsid w:val="00E628E7"/>
    <w:rsid w:val="00ED1D72"/>
    <w:rsid w:val="00EF1DC0"/>
    <w:rsid w:val="00EF2EBC"/>
    <w:rsid w:val="00EF749A"/>
    <w:rsid w:val="00F44960"/>
    <w:rsid w:val="00F470DA"/>
    <w:rsid w:val="00F70752"/>
    <w:rsid w:val="00F7189E"/>
    <w:rsid w:val="00FA2320"/>
    <w:rsid w:val="00FA6674"/>
    <w:rsid w:val="00FC0672"/>
    <w:rsid w:val="00FC6E2F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B5B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C4B5B"/>
    <w:pPr>
      <w:keepNext/>
      <w:keepLines/>
      <w:numPr>
        <w:ilvl w:val="1"/>
        <w:numId w:val="26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B5B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B5B"/>
    <w:rPr>
      <w:rFonts w:ascii="Arial" w:hAnsi="Arial" w:cs="Times New Roman"/>
      <w:b/>
      <w:bCs/>
      <w:color w:val="548DD4"/>
      <w:sz w:val="26"/>
      <w:szCs w:val="26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C4B5B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4B5B"/>
    <w:rPr>
      <w:rFonts w:ascii="Times New Roman" w:hAnsi="Times New Roman" w:cs="Times New Roman"/>
      <w:sz w:val="20"/>
      <w:szCs w:val="20"/>
    </w:rPr>
  </w:style>
  <w:style w:type="paragraph" w:customStyle="1" w:styleId="Smlouva-slo">
    <w:name w:val="Smlouva-číslo"/>
    <w:basedOn w:val="Normal"/>
    <w:uiPriority w:val="99"/>
    <w:rsid w:val="007C4B5B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al"/>
    <w:uiPriority w:val="99"/>
    <w:rsid w:val="007C4B5B"/>
    <w:pPr>
      <w:spacing w:before="120" w:line="240" w:lineRule="atLeast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7C4B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B5B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C4B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B5B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7C4B5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C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B5B"/>
    <w:rPr>
      <w:rFonts w:ascii="Tahoma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al"/>
    <w:uiPriority w:val="99"/>
    <w:rsid w:val="007C4B5B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al"/>
    <w:uiPriority w:val="99"/>
    <w:rsid w:val="007C4B5B"/>
    <w:pPr>
      <w:widowControl w:val="0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7C4B5B"/>
    <w:pPr>
      <w:spacing w:after="120"/>
      <w:ind w:left="283"/>
    </w:pPr>
    <w:rPr>
      <w:sz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4B5B"/>
    <w:rPr>
      <w:rFonts w:ascii="Times New Roman" w:hAnsi="Times New Roman" w:cs="Times New Roman"/>
      <w:snapToGrid w:val="0"/>
      <w:sz w:val="24"/>
      <w:szCs w:val="24"/>
      <w:lang w:val="fr-FR" w:eastAsia="cs-CZ"/>
    </w:rPr>
  </w:style>
  <w:style w:type="character" w:styleId="PlaceholderText">
    <w:name w:val="Placeholder Text"/>
    <w:basedOn w:val="DefaultParagraphFont"/>
    <w:uiPriority w:val="99"/>
    <w:semiHidden/>
    <w:rsid w:val="007C4B5B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rsid w:val="007C4B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C4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4B5B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B5B"/>
    <w:rPr>
      <w:b/>
      <w:bCs/>
    </w:rPr>
  </w:style>
  <w:style w:type="paragraph" w:customStyle="1" w:styleId="Styl1">
    <w:name w:val="Styl1"/>
    <w:basedOn w:val="Normal"/>
    <w:link w:val="Styl1Char"/>
    <w:uiPriority w:val="99"/>
    <w:rsid w:val="007C4B5B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Styl1Char">
    <w:name w:val="Styl1 Char"/>
    <w:link w:val="Styl1"/>
    <w:uiPriority w:val="99"/>
    <w:locked/>
    <w:rsid w:val="007C4B5B"/>
    <w:rPr>
      <w:rFonts w:ascii="Calibri" w:hAnsi="Calibri"/>
      <w:b/>
      <w:lang w:eastAsia="cs-CZ"/>
    </w:rPr>
  </w:style>
  <w:style w:type="paragraph" w:customStyle="1" w:styleId="Styl3">
    <w:name w:val="Styl3"/>
    <w:basedOn w:val="Normal"/>
    <w:uiPriority w:val="99"/>
    <w:rsid w:val="007C4B5B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C4B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4B5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7C4B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4B5B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7C4B5B"/>
    <w:pPr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284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Andrea, Mgr.</dc:creator>
  <cp:keywords/>
  <dc:description/>
  <cp:lastModifiedBy>profil.server</cp:lastModifiedBy>
  <cp:revision>4</cp:revision>
  <cp:lastPrinted>2022-10-06T04:12:00Z</cp:lastPrinted>
  <dcterms:created xsi:type="dcterms:W3CDTF">2022-10-05T13:01:00Z</dcterms:created>
  <dcterms:modified xsi:type="dcterms:W3CDTF">2022-10-06T04:26:00Z</dcterms:modified>
</cp:coreProperties>
</file>