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414" w:rsidRPr="003F3875" w:rsidRDefault="00BF2E77" w:rsidP="003F3875">
      <w:pPr>
        <w:pStyle w:val="Nadpis20"/>
        <w:keepNext/>
        <w:keepLines/>
        <w:shd w:val="clear" w:color="auto" w:fill="auto"/>
        <w:spacing w:after="0" w:line="240" w:lineRule="auto"/>
        <w:contextualSpacing/>
        <w:mirrorIndents/>
        <w:rPr>
          <w:sz w:val="44"/>
        </w:rPr>
      </w:pPr>
      <w:bookmarkStart w:id="0" w:name="bookmark0"/>
      <w:r>
        <w:rPr>
          <w:rStyle w:val="Nadpis2"/>
          <w:b/>
          <w:bCs/>
          <w:color w:val="000000"/>
          <w:sz w:val="44"/>
        </w:rPr>
        <w:t>Dodatek č. 6</w:t>
      </w:r>
      <w:r w:rsidR="0089766A">
        <w:rPr>
          <w:rStyle w:val="Nadpis2"/>
          <w:b/>
          <w:bCs/>
          <w:color w:val="000000"/>
          <w:sz w:val="44"/>
        </w:rPr>
        <w:t xml:space="preserve"> ke </w:t>
      </w:r>
      <w:r w:rsidR="00473465" w:rsidRPr="003F3875">
        <w:rPr>
          <w:rStyle w:val="Nadpis2"/>
          <w:b/>
          <w:bCs/>
          <w:color w:val="000000"/>
          <w:sz w:val="44"/>
        </w:rPr>
        <w:t>Smlouv</w:t>
      </w:r>
      <w:bookmarkEnd w:id="0"/>
      <w:r w:rsidR="0089766A">
        <w:rPr>
          <w:rStyle w:val="Nadpis2"/>
          <w:b/>
          <w:bCs/>
          <w:color w:val="000000"/>
          <w:sz w:val="44"/>
        </w:rPr>
        <w:t>ě</w:t>
      </w:r>
    </w:p>
    <w:p w:rsidR="00B86414" w:rsidRDefault="00473465" w:rsidP="003F3875">
      <w:pPr>
        <w:pStyle w:val="Nadpis20"/>
        <w:keepNext/>
        <w:keepLines/>
        <w:shd w:val="clear" w:color="auto" w:fill="auto"/>
        <w:spacing w:after="0" w:line="240" w:lineRule="auto"/>
        <w:contextualSpacing/>
        <w:mirrorIndents/>
      </w:pPr>
      <w:bookmarkStart w:id="1" w:name="bookmark1"/>
      <w:r>
        <w:rPr>
          <w:rStyle w:val="Nadpis2"/>
          <w:b/>
          <w:bCs/>
          <w:color w:val="000000"/>
        </w:rPr>
        <w:t>o zabezpečení školního stravování žáků</w:t>
      </w:r>
      <w:bookmarkEnd w:id="1"/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6414" w:rsidRDefault="00473465" w:rsidP="00A8372A">
      <w:pPr>
        <w:pStyle w:val="Zkladntext20"/>
        <w:shd w:val="clear" w:color="auto" w:fill="auto"/>
        <w:spacing w:before="0" w:after="120" w:line="240" w:lineRule="auto"/>
        <w:ind w:firstLine="0"/>
        <w:contextualSpacing/>
        <w:mirrorIndents/>
      </w:pPr>
      <w:r>
        <w:rPr>
          <w:rStyle w:val="Zkladntext2"/>
          <w:color w:val="000000"/>
        </w:rPr>
        <w:t>Smluvní strany:</w:t>
      </w: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</w:pPr>
      <w:bookmarkStart w:id="2" w:name="bookmark2"/>
      <w:r>
        <w:rPr>
          <w:rStyle w:val="Nadpis3"/>
          <w:b/>
          <w:bCs/>
          <w:color w:val="000000"/>
        </w:rPr>
        <w:t>Gymnázium, Praha 9, Českolipská 373</w:t>
      </w:r>
      <w:bookmarkEnd w:id="2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se sídlem Praha 9 - Prosek, Českolipská 373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IČ: 60405475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bank.</w:t>
      </w:r>
      <w:r w:rsidR="003F3875">
        <w:rPr>
          <w:rStyle w:val="Zkladntext3"/>
          <w:b/>
          <w:bCs/>
          <w:color w:val="000000"/>
        </w:rPr>
        <w:t xml:space="preserve"> </w:t>
      </w:r>
      <w:r>
        <w:rPr>
          <w:rStyle w:val="Zkladntext3"/>
          <w:b/>
          <w:bCs/>
          <w:color w:val="000000"/>
        </w:rPr>
        <w:t xml:space="preserve">spojení: </w:t>
      </w:r>
      <w:r w:rsidR="008C6B6B">
        <w:rPr>
          <w:rStyle w:val="Zkladntext3"/>
          <w:b/>
          <w:bCs/>
          <w:color w:val="000000"/>
        </w:rPr>
        <w:t>xxxxx</w:t>
      </w:r>
      <w:bookmarkStart w:id="3" w:name="_GoBack"/>
      <w:bookmarkEnd w:id="3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zastoupené ředitelkou PaedDr. Věrou Ježkovou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dále jen dodavatel</w:t>
      </w:r>
    </w:p>
    <w:p w:rsidR="00B86414" w:rsidRDefault="00473465" w:rsidP="00A8372A">
      <w:pPr>
        <w:pStyle w:val="Zkladntext20"/>
        <w:shd w:val="clear" w:color="auto" w:fill="auto"/>
        <w:spacing w:before="120" w:after="120" w:line="240" w:lineRule="auto"/>
        <w:ind w:firstLine="0"/>
        <w:contextualSpacing/>
        <w:mirrorIndents/>
      </w:pPr>
      <w:r>
        <w:rPr>
          <w:rStyle w:val="Zkladntext2"/>
          <w:color w:val="000000"/>
        </w:rPr>
        <w:t>a</w:t>
      </w: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</w:pPr>
      <w:bookmarkStart w:id="4" w:name="bookmark3"/>
      <w:r>
        <w:rPr>
          <w:rStyle w:val="Nadpis3"/>
          <w:b/>
          <w:bCs/>
          <w:color w:val="000000"/>
        </w:rPr>
        <w:t>Soukromá základní škola UNIVERZUM s.r.o.</w:t>
      </w:r>
      <w:bookmarkEnd w:id="4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se sídlem Praha 9, Prosek, Českolipská 373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IČ: 25132083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bank.</w:t>
      </w:r>
      <w:r w:rsidR="003F3875">
        <w:rPr>
          <w:rStyle w:val="Zkladntext3"/>
          <w:b/>
          <w:bCs/>
          <w:color w:val="000000"/>
        </w:rPr>
        <w:t xml:space="preserve"> </w:t>
      </w:r>
      <w:r>
        <w:rPr>
          <w:rStyle w:val="Zkladntext3"/>
          <w:b/>
          <w:bCs/>
          <w:color w:val="000000"/>
        </w:rPr>
        <w:t xml:space="preserve">spojení: </w:t>
      </w:r>
      <w:proofErr w:type="spellStart"/>
      <w:r w:rsidR="008C6B6B">
        <w:rPr>
          <w:rStyle w:val="Zkladntext3"/>
          <w:b/>
          <w:bCs/>
          <w:color w:val="000000"/>
        </w:rPr>
        <w:t>xxxxx</w:t>
      </w:r>
      <w:proofErr w:type="spellEnd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zasto</w:t>
      </w:r>
      <w:r w:rsidR="009703C9">
        <w:rPr>
          <w:rStyle w:val="Zkladntext3"/>
          <w:b/>
          <w:bCs/>
          <w:color w:val="000000"/>
        </w:rPr>
        <w:t>upená ředitelkou Mgr. Markétou</w:t>
      </w:r>
      <w:r>
        <w:rPr>
          <w:rStyle w:val="Zkladntext3"/>
          <w:b/>
          <w:bCs/>
          <w:color w:val="000000"/>
        </w:rPr>
        <w:t xml:space="preserve"> Smolařovou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dále jen odběratel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6414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 xml:space="preserve">uzavřely níže uvedeného dne, měsíce a roku v souladu s vyhláškou Ministerstva školství, mládeže a tělovýchovy č. 107/2005 Sb., o školním stravování, a předpisů souvisejících, </w:t>
      </w:r>
      <w:r w:rsidR="0089766A">
        <w:rPr>
          <w:rStyle w:val="Zkladntext2"/>
          <w:color w:val="000000"/>
        </w:rPr>
        <w:t xml:space="preserve">tento </w:t>
      </w:r>
      <w:r w:rsidR="00BF2E77">
        <w:rPr>
          <w:rStyle w:val="Zkladntext2"/>
          <w:b/>
          <w:color w:val="000000"/>
        </w:rPr>
        <w:t>Dodatek č. 6</w:t>
      </w:r>
      <w:r w:rsidR="005E4FC2">
        <w:rPr>
          <w:rStyle w:val="Zkladntext2"/>
          <w:b/>
          <w:color w:val="000000"/>
        </w:rPr>
        <w:t xml:space="preserve"> </w:t>
      </w:r>
      <w:r w:rsidR="0089766A">
        <w:rPr>
          <w:rStyle w:val="Zkladntext2"/>
          <w:color w:val="000000"/>
        </w:rPr>
        <w:t>ke Smlouvě</w:t>
      </w:r>
      <w:r>
        <w:rPr>
          <w:rStyle w:val="Zkladntext2"/>
          <w:color w:val="000000"/>
        </w:rPr>
        <w:t xml:space="preserve"> o zajištění školního stravování žáků (dále jen smlouva)</w:t>
      </w:r>
      <w:r w:rsidR="0089766A">
        <w:rPr>
          <w:rStyle w:val="Zkladntext2"/>
          <w:color w:val="000000"/>
        </w:rPr>
        <w:t xml:space="preserve"> ze dne 17. 7. 2016</w:t>
      </w:r>
      <w:r>
        <w:rPr>
          <w:rStyle w:val="Zkladntext2"/>
          <w:color w:val="000000"/>
        </w:rPr>
        <w:t>:</w:t>
      </w:r>
    </w:p>
    <w:p w:rsidR="0089766A" w:rsidRDefault="0089766A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89766A" w:rsidRDefault="003A169E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>Článek</w:t>
      </w:r>
      <w:r w:rsidR="0089766A">
        <w:rPr>
          <w:rStyle w:val="Zkladntext2"/>
          <w:color w:val="000000"/>
        </w:rPr>
        <w:t xml:space="preserve"> IV. smlouvy Ostatní ujednání</w:t>
      </w:r>
      <w:r>
        <w:rPr>
          <w:rStyle w:val="Zkladntext2"/>
          <w:color w:val="000000"/>
        </w:rPr>
        <w:t xml:space="preserve"> </w:t>
      </w:r>
      <w:r w:rsidR="0089766A">
        <w:rPr>
          <w:rStyle w:val="Zkladntext2"/>
          <w:color w:val="000000"/>
        </w:rPr>
        <w:t>se mění takto:</w:t>
      </w:r>
    </w:p>
    <w:p w:rsidR="0089766A" w:rsidRDefault="0089766A" w:rsidP="009703C9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rPr>
          <w:rStyle w:val="Nadpis3"/>
          <w:b/>
          <w:bCs/>
          <w:color w:val="000000"/>
        </w:rPr>
      </w:pPr>
      <w:bookmarkStart w:id="5" w:name="bookmark10"/>
    </w:p>
    <w:p w:rsidR="0089766A" w:rsidRDefault="0089766A" w:rsidP="0089766A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jc w:val="center"/>
      </w:pPr>
      <w:r>
        <w:rPr>
          <w:rStyle w:val="Nadpis3"/>
          <w:b/>
          <w:bCs/>
          <w:color w:val="000000"/>
        </w:rPr>
        <w:t>IV.</w:t>
      </w:r>
      <w:bookmarkEnd w:id="5"/>
    </w:p>
    <w:p w:rsidR="0089766A" w:rsidRPr="00A8372A" w:rsidRDefault="0089766A" w:rsidP="0089766A">
      <w:pPr>
        <w:pStyle w:val="Nadpis30"/>
        <w:keepNext/>
        <w:keepLines/>
        <w:shd w:val="clear" w:color="auto" w:fill="auto"/>
        <w:spacing w:before="0" w:after="120" w:line="240" w:lineRule="auto"/>
        <w:ind w:firstLine="0"/>
        <w:contextualSpacing/>
        <w:mirrorIndents/>
        <w:jc w:val="center"/>
        <w:rPr>
          <w:rStyle w:val="Nadpis3"/>
          <w:color w:val="000000"/>
        </w:rPr>
      </w:pPr>
      <w:bookmarkStart w:id="6" w:name="bookmark11"/>
      <w:r>
        <w:rPr>
          <w:rStyle w:val="Nadpis3"/>
          <w:b/>
          <w:bCs/>
          <w:color w:val="000000"/>
        </w:rPr>
        <w:t>Ostatní ujednání</w:t>
      </w:r>
      <w:bookmarkEnd w:id="6"/>
    </w:p>
    <w:p w:rsidR="0089766A" w:rsidRDefault="0089766A" w:rsidP="0089766A">
      <w:pPr>
        <w:pStyle w:val="Zkladntext20"/>
        <w:numPr>
          <w:ilvl w:val="0"/>
          <w:numId w:val="4"/>
        </w:numPr>
        <w:shd w:val="clear" w:color="auto" w:fill="auto"/>
        <w:tabs>
          <w:tab w:val="left" w:pos="539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 xml:space="preserve">Tento </w:t>
      </w:r>
      <w:r w:rsidR="00BF2E77">
        <w:rPr>
          <w:rStyle w:val="Zkladntext2"/>
          <w:b/>
          <w:color w:val="000000"/>
        </w:rPr>
        <w:t>Dodatek č. 6</w:t>
      </w:r>
      <w:r w:rsidR="003A169E">
        <w:rPr>
          <w:rStyle w:val="Zkladntext2"/>
          <w:b/>
          <w:color w:val="000000"/>
        </w:rPr>
        <w:t xml:space="preserve"> </w:t>
      </w:r>
      <w:r w:rsidR="003A169E">
        <w:rPr>
          <w:rStyle w:val="Zkladntext2"/>
          <w:color w:val="000000"/>
        </w:rPr>
        <w:t>ke smlouvě</w:t>
      </w:r>
      <w:r>
        <w:rPr>
          <w:rStyle w:val="Zkladntext2"/>
          <w:color w:val="000000"/>
        </w:rPr>
        <w:t xml:space="preserve"> se uzavírá na </w:t>
      </w:r>
      <w:r w:rsidR="00BF2E77">
        <w:rPr>
          <w:rStyle w:val="Zkladntext2"/>
          <w:b/>
          <w:color w:val="000000"/>
        </w:rPr>
        <w:t>dobu určitou, a to od 1. 9. 2022</w:t>
      </w:r>
      <w:r w:rsidR="00AA7C45">
        <w:rPr>
          <w:rStyle w:val="Zkladntext2"/>
          <w:b/>
          <w:color w:val="000000"/>
        </w:rPr>
        <w:t xml:space="preserve"> do 30</w:t>
      </w:r>
      <w:r w:rsidRPr="0089766A">
        <w:rPr>
          <w:rStyle w:val="Zkladntext2"/>
          <w:b/>
          <w:color w:val="000000"/>
        </w:rPr>
        <w:t xml:space="preserve">. 6. </w:t>
      </w:r>
      <w:r w:rsidR="00BF2E77">
        <w:rPr>
          <w:rStyle w:val="Zkladntext2"/>
          <w:b/>
          <w:color w:val="000000"/>
        </w:rPr>
        <w:t>2023</w:t>
      </w:r>
      <w:r>
        <w:rPr>
          <w:rStyle w:val="Zkladntext2"/>
          <w:color w:val="000000"/>
        </w:rPr>
        <w:t>.</w:t>
      </w:r>
    </w:p>
    <w:p w:rsidR="003A169E" w:rsidRDefault="003A169E" w:rsidP="003A169E">
      <w:pPr>
        <w:pStyle w:val="Zkladntext20"/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>4.6.</w:t>
      </w:r>
      <w:r>
        <w:rPr>
          <w:rStyle w:val="Zkladntext2"/>
          <w:color w:val="000000"/>
        </w:rPr>
        <w:tab/>
      </w:r>
      <w:r w:rsidRPr="003A169E">
        <w:rPr>
          <w:rStyle w:val="Zkladntext2"/>
          <w:b/>
          <w:color w:val="000000"/>
        </w:rPr>
        <w:t>Dodatek</w:t>
      </w:r>
      <w:r w:rsidR="00BF2E77">
        <w:rPr>
          <w:rStyle w:val="Zkladntext2"/>
          <w:b/>
          <w:color w:val="000000"/>
        </w:rPr>
        <w:t xml:space="preserve"> č. 6</w:t>
      </w:r>
      <w:r>
        <w:rPr>
          <w:rStyle w:val="Zkladntext2"/>
          <w:color w:val="000000"/>
        </w:rPr>
        <w:t xml:space="preserve"> ke smlouvě je vyhotoven ve dvou vyhotoveních, z nichž každá smluvní strana obdrží jedno vyhotovení.</w:t>
      </w:r>
    </w:p>
    <w:p w:rsidR="0089766A" w:rsidRDefault="003A169E" w:rsidP="003A169E">
      <w:pPr>
        <w:pStyle w:val="Zkladntext20"/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>4.7.</w:t>
      </w:r>
      <w:r>
        <w:rPr>
          <w:rStyle w:val="Zkladntext2"/>
          <w:color w:val="000000"/>
        </w:rPr>
        <w:tab/>
        <w:t xml:space="preserve">Smluvní strany shodně prohlašují, že si tento </w:t>
      </w:r>
      <w:r w:rsidR="00BF2E77">
        <w:rPr>
          <w:rStyle w:val="Zkladntext2"/>
          <w:b/>
          <w:color w:val="000000"/>
        </w:rPr>
        <w:t>Dodatek č. 6</w:t>
      </w:r>
      <w:r>
        <w:rPr>
          <w:rStyle w:val="Zkladntext2"/>
          <w:color w:val="000000"/>
        </w:rPr>
        <w:t xml:space="preserve"> ke smlouvě před jeho podpisem přečetly, že byl uzavřen po vzájemném projednání podle jejich pravé a svobodné vůle, určitě, srozumitelně, nikoliv v tísni za nápadně nevýhodných podmínek a na důkaz toho připojují vlastnoruční podpisy zákonných zástupců.</w:t>
      </w:r>
    </w:p>
    <w:p w:rsidR="004041FD" w:rsidRPr="004041FD" w:rsidRDefault="004041FD" w:rsidP="004041FD">
      <w:pPr>
        <w:widowControl/>
        <w:ind w:left="527" w:hanging="527"/>
        <w:jc w:val="both"/>
        <w:rPr>
          <w:rFonts w:ascii="Times New Roman" w:hAnsi="Times New Roman" w:cs="Times New Roman"/>
        </w:rPr>
      </w:pPr>
      <w:r>
        <w:rPr>
          <w:rStyle w:val="Zkladntext2"/>
        </w:rPr>
        <w:t>4.8.</w:t>
      </w:r>
      <w:r>
        <w:rPr>
          <w:rStyle w:val="Zkladntext2"/>
        </w:rPr>
        <w:tab/>
      </w:r>
      <w:r w:rsidRPr="004041FD">
        <w:rPr>
          <w:rFonts w:ascii="Times New Roman" w:hAnsi="Times New Roman" w:cs="Times New Roman"/>
        </w:rPr>
        <w:t xml:space="preserve">Smluvní strany, výslovně sjednávají, že uveřejnění </w:t>
      </w:r>
      <w:r w:rsidR="00BF2E77">
        <w:rPr>
          <w:rFonts w:ascii="Times New Roman" w:hAnsi="Times New Roman" w:cs="Times New Roman"/>
          <w:b/>
        </w:rPr>
        <w:t>Dodatku č. 6</w:t>
      </w:r>
      <w:r>
        <w:rPr>
          <w:rFonts w:ascii="Times New Roman" w:hAnsi="Times New Roman" w:cs="Times New Roman"/>
        </w:rPr>
        <w:t xml:space="preserve"> ke smlouvě</w:t>
      </w:r>
      <w:r w:rsidRPr="004041FD">
        <w:rPr>
          <w:rFonts w:ascii="Times New Roman" w:hAnsi="Times New Roman" w:cs="Times New Roman"/>
        </w:rPr>
        <w:t xml:space="preserve"> v registru smluv dle zákona č. 340/2015., o zvláštních podmínkách účinnosti některých smluv, uveřejňování těchto smluv a o registru smluv (zákon o registru smluv) zajistí Gymnázium, Praha 9, Českolipská 373.</w:t>
      </w:r>
    </w:p>
    <w:p w:rsidR="004041FD" w:rsidRPr="004041FD" w:rsidRDefault="004041FD" w:rsidP="003A169E">
      <w:pPr>
        <w:pStyle w:val="Zkladntext20"/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  <w:rPr>
          <w:rStyle w:val="Zkladntext2"/>
        </w:rPr>
      </w:pPr>
    </w:p>
    <w:p w:rsidR="0089766A" w:rsidRDefault="0089766A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b/>
          <w:color w:val="000000"/>
        </w:rPr>
      </w:pPr>
    </w:p>
    <w:p w:rsidR="00B86414" w:rsidRPr="00A8372A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b/>
        </w:rPr>
      </w:pPr>
      <w:r w:rsidRPr="00A8372A">
        <w:rPr>
          <w:rStyle w:val="Zkladntext2"/>
          <w:b/>
          <w:color w:val="000000"/>
        </w:rPr>
        <w:t>Příloh</w:t>
      </w:r>
      <w:r w:rsidR="003F3875" w:rsidRPr="00A8372A">
        <w:rPr>
          <w:rStyle w:val="Zkladntext2"/>
          <w:b/>
          <w:color w:val="000000"/>
        </w:rPr>
        <w:t>y</w:t>
      </w:r>
      <w:r w:rsidRPr="00A8372A">
        <w:rPr>
          <w:rStyle w:val="Zkladntext2"/>
          <w:b/>
          <w:color w:val="000000"/>
        </w:rPr>
        <w:t>:</w:t>
      </w:r>
    </w:p>
    <w:p w:rsidR="00B86414" w:rsidRPr="00A8372A" w:rsidRDefault="00473465" w:rsidP="00A8372A">
      <w:pPr>
        <w:pStyle w:val="Zkladntext20"/>
        <w:numPr>
          <w:ilvl w:val="0"/>
          <w:numId w:val="5"/>
        </w:numPr>
        <w:shd w:val="clear" w:color="auto" w:fill="auto"/>
        <w:spacing w:before="0" w:after="0" w:line="240" w:lineRule="auto"/>
        <w:ind w:left="340" w:hanging="340"/>
        <w:rPr>
          <w:rStyle w:val="Zkladntext2"/>
        </w:rPr>
      </w:pPr>
      <w:r>
        <w:rPr>
          <w:rStyle w:val="Zkladntext2"/>
          <w:color w:val="000000"/>
        </w:rPr>
        <w:t>Provozní řád školní jídelny</w:t>
      </w:r>
      <w:r w:rsidR="003A169E">
        <w:rPr>
          <w:rStyle w:val="Zkladntext2"/>
          <w:color w:val="000000"/>
        </w:rPr>
        <w:t xml:space="preserve"> </w:t>
      </w:r>
    </w:p>
    <w:p w:rsidR="003F3875" w:rsidRDefault="00473465" w:rsidP="00A8372A">
      <w:pPr>
        <w:pStyle w:val="Zkladntext20"/>
        <w:numPr>
          <w:ilvl w:val="0"/>
          <w:numId w:val="5"/>
        </w:numPr>
        <w:shd w:val="clear" w:color="auto" w:fill="auto"/>
        <w:spacing w:before="0" w:after="0" w:line="240" w:lineRule="auto"/>
        <w:ind w:left="340" w:hanging="340"/>
      </w:pPr>
      <w:r w:rsidRPr="00A8372A">
        <w:rPr>
          <w:rStyle w:val="Zkladntext2"/>
          <w:color w:val="000000"/>
        </w:rPr>
        <w:t xml:space="preserve">Kalkulace věcných nákladů </w:t>
      </w:r>
      <w:r w:rsidR="003F3875" w:rsidRPr="00A8372A">
        <w:rPr>
          <w:rStyle w:val="Zkladntext2"/>
          <w:color w:val="000000"/>
        </w:rPr>
        <w:t>včetně nákladů na energie</w:t>
      </w:r>
    </w:p>
    <w:p w:rsidR="003F3875" w:rsidRDefault="003F3875" w:rsidP="003F3875">
      <w:pPr>
        <w:pStyle w:val="Zkladntext20"/>
        <w:shd w:val="clear" w:color="auto" w:fill="auto"/>
        <w:tabs>
          <w:tab w:val="left" w:pos="797"/>
        </w:tabs>
        <w:spacing w:before="0" w:after="0" w:line="240" w:lineRule="auto"/>
        <w:ind w:firstLine="0"/>
        <w:contextualSpacing/>
        <w:mirrorIndents/>
        <w:rPr>
          <w:rStyle w:val="Zkladntext2"/>
        </w:rPr>
      </w:pPr>
    </w:p>
    <w:p w:rsidR="003F3875" w:rsidRPr="00143705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b/>
          <w:color w:val="000000"/>
        </w:rPr>
      </w:pPr>
      <w:r w:rsidRPr="00143705">
        <w:rPr>
          <w:rStyle w:val="Zkladntext2"/>
          <w:b/>
          <w:color w:val="000000"/>
        </w:rPr>
        <w:t xml:space="preserve">V Praze dne </w:t>
      </w:r>
      <w:r w:rsidR="00BF2E77">
        <w:rPr>
          <w:rStyle w:val="Zkladntext2"/>
          <w:b/>
          <w:color w:val="000000"/>
        </w:rPr>
        <w:t>1. 9. 2022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720"/>
        <w:contextualSpacing/>
        <w:mirrorIndents/>
      </w:pPr>
      <w:r>
        <w:rPr>
          <w:rStyle w:val="Zkladntext2"/>
          <w:color w:val="000000"/>
        </w:rPr>
        <w:t>…………………………….</w:t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  <w:t>…………………………….</w:t>
      </w:r>
    </w:p>
    <w:p w:rsidR="003F3875" w:rsidRDefault="005904F0" w:rsidP="005904F0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</w:pPr>
      <w:r>
        <w:t xml:space="preserve">  </w:t>
      </w:r>
      <w:r>
        <w:tab/>
      </w:r>
      <w:r>
        <w:tab/>
      </w:r>
      <w:r w:rsidR="003F3875">
        <w:t>dodavatel</w:t>
      </w:r>
      <w:r w:rsidR="003F3875">
        <w:tab/>
      </w:r>
      <w:r w:rsidR="003F3875">
        <w:tab/>
      </w:r>
      <w:r w:rsidR="003F3875">
        <w:tab/>
      </w:r>
      <w:r>
        <w:tab/>
      </w:r>
      <w:r>
        <w:tab/>
      </w:r>
      <w:r w:rsidR="003F3875">
        <w:t>odběratel</w:t>
      </w:r>
    </w:p>
    <w:sectPr w:rsidR="003F3875" w:rsidSect="00A8372A">
      <w:footerReference w:type="default" r:id="rId7"/>
      <w:pgSz w:w="11900" w:h="16840"/>
      <w:pgMar w:top="1247" w:right="1247" w:bottom="1247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8EC" w:rsidRDefault="002658EC">
      <w:r>
        <w:separator/>
      </w:r>
    </w:p>
  </w:endnote>
  <w:endnote w:type="continuationSeparator" w:id="0">
    <w:p w:rsidR="002658EC" w:rsidRDefault="0026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414" w:rsidRDefault="001547C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6636385</wp:posOffset>
              </wp:positionH>
              <wp:positionV relativeFrom="page">
                <wp:posOffset>10088880</wp:posOffset>
              </wp:positionV>
              <wp:extent cx="60960" cy="138430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414" w:rsidRDefault="00473465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7C88" w:rsidRPr="00DA7C88">
                            <w:rPr>
                              <w:rStyle w:val="ZhlavneboZpat0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55pt;margin-top:794.4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" filled="f" stroked="f">
              <v:textbox style="mso-fit-shape-to-text:t" inset="0,0,0,0">
                <w:txbxContent>
                  <w:p w:rsidR="00B86414" w:rsidRDefault="00473465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7C88" w:rsidRPr="00DA7C88">
                      <w:rPr>
                        <w:rStyle w:val="ZhlavneboZpat0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8EC" w:rsidRDefault="002658EC">
      <w:r>
        <w:separator/>
      </w:r>
    </w:p>
  </w:footnote>
  <w:footnote w:type="continuationSeparator" w:id="0">
    <w:p w:rsidR="002658EC" w:rsidRDefault="0026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BE46BD4"/>
    <w:multiLevelType w:val="multilevel"/>
    <w:tmpl w:val="C8E69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0203B5D"/>
    <w:multiLevelType w:val="multilevel"/>
    <w:tmpl w:val="2D965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3182974"/>
    <w:multiLevelType w:val="multilevel"/>
    <w:tmpl w:val="02B2C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49F46861"/>
    <w:multiLevelType w:val="multilevel"/>
    <w:tmpl w:val="514E8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1A8636D"/>
    <w:multiLevelType w:val="hybridMultilevel"/>
    <w:tmpl w:val="501C9F24"/>
    <w:lvl w:ilvl="0" w:tplc="3794AFA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A2804"/>
    <w:multiLevelType w:val="hybridMultilevel"/>
    <w:tmpl w:val="DC321FC4"/>
    <w:lvl w:ilvl="0" w:tplc="040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1" w15:restartNumberingAfterBreak="0">
    <w:nsid w:val="7AD80D0E"/>
    <w:multiLevelType w:val="hybridMultilevel"/>
    <w:tmpl w:val="75085772"/>
    <w:lvl w:ilvl="0" w:tplc="43FED088">
      <w:numFmt w:val="bullet"/>
      <w:lvlText w:val=""/>
      <w:lvlJc w:val="left"/>
      <w:pPr>
        <w:ind w:left="887" w:hanging="360"/>
      </w:pPr>
      <w:rPr>
        <w:rFonts w:ascii="Symbol" w:eastAsia="Arial Unicode MS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875"/>
    <w:rsid w:val="000E0363"/>
    <w:rsid w:val="00143705"/>
    <w:rsid w:val="001547C2"/>
    <w:rsid w:val="00162384"/>
    <w:rsid w:val="0018724A"/>
    <w:rsid w:val="002658EC"/>
    <w:rsid w:val="002C7763"/>
    <w:rsid w:val="00364817"/>
    <w:rsid w:val="003A169E"/>
    <w:rsid w:val="003F3875"/>
    <w:rsid w:val="004041FD"/>
    <w:rsid w:val="00421482"/>
    <w:rsid w:val="00430994"/>
    <w:rsid w:val="00463CAD"/>
    <w:rsid w:val="00473465"/>
    <w:rsid w:val="005904F0"/>
    <w:rsid w:val="005E4FC2"/>
    <w:rsid w:val="00641DE3"/>
    <w:rsid w:val="00683606"/>
    <w:rsid w:val="006976C4"/>
    <w:rsid w:val="00710A85"/>
    <w:rsid w:val="007A5033"/>
    <w:rsid w:val="00873A91"/>
    <w:rsid w:val="0089766A"/>
    <w:rsid w:val="008C6B6B"/>
    <w:rsid w:val="008F6FFD"/>
    <w:rsid w:val="00954E90"/>
    <w:rsid w:val="009703C9"/>
    <w:rsid w:val="009A70F2"/>
    <w:rsid w:val="00A0258A"/>
    <w:rsid w:val="00A71C55"/>
    <w:rsid w:val="00A8372A"/>
    <w:rsid w:val="00AA7C45"/>
    <w:rsid w:val="00B3208D"/>
    <w:rsid w:val="00B86414"/>
    <w:rsid w:val="00BF2E77"/>
    <w:rsid w:val="00C44D21"/>
    <w:rsid w:val="00DA6476"/>
    <w:rsid w:val="00DA7C88"/>
    <w:rsid w:val="00F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82C167"/>
  <w14:defaultImageDpi w14:val="0"/>
  <w15:docId w15:val="{6FD0D68C-A41A-43BD-9CC6-6E4F5459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uiPriority w:val="99"/>
    <w:rPr>
      <w:rFonts w:ascii="Times New Roman" w:hAnsi="Times New Roman" w:cs="Times New Roman"/>
      <w:u w:val="none"/>
    </w:rPr>
  </w:style>
  <w:style w:type="character" w:customStyle="1" w:styleId="TitulekobrzkuExact">
    <w:name w:val="Titulek obrázku Exact"/>
    <w:basedOn w:val="Standardnpsmoodstavce"/>
    <w:link w:val="Titulekobrzku"/>
    <w:uiPriority w:val="99"/>
    <w:rPr>
      <w:rFonts w:ascii="Times New Roman" w:hAnsi="Times New Roman" w:cs="Times New Roman"/>
      <w:u w:val="none"/>
    </w:rPr>
  </w:style>
  <w:style w:type="character" w:customStyle="1" w:styleId="Zkladntext6Exact">
    <w:name w:val="Základní text (6) Exact"/>
    <w:basedOn w:val="Standardnpsmoodstavce"/>
    <w:link w:val="Zkladntext6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6Exact1">
    <w:name w:val="Základní text (6) Exact1"/>
    <w:basedOn w:val="Zkladntext6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7Exact">
    <w:name w:val="Základní text (7) Exact"/>
    <w:basedOn w:val="Standardnpsmoodstavce"/>
    <w:link w:val="Zkladntext7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NetunExact">
    <w:name w:val="Základní text (7) + Ne tučné Exact"/>
    <w:basedOn w:val="Zkladntext7Exact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Zkladntext7Exact1">
    <w:name w:val="Základní text (7) Exact1"/>
    <w:basedOn w:val="Zkladntext7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CordiaUPC">
    <w:name w:val="Základní text (7) + CordiaUPC"/>
    <w:aliases w:val="18 pt Exact"/>
    <w:basedOn w:val="Zkladntext7Exact"/>
    <w:uiPriority w:val="99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1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hlavneboZpat0">
    <w:name w:val="Záhlaví nebo Zápatí"/>
    <w:basedOn w:val="ZhlavneboZpat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Bookman Old Style" w:hAnsi="Bookman Old Style" w:cs="Bookman Old Style"/>
      <w:b/>
      <w:bCs/>
      <w:spacing w:val="-10"/>
      <w:sz w:val="21"/>
      <w:szCs w:val="21"/>
      <w:u w:val="none"/>
    </w:rPr>
  </w:style>
  <w:style w:type="character" w:customStyle="1" w:styleId="Zkladntext2CordiaUPC">
    <w:name w:val="Základní text (2) + CordiaUPC"/>
    <w:aliases w:val="13 pt,Tučné"/>
    <w:basedOn w:val="Zkladntext2"/>
    <w:uiPriority w:val="99"/>
    <w:rPr>
      <w:rFonts w:ascii="CordiaUPC" w:hAnsi="CordiaUPC" w:cs="CordiaUPC"/>
      <w:b/>
      <w:bCs/>
      <w:sz w:val="26"/>
      <w:szCs w:val="26"/>
      <w:u w:val="none"/>
    </w:rPr>
  </w:style>
  <w:style w:type="character" w:customStyle="1" w:styleId="Zkladntext2Tun">
    <w:name w:val="Základní text (2) + Tučné"/>
    <w:basedOn w:val="Zkladntext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4">
    <w:name w:val="Základní text (4)_"/>
    <w:basedOn w:val="Standardnpsmoodstavce"/>
    <w:link w:val="Zkladntext40"/>
    <w:uiPriority w:val="99"/>
    <w:rPr>
      <w:rFonts w:ascii="Arial Narrow" w:hAnsi="Arial Narrow" w:cs="Arial Narrow"/>
      <w:b/>
      <w:bCs/>
      <w:sz w:val="20"/>
      <w:szCs w:val="20"/>
      <w:u w:val="none"/>
    </w:rPr>
  </w:style>
  <w:style w:type="character" w:customStyle="1" w:styleId="Zkladntext4TimesNewRoman">
    <w:name w:val="Základní text (4) + Times New Roman"/>
    <w:aliases w:val="12 pt,Ne tučné"/>
    <w:basedOn w:val="Zkladntext4"/>
    <w:uiPriority w:val="9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uiPriority w:val="99"/>
    <w:rPr>
      <w:rFonts w:ascii="CordiaUPC" w:hAnsi="CordiaUPC" w:cs="CordiaUPC"/>
      <w:b/>
      <w:bCs/>
      <w:sz w:val="26"/>
      <w:szCs w:val="26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before="960" w:after="300" w:line="240" w:lineRule="atLeast"/>
      <w:ind w:hanging="600"/>
      <w:jc w:val="both"/>
    </w:pPr>
    <w:rPr>
      <w:rFonts w:ascii="Times New Roman" w:hAnsi="Times New Roman" w:cs="Times New Roman"/>
      <w:color w:val="auto"/>
    </w:rPr>
  </w:style>
  <w:style w:type="paragraph" w:customStyle="1" w:styleId="Titulekobrzku">
    <w:name w:val="Titulek obrázku"/>
    <w:basedOn w:val="Normln"/>
    <w:link w:val="Titulekobrzku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Zkladntext6">
    <w:name w:val="Základní text (6)"/>
    <w:basedOn w:val="Normln"/>
    <w:link w:val="Zkladntext6Exact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Zkladntext7">
    <w:name w:val="Základní text (7)"/>
    <w:basedOn w:val="Normln"/>
    <w:link w:val="Zkladntext7Exact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ZhlavneboZpat1">
    <w:name w:val="Záhlaví nebo Zápatí1"/>
    <w:basedOn w:val="Normln"/>
    <w:link w:val="ZhlavneboZpa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Nadpis30">
    <w:name w:val="Nadpis #3"/>
    <w:basedOn w:val="Normln"/>
    <w:link w:val="Nadpis3"/>
    <w:uiPriority w:val="99"/>
    <w:pPr>
      <w:shd w:val="clear" w:color="auto" w:fill="FFFFFF"/>
      <w:spacing w:before="300" w:line="274" w:lineRule="exact"/>
      <w:ind w:hanging="580"/>
      <w:jc w:val="both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line="274" w:lineRule="exact"/>
      <w:ind w:hanging="58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before="480" w:after="60" w:line="240" w:lineRule="atLeast"/>
      <w:outlineLvl w:val="0"/>
    </w:pPr>
    <w:rPr>
      <w:rFonts w:ascii="Bookman Old Style" w:hAnsi="Bookman Old Style" w:cs="Bookman Old Style"/>
      <w:b/>
      <w:bCs/>
      <w:color w:val="auto"/>
      <w:spacing w:val="-10"/>
      <w:sz w:val="21"/>
      <w:szCs w:val="21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30" w:lineRule="exact"/>
    </w:pPr>
    <w:rPr>
      <w:rFonts w:ascii="Arial Narrow" w:hAnsi="Arial Narrow" w:cs="Arial Narrow"/>
      <w:b/>
      <w:bCs/>
      <w:color w:val="auto"/>
      <w:sz w:val="20"/>
      <w:szCs w:val="20"/>
    </w:rPr>
  </w:style>
  <w:style w:type="paragraph" w:customStyle="1" w:styleId="Zkladntext50">
    <w:name w:val="Základní text (5)"/>
    <w:basedOn w:val="Normln"/>
    <w:link w:val="Zkladntext5"/>
    <w:uiPriority w:val="99"/>
    <w:pPr>
      <w:shd w:val="clear" w:color="auto" w:fill="FFFFFF"/>
      <w:spacing w:line="192" w:lineRule="exact"/>
      <w:ind w:hanging="200"/>
    </w:pPr>
    <w:rPr>
      <w:rFonts w:ascii="CordiaUPC" w:hAnsi="CordiaUPC" w:cs="CordiaUPC"/>
      <w:b/>
      <w:bCs/>
      <w:color w:val="auto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4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47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kozelj</dc:creator>
  <cp:lastModifiedBy>Veronika Matějková</cp:lastModifiedBy>
  <cp:revision>16</cp:revision>
  <cp:lastPrinted>2022-09-26T06:11:00Z</cp:lastPrinted>
  <dcterms:created xsi:type="dcterms:W3CDTF">2016-06-30T10:03:00Z</dcterms:created>
  <dcterms:modified xsi:type="dcterms:W3CDTF">2022-09-26T12:12:00Z</dcterms:modified>
</cp:coreProperties>
</file>