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2DD06C" w14:textId="77777777" w:rsidR="00325249" w:rsidRDefault="005D3305">
      <w:pPr>
        <w:spacing w:line="0" w:lineRule="atLeast"/>
        <w:ind w:right="-1"/>
        <w:jc w:val="center"/>
        <w:rPr>
          <w:rFonts w:ascii="Arial" w:eastAsia="Arial" w:hAnsi="Arial"/>
          <w:b/>
          <w:sz w:val="28"/>
        </w:rPr>
      </w:pPr>
      <w:bookmarkStart w:id="0" w:name="page1"/>
      <w:bookmarkEnd w:id="0"/>
      <w:r>
        <w:rPr>
          <w:noProof/>
        </w:rPr>
        <w:drawing>
          <wp:anchor distT="0" distB="0" distL="114300" distR="114300" simplePos="0" relativeHeight="251653632" behindDoc="1" locked="0" layoutInCell="1" allowOverlap="1" wp14:anchorId="17561760" wp14:editId="5CCB7F23">
            <wp:simplePos x="0" y="0"/>
            <wp:positionH relativeFrom="page">
              <wp:posOffset>900430</wp:posOffset>
            </wp:positionH>
            <wp:positionV relativeFrom="page">
              <wp:posOffset>450850</wp:posOffset>
            </wp:positionV>
            <wp:extent cx="877570" cy="4006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7570" cy="400685"/>
                    </a:xfrm>
                    <a:prstGeom prst="rect">
                      <a:avLst/>
                    </a:prstGeom>
                    <a:noFill/>
                  </pic:spPr>
                </pic:pic>
              </a:graphicData>
            </a:graphic>
            <wp14:sizeRelH relativeFrom="page">
              <wp14:pctWidth>0</wp14:pctWidth>
            </wp14:sizeRelH>
            <wp14:sizeRelV relativeFrom="page">
              <wp14:pctHeight>0</wp14:pctHeight>
            </wp14:sizeRelV>
          </wp:anchor>
        </w:drawing>
      </w:r>
      <w:r w:rsidR="002744AF">
        <w:rPr>
          <w:rFonts w:ascii="Arial" w:eastAsia="Arial" w:hAnsi="Arial"/>
          <w:b/>
          <w:sz w:val="28"/>
        </w:rPr>
        <w:t>DNS: Nábytek pro ZČU (II.) „VZ: 009-2022“</w:t>
      </w:r>
    </w:p>
    <w:p w14:paraId="14A1AF08" w14:textId="77777777" w:rsidR="00325249" w:rsidRDefault="00325249">
      <w:pPr>
        <w:spacing w:line="50" w:lineRule="exact"/>
        <w:rPr>
          <w:rFonts w:ascii="Times New Roman" w:eastAsia="Times New Roman" w:hAnsi="Times New Roman"/>
          <w:sz w:val="24"/>
        </w:rPr>
      </w:pPr>
    </w:p>
    <w:p w14:paraId="19C479AF" w14:textId="77777777" w:rsidR="00325249" w:rsidRDefault="002744AF">
      <w:pPr>
        <w:spacing w:line="0" w:lineRule="atLeast"/>
        <w:ind w:left="222"/>
        <w:rPr>
          <w:rFonts w:ascii="Arial" w:eastAsia="Arial" w:hAnsi="Arial"/>
          <w:b/>
          <w:sz w:val="18"/>
        </w:rPr>
      </w:pPr>
      <w:r>
        <w:rPr>
          <w:rFonts w:ascii="Arial" w:eastAsia="Arial" w:hAnsi="Arial"/>
          <w:b/>
        </w:rPr>
        <w:t>Smlouva kupní</w:t>
      </w:r>
      <w:r>
        <w:rPr>
          <w:rFonts w:ascii="Arial" w:eastAsia="Arial" w:hAnsi="Arial"/>
          <w:b/>
          <w:sz w:val="18"/>
        </w:rPr>
        <w:t xml:space="preserve"> podle </w:t>
      </w:r>
      <w:proofErr w:type="spellStart"/>
      <w:r>
        <w:rPr>
          <w:rFonts w:ascii="Arial" w:eastAsia="Arial" w:hAnsi="Arial"/>
          <w:b/>
          <w:sz w:val="18"/>
        </w:rPr>
        <w:t>ust</w:t>
      </w:r>
      <w:proofErr w:type="spellEnd"/>
      <w:r>
        <w:rPr>
          <w:rFonts w:ascii="Arial" w:eastAsia="Arial" w:hAnsi="Arial"/>
          <w:b/>
          <w:sz w:val="18"/>
        </w:rPr>
        <w:t>. § 2079 a násl. zákona č. 89/2012 Sb., občanský zákoník (dále jen „</w:t>
      </w:r>
      <w:proofErr w:type="spellStart"/>
      <w:r>
        <w:rPr>
          <w:rFonts w:ascii="Arial" w:eastAsia="Arial" w:hAnsi="Arial"/>
          <w:b/>
          <w:sz w:val="18"/>
        </w:rPr>
        <w:t>o.z</w:t>
      </w:r>
      <w:proofErr w:type="spellEnd"/>
      <w:r>
        <w:rPr>
          <w:rFonts w:ascii="Arial" w:eastAsia="Arial" w:hAnsi="Arial"/>
          <w:b/>
          <w:sz w:val="18"/>
        </w:rPr>
        <w:t>.</w:t>
      </w:r>
      <w:proofErr w:type="gramStart"/>
      <w:r>
        <w:rPr>
          <w:rFonts w:ascii="Arial" w:eastAsia="Arial" w:hAnsi="Arial"/>
          <w:b/>
          <w:sz w:val="18"/>
        </w:rPr>
        <w:t>“ )</w:t>
      </w:r>
      <w:proofErr w:type="gramEnd"/>
    </w:p>
    <w:p w14:paraId="217CF5C2" w14:textId="77777777" w:rsidR="00325249" w:rsidRDefault="005D3305">
      <w:pPr>
        <w:spacing w:line="20" w:lineRule="exact"/>
        <w:rPr>
          <w:rFonts w:ascii="Times New Roman" w:eastAsia="Times New Roman" w:hAnsi="Times New Roman"/>
          <w:sz w:val="24"/>
        </w:rPr>
      </w:pPr>
      <w:r>
        <w:rPr>
          <w:rFonts w:ascii="Arial" w:eastAsia="Arial" w:hAnsi="Arial"/>
          <w:b/>
          <w:noProof/>
          <w:sz w:val="18"/>
        </w:rPr>
        <w:drawing>
          <wp:anchor distT="0" distB="0" distL="114300" distR="114300" simplePos="0" relativeHeight="251654656" behindDoc="1" locked="0" layoutInCell="1" allowOverlap="1" wp14:anchorId="05D94393" wp14:editId="7B021A6B">
            <wp:simplePos x="0" y="0"/>
            <wp:positionH relativeFrom="column">
              <wp:posOffset>-17780</wp:posOffset>
            </wp:positionH>
            <wp:positionV relativeFrom="paragraph">
              <wp:posOffset>62865</wp:posOffset>
            </wp:positionV>
            <wp:extent cx="5795645" cy="889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645" cy="8890"/>
                    </a:xfrm>
                    <a:prstGeom prst="rect">
                      <a:avLst/>
                    </a:prstGeom>
                    <a:noFill/>
                  </pic:spPr>
                </pic:pic>
              </a:graphicData>
            </a:graphic>
            <wp14:sizeRelH relativeFrom="page">
              <wp14:pctWidth>0</wp14:pctWidth>
            </wp14:sizeRelH>
            <wp14:sizeRelV relativeFrom="page">
              <wp14:pctHeight>0</wp14:pctHeight>
            </wp14:sizeRelV>
          </wp:anchor>
        </w:drawing>
      </w:r>
    </w:p>
    <w:p w14:paraId="51ECDC62" w14:textId="77777777" w:rsidR="00325249" w:rsidRDefault="00325249">
      <w:pPr>
        <w:spacing w:line="215" w:lineRule="exact"/>
        <w:rPr>
          <w:rFonts w:ascii="Times New Roman" w:eastAsia="Times New Roman" w:hAnsi="Times New Roman"/>
          <w:sz w:val="24"/>
        </w:rPr>
      </w:pPr>
    </w:p>
    <w:p w14:paraId="06CF6B54" w14:textId="77777777" w:rsidR="00325249" w:rsidRDefault="002744AF">
      <w:pPr>
        <w:spacing w:line="0" w:lineRule="atLeast"/>
        <w:ind w:left="2"/>
        <w:rPr>
          <w:rFonts w:ascii="Arial" w:eastAsia="Arial" w:hAnsi="Arial"/>
          <w:b/>
          <w:sz w:val="18"/>
        </w:rPr>
      </w:pPr>
      <w:r>
        <w:rPr>
          <w:rFonts w:ascii="Arial" w:eastAsia="Arial" w:hAnsi="Arial"/>
          <w:b/>
          <w:sz w:val="18"/>
        </w:rPr>
        <w:t>Tato smlouva je uzavřena v rámci nadepsaného zavedeného dynamického nákupního systému (DNS)</w:t>
      </w:r>
    </w:p>
    <w:p w14:paraId="5E55332E" w14:textId="77777777" w:rsidR="00325249" w:rsidRDefault="00325249">
      <w:pPr>
        <w:spacing w:line="106" w:lineRule="exact"/>
        <w:rPr>
          <w:rFonts w:ascii="Times New Roman" w:eastAsia="Times New Roman" w:hAnsi="Times New Roman"/>
          <w:sz w:val="24"/>
        </w:rPr>
      </w:pPr>
    </w:p>
    <w:p w14:paraId="0599585C" w14:textId="77777777" w:rsidR="00325249" w:rsidRDefault="002744AF">
      <w:pPr>
        <w:spacing w:line="0" w:lineRule="atLeast"/>
        <w:ind w:left="2"/>
        <w:rPr>
          <w:rFonts w:ascii="Arial" w:eastAsia="Arial" w:hAnsi="Arial"/>
          <w:b/>
        </w:rPr>
      </w:pPr>
      <w:r>
        <w:rPr>
          <w:rFonts w:ascii="Arial" w:eastAsia="Arial" w:hAnsi="Arial"/>
          <w:b/>
        </w:rPr>
        <w:t>Číslo smlouvy objednatele: P22V00000293</w:t>
      </w:r>
    </w:p>
    <w:p w14:paraId="66DF836F" w14:textId="77777777" w:rsidR="00325249" w:rsidRDefault="00325249">
      <w:pPr>
        <w:spacing w:line="87" w:lineRule="exact"/>
        <w:rPr>
          <w:rFonts w:ascii="Times New Roman" w:eastAsia="Times New Roman" w:hAnsi="Times New Roman"/>
          <w:sz w:val="24"/>
        </w:rPr>
      </w:pPr>
    </w:p>
    <w:p w14:paraId="27C21424" w14:textId="77777777" w:rsidR="00325249" w:rsidRDefault="002744AF">
      <w:pPr>
        <w:spacing w:line="0" w:lineRule="atLeast"/>
        <w:ind w:left="2"/>
        <w:rPr>
          <w:rFonts w:ascii="Arial" w:eastAsia="Arial" w:hAnsi="Arial"/>
          <w:b/>
        </w:rPr>
      </w:pPr>
      <w:r>
        <w:rPr>
          <w:rFonts w:ascii="Arial" w:eastAsia="Arial" w:hAnsi="Arial"/>
          <w:b/>
        </w:rPr>
        <w:t>Číslo smlouvy dodavatele: [</w:t>
      </w:r>
      <w:r>
        <w:rPr>
          <w:rFonts w:ascii="Arial" w:eastAsia="Arial" w:hAnsi="Arial"/>
          <w:b/>
          <w:sz w:val="12"/>
        </w:rPr>
        <w:t>1</w:t>
      </w:r>
      <w:r>
        <w:rPr>
          <w:rFonts w:ascii="Arial" w:eastAsia="Arial" w:hAnsi="Arial"/>
          <w:b/>
        </w:rPr>
        <w:t>]</w:t>
      </w:r>
    </w:p>
    <w:p w14:paraId="5B8B623F" w14:textId="77777777" w:rsidR="00325249" w:rsidRDefault="00325249">
      <w:pPr>
        <w:spacing w:line="151" w:lineRule="exact"/>
        <w:rPr>
          <w:rFonts w:ascii="Times New Roman" w:eastAsia="Times New Roman" w:hAnsi="Times New Roman"/>
          <w:sz w:val="24"/>
        </w:rPr>
      </w:pPr>
    </w:p>
    <w:p w14:paraId="0D44FB6F" w14:textId="77777777" w:rsidR="00325249" w:rsidRDefault="002744AF">
      <w:pPr>
        <w:numPr>
          <w:ilvl w:val="0"/>
          <w:numId w:val="1"/>
        </w:numPr>
        <w:tabs>
          <w:tab w:val="left" w:pos="562"/>
        </w:tabs>
        <w:spacing w:line="0" w:lineRule="atLeast"/>
        <w:ind w:left="562" w:hanging="562"/>
        <w:rPr>
          <w:rFonts w:ascii="Arial" w:eastAsia="Arial" w:hAnsi="Arial"/>
          <w:b/>
          <w:sz w:val="22"/>
        </w:rPr>
      </w:pPr>
      <w:r>
        <w:rPr>
          <w:rFonts w:ascii="Arial" w:eastAsia="Arial" w:hAnsi="Arial"/>
          <w:b/>
          <w:sz w:val="22"/>
        </w:rPr>
        <w:t>Smluvní strany</w:t>
      </w:r>
    </w:p>
    <w:p w14:paraId="2A6E7E0F" w14:textId="77777777" w:rsidR="00325249" w:rsidRDefault="00325249">
      <w:pPr>
        <w:spacing w:line="30" w:lineRule="exact"/>
        <w:rPr>
          <w:rFonts w:ascii="Times New Roman" w:eastAsia="Times New Roman" w:hAnsi="Times New Roman"/>
          <w:sz w:val="24"/>
        </w:rPr>
      </w:pPr>
    </w:p>
    <w:tbl>
      <w:tblPr>
        <w:tblW w:w="0" w:type="auto"/>
        <w:tblInd w:w="2" w:type="dxa"/>
        <w:tblLayout w:type="fixed"/>
        <w:tblCellMar>
          <w:left w:w="0" w:type="dxa"/>
          <w:right w:w="0" w:type="dxa"/>
        </w:tblCellMar>
        <w:tblLook w:val="0000" w:firstRow="0" w:lastRow="0" w:firstColumn="0" w:lastColumn="0" w:noHBand="0" w:noVBand="0"/>
      </w:tblPr>
      <w:tblGrid>
        <w:gridCol w:w="400"/>
        <w:gridCol w:w="1440"/>
        <w:gridCol w:w="1500"/>
        <w:gridCol w:w="740"/>
        <w:gridCol w:w="1920"/>
      </w:tblGrid>
      <w:tr w:rsidR="00325249" w14:paraId="1F945DB9" w14:textId="77777777">
        <w:trPr>
          <w:trHeight w:val="230"/>
        </w:trPr>
        <w:tc>
          <w:tcPr>
            <w:tcW w:w="400" w:type="dxa"/>
            <w:shd w:val="clear" w:color="auto" w:fill="auto"/>
            <w:vAlign w:val="bottom"/>
          </w:tcPr>
          <w:p w14:paraId="6BE6C9C8" w14:textId="77777777" w:rsidR="00325249" w:rsidRDefault="002744AF">
            <w:pPr>
              <w:spacing w:line="0" w:lineRule="atLeast"/>
              <w:rPr>
                <w:rFonts w:ascii="Arial" w:eastAsia="Arial" w:hAnsi="Arial"/>
                <w:b/>
              </w:rPr>
            </w:pPr>
            <w:r>
              <w:rPr>
                <w:rFonts w:ascii="Arial" w:eastAsia="Arial" w:hAnsi="Arial"/>
                <w:b/>
              </w:rPr>
              <w:t>1.1</w:t>
            </w:r>
          </w:p>
        </w:tc>
        <w:tc>
          <w:tcPr>
            <w:tcW w:w="1440" w:type="dxa"/>
            <w:shd w:val="clear" w:color="auto" w:fill="auto"/>
            <w:vAlign w:val="bottom"/>
          </w:tcPr>
          <w:p w14:paraId="0FD7F0AD" w14:textId="77777777" w:rsidR="00325249" w:rsidRDefault="002744AF">
            <w:pPr>
              <w:spacing w:line="0" w:lineRule="atLeast"/>
              <w:ind w:left="160"/>
              <w:rPr>
                <w:rFonts w:ascii="Arial" w:eastAsia="Arial" w:hAnsi="Arial"/>
                <w:b/>
              </w:rPr>
            </w:pPr>
            <w:r>
              <w:rPr>
                <w:rFonts w:ascii="Arial" w:eastAsia="Arial" w:hAnsi="Arial"/>
                <w:b/>
              </w:rPr>
              <w:t>Objednatel:</w:t>
            </w:r>
          </w:p>
        </w:tc>
        <w:tc>
          <w:tcPr>
            <w:tcW w:w="4140" w:type="dxa"/>
            <w:gridSpan w:val="3"/>
            <w:shd w:val="clear" w:color="auto" w:fill="auto"/>
            <w:vAlign w:val="bottom"/>
          </w:tcPr>
          <w:p w14:paraId="6A38C96E" w14:textId="77777777" w:rsidR="00325249" w:rsidRDefault="002744AF">
            <w:pPr>
              <w:spacing w:line="0" w:lineRule="atLeast"/>
              <w:ind w:left="280"/>
              <w:rPr>
                <w:rFonts w:ascii="Arial" w:eastAsia="Arial" w:hAnsi="Arial"/>
                <w:b/>
              </w:rPr>
            </w:pPr>
            <w:r>
              <w:rPr>
                <w:rFonts w:ascii="Arial" w:eastAsia="Arial" w:hAnsi="Arial"/>
                <w:b/>
              </w:rPr>
              <w:t>Západočeská univerzita v Plzni</w:t>
            </w:r>
          </w:p>
        </w:tc>
      </w:tr>
      <w:tr w:rsidR="00325249" w14:paraId="139BBA74" w14:textId="77777777">
        <w:trPr>
          <w:trHeight w:val="224"/>
        </w:trPr>
        <w:tc>
          <w:tcPr>
            <w:tcW w:w="400" w:type="dxa"/>
            <w:shd w:val="clear" w:color="auto" w:fill="auto"/>
            <w:vAlign w:val="bottom"/>
          </w:tcPr>
          <w:p w14:paraId="19DC571A" w14:textId="77777777" w:rsidR="00325249" w:rsidRDefault="00325249">
            <w:pPr>
              <w:spacing w:line="0" w:lineRule="atLeast"/>
              <w:rPr>
                <w:rFonts w:ascii="Times New Roman" w:eastAsia="Times New Roman" w:hAnsi="Times New Roman"/>
                <w:sz w:val="19"/>
              </w:rPr>
            </w:pPr>
          </w:p>
        </w:tc>
        <w:tc>
          <w:tcPr>
            <w:tcW w:w="1440" w:type="dxa"/>
            <w:shd w:val="clear" w:color="auto" w:fill="auto"/>
            <w:vAlign w:val="bottom"/>
          </w:tcPr>
          <w:p w14:paraId="35065291" w14:textId="77777777" w:rsidR="00325249" w:rsidRDefault="002744AF">
            <w:pPr>
              <w:spacing w:line="224" w:lineRule="exact"/>
              <w:ind w:left="160"/>
              <w:rPr>
                <w:rFonts w:ascii="Arial" w:eastAsia="Arial" w:hAnsi="Arial"/>
                <w:b/>
              </w:rPr>
            </w:pPr>
            <w:r>
              <w:rPr>
                <w:rFonts w:ascii="Arial" w:eastAsia="Arial" w:hAnsi="Arial"/>
                <w:b/>
              </w:rPr>
              <w:t>sídlo:</w:t>
            </w:r>
          </w:p>
        </w:tc>
        <w:tc>
          <w:tcPr>
            <w:tcW w:w="4140" w:type="dxa"/>
            <w:gridSpan w:val="3"/>
            <w:shd w:val="clear" w:color="auto" w:fill="auto"/>
            <w:vAlign w:val="bottom"/>
          </w:tcPr>
          <w:p w14:paraId="4E9A6183" w14:textId="77777777" w:rsidR="00325249" w:rsidRDefault="002744AF">
            <w:pPr>
              <w:spacing w:line="224" w:lineRule="exact"/>
              <w:ind w:left="280"/>
              <w:rPr>
                <w:rFonts w:ascii="Arial" w:eastAsia="Arial" w:hAnsi="Arial"/>
                <w:b/>
              </w:rPr>
            </w:pPr>
            <w:r>
              <w:rPr>
                <w:rFonts w:ascii="Arial" w:eastAsia="Arial" w:hAnsi="Arial"/>
                <w:b/>
              </w:rPr>
              <w:t>Univerzitní 2732/8, 301 00 Plzeň</w:t>
            </w:r>
          </w:p>
        </w:tc>
      </w:tr>
      <w:tr w:rsidR="00325249" w14:paraId="1160D978" w14:textId="77777777">
        <w:trPr>
          <w:trHeight w:val="226"/>
        </w:trPr>
        <w:tc>
          <w:tcPr>
            <w:tcW w:w="400" w:type="dxa"/>
            <w:shd w:val="clear" w:color="auto" w:fill="auto"/>
            <w:vAlign w:val="bottom"/>
          </w:tcPr>
          <w:p w14:paraId="584CC224" w14:textId="77777777" w:rsidR="00325249" w:rsidRDefault="00325249">
            <w:pPr>
              <w:spacing w:line="0" w:lineRule="atLeast"/>
              <w:rPr>
                <w:rFonts w:ascii="Times New Roman" w:eastAsia="Times New Roman" w:hAnsi="Times New Roman"/>
                <w:sz w:val="19"/>
              </w:rPr>
            </w:pPr>
          </w:p>
        </w:tc>
        <w:tc>
          <w:tcPr>
            <w:tcW w:w="1440" w:type="dxa"/>
            <w:shd w:val="clear" w:color="auto" w:fill="auto"/>
            <w:vAlign w:val="bottom"/>
          </w:tcPr>
          <w:p w14:paraId="13C0BC4B" w14:textId="77777777" w:rsidR="00325249" w:rsidRDefault="002744AF">
            <w:pPr>
              <w:spacing w:line="226" w:lineRule="exact"/>
              <w:ind w:left="160"/>
              <w:rPr>
                <w:rFonts w:ascii="Arial" w:eastAsia="Arial" w:hAnsi="Arial"/>
                <w:b/>
              </w:rPr>
            </w:pPr>
            <w:r>
              <w:rPr>
                <w:rFonts w:ascii="Arial" w:eastAsia="Arial" w:hAnsi="Arial"/>
                <w:b/>
              </w:rPr>
              <w:t>zastoupená:</w:t>
            </w:r>
          </w:p>
        </w:tc>
        <w:tc>
          <w:tcPr>
            <w:tcW w:w="4140" w:type="dxa"/>
            <w:gridSpan w:val="3"/>
            <w:shd w:val="clear" w:color="auto" w:fill="auto"/>
            <w:vAlign w:val="bottom"/>
          </w:tcPr>
          <w:p w14:paraId="64043B39" w14:textId="77777777" w:rsidR="00325249" w:rsidRDefault="002744AF">
            <w:pPr>
              <w:spacing w:line="226" w:lineRule="exact"/>
              <w:ind w:left="280"/>
              <w:rPr>
                <w:rFonts w:ascii="Arial" w:eastAsia="Arial" w:hAnsi="Arial"/>
                <w:b/>
                <w:w w:val="85"/>
              </w:rPr>
            </w:pPr>
            <w:r>
              <w:rPr>
                <w:rFonts w:ascii="Arial" w:eastAsia="Arial" w:hAnsi="Arial"/>
                <w:b/>
                <w:w w:val="85"/>
              </w:rPr>
              <w:t>doc. Dr. RNDr. Miroslavem Holečkem, rektorem</w:t>
            </w:r>
          </w:p>
        </w:tc>
      </w:tr>
      <w:tr w:rsidR="00325249" w14:paraId="7D4CBD1E" w14:textId="77777777">
        <w:trPr>
          <w:trHeight w:val="226"/>
        </w:trPr>
        <w:tc>
          <w:tcPr>
            <w:tcW w:w="400" w:type="dxa"/>
            <w:shd w:val="clear" w:color="auto" w:fill="auto"/>
            <w:vAlign w:val="bottom"/>
          </w:tcPr>
          <w:p w14:paraId="4B838950" w14:textId="77777777" w:rsidR="00325249" w:rsidRDefault="00325249">
            <w:pPr>
              <w:spacing w:line="0" w:lineRule="atLeast"/>
              <w:rPr>
                <w:rFonts w:ascii="Times New Roman" w:eastAsia="Times New Roman" w:hAnsi="Times New Roman"/>
                <w:sz w:val="19"/>
              </w:rPr>
            </w:pPr>
          </w:p>
        </w:tc>
        <w:tc>
          <w:tcPr>
            <w:tcW w:w="1440" w:type="dxa"/>
            <w:shd w:val="clear" w:color="auto" w:fill="auto"/>
            <w:vAlign w:val="bottom"/>
          </w:tcPr>
          <w:p w14:paraId="1037AF29" w14:textId="77777777" w:rsidR="00325249" w:rsidRDefault="002744AF">
            <w:pPr>
              <w:spacing w:line="226" w:lineRule="exact"/>
              <w:ind w:left="160"/>
              <w:rPr>
                <w:rFonts w:ascii="Arial" w:eastAsia="Arial" w:hAnsi="Arial"/>
                <w:b/>
              </w:rPr>
            </w:pPr>
            <w:r>
              <w:rPr>
                <w:rFonts w:ascii="Arial" w:eastAsia="Arial" w:hAnsi="Arial"/>
                <w:b/>
              </w:rPr>
              <w:t>IČO:</w:t>
            </w:r>
          </w:p>
        </w:tc>
        <w:tc>
          <w:tcPr>
            <w:tcW w:w="1500" w:type="dxa"/>
            <w:shd w:val="clear" w:color="auto" w:fill="auto"/>
            <w:vAlign w:val="bottom"/>
          </w:tcPr>
          <w:p w14:paraId="43477D5A" w14:textId="77777777" w:rsidR="00325249" w:rsidRDefault="002744AF">
            <w:pPr>
              <w:spacing w:line="226" w:lineRule="exact"/>
              <w:ind w:left="280"/>
              <w:rPr>
                <w:rFonts w:ascii="Arial" w:eastAsia="Arial" w:hAnsi="Arial"/>
                <w:b/>
              </w:rPr>
            </w:pPr>
            <w:r>
              <w:rPr>
                <w:rFonts w:ascii="Arial" w:eastAsia="Arial" w:hAnsi="Arial"/>
                <w:b/>
              </w:rPr>
              <w:t>49777513</w:t>
            </w:r>
          </w:p>
        </w:tc>
        <w:tc>
          <w:tcPr>
            <w:tcW w:w="740" w:type="dxa"/>
            <w:shd w:val="clear" w:color="auto" w:fill="auto"/>
            <w:vAlign w:val="bottom"/>
          </w:tcPr>
          <w:p w14:paraId="28A0CE26" w14:textId="77777777" w:rsidR="00325249" w:rsidRDefault="002744AF">
            <w:pPr>
              <w:spacing w:line="226" w:lineRule="exact"/>
              <w:ind w:left="200"/>
              <w:rPr>
                <w:rFonts w:ascii="Arial" w:eastAsia="Arial" w:hAnsi="Arial"/>
                <w:b/>
              </w:rPr>
            </w:pPr>
            <w:r>
              <w:rPr>
                <w:rFonts w:ascii="Arial" w:eastAsia="Arial" w:hAnsi="Arial"/>
                <w:b/>
              </w:rPr>
              <w:t>DIČ:</w:t>
            </w:r>
          </w:p>
        </w:tc>
        <w:tc>
          <w:tcPr>
            <w:tcW w:w="1920" w:type="dxa"/>
            <w:shd w:val="clear" w:color="auto" w:fill="auto"/>
            <w:vAlign w:val="bottom"/>
          </w:tcPr>
          <w:p w14:paraId="3C114339" w14:textId="77777777" w:rsidR="00325249" w:rsidRDefault="002744AF">
            <w:pPr>
              <w:spacing w:line="226" w:lineRule="exact"/>
              <w:ind w:left="160"/>
              <w:rPr>
                <w:rFonts w:ascii="Arial" w:eastAsia="Arial" w:hAnsi="Arial"/>
                <w:b/>
              </w:rPr>
            </w:pPr>
            <w:r>
              <w:rPr>
                <w:rFonts w:ascii="Arial" w:eastAsia="Arial" w:hAnsi="Arial"/>
                <w:b/>
              </w:rPr>
              <w:t>CZ49777513</w:t>
            </w:r>
          </w:p>
        </w:tc>
      </w:tr>
      <w:tr w:rsidR="00325249" w14:paraId="2FF832DA" w14:textId="77777777">
        <w:trPr>
          <w:trHeight w:val="226"/>
        </w:trPr>
        <w:tc>
          <w:tcPr>
            <w:tcW w:w="400" w:type="dxa"/>
            <w:vMerge w:val="restart"/>
            <w:shd w:val="clear" w:color="auto" w:fill="auto"/>
            <w:vAlign w:val="bottom"/>
          </w:tcPr>
          <w:p w14:paraId="040018D2" w14:textId="77777777" w:rsidR="00325249" w:rsidRDefault="002744AF">
            <w:pPr>
              <w:spacing w:line="0" w:lineRule="atLeast"/>
              <w:rPr>
                <w:rFonts w:ascii="Arial" w:eastAsia="Arial" w:hAnsi="Arial"/>
                <w:b/>
              </w:rPr>
            </w:pPr>
            <w:r>
              <w:rPr>
                <w:rFonts w:ascii="Arial" w:eastAsia="Arial" w:hAnsi="Arial"/>
                <w:b/>
              </w:rPr>
              <w:t>a</w:t>
            </w:r>
          </w:p>
        </w:tc>
        <w:tc>
          <w:tcPr>
            <w:tcW w:w="2940" w:type="dxa"/>
            <w:gridSpan w:val="2"/>
            <w:shd w:val="clear" w:color="auto" w:fill="auto"/>
            <w:vAlign w:val="bottom"/>
          </w:tcPr>
          <w:p w14:paraId="12C4D994" w14:textId="77777777" w:rsidR="00325249" w:rsidRDefault="002744AF">
            <w:pPr>
              <w:spacing w:line="226" w:lineRule="exact"/>
              <w:ind w:left="160"/>
              <w:rPr>
                <w:rFonts w:ascii="Arial" w:eastAsia="Arial" w:hAnsi="Arial"/>
                <w:b/>
              </w:rPr>
            </w:pPr>
            <w:r>
              <w:rPr>
                <w:rFonts w:ascii="Arial" w:eastAsia="Arial" w:hAnsi="Arial"/>
                <w:b/>
              </w:rPr>
              <w:t>(dále také jen jako „ZČU“)</w:t>
            </w:r>
          </w:p>
        </w:tc>
        <w:tc>
          <w:tcPr>
            <w:tcW w:w="740" w:type="dxa"/>
            <w:shd w:val="clear" w:color="auto" w:fill="auto"/>
            <w:vAlign w:val="bottom"/>
          </w:tcPr>
          <w:p w14:paraId="24DBB977" w14:textId="77777777" w:rsidR="00325249" w:rsidRDefault="00325249">
            <w:pPr>
              <w:spacing w:line="0" w:lineRule="atLeast"/>
              <w:rPr>
                <w:rFonts w:ascii="Times New Roman" w:eastAsia="Times New Roman" w:hAnsi="Times New Roman"/>
                <w:sz w:val="19"/>
              </w:rPr>
            </w:pPr>
          </w:p>
        </w:tc>
        <w:tc>
          <w:tcPr>
            <w:tcW w:w="1920" w:type="dxa"/>
            <w:shd w:val="clear" w:color="auto" w:fill="auto"/>
            <w:vAlign w:val="bottom"/>
          </w:tcPr>
          <w:p w14:paraId="1C66D4A3" w14:textId="77777777" w:rsidR="00325249" w:rsidRDefault="00325249">
            <w:pPr>
              <w:spacing w:line="0" w:lineRule="atLeast"/>
              <w:rPr>
                <w:rFonts w:ascii="Times New Roman" w:eastAsia="Times New Roman" w:hAnsi="Times New Roman"/>
                <w:sz w:val="19"/>
              </w:rPr>
            </w:pPr>
          </w:p>
        </w:tc>
      </w:tr>
      <w:tr w:rsidR="00325249" w14:paraId="55D82E0E" w14:textId="77777777">
        <w:trPr>
          <w:trHeight w:val="223"/>
        </w:trPr>
        <w:tc>
          <w:tcPr>
            <w:tcW w:w="400" w:type="dxa"/>
            <w:vMerge/>
            <w:shd w:val="clear" w:color="auto" w:fill="auto"/>
            <w:vAlign w:val="bottom"/>
          </w:tcPr>
          <w:p w14:paraId="5FC3B387" w14:textId="77777777" w:rsidR="00325249" w:rsidRDefault="00325249">
            <w:pPr>
              <w:spacing w:line="0" w:lineRule="atLeast"/>
              <w:rPr>
                <w:rFonts w:ascii="Times New Roman" w:eastAsia="Times New Roman" w:hAnsi="Times New Roman"/>
                <w:sz w:val="19"/>
              </w:rPr>
            </w:pPr>
          </w:p>
        </w:tc>
        <w:tc>
          <w:tcPr>
            <w:tcW w:w="1440" w:type="dxa"/>
            <w:shd w:val="clear" w:color="auto" w:fill="auto"/>
            <w:vAlign w:val="bottom"/>
          </w:tcPr>
          <w:p w14:paraId="71CB362E" w14:textId="77777777" w:rsidR="00325249" w:rsidRDefault="00325249">
            <w:pPr>
              <w:spacing w:line="0" w:lineRule="atLeast"/>
              <w:rPr>
                <w:rFonts w:ascii="Times New Roman" w:eastAsia="Times New Roman" w:hAnsi="Times New Roman"/>
                <w:sz w:val="19"/>
              </w:rPr>
            </w:pPr>
          </w:p>
        </w:tc>
        <w:tc>
          <w:tcPr>
            <w:tcW w:w="2240" w:type="dxa"/>
            <w:gridSpan w:val="2"/>
            <w:vMerge w:val="restart"/>
            <w:shd w:val="clear" w:color="auto" w:fill="auto"/>
            <w:vAlign w:val="bottom"/>
          </w:tcPr>
          <w:p w14:paraId="1BEA7162" w14:textId="77777777" w:rsidR="00325249" w:rsidRDefault="002744AF">
            <w:pPr>
              <w:spacing w:line="0" w:lineRule="atLeast"/>
              <w:ind w:left="280"/>
              <w:rPr>
                <w:rFonts w:ascii="Arial" w:eastAsia="Arial" w:hAnsi="Arial"/>
                <w:b/>
                <w:w w:val="93"/>
              </w:rPr>
            </w:pPr>
            <w:r>
              <w:rPr>
                <w:rFonts w:ascii="Arial" w:eastAsia="Arial" w:hAnsi="Arial"/>
                <w:b/>
                <w:w w:val="93"/>
              </w:rPr>
              <w:t>[</w:t>
            </w:r>
            <w:proofErr w:type="spellStart"/>
            <w:r>
              <w:rPr>
                <w:rFonts w:ascii="Arial" w:eastAsia="Arial" w:hAnsi="Arial"/>
                <w:b/>
                <w:w w:val="93"/>
                <w:sz w:val="22"/>
              </w:rPr>
              <w:t>oTTo</w:t>
            </w:r>
            <w:proofErr w:type="spellEnd"/>
            <w:r>
              <w:rPr>
                <w:rFonts w:ascii="Arial" w:eastAsia="Arial" w:hAnsi="Arial"/>
                <w:b/>
                <w:w w:val="93"/>
                <w:sz w:val="22"/>
              </w:rPr>
              <w:t xml:space="preserve"> </w:t>
            </w:r>
            <w:proofErr w:type="spellStart"/>
            <w:r>
              <w:rPr>
                <w:rFonts w:ascii="Arial" w:eastAsia="Arial" w:hAnsi="Arial"/>
                <w:b/>
                <w:w w:val="93"/>
                <w:sz w:val="22"/>
              </w:rPr>
              <w:t>interier</w:t>
            </w:r>
            <w:proofErr w:type="spellEnd"/>
            <w:r>
              <w:rPr>
                <w:rFonts w:ascii="Arial" w:eastAsia="Arial" w:hAnsi="Arial"/>
                <w:b/>
                <w:w w:val="93"/>
                <w:sz w:val="22"/>
              </w:rPr>
              <w:t xml:space="preserve"> s.r.o.</w:t>
            </w:r>
            <w:r>
              <w:rPr>
                <w:rFonts w:ascii="Arial" w:eastAsia="Arial" w:hAnsi="Arial"/>
                <w:b/>
                <w:w w:val="93"/>
              </w:rPr>
              <w:t>]</w:t>
            </w:r>
          </w:p>
        </w:tc>
        <w:tc>
          <w:tcPr>
            <w:tcW w:w="1920" w:type="dxa"/>
            <w:shd w:val="clear" w:color="auto" w:fill="auto"/>
            <w:vAlign w:val="bottom"/>
          </w:tcPr>
          <w:p w14:paraId="0C0C7B05" w14:textId="77777777" w:rsidR="00325249" w:rsidRDefault="00325249">
            <w:pPr>
              <w:spacing w:line="0" w:lineRule="atLeast"/>
              <w:rPr>
                <w:rFonts w:ascii="Times New Roman" w:eastAsia="Times New Roman" w:hAnsi="Times New Roman"/>
                <w:sz w:val="19"/>
              </w:rPr>
            </w:pPr>
          </w:p>
        </w:tc>
      </w:tr>
      <w:tr w:rsidR="00325249" w14:paraId="5056B09F" w14:textId="77777777">
        <w:trPr>
          <w:trHeight w:val="268"/>
        </w:trPr>
        <w:tc>
          <w:tcPr>
            <w:tcW w:w="400" w:type="dxa"/>
            <w:shd w:val="clear" w:color="auto" w:fill="auto"/>
            <w:vAlign w:val="bottom"/>
          </w:tcPr>
          <w:p w14:paraId="616BB49D" w14:textId="77777777" w:rsidR="00325249" w:rsidRDefault="002744AF">
            <w:pPr>
              <w:spacing w:line="0" w:lineRule="atLeast"/>
              <w:rPr>
                <w:rFonts w:ascii="Arial" w:eastAsia="Arial" w:hAnsi="Arial"/>
                <w:b/>
              </w:rPr>
            </w:pPr>
            <w:r>
              <w:rPr>
                <w:rFonts w:ascii="Arial" w:eastAsia="Arial" w:hAnsi="Arial"/>
                <w:b/>
              </w:rPr>
              <w:t>1.2</w:t>
            </w:r>
          </w:p>
        </w:tc>
        <w:tc>
          <w:tcPr>
            <w:tcW w:w="1440" w:type="dxa"/>
            <w:shd w:val="clear" w:color="auto" w:fill="auto"/>
            <w:vAlign w:val="bottom"/>
          </w:tcPr>
          <w:p w14:paraId="7BFCC997" w14:textId="77777777" w:rsidR="00325249" w:rsidRDefault="002744AF">
            <w:pPr>
              <w:spacing w:line="0" w:lineRule="atLeast"/>
              <w:ind w:left="160"/>
              <w:rPr>
                <w:rFonts w:ascii="Arial" w:eastAsia="Arial" w:hAnsi="Arial"/>
                <w:b/>
              </w:rPr>
            </w:pPr>
            <w:r>
              <w:rPr>
                <w:rFonts w:ascii="Arial" w:eastAsia="Arial" w:hAnsi="Arial"/>
                <w:b/>
              </w:rPr>
              <w:t>Dodavatel:</w:t>
            </w:r>
          </w:p>
        </w:tc>
        <w:tc>
          <w:tcPr>
            <w:tcW w:w="2240" w:type="dxa"/>
            <w:gridSpan w:val="2"/>
            <w:vMerge/>
            <w:shd w:val="clear" w:color="auto" w:fill="auto"/>
            <w:vAlign w:val="bottom"/>
          </w:tcPr>
          <w:p w14:paraId="2BCEAEE7" w14:textId="77777777" w:rsidR="00325249" w:rsidRDefault="00325249">
            <w:pPr>
              <w:spacing w:line="0" w:lineRule="atLeast"/>
              <w:rPr>
                <w:rFonts w:ascii="Times New Roman" w:eastAsia="Times New Roman" w:hAnsi="Times New Roman"/>
                <w:sz w:val="23"/>
              </w:rPr>
            </w:pPr>
          </w:p>
        </w:tc>
        <w:tc>
          <w:tcPr>
            <w:tcW w:w="1920" w:type="dxa"/>
            <w:shd w:val="clear" w:color="auto" w:fill="auto"/>
            <w:vAlign w:val="bottom"/>
          </w:tcPr>
          <w:p w14:paraId="33188FF0" w14:textId="77777777" w:rsidR="00325249" w:rsidRDefault="00325249">
            <w:pPr>
              <w:spacing w:line="0" w:lineRule="atLeast"/>
              <w:rPr>
                <w:rFonts w:ascii="Times New Roman" w:eastAsia="Times New Roman" w:hAnsi="Times New Roman"/>
                <w:sz w:val="23"/>
              </w:rPr>
            </w:pPr>
          </w:p>
        </w:tc>
      </w:tr>
      <w:tr w:rsidR="00325249" w14:paraId="17AF44D8" w14:textId="77777777">
        <w:trPr>
          <w:trHeight w:val="269"/>
        </w:trPr>
        <w:tc>
          <w:tcPr>
            <w:tcW w:w="400" w:type="dxa"/>
            <w:shd w:val="clear" w:color="auto" w:fill="auto"/>
            <w:vAlign w:val="bottom"/>
          </w:tcPr>
          <w:p w14:paraId="28C293B6" w14:textId="77777777" w:rsidR="00325249" w:rsidRDefault="00325249">
            <w:pPr>
              <w:spacing w:line="0" w:lineRule="atLeast"/>
              <w:rPr>
                <w:rFonts w:ascii="Times New Roman" w:eastAsia="Times New Roman" w:hAnsi="Times New Roman"/>
                <w:sz w:val="23"/>
              </w:rPr>
            </w:pPr>
          </w:p>
        </w:tc>
        <w:tc>
          <w:tcPr>
            <w:tcW w:w="1440" w:type="dxa"/>
            <w:shd w:val="clear" w:color="auto" w:fill="auto"/>
            <w:vAlign w:val="bottom"/>
          </w:tcPr>
          <w:p w14:paraId="4BA97FB0" w14:textId="77777777" w:rsidR="00325249" w:rsidRDefault="002744AF">
            <w:pPr>
              <w:spacing w:line="0" w:lineRule="atLeast"/>
              <w:ind w:left="160"/>
              <w:rPr>
                <w:rFonts w:ascii="Arial" w:eastAsia="Arial" w:hAnsi="Arial"/>
                <w:b/>
              </w:rPr>
            </w:pPr>
            <w:r>
              <w:rPr>
                <w:rFonts w:ascii="Arial" w:eastAsia="Arial" w:hAnsi="Arial"/>
                <w:b/>
              </w:rPr>
              <w:t>sídlo:</w:t>
            </w:r>
          </w:p>
        </w:tc>
        <w:tc>
          <w:tcPr>
            <w:tcW w:w="4140" w:type="dxa"/>
            <w:gridSpan w:val="3"/>
            <w:shd w:val="clear" w:color="auto" w:fill="auto"/>
            <w:vAlign w:val="bottom"/>
          </w:tcPr>
          <w:p w14:paraId="40946338" w14:textId="77777777" w:rsidR="00325249" w:rsidRDefault="002744AF">
            <w:pPr>
              <w:spacing w:line="0" w:lineRule="atLeast"/>
              <w:ind w:left="280"/>
              <w:rPr>
                <w:rFonts w:ascii="Arial" w:eastAsia="Arial" w:hAnsi="Arial"/>
                <w:b/>
              </w:rPr>
            </w:pPr>
            <w:r>
              <w:rPr>
                <w:rFonts w:ascii="Arial" w:eastAsia="Arial" w:hAnsi="Arial"/>
                <w:b/>
              </w:rPr>
              <w:t>[</w:t>
            </w:r>
            <w:r>
              <w:rPr>
                <w:rFonts w:ascii="Arial" w:eastAsia="Arial" w:hAnsi="Arial"/>
                <w:b/>
                <w:sz w:val="22"/>
              </w:rPr>
              <w:t>Plovární 17, 301 00 Plzeň</w:t>
            </w:r>
            <w:r>
              <w:rPr>
                <w:rFonts w:ascii="Arial" w:eastAsia="Arial" w:hAnsi="Arial"/>
                <w:b/>
              </w:rPr>
              <w:t>]</w:t>
            </w:r>
          </w:p>
        </w:tc>
      </w:tr>
      <w:tr w:rsidR="00325249" w14:paraId="03747731" w14:textId="77777777">
        <w:trPr>
          <w:trHeight w:val="269"/>
        </w:trPr>
        <w:tc>
          <w:tcPr>
            <w:tcW w:w="400" w:type="dxa"/>
            <w:shd w:val="clear" w:color="auto" w:fill="auto"/>
            <w:vAlign w:val="bottom"/>
          </w:tcPr>
          <w:p w14:paraId="39F0E2B8" w14:textId="77777777" w:rsidR="00325249" w:rsidRDefault="00325249">
            <w:pPr>
              <w:spacing w:line="0" w:lineRule="atLeast"/>
              <w:rPr>
                <w:rFonts w:ascii="Times New Roman" w:eastAsia="Times New Roman" w:hAnsi="Times New Roman"/>
                <w:sz w:val="23"/>
              </w:rPr>
            </w:pPr>
          </w:p>
        </w:tc>
        <w:tc>
          <w:tcPr>
            <w:tcW w:w="1440" w:type="dxa"/>
            <w:shd w:val="clear" w:color="auto" w:fill="auto"/>
            <w:vAlign w:val="bottom"/>
          </w:tcPr>
          <w:p w14:paraId="693674EC" w14:textId="77777777" w:rsidR="00325249" w:rsidRDefault="002744AF">
            <w:pPr>
              <w:spacing w:line="0" w:lineRule="atLeast"/>
              <w:ind w:left="160"/>
              <w:rPr>
                <w:rFonts w:ascii="Arial" w:eastAsia="Arial" w:hAnsi="Arial"/>
                <w:b/>
              </w:rPr>
            </w:pPr>
            <w:r>
              <w:rPr>
                <w:rFonts w:ascii="Arial" w:eastAsia="Arial" w:hAnsi="Arial"/>
                <w:b/>
              </w:rPr>
              <w:t>zastoupená:</w:t>
            </w:r>
          </w:p>
        </w:tc>
        <w:tc>
          <w:tcPr>
            <w:tcW w:w="4140" w:type="dxa"/>
            <w:gridSpan w:val="3"/>
            <w:shd w:val="clear" w:color="auto" w:fill="auto"/>
            <w:vAlign w:val="bottom"/>
          </w:tcPr>
          <w:p w14:paraId="693077E5" w14:textId="77777777" w:rsidR="00325249" w:rsidRDefault="002744AF">
            <w:pPr>
              <w:spacing w:line="0" w:lineRule="atLeast"/>
              <w:ind w:left="280"/>
              <w:rPr>
                <w:rFonts w:ascii="Arial" w:eastAsia="Arial" w:hAnsi="Arial"/>
                <w:b/>
                <w:w w:val="98"/>
              </w:rPr>
            </w:pPr>
            <w:r>
              <w:rPr>
                <w:rFonts w:ascii="Arial" w:eastAsia="Arial" w:hAnsi="Arial"/>
                <w:b/>
                <w:w w:val="98"/>
              </w:rPr>
              <w:t>[</w:t>
            </w:r>
            <w:proofErr w:type="spellStart"/>
            <w:r w:rsidR="00167E1C">
              <w:rPr>
                <w:rFonts w:ascii="Arial" w:eastAsia="Arial" w:hAnsi="Arial"/>
                <w:b/>
                <w:w w:val="98"/>
                <w:sz w:val="22"/>
              </w:rPr>
              <w:t>xxx</w:t>
            </w:r>
            <w:proofErr w:type="spellEnd"/>
            <w:r>
              <w:rPr>
                <w:rFonts w:ascii="Arial" w:eastAsia="Arial" w:hAnsi="Arial"/>
                <w:b/>
                <w:w w:val="98"/>
              </w:rPr>
              <w:t>]</w:t>
            </w:r>
          </w:p>
        </w:tc>
      </w:tr>
      <w:tr w:rsidR="00325249" w14:paraId="10CF6267" w14:textId="77777777">
        <w:trPr>
          <w:trHeight w:val="269"/>
        </w:trPr>
        <w:tc>
          <w:tcPr>
            <w:tcW w:w="400" w:type="dxa"/>
            <w:shd w:val="clear" w:color="auto" w:fill="auto"/>
            <w:vAlign w:val="bottom"/>
          </w:tcPr>
          <w:p w14:paraId="260D54F7" w14:textId="77777777" w:rsidR="00325249" w:rsidRDefault="00325249">
            <w:pPr>
              <w:spacing w:line="0" w:lineRule="atLeast"/>
              <w:rPr>
                <w:rFonts w:ascii="Times New Roman" w:eastAsia="Times New Roman" w:hAnsi="Times New Roman"/>
                <w:sz w:val="23"/>
              </w:rPr>
            </w:pPr>
          </w:p>
        </w:tc>
        <w:tc>
          <w:tcPr>
            <w:tcW w:w="1440" w:type="dxa"/>
            <w:shd w:val="clear" w:color="auto" w:fill="auto"/>
            <w:vAlign w:val="bottom"/>
          </w:tcPr>
          <w:p w14:paraId="68814A1D" w14:textId="77777777" w:rsidR="00325249" w:rsidRDefault="002744AF">
            <w:pPr>
              <w:spacing w:line="0" w:lineRule="atLeast"/>
              <w:ind w:left="160"/>
              <w:rPr>
                <w:rFonts w:ascii="Arial" w:eastAsia="Arial" w:hAnsi="Arial"/>
                <w:b/>
              </w:rPr>
            </w:pPr>
            <w:r>
              <w:rPr>
                <w:rFonts w:ascii="Arial" w:eastAsia="Arial" w:hAnsi="Arial"/>
                <w:b/>
              </w:rPr>
              <w:t>IČO:</w:t>
            </w:r>
          </w:p>
        </w:tc>
        <w:tc>
          <w:tcPr>
            <w:tcW w:w="1500" w:type="dxa"/>
            <w:shd w:val="clear" w:color="auto" w:fill="auto"/>
            <w:vAlign w:val="bottom"/>
          </w:tcPr>
          <w:p w14:paraId="43053831" w14:textId="77777777" w:rsidR="00325249" w:rsidRDefault="002744AF">
            <w:pPr>
              <w:spacing w:line="0" w:lineRule="atLeast"/>
              <w:ind w:left="280"/>
              <w:rPr>
                <w:rFonts w:ascii="Arial" w:eastAsia="Arial" w:hAnsi="Arial"/>
                <w:b/>
              </w:rPr>
            </w:pPr>
            <w:r>
              <w:rPr>
                <w:rFonts w:ascii="Arial" w:eastAsia="Arial" w:hAnsi="Arial"/>
                <w:b/>
              </w:rPr>
              <w:t>[</w:t>
            </w:r>
            <w:r>
              <w:rPr>
                <w:rFonts w:ascii="Arial" w:eastAsia="Arial" w:hAnsi="Arial"/>
                <w:b/>
                <w:sz w:val="22"/>
              </w:rPr>
              <w:t>27971597</w:t>
            </w:r>
            <w:r>
              <w:rPr>
                <w:rFonts w:ascii="Arial" w:eastAsia="Arial" w:hAnsi="Arial"/>
                <w:b/>
              </w:rPr>
              <w:t>]</w:t>
            </w:r>
          </w:p>
        </w:tc>
        <w:tc>
          <w:tcPr>
            <w:tcW w:w="740" w:type="dxa"/>
            <w:shd w:val="clear" w:color="auto" w:fill="auto"/>
            <w:vAlign w:val="bottom"/>
          </w:tcPr>
          <w:p w14:paraId="3A497ABB" w14:textId="77777777" w:rsidR="00325249" w:rsidRDefault="002744AF">
            <w:pPr>
              <w:spacing w:line="0" w:lineRule="atLeast"/>
              <w:ind w:left="200"/>
              <w:rPr>
                <w:rFonts w:ascii="Arial" w:eastAsia="Arial" w:hAnsi="Arial"/>
                <w:b/>
              </w:rPr>
            </w:pPr>
            <w:r>
              <w:rPr>
                <w:rFonts w:ascii="Arial" w:eastAsia="Arial" w:hAnsi="Arial"/>
                <w:b/>
              </w:rPr>
              <w:t>DIČ:</w:t>
            </w:r>
          </w:p>
        </w:tc>
        <w:tc>
          <w:tcPr>
            <w:tcW w:w="1920" w:type="dxa"/>
            <w:shd w:val="clear" w:color="auto" w:fill="auto"/>
            <w:vAlign w:val="bottom"/>
          </w:tcPr>
          <w:p w14:paraId="2FF623FD" w14:textId="77777777" w:rsidR="00325249" w:rsidRDefault="002744AF">
            <w:pPr>
              <w:spacing w:line="0" w:lineRule="atLeast"/>
              <w:ind w:left="160"/>
              <w:rPr>
                <w:rFonts w:ascii="Arial" w:eastAsia="Arial" w:hAnsi="Arial"/>
                <w:b/>
              </w:rPr>
            </w:pPr>
            <w:r>
              <w:rPr>
                <w:rFonts w:ascii="Arial" w:eastAsia="Arial" w:hAnsi="Arial"/>
                <w:b/>
              </w:rPr>
              <w:t>[</w:t>
            </w:r>
            <w:r>
              <w:rPr>
                <w:rFonts w:ascii="Arial" w:eastAsia="Arial" w:hAnsi="Arial"/>
                <w:b/>
                <w:sz w:val="22"/>
              </w:rPr>
              <w:t>CZ27971597</w:t>
            </w:r>
            <w:r>
              <w:rPr>
                <w:rFonts w:ascii="Arial" w:eastAsia="Arial" w:hAnsi="Arial"/>
                <w:b/>
              </w:rPr>
              <w:t>]</w:t>
            </w:r>
          </w:p>
        </w:tc>
      </w:tr>
    </w:tbl>
    <w:p w14:paraId="7EFEB373" w14:textId="77777777" w:rsidR="00325249" w:rsidRDefault="00325249">
      <w:pPr>
        <w:spacing w:line="1" w:lineRule="exact"/>
        <w:rPr>
          <w:rFonts w:ascii="Times New Roman" w:eastAsia="Times New Roman" w:hAnsi="Times New Roman"/>
          <w:sz w:val="24"/>
        </w:rPr>
      </w:pPr>
    </w:p>
    <w:p w14:paraId="0C373F29" w14:textId="77777777" w:rsidR="00325249" w:rsidRDefault="002744AF">
      <w:pPr>
        <w:spacing w:line="0" w:lineRule="atLeast"/>
        <w:ind w:left="562"/>
        <w:rPr>
          <w:rFonts w:ascii="Arial" w:eastAsia="Arial" w:hAnsi="Arial"/>
          <w:b/>
          <w:sz w:val="18"/>
        </w:rPr>
      </w:pPr>
      <w:r>
        <w:rPr>
          <w:rFonts w:ascii="Arial" w:eastAsia="Arial" w:hAnsi="Arial"/>
          <w:b/>
          <w:sz w:val="18"/>
        </w:rPr>
        <w:t>zapsaný v obchodním rejstříku vedeném [</w:t>
      </w:r>
      <w:r>
        <w:rPr>
          <w:rFonts w:ascii="Arial" w:eastAsia="Arial" w:hAnsi="Arial"/>
          <w:b/>
        </w:rPr>
        <w:t>u Krajského soudu v Plzni</w:t>
      </w:r>
      <w:r>
        <w:rPr>
          <w:rFonts w:ascii="Arial" w:eastAsia="Arial" w:hAnsi="Arial"/>
          <w:b/>
          <w:sz w:val="18"/>
        </w:rPr>
        <w:t>], oddíl [</w:t>
      </w:r>
      <w:r>
        <w:rPr>
          <w:rFonts w:ascii="Arial" w:eastAsia="Arial" w:hAnsi="Arial"/>
          <w:b/>
        </w:rPr>
        <w:t>C</w:t>
      </w:r>
      <w:r>
        <w:rPr>
          <w:rFonts w:ascii="Arial" w:eastAsia="Arial" w:hAnsi="Arial"/>
          <w:b/>
          <w:sz w:val="18"/>
        </w:rPr>
        <w:t>], vložka [</w:t>
      </w:r>
      <w:r>
        <w:rPr>
          <w:rFonts w:ascii="Arial" w:eastAsia="Arial" w:hAnsi="Arial"/>
          <w:b/>
        </w:rPr>
        <w:t>19390</w:t>
      </w:r>
      <w:r>
        <w:rPr>
          <w:rFonts w:ascii="Arial" w:eastAsia="Arial" w:hAnsi="Arial"/>
          <w:b/>
          <w:sz w:val="18"/>
        </w:rPr>
        <w:t>]</w:t>
      </w:r>
    </w:p>
    <w:p w14:paraId="3E7ECF74" w14:textId="77777777" w:rsidR="00325249" w:rsidRDefault="00325249">
      <w:pPr>
        <w:spacing w:line="32" w:lineRule="exact"/>
        <w:rPr>
          <w:rFonts w:ascii="Times New Roman" w:eastAsia="Times New Roman" w:hAnsi="Times New Roman"/>
          <w:sz w:val="24"/>
        </w:rPr>
      </w:pPr>
    </w:p>
    <w:p w14:paraId="21E95A87" w14:textId="77777777" w:rsidR="00325249" w:rsidRDefault="002744AF">
      <w:pPr>
        <w:spacing w:line="0" w:lineRule="atLeast"/>
        <w:ind w:left="562"/>
        <w:rPr>
          <w:rFonts w:ascii="Arial" w:eastAsia="Arial" w:hAnsi="Arial"/>
          <w:b/>
        </w:rPr>
      </w:pPr>
      <w:r>
        <w:rPr>
          <w:rFonts w:ascii="Arial" w:eastAsia="Arial" w:hAnsi="Arial"/>
          <w:b/>
        </w:rPr>
        <w:t>Osoba oprávněná jednat za Dodavatele ve věcech technických:</w:t>
      </w:r>
    </w:p>
    <w:p w14:paraId="1042A82A" w14:textId="77777777" w:rsidR="00325249" w:rsidRDefault="002744AF">
      <w:pPr>
        <w:spacing w:line="0" w:lineRule="atLeast"/>
        <w:ind w:left="562"/>
        <w:rPr>
          <w:rFonts w:ascii="Arial" w:eastAsia="Arial" w:hAnsi="Arial"/>
          <w:b/>
          <w:sz w:val="17"/>
        </w:rPr>
      </w:pPr>
      <w:r>
        <w:rPr>
          <w:rFonts w:ascii="Arial" w:eastAsia="Arial" w:hAnsi="Arial"/>
          <w:b/>
          <w:sz w:val="17"/>
        </w:rPr>
        <w:t>[</w:t>
      </w:r>
      <w:proofErr w:type="spellStart"/>
      <w:r w:rsidR="00167E1C">
        <w:rPr>
          <w:rFonts w:ascii="Arial" w:eastAsia="Arial" w:hAnsi="Arial"/>
          <w:b/>
          <w:sz w:val="19"/>
        </w:rPr>
        <w:t>xxx</w:t>
      </w:r>
      <w:proofErr w:type="spellEnd"/>
      <w:r>
        <w:rPr>
          <w:rFonts w:ascii="Arial" w:eastAsia="Arial" w:hAnsi="Arial"/>
          <w:b/>
          <w:sz w:val="17"/>
        </w:rPr>
        <w:t>], e-mail [</w:t>
      </w:r>
      <w:proofErr w:type="spellStart"/>
      <w:r w:rsidR="00167E1C">
        <w:rPr>
          <w:rFonts w:ascii="Arial" w:eastAsia="Arial" w:hAnsi="Arial"/>
          <w:b/>
          <w:sz w:val="19"/>
        </w:rPr>
        <w:t>xxx</w:t>
      </w:r>
      <w:proofErr w:type="spellEnd"/>
      <w:r>
        <w:rPr>
          <w:rFonts w:ascii="Arial" w:eastAsia="Arial" w:hAnsi="Arial"/>
          <w:b/>
          <w:sz w:val="17"/>
        </w:rPr>
        <w:t>], tel.: [</w:t>
      </w:r>
      <w:proofErr w:type="spellStart"/>
      <w:r w:rsidR="00167E1C">
        <w:rPr>
          <w:rFonts w:ascii="Arial" w:eastAsia="Arial" w:hAnsi="Arial"/>
          <w:b/>
          <w:sz w:val="19"/>
        </w:rPr>
        <w:t>xxx</w:t>
      </w:r>
      <w:proofErr w:type="spellEnd"/>
      <w:r>
        <w:rPr>
          <w:rFonts w:ascii="Arial" w:eastAsia="Arial" w:hAnsi="Arial"/>
          <w:b/>
          <w:sz w:val="17"/>
        </w:rPr>
        <w:t>] (dále jen „Kontaktní osoba Dodavatele“)</w:t>
      </w:r>
    </w:p>
    <w:p w14:paraId="683A12CB" w14:textId="77777777" w:rsidR="00325249" w:rsidRDefault="00325249">
      <w:pPr>
        <w:spacing w:line="169" w:lineRule="exact"/>
        <w:rPr>
          <w:rFonts w:ascii="Times New Roman" w:eastAsia="Times New Roman" w:hAnsi="Times New Roman"/>
          <w:sz w:val="24"/>
        </w:rPr>
      </w:pPr>
    </w:p>
    <w:p w14:paraId="16EFF726" w14:textId="77777777" w:rsidR="00325249" w:rsidRDefault="002744AF">
      <w:pPr>
        <w:numPr>
          <w:ilvl w:val="0"/>
          <w:numId w:val="2"/>
        </w:numPr>
        <w:tabs>
          <w:tab w:val="left" w:pos="562"/>
        </w:tabs>
        <w:spacing w:line="0" w:lineRule="atLeast"/>
        <w:ind w:left="562" w:hanging="562"/>
        <w:rPr>
          <w:rFonts w:ascii="Arial" w:eastAsia="Arial" w:hAnsi="Arial"/>
          <w:b/>
          <w:sz w:val="22"/>
        </w:rPr>
      </w:pPr>
      <w:r>
        <w:rPr>
          <w:rFonts w:ascii="Arial" w:eastAsia="Arial" w:hAnsi="Arial"/>
          <w:b/>
          <w:sz w:val="22"/>
        </w:rPr>
        <w:t>Předmět smlouvy</w:t>
      </w:r>
    </w:p>
    <w:p w14:paraId="0EE93AE2" w14:textId="77777777" w:rsidR="00325249" w:rsidRDefault="00325249">
      <w:pPr>
        <w:spacing w:line="97" w:lineRule="exact"/>
        <w:rPr>
          <w:rFonts w:ascii="Times New Roman" w:eastAsia="Times New Roman" w:hAnsi="Times New Roman"/>
          <w:sz w:val="24"/>
        </w:rPr>
      </w:pPr>
    </w:p>
    <w:p w14:paraId="2484ADEB" w14:textId="77777777" w:rsidR="00325249" w:rsidRDefault="002744AF">
      <w:pPr>
        <w:tabs>
          <w:tab w:val="left" w:pos="541"/>
        </w:tabs>
        <w:spacing w:line="379" w:lineRule="auto"/>
        <w:ind w:left="562" w:hanging="565"/>
        <w:jc w:val="both"/>
        <w:rPr>
          <w:rFonts w:ascii="Arial" w:eastAsia="Arial" w:hAnsi="Arial"/>
          <w:b/>
          <w:sz w:val="15"/>
        </w:rPr>
      </w:pPr>
      <w:r>
        <w:rPr>
          <w:rFonts w:ascii="Arial" w:eastAsia="Arial" w:hAnsi="Arial"/>
          <w:b/>
        </w:rPr>
        <w:t>2.1</w:t>
      </w:r>
      <w:r>
        <w:rPr>
          <w:rFonts w:ascii="Times New Roman" w:eastAsia="Times New Roman" w:hAnsi="Times New Roman"/>
        </w:rPr>
        <w:tab/>
      </w:r>
      <w:r>
        <w:rPr>
          <w:rFonts w:ascii="Arial" w:eastAsia="Arial" w:hAnsi="Arial"/>
          <w:b/>
          <w:sz w:val="15"/>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1110E498" w14:textId="77777777" w:rsidR="00325249" w:rsidRDefault="002744AF">
      <w:pPr>
        <w:tabs>
          <w:tab w:val="left" w:pos="541"/>
        </w:tabs>
        <w:spacing w:line="0" w:lineRule="atLeast"/>
        <w:ind w:left="2"/>
        <w:rPr>
          <w:rFonts w:ascii="Arial" w:eastAsia="Arial" w:hAnsi="Arial"/>
          <w:b/>
          <w:sz w:val="16"/>
        </w:rPr>
      </w:pPr>
      <w:r>
        <w:rPr>
          <w:rFonts w:ascii="Arial" w:eastAsia="Arial" w:hAnsi="Arial"/>
          <w:b/>
        </w:rPr>
        <w:t>2.2</w:t>
      </w:r>
      <w:r>
        <w:rPr>
          <w:rFonts w:ascii="Times New Roman" w:eastAsia="Times New Roman" w:hAnsi="Times New Roman"/>
        </w:rPr>
        <w:tab/>
      </w:r>
      <w:r>
        <w:rPr>
          <w:rFonts w:ascii="Arial" w:eastAsia="Arial" w:hAnsi="Arial"/>
          <w:b/>
          <w:sz w:val="16"/>
        </w:rPr>
        <w:t>Celková cena za předmět plnění: [</w:t>
      </w:r>
      <w:r>
        <w:rPr>
          <w:rFonts w:ascii="Arial" w:eastAsia="Arial" w:hAnsi="Arial"/>
          <w:b/>
          <w:sz w:val="18"/>
        </w:rPr>
        <w:t>272.900,-</w:t>
      </w:r>
      <w:r>
        <w:rPr>
          <w:rFonts w:ascii="Arial" w:eastAsia="Arial" w:hAnsi="Arial"/>
          <w:b/>
          <w:sz w:val="16"/>
        </w:rPr>
        <w:t>] Kč bez DPH.</w:t>
      </w:r>
    </w:p>
    <w:p w14:paraId="501E54FD" w14:textId="77777777" w:rsidR="00325249" w:rsidRDefault="00325249">
      <w:pPr>
        <w:spacing w:line="149" w:lineRule="exact"/>
        <w:rPr>
          <w:rFonts w:ascii="Times New Roman" w:eastAsia="Times New Roman" w:hAnsi="Times New Roman"/>
          <w:sz w:val="24"/>
        </w:rPr>
      </w:pPr>
    </w:p>
    <w:p w14:paraId="36AF4979" w14:textId="77777777" w:rsidR="00325249" w:rsidRDefault="002744AF">
      <w:pPr>
        <w:tabs>
          <w:tab w:val="left" w:pos="541"/>
        </w:tabs>
        <w:spacing w:line="267" w:lineRule="auto"/>
        <w:ind w:left="562" w:right="20" w:hanging="565"/>
        <w:jc w:val="both"/>
        <w:rPr>
          <w:rFonts w:ascii="Arial" w:eastAsia="Arial" w:hAnsi="Arial"/>
          <w:b/>
        </w:rPr>
      </w:pPr>
      <w:r>
        <w:rPr>
          <w:rFonts w:ascii="Arial" w:eastAsia="Arial" w:hAnsi="Arial"/>
          <w:b/>
        </w:rPr>
        <w:t>2.3</w:t>
      </w:r>
      <w:r>
        <w:rPr>
          <w:rFonts w:ascii="Times New Roman" w:eastAsia="Times New Roman" w:hAnsi="Times New Roman"/>
        </w:rPr>
        <w:tab/>
      </w:r>
      <w:r>
        <w:rPr>
          <w:rFonts w:ascii="Arial" w:eastAsia="Arial" w:hAnsi="Arial"/>
          <w:b/>
        </w:rPr>
        <w:t>Ostatní obchodní a platební podmínky (dále jen „Obchodní podmínky“) jsou uvedeny v příloze č. 1 této smlouvy, která je její nedílnou součástí. Dodavatel prohlašuje, že se s obsahem Obchodních podmínek seznámil.</w:t>
      </w:r>
    </w:p>
    <w:p w14:paraId="7DA27F72" w14:textId="77777777" w:rsidR="00325249" w:rsidRDefault="00325249">
      <w:pPr>
        <w:spacing w:line="68" w:lineRule="exact"/>
        <w:rPr>
          <w:rFonts w:ascii="Times New Roman" w:eastAsia="Times New Roman" w:hAnsi="Times New Roman"/>
          <w:sz w:val="24"/>
        </w:rPr>
      </w:pPr>
    </w:p>
    <w:p w14:paraId="5E00261C" w14:textId="77777777" w:rsidR="00325249" w:rsidRDefault="002744AF">
      <w:pPr>
        <w:tabs>
          <w:tab w:val="left" w:pos="541"/>
        </w:tabs>
        <w:spacing w:line="310" w:lineRule="auto"/>
        <w:ind w:left="562" w:right="20" w:hanging="565"/>
        <w:jc w:val="both"/>
        <w:rPr>
          <w:rFonts w:ascii="Arial" w:eastAsia="Arial" w:hAnsi="Arial"/>
          <w:b/>
          <w:sz w:val="18"/>
        </w:rPr>
      </w:pPr>
      <w:r>
        <w:rPr>
          <w:rFonts w:ascii="Arial" w:eastAsia="Arial" w:hAnsi="Arial"/>
          <w:b/>
        </w:rPr>
        <w:t>2.4</w:t>
      </w:r>
      <w:r>
        <w:rPr>
          <w:rFonts w:ascii="Times New Roman" w:eastAsia="Times New Roman" w:hAnsi="Times New Roman"/>
        </w:rPr>
        <w:tab/>
      </w:r>
      <w:r>
        <w:rPr>
          <w:rFonts w:ascii="Arial" w:eastAsia="Arial" w:hAnsi="Arial"/>
          <w:b/>
          <w:sz w:val="18"/>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46C2D704" w14:textId="77777777" w:rsidR="00325249" w:rsidRDefault="00325249">
      <w:pPr>
        <w:spacing w:line="96" w:lineRule="exact"/>
        <w:rPr>
          <w:rFonts w:ascii="Times New Roman" w:eastAsia="Times New Roman" w:hAnsi="Times New Roman"/>
          <w:sz w:val="24"/>
        </w:rPr>
      </w:pPr>
    </w:p>
    <w:p w14:paraId="3BBF7BEF" w14:textId="77777777" w:rsidR="00325249" w:rsidRDefault="002744AF">
      <w:pPr>
        <w:tabs>
          <w:tab w:val="left" w:pos="541"/>
        </w:tabs>
        <w:spacing w:line="263" w:lineRule="auto"/>
        <w:ind w:left="562" w:right="20" w:hanging="565"/>
        <w:jc w:val="both"/>
        <w:rPr>
          <w:rFonts w:ascii="Arial" w:eastAsia="Arial" w:hAnsi="Arial"/>
          <w:b/>
        </w:rPr>
      </w:pPr>
      <w:r>
        <w:rPr>
          <w:rFonts w:ascii="Arial" w:eastAsia="Arial" w:hAnsi="Arial"/>
          <w:b/>
        </w:rPr>
        <w:t>2.5</w:t>
      </w:r>
      <w:r>
        <w:rPr>
          <w:rFonts w:ascii="Times New Roman" w:eastAsia="Times New Roman" w:hAnsi="Times New Roman"/>
        </w:rPr>
        <w:tab/>
      </w:r>
      <w:r>
        <w:rPr>
          <w:rFonts w:ascii="Arial" w:eastAsia="Arial" w:hAnsi="Arial"/>
          <w:b/>
        </w:rPr>
        <w:t>Tato smlouva se podepisuje oběma smluvními stranami elektronicky pomocí uznávaného elektronického podpisu.</w:t>
      </w:r>
    </w:p>
    <w:p w14:paraId="3C02649A" w14:textId="77777777" w:rsidR="00325249" w:rsidRDefault="00325249">
      <w:pPr>
        <w:spacing w:line="128" w:lineRule="exact"/>
        <w:rPr>
          <w:rFonts w:ascii="Times New Roman" w:eastAsia="Times New Roman" w:hAnsi="Times New Roman"/>
          <w:sz w:val="24"/>
        </w:rPr>
      </w:pPr>
    </w:p>
    <w:p w14:paraId="42DA4D8C" w14:textId="77777777" w:rsidR="00325249" w:rsidRDefault="002744AF">
      <w:pPr>
        <w:numPr>
          <w:ilvl w:val="0"/>
          <w:numId w:val="3"/>
        </w:numPr>
        <w:tabs>
          <w:tab w:val="left" w:pos="562"/>
        </w:tabs>
        <w:spacing w:line="0" w:lineRule="atLeast"/>
        <w:ind w:left="562" w:hanging="562"/>
        <w:rPr>
          <w:rFonts w:ascii="Arial" w:eastAsia="Arial" w:hAnsi="Arial"/>
          <w:b/>
          <w:sz w:val="22"/>
        </w:rPr>
      </w:pPr>
      <w:r>
        <w:rPr>
          <w:rFonts w:ascii="Arial" w:eastAsia="Arial" w:hAnsi="Arial"/>
          <w:b/>
          <w:sz w:val="22"/>
        </w:rPr>
        <w:t>Přílohy:</w:t>
      </w:r>
    </w:p>
    <w:p w14:paraId="4BDDD963" w14:textId="77777777" w:rsidR="00325249" w:rsidRDefault="00325249">
      <w:pPr>
        <w:spacing w:line="30" w:lineRule="exact"/>
        <w:rPr>
          <w:rFonts w:ascii="Times New Roman" w:eastAsia="Times New Roman" w:hAnsi="Times New Roman"/>
          <w:sz w:val="24"/>
        </w:rPr>
      </w:pPr>
    </w:p>
    <w:p w14:paraId="18E98987" w14:textId="77777777" w:rsidR="00325249" w:rsidRDefault="002744AF">
      <w:pPr>
        <w:spacing w:line="0" w:lineRule="atLeast"/>
        <w:ind w:left="2"/>
        <w:rPr>
          <w:rFonts w:ascii="Arial" w:eastAsia="Arial" w:hAnsi="Arial"/>
          <w:b/>
        </w:rPr>
      </w:pPr>
      <w:r>
        <w:rPr>
          <w:rFonts w:ascii="Arial" w:eastAsia="Arial" w:hAnsi="Arial"/>
          <w:b/>
        </w:rPr>
        <w:t>Příloha č. 1 – Obchodní a platební podmínky</w:t>
      </w:r>
    </w:p>
    <w:p w14:paraId="524DBC5C" w14:textId="77777777" w:rsidR="00325249" w:rsidRDefault="00325249">
      <w:pPr>
        <w:spacing w:line="36" w:lineRule="exact"/>
        <w:rPr>
          <w:rFonts w:ascii="Times New Roman" w:eastAsia="Times New Roman" w:hAnsi="Times New Roman"/>
          <w:sz w:val="24"/>
        </w:rPr>
      </w:pPr>
    </w:p>
    <w:p w14:paraId="0B3FF7BB" w14:textId="77777777" w:rsidR="00325249" w:rsidRDefault="002744AF">
      <w:pPr>
        <w:spacing w:line="0" w:lineRule="atLeast"/>
        <w:ind w:left="2"/>
        <w:rPr>
          <w:rFonts w:ascii="Arial" w:eastAsia="Arial" w:hAnsi="Arial"/>
          <w:b/>
          <w:sz w:val="18"/>
        </w:rPr>
      </w:pPr>
      <w:r>
        <w:rPr>
          <w:rFonts w:ascii="Arial" w:eastAsia="Arial" w:hAnsi="Arial"/>
          <w:b/>
          <w:sz w:val="18"/>
        </w:rPr>
        <w:t>Příloha č. 2 – Technická specifikace předmětu plnění, místo a doba plnění, Kontaktní osoby Objednatele</w:t>
      </w:r>
    </w:p>
    <w:p w14:paraId="300F8066" w14:textId="77777777" w:rsidR="00325249" w:rsidRDefault="00325249">
      <w:pPr>
        <w:spacing w:line="303" w:lineRule="exact"/>
        <w:rPr>
          <w:rFonts w:ascii="Times New Roman" w:eastAsia="Times New Roman" w:hAnsi="Times New Roman"/>
          <w:sz w:val="24"/>
        </w:rPr>
      </w:pPr>
    </w:p>
    <w:p w14:paraId="5DBD9D1F" w14:textId="77777777" w:rsidR="00325249" w:rsidRDefault="002744AF">
      <w:pPr>
        <w:tabs>
          <w:tab w:val="left" w:pos="4421"/>
        </w:tabs>
        <w:spacing w:line="0" w:lineRule="atLeast"/>
        <w:ind w:left="102"/>
        <w:rPr>
          <w:rFonts w:ascii="Arial" w:eastAsia="Arial" w:hAnsi="Arial"/>
          <w:b/>
          <w:sz w:val="15"/>
        </w:rPr>
      </w:pPr>
      <w:r>
        <w:rPr>
          <w:rFonts w:ascii="Arial" w:eastAsia="Arial" w:hAnsi="Arial"/>
          <w:b/>
        </w:rPr>
        <w:t>Dne (viz elektronický podpis)</w:t>
      </w:r>
      <w:r>
        <w:rPr>
          <w:rFonts w:ascii="Times New Roman" w:eastAsia="Times New Roman" w:hAnsi="Times New Roman"/>
        </w:rPr>
        <w:tab/>
      </w:r>
      <w:r>
        <w:rPr>
          <w:rFonts w:ascii="Arial" w:eastAsia="Arial" w:hAnsi="Arial"/>
          <w:b/>
          <w:sz w:val="15"/>
        </w:rPr>
        <w:t>Dne (viz elektronický podpis)</w:t>
      </w:r>
    </w:p>
    <w:p w14:paraId="4E41A6D2" w14:textId="77777777" w:rsidR="00325249" w:rsidRDefault="00325249">
      <w:pPr>
        <w:spacing w:line="29" w:lineRule="exact"/>
        <w:rPr>
          <w:rFonts w:ascii="Times New Roman" w:eastAsia="Times New Roman" w:hAnsi="Times New Roman"/>
          <w:sz w:val="24"/>
        </w:rPr>
      </w:pPr>
    </w:p>
    <w:p w14:paraId="47A9AA18" w14:textId="77777777" w:rsidR="00325249" w:rsidRDefault="002744AF">
      <w:pPr>
        <w:tabs>
          <w:tab w:val="left" w:pos="4421"/>
        </w:tabs>
        <w:spacing w:line="0" w:lineRule="atLeast"/>
        <w:ind w:left="102"/>
        <w:rPr>
          <w:rFonts w:ascii="Arial" w:eastAsia="Arial" w:hAnsi="Arial"/>
          <w:b/>
          <w:sz w:val="15"/>
        </w:rPr>
      </w:pPr>
      <w:r>
        <w:rPr>
          <w:rFonts w:ascii="Arial" w:eastAsia="Arial" w:hAnsi="Arial"/>
          <w:b/>
        </w:rPr>
        <w:t>Za Objednatele:</w:t>
      </w:r>
      <w:r>
        <w:rPr>
          <w:rFonts w:ascii="Times New Roman" w:eastAsia="Times New Roman" w:hAnsi="Times New Roman"/>
        </w:rPr>
        <w:tab/>
      </w:r>
      <w:r>
        <w:rPr>
          <w:rFonts w:ascii="Arial" w:eastAsia="Arial" w:hAnsi="Arial"/>
          <w:b/>
          <w:sz w:val="15"/>
        </w:rPr>
        <w:t>Za Dodavatele:</w:t>
      </w:r>
    </w:p>
    <w:p w14:paraId="52EF3275" w14:textId="77777777" w:rsidR="00325249" w:rsidRDefault="00325249">
      <w:pPr>
        <w:tabs>
          <w:tab w:val="left" w:pos="4421"/>
        </w:tabs>
        <w:spacing w:line="0" w:lineRule="atLeast"/>
        <w:ind w:left="102"/>
        <w:rPr>
          <w:rFonts w:ascii="Arial" w:eastAsia="Arial" w:hAnsi="Arial"/>
          <w:b/>
          <w:sz w:val="15"/>
        </w:rPr>
        <w:sectPr w:rsidR="00325249">
          <w:pgSz w:w="11900" w:h="16838"/>
          <w:pgMar w:top="1410" w:right="1406" w:bottom="9" w:left="1418" w:header="0" w:footer="0" w:gutter="0"/>
          <w:cols w:space="0" w:equalWidth="0">
            <w:col w:w="9082"/>
          </w:cols>
          <w:docGrid w:linePitch="360"/>
        </w:sectPr>
      </w:pPr>
    </w:p>
    <w:p w14:paraId="3D6FA73E" w14:textId="77777777" w:rsidR="00325249" w:rsidRDefault="00325249">
      <w:pPr>
        <w:spacing w:line="200" w:lineRule="exact"/>
        <w:rPr>
          <w:rFonts w:ascii="Times New Roman" w:eastAsia="Times New Roman" w:hAnsi="Times New Roman"/>
          <w:sz w:val="24"/>
        </w:rPr>
      </w:pPr>
    </w:p>
    <w:p w14:paraId="7F6FCF36" w14:textId="77777777" w:rsidR="00325249" w:rsidRDefault="00325249">
      <w:pPr>
        <w:spacing w:line="200" w:lineRule="exact"/>
        <w:rPr>
          <w:rFonts w:ascii="Times New Roman" w:eastAsia="Times New Roman" w:hAnsi="Times New Roman"/>
          <w:sz w:val="24"/>
        </w:rPr>
      </w:pPr>
    </w:p>
    <w:p w14:paraId="7F6D34B6" w14:textId="77777777" w:rsidR="00325249" w:rsidRDefault="00325249">
      <w:pPr>
        <w:spacing w:line="200" w:lineRule="exact"/>
        <w:rPr>
          <w:rFonts w:ascii="Times New Roman" w:eastAsia="Times New Roman" w:hAnsi="Times New Roman"/>
          <w:sz w:val="24"/>
        </w:rPr>
      </w:pPr>
    </w:p>
    <w:p w14:paraId="1B8C321D" w14:textId="77777777" w:rsidR="00325249" w:rsidRDefault="00325249">
      <w:pPr>
        <w:spacing w:line="200" w:lineRule="exact"/>
        <w:rPr>
          <w:rFonts w:ascii="Times New Roman" w:eastAsia="Times New Roman" w:hAnsi="Times New Roman"/>
          <w:sz w:val="24"/>
        </w:rPr>
      </w:pPr>
    </w:p>
    <w:p w14:paraId="6C6B5015" w14:textId="77777777" w:rsidR="00325249" w:rsidRDefault="00325249">
      <w:pPr>
        <w:spacing w:line="200" w:lineRule="exact"/>
        <w:rPr>
          <w:rFonts w:ascii="Times New Roman" w:eastAsia="Times New Roman" w:hAnsi="Times New Roman"/>
          <w:sz w:val="24"/>
        </w:rPr>
      </w:pPr>
    </w:p>
    <w:p w14:paraId="6BEC35C1" w14:textId="77777777" w:rsidR="00325249" w:rsidRDefault="00325249">
      <w:pPr>
        <w:spacing w:line="329" w:lineRule="exact"/>
        <w:rPr>
          <w:rFonts w:ascii="Times New Roman" w:eastAsia="Times New Roman" w:hAnsi="Times New Roman"/>
          <w:sz w:val="24"/>
        </w:rPr>
      </w:pPr>
    </w:p>
    <w:p w14:paraId="5FD71E54" w14:textId="77777777" w:rsidR="00325249" w:rsidRDefault="002744AF">
      <w:pPr>
        <w:spacing w:line="0" w:lineRule="atLeast"/>
        <w:ind w:left="102"/>
        <w:rPr>
          <w:rFonts w:ascii="Arial" w:eastAsia="Arial" w:hAnsi="Arial"/>
          <w:b/>
          <w:sz w:val="18"/>
        </w:rPr>
      </w:pPr>
      <w:r>
        <w:rPr>
          <w:rFonts w:ascii="Arial" w:eastAsia="Arial" w:hAnsi="Arial"/>
          <w:b/>
          <w:sz w:val="18"/>
        </w:rPr>
        <w:t>-----------------------------------------------</w:t>
      </w:r>
    </w:p>
    <w:p w14:paraId="5AB36809" w14:textId="77777777" w:rsidR="00325249" w:rsidRDefault="00325249">
      <w:pPr>
        <w:spacing w:line="52" w:lineRule="exact"/>
        <w:rPr>
          <w:rFonts w:ascii="Times New Roman" w:eastAsia="Times New Roman" w:hAnsi="Times New Roman"/>
          <w:sz w:val="24"/>
        </w:rPr>
      </w:pPr>
    </w:p>
    <w:p w14:paraId="2FAB1436" w14:textId="77777777" w:rsidR="00325249" w:rsidRDefault="002744AF">
      <w:pPr>
        <w:spacing w:line="267" w:lineRule="auto"/>
        <w:ind w:left="102" w:right="960"/>
        <w:jc w:val="both"/>
        <w:rPr>
          <w:rFonts w:ascii="Arial" w:eastAsia="Arial" w:hAnsi="Arial"/>
          <w:b/>
        </w:rPr>
      </w:pPr>
      <w:r>
        <w:rPr>
          <w:rFonts w:ascii="Arial" w:eastAsia="Arial" w:hAnsi="Arial"/>
          <w:b/>
        </w:rPr>
        <w:t>Západočeská univerzita v Plzni doc. Dr. RNDr. Miroslav Holeček rektor</w:t>
      </w:r>
    </w:p>
    <w:p w14:paraId="51332785" w14:textId="77777777" w:rsidR="00325249" w:rsidRDefault="00325249">
      <w:pPr>
        <w:spacing w:line="1" w:lineRule="exact"/>
        <w:rPr>
          <w:rFonts w:ascii="Times New Roman" w:eastAsia="Times New Roman" w:hAnsi="Times New Roman"/>
          <w:sz w:val="24"/>
        </w:rPr>
      </w:pPr>
    </w:p>
    <w:p w14:paraId="327FF33B" w14:textId="77777777" w:rsidR="00325249" w:rsidRDefault="002744AF">
      <w:pPr>
        <w:spacing w:line="0" w:lineRule="atLeast"/>
        <w:ind w:left="102"/>
        <w:rPr>
          <w:rFonts w:ascii="Arial" w:eastAsia="Arial" w:hAnsi="Arial"/>
          <w:b/>
        </w:rPr>
      </w:pPr>
      <w:r>
        <w:rPr>
          <w:rFonts w:ascii="Arial" w:eastAsia="Arial" w:hAnsi="Arial"/>
          <w:b/>
        </w:rPr>
        <w:t>podepsáno elektronicky</w:t>
      </w:r>
    </w:p>
    <w:p w14:paraId="71A2F712" w14:textId="77777777" w:rsidR="00325249" w:rsidRDefault="005D3305">
      <w:pPr>
        <w:spacing w:line="20" w:lineRule="exact"/>
        <w:rPr>
          <w:rFonts w:ascii="Times New Roman" w:eastAsia="Times New Roman" w:hAnsi="Times New Roman"/>
          <w:sz w:val="24"/>
        </w:rPr>
      </w:pPr>
      <w:r>
        <w:rPr>
          <w:rFonts w:ascii="Arial" w:eastAsia="Arial" w:hAnsi="Arial"/>
          <w:b/>
          <w:noProof/>
        </w:rPr>
        <w:drawing>
          <wp:anchor distT="0" distB="0" distL="114300" distR="114300" simplePos="0" relativeHeight="251655680" behindDoc="1" locked="0" layoutInCell="1" allowOverlap="1" wp14:anchorId="1ABC67AB" wp14:editId="48E1DB12">
            <wp:simplePos x="0" y="0"/>
            <wp:positionH relativeFrom="column">
              <wp:posOffset>0</wp:posOffset>
            </wp:positionH>
            <wp:positionV relativeFrom="paragraph">
              <wp:posOffset>476250</wp:posOffset>
            </wp:positionV>
            <wp:extent cx="1828800" cy="889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890"/>
                    </a:xfrm>
                    <a:prstGeom prst="rect">
                      <a:avLst/>
                    </a:prstGeom>
                    <a:noFill/>
                  </pic:spPr>
                </pic:pic>
              </a:graphicData>
            </a:graphic>
            <wp14:sizeRelH relativeFrom="page">
              <wp14:pctWidth>0</wp14:pctWidth>
            </wp14:sizeRelH>
            <wp14:sizeRelV relativeFrom="page">
              <wp14:pctHeight>0</wp14:pctHeight>
            </wp14:sizeRelV>
          </wp:anchor>
        </w:drawing>
      </w:r>
    </w:p>
    <w:p w14:paraId="13ED692C" w14:textId="77777777" w:rsidR="00325249" w:rsidRDefault="002744AF">
      <w:pPr>
        <w:spacing w:line="200" w:lineRule="exact"/>
        <w:rPr>
          <w:rFonts w:ascii="Times New Roman" w:eastAsia="Times New Roman" w:hAnsi="Times New Roman"/>
          <w:sz w:val="24"/>
        </w:rPr>
      </w:pPr>
      <w:r>
        <w:rPr>
          <w:rFonts w:ascii="Times New Roman" w:eastAsia="Times New Roman" w:hAnsi="Times New Roman"/>
          <w:sz w:val="24"/>
        </w:rPr>
        <w:br w:type="column"/>
      </w:r>
    </w:p>
    <w:p w14:paraId="15E88BBD" w14:textId="77777777" w:rsidR="00325249" w:rsidRDefault="00325249">
      <w:pPr>
        <w:spacing w:line="200" w:lineRule="exact"/>
        <w:rPr>
          <w:rFonts w:ascii="Times New Roman" w:eastAsia="Times New Roman" w:hAnsi="Times New Roman"/>
          <w:sz w:val="24"/>
        </w:rPr>
      </w:pPr>
    </w:p>
    <w:p w14:paraId="15458178" w14:textId="77777777" w:rsidR="00325249" w:rsidRDefault="00325249">
      <w:pPr>
        <w:spacing w:line="200" w:lineRule="exact"/>
        <w:rPr>
          <w:rFonts w:ascii="Times New Roman" w:eastAsia="Times New Roman" w:hAnsi="Times New Roman"/>
          <w:sz w:val="24"/>
        </w:rPr>
      </w:pPr>
    </w:p>
    <w:p w14:paraId="268487BA" w14:textId="77777777" w:rsidR="00325249" w:rsidRDefault="00325249">
      <w:pPr>
        <w:spacing w:line="200" w:lineRule="exact"/>
        <w:rPr>
          <w:rFonts w:ascii="Times New Roman" w:eastAsia="Times New Roman" w:hAnsi="Times New Roman"/>
          <w:sz w:val="24"/>
        </w:rPr>
      </w:pPr>
    </w:p>
    <w:p w14:paraId="4557A7B6" w14:textId="77777777" w:rsidR="00325249" w:rsidRDefault="00325249">
      <w:pPr>
        <w:spacing w:line="200" w:lineRule="exact"/>
        <w:rPr>
          <w:rFonts w:ascii="Times New Roman" w:eastAsia="Times New Roman" w:hAnsi="Times New Roman"/>
          <w:sz w:val="24"/>
        </w:rPr>
      </w:pPr>
    </w:p>
    <w:p w14:paraId="4EC9D359" w14:textId="77777777" w:rsidR="00325249" w:rsidRDefault="00325249">
      <w:pPr>
        <w:spacing w:line="329" w:lineRule="exact"/>
        <w:rPr>
          <w:rFonts w:ascii="Times New Roman" w:eastAsia="Times New Roman" w:hAnsi="Times New Roman"/>
          <w:sz w:val="24"/>
        </w:rPr>
      </w:pPr>
    </w:p>
    <w:p w14:paraId="2FBDDC31" w14:textId="77777777" w:rsidR="00325249" w:rsidRDefault="002744AF">
      <w:pPr>
        <w:spacing w:line="0" w:lineRule="atLeast"/>
        <w:rPr>
          <w:rFonts w:ascii="Arial" w:eastAsia="Arial" w:hAnsi="Arial"/>
          <w:b/>
          <w:sz w:val="18"/>
        </w:rPr>
      </w:pPr>
      <w:r>
        <w:rPr>
          <w:rFonts w:ascii="Arial" w:eastAsia="Arial" w:hAnsi="Arial"/>
          <w:b/>
          <w:sz w:val="18"/>
        </w:rPr>
        <w:t>---------------------------------------------------</w:t>
      </w:r>
    </w:p>
    <w:p w14:paraId="21B51BFE" w14:textId="77777777" w:rsidR="00325249" w:rsidRDefault="00325249">
      <w:pPr>
        <w:spacing w:line="50" w:lineRule="exact"/>
        <w:rPr>
          <w:rFonts w:ascii="Times New Roman" w:eastAsia="Times New Roman" w:hAnsi="Times New Roman"/>
          <w:sz w:val="24"/>
        </w:rPr>
      </w:pPr>
    </w:p>
    <w:p w14:paraId="3BFFB119" w14:textId="77777777" w:rsidR="00325249" w:rsidRDefault="002744AF">
      <w:pPr>
        <w:spacing w:line="0" w:lineRule="atLeast"/>
        <w:rPr>
          <w:rFonts w:ascii="Arial" w:eastAsia="Arial" w:hAnsi="Arial"/>
          <w:b/>
        </w:rPr>
      </w:pPr>
      <w:r>
        <w:rPr>
          <w:rFonts w:ascii="Arial" w:eastAsia="Arial" w:hAnsi="Arial"/>
          <w:b/>
        </w:rPr>
        <w:t>[</w:t>
      </w:r>
      <w:r>
        <w:rPr>
          <w:rFonts w:ascii="Arial" w:eastAsia="Arial" w:hAnsi="Arial"/>
          <w:b/>
          <w:sz w:val="22"/>
        </w:rPr>
        <w:t>jednatel společnosti</w:t>
      </w:r>
      <w:r>
        <w:rPr>
          <w:rFonts w:ascii="Arial" w:eastAsia="Arial" w:hAnsi="Arial"/>
          <w:b/>
        </w:rPr>
        <w:t>]</w:t>
      </w:r>
    </w:p>
    <w:p w14:paraId="5B39CD0B" w14:textId="77777777" w:rsidR="00325249" w:rsidRDefault="00325249">
      <w:pPr>
        <w:spacing w:line="57" w:lineRule="exact"/>
        <w:rPr>
          <w:rFonts w:ascii="Times New Roman" w:eastAsia="Times New Roman" w:hAnsi="Times New Roman"/>
          <w:sz w:val="24"/>
        </w:rPr>
      </w:pPr>
    </w:p>
    <w:p w14:paraId="537C0B57" w14:textId="77777777" w:rsidR="00325249" w:rsidRDefault="002744AF">
      <w:pPr>
        <w:spacing w:line="0" w:lineRule="atLeast"/>
        <w:rPr>
          <w:rFonts w:ascii="Arial" w:eastAsia="Arial" w:hAnsi="Arial"/>
          <w:b/>
        </w:rPr>
      </w:pPr>
      <w:r>
        <w:rPr>
          <w:rFonts w:ascii="Arial" w:eastAsia="Arial" w:hAnsi="Arial"/>
          <w:b/>
        </w:rPr>
        <w:t>[</w:t>
      </w:r>
      <w:r w:rsidR="00167E1C">
        <w:rPr>
          <w:rFonts w:ascii="Arial" w:eastAsia="Arial" w:hAnsi="Arial"/>
          <w:b/>
          <w:sz w:val="22"/>
        </w:rPr>
        <w:t>xxx</w:t>
      </w:r>
      <w:r>
        <w:rPr>
          <w:rFonts w:ascii="Arial" w:eastAsia="Arial" w:hAnsi="Arial"/>
          <w:b/>
        </w:rPr>
        <w:t>]</w:t>
      </w:r>
    </w:p>
    <w:p w14:paraId="58CBFB78" w14:textId="77777777" w:rsidR="00325249" w:rsidRDefault="00325249">
      <w:pPr>
        <w:spacing w:line="50" w:lineRule="exact"/>
        <w:rPr>
          <w:rFonts w:ascii="Times New Roman" w:eastAsia="Times New Roman" w:hAnsi="Times New Roman"/>
          <w:sz w:val="24"/>
        </w:rPr>
      </w:pPr>
    </w:p>
    <w:p w14:paraId="247B15E5" w14:textId="77777777" w:rsidR="00325249" w:rsidRDefault="002744AF">
      <w:pPr>
        <w:spacing w:line="0" w:lineRule="atLeast"/>
        <w:rPr>
          <w:rFonts w:ascii="Arial" w:eastAsia="Arial" w:hAnsi="Arial"/>
          <w:b/>
        </w:rPr>
      </w:pPr>
      <w:r>
        <w:rPr>
          <w:rFonts w:ascii="Arial" w:eastAsia="Arial" w:hAnsi="Arial"/>
          <w:b/>
        </w:rPr>
        <w:t>podepsáno elektronicky</w:t>
      </w:r>
    </w:p>
    <w:p w14:paraId="2103A9DE" w14:textId="77777777" w:rsidR="00325249" w:rsidRDefault="00325249">
      <w:pPr>
        <w:spacing w:line="0" w:lineRule="atLeast"/>
        <w:rPr>
          <w:rFonts w:ascii="Arial" w:eastAsia="Arial" w:hAnsi="Arial"/>
          <w:b/>
        </w:rPr>
        <w:sectPr w:rsidR="00325249">
          <w:type w:val="continuous"/>
          <w:pgSz w:w="11900" w:h="16838"/>
          <w:pgMar w:top="1410" w:right="1406" w:bottom="9" w:left="1418" w:header="0" w:footer="0" w:gutter="0"/>
          <w:cols w:num="2" w:space="0" w:equalWidth="0">
            <w:col w:w="3722" w:space="720"/>
            <w:col w:w="4640"/>
          </w:cols>
          <w:docGrid w:linePitch="360"/>
        </w:sectPr>
      </w:pPr>
    </w:p>
    <w:p w14:paraId="24985B8D" w14:textId="77777777" w:rsidR="00325249" w:rsidRDefault="00325249">
      <w:pPr>
        <w:spacing w:line="200" w:lineRule="exact"/>
        <w:rPr>
          <w:rFonts w:ascii="Times New Roman" w:eastAsia="Times New Roman" w:hAnsi="Times New Roman"/>
          <w:sz w:val="24"/>
        </w:rPr>
      </w:pPr>
    </w:p>
    <w:p w14:paraId="03FD0904" w14:textId="77777777" w:rsidR="00325249" w:rsidRDefault="00325249">
      <w:pPr>
        <w:spacing w:line="200" w:lineRule="exact"/>
        <w:rPr>
          <w:rFonts w:ascii="Times New Roman" w:eastAsia="Times New Roman" w:hAnsi="Times New Roman"/>
          <w:sz w:val="24"/>
        </w:rPr>
      </w:pPr>
    </w:p>
    <w:p w14:paraId="1D4F9B4C" w14:textId="77777777" w:rsidR="00325249" w:rsidRDefault="00325249">
      <w:pPr>
        <w:spacing w:line="200" w:lineRule="exact"/>
        <w:rPr>
          <w:rFonts w:ascii="Times New Roman" w:eastAsia="Times New Roman" w:hAnsi="Times New Roman"/>
          <w:sz w:val="24"/>
        </w:rPr>
      </w:pPr>
    </w:p>
    <w:p w14:paraId="120578F8" w14:textId="77777777" w:rsidR="00325249" w:rsidRDefault="00325249">
      <w:pPr>
        <w:spacing w:line="284" w:lineRule="exact"/>
        <w:rPr>
          <w:rFonts w:ascii="Times New Roman" w:eastAsia="Times New Roman" w:hAnsi="Times New Roman"/>
          <w:sz w:val="24"/>
        </w:rPr>
      </w:pPr>
    </w:p>
    <w:p w14:paraId="76FE8B12" w14:textId="77777777" w:rsidR="00325249" w:rsidRDefault="002744AF">
      <w:pPr>
        <w:numPr>
          <w:ilvl w:val="0"/>
          <w:numId w:val="4"/>
        </w:numPr>
        <w:tabs>
          <w:tab w:val="left" w:pos="102"/>
        </w:tabs>
        <w:spacing w:line="0" w:lineRule="atLeast"/>
        <w:ind w:left="102" w:hanging="102"/>
        <w:rPr>
          <w:rFonts w:ascii="Arial" w:eastAsia="Arial" w:hAnsi="Arial"/>
          <w:b/>
          <w:sz w:val="19"/>
          <w:vertAlign w:val="superscript"/>
        </w:rPr>
      </w:pPr>
      <w:r>
        <w:rPr>
          <w:rFonts w:ascii="Arial" w:eastAsia="Arial" w:hAnsi="Arial"/>
          <w:b/>
          <w:sz w:val="14"/>
        </w:rPr>
        <w:t>Dodavatel může doplnit svoje evidenční číslo smlouvy.</w:t>
      </w:r>
    </w:p>
    <w:p w14:paraId="1E2A2E99" w14:textId="77777777" w:rsidR="00325249" w:rsidRDefault="00325249">
      <w:pPr>
        <w:tabs>
          <w:tab w:val="left" w:pos="102"/>
        </w:tabs>
        <w:spacing w:line="0" w:lineRule="atLeast"/>
        <w:ind w:left="102" w:hanging="102"/>
        <w:rPr>
          <w:rFonts w:ascii="Arial" w:eastAsia="Arial" w:hAnsi="Arial"/>
          <w:b/>
          <w:sz w:val="19"/>
          <w:vertAlign w:val="superscript"/>
        </w:rPr>
        <w:sectPr w:rsidR="00325249">
          <w:type w:val="continuous"/>
          <w:pgSz w:w="11900" w:h="16838"/>
          <w:pgMar w:top="1410" w:right="1406" w:bottom="9" w:left="1418" w:header="0" w:footer="0" w:gutter="0"/>
          <w:cols w:space="0" w:equalWidth="0">
            <w:col w:w="9082"/>
          </w:cols>
          <w:docGrid w:linePitch="360"/>
        </w:sectPr>
      </w:pPr>
    </w:p>
    <w:p w14:paraId="534A5D33" w14:textId="77777777" w:rsidR="00325249" w:rsidRDefault="002744AF">
      <w:pPr>
        <w:spacing w:line="0" w:lineRule="atLeast"/>
        <w:ind w:left="3924"/>
        <w:rPr>
          <w:rFonts w:ascii="Arial" w:eastAsia="Arial" w:hAnsi="Arial"/>
          <w:b/>
          <w:sz w:val="18"/>
        </w:rPr>
      </w:pPr>
      <w:bookmarkStart w:id="1" w:name="page2"/>
      <w:bookmarkEnd w:id="1"/>
      <w:r>
        <w:rPr>
          <w:rFonts w:ascii="Arial" w:eastAsia="Arial" w:hAnsi="Arial"/>
          <w:b/>
          <w:sz w:val="18"/>
        </w:rPr>
        <w:lastRenderedPageBreak/>
        <w:t>Smlouva č. objednatele: P22V00000293(dále jen „Smlouva“)</w:t>
      </w:r>
    </w:p>
    <w:p w14:paraId="66E66184" w14:textId="77777777" w:rsidR="00325249" w:rsidRDefault="00325249">
      <w:pPr>
        <w:spacing w:line="200" w:lineRule="exact"/>
        <w:rPr>
          <w:rFonts w:ascii="Times New Roman" w:eastAsia="Times New Roman" w:hAnsi="Times New Roman"/>
        </w:rPr>
      </w:pPr>
    </w:p>
    <w:p w14:paraId="2F37E5B0" w14:textId="77777777" w:rsidR="00325249" w:rsidRDefault="00325249">
      <w:pPr>
        <w:spacing w:line="232" w:lineRule="exact"/>
        <w:rPr>
          <w:rFonts w:ascii="Times New Roman" w:eastAsia="Times New Roman" w:hAnsi="Times New Roman"/>
        </w:rPr>
      </w:pPr>
    </w:p>
    <w:p w14:paraId="0E735786" w14:textId="77777777" w:rsidR="00325249" w:rsidRDefault="002744AF">
      <w:pPr>
        <w:spacing w:line="0" w:lineRule="atLeast"/>
        <w:ind w:left="4"/>
        <w:rPr>
          <w:rFonts w:ascii="Arial" w:eastAsia="Arial" w:hAnsi="Arial"/>
          <w:b/>
          <w:sz w:val="28"/>
        </w:rPr>
      </w:pPr>
      <w:r>
        <w:rPr>
          <w:rFonts w:ascii="Arial" w:eastAsia="Arial" w:hAnsi="Arial"/>
          <w:b/>
          <w:sz w:val="28"/>
        </w:rPr>
        <w:t>Příloha č. 1 – Obchodní a platební podmínky</w:t>
      </w:r>
    </w:p>
    <w:p w14:paraId="79F16733" w14:textId="77777777" w:rsidR="00325249" w:rsidRDefault="00325249">
      <w:pPr>
        <w:spacing w:line="285" w:lineRule="exact"/>
        <w:rPr>
          <w:rFonts w:ascii="Times New Roman" w:eastAsia="Times New Roman" w:hAnsi="Times New Roman"/>
        </w:rPr>
      </w:pPr>
    </w:p>
    <w:p w14:paraId="3D110038" w14:textId="77777777" w:rsidR="00325249" w:rsidRDefault="002744AF">
      <w:pPr>
        <w:numPr>
          <w:ilvl w:val="0"/>
          <w:numId w:val="5"/>
        </w:numPr>
        <w:tabs>
          <w:tab w:val="left" w:pos="564"/>
        </w:tabs>
        <w:spacing w:line="0" w:lineRule="atLeast"/>
        <w:ind w:left="564" w:hanging="564"/>
        <w:rPr>
          <w:rFonts w:ascii="Arial" w:eastAsia="Arial" w:hAnsi="Arial"/>
          <w:b/>
        </w:rPr>
      </w:pPr>
      <w:r>
        <w:rPr>
          <w:rFonts w:ascii="Arial" w:eastAsia="Arial" w:hAnsi="Arial"/>
          <w:b/>
        </w:rPr>
        <w:t>Předmět plnění</w:t>
      </w:r>
    </w:p>
    <w:p w14:paraId="50424560" w14:textId="77777777" w:rsidR="00325249" w:rsidRDefault="00325249">
      <w:pPr>
        <w:spacing w:line="153" w:lineRule="exact"/>
        <w:rPr>
          <w:rFonts w:ascii="Times New Roman" w:eastAsia="Times New Roman" w:hAnsi="Times New Roman"/>
        </w:rPr>
      </w:pPr>
    </w:p>
    <w:p w14:paraId="196C5655" w14:textId="77777777" w:rsidR="00325249" w:rsidRDefault="002744AF">
      <w:pPr>
        <w:tabs>
          <w:tab w:val="left" w:pos="543"/>
        </w:tabs>
        <w:spacing w:line="263" w:lineRule="auto"/>
        <w:ind w:left="564" w:right="600" w:hanging="565"/>
        <w:jc w:val="both"/>
        <w:rPr>
          <w:rFonts w:ascii="Arial" w:eastAsia="Arial" w:hAnsi="Arial"/>
          <w:b/>
        </w:rPr>
      </w:pPr>
      <w:r>
        <w:rPr>
          <w:rFonts w:ascii="Arial" w:eastAsia="Arial" w:hAnsi="Arial"/>
          <w:b/>
        </w:rPr>
        <w:t>1.1</w:t>
      </w:r>
      <w:r>
        <w:rPr>
          <w:rFonts w:ascii="Times New Roman" w:eastAsia="Times New Roman" w:hAnsi="Times New Roman"/>
        </w:rPr>
        <w:tab/>
      </w:r>
      <w:r>
        <w:rPr>
          <w:rFonts w:ascii="Arial" w:eastAsia="Arial" w:hAnsi="Arial"/>
          <w:b/>
        </w:rPr>
        <w:t>Dodavatel se zavazuje dodat Objednateli předmět plnění a Objednatel se zavazuje řádně dodaný předmět plnění převzít a uhradit za něj dohodnutou cenu.</w:t>
      </w:r>
    </w:p>
    <w:p w14:paraId="6C38C847" w14:textId="77777777" w:rsidR="00325249" w:rsidRDefault="00325249">
      <w:pPr>
        <w:spacing w:line="134" w:lineRule="exact"/>
        <w:rPr>
          <w:rFonts w:ascii="Times New Roman" w:eastAsia="Times New Roman" w:hAnsi="Times New Roman"/>
        </w:rPr>
      </w:pPr>
    </w:p>
    <w:p w14:paraId="59683DFC" w14:textId="77777777" w:rsidR="00325249" w:rsidRDefault="002744AF">
      <w:pPr>
        <w:tabs>
          <w:tab w:val="left" w:pos="543"/>
        </w:tabs>
        <w:spacing w:line="285" w:lineRule="auto"/>
        <w:ind w:left="564" w:right="600" w:hanging="565"/>
        <w:jc w:val="both"/>
        <w:rPr>
          <w:rFonts w:ascii="Arial" w:eastAsia="Arial" w:hAnsi="Arial"/>
          <w:b/>
          <w:sz w:val="19"/>
        </w:rPr>
      </w:pPr>
      <w:r>
        <w:rPr>
          <w:rFonts w:ascii="Arial" w:eastAsia="Arial" w:hAnsi="Arial"/>
          <w:b/>
        </w:rPr>
        <w:t>1.2</w:t>
      </w:r>
      <w:r>
        <w:rPr>
          <w:rFonts w:ascii="Times New Roman" w:eastAsia="Times New Roman" w:hAnsi="Times New Roman"/>
        </w:rPr>
        <w:tab/>
      </w:r>
      <w:r>
        <w:rPr>
          <w:rFonts w:ascii="Arial" w:eastAsia="Arial" w:hAnsi="Arial"/>
          <w:b/>
          <w:sz w:val="19"/>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0F1EBF7F" w14:textId="77777777" w:rsidR="00325249" w:rsidRDefault="00325249">
      <w:pPr>
        <w:spacing w:line="117" w:lineRule="exact"/>
        <w:rPr>
          <w:rFonts w:ascii="Times New Roman" w:eastAsia="Times New Roman" w:hAnsi="Times New Roman"/>
        </w:rPr>
      </w:pPr>
    </w:p>
    <w:p w14:paraId="29A52189" w14:textId="77777777" w:rsidR="00325249" w:rsidRDefault="002744AF">
      <w:pPr>
        <w:tabs>
          <w:tab w:val="left" w:pos="543"/>
        </w:tabs>
        <w:spacing w:line="328" w:lineRule="auto"/>
        <w:ind w:left="564" w:right="580" w:hanging="565"/>
        <w:jc w:val="both"/>
        <w:rPr>
          <w:rFonts w:ascii="Arial" w:eastAsia="Arial" w:hAnsi="Arial"/>
          <w:b/>
          <w:sz w:val="17"/>
        </w:rPr>
      </w:pPr>
      <w:r>
        <w:rPr>
          <w:rFonts w:ascii="Arial" w:eastAsia="Arial" w:hAnsi="Arial"/>
          <w:b/>
        </w:rPr>
        <w:t>1.3</w:t>
      </w:r>
      <w:r>
        <w:rPr>
          <w:rFonts w:ascii="Times New Roman" w:eastAsia="Times New Roman" w:hAnsi="Times New Roman"/>
        </w:rPr>
        <w:tab/>
      </w:r>
      <w:r>
        <w:rPr>
          <w:rFonts w:ascii="Arial" w:eastAsia="Arial" w:hAnsi="Arial"/>
          <w:b/>
          <w:sz w:val="17"/>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3F0459AA" w14:textId="77777777" w:rsidR="00325249" w:rsidRDefault="00325249">
      <w:pPr>
        <w:spacing w:line="86" w:lineRule="exact"/>
        <w:rPr>
          <w:rFonts w:ascii="Times New Roman" w:eastAsia="Times New Roman" w:hAnsi="Times New Roman"/>
        </w:rPr>
      </w:pPr>
    </w:p>
    <w:p w14:paraId="24F0A0E2" w14:textId="77777777" w:rsidR="00325249" w:rsidRDefault="002744AF">
      <w:pPr>
        <w:tabs>
          <w:tab w:val="left" w:pos="543"/>
        </w:tabs>
        <w:spacing w:line="290" w:lineRule="auto"/>
        <w:ind w:left="564" w:right="600" w:hanging="565"/>
        <w:jc w:val="both"/>
        <w:rPr>
          <w:rFonts w:ascii="Arial" w:eastAsia="Arial" w:hAnsi="Arial"/>
          <w:b/>
          <w:sz w:val="19"/>
        </w:rPr>
      </w:pPr>
      <w:r>
        <w:rPr>
          <w:rFonts w:ascii="Arial" w:eastAsia="Arial" w:hAnsi="Arial"/>
          <w:b/>
        </w:rPr>
        <w:t>1.4</w:t>
      </w:r>
      <w:r>
        <w:rPr>
          <w:rFonts w:ascii="Times New Roman" w:eastAsia="Times New Roman" w:hAnsi="Times New Roman"/>
        </w:rPr>
        <w:tab/>
      </w:r>
      <w:r>
        <w:rPr>
          <w:rFonts w:ascii="Arial" w:eastAsia="Arial" w:hAnsi="Arial"/>
          <w:b/>
          <w:sz w:val="19"/>
        </w:rPr>
        <w:t>Objednatel není povinen převzít předmět plnění, který vykazuje jakékoli vady či nedodělky (za vadu se považuje i absence či vada dokladů potřebných k užívání předmětu plnění).</w:t>
      </w:r>
    </w:p>
    <w:p w14:paraId="3E58B493" w14:textId="77777777" w:rsidR="00325249" w:rsidRDefault="00325249">
      <w:pPr>
        <w:spacing w:line="224" w:lineRule="exact"/>
        <w:rPr>
          <w:rFonts w:ascii="Times New Roman" w:eastAsia="Times New Roman" w:hAnsi="Times New Roman"/>
        </w:rPr>
      </w:pPr>
    </w:p>
    <w:p w14:paraId="6C144743" w14:textId="77777777" w:rsidR="00325249" w:rsidRDefault="002744AF">
      <w:pPr>
        <w:numPr>
          <w:ilvl w:val="0"/>
          <w:numId w:val="6"/>
        </w:numPr>
        <w:tabs>
          <w:tab w:val="left" w:pos="564"/>
        </w:tabs>
        <w:spacing w:line="0" w:lineRule="atLeast"/>
        <w:ind w:left="564" w:hanging="564"/>
        <w:rPr>
          <w:rFonts w:ascii="Arial" w:eastAsia="Arial" w:hAnsi="Arial"/>
          <w:b/>
        </w:rPr>
      </w:pPr>
      <w:r>
        <w:rPr>
          <w:rFonts w:ascii="Arial" w:eastAsia="Arial" w:hAnsi="Arial"/>
          <w:b/>
        </w:rPr>
        <w:t>Lhůta, místo a způsob plnění</w:t>
      </w:r>
    </w:p>
    <w:p w14:paraId="60FEC9B4" w14:textId="77777777" w:rsidR="00325249" w:rsidRDefault="00325249">
      <w:pPr>
        <w:spacing w:line="156" w:lineRule="exact"/>
        <w:rPr>
          <w:rFonts w:ascii="Times New Roman" w:eastAsia="Times New Roman" w:hAnsi="Times New Roman"/>
        </w:rPr>
      </w:pPr>
    </w:p>
    <w:p w14:paraId="298CDBAE" w14:textId="77777777" w:rsidR="00325249" w:rsidRDefault="002744AF">
      <w:pPr>
        <w:tabs>
          <w:tab w:val="left" w:pos="543"/>
        </w:tabs>
        <w:spacing w:line="431" w:lineRule="auto"/>
        <w:ind w:left="564" w:right="600" w:hanging="565"/>
        <w:jc w:val="both"/>
        <w:rPr>
          <w:rFonts w:ascii="Arial" w:eastAsia="Arial" w:hAnsi="Arial"/>
          <w:b/>
          <w:sz w:val="15"/>
        </w:rPr>
      </w:pPr>
      <w:r>
        <w:rPr>
          <w:rFonts w:ascii="Arial" w:eastAsia="Arial" w:hAnsi="Arial"/>
          <w:b/>
        </w:rPr>
        <w:t>2.1</w:t>
      </w:r>
      <w:r>
        <w:rPr>
          <w:rFonts w:ascii="Times New Roman" w:eastAsia="Times New Roman" w:hAnsi="Times New Roman"/>
        </w:rPr>
        <w:tab/>
      </w:r>
      <w:r>
        <w:rPr>
          <w:rFonts w:ascii="Arial" w:eastAsia="Arial" w:hAnsi="Arial"/>
          <w:b/>
          <w:sz w:val="15"/>
        </w:rPr>
        <w:t>Dodavatel je povinen dodat předmět plnění (popř. jeho samostatnou dílčí část) Objednateli, a to ve lhůtě uvedené v příloze č. 2 Smlouvy. Lhůta k plnění počíná běžet od dojití výzvy Objednatele k plnění Smlouvy.</w:t>
      </w:r>
    </w:p>
    <w:p w14:paraId="1BD45B29" w14:textId="77777777" w:rsidR="00325249" w:rsidRDefault="00325249">
      <w:pPr>
        <w:spacing w:line="16" w:lineRule="exact"/>
        <w:rPr>
          <w:rFonts w:ascii="Times New Roman" w:eastAsia="Times New Roman" w:hAnsi="Times New Roman"/>
        </w:rPr>
      </w:pPr>
    </w:p>
    <w:p w14:paraId="3CB9E92B" w14:textId="77777777" w:rsidR="00325249" w:rsidRDefault="002744AF">
      <w:pPr>
        <w:tabs>
          <w:tab w:val="left" w:pos="543"/>
        </w:tabs>
        <w:spacing w:line="263" w:lineRule="auto"/>
        <w:ind w:left="564" w:right="580" w:hanging="565"/>
        <w:jc w:val="both"/>
        <w:rPr>
          <w:rFonts w:ascii="Arial" w:eastAsia="Arial" w:hAnsi="Arial"/>
          <w:b/>
        </w:rPr>
      </w:pPr>
      <w:r>
        <w:rPr>
          <w:rFonts w:ascii="Arial" w:eastAsia="Arial" w:hAnsi="Arial"/>
          <w:b/>
        </w:rPr>
        <w:t>2.2</w:t>
      </w:r>
      <w:r>
        <w:rPr>
          <w:rFonts w:ascii="Times New Roman" w:eastAsia="Times New Roman" w:hAnsi="Times New Roman"/>
        </w:rPr>
        <w:tab/>
      </w:r>
      <w:r>
        <w:rPr>
          <w:rFonts w:ascii="Arial" w:eastAsia="Arial" w:hAnsi="Arial"/>
          <w:b/>
        </w:rPr>
        <w:t>Spolu s předmětem plnění dodá Dodavatel Objednateli příslušné doklady a návody k použití v českém nebo anglickém jazyce, jsou-li nezbytné pro používání předmětu plnění.</w:t>
      </w:r>
    </w:p>
    <w:p w14:paraId="4332F614" w14:textId="77777777" w:rsidR="00325249" w:rsidRDefault="00325249">
      <w:pPr>
        <w:spacing w:line="134" w:lineRule="exact"/>
        <w:rPr>
          <w:rFonts w:ascii="Times New Roman" w:eastAsia="Times New Roman" w:hAnsi="Times New Roman"/>
        </w:rPr>
      </w:pPr>
    </w:p>
    <w:p w14:paraId="151746D8" w14:textId="77777777" w:rsidR="00325249" w:rsidRDefault="002744AF">
      <w:pPr>
        <w:tabs>
          <w:tab w:val="left" w:pos="543"/>
        </w:tabs>
        <w:spacing w:line="267" w:lineRule="auto"/>
        <w:ind w:left="564" w:right="600" w:hanging="565"/>
        <w:jc w:val="both"/>
        <w:rPr>
          <w:rFonts w:ascii="Arial" w:eastAsia="Arial" w:hAnsi="Arial"/>
          <w:b/>
        </w:rPr>
      </w:pPr>
      <w:r>
        <w:rPr>
          <w:rFonts w:ascii="Arial" w:eastAsia="Arial" w:hAnsi="Arial"/>
          <w:b/>
        </w:rPr>
        <w:t>2.3</w:t>
      </w:r>
      <w:r>
        <w:rPr>
          <w:rFonts w:ascii="Times New Roman" w:eastAsia="Times New Roman" w:hAnsi="Times New Roman"/>
        </w:rPr>
        <w:tab/>
      </w:r>
      <w:r>
        <w:rPr>
          <w:rFonts w:ascii="Arial" w:eastAsia="Arial" w:hAnsi="Arial"/>
          <w:b/>
        </w:rPr>
        <w:t>Předání a převzetí předmětu plnění (popř. jeho samostatné dílčí části) bude potvrzeno podpisem příslušné Kontaktní osoby Objednatele na dodacím listu (popř. předávacím protokolu) spolu s uvedením data, kdy se uskutečnilo.</w:t>
      </w:r>
    </w:p>
    <w:p w14:paraId="39057D53" w14:textId="77777777" w:rsidR="00325249" w:rsidRDefault="00325249">
      <w:pPr>
        <w:spacing w:line="128" w:lineRule="exact"/>
        <w:rPr>
          <w:rFonts w:ascii="Times New Roman" w:eastAsia="Times New Roman" w:hAnsi="Times New Roman"/>
        </w:rPr>
      </w:pPr>
    </w:p>
    <w:p w14:paraId="22A59D1D" w14:textId="77777777" w:rsidR="00325249" w:rsidRDefault="002744AF">
      <w:pPr>
        <w:tabs>
          <w:tab w:val="left" w:pos="543"/>
        </w:tabs>
        <w:spacing w:line="263" w:lineRule="auto"/>
        <w:ind w:left="564" w:right="600" w:hanging="565"/>
        <w:jc w:val="both"/>
        <w:rPr>
          <w:rFonts w:ascii="Arial" w:eastAsia="Arial" w:hAnsi="Arial"/>
          <w:b/>
        </w:rPr>
      </w:pPr>
      <w:r>
        <w:rPr>
          <w:rFonts w:ascii="Arial" w:eastAsia="Arial" w:hAnsi="Arial"/>
          <w:b/>
        </w:rPr>
        <w:t>2.4</w:t>
      </w:r>
      <w:r>
        <w:rPr>
          <w:rFonts w:ascii="Times New Roman" w:eastAsia="Times New Roman" w:hAnsi="Times New Roman"/>
        </w:rPr>
        <w:tab/>
      </w:r>
      <w:r>
        <w:rPr>
          <w:rFonts w:ascii="Arial" w:eastAsia="Arial" w:hAnsi="Arial"/>
          <w:b/>
        </w:rPr>
        <w:t>Za samostatnou dílčí část plnění se považuje (není-li v příloze č. 2 Smlouvy uvedeno jinak) plnění všech položek zahrnutých pod společnou fakturaci dle přílohy č. 2 Smlouvy.</w:t>
      </w:r>
    </w:p>
    <w:p w14:paraId="468931B5" w14:textId="77777777" w:rsidR="00325249" w:rsidRDefault="00325249">
      <w:pPr>
        <w:spacing w:line="134" w:lineRule="exact"/>
        <w:rPr>
          <w:rFonts w:ascii="Times New Roman" w:eastAsia="Times New Roman" w:hAnsi="Times New Roman"/>
        </w:rPr>
      </w:pPr>
    </w:p>
    <w:p w14:paraId="1844D43C" w14:textId="77777777" w:rsidR="00325249" w:rsidRDefault="002744AF">
      <w:pPr>
        <w:tabs>
          <w:tab w:val="left" w:pos="543"/>
        </w:tabs>
        <w:spacing w:line="431" w:lineRule="auto"/>
        <w:ind w:left="564" w:right="600" w:hanging="565"/>
        <w:jc w:val="both"/>
        <w:rPr>
          <w:rFonts w:ascii="Arial" w:eastAsia="Arial" w:hAnsi="Arial"/>
          <w:b/>
          <w:sz w:val="15"/>
        </w:rPr>
      </w:pPr>
      <w:r>
        <w:rPr>
          <w:rFonts w:ascii="Arial" w:eastAsia="Arial" w:hAnsi="Arial"/>
          <w:b/>
        </w:rPr>
        <w:t>2.5</w:t>
      </w:r>
      <w:r>
        <w:rPr>
          <w:rFonts w:ascii="Times New Roman" w:eastAsia="Times New Roman" w:hAnsi="Times New Roman"/>
        </w:rPr>
        <w:tab/>
      </w:r>
      <w:r>
        <w:rPr>
          <w:rFonts w:ascii="Arial" w:eastAsia="Arial" w:hAnsi="Arial"/>
          <w:b/>
          <w:sz w:val="15"/>
        </w:rPr>
        <w:t>Objednatel není povinen převzít částečné plnění (tj. nekompletní samostatnou dílčí část) samostatné dílčí části předmětu plnění. Právo Dodavateli fakturovat vznikne vždy až po dodání kompletní samostatné dílčí části.</w:t>
      </w:r>
    </w:p>
    <w:p w14:paraId="238EAF5B" w14:textId="77777777" w:rsidR="00325249" w:rsidRDefault="00325249">
      <w:pPr>
        <w:spacing w:line="19" w:lineRule="exact"/>
        <w:rPr>
          <w:rFonts w:ascii="Times New Roman" w:eastAsia="Times New Roman" w:hAnsi="Times New Roman"/>
        </w:rPr>
      </w:pPr>
    </w:p>
    <w:p w14:paraId="33E9FA52" w14:textId="77777777" w:rsidR="00325249" w:rsidRDefault="002744AF">
      <w:pPr>
        <w:tabs>
          <w:tab w:val="left" w:pos="543"/>
        </w:tabs>
        <w:spacing w:line="261" w:lineRule="auto"/>
        <w:ind w:left="564" w:right="600" w:hanging="565"/>
        <w:jc w:val="both"/>
        <w:rPr>
          <w:rFonts w:ascii="Arial" w:eastAsia="Arial" w:hAnsi="Arial"/>
          <w:b/>
        </w:rPr>
      </w:pPr>
      <w:r>
        <w:rPr>
          <w:rFonts w:ascii="Arial" w:eastAsia="Arial" w:hAnsi="Arial"/>
          <w:b/>
        </w:rPr>
        <w:t>2.6</w:t>
      </w:r>
      <w:r>
        <w:rPr>
          <w:rFonts w:ascii="Times New Roman" w:eastAsia="Times New Roman" w:hAnsi="Times New Roman"/>
        </w:rPr>
        <w:tab/>
      </w:r>
      <w:r>
        <w:rPr>
          <w:rFonts w:ascii="Arial" w:eastAsia="Arial" w:hAnsi="Arial"/>
          <w:b/>
        </w:rPr>
        <w:t>Místem plnění jsou objekty užívané Objednatelem, kdy přesná specifikace místa plnění konkrétní položky je uvedena v příloze č. 2 Smlouvy.</w:t>
      </w:r>
    </w:p>
    <w:p w14:paraId="3234E179" w14:textId="77777777" w:rsidR="00325249" w:rsidRDefault="00325249">
      <w:pPr>
        <w:spacing w:line="136" w:lineRule="exact"/>
        <w:rPr>
          <w:rFonts w:ascii="Times New Roman" w:eastAsia="Times New Roman" w:hAnsi="Times New Roman"/>
        </w:rPr>
      </w:pPr>
    </w:p>
    <w:p w14:paraId="31BAB5F3" w14:textId="77777777" w:rsidR="00325249" w:rsidRDefault="002744AF">
      <w:pPr>
        <w:tabs>
          <w:tab w:val="left" w:pos="543"/>
        </w:tabs>
        <w:spacing w:line="335" w:lineRule="auto"/>
        <w:ind w:left="564" w:right="600" w:hanging="565"/>
        <w:jc w:val="both"/>
        <w:rPr>
          <w:rFonts w:ascii="Arial" w:eastAsia="Arial" w:hAnsi="Arial"/>
          <w:b/>
          <w:sz w:val="17"/>
        </w:rPr>
      </w:pPr>
      <w:r>
        <w:rPr>
          <w:rFonts w:ascii="Arial" w:eastAsia="Arial" w:hAnsi="Arial"/>
          <w:b/>
        </w:rPr>
        <w:t>2.7</w:t>
      </w:r>
      <w:r>
        <w:rPr>
          <w:rFonts w:ascii="Times New Roman" w:eastAsia="Times New Roman" w:hAnsi="Times New Roman"/>
        </w:rPr>
        <w:tab/>
      </w:r>
      <w:r>
        <w:rPr>
          <w:rFonts w:ascii="Arial" w:eastAsia="Arial" w:hAnsi="Arial"/>
          <w:b/>
          <w:sz w:val="17"/>
        </w:rPr>
        <w:t>Kontaktní osoby smluvních stran nejsou oprávněny ke změně Smlouvy, není-li v této příloze stanoveno pro konkrétní případ výslovně jinak. Případná změna Kontaktních osob musí být druhé smluvní straně oznámena písemně, přičemž změna je účinná nejdříve okamžikem takového oznámení.</w:t>
      </w:r>
    </w:p>
    <w:p w14:paraId="62E300B2" w14:textId="77777777" w:rsidR="00325249" w:rsidRDefault="00325249">
      <w:pPr>
        <w:spacing w:line="193" w:lineRule="exact"/>
        <w:rPr>
          <w:rFonts w:ascii="Times New Roman" w:eastAsia="Times New Roman" w:hAnsi="Times New Roman"/>
        </w:rPr>
      </w:pPr>
    </w:p>
    <w:p w14:paraId="399E8934" w14:textId="77777777" w:rsidR="00325249" w:rsidRDefault="002744AF">
      <w:pPr>
        <w:numPr>
          <w:ilvl w:val="0"/>
          <w:numId w:val="7"/>
        </w:numPr>
        <w:tabs>
          <w:tab w:val="left" w:pos="564"/>
        </w:tabs>
        <w:spacing w:line="0" w:lineRule="atLeast"/>
        <w:ind w:left="564" w:hanging="564"/>
        <w:rPr>
          <w:rFonts w:ascii="Arial" w:eastAsia="Arial" w:hAnsi="Arial"/>
          <w:b/>
        </w:rPr>
      </w:pPr>
      <w:r>
        <w:rPr>
          <w:rFonts w:ascii="Arial" w:eastAsia="Arial" w:hAnsi="Arial"/>
          <w:b/>
        </w:rPr>
        <w:t>Platební podmínky</w:t>
      </w:r>
    </w:p>
    <w:p w14:paraId="12024FE2" w14:textId="77777777" w:rsidR="00325249" w:rsidRDefault="00325249">
      <w:pPr>
        <w:spacing w:line="156" w:lineRule="exact"/>
        <w:rPr>
          <w:rFonts w:ascii="Times New Roman" w:eastAsia="Times New Roman" w:hAnsi="Times New Roman"/>
        </w:rPr>
      </w:pPr>
    </w:p>
    <w:p w14:paraId="7DBF4938" w14:textId="77777777" w:rsidR="00325249" w:rsidRDefault="002744AF">
      <w:pPr>
        <w:tabs>
          <w:tab w:val="left" w:pos="543"/>
        </w:tabs>
        <w:spacing w:line="261" w:lineRule="auto"/>
        <w:ind w:left="564" w:right="600" w:hanging="565"/>
        <w:jc w:val="both"/>
        <w:rPr>
          <w:rFonts w:ascii="Arial" w:eastAsia="Arial" w:hAnsi="Arial"/>
          <w:b/>
        </w:rPr>
      </w:pPr>
      <w:r>
        <w:rPr>
          <w:rFonts w:ascii="Arial" w:eastAsia="Arial" w:hAnsi="Arial"/>
          <w:b/>
        </w:rPr>
        <w:t>3.1</w:t>
      </w:r>
      <w:r>
        <w:rPr>
          <w:rFonts w:ascii="Times New Roman" w:eastAsia="Times New Roman" w:hAnsi="Times New Roman"/>
        </w:rPr>
        <w:tab/>
      </w:r>
      <w:r>
        <w:rPr>
          <w:rFonts w:ascii="Arial" w:eastAsia="Arial" w:hAnsi="Arial"/>
          <w:b/>
        </w:rPr>
        <w:t>Cena za předmět plnění je sjednána jako nejvýše přípustná, včetně všech poplatků a veškerých dalších nákladů spojených s dodáním předmětu plnění.</w:t>
      </w:r>
    </w:p>
    <w:p w14:paraId="2E68EB6C" w14:textId="77777777" w:rsidR="00325249" w:rsidRDefault="00325249">
      <w:pPr>
        <w:spacing w:line="136" w:lineRule="exact"/>
        <w:rPr>
          <w:rFonts w:ascii="Times New Roman" w:eastAsia="Times New Roman" w:hAnsi="Times New Roman"/>
        </w:rPr>
      </w:pPr>
    </w:p>
    <w:p w14:paraId="0A1C4E4D" w14:textId="77777777" w:rsidR="00325249" w:rsidRDefault="002744AF">
      <w:pPr>
        <w:tabs>
          <w:tab w:val="left" w:pos="543"/>
        </w:tabs>
        <w:spacing w:line="290" w:lineRule="auto"/>
        <w:ind w:left="564" w:right="600" w:hanging="565"/>
        <w:jc w:val="both"/>
        <w:rPr>
          <w:rFonts w:ascii="Arial" w:eastAsia="Arial" w:hAnsi="Arial"/>
          <w:b/>
          <w:sz w:val="19"/>
        </w:rPr>
      </w:pPr>
      <w:r>
        <w:rPr>
          <w:rFonts w:ascii="Arial" w:eastAsia="Arial" w:hAnsi="Arial"/>
          <w:b/>
        </w:rPr>
        <w:t>3.2</w:t>
      </w:r>
      <w:r>
        <w:rPr>
          <w:rFonts w:ascii="Times New Roman" w:eastAsia="Times New Roman" w:hAnsi="Times New Roman"/>
        </w:rPr>
        <w:tab/>
      </w:r>
      <w:r>
        <w:rPr>
          <w:rFonts w:ascii="Arial" w:eastAsia="Arial" w:hAnsi="Arial"/>
          <w:b/>
          <w:sz w:val="19"/>
        </w:rPr>
        <w:t>DPH bude Dodavatelem účtována v souladu s právními předpisy platnými ke dni uskutečnění zdanitelného plnění, kterým je den převzetí předmětu plnění (popř. samostatné dílčí části).</w:t>
      </w:r>
    </w:p>
    <w:p w14:paraId="7AF49F0F" w14:textId="77777777" w:rsidR="00325249" w:rsidRDefault="00325249">
      <w:pPr>
        <w:spacing w:line="110" w:lineRule="exact"/>
        <w:rPr>
          <w:rFonts w:ascii="Times New Roman" w:eastAsia="Times New Roman" w:hAnsi="Times New Roman"/>
        </w:rPr>
      </w:pPr>
    </w:p>
    <w:p w14:paraId="15870068" w14:textId="77777777" w:rsidR="00325249" w:rsidRDefault="002744AF">
      <w:pPr>
        <w:tabs>
          <w:tab w:val="left" w:pos="543"/>
        </w:tabs>
        <w:spacing w:line="265" w:lineRule="auto"/>
        <w:ind w:left="564" w:right="600" w:hanging="565"/>
        <w:jc w:val="both"/>
        <w:rPr>
          <w:rFonts w:ascii="Arial" w:eastAsia="Arial" w:hAnsi="Arial"/>
          <w:b/>
        </w:rPr>
      </w:pPr>
      <w:r>
        <w:rPr>
          <w:rFonts w:ascii="Arial" w:eastAsia="Arial" w:hAnsi="Arial"/>
          <w:b/>
        </w:rPr>
        <w:t>3.3</w:t>
      </w:r>
      <w:r>
        <w:rPr>
          <w:rFonts w:ascii="Times New Roman" w:eastAsia="Times New Roman" w:hAnsi="Times New Roman"/>
        </w:rPr>
        <w:tab/>
      </w:r>
      <w:r>
        <w:rPr>
          <w:rFonts w:ascii="Arial" w:eastAsia="Arial" w:hAnsi="Arial"/>
          <w:b/>
        </w:rPr>
        <w:t>Cena za předmět plnění (popř. samostatnou dílčí část) bude Objednatelem uhrazena bankovním převodem, v české měně na základě daňového dokladu (dále jen „faktura“) vystaveného Dodavatelem a doručeného Objednateli.</w:t>
      </w:r>
    </w:p>
    <w:p w14:paraId="7727564B" w14:textId="77777777" w:rsidR="00325249" w:rsidRDefault="00325249">
      <w:pPr>
        <w:spacing w:line="127" w:lineRule="exact"/>
        <w:rPr>
          <w:rFonts w:ascii="Times New Roman" w:eastAsia="Times New Roman" w:hAnsi="Times New Roman"/>
        </w:rPr>
      </w:pPr>
    </w:p>
    <w:p w14:paraId="3B266425" w14:textId="77777777" w:rsidR="00325249" w:rsidRDefault="002744AF">
      <w:pPr>
        <w:tabs>
          <w:tab w:val="left" w:pos="543"/>
        </w:tabs>
        <w:spacing w:line="0" w:lineRule="atLeast"/>
        <w:ind w:left="4"/>
        <w:rPr>
          <w:rFonts w:ascii="Arial" w:eastAsia="Arial" w:hAnsi="Arial"/>
          <w:b/>
          <w:sz w:val="15"/>
        </w:rPr>
      </w:pPr>
      <w:r>
        <w:rPr>
          <w:rFonts w:ascii="Arial" w:eastAsia="Arial" w:hAnsi="Arial"/>
          <w:b/>
        </w:rPr>
        <w:t>3.4</w:t>
      </w:r>
      <w:r>
        <w:rPr>
          <w:rFonts w:ascii="Times New Roman" w:eastAsia="Times New Roman" w:hAnsi="Times New Roman"/>
        </w:rPr>
        <w:tab/>
      </w:r>
      <w:r>
        <w:rPr>
          <w:rFonts w:ascii="Arial" w:eastAsia="Arial" w:hAnsi="Arial"/>
          <w:b/>
          <w:sz w:val="15"/>
        </w:rPr>
        <w:t>Dodavatel je oprávněn vystavit fakturu po dodání předmětu plnění (popř. samostatné dílčí části).</w:t>
      </w:r>
    </w:p>
    <w:p w14:paraId="4ADCC4AB" w14:textId="77777777" w:rsidR="00325249" w:rsidRDefault="00325249">
      <w:pPr>
        <w:spacing w:line="156" w:lineRule="exact"/>
        <w:rPr>
          <w:rFonts w:ascii="Times New Roman" w:eastAsia="Times New Roman" w:hAnsi="Times New Roman"/>
        </w:rPr>
      </w:pPr>
    </w:p>
    <w:p w14:paraId="1271BD2C" w14:textId="77777777" w:rsidR="00325249" w:rsidRDefault="002744AF">
      <w:pPr>
        <w:tabs>
          <w:tab w:val="left" w:pos="543"/>
        </w:tabs>
        <w:spacing w:line="396" w:lineRule="auto"/>
        <w:ind w:left="564" w:right="600" w:hanging="565"/>
        <w:jc w:val="both"/>
        <w:rPr>
          <w:rFonts w:ascii="Arial" w:eastAsia="Arial" w:hAnsi="Arial"/>
          <w:b/>
          <w:sz w:val="15"/>
        </w:rPr>
      </w:pPr>
      <w:r>
        <w:rPr>
          <w:rFonts w:ascii="Arial" w:eastAsia="Arial" w:hAnsi="Arial"/>
          <w:b/>
        </w:rPr>
        <w:t>3.5</w:t>
      </w:r>
      <w:r>
        <w:rPr>
          <w:rFonts w:ascii="Times New Roman" w:eastAsia="Times New Roman" w:hAnsi="Times New Roman"/>
        </w:rPr>
        <w:tab/>
      </w:r>
      <w:r>
        <w:rPr>
          <w:rFonts w:ascii="Arial" w:eastAsia="Arial" w:hAnsi="Arial"/>
          <w:b/>
          <w:sz w:val="15"/>
        </w:rPr>
        <w:t>Faktura musí obsahovat všechny náležitosti stanovené Smlouvou a jejími přílohami a všechny náležitosti řádného účetního a daňového dokladu ve smyslu příslušných právních předpisů, zejm. zákona č. 563/1991 Sb., o účetnictví, a zákona č. 235/2004 Sb., o dani z přidané hodnoty (dále jen „ZDPH“).</w:t>
      </w:r>
    </w:p>
    <w:p w14:paraId="30730DCA" w14:textId="77777777" w:rsidR="00325249" w:rsidRDefault="005D330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56704" behindDoc="1" locked="0" layoutInCell="1" allowOverlap="1" wp14:anchorId="1B9E141D" wp14:editId="1A765675">
            <wp:simplePos x="0" y="0"/>
            <wp:positionH relativeFrom="column">
              <wp:posOffset>5889625</wp:posOffset>
            </wp:positionH>
            <wp:positionV relativeFrom="paragraph">
              <wp:posOffset>282575</wp:posOffset>
            </wp:positionV>
            <wp:extent cx="438150" cy="31178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11785"/>
                    </a:xfrm>
                    <a:prstGeom prst="rect">
                      <a:avLst/>
                    </a:prstGeom>
                    <a:noFill/>
                  </pic:spPr>
                </pic:pic>
              </a:graphicData>
            </a:graphic>
            <wp14:sizeRelH relativeFrom="page">
              <wp14:pctWidth>0</wp14:pctWidth>
            </wp14:sizeRelH>
            <wp14:sizeRelV relativeFrom="page">
              <wp14:pctHeight>0</wp14:pctHeight>
            </wp14:sizeRelV>
          </wp:anchor>
        </w:drawing>
      </w:r>
    </w:p>
    <w:p w14:paraId="48E4B8D4" w14:textId="77777777" w:rsidR="00325249" w:rsidRDefault="00325249">
      <w:pPr>
        <w:spacing w:line="20" w:lineRule="exact"/>
        <w:rPr>
          <w:rFonts w:ascii="Times New Roman" w:eastAsia="Times New Roman" w:hAnsi="Times New Roman"/>
        </w:rPr>
        <w:sectPr w:rsidR="00325249">
          <w:pgSz w:w="11900" w:h="16838"/>
          <w:pgMar w:top="769" w:right="826" w:bottom="112" w:left="1416" w:header="0" w:footer="0" w:gutter="0"/>
          <w:cols w:space="0" w:equalWidth="0">
            <w:col w:w="9664"/>
          </w:cols>
          <w:docGrid w:linePitch="360"/>
        </w:sectPr>
      </w:pPr>
    </w:p>
    <w:p w14:paraId="09936A92" w14:textId="77777777" w:rsidR="00325249" w:rsidRDefault="00325249">
      <w:pPr>
        <w:spacing w:line="200" w:lineRule="exact"/>
        <w:rPr>
          <w:rFonts w:ascii="Times New Roman" w:eastAsia="Times New Roman" w:hAnsi="Times New Roman"/>
        </w:rPr>
      </w:pPr>
    </w:p>
    <w:p w14:paraId="776C1670" w14:textId="77777777" w:rsidR="00325249" w:rsidRDefault="00325249">
      <w:pPr>
        <w:spacing w:line="355" w:lineRule="exact"/>
        <w:rPr>
          <w:rFonts w:ascii="Times New Roman" w:eastAsia="Times New Roman" w:hAnsi="Times New Roman"/>
        </w:rPr>
      </w:pPr>
    </w:p>
    <w:p w14:paraId="08A5B7C2" w14:textId="77777777" w:rsidR="00325249" w:rsidRDefault="002744AF">
      <w:pPr>
        <w:spacing w:line="0" w:lineRule="atLeast"/>
        <w:ind w:left="9544"/>
        <w:rPr>
          <w:rFonts w:ascii="Arial" w:eastAsia="Arial" w:hAnsi="Arial"/>
          <w:b/>
          <w:color w:val="4F81BD"/>
          <w:sz w:val="21"/>
        </w:rPr>
      </w:pPr>
      <w:r>
        <w:rPr>
          <w:rFonts w:ascii="Arial" w:eastAsia="Arial" w:hAnsi="Arial"/>
          <w:b/>
          <w:color w:val="4F81BD"/>
          <w:sz w:val="21"/>
        </w:rPr>
        <w:t>1</w:t>
      </w:r>
    </w:p>
    <w:p w14:paraId="588744B3" w14:textId="77777777" w:rsidR="00325249" w:rsidRDefault="00325249">
      <w:pPr>
        <w:spacing w:line="0" w:lineRule="atLeast"/>
        <w:ind w:left="9544"/>
        <w:rPr>
          <w:rFonts w:ascii="Arial" w:eastAsia="Arial" w:hAnsi="Arial"/>
          <w:b/>
          <w:color w:val="4F81BD"/>
          <w:sz w:val="21"/>
        </w:rPr>
        <w:sectPr w:rsidR="00325249">
          <w:type w:val="continuous"/>
          <w:pgSz w:w="11900" w:h="16838"/>
          <w:pgMar w:top="769" w:right="826" w:bottom="112" w:left="1416" w:header="0" w:footer="0" w:gutter="0"/>
          <w:cols w:space="0" w:equalWidth="0">
            <w:col w:w="9664"/>
          </w:cols>
          <w:docGrid w:linePitch="360"/>
        </w:sectPr>
      </w:pPr>
    </w:p>
    <w:tbl>
      <w:tblPr>
        <w:tblW w:w="0" w:type="auto"/>
        <w:tblLayout w:type="fixed"/>
        <w:tblCellMar>
          <w:left w:w="0" w:type="dxa"/>
          <w:right w:w="0" w:type="dxa"/>
        </w:tblCellMar>
        <w:tblLook w:val="0000" w:firstRow="0" w:lastRow="0" w:firstColumn="0" w:lastColumn="0" w:noHBand="0" w:noVBand="0"/>
      </w:tblPr>
      <w:tblGrid>
        <w:gridCol w:w="440"/>
        <w:gridCol w:w="8660"/>
      </w:tblGrid>
      <w:tr w:rsidR="00325249" w14:paraId="5993CA81" w14:textId="77777777">
        <w:trPr>
          <w:trHeight w:val="253"/>
        </w:trPr>
        <w:tc>
          <w:tcPr>
            <w:tcW w:w="440" w:type="dxa"/>
            <w:shd w:val="clear" w:color="auto" w:fill="auto"/>
            <w:vAlign w:val="bottom"/>
          </w:tcPr>
          <w:p w14:paraId="58635BD8" w14:textId="77777777" w:rsidR="00325249" w:rsidRDefault="00325249">
            <w:pPr>
              <w:spacing w:line="0" w:lineRule="atLeast"/>
              <w:rPr>
                <w:rFonts w:ascii="Times New Roman" w:eastAsia="Times New Roman" w:hAnsi="Times New Roman"/>
                <w:sz w:val="21"/>
              </w:rPr>
            </w:pPr>
            <w:bookmarkStart w:id="2" w:name="page3"/>
            <w:bookmarkEnd w:id="2"/>
          </w:p>
        </w:tc>
        <w:tc>
          <w:tcPr>
            <w:tcW w:w="8660" w:type="dxa"/>
            <w:shd w:val="clear" w:color="auto" w:fill="auto"/>
            <w:vAlign w:val="bottom"/>
          </w:tcPr>
          <w:p w14:paraId="76C75EFB" w14:textId="77777777" w:rsidR="00325249" w:rsidRDefault="002744AF">
            <w:pPr>
              <w:spacing w:line="0" w:lineRule="atLeast"/>
              <w:ind w:left="3480"/>
              <w:rPr>
                <w:rFonts w:ascii="Arial" w:eastAsia="Arial" w:hAnsi="Arial"/>
                <w:b/>
                <w:w w:val="82"/>
                <w:sz w:val="22"/>
              </w:rPr>
            </w:pPr>
            <w:r>
              <w:rPr>
                <w:rFonts w:ascii="Arial" w:eastAsia="Arial" w:hAnsi="Arial"/>
                <w:b/>
                <w:w w:val="82"/>
                <w:sz w:val="22"/>
              </w:rPr>
              <w:t>Smlouva č. objednatele: P22V00000293(dále jen „Smlouva“)</w:t>
            </w:r>
          </w:p>
        </w:tc>
      </w:tr>
      <w:tr w:rsidR="00325249" w14:paraId="4B2CFB94" w14:textId="77777777">
        <w:trPr>
          <w:trHeight w:val="623"/>
        </w:trPr>
        <w:tc>
          <w:tcPr>
            <w:tcW w:w="440" w:type="dxa"/>
            <w:shd w:val="clear" w:color="auto" w:fill="auto"/>
            <w:vAlign w:val="bottom"/>
          </w:tcPr>
          <w:p w14:paraId="15CC9281" w14:textId="77777777" w:rsidR="00325249" w:rsidRDefault="002744AF">
            <w:pPr>
              <w:spacing w:line="0" w:lineRule="atLeast"/>
              <w:rPr>
                <w:rFonts w:ascii="Arial" w:eastAsia="Arial" w:hAnsi="Arial"/>
                <w:b/>
              </w:rPr>
            </w:pPr>
            <w:r>
              <w:rPr>
                <w:rFonts w:ascii="Arial" w:eastAsia="Arial" w:hAnsi="Arial"/>
                <w:b/>
              </w:rPr>
              <w:t>3.6</w:t>
            </w:r>
          </w:p>
        </w:tc>
        <w:tc>
          <w:tcPr>
            <w:tcW w:w="8660" w:type="dxa"/>
            <w:shd w:val="clear" w:color="auto" w:fill="auto"/>
            <w:vAlign w:val="bottom"/>
          </w:tcPr>
          <w:p w14:paraId="641D17F5" w14:textId="77777777" w:rsidR="00325249" w:rsidRDefault="002744AF">
            <w:pPr>
              <w:spacing w:line="0" w:lineRule="atLeast"/>
              <w:ind w:left="120"/>
              <w:rPr>
                <w:rFonts w:ascii="Arial" w:eastAsia="Arial" w:hAnsi="Arial"/>
                <w:b/>
                <w:w w:val="81"/>
              </w:rPr>
            </w:pPr>
            <w:r>
              <w:rPr>
                <w:rFonts w:ascii="Arial" w:eastAsia="Arial" w:hAnsi="Arial"/>
                <w:b/>
                <w:w w:val="81"/>
              </w:rPr>
              <w:t>Přílohou faktury musí být kopie dodacího listu (popř. předávacího protokolu) osvědčujícího předání a převzetí</w:t>
            </w:r>
          </w:p>
        </w:tc>
      </w:tr>
      <w:tr w:rsidR="00325249" w14:paraId="1DF06167" w14:textId="77777777">
        <w:trPr>
          <w:trHeight w:val="259"/>
        </w:trPr>
        <w:tc>
          <w:tcPr>
            <w:tcW w:w="440" w:type="dxa"/>
            <w:shd w:val="clear" w:color="auto" w:fill="auto"/>
            <w:vAlign w:val="bottom"/>
          </w:tcPr>
          <w:p w14:paraId="17BC33FC"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2A230E82" w14:textId="77777777" w:rsidR="00325249" w:rsidRDefault="002744AF">
            <w:pPr>
              <w:spacing w:line="0" w:lineRule="atLeast"/>
              <w:ind w:left="120"/>
              <w:rPr>
                <w:rFonts w:ascii="Arial" w:eastAsia="Arial" w:hAnsi="Arial"/>
                <w:b/>
                <w:w w:val="86"/>
              </w:rPr>
            </w:pPr>
            <w:r>
              <w:rPr>
                <w:rFonts w:ascii="Arial" w:eastAsia="Arial" w:hAnsi="Arial"/>
                <w:b/>
                <w:w w:val="86"/>
              </w:rPr>
              <w:t>předmětu plnění (popř. samostatné dílčí části) podepsaného příslušnou Kontaktní osobou Objednatele.</w:t>
            </w:r>
          </w:p>
        </w:tc>
      </w:tr>
      <w:tr w:rsidR="00325249" w14:paraId="211330C7" w14:textId="77777777">
        <w:trPr>
          <w:trHeight w:val="379"/>
        </w:trPr>
        <w:tc>
          <w:tcPr>
            <w:tcW w:w="440" w:type="dxa"/>
            <w:shd w:val="clear" w:color="auto" w:fill="auto"/>
            <w:vAlign w:val="bottom"/>
          </w:tcPr>
          <w:p w14:paraId="29D56D88" w14:textId="77777777" w:rsidR="00325249" w:rsidRDefault="002744AF">
            <w:pPr>
              <w:spacing w:line="0" w:lineRule="atLeast"/>
              <w:rPr>
                <w:rFonts w:ascii="Arial" w:eastAsia="Arial" w:hAnsi="Arial"/>
                <w:b/>
              </w:rPr>
            </w:pPr>
            <w:r>
              <w:rPr>
                <w:rFonts w:ascii="Arial" w:eastAsia="Arial" w:hAnsi="Arial"/>
                <w:b/>
              </w:rPr>
              <w:t>3.7</w:t>
            </w:r>
          </w:p>
        </w:tc>
        <w:tc>
          <w:tcPr>
            <w:tcW w:w="8660" w:type="dxa"/>
            <w:shd w:val="clear" w:color="auto" w:fill="auto"/>
            <w:vAlign w:val="bottom"/>
          </w:tcPr>
          <w:p w14:paraId="7BD7CE53" w14:textId="77777777" w:rsidR="00325249" w:rsidRDefault="002744AF">
            <w:pPr>
              <w:spacing w:line="0" w:lineRule="atLeast"/>
              <w:ind w:left="120"/>
              <w:rPr>
                <w:rFonts w:ascii="Arial" w:eastAsia="Arial" w:hAnsi="Arial"/>
                <w:b/>
              </w:rPr>
            </w:pPr>
            <w:r>
              <w:rPr>
                <w:rFonts w:ascii="Arial" w:eastAsia="Arial" w:hAnsi="Arial"/>
                <w:b/>
              </w:rPr>
              <w:t>Faktura musí obsahovat číslo smlouvy Objednatele.</w:t>
            </w:r>
          </w:p>
        </w:tc>
      </w:tr>
      <w:tr w:rsidR="00325249" w14:paraId="03F1E306" w14:textId="77777777">
        <w:trPr>
          <w:trHeight w:val="379"/>
        </w:trPr>
        <w:tc>
          <w:tcPr>
            <w:tcW w:w="440" w:type="dxa"/>
            <w:shd w:val="clear" w:color="auto" w:fill="auto"/>
            <w:vAlign w:val="bottom"/>
          </w:tcPr>
          <w:p w14:paraId="7843080C" w14:textId="77777777" w:rsidR="00325249" w:rsidRDefault="002744AF">
            <w:pPr>
              <w:spacing w:line="0" w:lineRule="atLeast"/>
              <w:rPr>
                <w:rFonts w:ascii="Arial" w:eastAsia="Arial" w:hAnsi="Arial"/>
                <w:b/>
              </w:rPr>
            </w:pPr>
            <w:r>
              <w:rPr>
                <w:rFonts w:ascii="Arial" w:eastAsia="Arial" w:hAnsi="Arial"/>
                <w:b/>
              </w:rPr>
              <w:t>3.8</w:t>
            </w:r>
          </w:p>
        </w:tc>
        <w:tc>
          <w:tcPr>
            <w:tcW w:w="8660" w:type="dxa"/>
            <w:shd w:val="clear" w:color="auto" w:fill="auto"/>
            <w:vAlign w:val="bottom"/>
          </w:tcPr>
          <w:p w14:paraId="3E98B8AF" w14:textId="77777777" w:rsidR="00325249" w:rsidRDefault="002744AF">
            <w:pPr>
              <w:spacing w:line="0" w:lineRule="atLeast"/>
              <w:ind w:left="120"/>
              <w:rPr>
                <w:rFonts w:ascii="Arial" w:eastAsia="Arial" w:hAnsi="Arial"/>
                <w:b/>
                <w:w w:val="81"/>
              </w:rPr>
            </w:pPr>
            <w:r>
              <w:rPr>
                <w:rFonts w:ascii="Arial" w:eastAsia="Arial" w:hAnsi="Arial"/>
                <w:b/>
                <w:w w:val="81"/>
              </w:rPr>
              <w:t>Faktura musí obsahovat označení banky a číslo tuzemského účtu Dodavatele zveřejněného v "Registru plátců</w:t>
            </w:r>
          </w:p>
        </w:tc>
      </w:tr>
      <w:tr w:rsidR="00325249" w14:paraId="78CC8E08" w14:textId="77777777">
        <w:trPr>
          <w:trHeight w:val="259"/>
        </w:trPr>
        <w:tc>
          <w:tcPr>
            <w:tcW w:w="440" w:type="dxa"/>
            <w:shd w:val="clear" w:color="auto" w:fill="auto"/>
            <w:vAlign w:val="bottom"/>
          </w:tcPr>
          <w:p w14:paraId="719F21A9"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00DB515A" w14:textId="77777777" w:rsidR="00325249" w:rsidRDefault="002744AF">
            <w:pPr>
              <w:spacing w:line="0" w:lineRule="atLeast"/>
              <w:ind w:left="120"/>
              <w:rPr>
                <w:rFonts w:ascii="Arial" w:eastAsia="Arial" w:hAnsi="Arial"/>
                <w:b/>
              </w:rPr>
            </w:pPr>
            <w:r>
              <w:rPr>
                <w:rFonts w:ascii="Arial" w:eastAsia="Arial" w:hAnsi="Arial"/>
                <w:b/>
              </w:rPr>
              <w:t>DPH a identifikovaných osob" (dle § 96 ZDPH).</w:t>
            </w:r>
          </w:p>
        </w:tc>
      </w:tr>
      <w:tr w:rsidR="00325249" w14:paraId="0FBE1096" w14:textId="77777777">
        <w:trPr>
          <w:trHeight w:val="377"/>
        </w:trPr>
        <w:tc>
          <w:tcPr>
            <w:tcW w:w="440" w:type="dxa"/>
            <w:shd w:val="clear" w:color="auto" w:fill="auto"/>
            <w:vAlign w:val="bottom"/>
          </w:tcPr>
          <w:p w14:paraId="5A71CCC8" w14:textId="77777777" w:rsidR="00325249" w:rsidRDefault="002744AF">
            <w:pPr>
              <w:spacing w:line="0" w:lineRule="atLeast"/>
              <w:rPr>
                <w:rFonts w:ascii="Arial" w:eastAsia="Arial" w:hAnsi="Arial"/>
                <w:b/>
              </w:rPr>
            </w:pPr>
            <w:r>
              <w:rPr>
                <w:rFonts w:ascii="Arial" w:eastAsia="Arial" w:hAnsi="Arial"/>
                <w:b/>
              </w:rPr>
              <w:t>3.9</w:t>
            </w:r>
          </w:p>
        </w:tc>
        <w:tc>
          <w:tcPr>
            <w:tcW w:w="8660" w:type="dxa"/>
            <w:shd w:val="clear" w:color="auto" w:fill="auto"/>
            <w:vAlign w:val="bottom"/>
          </w:tcPr>
          <w:p w14:paraId="5AC9EE0B" w14:textId="77777777" w:rsidR="00325249" w:rsidRDefault="002744AF">
            <w:pPr>
              <w:spacing w:line="0" w:lineRule="atLeast"/>
              <w:ind w:left="120"/>
              <w:rPr>
                <w:rFonts w:ascii="Arial" w:eastAsia="Arial" w:hAnsi="Arial"/>
                <w:b/>
                <w:w w:val="89"/>
              </w:rPr>
            </w:pPr>
            <w:r>
              <w:rPr>
                <w:rFonts w:ascii="Arial" w:eastAsia="Arial" w:hAnsi="Arial"/>
                <w:b/>
                <w:w w:val="89"/>
              </w:rPr>
              <w:t>Je-li předmět plnění (popř. samostatná dílčí část) financován z projektových prostředků (tj. v příloze</w:t>
            </w:r>
          </w:p>
        </w:tc>
      </w:tr>
      <w:tr w:rsidR="00325249" w14:paraId="4DC0112B" w14:textId="77777777">
        <w:trPr>
          <w:trHeight w:val="259"/>
        </w:trPr>
        <w:tc>
          <w:tcPr>
            <w:tcW w:w="440" w:type="dxa"/>
            <w:shd w:val="clear" w:color="auto" w:fill="auto"/>
            <w:vAlign w:val="bottom"/>
          </w:tcPr>
          <w:p w14:paraId="098F1640"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51553ADD" w14:textId="77777777" w:rsidR="00325249" w:rsidRDefault="002744AF">
            <w:pPr>
              <w:spacing w:line="0" w:lineRule="atLeast"/>
              <w:ind w:left="120"/>
              <w:rPr>
                <w:rFonts w:ascii="Arial" w:eastAsia="Arial" w:hAnsi="Arial"/>
                <w:b/>
                <w:w w:val="93"/>
              </w:rPr>
            </w:pPr>
            <w:r>
              <w:rPr>
                <w:rFonts w:ascii="Arial" w:eastAsia="Arial" w:hAnsi="Arial"/>
                <w:b/>
                <w:w w:val="93"/>
              </w:rPr>
              <w:t>č. 2 Smlouvy je taková informace uvedena), musí faktura obsahovat identifikační údaje projektu</w:t>
            </w:r>
          </w:p>
        </w:tc>
      </w:tr>
      <w:tr w:rsidR="00325249" w14:paraId="713BE148" w14:textId="77777777">
        <w:trPr>
          <w:trHeight w:val="259"/>
        </w:trPr>
        <w:tc>
          <w:tcPr>
            <w:tcW w:w="440" w:type="dxa"/>
            <w:shd w:val="clear" w:color="auto" w:fill="auto"/>
            <w:vAlign w:val="bottom"/>
          </w:tcPr>
          <w:p w14:paraId="5C5F7324"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54D101B8" w14:textId="77777777" w:rsidR="00325249" w:rsidRDefault="002744AF">
            <w:pPr>
              <w:spacing w:line="0" w:lineRule="atLeast"/>
              <w:ind w:left="120"/>
              <w:rPr>
                <w:rFonts w:ascii="Arial" w:eastAsia="Arial" w:hAnsi="Arial"/>
                <w:b/>
                <w:w w:val="96"/>
              </w:rPr>
            </w:pPr>
            <w:r>
              <w:rPr>
                <w:rFonts w:ascii="Arial" w:eastAsia="Arial" w:hAnsi="Arial"/>
                <w:b/>
                <w:w w:val="96"/>
              </w:rPr>
              <w:t xml:space="preserve">v takovém rozsahu, v jakém jsou identifikační údaje projektu uvedeny v příloze č. </w:t>
            </w:r>
            <w:proofErr w:type="gramStart"/>
            <w:r>
              <w:rPr>
                <w:rFonts w:ascii="Arial" w:eastAsia="Arial" w:hAnsi="Arial"/>
                <w:b/>
                <w:w w:val="96"/>
              </w:rPr>
              <w:t>2  Smlouvy</w:t>
            </w:r>
            <w:proofErr w:type="gramEnd"/>
          </w:p>
        </w:tc>
      </w:tr>
      <w:tr w:rsidR="00325249" w14:paraId="400F73C3" w14:textId="77777777">
        <w:trPr>
          <w:trHeight w:val="259"/>
        </w:trPr>
        <w:tc>
          <w:tcPr>
            <w:tcW w:w="440" w:type="dxa"/>
            <w:shd w:val="clear" w:color="auto" w:fill="auto"/>
            <w:vAlign w:val="bottom"/>
          </w:tcPr>
          <w:p w14:paraId="213E8783"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76E165E8" w14:textId="77777777" w:rsidR="00325249" w:rsidRDefault="002744AF">
            <w:pPr>
              <w:spacing w:line="0" w:lineRule="atLeast"/>
              <w:ind w:left="120"/>
              <w:rPr>
                <w:rFonts w:ascii="Arial" w:eastAsia="Arial" w:hAnsi="Arial"/>
                <w:b/>
              </w:rPr>
            </w:pPr>
            <w:r>
              <w:rPr>
                <w:rFonts w:ascii="Arial" w:eastAsia="Arial" w:hAnsi="Arial"/>
                <w:b/>
              </w:rPr>
              <w:t>(tj. zpravidla název a číslo projektu).</w:t>
            </w:r>
          </w:p>
        </w:tc>
      </w:tr>
      <w:tr w:rsidR="00325249" w14:paraId="039C325D" w14:textId="77777777">
        <w:trPr>
          <w:trHeight w:val="379"/>
        </w:trPr>
        <w:tc>
          <w:tcPr>
            <w:tcW w:w="440" w:type="dxa"/>
            <w:shd w:val="clear" w:color="auto" w:fill="auto"/>
            <w:vAlign w:val="bottom"/>
          </w:tcPr>
          <w:p w14:paraId="2BD8CAB2" w14:textId="77777777" w:rsidR="00325249" w:rsidRDefault="002744AF">
            <w:pPr>
              <w:spacing w:line="0" w:lineRule="atLeast"/>
              <w:rPr>
                <w:rFonts w:ascii="Arial" w:eastAsia="Arial" w:hAnsi="Arial"/>
                <w:b/>
              </w:rPr>
            </w:pPr>
            <w:r>
              <w:rPr>
                <w:rFonts w:ascii="Arial" w:eastAsia="Arial" w:hAnsi="Arial"/>
                <w:b/>
              </w:rPr>
              <w:t>3.10</w:t>
            </w:r>
          </w:p>
        </w:tc>
        <w:tc>
          <w:tcPr>
            <w:tcW w:w="8660" w:type="dxa"/>
            <w:shd w:val="clear" w:color="auto" w:fill="auto"/>
            <w:vAlign w:val="bottom"/>
          </w:tcPr>
          <w:p w14:paraId="36E4D3C0" w14:textId="77777777" w:rsidR="00325249" w:rsidRDefault="002744AF">
            <w:pPr>
              <w:spacing w:line="0" w:lineRule="atLeast"/>
              <w:ind w:left="120"/>
              <w:rPr>
                <w:rFonts w:ascii="Arial" w:eastAsia="Arial" w:hAnsi="Arial"/>
                <w:b/>
              </w:rPr>
            </w:pPr>
            <w:r>
              <w:rPr>
                <w:rFonts w:ascii="Arial" w:eastAsia="Arial" w:hAnsi="Arial"/>
                <w:b/>
              </w:rPr>
              <w:t>Splatnost faktury činí 30 dnů ode dne jejího doručení Objednateli.</w:t>
            </w:r>
          </w:p>
        </w:tc>
      </w:tr>
      <w:tr w:rsidR="00325249" w14:paraId="4758FDCD" w14:textId="77777777">
        <w:trPr>
          <w:trHeight w:val="379"/>
        </w:trPr>
        <w:tc>
          <w:tcPr>
            <w:tcW w:w="440" w:type="dxa"/>
            <w:shd w:val="clear" w:color="auto" w:fill="auto"/>
            <w:vAlign w:val="bottom"/>
          </w:tcPr>
          <w:p w14:paraId="1A44C373" w14:textId="77777777" w:rsidR="00325249" w:rsidRDefault="002744AF">
            <w:pPr>
              <w:spacing w:line="0" w:lineRule="atLeast"/>
              <w:rPr>
                <w:rFonts w:ascii="Arial" w:eastAsia="Arial" w:hAnsi="Arial"/>
                <w:b/>
              </w:rPr>
            </w:pPr>
            <w:r>
              <w:rPr>
                <w:rFonts w:ascii="Arial" w:eastAsia="Arial" w:hAnsi="Arial"/>
                <w:b/>
              </w:rPr>
              <w:t>3.11</w:t>
            </w:r>
          </w:p>
        </w:tc>
        <w:tc>
          <w:tcPr>
            <w:tcW w:w="8660" w:type="dxa"/>
            <w:shd w:val="clear" w:color="auto" w:fill="auto"/>
            <w:vAlign w:val="bottom"/>
          </w:tcPr>
          <w:p w14:paraId="5B0AC5F4" w14:textId="77777777" w:rsidR="00325249" w:rsidRDefault="002744AF">
            <w:pPr>
              <w:spacing w:line="0" w:lineRule="atLeast"/>
              <w:ind w:left="120"/>
              <w:rPr>
                <w:rFonts w:ascii="Arial" w:eastAsia="Arial" w:hAnsi="Arial"/>
                <w:b/>
                <w:w w:val="83"/>
              </w:rPr>
            </w:pPr>
            <w:r>
              <w:rPr>
                <w:rFonts w:ascii="Arial" w:eastAsia="Arial" w:hAnsi="Arial"/>
                <w:b/>
                <w:w w:val="83"/>
              </w:rPr>
              <w:t>V případě, že faktura nebude mít odpovídající náležitosti, je Objednatel oprávněn ji vrátit ve lhůtě splatnosti</w:t>
            </w:r>
          </w:p>
        </w:tc>
      </w:tr>
      <w:tr w:rsidR="00325249" w14:paraId="3000F34A" w14:textId="77777777">
        <w:trPr>
          <w:trHeight w:val="257"/>
        </w:trPr>
        <w:tc>
          <w:tcPr>
            <w:tcW w:w="440" w:type="dxa"/>
            <w:shd w:val="clear" w:color="auto" w:fill="auto"/>
            <w:vAlign w:val="bottom"/>
          </w:tcPr>
          <w:p w14:paraId="3C0D8B59"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6EA7A20E" w14:textId="77777777" w:rsidR="00325249" w:rsidRDefault="002744AF">
            <w:pPr>
              <w:spacing w:line="0" w:lineRule="atLeast"/>
              <w:ind w:left="120"/>
              <w:rPr>
                <w:rFonts w:ascii="Arial" w:eastAsia="Arial" w:hAnsi="Arial"/>
                <w:b/>
                <w:w w:val="83"/>
              </w:rPr>
            </w:pPr>
            <w:r>
              <w:rPr>
                <w:rFonts w:ascii="Arial" w:eastAsia="Arial" w:hAnsi="Arial"/>
                <w:b/>
                <w:w w:val="83"/>
              </w:rPr>
              <w:t>Dodavateli, aniž se tak dostane do prodlení se splatností. Lhůta splatnosti počíná běžet znovu od doručení</w:t>
            </w:r>
          </w:p>
        </w:tc>
      </w:tr>
      <w:tr w:rsidR="00325249" w14:paraId="708835EF" w14:textId="77777777">
        <w:trPr>
          <w:trHeight w:val="259"/>
        </w:trPr>
        <w:tc>
          <w:tcPr>
            <w:tcW w:w="440" w:type="dxa"/>
            <w:shd w:val="clear" w:color="auto" w:fill="auto"/>
            <w:vAlign w:val="bottom"/>
          </w:tcPr>
          <w:p w14:paraId="2F822FA2"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306A13D9" w14:textId="77777777" w:rsidR="00325249" w:rsidRDefault="002744AF">
            <w:pPr>
              <w:spacing w:line="0" w:lineRule="atLeast"/>
              <w:ind w:left="120"/>
              <w:rPr>
                <w:rFonts w:ascii="Arial" w:eastAsia="Arial" w:hAnsi="Arial"/>
                <w:b/>
              </w:rPr>
            </w:pPr>
            <w:r>
              <w:rPr>
                <w:rFonts w:ascii="Arial" w:eastAsia="Arial" w:hAnsi="Arial"/>
                <w:b/>
              </w:rPr>
              <w:t>náležitě doplněné či opravené faktury Objednateli.</w:t>
            </w:r>
          </w:p>
        </w:tc>
      </w:tr>
      <w:tr w:rsidR="00325249" w14:paraId="476F2D61" w14:textId="77777777">
        <w:trPr>
          <w:trHeight w:val="379"/>
        </w:trPr>
        <w:tc>
          <w:tcPr>
            <w:tcW w:w="440" w:type="dxa"/>
            <w:shd w:val="clear" w:color="auto" w:fill="auto"/>
            <w:vAlign w:val="bottom"/>
          </w:tcPr>
          <w:p w14:paraId="348A0451" w14:textId="77777777" w:rsidR="00325249" w:rsidRDefault="002744AF">
            <w:pPr>
              <w:spacing w:line="0" w:lineRule="atLeast"/>
              <w:rPr>
                <w:rFonts w:ascii="Arial" w:eastAsia="Arial" w:hAnsi="Arial"/>
                <w:b/>
              </w:rPr>
            </w:pPr>
            <w:r>
              <w:rPr>
                <w:rFonts w:ascii="Arial" w:eastAsia="Arial" w:hAnsi="Arial"/>
                <w:b/>
              </w:rPr>
              <w:t>3.12</w:t>
            </w:r>
          </w:p>
        </w:tc>
        <w:tc>
          <w:tcPr>
            <w:tcW w:w="8660" w:type="dxa"/>
            <w:shd w:val="clear" w:color="auto" w:fill="auto"/>
            <w:vAlign w:val="bottom"/>
          </w:tcPr>
          <w:p w14:paraId="2DD45FE2" w14:textId="77777777" w:rsidR="00325249" w:rsidRDefault="002744AF">
            <w:pPr>
              <w:spacing w:line="0" w:lineRule="atLeast"/>
              <w:ind w:left="120"/>
              <w:rPr>
                <w:rFonts w:ascii="Arial" w:eastAsia="Arial" w:hAnsi="Arial"/>
                <w:b/>
              </w:rPr>
            </w:pPr>
            <w:r>
              <w:rPr>
                <w:rFonts w:ascii="Arial" w:eastAsia="Arial" w:hAnsi="Arial"/>
                <w:b/>
              </w:rPr>
              <w:t>Objednatel neposkytuje zálohy.</w:t>
            </w:r>
          </w:p>
        </w:tc>
      </w:tr>
      <w:tr w:rsidR="00325249" w14:paraId="2D13F59C" w14:textId="77777777">
        <w:trPr>
          <w:trHeight w:val="499"/>
        </w:trPr>
        <w:tc>
          <w:tcPr>
            <w:tcW w:w="440" w:type="dxa"/>
            <w:shd w:val="clear" w:color="auto" w:fill="auto"/>
            <w:vAlign w:val="bottom"/>
          </w:tcPr>
          <w:p w14:paraId="0F2CB8A2" w14:textId="77777777" w:rsidR="00325249" w:rsidRDefault="002744AF">
            <w:pPr>
              <w:spacing w:line="0" w:lineRule="atLeast"/>
              <w:rPr>
                <w:rFonts w:ascii="Arial" w:eastAsia="Arial" w:hAnsi="Arial"/>
                <w:b/>
              </w:rPr>
            </w:pPr>
            <w:r>
              <w:rPr>
                <w:rFonts w:ascii="Arial" w:eastAsia="Arial" w:hAnsi="Arial"/>
                <w:b/>
              </w:rPr>
              <w:t>4.</w:t>
            </w:r>
          </w:p>
        </w:tc>
        <w:tc>
          <w:tcPr>
            <w:tcW w:w="8660" w:type="dxa"/>
            <w:shd w:val="clear" w:color="auto" w:fill="auto"/>
            <w:vAlign w:val="bottom"/>
          </w:tcPr>
          <w:p w14:paraId="41B3E2E3" w14:textId="77777777" w:rsidR="00325249" w:rsidRDefault="002744AF">
            <w:pPr>
              <w:spacing w:line="0" w:lineRule="atLeast"/>
              <w:ind w:left="120"/>
              <w:rPr>
                <w:rFonts w:ascii="Arial" w:eastAsia="Arial" w:hAnsi="Arial"/>
                <w:b/>
              </w:rPr>
            </w:pPr>
            <w:r>
              <w:rPr>
                <w:rFonts w:ascii="Arial" w:eastAsia="Arial" w:hAnsi="Arial"/>
                <w:b/>
              </w:rPr>
              <w:t>Práva a povinnosti smluvních stran</w:t>
            </w:r>
          </w:p>
        </w:tc>
      </w:tr>
      <w:tr w:rsidR="00325249" w14:paraId="2B1CBDE7" w14:textId="77777777">
        <w:trPr>
          <w:trHeight w:val="379"/>
        </w:trPr>
        <w:tc>
          <w:tcPr>
            <w:tcW w:w="440" w:type="dxa"/>
            <w:shd w:val="clear" w:color="auto" w:fill="auto"/>
            <w:vAlign w:val="bottom"/>
          </w:tcPr>
          <w:p w14:paraId="71C21EA9" w14:textId="77777777" w:rsidR="00325249" w:rsidRDefault="002744AF">
            <w:pPr>
              <w:spacing w:line="0" w:lineRule="atLeast"/>
              <w:rPr>
                <w:rFonts w:ascii="Arial" w:eastAsia="Arial" w:hAnsi="Arial"/>
                <w:b/>
              </w:rPr>
            </w:pPr>
            <w:r>
              <w:rPr>
                <w:rFonts w:ascii="Arial" w:eastAsia="Arial" w:hAnsi="Arial"/>
                <w:b/>
              </w:rPr>
              <w:t>4.1</w:t>
            </w:r>
          </w:p>
        </w:tc>
        <w:tc>
          <w:tcPr>
            <w:tcW w:w="8660" w:type="dxa"/>
            <w:shd w:val="clear" w:color="auto" w:fill="auto"/>
            <w:vAlign w:val="bottom"/>
          </w:tcPr>
          <w:p w14:paraId="3F1F340D" w14:textId="77777777" w:rsidR="00325249" w:rsidRDefault="002744AF">
            <w:pPr>
              <w:spacing w:line="0" w:lineRule="atLeast"/>
              <w:ind w:left="120"/>
              <w:rPr>
                <w:rFonts w:ascii="Arial" w:eastAsia="Arial" w:hAnsi="Arial"/>
                <w:b/>
                <w:w w:val="82"/>
              </w:rPr>
            </w:pPr>
            <w:r>
              <w:rPr>
                <w:rFonts w:ascii="Arial" w:eastAsia="Arial" w:hAnsi="Arial"/>
                <w:b/>
                <w:w w:val="82"/>
              </w:rPr>
              <w:t>Objednatel je oprávněn započíst splatné i nesplatné pohledávky vzniklé ze Smlouvy vůči jakékoliv splatné či</w:t>
            </w:r>
          </w:p>
        </w:tc>
      </w:tr>
      <w:tr w:rsidR="00325249" w14:paraId="296CF282" w14:textId="77777777">
        <w:trPr>
          <w:trHeight w:val="257"/>
        </w:trPr>
        <w:tc>
          <w:tcPr>
            <w:tcW w:w="440" w:type="dxa"/>
            <w:shd w:val="clear" w:color="auto" w:fill="auto"/>
            <w:vAlign w:val="bottom"/>
          </w:tcPr>
          <w:p w14:paraId="08ADFEF8"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161B1E7A" w14:textId="77777777" w:rsidR="00325249" w:rsidRDefault="002744AF">
            <w:pPr>
              <w:spacing w:line="0" w:lineRule="atLeast"/>
              <w:ind w:left="120"/>
              <w:rPr>
                <w:rFonts w:ascii="Arial" w:eastAsia="Arial" w:hAnsi="Arial"/>
                <w:b/>
              </w:rPr>
            </w:pPr>
            <w:r>
              <w:rPr>
                <w:rFonts w:ascii="Arial" w:eastAsia="Arial" w:hAnsi="Arial"/>
                <w:b/>
              </w:rPr>
              <w:t>nesplatné pohledávce Dodavatele.</w:t>
            </w:r>
          </w:p>
        </w:tc>
      </w:tr>
      <w:tr w:rsidR="00325249" w14:paraId="4052E1CD" w14:textId="77777777">
        <w:trPr>
          <w:trHeight w:val="379"/>
        </w:trPr>
        <w:tc>
          <w:tcPr>
            <w:tcW w:w="440" w:type="dxa"/>
            <w:shd w:val="clear" w:color="auto" w:fill="auto"/>
            <w:vAlign w:val="bottom"/>
          </w:tcPr>
          <w:p w14:paraId="53A023F1" w14:textId="77777777" w:rsidR="00325249" w:rsidRDefault="002744AF">
            <w:pPr>
              <w:spacing w:line="0" w:lineRule="atLeast"/>
              <w:rPr>
                <w:rFonts w:ascii="Arial" w:eastAsia="Arial" w:hAnsi="Arial"/>
                <w:b/>
              </w:rPr>
            </w:pPr>
            <w:r>
              <w:rPr>
                <w:rFonts w:ascii="Arial" w:eastAsia="Arial" w:hAnsi="Arial"/>
                <w:b/>
              </w:rPr>
              <w:t>4.2</w:t>
            </w:r>
          </w:p>
        </w:tc>
        <w:tc>
          <w:tcPr>
            <w:tcW w:w="8660" w:type="dxa"/>
            <w:shd w:val="clear" w:color="auto" w:fill="auto"/>
            <w:vAlign w:val="bottom"/>
          </w:tcPr>
          <w:p w14:paraId="418FAFAA" w14:textId="77777777" w:rsidR="00325249" w:rsidRDefault="002744AF">
            <w:pPr>
              <w:spacing w:line="0" w:lineRule="atLeast"/>
              <w:ind w:left="120"/>
              <w:rPr>
                <w:rFonts w:ascii="Arial" w:eastAsia="Arial" w:hAnsi="Arial"/>
                <w:b/>
                <w:w w:val="86"/>
              </w:rPr>
            </w:pPr>
            <w:r>
              <w:rPr>
                <w:rFonts w:ascii="Arial" w:eastAsia="Arial" w:hAnsi="Arial"/>
                <w:b/>
                <w:w w:val="86"/>
              </w:rPr>
              <w:t>Dodavatel není oprávněn jakákoli svá práva a povinnosti (zejm. pohledávky vůči Objednateli) vzniklé ze</w:t>
            </w:r>
          </w:p>
        </w:tc>
      </w:tr>
      <w:tr w:rsidR="00325249" w14:paraId="44FA379D" w14:textId="77777777">
        <w:trPr>
          <w:trHeight w:val="259"/>
        </w:trPr>
        <w:tc>
          <w:tcPr>
            <w:tcW w:w="440" w:type="dxa"/>
            <w:shd w:val="clear" w:color="auto" w:fill="auto"/>
            <w:vAlign w:val="bottom"/>
          </w:tcPr>
          <w:p w14:paraId="46AD5588"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02B71701" w14:textId="77777777" w:rsidR="00325249" w:rsidRDefault="002744AF">
            <w:pPr>
              <w:spacing w:line="0" w:lineRule="atLeast"/>
              <w:ind w:left="120"/>
              <w:rPr>
                <w:rFonts w:ascii="Arial" w:eastAsia="Arial" w:hAnsi="Arial"/>
                <w:b/>
                <w:w w:val="82"/>
              </w:rPr>
            </w:pPr>
            <w:r>
              <w:rPr>
                <w:rFonts w:ascii="Arial" w:eastAsia="Arial" w:hAnsi="Arial"/>
                <w:b/>
                <w:w w:val="82"/>
              </w:rPr>
              <w:t>Smlouvy, započíst, zatížit zástavním právem ani je postoupit na jiného bez předchozího písemného souhlasu</w:t>
            </w:r>
          </w:p>
        </w:tc>
      </w:tr>
      <w:tr w:rsidR="00325249" w14:paraId="47074B99" w14:textId="77777777">
        <w:trPr>
          <w:trHeight w:val="259"/>
        </w:trPr>
        <w:tc>
          <w:tcPr>
            <w:tcW w:w="440" w:type="dxa"/>
            <w:shd w:val="clear" w:color="auto" w:fill="auto"/>
            <w:vAlign w:val="bottom"/>
          </w:tcPr>
          <w:p w14:paraId="4E3448FE"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46E129A4" w14:textId="77777777" w:rsidR="00325249" w:rsidRDefault="002744AF">
            <w:pPr>
              <w:spacing w:line="0" w:lineRule="atLeast"/>
              <w:ind w:left="120"/>
              <w:rPr>
                <w:rFonts w:ascii="Arial" w:eastAsia="Arial" w:hAnsi="Arial"/>
                <w:b/>
              </w:rPr>
            </w:pPr>
            <w:r>
              <w:rPr>
                <w:rFonts w:ascii="Arial" w:eastAsia="Arial" w:hAnsi="Arial"/>
                <w:b/>
              </w:rPr>
              <w:t>Objednatele.</w:t>
            </w:r>
          </w:p>
        </w:tc>
      </w:tr>
      <w:tr w:rsidR="00325249" w14:paraId="37C5ED64" w14:textId="77777777">
        <w:trPr>
          <w:trHeight w:val="379"/>
        </w:trPr>
        <w:tc>
          <w:tcPr>
            <w:tcW w:w="440" w:type="dxa"/>
            <w:shd w:val="clear" w:color="auto" w:fill="auto"/>
            <w:vAlign w:val="bottom"/>
          </w:tcPr>
          <w:p w14:paraId="7DEC104F" w14:textId="77777777" w:rsidR="00325249" w:rsidRDefault="002744AF">
            <w:pPr>
              <w:spacing w:line="0" w:lineRule="atLeast"/>
              <w:rPr>
                <w:rFonts w:ascii="Arial" w:eastAsia="Arial" w:hAnsi="Arial"/>
                <w:b/>
              </w:rPr>
            </w:pPr>
            <w:r>
              <w:rPr>
                <w:rFonts w:ascii="Arial" w:eastAsia="Arial" w:hAnsi="Arial"/>
                <w:b/>
              </w:rPr>
              <w:t>4.3</w:t>
            </w:r>
          </w:p>
        </w:tc>
        <w:tc>
          <w:tcPr>
            <w:tcW w:w="8660" w:type="dxa"/>
            <w:shd w:val="clear" w:color="auto" w:fill="auto"/>
            <w:vAlign w:val="bottom"/>
          </w:tcPr>
          <w:p w14:paraId="643A9DD5" w14:textId="77777777" w:rsidR="00325249" w:rsidRDefault="002744AF">
            <w:pPr>
              <w:spacing w:line="0" w:lineRule="atLeast"/>
              <w:ind w:left="120"/>
              <w:rPr>
                <w:rFonts w:ascii="Arial" w:eastAsia="Arial" w:hAnsi="Arial"/>
                <w:b/>
                <w:w w:val="83"/>
              </w:rPr>
            </w:pPr>
            <w:r>
              <w:rPr>
                <w:rFonts w:ascii="Arial" w:eastAsia="Arial" w:hAnsi="Arial"/>
                <w:b/>
                <w:w w:val="83"/>
              </w:rPr>
              <w:t>Dodavatel odpovídá za újmu, a to i za případnou nemajetkovou újmu způsobenou porušením povinnosti ze</w:t>
            </w:r>
          </w:p>
        </w:tc>
      </w:tr>
      <w:tr w:rsidR="00325249" w14:paraId="6A50570B" w14:textId="77777777">
        <w:trPr>
          <w:trHeight w:val="257"/>
        </w:trPr>
        <w:tc>
          <w:tcPr>
            <w:tcW w:w="440" w:type="dxa"/>
            <w:shd w:val="clear" w:color="auto" w:fill="auto"/>
            <w:vAlign w:val="bottom"/>
          </w:tcPr>
          <w:p w14:paraId="3F30D637"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4F96E15C" w14:textId="77777777" w:rsidR="00325249" w:rsidRDefault="002744AF">
            <w:pPr>
              <w:spacing w:line="0" w:lineRule="atLeast"/>
              <w:ind w:left="120"/>
              <w:rPr>
                <w:rFonts w:ascii="Arial" w:eastAsia="Arial" w:hAnsi="Arial"/>
                <w:b/>
              </w:rPr>
            </w:pPr>
            <w:r>
              <w:rPr>
                <w:rFonts w:ascii="Arial" w:eastAsia="Arial" w:hAnsi="Arial"/>
                <w:b/>
              </w:rPr>
              <w:t>Smlouvy nebo povinnosti stanovené právním předpisem.</w:t>
            </w:r>
          </w:p>
        </w:tc>
      </w:tr>
      <w:tr w:rsidR="00325249" w14:paraId="1A81EBF9" w14:textId="77777777">
        <w:trPr>
          <w:trHeight w:val="379"/>
        </w:trPr>
        <w:tc>
          <w:tcPr>
            <w:tcW w:w="440" w:type="dxa"/>
            <w:shd w:val="clear" w:color="auto" w:fill="auto"/>
            <w:vAlign w:val="bottom"/>
          </w:tcPr>
          <w:p w14:paraId="27282BEC" w14:textId="77777777" w:rsidR="00325249" w:rsidRDefault="002744AF">
            <w:pPr>
              <w:spacing w:line="0" w:lineRule="atLeast"/>
              <w:rPr>
                <w:rFonts w:ascii="Arial" w:eastAsia="Arial" w:hAnsi="Arial"/>
                <w:b/>
              </w:rPr>
            </w:pPr>
            <w:r>
              <w:rPr>
                <w:rFonts w:ascii="Arial" w:eastAsia="Arial" w:hAnsi="Arial"/>
                <w:b/>
              </w:rPr>
              <w:t>4.4</w:t>
            </w:r>
          </w:p>
        </w:tc>
        <w:tc>
          <w:tcPr>
            <w:tcW w:w="8660" w:type="dxa"/>
            <w:shd w:val="clear" w:color="auto" w:fill="auto"/>
            <w:vAlign w:val="bottom"/>
          </w:tcPr>
          <w:p w14:paraId="4B29B7ED" w14:textId="77777777" w:rsidR="00325249" w:rsidRDefault="002744AF">
            <w:pPr>
              <w:spacing w:line="0" w:lineRule="atLeast"/>
              <w:ind w:left="120"/>
              <w:rPr>
                <w:rFonts w:ascii="Arial" w:eastAsia="Arial" w:hAnsi="Arial"/>
                <w:b/>
                <w:w w:val="79"/>
              </w:rPr>
            </w:pPr>
            <w:r>
              <w:rPr>
                <w:rFonts w:ascii="Arial" w:eastAsia="Arial" w:hAnsi="Arial"/>
                <w:b/>
                <w:w w:val="79"/>
              </w:rPr>
              <w:t xml:space="preserve">Dodavatel bere na vědomí, že jako osoba povinná dle </w:t>
            </w:r>
            <w:proofErr w:type="spellStart"/>
            <w:r>
              <w:rPr>
                <w:rFonts w:ascii="Arial" w:eastAsia="Arial" w:hAnsi="Arial"/>
                <w:b/>
                <w:w w:val="79"/>
              </w:rPr>
              <w:t>ust</w:t>
            </w:r>
            <w:proofErr w:type="spellEnd"/>
            <w:r>
              <w:rPr>
                <w:rFonts w:ascii="Arial" w:eastAsia="Arial" w:hAnsi="Arial"/>
                <w:b/>
                <w:w w:val="79"/>
              </w:rPr>
              <w:t>. § 2 písm. e) zákona č. 320/2001 Sb., o finanční kontrole</w:t>
            </w:r>
          </w:p>
        </w:tc>
      </w:tr>
      <w:tr w:rsidR="00325249" w14:paraId="1FB98BCB" w14:textId="77777777">
        <w:trPr>
          <w:trHeight w:val="259"/>
        </w:trPr>
        <w:tc>
          <w:tcPr>
            <w:tcW w:w="440" w:type="dxa"/>
            <w:shd w:val="clear" w:color="auto" w:fill="auto"/>
            <w:vAlign w:val="bottom"/>
          </w:tcPr>
          <w:p w14:paraId="05466004"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77DE2189" w14:textId="77777777" w:rsidR="00325249" w:rsidRDefault="002744AF">
            <w:pPr>
              <w:spacing w:line="0" w:lineRule="atLeast"/>
              <w:ind w:left="120"/>
              <w:rPr>
                <w:rFonts w:ascii="Arial" w:eastAsia="Arial" w:hAnsi="Arial"/>
                <w:b/>
                <w:w w:val="74"/>
              </w:rPr>
            </w:pPr>
            <w:r>
              <w:rPr>
                <w:rFonts w:ascii="Arial" w:eastAsia="Arial" w:hAnsi="Arial"/>
                <w:b/>
                <w:w w:val="74"/>
              </w:rPr>
              <w:t>ve veřejné správě a o změně některých zákonů (zákon o finanční kontrole), je povinen spolupůsobit při výkonu finanční</w:t>
            </w:r>
          </w:p>
        </w:tc>
      </w:tr>
      <w:tr w:rsidR="00325249" w14:paraId="3297B2B3" w14:textId="77777777">
        <w:trPr>
          <w:trHeight w:val="259"/>
        </w:trPr>
        <w:tc>
          <w:tcPr>
            <w:tcW w:w="440" w:type="dxa"/>
            <w:shd w:val="clear" w:color="auto" w:fill="auto"/>
            <w:vAlign w:val="bottom"/>
          </w:tcPr>
          <w:p w14:paraId="2C34AA83"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7B7E2D2B" w14:textId="77777777" w:rsidR="00325249" w:rsidRDefault="002744AF">
            <w:pPr>
              <w:spacing w:line="0" w:lineRule="atLeast"/>
              <w:ind w:left="120"/>
              <w:rPr>
                <w:rFonts w:ascii="Arial" w:eastAsia="Arial" w:hAnsi="Arial"/>
                <w:b/>
              </w:rPr>
            </w:pPr>
            <w:r>
              <w:rPr>
                <w:rFonts w:ascii="Arial" w:eastAsia="Arial" w:hAnsi="Arial"/>
                <w:b/>
              </w:rPr>
              <w:t>kontroly.</w:t>
            </w:r>
          </w:p>
        </w:tc>
      </w:tr>
      <w:tr w:rsidR="00325249" w14:paraId="41CB9253" w14:textId="77777777">
        <w:trPr>
          <w:trHeight w:val="379"/>
        </w:trPr>
        <w:tc>
          <w:tcPr>
            <w:tcW w:w="440" w:type="dxa"/>
            <w:shd w:val="clear" w:color="auto" w:fill="auto"/>
            <w:vAlign w:val="bottom"/>
          </w:tcPr>
          <w:p w14:paraId="00AF3C0C" w14:textId="77777777" w:rsidR="00325249" w:rsidRDefault="002744AF">
            <w:pPr>
              <w:spacing w:line="0" w:lineRule="atLeast"/>
              <w:rPr>
                <w:rFonts w:ascii="Arial" w:eastAsia="Arial" w:hAnsi="Arial"/>
                <w:b/>
              </w:rPr>
            </w:pPr>
            <w:r>
              <w:rPr>
                <w:rFonts w:ascii="Arial" w:eastAsia="Arial" w:hAnsi="Arial"/>
                <w:b/>
              </w:rPr>
              <w:t>4.5</w:t>
            </w:r>
          </w:p>
        </w:tc>
        <w:tc>
          <w:tcPr>
            <w:tcW w:w="8660" w:type="dxa"/>
            <w:shd w:val="clear" w:color="auto" w:fill="auto"/>
            <w:vAlign w:val="bottom"/>
          </w:tcPr>
          <w:p w14:paraId="5D9F429E" w14:textId="77777777" w:rsidR="00325249" w:rsidRDefault="002744AF">
            <w:pPr>
              <w:spacing w:line="0" w:lineRule="atLeast"/>
              <w:ind w:left="120"/>
              <w:rPr>
                <w:rFonts w:ascii="Arial" w:eastAsia="Arial" w:hAnsi="Arial"/>
                <w:b/>
                <w:w w:val="81"/>
              </w:rPr>
            </w:pPr>
            <w:r>
              <w:rPr>
                <w:rFonts w:ascii="Arial" w:eastAsia="Arial" w:hAnsi="Arial"/>
                <w:b/>
                <w:w w:val="81"/>
              </w:rPr>
              <w:t>Dodavatel bere na vědomí, že Objednatel je subjektem povinným uveřejňovat smlouvy dle zákona č. 340/2015</w:t>
            </w:r>
          </w:p>
        </w:tc>
      </w:tr>
      <w:tr w:rsidR="00325249" w14:paraId="5572214B" w14:textId="77777777">
        <w:trPr>
          <w:trHeight w:val="259"/>
        </w:trPr>
        <w:tc>
          <w:tcPr>
            <w:tcW w:w="440" w:type="dxa"/>
            <w:shd w:val="clear" w:color="auto" w:fill="auto"/>
            <w:vAlign w:val="bottom"/>
          </w:tcPr>
          <w:p w14:paraId="39B940CF"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12F82A0E" w14:textId="77777777" w:rsidR="00325249" w:rsidRDefault="002744AF">
            <w:pPr>
              <w:spacing w:line="0" w:lineRule="atLeast"/>
              <w:ind w:left="120"/>
              <w:rPr>
                <w:rFonts w:ascii="Arial" w:eastAsia="Arial" w:hAnsi="Arial"/>
                <w:b/>
                <w:w w:val="73"/>
              </w:rPr>
            </w:pPr>
            <w:r>
              <w:rPr>
                <w:rFonts w:ascii="Arial" w:eastAsia="Arial" w:hAnsi="Arial"/>
                <w:b/>
                <w:w w:val="73"/>
              </w:rPr>
              <w:t>Sb., o zvláštních podmínkách účinnosti některých smluv, uveřejňování těchto smluv a o registru smluv, a pokud Smlouva</w:t>
            </w:r>
          </w:p>
        </w:tc>
      </w:tr>
      <w:tr w:rsidR="00325249" w14:paraId="15FE571B" w14:textId="77777777">
        <w:trPr>
          <w:trHeight w:val="257"/>
        </w:trPr>
        <w:tc>
          <w:tcPr>
            <w:tcW w:w="440" w:type="dxa"/>
            <w:shd w:val="clear" w:color="auto" w:fill="auto"/>
            <w:vAlign w:val="bottom"/>
          </w:tcPr>
          <w:p w14:paraId="16741BA8"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7F55B499" w14:textId="77777777" w:rsidR="00325249" w:rsidRDefault="002744AF">
            <w:pPr>
              <w:spacing w:line="0" w:lineRule="atLeast"/>
              <w:ind w:left="120"/>
              <w:rPr>
                <w:rFonts w:ascii="Arial" w:eastAsia="Arial" w:hAnsi="Arial"/>
                <w:b/>
                <w:w w:val="82"/>
              </w:rPr>
            </w:pPr>
            <w:r>
              <w:rPr>
                <w:rFonts w:ascii="Arial" w:eastAsia="Arial" w:hAnsi="Arial"/>
                <w:b/>
                <w:w w:val="82"/>
              </w:rPr>
              <w:t>splňuje podmínky pro uveřejnění, Objednatel Smlouvu uveřejní v registru smluv. Rozhodnou skutečností pro</w:t>
            </w:r>
          </w:p>
        </w:tc>
      </w:tr>
      <w:tr w:rsidR="00325249" w14:paraId="0F6BEEB5" w14:textId="77777777">
        <w:trPr>
          <w:trHeight w:val="259"/>
        </w:trPr>
        <w:tc>
          <w:tcPr>
            <w:tcW w:w="440" w:type="dxa"/>
            <w:shd w:val="clear" w:color="auto" w:fill="auto"/>
            <w:vAlign w:val="bottom"/>
          </w:tcPr>
          <w:p w14:paraId="596074A8"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646846AB" w14:textId="77777777" w:rsidR="00325249" w:rsidRDefault="002744AF">
            <w:pPr>
              <w:spacing w:line="0" w:lineRule="atLeast"/>
              <w:ind w:left="120"/>
              <w:rPr>
                <w:rFonts w:ascii="Arial" w:eastAsia="Arial" w:hAnsi="Arial"/>
                <w:b/>
                <w:w w:val="90"/>
              </w:rPr>
            </w:pPr>
            <w:r>
              <w:rPr>
                <w:rFonts w:ascii="Arial" w:eastAsia="Arial" w:hAnsi="Arial"/>
                <w:b/>
                <w:w w:val="90"/>
              </w:rPr>
              <w:t>uveřejnění Smlouvy v registru je, že celková cena za předmět plnění převyšuje 50.000 Kč bez DPH.</w:t>
            </w:r>
          </w:p>
        </w:tc>
      </w:tr>
      <w:tr w:rsidR="00325249" w14:paraId="511725A7" w14:textId="77777777">
        <w:trPr>
          <w:trHeight w:val="379"/>
        </w:trPr>
        <w:tc>
          <w:tcPr>
            <w:tcW w:w="440" w:type="dxa"/>
            <w:shd w:val="clear" w:color="auto" w:fill="auto"/>
            <w:vAlign w:val="bottom"/>
          </w:tcPr>
          <w:p w14:paraId="3AB14E66" w14:textId="77777777" w:rsidR="00325249" w:rsidRDefault="002744AF">
            <w:pPr>
              <w:spacing w:line="0" w:lineRule="atLeast"/>
              <w:rPr>
                <w:rFonts w:ascii="Arial" w:eastAsia="Arial" w:hAnsi="Arial"/>
                <w:b/>
              </w:rPr>
            </w:pPr>
            <w:r>
              <w:rPr>
                <w:rFonts w:ascii="Arial" w:eastAsia="Arial" w:hAnsi="Arial"/>
                <w:b/>
              </w:rPr>
              <w:t>4.6</w:t>
            </w:r>
          </w:p>
        </w:tc>
        <w:tc>
          <w:tcPr>
            <w:tcW w:w="8660" w:type="dxa"/>
            <w:shd w:val="clear" w:color="auto" w:fill="auto"/>
            <w:vAlign w:val="bottom"/>
          </w:tcPr>
          <w:p w14:paraId="3F19852F" w14:textId="77777777" w:rsidR="00325249" w:rsidRDefault="002744AF">
            <w:pPr>
              <w:spacing w:line="0" w:lineRule="atLeast"/>
              <w:ind w:left="120"/>
              <w:rPr>
                <w:rFonts w:ascii="Arial" w:eastAsia="Arial" w:hAnsi="Arial"/>
                <w:b/>
                <w:w w:val="86"/>
              </w:rPr>
            </w:pPr>
            <w:r>
              <w:rPr>
                <w:rFonts w:ascii="Arial" w:eastAsia="Arial" w:hAnsi="Arial"/>
                <w:b/>
                <w:w w:val="86"/>
              </w:rPr>
              <w:t>Dodavatel dále bere na vědomí a souhlasí s tím, že Smlouva může být uveřejněna na profilu zadavatele</w:t>
            </w:r>
          </w:p>
        </w:tc>
      </w:tr>
      <w:tr w:rsidR="00325249" w14:paraId="29EE1D2C" w14:textId="77777777">
        <w:trPr>
          <w:trHeight w:val="259"/>
        </w:trPr>
        <w:tc>
          <w:tcPr>
            <w:tcW w:w="440" w:type="dxa"/>
            <w:shd w:val="clear" w:color="auto" w:fill="auto"/>
            <w:vAlign w:val="bottom"/>
          </w:tcPr>
          <w:p w14:paraId="000C5FBF"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75C1E153" w14:textId="77777777" w:rsidR="00325249" w:rsidRDefault="002744AF">
            <w:pPr>
              <w:spacing w:line="0" w:lineRule="atLeast"/>
              <w:ind w:left="120"/>
              <w:rPr>
                <w:rFonts w:ascii="Arial" w:eastAsia="Arial" w:hAnsi="Arial"/>
                <w:b/>
                <w:w w:val="78"/>
              </w:rPr>
            </w:pPr>
            <w:r>
              <w:rPr>
                <w:rFonts w:ascii="Arial" w:eastAsia="Arial" w:hAnsi="Arial"/>
                <w:b/>
                <w:w w:val="78"/>
              </w:rPr>
              <w:t xml:space="preserve">Objednatele ve smyslu </w:t>
            </w:r>
            <w:proofErr w:type="spellStart"/>
            <w:r>
              <w:rPr>
                <w:rFonts w:ascii="Arial" w:eastAsia="Arial" w:hAnsi="Arial"/>
                <w:b/>
                <w:w w:val="78"/>
              </w:rPr>
              <w:t>ust</w:t>
            </w:r>
            <w:proofErr w:type="spellEnd"/>
            <w:r>
              <w:rPr>
                <w:rFonts w:ascii="Arial" w:eastAsia="Arial" w:hAnsi="Arial"/>
                <w:b/>
                <w:w w:val="78"/>
              </w:rPr>
              <w:t>. § 219 zák. č. 134/2016 Sb., o zadávání veřejných zakázek, vč. uveřejnění výše skutečně</w:t>
            </w:r>
          </w:p>
        </w:tc>
      </w:tr>
      <w:tr w:rsidR="00325249" w14:paraId="6D363C92" w14:textId="77777777">
        <w:trPr>
          <w:trHeight w:val="259"/>
        </w:trPr>
        <w:tc>
          <w:tcPr>
            <w:tcW w:w="440" w:type="dxa"/>
            <w:shd w:val="clear" w:color="auto" w:fill="auto"/>
            <w:vAlign w:val="bottom"/>
          </w:tcPr>
          <w:p w14:paraId="2EE1F761"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2DDC0846" w14:textId="77777777" w:rsidR="00325249" w:rsidRDefault="002744AF">
            <w:pPr>
              <w:spacing w:line="0" w:lineRule="atLeast"/>
              <w:ind w:left="120"/>
              <w:rPr>
                <w:rFonts w:ascii="Arial" w:eastAsia="Arial" w:hAnsi="Arial"/>
                <w:b/>
              </w:rPr>
            </w:pPr>
            <w:r>
              <w:rPr>
                <w:rFonts w:ascii="Arial" w:eastAsia="Arial" w:hAnsi="Arial"/>
                <w:b/>
              </w:rPr>
              <w:t>uhrazené ceny za plnění předmětu Smlouvy.</w:t>
            </w:r>
          </w:p>
        </w:tc>
      </w:tr>
      <w:tr w:rsidR="00325249" w14:paraId="44D3D864" w14:textId="77777777">
        <w:trPr>
          <w:trHeight w:val="377"/>
        </w:trPr>
        <w:tc>
          <w:tcPr>
            <w:tcW w:w="440" w:type="dxa"/>
            <w:shd w:val="clear" w:color="auto" w:fill="auto"/>
            <w:vAlign w:val="bottom"/>
          </w:tcPr>
          <w:p w14:paraId="54BE9065" w14:textId="77777777" w:rsidR="00325249" w:rsidRDefault="002744AF">
            <w:pPr>
              <w:spacing w:line="0" w:lineRule="atLeast"/>
              <w:rPr>
                <w:rFonts w:ascii="Arial" w:eastAsia="Arial" w:hAnsi="Arial"/>
                <w:b/>
              </w:rPr>
            </w:pPr>
            <w:r>
              <w:rPr>
                <w:rFonts w:ascii="Arial" w:eastAsia="Arial" w:hAnsi="Arial"/>
                <w:b/>
              </w:rPr>
              <w:t>4.7</w:t>
            </w:r>
          </w:p>
        </w:tc>
        <w:tc>
          <w:tcPr>
            <w:tcW w:w="8660" w:type="dxa"/>
            <w:shd w:val="clear" w:color="auto" w:fill="auto"/>
            <w:vAlign w:val="bottom"/>
          </w:tcPr>
          <w:p w14:paraId="2DB64723" w14:textId="77777777" w:rsidR="00325249" w:rsidRDefault="002744AF">
            <w:pPr>
              <w:spacing w:line="0" w:lineRule="atLeast"/>
              <w:ind w:left="120"/>
              <w:rPr>
                <w:rFonts w:ascii="Arial" w:eastAsia="Arial" w:hAnsi="Arial"/>
                <w:b/>
                <w:w w:val="83"/>
              </w:rPr>
            </w:pPr>
            <w:r>
              <w:rPr>
                <w:rFonts w:ascii="Arial" w:eastAsia="Arial" w:hAnsi="Arial"/>
                <w:b/>
                <w:w w:val="83"/>
              </w:rPr>
              <w:t xml:space="preserve">Pokud Dodavatel splňuje zákonné podmínky pro poskytování náhradního plnění ve smyslu </w:t>
            </w:r>
            <w:proofErr w:type="spellStart"/>
            <w:r>
              <w:rPr>
                <w:rFonts w:ascii="Arial" w:eastAsia="Arial" w:hAnsi="Arial"/>
                <w:b/>
                <w:w w:val="83"/>
              </w:rPr>
              <w:t>ust</w:t>
            </w:r>
            <w:proofErr w:type="spellEnd"/>
            <w:r>
              <w:rPr>
                <w:rFonts w:ascii="Arial" w:eastAsia="Arial" w:hAnsi="Arial"/>
                <w:b/>
                <w:w w:val="83"/>
              </w:rPr>
              <w:t>. § 81 odst. 2</w:t>
            </w:r>
          </w:p>
        </w:tc>
      </w:tr>
      <w:tr w:rsidR="00325249" w14:paraId="02B6EF2A" w14:textId="77777777">
        <w:trPr>
          <w:trHeight w:val="259"/>
        </w:trPr>
        <w:tc>
          <w:tcPr>
            <w:tcW w:w="440" w:type="dxa"/>
            <w:shd w:val="clear" w:color="auto" w:fill="auto"/>
            <w:vAlign w:val="bottom"/>
          </w:tcPr>
          <w:p w14:paraId="0E214388"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2D286BA9" w14:textId="77777777" w:rsidR="00325249" w:rsidRDefault="002744AF">
            <w:pPr>
              <w:spacing w:line="0" w:lineRule="atLeast"/>
              <w:ind w:left="120"/>
              <w:rPr>
                <w:rFonts w:ascii="Arial" w:eastAsia="Arial" w:hAnsi="Arial"/>
                <w:b/>
                <w:w w:val="89"/>
              </w:rPr>
            </w:pPr>
            <w:r>
              <w:rPr>
                <w:rFonts w:ascii="Arial" w:eastAsia="Arial" w:hAnsi="Arial"/>
                <w:b/>
                <w:w w:val="89"/>
              </w:rPr>
              <w:t>písm. b) zákona č. 435/2004 Sb., o zaměstnanosti, zavazuje se Dodavatel poskytovat předmět plnění</w:t>
            </w:r>
          </w:p>
        </w:tc>
      </w:tr>
      <w:tr w:rsidR="00325249" w14:paraId="4B19E11A" w14:textId="77777777">
        <w:trPr>
          <w:trHeight w:val="259"/>
        </w:trPr>
        <w:tc>
          <w:tcPr>
            <w:tcW w:w="440" w:type="dxa"/>
            <w:shd w:val="clear" w:color="auto" w:fill="auto"/>
            <w:vAlign w:val="bottom"/>
          </w:tcPr>
          <w:p w14:paraId="3F01DDA6"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45A0F669" w14:textId="77777777" w:rsidR="00325249" w:rsidRDefault="002744AF">
            <w:pPr>
              <w:spacing w:line="0" w:lineRule="atLeast"/>
              <w:ind w:left="120"/>
              <w:rPr>
                <w:rFonts w:ascii="Arial" w:eastAsia="Arial" w:hAnsi="Arial"/>
                <w:b/>
                <w:w w:val="84"/>
              </w:rPr>
            </w:pPr>
            <w:r>
              <w:rPr>
                <w:rFonts w:ascii="Arial" w:eastAsia="Arial" w:hAnsi="Arial"/>
                <w:b/>
                <w:w w:val="84"/>
              </w:rPr>
              <w:t>Objednateli v režimu náhradního plnění, pokud již ze strany Dodavatele nedošlo k vyčerpání stanoveného</w:t>
            </w:r>
          </w:p>
        </w:tc>
      </w:tr>
      <w:tr w:rsidR="00325249" w14:paraId="3DE0EC6D" w14:textId="77777777">
        <w:trPr>
          <w:trHeight w:val="259"/>
        </w:trPr>
        <w:tc>
          <w:tcPr>
            <w:tcW w:w="440" w:type="dxa"/>
            <w:shd w:val="clear" w:color="auto" w:fill="auto"/>
            <w:vAlign w:val="bottom"/>
          </w:tcPr>
          <w:p w14:paraId="3ADD7CCF"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5E09ED49" w14:textId="77777777" w:rsidR="00325249" w:rsidRDefault="002744AF">
            <w:pPr>
              <w:spacing w:line="0" w:lineRule="atLeast"/>
              <w:ind w:left="120"/>
              <w:rPr>
                <w:rFonts w:ascii="Arial" w:eastAsia="Arial" w:hAnsi="Arial"/>
                <w:b/>
              </w:rPr>
            </w:pPr>
            <w:r>
              <w:rPr>
                <w:rFonts w:ascii="Arial" w:eastAsia="Arial" w:hAnsi="Arial"/>
                <w:b/>
              </w:rPr>
              <w:t>limitu dle § 81 odst. 3 zákona o zaměstnanosti.</w:t>
            </w:r>
          </w:p>
        </w:tc>
      </w:tr>
      <w:tr w:rsidR="00325249" w14:paraId="01177516" w14:textId="77777777">
        <w:trPr>
          <w:trHeight w:val="499"/>
        </w:trPr>
        <w:tc>
          <w:tcPr>
            <w:tcW w:w="440" w:type="dxa"/>
            <w:shd w:val="clear" w:color="auto" w:fill="auto"/>
            <w:vAlign w:val="bottom"/>
          </w:tcPr>
          <w:p w14:paraId="78DAE271" w14:textId="77777777" w:rsidR="00325249" w:rsidRDefault="002744AF">
            <w:pPr>
              <w:spacing w:line="0" w:lineRule="atLeast"/>
              <w:rPr>
                <w:rFonts w:ascii="Arial" w:eastAsia="Arial" w:hAnsi="Arial"/>
                <w:b/>
              </w:rPr>
            </w:pPr>
            <w:r>
              <w:rPr>
                <w:rFonts w:ascii="Arial" w:eastAsia="Arial" w:hAnsi="Arial"/>
                <w:b/>
              </w:rPr>
              <w:t>5.</w:t>
            </w:r>
          </w:p>
        </w:tc>
        <w:tc>
          <w:tcPr>
            <w:tcW w:w="8660" w:type="dxa"/>
            <w:shd w:val="clear" w:color="auto" w:fill="auto"/>
            <w:vAlign w:val="bottom"/>
          </w:tcPr>
          <w:p w14:paraId="002E08E2" w14:textId="77777777" w:rsidR="00325249" w:rsidRDefault="002744AF">
            <w:pPr>
              <w:spacing w:line="0" w:lineRule="atLeast"/>
              <w:ind w:left="120"/>
              <w:rPr>
                <w:rFonts w:ascii="Arial" w:eastAsia="Arial" w:hAnsi="Arial"/>
                <w:b/>
              </w:rPr>
            </w:pPr>
            <w:r>
              <w:rPr>
                <w:rFonts w:ascii="Arial" w:eastAsia="Arial" w:hAnsi="Arial"/>
                <w:b/>
              </w:rPr>
              <w:t>Záruka za jakost</w:t>
            </w:r>
          </w:p>
        </w:tc>
      </w:tr>
      <w:tr w:rsidR="00325249" w14:paraId="13DED818" w14:textId="77777777">
        <w:trPr>
          <w:trHeight w:val="377"/>
        </w:trPr>
        <w:tc>
          <w:tcPr>
            <w:tcW w:w="440" w:type="dxa"/>
            <w:shd w:val="clear" w:color="auto" w:fill="auto"/>
            <w:vAlign w:val="bottom"/>
          </w:tcPr>
          <w:p w14:paraId="7BF37C32" w14:textId="77777777" w:rsidR="00325249" w:rsidRDefault="002744AF">
            <w:pPr>
              <w:spacing w:line="0" w:lineRule="atLeast"/>
              <w:rPr>
                <w:rFonts w:ascii="Arial" w:eastAsia="Arial" w:hAnsi="Arial"/>
                <w:b/>
              </w:rPr>
            </w:pPr>
            <w:r>
              <w:rPr>
                <w:rFonts w:ascii="Arial" w:eastAsia="Arial" w:hAnsi="Arial"/>
                <w:b/>
              </w:rPr>
              <w:t>5.1</w:t>
            </w:r>
          </w:p>
        </w:tc>
        <w:tc>
          <w:tcPr>
            <w:tcW w:w="8660" w:type="dxa"/>
            <w:shd w:val="clear" w:color="auto" w:fill="auto"/>
            <w:vAlign w:val="bottom"/>
          </w:tcPr>
          <w:p w14:paraId="46F08303" w14:textId="77777777" w:rsidR="00325249" w:rsidRDefault="002744AF">
            <w:pPr>
              <w:spacing w:line="0" w:lineRule="atLeast"/>
              <w:ind w:left="120"/>
              <w:rPr>
                <w:rFonts w:ascii="Arial" w:eastAsia="Arial" w:hAnsi="Arial"/>
                <w:b/>
                <w:w w:val="81"/>
              </w:rPr>
            </w:pPr>
            <w:r>
              <w:rPr>
                <w:rFonts w:ascii="Arial" w:eastAsia="Arial" w:hAnsi="Arial"/>
                <w:b/>
                <w:w w:val="81"/>
              </w:rPr>
              <w:t>Dodavatel poskytuje na předmět plnění záruku v délce 24 měsíců, je-li však v příloze č. 2 Smlouvy u konkrétní</w:t>
            </w:r>
          </w:p>
        </w:tc>
      </w:tr>
      <w:tr w:rsidR="00325249" w14:paraId="57AA1F36" w14:textId="77777777">
        <w:trPr>
          <w:trHeight w:val="259"/>
        </w:trPr>
        <w:tc>
          <w:tcPr>
            <w:tcW w:w="440" w:type="dxa"/>
            <w:shd w:val="clear" w:color="auto" w:fill="auto"/>
            <w:vAlign w:val="bottom"/>
          </w:tcPr>
          <w:p w14:paraId="6714C790"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2338DE05" w14:textId="77777777" w:rsidR="00325249" w:rsidRDefault="002744AF">
            <w:pPr>
              <w:spacing w:line="0" w:lineRule="atLeast"/>
              <w:ind w:left="120"/>
              <w:rPr>
                <w:rFonts w:ascii="Arial" w:eastAsia="Arial" w:hAnsi="Arial"/>
                <w:b/>
              </w:rPr>
            </w:pPr>
            <w:r>
              <w:rPr>
                <w:rFonts w:ascii="Arial" w:eastAsia="Arial" w:hAnsi="Arial"/>
                <w:b/>
              </w:rPr>
              <w:t>položky stanovena délka záruky jinak, platí tato jiná záruka.</w:t>
            </w:r>
          </w:p>
        </w:tc>
      </w:tr>
      <w:tr w:rsidR="00325249" w14:paraId="51A01215" w14:textId="77777777">
        <w:trPr>
          <w:trHeight w:val="379"/>
        </w:trPr>
        <w:tc>
          <w:tcPr>
            <w:tcW w:w="440" w:type="dxa"/>
            <w:shd w:val="clear" w:color="auto" w:fill="auto"/>
            <w:vAlign w:val="bottom"/>
          </w:tcPr>
          <w:p w14:paraId="347C39B4" w14:textId="77777777" w:rsidR="00325249" w:rsidRDefault="002744AF">
            <w:pPr>
              <w:spacing w:line="0" w:lineRule="atLeast"/>
              <w:rPr>
                <w:rFonts w:ascii="Arial" w:eastAsia="Arial" w:hAnsi="Arial"/>
                <w:b/>
              </w:rPr>
            </w:pPr>
            <w:r>
              <w:rPr>
                <w:rFonts w:ascii="Arial" w:eastAsia="Arial" w:hAnsi="Arial"/>
                <w:b/>
              </w:rPr>
              <w:t>5.2</w:t>
            </w:r>
          </w:p>
        </w:tc>
        <w:tc>
          <w:tcPr>
            <w:tcW w:w="8660" w:type="dxa"/>
            <w:shd w:val="clear" w:color="auto" w:fill="auto"/>
            <w:vAlign w:val="bottom"/>
          </w:tcPr>
          <w:p w14:paraId="1CBE7520" w14:textId="77777777" w:rsidR="00325249" w:rsidRDefault="002744AF">
            <w:pPr>
              <w:spacing w:line="0" w:lineRule="atLeast"/>
              <w:ind w:left="120"/>
              <w:rPr>
                <w:rFonts w:ascii="Arial" w:eastAsia="Arial" w:hAnsi="Arial"/>
                <w:b/>
                <w:w w:val="82"/>
              </w:rPr>
            </w:pPr>
            <w:r>
              <w:rPr>
                <w:rFonts w:ascii="Arial" w:eastAsia="Arial" w:hAnsi="Arial"/>
                <w:b/>
                <w:w w:val="82"/>
              </w:rPr>
              <w:t>Dodavatel se zavazuje, že předmět plnění bude po celou záruční dobu způsobilý k použití pro účel stanovený</w:t>
            </w:r>
          </w:p>
        </w:tc>
      </w:tr>
      <w:tr w:rsidR="00325249" w14:paraId="535ABCC5" w14:textId="77777777">
        <w:trPr>
          <w:trHeight w:val="259"/>
        </w:trPr>
        <w:tc>
          <w:tcPr>
            <w:tcW w:w="440" w:type="dxa"/>
            <w:shd w:val="clear" w:color="auto" w:fill="auto"/>
            <w:vAlign w:val="bottom"/>
          </w:tcPr>
          <w:p w14:paraId="04E29815"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03F1190D" w14:textId="77777777" w:rsidR="00325249" w:rsidRDefault="002744AF">
            <w:pPr>
              <w:spacing w:line="0" w:lineRule="atLeast"/>
              <w:ind w:left="120"/>
              <w:rPr>
                <w:rFonts w:ascii="Arial" w:eastAsia="Arial" w:hAnsi="Arial"/>
                <w:b/>
                <w:w w:val="80"/>
              </w:rPr>
            </w:pPr>
            <w:r>
              <w:rPr>
                <w:rFonts w:ascii="Arial" w:eastAsia="Arial" w:hAnsi="Arial"/>
                <w:b/>
                <w:w w:val="80"/>
              </w:rPr>
              <w:t>ve Smlouvě nebo příloze č. 2 Smlouvy (nebo účel obvyklý) a že si zachová stanovené (nebo obvyklé) vlastnosti.</w:t>
            </w:r>
          </w:p>
        </w:tc>
      </w:tr>
      <w:tr w:rsidR="00325249" w14:paraId="4D7E4FDB" w14:textId="77777777">
        <w:trPr>
          <w:trHeight w:val="379"/>
        </w:trPr>
        <w:tc>
          <w:tcPr>
            <w:tcW w:w="440" w:type="dxa"/>
            <w:shd w:val="clear" w:color="auto" w:fill="auto"/>
            <w:vAlign w:val="bottom"/>
          </w:tcPr>
          <w:p w14:paraId="5B08C27B" w14:textId="77777777" w:rsidR="00325249" w:rsidRDefault="002744AF">
            <w:pPr>
              <w:spacing w:line="0" w:lineRule="atLeast"/>
              <w:rPr>
                <w:rFonts w:ascii="Arial" w:eastAsia="Arial" w:hAnsi="Arial"/>
                <w:b/>
              </w:rPr>
            </w:pPr>
            <w:r>
              <w:rPr>
                <w:rFonts w:ascii="Arial" w:eastAsia="Arial" w:hAnsi="Arial"/>
                <w:b/>
              </w:rPr>
              <w:t>5.3</w:t>
            </w:r>
          </w:p>
        </w:tc>
        <w:tc>
          <w:tcPr>
            <w:tcW w:w="8660" w:type="dxa"/>
            <w:shd w:val="clear" w:color="auto" w:fill="auto"/>
            <w:vAlign w:val="bottom"/>
          </w:tcPr>
          <w:p w14:paraId="7A19DE9E" w14:textId="77777777" w:rsidR="00325249" w:rsidRDefault="002744AF">
            <w:pPr>
              <w:spacing w:line="0" w:lineRule="atLeast"/>
              <w:ind w:left="120"/>
              <w:rPr>
                <w:rFonts w:ascii="Arial" w:eastAsia="Arial" w:hAnsi="Arial"/>
                <w:b/>
              </w:rPr>
            </w:pPr>
            <w:r>
              <w:rPr>
                <w:rFonts w:ascii="Arial" w:eastAsia="Arial" w:hAnsi="Arial"/>
                <w:b/>
              </w:rPr>
              <w:t>Záruční doba se prodlužuje o dobu od oznámení vady Dodavateli do jejího odstranění.</w:t>
            </w:r>
          </w:p>
        </w:tc>
      </w:tr>
      <w:tr w:rsidR="00325249" w14:paraId="7441ED5C" w14:textId="77777777">
        <w:trPr>
          <w:trHeight w:val="379"/>
        </w:trPr>
        <w:tc>
          <w:tcPr>
            <w:tcW w:w="440" w:type="dxa"/>
            <w:shd w:val="clear" w:color="auto" w:fill="auto"/>
            <w:vAlign w:val="bottom"/>
          </w:tcPr>
          <w:p w14:paraId="01CA532A" w14:textId="77777777" w:rsidR="00325249" w:rsidRDefault="002744AF">
            <w:pPr>
              <w:spacing w:line="0" w:lineRule="atLeast"/>
              <w:rPr>
                <w:rFonts w:ascii="Arial" w:eastAsia="Arial" w:hAnsi="Arial"/>
                <w:b/>
              </w:rPr>
            </w:pPr>
            <w:r>
              <w:rPr>
                <w:rFonts w:ascii="Arial" w:eastAsia="Arial" w:hAnsi="Arial"/>
                <w:b/>
              </w:rPr>
              <w:t>5.4</w:t>
            </w:r>
          </w:p>
        </w:tc>
        <w:tc>
          <w:tcPr>
            <w:tcW w:w="8660" w:type="dxa"/>
            <w:shd w:val="clear" w:color="auto" w:fill="auto"/>
            <w:vAlign w:val="bottom"/>
          </w:tcPr>
          <w:p w14:paraId="49E51420" w14:textId="77777777" w:rsidR="00325249" w:rsidRDefault="002744AF">
            <w:pPr>
              <w:spacing w:line="0" w:lineRule="atLeast"/>
              <w:ind w:left="120"/>
              <w:rPr>
                <w:rFonts w:ascii="Arial" w:eastAsia="Arial" w:hAnsi="Arial"/>
                <w:b/>
                <w:w w:val="82"/>
              </w:rPr>
            </w:pPr>
            <w:r>
              <w:rPr>
                <w:rFonts w:ascii="Arial" w:eastAsia="Arial" w:hAnsi="Arial"/>
                <w:b/>
                <w:w w:val="82"/>
              </w:rPr>
              <w:t>Dodavatel je po dobu záruky povinen nastoupit k odstranění vady ve lhůtě nejpozději do 48 hodin (lhůta běží</w:t>
            </w:r>
          </w:p>
        </w:tc>
      </w:tr>
      <w:tr w:rsidR="00325249" w14:paraId="04E4E9C7" w14:textId="77777777">
        <w:trPr>
          <w:trHeight w:val="257"/>
        </w:trPr>
        <w:tc>
          <w:tcPr>
            <w:tcW w:w="440" w:type="dxa"/>
            <w:shd w:val="clear" w:color="auto" w:fill="auto"/>
            <w:vAlign w:val="bottom"/>
          </w:tcPr>
          <w:p w14:paraId="203BDC2F" w14:textId="77777777" w:rsidR="00325249" w:rsidRDefault="00325249">
            <w:pPr>
              <w:spacing w:line="0" w:lineRule="atLeast"/>
              <w:rPr>
                <w:rFonts w:ascii="Times New Roman" w:eastAsia="Times New Roman" w:hAnsi="Times New Roman"/>
                <w:sz w:val="22"/>
              </w:rPr>
            </w:pPr>
          </w:p>
        </w:tc>
        <w:tc>
          <w:tcPr>
            <w:tcW w:w="8660" w:type="dxa"/>
            <w:shd w:val="clear" w:color="auto" w:fill="auto"/>
            <w:vAlign w:val="bottom"/>
          </w:tcPr>
          <w:p w14:paraId="337AB0FF" w14:textId="77777777" w:rsidR="00325249" w:rsidRDefault="002744AF">
            <w:pPr>
              <w:spacing w:line="0" w:lineRule="atLeast"/>
              <w:ind w:left="120"/>
              <w:rPr>
                <w:rFonts w:ascii="Arial" w:eastAsia="Arial" w:hAnsi="Arial"/>
                <w:b/>
                <w:w w:val="80"/>
              </w:rPr>
            </w:pPr>
            <w:r>
              <w:rPr>
                <w:rFonts w:ascii="Arial" w:eastAsia="Arial" w:hAnsi="Arial"/>
                <w:b/>
                <w:w w:val="80"/>
              </w:rPr>
              <w:t>jen v pracovních dnech) od nahlášení vady (písemně či telefonicky) Objednatelem Kontaktní osobě Dodavatele.</w:t>
            </w:r>
          </w:p>
        </w:tc>
      </w:tr>
    </w:tbl>
    <w:p w14:paraId="5CE9212D" w14:textId="77777777" w:rsidR="00325249" w:rsidRDefault="005D3305">
      <w:pPr>
        <w:spacing w:line="20" w:lineRule="exact"/>
        <w:rPr>
          <w:rFonts w:ascii="Times New Roman" w:eastAsia="Times New Roman" w:hAnsi="Times New Roman"/>
        </w:rPr>
      </w:pPr>
      <w:r>
        <w:rPr>
          <w:rFonts w:ascii="Arial" w:eastAsia="Arial" w:hAnsi="Arial"/>
          <w:b/>
          <w:noProof/>
          <w:w w:val="80"/>
        </w:rPr>
        <w:drawing>
          <wp:anchor distT="0" distB="0" distL="114300" distR="114300" simplePos="0" relativeHeight="251657728" behindDoc="1" locked="0" layoutInCell="1" allowOverlap="1" wp14:anchorId="48DF89A4" wp14:editId="42B028D4">
            <wp:simplePos x="0" y="0"/>
            <wp:positionH relativeFrom="column">
              <wp:posOffset>5887085</wp:posOffset>
            </wp:positionH>
            <wp:positionV relativeFrom="paragraph">
              <wp:posOffset>332105</wp:posOffset>
            </wp:positionV>
            <wp:extent cx="438150" cy="31178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11785"/>
                    </a:xfrm>
                    <a:prstGeom prst="rect">
                      <a:avLst/>
                    </a:prstGeom>
                    <a:noFill/>
                  </pic:spPr>
                </pic:pic>
              </a:graphicData>
            </a:graphic>
            <wp14:sizeRelH relativeFrom="page">
              <wp14:pctWidth>0</wp14:pctWidth>
            </wp14:sizeRelH>
            <wp14:sizeRelV relativeFrom="page">
              <wp14:pctHeight>0</wp14:pctHeight>
            </wp14:sizeRelV>
          </wp:anchor>
        </w:drawing>
      </w:r>
    </w:p>
    <w:p w14:paraId="76AAA9CA" w14:textId="77777777" w:rsidR="00325249" w:rsidRDefault="00325249">
      <w:pPr>
        <w:spacing w:line="20" w:lineRule="exact"/>
        <w:rPr>
          <w:rFonts w:ascii="Times New Roman" w:eastAsia="Times New Roman" w:hAnsi="Times New Roman"/>
        </w:rPr>
        <w:sectPr w:rsidR="00325249">
          <w:pgSz w:w="11900" w:h="16838"/>
          <w:pgMar w:top="765" w:right="826" w:bottom="112" w:left="1420" w:header="0" w:footer="0" w:gutter="0"/>
          <w:cols w:space="0" w:equalWidth="0">
            <w:col w:w="9660"/>
          </w:cols>
          <w:docGrid w:linePitch="360"/>
        </w:sectPr>
      </w:pPr>
    </w:p>
    <w:p w14:paraId="0C40A08C" w14:textId="77777777" w:rsidR="00325249" w:rsidRDefault="00325249">
      <w:pPr>
        <w:spacing w:line="200" w:lineRule="exact"/>
        <w:rPr>
          <w:rFonts w:ascii="Times New Roman" w:eastAsia="Times New Roman" w:hAnsi="Times New Roman"/>
        </w:rPr>
      </w:pPr>
    </w:p>
    <w:p w14:paraId="265BDF92" w14:textId="77777777" w:rsidR="00325249" w:rsidRDefault="00325249">
      <w:pPr>
        <w:spacing w:line="200" w:lineRule="exact"/>
        <w:rPr>
          <w:rFonts w:ascii="Times New Roman" w:eastAsia="Times New Roman" w:hAnsi="Times New Roman"/>
        </w:rPr>
      </w:pPr>
    </w:p>
    <w:p w14:paraId="2D9CAD2C" w14:textId="77777777" w:rsidR="00325249" w:rsidRDefault="00325249">
      <w:pPr>
        <w:spacing w:line="233" w:lineRule="exact"/>
        <w:rPr>
          <w:rFonts w:ascii="Times New Roman" w:eastAsia="Times New Roman" w:hAnsi="Times New Roman"/>
        </w:rPr>
      </w:pPr>
    </w:p>
    <w:p w14:paraId="6EAC2F3F" w14:textId="77777777" w:rsidR="00325249" w:rsidRDefault="002744AF">
      <w:pPr>
        <w:spacing w:line="0" w:lineRule="atLeast"/>
        <w:ind w:left="9540"/>
        <w:rPr>
          <w:rFonts w:ascii="Arial" w:eastAsia="Arial" w:hAnsi="Arial"/>
          <w:b/>
          <w:color w:val="4F81BD"/>
          <w:sz w:val="21"/>
        </w:rPr>
      </w:pPr>
      <w:r>
        <w:rPr>
          <w:rFonts w:ascii="Arial" w:eastAsia="Arial" w:hAnsi="Arial"/>
          <w:b/>
          <w:color w:val="4F81BD"/>
          <w:sz w:val="21"/>
        </w:rPr>
        <w:t>2</w:t>
      </w:r>
    </w:p>
    <w:p w14:paraId="5E9D81EA" w14:textId="77777777" w:rsidR="00325249" w:rsidRDefault="00325249">
      <w:pPr>
        <w:spacing w:line="0" w:lineRule="atLeast"/>
        <w:ind w:left="9540"/>
        <w:rPr>
          <w:rFonts w:ascii="Arial" w:eastAsia="Arial" w:hAnsi="Arial"/>
          <w:b/>
          <w:color w:val="4F81BD"/>
          <w:sz w:val="21"/>
        </w:rPr>
        <w:sectPr w:rsidR="00325249">
          <w:type w:val="continuous"/>
          <w:pgSz w:w="11900" w:h="16838"/>
          <w:pgMar w:top="765" w:right="826" w:bottom="112" w:left="1420" w:header="0" w:footer="0" w:gutter="0"/>
          <w:cols w:space="0" w:equalWidth="0">
            <w:col w:w="9660"/>
          </w:cols>
          <w:docGrid w:linePitch="360"/>
        </w:sectPr>
      </w:pPr>
    </w:p>
    <w:p w14:paraId="5B8DDBED" w14:textId="77777777" w:rsidR="00325249" w:rsidRDefault="002744AF">
      <w:pPr>
        <w:spacing w:line="0" w:lineRule="atLeast"/>
        <w:ind w:left="3924"/>
        <w:rPr>
          <w:rFonts w:ascii="Arial" w:eastAsia="Arial" w:hAnsi="Arial"/>
          <w:b/>
          <w:sz w:val="18"/>
        </w:rPr>
      </w:pPr>
      <w:bookmarkStart w:id="3" w:name="page4"/>
      <w:bookmarkEnd w:id="3"/>
      <w:r>
        <w:rPr>
          <w:rFonts w:ascii="Arial" w:eastAsia="Arial" w:hAnsi="Arial"/>
          <w:b/>
          <w:sz w:val="18"/>
        </w:rPr>
        <w:lastRenderedPageBreak/>
        <w:t>Smlouva č. objednatele: P22V00000293(dále jen „Smlouva“)</w:t>
      </w:r>
    </w:p>
    <w:p w14:paraId="6C3AFED8" w14:textId="77777777" w:rsidR="00325249" w:rsidRDefault="00325249">
      <w:pPr>
        <w:spacing w:line="200" w:lineRule="exact"/>
        <w:rPr>
          <w:rFonts w:ascii="Times New Roman" w:eastAsia="Times New Roman" w:hAnsi="Times New Roman"/>
        </w:rPr>
      </w:pPr>
    </w:p>
    <w:p w14:paraId="2E4F85F4" w14:textId="77777777" w:rsidR="00325249" w:rsidRDefault="00325249">
      <w:pPr>
        <w:spacing w:line="240" w:lineRule="exact"/>
        <w:rPr>
          <w:rFonts w:ascii="Times New Roman" w:eastAsia="Times New Roman" w:hAnsi="Times New Roman"/>
        </w:rPr>
      </w:pPr>
    </w:p>
    <w:p w14:paraId="3BD2A141" w14:textId="77777777" w:rsidR="00325249" w:rsidRDefault="002744AF">
      <w:pPr>
        <w:spacing w:line="268" w:lineRule="auto"/>
        <w:ind w:left="564" w:right="600"/>
        <w:jc w:val="both"/>
        <w:rPr>
          <w:rFonts w:ascii="Arial" w:eastAsia="Arial" w:hAnsi="Arial"/>
          <w:b/>
        </w:rPr>
      </w:pPr>
      <w:r>
        <w:rPr>
          <w:rFonts w:ascii="Arial" w:eastAsia="Arial" w:hAnsi="Arial"/>
          <w:b/>
        </w:rPr>
        <w:t>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w:t>
      </w:r>
    </w:p>
    <w:p w14:paraId="1A811C9F" w14:textId="77777777" w:rsidR="00325249" w:rsidRDefault="00325249">
      <w:pPr>
        <w:spacing w:line="130" w:lineRule="exact"/>
        <w:rPr>
          <w:rFonts w:ascii="Times New Roman" w:eastAsia="Times New Roman" w:hAnsi="Times New Roman"/>
        </w:rPr>
      </w:pPr>
    </w:p>
    <w:p w14:paraId="6633C9B7" w14:textId="77777777" w:rsidR="00325249" w:rsidRDefault="002744AF">
      <w:pPr>
        <w:tabs>
          <w:tab w:val="left" w:pos="543"/>
        </w:tabs>
        <w:spacing w:line="349" w:lineRule="auto"/>
        <w:ind w:left="564" w:right="600" w:hanging="565"/>
        <w:rPr>
          <w:rFonts w:ascii="Arial" w:eastAsia="Arial" w:hAnsi="Arial"/>
          <w:b/>
          <w:sz w:val="17"/>
        </w:rPr>
      </w:pPr>
      <w:r>
        <w:rPr>
          <w:rFonts w:ascii="Arial" w:eastAsia="Arial" w:hAnsi="Arial"/>
          <w:b/>
        </w:rPr>
        <w:t>5.5</w:t>
      </w:r>
      <w:r>
        <w:rPr>
          <w:rFonts w:ascii="Times New Roman" w:eastAsia="Times New Roman" w:hAnsi="Times New Roman"/>
        </w:rPr>
        <w:tab/>
      </w:r>
      <w:r>
        <w:rPr>
          <w:rFonts w:ascii="Arial" w:eastAsia="Arial" w:hAnsi="Arial"/>
          <w:b/>
          <w:sz w:val="17"/>
        </w:rPr>
        <w:t>Dodavatel je povinen odstranit reklamované vady nejpozději do 30 dnů od nahlášení vady, není-li mezi smluvními stranami dohodnuta jiná lhůta, popřípadě uspokojit jiný nárok Objednatele z vadného plnění.</w:t>
      </w:r>
    </w:p>
    <w:p w14:paraId="6BCE5608" w14:textId="77777777" w:rsidR="00325249" w:rsidRDefault="00325249">
      <w:pPr>
        <w:spacing w:line="67" w:lineRule="exact"/>
        <w:rPr>
          <w:rFonts w:ascii="Times New Roman" w:eastAsia="Times New Roman" w:hAnsi="Times New Roman"/>
        </w:rPr>
      </w:pPr>
    </w:p>
    <w:p w14:paraId="65C767F7" w14:textId="77777777" w:rsidR="00325249" w:rsidRDefault="002744AF">
      <w:pPr>
        <w:tabs>
          <w:tab w:val="left" w:pos="543"/>
        </w:tabs>
        <w:spacing w:line="263" w:lineRule="auto"/>
        <w:ind w:left="564" w:right="600" w:hanging="565"/>
        <w:rPr>
          <w:rFonts w:ascii="Arial" w:eastAsia="Arial" w:hAnsi="Arial"/>
          <w:b/>
        </w:rPr>
      </w:pPr>
      <w:r>
        <w:rPr>
          <w:rFonts w:ascii="Arial" w:eastAsia="Arial" w:hAnsi="Arial"/>
          <w:b/>
        </w:rPr>
        <w:t>5.6</w:t>
      </w:r>
      <w:r>
        <w:rPr>
          <w:rFonts w:ascii="Times New Roman" w:eastAsia="Times New Roman" w:hAnsi="Times New Roman"/>
        </w:rPr>
        <w:tab/>
      </w:r>
      <w:r>
        <w:rPr>
          <w:rFonts w:ascii="Arial" w:eastAsia="Arial" w:hAnsi="Arial"/>
          <w:b/>
        </w:rPr>
        <w:t>Je-li v Příloze č. 2 Smlouvy u konkrétní položky stanovena jiná lhůta pro nastoupení k odstranění vady nebo jiná lhůta k odstranění vady, platí tato jiná lhůta.</w:t>
      </w:r>
    </w:p>
    <w:p w14:paraId="2DEC60B3" w14:textId="77777777" w:rsidR="00325249" w:rsidRDefault="00325249">
      <w:pPr>
        <w:spacing w:line="134" w:lineRule="exact"/>
        <w:rPr>
          <w:rFonts w:ascii="Times New Roman" w:eastAsia="Times New Roman" w:hAnsi="Times New Roman"/>
        </w:rPr>
      </w:pPr>
    </w:p>
    <w:p w14:paraId="60467111" w14:textId="77777777" w:rsidR="00325249" w:rsidRDefault="002744AF">
      <w:pPr>
        <w:tabs>
          <w:tab w:val="left" w:pos="543"/>
        </w:tabs>
        <w:spacing w:line="263" w:lineRule="auto"/>
        <w:ind w:left="564" w:right="600" w:hanging="565"/>
        <w:rPr>
          <w:rFonts w:ascii="Arial" w:eastAsia="Arial" w:hAnsi="Arial"/>
          <w:b/>
        </w:rPr>
      </w:pPr>
      <w:r>
        <w:rPr>
          <w:rFonts w:ascii="Arial" w:eastAsia="Arial" w:hAnsi="Arial"/>
          <w:b/>
        </w:rPr>
        <w:t>5.7</w:t>
      </w:r>
      <w:r>
        <w:rPr>
          <w:rFonts w:ascii="Times New Roman" w:eastAsia="Times New Roman" w:hAnsi="Times New Roman"/>
        </w:rPr>
        <w:tab/>
      </w:r>
      <w:r>
        <w:rPr>
          <w:rFonts w:ascii="Arial" w:eastAsia="Arial" w:hAnsi="Arial"/>
          <w:b/>
        </w:rPr>
        <w:t>Vadu lze oznámit nejpozději do posledního dne záruční doby, přičemž i reklamace odeslaná v poslední den záruční doby se považuje za včas uplatněnou.</w:t>
      </w:r>
    </w:p>
    <w:p w14:paraId="096C824E" w14:textId="77777777" w:rsidR="00325249" w:rsidRDefault="00325249">
      <w:pPr>
        <w:spacing w:line="128" w:lineRule="exact"/>
        <w:rPr>
          <w:rFonts w:ascii="Times New Roman" w:eastAsia="Times New Roman" w:hAnsi="Times New Roman"/>
        </w:rPr>
      </w:pPr>
    </w:p>
    <w:p w14:paraId="22CF97BF" w14:textId="77777777" w:rsidR="00325249" w:rsidRDefault="002744AF">
      <w:pPr>
        <w:tabs>
          <w:tab w:val="left" w:pos="543"/>
        </w:tabs>
        <w:spacing w:line="0" w:lineRule="atLeast"/>
        <w:ind w:left="4"/>
        <w:rPr>
          <w:rFonts w:ascii="Arial" w:eastAsia="Arial" w:hAnsi="Arial"/>
          <w:b/>
          <w:sz w:val="15"/>
        </w:rPr>
      </w:pPr>
      <w:r>
        <w:rPr>
          <w:rFonts w:ascii="Arial" w:eastAsia="Arial" w:hAnsi="Arial"/>
          <w:b/>
        </w:rPr>
        <w:t>5.8</w:t>
      </w:r>
      <w:r>
        <w:rPr>
          <w:rFonts w:ascii="Times New Roman" w:eastAsia="Times New Roman" w:hAnsi="Times New Roman"/>
        </w:rPr>
        <w:tab/>
      </w:r>
      <w:r>
        <w:rPr>
          <w:rFonts w:ascii="Arial" w:eastAsia="Arial" w:hAnsi="Arial"/>
          <w:b/>
          <w:sz w:val="15"/>
        </w:rPr>
        <w:t>Osobami oprávněnými oznamovat vady a uplatňovat nároky z vad jsou Kontaktní osoby Objednatele.</w:t>
      </w:r>
    </w:p>
    <w:p w14:paraId="10FD30B7" w14:textId="77777777" w:rsidR="00325249" w:rsidRDefault="00325249">
      <w:pPr>
        <w:spacing w:line="147" w:lineRule="exact"/>
        <w:rPr>
          <w:rFonts w:ascii="Times New Roman" w:eastAsia="Times New Roman" w:hAnsi="Times New Roman"/>
        </w:rPr>
      </w:pPr>
    </w:p>
    <w:p w14:paraId="5C42840B" w14:textId="77777777" w:rsidR="00325249" w:rsidRDefault="002744AF">
      <w:pPr>
        <w:tabs>
          <w:tab w:val="left" w:pos="543"/>
        </w:tabs>
        <w:spacing w:line="0" w:lineRule="atLeast"/>
        <w:ind w:left="4"/>
        <w:rPr>
          <w:rFonts w:ascii="Arial" w:eastAsia="Arial" w:hAnsi="Arial"/>
          <w:b/>
          <w:sz w:val="15"/>
        </w:rPr>
      </w:pPr>
      <w:r>
        <w:rPr>
          <w:rFonts w:ascii="Arial" w:eastAsia="Arial" w:hAnsi="Arial"/>
          <w:b/>
        </w:rPr>
        <w:t>5.9</w:t>
      </w:r>
      <w:r>
        <w:rPr>
          <w:rFonts w:ascii="Times New Roman" w:eastAsia="Times New Roman" w:hAnsi="Times New Roman"/>
        </w:rPr>
        <w:tab/>
      </w:r>
      <w:r>
        <w:rPr>
          <w:rFonts w:ascii="Arial" w:eastAsia="Arial" w:hAnsi="Arial"/>
          <w:b/>
          <w:sz w:val="15"/>
        </w:rPr>
        <w:t>Záruční doba běží od převzetí předmětu plnění Objednatelem.</w:t>
      </w:r>
    </w:p>
    <w:p w14:paraId="7ED0703C" w14:textId="77777777" w:rsidR="00325249" w:rsidRDefault="00325249">
      <w:pPr>
        <w:spacing w:line="269" w:lineRule="exact"/>
        <w:rPr>
          <w:rFonts w:ascii="Times New Roman" w:eastAsia="Times New Roman" w:hAnsi="Times New Roman"/>
        </w:rPr>
      </w:pPr>
    </w:p>
    <w:p w14:paraId="1D6EB0A0" w14:textId="77777777" w:rsidR="00325249" w:rsidRDefault="002744AF">
      <w:pPr>
        <w:numPr>
          <w:ilvl w:val="0"/>
          <w:numId w:val="8"/>
        </w:numPr>
        <w:tabs>
          <w:tab w:val="left" w:pos="564"/>
        </w:tabs>
        <w:spacing w:line="0" w:lineRule="atLeast"/>
        <w:ind w:left="564" w:hanging="564"/>
        <w:rPr>
          <w:rFonts w:ascii="Arial" w:eastAsia="Arial" w:hAnsi="Arial"/>
          <w:b/>
        </w:rPr>
      </w:pPr>
      <w:r>
        <w:rPr>
          <w:rFonts w:ascii="Arial" w:eastAsia="Arial" w:hAnsi="Arial"/>
          <w:b/>
        </w:rPr>
        <w:t>Smluvní pokuty</w:t>
      </w:r>
    </w:p>
    <w:p w14:paraId="3A7AA34C" w14:textId="77777777" w:rsidR="00325249" w:rsidRDefault="00325249">
      <w:pPr>
        <w:spacing w:line="156" w:lineRule="exact"/>
        <w:rPr>
          <w:rFonts w:ascii="Times New Roman" w:eastAsia="Times New Roman" w:hAnsi="Times New Roman"/>
        </w:rPr>
      </w:pPr>
    </w:p>
    <w:p w14:paraId="0DD764CB" w14:textId="77777777" w:rsidR="00325249" w:rsidRDefault="002744AF">
      <w:pPr>
        <w:tabs>
          <w:tab w:val="left" w:pos="543"/>
        </w:tabs>
        <w:spacing w:line="267" w:lineRule="auto"/>
        <w:ind w:left="564" w:right="600" w:hanging="565"/>
        <w:jc w:val="both"/>
        <w:rPr>
          <w:rFonts w:ascii="Arial" w:eastAsia="Arial" w:hAnsi="Arial"/>
          <w:b/>
        </w:rPr>
      </w:pPr>
      <w:r>
        <w:rPr>
          <w:rFonts w:ascii="Arial" w:eastAsia="Arial" w:hAnsi="Arial"/>
          <w:b/>
        </w:rPr>
        <w:t>6.1</w:t>
      </w:r>
      <w:r>
        <w:rPr>
          <w:rFonts w:ascii="Times New Roman" w:eastAsia="Times New Roman" w:hAnsi="Times New Roman"/>
        </w:rPr>
        <w:tab/>
      </w:r>
      <w:r>
        <w:rPr>
          <w:rFonts w:ascii="Arial" w:eastAsia="Arial" w:hAnsi="Arial"/>
          <w:b/>
        </w:rPr>
        <w:t>V případě prodlení Dodavatele s dodáním předmětu plnění (popř. samostatné dílčí části) je Dodavatel povinen zaplatit smluvní pokutu ve výši 0,5 % z celkové ceny předmětu plnění (bez DPH) za každý, byť i jen započatý den prodlení.</w:t>
      </w:r>
    </w:p>
    <w:p w14:paraId="1B426C7B" w14:textId="77777777" w:rsidR="00325249" w:rsidRDefault="00325249">
      <w:pPr>
        <w:spacing w:line="128" w:lineRule="exact"/>
        <w:rPr>
          <w:rFonts w:ascii="Times New Roman" w:eastAsia="Times New Roman" w:hAnsi="Times New Roman"/>
        </w:rPr>
      </w:pPr>
    </w:p>
    <w:p w14:paraId="5E486F04" w14:textId="77777777" w:rsidR="00325249" w:rsidRDefault="002744AF">
      <w:pPr>
        <w:tabs>
          <w:tab w:val="left" w:pos="543"/>
        </w:tabs>
        <w:spacing w:line="267" w:lineRule="auto"/>
        <w:ind w:left="564" w:right="580" w:hanging="565"/>
        <w:jc w:val="both"/>
        <w:rPr>
          <w:rFonts w:ascii="Arial" w:eastAsia="Arial" w:hAnsi="Arial"/>
          <w:b/>
        </w:rPr>
      </w:pPr>
      <w:r>
        <w:rPr>
          <w:rFonts w:ascii="Arial" w:eastAsia="Arial" w:hAnsi="Arial"/>
          <w:b/>
        </w:rPr>
        <w:t>6.2</w:t>
      </w:r>
      <w:r>
        <w:rPr>
          <w:rFonts w:ascii="Times New Roman" w:eastAsia="Times New Roman" w:hAnsi="Times New Roman"/>
        </w:rPr>
        <w:tab/>
      </w:r>
      <w:r>
        <w:rPr>
          <w:rFonts w:ascii="Arial" w:eastAsia="Arial" w:hAnsi="Arial"/>
          <w:b/>
        </w:rPr>
        <w:t>V případě prodlení Dodavatele s nástupem k odstranění záruční vady ve lhůtě dle čl. 5.4, nebo 5.6 je Dodavatel povinen zaplatit smluvní pokutu ve výši 0,5 % z celkové ceny předmětu plnění (bez DPH) za každý, byť i jen započatý den prodlení.</w:t>
      </w:r>
    </w:p>
    <w:p w14:paraId="1BD7DF78" w14:textId="77777777" w:rsidR="00325249" w:rsidRDefault="00325249">
      <w:pPr>
        <w:spacing w:line="130" w:lineRule="exact"/>
        <w:rPr>
          <w:rFonts w:ascii="Times New Roman" w:eastAsia="Times New Roman" w:hAnsi="Times New Roman"/>
        </w:rPr>
      </w:pPr>
    </w:p>
    <w:p w14:paraId="43A4D177" w14:textId="77777777" w:rsidR="00325249" w:rsidRDefault="002744AF">
      <w:pPr>
        <w:tabs>
          <w:tab w:val="left" w:pos="543"/>
        </w:tabs>
        <w:spacing w:line="265" w:lineRule="auto"/>
        <w:ind w:left="564" w:right="600" w:hanging="565"/>
        <w:jc w:val="both"/>
        <w:rPr>
          <w:rFonts w:ascii="Arial" w:eastAsia="Arial" w:hAnsi="Arial"/>
          <w:b/>
        </w:rPr>
      </w:pPr>
      <w:r>
        <w:rPr>
          <w:rFonts w:ascii="Arial" w:eastAsia="Arial" w:hAnsi="Arial"/>
          <w:b/>
        </w:rPr>
        <w:t>6.3</w:t>
      </w:r>
      <w:r>
        <w:rPr>
          <w:rFonts w:ascii="Times New Roman" w:eastAsia="Times New Roman" w:hAnsi="Times New Roman"/>
        </w:rPr>
        <w:tab/>
      </w:r>
      <w:r>
        <w:rPr>
          <w:rFonts w:ascii="Arial" w:eastAsia="Arial" w:hAnsi="Arial"/>
          <w:b/>
        </w:rPr>
        <w:t>V případě prodlení Dodavatele s odstraněním záruční vady ve lhůtě dle čl. 5.5, nebo 5.6 je Dodavatel povinen zaplatit smluvní pokutu ve výši 0,5 % z celkové ceny předmětu plnění (bez DPH) za každý, byť i jen započatý den prodlení.</w:t>
      </w:r>
    </w:p>
    <w:p w14:paraId="25049806" w14:textId="77777777" w:rsidR="00325249" w:rsidRDefault="00325249">
      <w:pPr>
        <w:spacing w:line="133" w:lineRule="exact"/>
        <w:rPr>
          <w:rFonts w:ascii="Times New Roman" w:eastAsia="Times New Roman" w:hAnsi="Times New Roman"/>
        </w:rPr>
      </w:pPr>
    </w:p>
    <w:p w14:paraId="3C48F732" w14:textId="77777777" w:rsidR="00325249" w:rsidRDefault="002744AF">
      <w:pPr>
        <w:tabs>
          <w:tab w:val="left" w:pos="543"/>
        </w:tabs>
        <w:spacing w:line="267" w:lineRule="auto"/>
        <w:ind w:left="564" w:right="600" w:hanging="565"/>
        <w:jc w:val="both"/>
        <w:rPr>
          <w:rFonts w:ascii="Arial" w:eastAsia="Arial" w:hAnsi="Arial"/>
          <w:b/>
        </w:rPr>
      </w:pPr>
      <w:r>
        <w:rPr>
          <w:rFonts w:ascii="Arial" w:eastAsia="Arial" w:hAnsi="Arial"/>
          <w:b/>
        </w:rPr>
        <w:t>6.4</w:t>
      </w:r>
      <w:r>
        <w:rPr>
          <w:rFonts w:ascii="Times New Roman" w:eastAsia="Times New Roman" w:hAnsi="Times New Roman"/>
        </w:rPr>
        <w:tab/>
      </w:r>
      <w:r>
        <w:rPr>
          <w:rFonts w:ascii="Arial" w:eastAsia="Arial" w:hAnsi="Arial"/>
          <w:b/>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56400AE9" w14:textId="77777777" w:rsidR="00325249" w:rsidRDefault="00325249">
      <w:pPr>
        <w:spacing w:line="124" w:lineRule="exact"/>
        <w:rPr>
          <w:rFonts w:ascii="Times New Roman" w:eastAsia="Times New Roman" w:hAnsi="Times New Roman"/>
        </w:rPr>
      </w:pPr>
    </w:p>
    <w:p w14:paraId="71EF6D00" w14:textId="77777777" w:rsidR="00325249" w:rsidRDefault="002744AF">
      <w:pPr>
        <w:tabs>
          <w:tab w:val="left" w:pos="543"/>
        </w:tabs>
        <w:spacing w:line="0" w:lineRule="atLeast"/>
        <w:ind w:left="4"/>
        <w:rPr>
          <w:rFonts w:ascii="Arial" w:eastAsia="Arial" w:hAnsi="Arial"/>
          <w:b/>
          <w:sz w:val="15"/>
        </w:rPr>
      </w:pPr>
      <w:r>
        <w:rPr>
          <w:rFonts w:ascii="Arial" w:eastAsia="Arial" w:hAnsi="Arial"/>
          <w:b/>
        </w:rPr>
        <w:t>6.5</w:t>
      </w:r>
      <w:r>
        <w:rPr>
          <w:rFonts w:ascii="Times New Roman" w:eastAsia="Times New Roman" w:hAnsi="Times New Roman"/>
        </w:rPr>
        <w:tab/>
      </w:r>
      <w:r>
        <w:rPr>
          <w:rFonts w:ascii="Arial" w:eastAsia="Arial" w:hAnsi="Arial"/>
          <w:b/>
          <w:sz w:val="15"/>
        </w:rPr>
        <w:t>Smluvní pokuty se stávají splatnými dnem následujícím po dni, ve kterém na ně vznikl nárok.</w:t>
      </w:r>
    </w:p>
    <w:p w14:paraId="09358979" w14:textId="77777777" w:rsidR="00325249" w:rsidRDefault="00325249">
      <w:pPr>
        <w:spacing w:line="149" w:lineRule="exact"/>
        <w:rPr>
          <w:rFonts w:ascii="Times New Roman" w:eastAsia="Times New Roman" w:hAnsi="Times New Roman"/>
        </w:rPr>
      </w:pPr>
    </w:p>
    <w:p w14:paraId="65E78CCB" w14:textId="77777777" w:rsidR="00325249" w:rsidRDefault="002744AF">
      <w:pPr>
        <w:tabs>
          <w:tab w:val="left" w:pos="543"/>
        </w:tabs>
        <w:spacing w:line="0" w:lineRule="atLeast"/>
        <w:ind w:left="4"/>
        <w:rPr>
          <w:rFonts w:ascii="Arial" w:eastAsia="Arial" w:hAnsi="Arial"/>
          <w:b/>
          <w:sz w:val="15"/>
        </w:rPr>
      </w:pPr>
      <w:r>
        <w:rPr>
          <w:rFonts w:ascii="Arial" w:eastAsia="Arial" w:hAnsi="Arial"/>
          <w:b/>
        </w:rPr>
        <w:t>6.6</w:t>
      </w:r>
      <w:r>
        <w:rPr>
          <w:rFonts w:ascii="Times New Roman" w:eastAsia="Times New Roman" w:hAnsi="Times New Roman"/>
        </w:rPr>
        <w:tab/>
      </w:r>
      <w:r>
        <w:rPr>
          <w:rFonts w:ascii="Arial" w:eastAsia="Arial" w:hAnsi="Arial"/>
          <w:b/>
          <w:sz w:val="15"/>
        </w:rPr>
        <w:t>Ustanovením o smluvní pokutě není dotčeno právo oprávněné strany na náhradu škody/újmy v plné výši.</w:t>
      </w:r>
    </w:p>
    <w:p w14:paraId="7F113D88" w14:textId="77777777" w:rsidR="00325249" w:rsidRDefault="00325249">
      <w:pPr>
        <w:spacing w:line="33" w:lineRule="exact"/>
        <w:rPr>
          <w:rFonts w:ascii="Times New Roman" w:eastAsia="Times New Roman" w:hAnsi="Times New Roman"/>
        </w:rPr>
      </w:pPr>
    </w:p>
    <w:p w14:paraId="537278ED" w14:textId="77777777" w:rsidR="00325249" w:rsidRDefault="002744AF">
      <w:pPr>
        <w:spacing w:line="0" w:lineRule="atLeast"/>
        <w:ind w:left="564"/>
        <w:rPr>
          <w:rFonts w:ascii="Arial" w:eastAsia="Arial" w:hAnsi="Arial"/>
          <w:b/>
          <w:sz w:val="17"/>
        </w:rPr>
      </w:pPr>
      <w:r>
        <w:rPr>
          <w:rFonts w:ascii="Arial" w:eastAsia="Arial" w:hAnsi="Arial"/>
          <w:b/>
          <w:sz w:val="17"/>
        </w:rPr>
        <w:t>Smluvní strany se výslovně dohodly, že se odčiňuje i nemajetková újma vzniklá porušením Smlouvy.</w:t>
      </w:r>
    </w:p>
    <w:p w14:paraId="6995F2F0" w14:textId="77777777" w:rsidR="00325249" w:rsidRDefault="00325249">
      <w:pPr>
        <w:spacing w:line="297" w:lineRule="exact"/>
        <w:rPr>
          <w:rFonts w:ascii="Times New Roman" w:eastAsia="Times New Roman" w:hAnsi="Times New Roman"/>
        </w:rPr>
      </w:pPr>
    </w:p>
    <w:p w14:paraId="3895CF08" w14:textId="77777777" w:rsidR="00325249" w:rsidRDefault="002744AF">
      <w:pPr>
        <w:numPr>
          <w:ilvl w:val="0"/>
          <w:numId w:val="9"/>
        </w:numPr>
        <w:tabs>
          <w:tab w:val="left" w:pos="564"/>
        </w:tabs>
        <w:spacing w:line="0" w:lineRule="atLeast"/>
        <w:ind w:left="564" w:hanging="564"/>
        <w:rPr>
          <w:rFonts w:ascii="Arial" w:eastAsia="Arial" w:hAnsi="Arial"/>
          <w:b/>
        </w:rPr>
      </w:pPr>
      <w:r>
        <w:rPr>
          <w:rFonts w:ascii="Arial" w:eastAsia="Arial" w:hAnsi="Arial"/>
          <w:b/>
        </w:rPr>
        <w:t>Odstoupení od smlouvy</w:t>
      </w:r>
    </w:p>
    <w:p w14:paraId="66344AAF" w14:textId="77777777" w:rsidR="00325249" w:rsidRDefault="00325249">
      <w:pPr>
        <w:spacing w:line="149"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400"/>
        <w:gridCol w:w="380"/>
        <w:gridCol w:w="8300"/>
      </w:tblGrid>
      <w:tr w:rsidR="00325249" w14:paraId="06F27003" w14:textId="77777777">
        <w:trPr>
          <w:trHeight w:val="230"/>
        </w:trPr>
        <w:tc>
          <w:tcPr>
            <w:tcW w:w="400" w:type="dxa"/>
            <w:shd w:val="clear" w:color="auto" w:fill="auto"/>
            <w:vAlign w:val="bottom"/>
          </w:tcPr>
          <w:p w14:paraId="7F22012C" w14:textId="77777777" w:rsidR="00325249" w:rsidRDefault="002744AF">
            <w:pPr>
              <w:spacing w:line="0" w:lineRule="atLeast"/>
              <w:ind w:right="80"/>
              <w:jc w:val="right"/>
              <w:rPr>
                <w:rFonts w:ascii="Arial" w:eastAsia="Arial" w:hAnsi="Arial"/>
                <w:b/>
                <w:w w:val="71"/>
              </w:rPr>
            </w:pPr>
            <w:r>
              <w:rPr>
                <w:rFonts w:ascii="Arial" w:eastAsia="Arial" w:hAnsi="Arial"/>
                <w:b/>
                <w:w w:val="71"/>
              </w:rPr>
              <w:t>7.1</w:t>
            </w:r>
          </w:p>
        </w:tc>
        <w:tc>
          <w:tcPr>
            <w:tcW w:w="8660" w:type="dxa"/>
            <w:gridSpan w:val="2"/>
            <w:shd w:val="clear" w:color="auto" w:fill="auto"/>
            <w:vAlign w:val="bottom"/>
          </w:tcPr>
          <w:p w14:paraId="569400E0" w14:textId="77777777" w:rsidR="00325249" w:rsidRDefault="002744AF">
            <w:pPr>
              <w:spacing w:line="0" w:lineRule="atLeast"/>
              <w:ind w:left="160"/>
              <w:rPr>
                <w:rFonts w:ascii="Arial" w:eastAsia="Arial" w:hAnsi="Arial"/>
                <w:b/>
                <w:w w:val="85"/>
              </w:rPr>
            </w:pPr>
            <w:r>
              <w:rPr>
                <w:rFonts w:ascii="Arial" w:eastAsia="Arial" w:hAnsi="Arial"/>
                <w:b/>
                <w:w w:val="85"/>
              </w:rPr>
              <w:t xml:space="preserve">Smluvní strany se dohodly, že Objednatel je oprávněn v souladu s </w:t>
            </w:r>
            <w:proofErr w:type="spellStart"/>
            <w:r>
              <w:rPr>
                <w:rFonts w:ascii="Arial" w:eastAsia="Arial" w:hAnsi="Arial"/>
                <w:b/>
                <w:w w:val="85"/>
              </w:rPr>
              <w:t>ust</w:t>
            </w:r>
            <w:proofErr w:type="spellEnd"/>
            <w:r>
              <w:rPr>
                <w:rFonts w:ascii="Arial" w:eastAsia="Arial" w:hAnsi="Arial"/>
                <w:b/>
                <w:w w:val="85"/>
              </w:rPr>
              <w:t xml:space="preserve">. § 2001 </w:t>
            </w:r>
            <w:proofErr w:type="spellStart"/>
            <w:r>
              <w:rPr>
                <w:rFonts w:ascii="Arial" w:eastAsia="Arial" w:hAnsi="Arial"/>
                <w:b/>
                <w:w w:val="85"/>
              </w:rPr>
              <w:t>o.z</w:t>
            </w:r>
            <w:proofErr w:type="spellEnd"/>
            <w:r>
              <w:rPr>
                <w:rFonts w:ascii="Arial" w:eastAsia="Arial" w:hAnsi="Arial"/>
                <w:b/>
                <w:w w:val="85"/>
              </w:rPr>
              <w:t>. od Smlouvy odstoupit</w:t>
            </w:r>
          </w:p>
        </w:tc>
      </w:tr>
      <w:tr w:rsidR="00325249" w14:paraId="221558A7" w14:textId="77777777">
        <w:trPr>
          <w:trHeight w:val="259"/>
        </w:trPr>
        <w:tc>
          <w:tcPr>
            <w:tcW w:w="400" w:type="dxa"/>
            <w:shd w:val="clear" w:color="auto" w:fill="auto"/>
            <w:vAlign w:val="bottom"/>
          </w:tcPr>
          <w:p w14:paraId="1DBFE661" w14:textId="77777777" w:rsidR="00325249" w:rsidRDefault="00325249">
            <w:pPr>
              <w:spacing w:line="0" w:lineRule="atLeast"/>
              <w:rPr>
                <w:rFonts w:ascii="Times New Roman" w:eastAsia="Times New Roman" w:hAnsi="Times New Roman"/>
                <w:sz w:val="22"/>
              </w:rPr>
            </w:pPr>
          </w:p>
        </w:tc>
        <w:tc>
          <w:tcPr>
            <w:tcW w:w="8660" w:type="dxa"/>
            <w:gridSpan w:val="2"/>
            <w:shd w:val="clear" w:color="auto" w:fill="auto"/>
            <w:vAlign w:val="bottom"/>
          </w:tcPr>
          <w:p w14:paraId="65F5CF0F" w14:textId="77777777" w:rsidR="00325249" w:rsidRDefault="002744AF">
            <w:pPr>
              <w:spacing w:line="0" w:lineRule="atLeast"/>
              <w:ind w:left="160"/>
              <w:rPr>
                <w:rFonts w:ascii="Arial" w:eastAsia="Arial" w:hAnsi="Arial"/>
                <w:b/>
              </w:rPr>
            </w:pPr>
            <w:r>
              <w:rPr>
                <w:rFonts w:ascii="Arial" w:eastAsia="Arial" w:hAnsi="Arial"/>
                <w:b/>
              </w:rPr>
              <w:t>z důvodu jejího porušení Dodavatelem.</w:t>
            </w:r>
          </w:p>
        </w:tc>
      </w:tr>
      <w:tr w:rsidR="00325249" w14:paraId="1D5F3A81" w14:textId="77777777">
        <w:trPr>
          <w:trHeight w:val="379"/>
        </w:trPr>
        <w:tc>
          <w:tcPr>
            <w:tcW w:w="400" w:type="dxa"/>
            <w:shd w:val="clear" w:color="auto" w:fill="auto"/>
            <w:vAlign w:val="bottom"/>
          </w:tcPr>
          <w:p w14:paraId="27F6CF38" w14:textId="77777777" w:rsidR="00325249" w:rsidRDefault="002744AF">
            <w:pPr>
              <w:spacing w:line="0" w:lineRule="atLeast"/>
              <w:ind w:right="80"/>
              <w:jc w:val="right"/>
              <w:rPr>
                <w:rFonts w:ascii="Arial" w:eastAsia="Arial" w:hAnsi="Arial"/>
                <w:b/>
                <w:w w:val="71"/>
              </w:rPr>
            </w:pPr>
            <w:r>
              <w:rPr>
                <w:rFonts w:ascii="Arial" w:eastAsia="Arial" w:hAnsi="Arial"/>
                <w:b/>
                <w:w w:val="71"/>
              </w:rPr>
              <w:t>7.2</w:t>
            </w:r>
          </w:p>
        </w:tc>
        <w:tc>
          <w:tcPr>
            <w:tcW w:w="8660" w:type="dxa"/>
            <w:gridSpan w:val="2"/>
            <w:shd w:val="clear" w:color="auto" w:fill="auto"/>
            <w:vAlign w:val="bottom"/>
          </w:tcPr>
          <w:p w14:paraId="427854EF" w14:textId="77777777" w:rsidR="00325249" w:rsidRDefault="002744AF">
            <w:pPr>
              <w:spacing w:line="0" w:lineRule="atLeast"/>
              <w:ind w:left="160"/>
              <w:rPr>
                <w:rFonts w:ascii="Arial" w:eastAsia="Arial" w:hAnsi="Arial"/>
                <w:b/>
              </w:rPr>
            </w:pPr>
            <w:r>
              <w:rPr>
                <w:rFonts w:ascii="Arial" w:eastAsia="Arial" w:hAnsi="Arial"/>
                <w:b/>
              </w:rPr>
              <w:t>Objednatel je dále oprávněn odstoupit od Smlouvy v případě, že:</w:t>
            </w:r>
          </w:p>
        </w:tc>
      </w:tr>
      <w:tr w:rsidR="00325249" w14:paraId="1854B9CA" w14:textId="77777777">
        <w:trPr>
          <w:trHeight w:val="377"/>
        </w:trPr>
        <w:tc>
          <w:tcPr>
            <w:tcW w:w="400" w:type="dxa"/>
            <w:shd w:val="clear" w:color="auto" w:fill="auto"/>
            <w:vAlign w:val="bottom"/>
          </w:tcPr>
          <w:p w14:paraId="69542CFE" w14:textId="77777777" w:rsidR="00325249" w:rsidRDefault="00325249">
            <w:pPr>
              <w:spacing w:line="0" w:lineRule="atLeast"/>
              <w:rPr>
                <w:rFonts w:ascii="Times New Roman" w:eastAsia="Times New Roman" w:hAnsi="Times New Roman"/>
                <w:sz w:val="24"/>
              </w:rPr>
            </w:pPr>
          </w:p>
        </w:tc>
        <w:tc>
          <w:tcPr>
            <w:tcW w:w="380" w:type="dxa"/>
            <w:shd w:val="clear" w:color="auto" w:fill="auto"/>
            <w:vAlign w:val="bottom"/>
          </w:tcPr>
          <w:p w14:paraId="5D4F0D13" w14:textId="77777777" w:rsidR="00325249" w:rsidRDefault="002744AF">
            <w:pPr>
              <w:spacing w:line="0" w:lineRule="atLeast"/>
              <w:ind w:left="160"/>
              <w:rPr>
                <w:rFonts w:ascii="Arial" w:eastAsia="Arial" w:hAnsi="Arial"/>
                <w:b/>
              </w:rPr>
            </w:pPr>
            <w:r>
              <w:rPr>
                <w:rFonts w:ascii="Arial" w:eastAsia="Arial" w:hAnsi="Arial"/>
                <w:b/>
              </w:rPr>
              <w:t>a)</w:t>
            </w:r>
          </w:p>
        </w:tc>
        <w:tc>
          <w:tcPr>
            <w:tcW w:w="8300" w:type="dxa"/>
            <w:shd w:val="clear" w:color="auto" w:fill="auto"/>
            <w:vAlign w:val="bottom"/>
          </w:tcPr>
          <w:p w14:paraId="3CB574F5" w14:textId="77777777" w:rsidR="00325249" w:rsidRDefault="002744AF">
            <w:pPr>
              <w:spacing w:line="0" w:lineRule="atLeast"/>
              <w:ind w:left="60"/>
              <w:rPr>
                <w:rFonts w:ascii="Arial" w:eastAsia="Arial" w:hAnsi="Arial"/>
                <w:b/>
                <w:w w:val="99"/>
              </w:rPr>
            </w:pPr>
            <w:r>
              <w:rPr>
                <w:rFonts w:ascii="Arial" w:eastAsia="Arial" w:hAnsi="Arial"/>
                <w:b/>
                <w:w w:val="99"/>
              </w:rPr>
              <w:t>Dodavatel písemně oznámí Objednateli, že není schopen plnit své závazky ze Smlouvy;</w:t>
            </w:r>
          </w:p>
        </w:tc>
      </w:tr>
      <w:tr w:rsidR="00325249" w14:paraId="0EB66166" w14:textId="77777777">
        <w:trPr>
          <w:trHeight w:val="379"/>
        </w:trPr>
        <w:tc>
          <w:tcPr>
            <w:tcW w:w="400" w:type="dxa"/>
            <w:shd w:val="clear" w:color="auto" w:fill="auto"/>
            <w:vAlign w:val="bottom"/>
          </w:tcPr>
          <w:p w14:paraId="05684B9C" w14:textId="77777777" w:rsidR="00325249" w:rsidRDefault="00325249">
            <w:pPr>
              <w:spacing w:line="0" w:lineRule="atLeast"/>
              <w:rPr>
                <w:rFonts w:ascii="Times New Roman" w:eastAsia="Times New Roman" w:hAnsi="Times New Roman"/>
                <w:sz w:val="24"/>
              </w:rPr>
            </w:pPr>
          </w:p>
        </w:tc>
        <w:tc>
          <w:tcPr>
            <w:tcW w:w="380" w:type="dxa"/>
            <w:shd w:val="clear" w:color="auto" w:fill="auto"/>
            <w:vAlign w:val="bottom"/>
          </w:tcPr>
          <w:p w14:paraId="0D294F41" w14:textId="77777777" w:rsidR="00325249" w:rsidRDefault="002744AF">
            <w:pPr>
              <w:spacing w:line="0" w:lineRule="atLeast"/>
              <w:ind w:left="160"/>
              <w:rPr>
                <w:rFonts w:ascii="Arial" w:eastAsia="Arial" w:hAnsi="Arial"/>
                <w:b/>
              </w:rPr>
            </w:pPr>
            <w:r>
              <w:rPr>
                <w:rFonts w:ascii="Arial" w:eastAsia="Arial" w:hAnsi="Arial"/>
                <w:b/>
              </w:rPr>
              <w:t>b)</w:t>
            </w:r>
          </w:p>
        </w:tc>
        <w:tc>
          <w:tcPr>
            <w:tcW w:w="8300" w:type="dxa"/>
            <w:shd w:val="clear" w:color="auto" w:fill="auto"/>
            <w:vAlign w:val="bottom"/>
          </w:tcPr>
          <w:p w14:paraId="04D23135" w14:textId="77777777" w:rsidR="00325249" w:rsidRDefault="002744AF">
            <w:pPr>
              <w:spacing w:line="0" w:lineRule="atLeast"/>
              <w:ind w:left="60"/>
              <w:rPr>
                <w:rFonts w:ascii="Arial" w:eastAsia="Arial" w:hAnsi="Arial"/>
                <w:b/>
                <w:w w:val="80"/>
              </w:rPr>
            </w:pPr>
            <w:r>
              <w:rPr>
                <w:rFonts w:ascii="Arial" w:eastAsia="Arial" w:hAnsi="Arial"/>
                <w:b/>
                <w:w w:val="80"/>
              </w:rPr>
              <w:t>příslušný soud pravomocně rozhodne, že Dodavatel je v úpadku nebo mu úpadek hrozí (tj. vydá rozhodnutí</w:t>
            </w:r>
          </w:p>
        </w:tc>
      </w:tr>
      <w:tr w:rsidR="00325249" w14:paraId="02F1FEEE" w14:textId="77777777">
        <w:trPr>
          <w:trHeight w:val="259"/>
        </w:trPr>
        <w:tc>
          <w:tcPr>
            <w:tcW w:w="400" w:type="dxa"/>
            <w:shd w:val="clear" w:color="auto" w:fill="auto"/>
            <w:vAlign w:val="bottom"/>
          </w:tcPr>
          <w:p w14:paraId="05C340CD" w14:textId="77777777" w:rsidR="00325249" w:rsidRDefault="00325249">
            <w:pPr>
              <w:spacing w:line="0" w:lineRule="atLeast"/>
              <w:rPr>
                <w:rFonts w:ascii="Times New Roman" w:eastAsia="Times New Roman" w:hAnsi="Times New Roman"/>
                <w:sz w:val="22"/>
              </w:rPr>
            </w:pPr>
          </w:p>
        </w:tc>
        <w:tc>
          <w:tcPr>
            <w:tcW w:w="380" w:type="dxa"/>
            <w:shd w:val="clear" w:color="auto" w:fill="auto"/>
            <w:vAlign w:val="bottom"/>
          </w:tcPr>
          <w:p w14:paraId="2E99BB89" w14:textId="77777777" w:rsidR="00325249" w:rsidRDefault="00325249">
            <w:pPr>
              <w:spacing w:line="0" w:lineRule="atLeast"/>
              <w:rPr>
                <w:rFonts w:ascii="Times New Roman" w:eastAsia="Times New Roman" w:hAnsi="Times New Roman"/>
                <w:sz w:val="22"/>
              </w:rPr>
            </w:pPr>
          </w:p>
        </w:tc>
        <w:tc>
          <w:tcPr>
            <w:tcW w:w="8300" w:type="dxa"/>
            <w:shd w:val="clear" w:color="auto" w:fill="auto"/>
            <w:vAlign w:val="bottom"/>
          </w:tcPr>
          <w:p w14:paraId="5ABC400C" w14:textId="77777777" w:rsidR="00325249" w:rsidRDefault="002744AF">
            <w:pPr>
              <w:spacing w:line="0" w:lineRule="atLeast"/>
              <w:ind w:left="60"/>
              <w:rPr>
                <w:rFonts w:ascii="Arial" w:eastAsia="Arial" w:hAnsi="Arial"/>
                <w:b/>
                <w:w w:val="82"/>
              </w:rPr>
            </w:pPr>
            <w:r>
              <w:rPr>
                <w:rFonts w:ascii="Arial" w:eastAsia="Arial" w:hAnsi="Arial"/>
                <w:b/>
                <w:w w:val="82"/>
              </w:rPr>
              <w:t>o tom, že se zjišťuje úpadek Dodavatele nebo hrozící úpadek Dodavatele), nebo ve vztahu k Dodavateli je</w:t>
            </w:r>
          </w:p>
        </w:tc>
      </w:tr>
      <w:tr w:rsidR="00325249" w14:paraId="1217DB67" w14:textId="77777777">
        <w:trPr>
          <w:trHeight w:val="259"/>
        </w:trPr>
        <w:tc>
          <w:tcPr>
            <w:tcW w:w="400" w:type="dxa"/>
            <w:shd w:val="clear" w:color="auto" w:fill="auto"/>
            <w:vAlign w:val="bottom"/>
          </w:tcPr>
          <w:p w14:paraId="18CD9986" w14:textId="77777777" w:rsidR="00325249" w:rsidRDefault="00325249">
            <w:pPr>
              <w:spacing w:line="0" w:lineRule="atLeast"/>
              <w:rPr>
                <w:rFonts w:ascii="Times New Roman" w:eastAsia="Times New Roman" w:hAnsi="Times New Roman"/>
                <w:sz w:val="22"/>
              </w:rPr>
            </w:pPr>
          </w:p>
        </w:tc>
        <w:tc>
          <w:tcPr>
            <w:tcW w:w="380" w:type="dxa"/>
            <w:shd w:val="clear" w:color="auto" w:fill="auto"/>
            <w:vAlign w:val="bottom"/>
          </w:tcPr>
          <w:p w14:paraId="228771D7" w14:textId="77777777" w:rsidR="00325249" w:rsidRDefault="00325249">
            <w:pPr>
              <w:spacing w:line="0" w:lineRule="atLeast"/>
              <w:rPr>
                <w:rFonts w:ascii="Times New Roman" w:eastAsia="Times New Roman" w:hAnsi="Times New Roman"/>
                <w:sz w:val="22"/>
              </w:rPr>
            </w:pPr>
          </w:p>
        </w:tc>
        <w:tc>
          <w:tcPr>
            <w:tcW w:w="8300" w:type="dxa"/>
            <w:shd w:val="clear" w:color="auto" w:fill="auto"/>
            <w:vAlign w:val="bottom"/>
          </w:tcPr>
          <w:p w14:paraId="41270C83" w14:textId="77777777" w:rsidR="00325249" w:rsidRDefault="002744AF">
            <w:pPr>
              <w:spacing w:line="0" w:lineRule="atLeast"/>
              <w:ind w:left="60"/>
              <w:rPr>
                <w:rFonts w:ascii="Arial" w:eastAsia="Arial" w:hAnsi="Arial"/>
                <w:b/>
              </w:rPr>
            </w:pPr>
            <w:r>
              <w:rPr>
                <w:rFonts w:ascii="Arial" w:eastAsia="Arial" w:hAnsi="Arial"/>
                <w:b/>
              </w:rPr>
              <w:t>prohlášen konkurs nebo povolena reorganizace;</w:t>
            </w:r>
          </w:p>
        </w:tc>
      </w:tr>
      <w:tr w:rsidR="00325249" w14:paraId="5185080F" w14:textId="77777777">
        <w:trPr>
          <w:trHeight w:val="379"/>
        </w:trPr>
        <w:tc>
          <w:tcPr>
            <w:tcW w:w="400" w:type="dxa"/>
            <w:shd w:val="clear" w:color="auto" w:fill="auto"/>
            <w:vAlign w:val="bottom"/>
          </w:tcPr>
          <w:p w14:paraId="3848C1C8" w14:textId="77777777" w:rsidR="00325249" w:rsidRDefault="00325249">
            <w:pPr>
              <w:spacing w:line="0" w:lineRule="atLeast"/>
              <w:rPr>
                <w:rFonts w:ascii="Times New Roman" w:eastAsia="Times New Roman" w:hAnsi="Times New Roman"/>
                <w:sz w:val="24"/>
              </w:rPr>
            </w:pPr>
          </w:p>
        </w:tc>
        <w:tc>
          <w:tcPr>
            <w:tcW w:w="380" w:type="dxa"/>
            <w:shd w:val="clear" w:color="auto" w:fill="auto"/>
            <w:vAlign w:val="bottom"/>
          </w:tcPr>
          <w:p w14:paraId="5A3ED472" w14:textId="77777777" w:rsidR="00325249" w:rsidRDefault="002744AF">
            <w:pPr>
              <w:spacing w:line="0" w:lineRule="atLeast"/>
              <w:ind w:left="160"/>
              <w:rPr>
                <w:rFonts w:ascii="Arial" w:eastAsia="Arial" w:hAnsi="Arial"/>
                <w:b/>
              </w:rPr>
            </w:pPr>
            <w:r>
              <w:rPr>
                <w:rFonts w:ascii="Arial" w:eastAsia="Arial" w:hAnsi="Arial"/>
                <w:b/>
              </w:rPr>
              <w:t>c)</w:t>
            </w:r>
          </w:p>
        </w:tc>
        <w:tc>
          <w:tcPr>
            <w:tcW w:w="8300" w:type="dxa"/>
            <w:shd w:val="clear" w:color="auto" w:fill="auto"/>
            <w:vAlign w:val="bottom"/>
          </w:tcPr>
          <w:p w14:paraId="3768FB7F" w14:textId="77777777" w:rsidR="00325249" w:rsidRDefault="002744AF">
            <w:pPr>
              <w:spacing w:line="0" w:lineRule="atLeast"/>
              <w:ind w:left="60"/>
              <w:rPr>
                <w:rFonts w:ascii="Arial" w:eastAsia="Arial" w:hAnsi="Arial"/>
                <w:b/>
                <w:w w:val="75"/>
              </w:rPr>
            </w:pPr>
            <w:r>
              <w:rPr>
                <w:rFonts w:ascii="Arial" w:eastAsia="Arial" w:hAnsi="Arial"/>
                <w:b/>
                <w:w w:val="75"/>
              </w:rPr>
              <w:t>je podán návrh na zrušení Dodavatele podle zák. č. 90/2012 Sb., o obchodních společnostech a družstvech nebo je</w:t>
            </w:r>
          </w:p>
        </w:tc>
      </w:tr>
      <w:tr w:rsidR="00325249" w14:paraId="2F4D63A2" w14:textId="77777777">
        <w:trPr>
          <w:trHeight w:val="257"/>
        </w:trPr>
        <w:tc>
          <w:tcPr>
            <w:tcW w:w="400" w:type="dxa"/>
            <w:shd w:val="clear" w:color="auto" w:fill="auto"/>
            <w:vAlign w:val="bottom"/>
          </w:tcPr>
          <w:p w14:paraId="779307E1" w14:textId="77777777" w:rsidR="00325249" w:rsidRDefault="00325249">
            <w:pPr>
              <w:spacing w:line="0" w:lineRule="atLeast"/>
              <w:rPr>
                <w:rFonts w:ascii="Times New Roman" w:eastAsia="Times New Roman" w:hAnsi="Times New Roman"/>
                <w:sz w:val="22"/>
              </w:rPr>
            </w:pPr>
          </w:p>
        </w:tc>
        <w:tc>
          <w:tcPr>
            <w:tcW w:w="380" w:type="dxa"/>
            <w:shd w:val="clear" w:color="auto" w:fill="auto"/>
            <w:vAlign w:val="bottom"/>
          </w:tcPr>
          <w:p w14:paraId="5EA23A2C" w14:textId="77777777" w:rsidR="00325249" w:rsidRDefault="00325249">
            <w:pPr>
              <w:spacing w:line="0" w:lineRule="atLeast"/>
              <w:rPr>
                <w:rFonts w:ascii="Times New Roman" w:eastAsia="Times New Roman" w:hAnsi="Times New Roman"/>
                <w:sz w:val="22"/>
              </w:rPr>
            </w:pPr>
          </w:p>
        </w:tc>
        <w:tc>
          <w:tcPr>
            <w:tcW w:w="8300" w:type="dxa"/>
            <w:shd w:val="clear" w:color="auto" w:fill="auto"/>
            <w:vAlign w:val="bottom"/>
          </w:tcPr>
          <w:p w14:paraId="109E9882" w14:textId="77777777" w:rsidR="00325249" w:rsidRDefault="002744AF">
            <w:pPr>
              <w:spacing w:line="0" w:lineRule="atLeast"/>
              <w:ind w:left="60"/>
              <w:rPr>
                <w:rFonts w:ascii="Arial" w:eastAsia="Arial" w:hAnsi="Arial"/>
                <w:b/>
              </w:rPr>
            </w:pPr>
            <w:r>
              <w:rPr>
                <w:rFonts w:ascii="Arial" w:eastAsia="Arial" w:hAnsi="Arial"/>
                <w:b/>
              </w:rPr>
              <w:t>zahájena likvidace Dodavatele v souladu s příslušnými právními předpisy;</w:t>
            </w:r>
          </w:p>
        </w:tc>
      </w:tr>
      <w:tr w:rsidR="00325249" w14:paraId="63951585" w14:textId="77777777">
        <w:trPr>
          <w:trHeight w:val="379"/>
        </w:trPr>
        <w:tc>
          <w:tcPr>
            <w:tcW w:w="400" w:type="dxa"/>
            <w:shd w:val="clear" w:color="auto" w:fill="auto"/>
            <w:vAlign w:val="bottom"/>
          </w:tcPr>
          <w:p w14:paraId="46F3FE5D" w14:textId="77777777" w:rsidR="00325249" w:rsidRDefault="00325249">
            <w:pPr>
              <w:spacing w:line="0" w:lineRule="atLeast"/>
              <w:rPr>
                <w:rFonts w:ascii="Times New Roman" w:eastAsia="Times New Roman" w:hAnsi="Times New Roman"/>
                <w:sz w:val="24"/>
              </w:rPr>
            </w:pPr>
          </w:p>
        </w:tc>
        <w:tc>
          <w:tcPr>
            <w:tcW w:w="380" w:type="dxa"/>
            <w:shd w:val="clear" w:color="auto" w:fill="auto"/>
            <w:vAlign w:val="bottom"/>
          </w:tcPr>
          <w:p w14:paraId="19721EB0" w14:textId="77777777" w:rsidR="00325249" w:rsidRDefault="002744AF">
            <w:pPr>
              <w:spacing w:line="0" w:lineRule="atLeast"/>
              <w:ind w:left="160"/>
              <w:rPr>
                <w:rFonts w:ascii="Arial" w:eastAsia="Arial" w:hAnsi="Arial"/>
                <w:b/>
              </w:rPr>
            </w:pPr>
            <w:r>
              <w:rPr>
                <w:rFonts w:ascii="Arial" w:eastAsia="Arial" w:hAnsi="Arial"/>
                <w:b/>
              </w:rPr>
              <w:t>d)</w:t>
            </w:r>
          </w:p>
        </w:tc>
        <w:tc>
          <w:tcPr>
            <w:tcW w:w="8300" w:type="dxa"/>
            <w:shd w:val="clear" w:color="auto" w:fill="auto"/>
            <w:vAlign w:val="bottom"/>
          </w:tcPr>
          <w:p w14:paraId="4A1004CD" w14:textId="77777777" w:rsidR="00325249" w:rsidRDefault="002744AF">
            <w:pPr>
              <w:spacing w:line="0" w:lineRule="atLeast"/>
              <w:ind w:left="60"/>
              <w:rPr>
                <w:rFonts w:ascii="Arial" w:eastAsia="Arial" w:hAnsi="Arial"/>
                <w:b/>
                <w:w w:val="83"/>
              </w:rPr>
            </w:pPr>
            <w:r>
              <w:rPr>
                <w:rFonts w:ascii="Arial" w:eastAsia="Arial" w:hAnsi="Arial"/>
                <w:b/>
                <w:w w:val="83"/>
              </w:rPr>
              <w:t>Dodavatel v rámci zadávání v DNS, které předcházelo uzavření Smlouvy, uvedl informace nebo doklady,</w:t>
            </w:r>
          </w:p>
        </w:tc>
      </w:tr>
      <w:tr w:rsidR="00325249" w14:paraId="16136DEB" w14:textId="77777777">
        <w:trPr>
          <w:trHeight w:val="259"/>
        </w:trPr>
        <w:tc>
          <w:tcPr>
            <w:tcW w:w="400" w:type="dxa"/>
            <w:shd w:val="clear" w:color="auto" w:fill="auto"/>
            <w:vAlign w:val="bottom"/>
          </w:tcPr>
          <w:p w14:paraId="6967827B" w14:textId="77777777" w:rsidR="00325249" w:rsidRDefault="00325249">
            <w:pPr>
              <w:spacing w:line="0" w:lineRule="atLeast"/>
              <w:rPr>
                <w:rFonts w:ascii="Times New Roman" w:eastAsia="Times New Roman" w:hAnsi="Times New Roman"/>
                <w:sz w:val="22"/>
              </w:rPr>
            </w:pPr>
          </w:p>
        </w:tc>
        <w:tc>
          <w:tcPr>
            <w:tcW w:w="380" w:type="dxa"/>
            <w:shd w:val="clear" w:color="auto" w:fill="auto"/>
            <w:vAlign w:val="bottom"/>
          </w:tcPr>
          <w:p w14:paraId="4305897E" w14:textId="77777777" w:rsidR="00325249" w:rsidRDefault="00325249">
            <w:pPr>
              <w:spacing w:line="0" w:lineRule="atLeast"/>
              <w:rPr>
                <w:rFonts w:ascii="Times New Roman" w:eastAsia="Times New Roman" w:hAnsi="Times New Roman"/>
                <w:sz w:val="22"/>
              </w:rPr>
            </w:pPr>
          </w:p>
        </w:tc>
        <w:tc>
          <w:tcPr>
            <w:tcW w:w="8300" w:type="dxa"/>
            <w:shd w:val="clear" w:color="auto" w:fill="auto"/>
            <w:vAlign w:val="bottom"/>
          </w:tcPr>
          <w:p w14:paraId="46787453" w14:textId="77777777" w:rsidR="00325249" w:rsidRDefault="002744AF">
            <w:pPr>
              <w:spacing w:line="0" w:lineRule="atLeast"/>
              <w:ind w:left="60"/>
              <w:rPr>
                <w:rFonts w:ascii="Arial" w:eastAsia="Arial" w:hAnsi="Arial"/>
                <w:b/>
              </w:rPr>
            </w:pPr>
            <w:r>
              <w:rPr>
                <w:rFonts w:ascii="Arial" w:eastAsia="Arial" w:hAnsi="Arial"/>
                <w:b/>
              </w:rPr>
              <w:t>které neodpovídají skutečnosti a měly nebo mohly mít vliv na výběr Dodavatele.</w:t>
            </w:r>
          </w:p>
        </w:tc>
      </w:tr>
      <w:tr w:rsidR="00325249" w14:paraId="7F8A815B" w14:textId="77777777">
        <w:trPr>
          <w:trHeight w:val="379"/>
        </w:trPr>
        <w:tc>
          <w:tcPr>
            <w:tcW w:w="400" w:type="dxa"/>
            <w:shd w:val="clear" w:color="auto" w:fill="auto"/>
            <w:vAlign w:val="bottom"/>
          </w:tcPr>
          <w:p w14:paraId="026C9B14" w14:textId="77777777" w:rsidR="00325249" w:rsidRDefault="002744AF">
            <w:pPr>
              <w:spacing w:line="0" w:lineRule="atLeast"/>
              <w:ind w:right="80"/>
              <w:jc w:val="right"/>
              <w:rPr>
                <w:rFonts w:ascii="Arial" w:eastAsia="Arial" w:hAnsi="Arial"/>
                <w:b/>
                <w:w w:val="71"/>
              </w:rPr>
            </w:pPr>
            <w:r>
              <w:rPr>
                <w:rFonts w:ascii="Arial" w:eastAsia="Arial" w:hAnsi="Arial"/>
                <w:b/>
                <w:w w:val="71"/>
              </w:rPr>
              <w:t>7.3</w:t>
            </w:r>
          </w:p>
        </w:tc>
        <w:tc>
          <w:tcPr>
            <w:tcW w:w="8660" w:type="dxa"/>
            <w:gridSpan w:val="2"/>
            <w:shd w:val="clear" w:color="auto" w:fill="auto"/>
            <w:vAlign w:val="bottom"/>
          </w:tcPr>
          <w:p w14:paraId="1B86056A" w14:textId="77777777" w:rsidR="00325249" w:rsidRDefault="002744AF">
            <w:pPr>
              <w:spacing w:line="0" w:lineRule="atLeast"/>
              <w:ind w:left="160"/>
              <w:rPr>
                <w:rFonts w:ascii="Arial" w:eastAsia="Arial" w:hAnsi="Arial"/>
                <w:b/>
                <w:w w:val="85"/>
              </w:rPr>
            </w:pPr>
            <w:r>
              <w:rPr>
                <w:rFonts w:ascii="Arial" w:eastAsia="Arial" w:hAnsi="Arial"/>
                <w:b/>
                <w:w w:val="85"/>
              </w:rPr>
              <w:t>Dodavatel je oprávněn odstoupit od Smlouvy v případě prodlení Objednatele s úhradou ceny za předmět</w:t>
            </w:r>
          </w:p>
        </w:tc>
      </w:tr>
      <w:tr w:rsidR="00325249" w14:paraId="6D6C4246" w14:textId="77777777">
        <w:trPr>
          <w:trHeight w:val="259"/>
        </w:trPr>
        <w:tc>
          <w:tcPr>
            <w:tcW w:w="400" w:type="dxa"/>
            <w:shd w:val="clear" w:color="auto" w:fill="auto"/>
            <w:vAlign w:val="bottom"/>
          </w:tcPr>
          <w:p w14:paraId="7F918CB2" w14:textId="77777777" w:rsidR="00325249" w:rsidRDefault="00325249">
            <w:pPr>
              <w:spacing w:line="0" w:lineRule="atLeast"/>
              <w:rPr>
                <w:rFonts w:ascii="Times New Roman" w:eastAsia="Times New Roman" w:hAnsi="Times New Roman"/>
                <w:sz w:val="22"/>
              </w:rPr>
            </w:pPr>
          </w:p>
        </w:tc>
        <w:tc>
          <w:tcPr>
            <w:tcW w:w="8660" w:type="dxa"/>
            <w:gridSpan w:val="2"/>
            <w:shd w:val="clear" w:color="auto" w:fill="auto"/>
            <w:vAlign w:val="bottom"/>
          </w:tcPr>
          <w:p w14:paraId="0DCF869F" w14:textId="77777777" w:rsidR="00325249" w:rsidRDefault="002744AF">
            <w:pPr>
              <w:spacing w:line="0" w:lineRule="atLeast"/>
              <w:ind w:left="160"/>
              <w:rPr>
                <w:rFonts w:ascii="Arial" w:eastAsia="Arial" w:hAnsi="Arial"/>
                <w:b/>
              </w:rPr>
            </w:pPr>
            <w:r>
              <w:rPr>
                <w:rFonts w:ascii="Arial" w:eastAsia="Arial" w:hAnsi="Arial"/>
                <w:b/>
              </w:rPr>
              <w:t>plněním delšího než 60 dní.</w:t>
            </w:r>
          </w:p>
        </w:tc>
      </w:tr>
    </w:tbl>
    <w:p w14:paraId="6D376054" w14:textId="77777777" w:rsidR="00325249" w:rsidRDefault="005D330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58752" behindDoc="1" locked="0" layoutInCell="1" allowOverlap="1" wp14:anchorId="7B1B1518" wp14:editId="59052FE1">
            <wp:simplePos x="0" y="0"/>
            <wp:positionH relativeFrom="column">
              <wp:posOffset>5889625</wp:posOffset>
            </wp:positionH>
            <wp:positionV relativeFrom="paragraph">
              <wp:posOffset>583565</wp:posOffset>
            </wp:positionV>
            <wp:extent cx="438150" cy="31178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11785"/>
                    </a:xfrm>
                    <a:prstGeom prst="rect">
                      <a:avLst/>
                    </a:prstGeom>
                    <a:noFill/>
                  </pic:spPr>
                </pic:pic>
              </a:graphicData>
            </a:graphic>
            <wp14:sizeRelH relativeFrom="page">
              <wp14:pctWidth>0</wp14:pctWidth>
            </wp14:sizeRelH>
            <wp14:sizeRelV relativeFrom="page">
              <wp14:pctHeight>0</wp14:pctHeight>
            </wp14:sizeRelV>
          </wp:anchor>
        </w:drawing>
      </w:r>
    </w:p>
    <w:p w14:paraId="00775BBF" w14:textId="77777777" w:rsidR="00325249" w:rsidRDefault="00325249">
      <w:pPr>
        <w:spacing w:line="20" w:lineRule="exact"/>
        <w:rPr>
          <w:rFonts w:ascii="Times New Roman" w:eastAsia="Times New Roman" w:hAnsi="Times New Roman"/>
        </w:rPr>
        <w:sectPr w:rsidR="00325249">
          <w:pgSz w:w="11900" w:h="16838"/>
          <w:pgMar w:top="769" w:right="826" w:bottom="112" w:left="1416" w:header="0" w:footer="0" w:gutter="0"/>
          <w:cols w:space="0" w:equalWidth="0">
            <w:col w:w="9664"/>
          </w:cols>
          <w:docGrid w:linePitch="360"/>
        </w:sectPr>
      </w:pPr>
    </w:p>
    <w:p w14:paraId="7E077125" w14:textId="77777777" w:rsidR="00325249" w:rsidRDefault="00325249">
      <w:pPr>
        <w:spacing w:line="200" w:lineRule="exact"/>
        <w:rPr>
          <w:rFonts w:ascii="Times New Roman" w:eastAsia="Times New Roman" w:hAnsi="Times New Roman"/>
        </w:rPr>
      </w:pPr>
    </w:p>
    <w:p w14:paraId="7E8C9292" w14:textId="77777777" w:rsidR="00325249" w:rsidRDefault="00325249">
      <w:pPr>
        <w:spacing w:line="200" w:lineRule="exact"/>
        <w:rPr>
          <w:rFonts w:ascii="Times New Roman" w:eastAsia="Times New Roman" w:hAnsi="Times New Roman"/>
        </w:rPr>
      </w:pPr>
    </w:p>
    <w:p w14:paraId="71DFF9A0" w14:textId="77777777" w:rsidR="00325249" w:rsidRDefault="00325249">
      <w:pPr>
        <w:spacing w:line="200" w:lineRule="exact"/>
        <w:rPr>
          <w:rFonts w:ascii="Times New Roman" w:eastAsia="Times New Roman" w:hAnsi="Times New Roman"/>
        </w:rPr>
      </w:pPr>
    </w:p>
    <w:p w14:paraId="38786271" w14:textId="77777777" w:rsidR="00325249" w:rsidRDefault="00325249">
      <w:pPr>
        <w:spacing w:line="200" w:lineRule="exact"/>
        <w:rPr>
          <w:rFonts w:ascii="Times New Roman" w:eastAsia="Times New Roman" w:hAnsi="Times New Roman"/>
        </w:rPr>
      </w:pPr>
    </w:p>
    <w:p w14:paraId="7D655181" w14:textId="77777777" w:rsidR="00325249" w:rsidRDefault="00325249">
      <w:pPr>
        <w:spacing w:line="229" w:lineRule="exact"/>
        <w:rPr>
          <w:rFonts w:ascii="Times New Roman" w:eastAsia="Times New Roman" w:hAnsi="Times New Roman"/>
        </w:rPr>
      </w:pPr>
    </w:p>
    <w:p w14:paraId="32F4B481" w14:textId="77777777" w:rsidR="00325249" w:rsidRDefault="002744AF">
      <w:pPr>
        <w:spacing w:line="0" w:lineRule="atLeast"/>
        <w:ind w:left="9544"/>
        <w:rPr>
          <w:rFonts w:ascii="Arial" w:eastAsia="Arial" w:hAnsi="Arial"/>
          <w:b/>
          <w:color w:val="4F81BD"/>
          <w:sz w:val="21"/>
        </w:rPr>
      </w:pPr>
      <w:r>
        <w:rPr>
          <w:rFonts w:ascii="Arial" w:eastAsia="Arial" w:hAnsi="Arial"/>
          <w:b/>
          <w:color w:val="4F81BD"/>
          <w:sz w:val="21"/>
        </w:rPr>
        <w:t>3</w:t>
      </w:r>
    </w:p>
    <w:p w14:paraId="70BD8F67" w14:textId="77777777" w:rsidR="00325249" w:rsidRDefault="00325249">
      <w:pPr>
        <w:spacing w:line="0" w:lineRule="atLeast"/>
        <w:ind w:left="9544"/>
        <w:rPr>
          <w:rFonts w:ascii="Arial" w:eastAsia="Arial" w:hAnsi="Arial"/>
          <w:b/>
          <w:color w:val="4F81BD"/>
          <w:sz w:val="21"/>
        </w:rPr>
        <w:sectPr w:rsidR="00325249">
          <w:type w:val="continuous"/>
          <w:pgSz w:w="11900" w:h="16838"/>
          <w:pgMar w:top="769" w:right="826" w:bottom="112" w:left="1416" w:header="0" w:footer="0" w:gutter="0"/>
          <w:cols w:space="0" w:equalWidth="0">
            <w:col w:w="9664"/>
          </w:cols>
          <w:docGrid w:linePitch="360"/>
        </w:sectPr>
      </w:pPr>
    </w:p>
    <w:p w14:paraId="33335AC1" w14:textId="77777777" w:rsidR="00325249" w:rsidRDefault="002744AF">
      <w:pPr>
        <w:spacing w:line="0" w:lineRule="atLeast"/>
        <w:ind w:left="3924"/>
        <w:rPr>
          <w:rFonts w:ascii="Arial" w:eastAsia="Arial" w:hAnsi="Arial"/>
          <w:b/>
          <w:sz w:val="18"/>
        </w:rPr>
      </w:pPr>
      <w:bookmarkStart w:id="4" w:name="page5"/>
      <w:bookmarkEnd w:id="4"/>
      <w:r>
        <w:rPr>
          <w:rFonts w:ascii="Arial" w:eastAsia="Arial" w:hAnsi="Arial"/>
          <w:b/>
          <w:sz w:val="18"/>
        </w:rPr>
        <w:lastRenderedPageBreak/>
        <w:t>Smlouva č. objednatele: P22V00000293(dále jen „Smlouva“)</w:t>
      </w:r>
    </w:p>
    <w:p w14:paraId="542D6D29" w14:textId="77777777" w:rsidR="00325249" w:rsidRDefault="00325249">
      <w:pPr>
        <w:spacing w:line="200" w:lineRule="exact"/>
        <w:rPr>
          <w:rFonts w:ascii="Times New Roman" w:eastAsia="Times New Roman" w:hAnsi="Times New Roman"/>
        </w:rPr>
      </w:pPr>
    </w:p>
    <w:p w14:paraId="6DC1AFEF" w14:textId="77777777" w:rsidR="00325249" w:rsidRDefault="00325249">
      <w:pPr>
        <w:spacing w:line="234" w:lineRule="exact"/>
        <w:rPr>
          <w:rFonts w:ascii="Times New Roman" w:eastAsia="Times New Roman" w:hAnsi="Times New Roman"/>
        </w:rPr>
      </w:pPr>
    </w:p>
    <w:p w14:paraId="3A874F32" w14:textId="77777777" w:rsidR="00325249" w:rsidRDefault="002744AF">
      <w:pPr>
        <w:numPr>
          <w:ilvl w:val="0"/>
          <w:numId w:val="10"/>
        </w:numPr>
        <w:tabs>
          <w:tab w:val="left" w:pos="564"/>
        </w:tabs>
        <w:spacing w:line="0" w:lineRule="atLeast"/>
        <w:ind w:left="564" w:hanging="564"/>
        <w:rPr>
          <w:rFonts w:ascii="Arial" w:eastAsia="Arial" w:hAnsi="Arial"/>
          <w:b/>
        </w:rPr>
      </w:pPr>
      <w:r>
        <w:rPr>
          <w:rFonts w:ascii="Arial" w:eastAsia="Arial" w:hAnsi="Arial"/>
          <w:b/>
        </w:rPr>
        <w:t>Společná a závěrečná ustanovení</w:t>
      </w:r>
    </w:p>
    <w:p w14:paraId="73F6163D" w14:textId="77777777" w:rsidR="00325249" w:rsidRDefault="00325249">
      <w:pPr>
        <w:spacing w:line="156" w:lineRule="exact"/>
        <w:rPr>
          <w:rFonts w:ascii="Times New Roman" w:eastAsia="Times New Roman" w:hAnsi="Times New Roman"/>
        </w:rPr>
      </w:pPr>
    </w:p>
    <w:p w14:paraId="42C023A3" w14:textId="77777777" w:rsidR="00325249" w:rsidRDefault="002744AF">
      <w:pPr>
        <w:tabs>
          <w:tab w:val="left" w:pos="543"/>
        </w:tabs>
        <w:spacing w:line="234" w:lineRule="auto"/>
        <w:ind w:left="564" w:right="600" w:hanging="565"/>
        <w:jc w:val="both"/>
        <w:rPr>
          <w:rFonts w:ascii="Arial" w:eastAsia="Arial" w:hAnsi="Arial"/>
          <w:b/>
        </w:rPr>
      </w:pPr>
      <w:r>
        <w:rPr>
          <w:rFonts w:ascii="Arial" w:eastAsia="Arial" w:hAnsi="Arial"/>
          <w:b/>
        </w:rPr>
        <w:t>8.1</w:t>
      </w:r>
      <w:r>
        <w:rPr>
          <w:rFonts w:ascii="Times New Roman" w:eastAsia="Times New Roman" w:hAnsi="Times New Roman"/>
        </w:rPr>
        <w:tab/>
      </w:r>
      <w:r>
        <w:rPr>
          <w:rFonts w:ascii="Arial" w:eastAsia="Arial" w:hAnsi="Arial"/>
          <w:b/>
        </w:rPr>
        <w:t>Smlouva je uzavřena dnem podpisu poslední smluvní strany a nabývá účinnosti dnem jejího uzavření, jde-li však o smlouvu podléhající uveřejnění v registru smluv dle zákona č. 340/2015 Sb., pak nabyde účinnosti teprve dnem uveřejnění v registru smluv.</w:t>
      </w:r>
    </w:p>
    <w:p w14:paraId="6023F942" w14:textId="77777777" w:rsidR="00325249" w:rsidRDefault="00325249">
      <w:pPr>
        <w:spacing w:line="122" w:lineRule="exact"/>
        <w:rPr>
          <w:rFonts w:ascii="Times New Roman" w:eastAsia="Times New Roman" w:hAnsi="Times New Roman"/>
        </w:rPr>
      </w:pPr>
    </w:p>
    <w:p w14:paraId="5F1E3908" w14:textId="77777777" w:rsidR="00325249" w:rsidRDefault="002744AF">
      <w:pPr>
        <w:tabs>
          <w:tab w:val="left" w:pos="543"/>
        </w:tabs>
        <w:spacing w:line="249" w:lineRule="auto"/>
        <w:ind w:left="564" w:right="580" w:hanging="565"/>
        <w:jc w:val="both"/>
        <w:rPr>
          <w:rFonts w:ascii="Arial" w:eastAsia="Arial" w:hAnsi="Arial"/>
          <w:b/>
          <w:sz w:val="19"/>
        </w:rPr>
      </w:pPr>
      <w:r>
        <w:rPr>
          <w:rFonts w:ascii="Arial" w:eastAsia="Arial" w:hAnsi="Arial"/>
          <w:b/>
        </w:rPr>
        <w:t>8.2</w:t>
      </w:r>
      <w:r>
        <w:rPr>
          <w:rFonts w:ascii="Times New Roman" w:eastAsia="Times New Roman" w:hAnsi="Times New Roman"/>
        </w:rPr>
        <w:tab/>
      </w:r>
      <w:r>
        <w:rPr>
          <w:rFonts w:ascii="Arial" w:eastAsia="Arial" w:hAnsi="Arial"/>
          <w:b/>
          <w:sz w:val="19"/>
        </w:rPr>
        <w:t xml:space="preserve">Má-li být smlouva povinně uveřejněna v registru smluv, zajistí její uveřejnění Objednatel. Nebude-li však Smlouva uveřejněna v souladu s </w:t>
      </w:r>
      <w:proofErr w:type="spellStart"/>
      <w:r>
        <w:rPr>
          <w:rFonts w:ascii="Arial" w:eastAsia="Arial" w:hAnsi="Arial"/>
          <w:b/>
          <w:sz w:val="19"/>
        </w:rPr>
        <w:t>ust</w:t>
      </w:r>
      <w:proofErr w:type="spellEnd"/>
      <w:r>
        <w:rPr>
          <w:rFonts w:ascii="Arial" w:eastAsia="Arial" w:hAnsi="Arial"/>
          <w:b/>
          <w:sz w:val="19"/>
        </w:rPr>
        <w:t xml:space="preserve">. § 5 zák. č. 340/2015 Sb. Objednatelem nejpozději do jednoho měsíce po jejím uzavření, je Dodavatel povinen Smlouvu uveřejnit v souladu s </w:t>
      </w:r>
      <w:proofErr w:type="spellStart"/>
      <w:r>
        <w:rPr>
          <w:rFonts w:ascii="Arial" w:eastAsia="Arial" w:hAnsi="Arial"/>
          <w:b/>
          <w:sz w:val="19"/>
        </w:rPr>
        <w:t>ust</w:t>
      </w:r>
      <w:proofErr w:type="spellEnd"/>
      <w:r>
        <w:rPr>
          <w:rFonts w:ascii="Arial" w:eastAsia="Arial" w:hAnsi="Arial"/>
          <w:b/>
          <w:sz w:val="19"/>
        </w:rPr>
        <w:t>. § 5 zák. č. 340/2015 Sb. nejpozději do 3 měsíců od jejího uzavření.</w:t>
      </w:r>
    </w:p>
    <w:p w14:paraId="257EE2DE" w14:textId="77777777" w:rsidR="00325249" w:rsidRDefault="00325249">
      <w:pPr>
        <w:spacing w:line="113" w:lineRule="exact"/>
        <w:rPr>
          <w:rFonts w:ascii="Times New Roman" w:eastAsia="Times New Roman" w:hAnsi="Times New Roman"/>
        </w:rPr>
      </w:pPr>
    </w:p>
    <w:p w14:paraId="0FD214E6" w14:textId="77777777" w:rsidR="00325249" w:rsidRDefault="002744AF">
      <w:pPr>
        <w:tabs>
          <w:tab w:val="left" w:pos="543"/>
        </w:tabs>
        <w:spacing w:line="234" w:lineRule="auto"/>
        <w:ind w:left="564" w:right="600" w:hanging="565"/>
        <w:jc w:val="both"/>
        <w:rPr>
          <w:rFonts w:ascii="Arial" w:eastAsia="Arial" w:hAnsi="Arial"/>
          <w:b/>
        </w:rPr>
      </w:pPr>
      <w:r>
        <w:rPr>
          <w:rFonts w:ascii="Arial" w:eastAsia="Arial" w:hAnsi="Arial"/>
          <w:b/>
        </w:rPr>
        <w:t>8.3</w:t>
      </w:r>
      <w:r>
        <w:rPr>
          <w:rFonts w:ascii="Times New Roman" w:eastAsia="Times New Roman" w:hAnsi="Times New Roman"/>
        </w:rPr>
        <w:tab/>
      </w:r>
      <w:r>
        <w:rPr>
          <w:rFonts w:ascii="Arial" w:eastAsia="Arial" w:hAnsi="Arial"/>
          <w:b/>
        </w:rPr>
        <w:t>Veškeré změny či doplnění Smlouvy lze učinit pouze na základě písemné dohody smluvních stran. Takové dohody musí mít podobu datovaných, číslovaných a oběma smluvními stranami podepsaných dodatků Smlouvy.</w:t>
      </w:r>
    </w:p>
    <w:p w14:paraId="09788284" w14:textId="77777777" w:rsidR="00325249" w:rsidRDefault="00325249">
      <w:pPr>
        <w:spacing w:line="122" w:lineRule="exact"/>
        <w:rPr>
          <w:rFonts w:ascii="Times New Roman" w:eastAsia="Times New Roman" w:hAnsi="Times New Roman"/>
        </w:rPr>
      </w:pPr>
    </w:p>
    <w:p w14:paraId="6F33B5F3" w14:textId="77777777" w:rsidR="00325249" w:rsidRDefault="002744AF">
      <w:pPr>
        <w:tabs>
          <w:tab w:val="left" w:pos="543"/>
        </w:tabs>
        <w:spacing w:line="234" w:lineRule="auto"/>
        <w:ind w:left="564" w:right="600" w:hanging="565"/>
        <w:jc w:val="both"/>
        <w:rPr>
          <w:rFonts w:ascii="Arial" w:eastAsia="Arial" w:hAnsi="Arial"/>
          <w:b/>
          <w:u w:val="single"/>
        </w:rPr>
      </w:pPr>
      <w:r>
        <w:rPr>
          <w:rFonts w:ascii="Arial" w:eastAsia="Arial" w:hAnsi="Arial"/>
          <w:b/>
        </w:rPr>
        <w:t>8.4</w:t>
      </w:r>
      <w:r>
        <w:rPr>
          <w:rFonts w:ascii="Times New Roman" w:eastAsia="Times New Roman" w:hAnsi="Times New Roman"/>
        </w:rPr>
        <w:tab/>
      </w:r>
      <w:r>
        <w:rPr>
          <w:rFonts w:ascii="Arial" w:eastAsia="Arial" w:hAnsi="Arial"/>
          <w:b/>
        </w:rPr>
        <w:t xml:space="preserve">Objednatel deklaruje a Dodavatel bere na vědomí, že Objednatel </w:t>
      </w:r>
      <w:r>
        <w:rPr>
          <w:rFonts w:ascii="Arial" w:eastAsia="Arial" w:hAnsi="Arial"/>
          <w:b/>
          <w:u w:val="single"/>
        </w:rPr>
        <w:t>není ve vztazích vyplývajících ze Smlouvy podnikatelem.</w:t>
      </w:r>
    </w:p>
    <w:p w14:paraId="2DD82DBB" w14:textId="77777777" w:rsidR="00325249" w:rsidRDefault="00325249">
      <w:pPr>
        <w:spacing w:line="123" w:lineRule="exact"/>
        <w:rPr>
          <w:rFonts w:ascii="Times New Roman" w:eastAsia="Times New Roman" w:hAnsi="Times New Roman"/>
        </w:rPr>
      </w:pPr>
    </w:p>
    <w:p w14:paraId="595F1B8D" w14:textId="77777777" w:rsidR="00325249" w:rsidRDefault="002744AF">
      <w:pPr>
        <w:tabs>
          <w:tab w:val="left" w:pos="543"/>
        </w:tabs>
        <w:spacing w:line="349" w:lineRule="auto"/>
        <w:ind w:left="564" w:right="600" w:hanging="565"/>
        <w:jc w:val="both"/>
        <w:rPr>
          <w:rFonts w:ascii="Arial" w:eastAsia="Arial" w:hAnsi="Arial"/>
          <w:b/>
          <w:sz w:val="15"/>
        </w:rPr>
      </w:pPr>
      <w:r>
        <w:rPr>
          <w:rFonts w:ascii="Arial" w:eastAsia="Arial" w:hAnsi="Arial"/>
          <w:b/>
        </w:rPr>
        <w:t>8.5</w:t>
      </w:r>
      <w:r>
        <w:rPr>
          <w:rFonts w:ascii="Times New Roman" w:eastAsia="Times New Roman" w:hAnsi="Times New Roman"/>
        </w:rPr>
        <w:tab/>
      </w:r>
      <w:r>
        <w:rPr>
          <w:rFonts w:ascii="Arial" w:eastAsia="Arial" w:hAnsi="Arial"/>
          <w:b/>
          <w:sz w:val="15"/>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30B0C80A" w14:textId="77777777" w:rsidR="00325249" w:rsidRDefault="00325249">
      <w:pPr>
        <w:spacing w:line="42" w:lineRule="exact"/>
        <w:rPr>
          <w:rFonts w:ascii="Times New Roman" w:eastAsia="Times New Roman" w:hAnsi="Times New Roman"/>
        </w:rPr>
      </w:pPr>
    </w:p>
    <w:p w14:paraId="08F6FCFB" w14:textId="77777777" w:rsidR="00325249" w:rsidRDefault="002744AF">
      <w:pPr>
        <w:tabs>
          <w:tab w:val="left" w:pos="543"/>
        </w:tabs>
        <w:spacing w:line="384" w:lineRule="auto"/>
        <w:ind w:left="564" w:right="600" w:hanging="565"/>
        <w:jc w:val="both"/>
        <w:rPr>
          <w:rFonts w:ascii="Arial" w:eastAsia="Arial" w:hAnsi="Arial"/>
          <w:b/>
          <w:sz w:val="15"/>
        </w:rPr>
      </w:pPr>
      <w:r>
        <w:rPr>
          <w:rFonts w:ascii="Arial" w:eastAsia="Arial" w:hAnsi="Arial"/>
          <w:b/>
        </w:rPr>
        <w:t>8.6</w:t>
      </w:r>
      <w:r>
        <w:rPr>
          <w:rFonts w:ascii="Times New Roman" w:eastAsia="Times New Roman" w:hAnsi="Times New Roman"/>
        </w:rPr>
        <w:tab/>
      </w:r>
      <w:r>
        <w:rPr>
          <w:rFonts w:ascii="Arial" w:eastAsia="Arial" w:hAnsi="Arial"/>
          <w:b/>
          <w:sz w:val="15"/>
        </w:rPr>
        <w:t>Smluvní strany se dohodly, že případné spory vzniklé ze Smlouvy budou řešeny výhradně před věcně příslušným soudem České republiky, přičemž místní příslušnost soudu se určí dle sídla Objednatele (Plzeň).</w:t>
      </w:r>
    </w:p>
    <w:p w14:paraId="0653D864" w14:textId="77777777" w:rsidR="00325249" w:rsidRDefault="00325249">
      <w:pPr>
        <w:spacing w:line="19" w:lineRule="exact"/>
        <w:rPr>
          <w:rFonts w:ascii="Times New Roman" w:eastAsia="Times New Roman" w:hAnsi="Times New Roman"/>
        </w:rPr>
      </w:pPr>
    </w:p>
    <w:p w14:paraId="59A13870" w14:textId="77777777" w:rsidR="00325249" w:rsidRDefault="002744AF">
      <w:pPr>
        <w:tabs>
          <w:tab w:val="left" w:pos="543"/>
        </w:tabs>
        <w:spacing w:line="233" w:lineRule="auto"/>
        <w:ind w:left="564" w:right="600" w:hanging="565"/>
        <w:jc w:val="both"/>
        <w:rPr>
          <w:rFonts w:ascii="Arial" w:eastAsia="Arial" w:hAnsi="Arial"/>
          <w:b/>
        </w:rPr>
      </w:pPr>
      <w:r>
        <w:rPr>
          <w:rFonts w:ascii="Arial" w:eastAsia="Arial" w:hAnsi="Arial"/>
          <w:b/>
        </w:rPr>
        <w:t>8.7</w:t>
      </w:r>
      <w:r>
        <w:rPr>
          <w:rFonts w:ascii="Times New Roman" w:eastAsia="Times New Roman" w:hAnsi="Times New Roman"/>
        </w:rPr>
        <w:tab/>
      </w:r>
      <w:r>
        <w:rPr>
          <w:rFonts w:ascii="Arial" w:eastAsia="Arial" w:hAnsi="Arial"/>
          <w:b/>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18FEFECD" w14:textId="77777777" w:rsidR="00325249" w:rsidRDefault="00325249">
      <w:pPr>
        <w:spacing w:line="238" w:lineRule="exact"/>
        <w:rPr>
          <w:rFonts w:ascii="Times New Roman" w:eastAsia="Times New Roman" w:hAnsi="Times New Roman"/>
        </w:rPr>
      </w:pPr>
    </w:p>
    <w:p w14:paraId="0981B759" w14:textId="77777777" w:rsidR="00325249" w:rsidRDefault="002744AF">
      <w:pPr>
        <w:numPr>
          <w:ilvl w:val="0"/>
          <w:numId w:val="11"/>
        </w:numPr>
        <w:tabs>
          <w:tab w:val="left" w:pos="564"/>
        </w:tabs>
        <w:spacing w:line="0" w:lineRule="atLeast"/>
        <w:ind w:left="564" w:hanging="564"/>
        <w:rPr>
          <w:rFonts w:ascii="Arial" w:eastAsia="Arial" w:hAnsi="Arial"/>
          <w:b/>
        </w:rPr>
      </w:pPr>
      <w:r>
        <w:rPr>
          <w:rFonts w:ascii="Arial" w:eastAsia="Arial" w:hAnsi="Arial"/>
          <w:b/>
        </w:rPr>
        <w:t>Zvláštní ustanovení platná jen pro uvedené DNS</w:t>
      </w:r>
    </w:p>
    <w:p w14:paraId="50637FA3" w14:textId="77777777" w:rsidR="00325249" w:rsidRDefault="00325249">
      <w:pPr>
        <w:spacing w:line="149"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460"/>
        <w:gridCol w:w="8620"/>
      </w:tblGrid>
      <w:tr w:rsidR="00325249" w14:paraId="6EEBEDA6" w14:textId="77777777">
        <w:trPr>
          <w:trHeight w:val="230"/>
        </w:trPr>
        <w:tc>
          <w:tcPr>
            <w:tcW w:w="460" w:type="dxa"/>
            <w:shd w:val="clear" w:color="auto" w:fill="auto"/>
            <w:vAlign w:val="bottom"/>
          </w:tcPr>
          <w:p w14:paraId="142473CC" w14:textId="77777777" w:rsidR="00325249" w:rsidRDefault="002744AF">
            <w:pPr>
              <w:spacing w:line="0" w:lineRule="atLeast"/>
              <w:rPr>
                <w:rFonts w:ascii="Arial" w:eastAsia="Arial" w:hAnsi="Arial"/>
                <w:b/>
              </w:rPr>
            </w:pPr>
            <w:r>
              <w:rPr>
                <w:rFonts w:ascii="Arial" w:eastAsia="Arial" w:hAnsi="Arial"/>
                <w:b/>
              </w:rPr>
              <w:t>9.1</w:t>
            </w:r>
          </w:p>
        </w:tc>
        <w:tc>
          <w:tcPr>
            <w:tcW w:w="8620" w:type="dxa"/>
            <w:shd w:val="clear" w:color="auto" w:fill="auto"/>
            <w:vAlign w:val="bottom"/>
          </w:tcPr>
          <w:p w14:paraId="557B1BF2" w14:textId="77777777" w:rsidR="00325249" w:rsidRDefault="002744AF">
            <w:pPr>
              <w:spacing w:line="0" w:lineRule="atLeast"/>
              <w:ind w:left="100"/>
              <w:rPr>
                <w:rFonts w:ascii="Arial" w:eastAsia="Arial" w:hAnsi="Arial"/>
                <w:b/>
                <w:w w:val="83"/>
              </w:rPr>
            </w:pPr>
            <w:r>
              <w:rPr>
                <w:rFonts w:ascii="Arial" w:eastAsia="Arial" w:hAnsi="Arial"/>
                <w:b/>
                <w:w w:val="83"/>
              </w:rPr>
              <w:t>Následující ustanovení platí výhradně pro smlouvy uzavřené v uvedeném dynamickém nákupním systému.</w:t>
            </w:r>
          </w:p>
        </w:tc>
      </w:tr>
      <w:tr w:rsidR="00325249" w14:paraId="286C259F" w14:textId="77777777">
        <w:trPr>
          <w:trHeight w:val="346"/>
        </w:trPr>
        <w:tc>
          <w:tcPr>
            <w:tcW w:w="460" w:type="dxa"/>
            <w:shd w:val="clear" w:color="auto" w:fill="auto"/>
            <w:vAlign w:val="bottom"/>
          </w:tcPr>
          <w:p w14:paraId="6C08F83B" w14:textId="77777777" w:rsidR="00325249" w:rsidRDefault="002744AF">
            <w:pPr>
              <w:spacing w:line="0" w:lineRule="atLeast"/>
              <w:rPr>
                <w:rFonts w:ascii="Arial" w:eastAsia="Arial" w:hAnsi="Arial"/>
                <w:b/>
              </w:rPr>
            </w:pPr>
            <w:r>
              <w:rPr>
                <w:rFonts w:ascii="Arial" w:eastAsia="Arial" w:hAnsi="Arial"/>
                <w:b/>
              </w:rPr>
              <w:t>9.2</w:t>
            </w:r>
          </w:p>
        </w:tc>
        <w:tc>
          <w:tcPr>
            <w:tcW w:w="8620" w:type="dxa"/>
            <w:shd w:val="clear" w:color="auto" w:fill="auto"/>
            <w:vAlign w:val="bottom"/>
          </w:tcPr>
          <w:p w14:paraId="2F27E440" w14:textId="77777777" w:rsidR="00325249" w:rsidRDefault="002744AF">
            <w:pPr>
              <w:spacing w:line="0" w:lineRule="atLeast"/>
              <w:ind w:left="100"/>
              <w:rPr>
                <w:rFonts w:ascii="Arial" w:eastAsia="Arial" w:hAnsi="Arial"/>
                <w:b/>
              </w:rPr>
            </w:pPr>
            <w:r>
              <w:rPr>
                <w:rFonts w:ascii="Arial" w:eastAsia="Arial" w:hAnsi="Arial"/>
                <w:b/>
              </w:rPr>
              <w:t>Pro smlouvu uzavřenou v DNS „Čisticí prostředky a hygienické potřeby (II.)“ platí i násl.:</w:t>
            </w:r>
          </w:p>
        </w:tc>
      </w:tr>
      <w:tr w:rsidR="00325249" w14:paraId="5305F7E3" w14:textId="77777777">
        <w:trPr>
          <w:trHeight w:val="343"/>
        </w:trPr>
        <w:tc>
          <w:tcPr>
            <w:tcW w:w="460" w:type="dxa"/>
            <w:shd w:val="clear" w:color="auto" w:fill="auto"/>
            <w:vAlign w:val="bottom"/>
          </w:tcPr>
          <w:p w14:paraId="57EC0B58" w14:textId="77777777" w:rsidR="00325249" w:rsidRDefault="002744AF">
            <w:pPr>
              <w:spacing w:line="0" w:lineRule="atLeast"/>
              <w:rPr>
                <w:rFonts w:ascii="Arial" w:eastAsia="Arial" w:hAnsi="Arial"/>
                <w:b/>
                <w:w w:val="98"/>
              </w:rPr>
            </w:pPr>
            <w:r>
              <w:rPr>
                <w:rFonts w:ascii="Arial" w:eastAsia="Arial" w:hAnsi="Arial"/>
                <w:b/>
                <w:w w:val="98"/>
              </w:rPr>
              <w:t>9.2.1</w:t>
            </w:r>
          </w:p>
        </w:tc>
        <w:tc>
          <w:tcPr>
            <w:tcW w:w="8620" w:type="dxa"/>
            <w:shd w:val="clear" w:color="auto" w:fill="auto"/>
            <w:vAlign w:val="bottom"/>
          </w:tcPr>
          <w:p w14:paraId="157C0CDB" w14:textId="77777777" w:rsidR="00325249" w:rsidRDefault="002744AF">
            <w:pPr>
              <w:spacing w:line="0" w:lineRule="atLeast"/>
              <w:ind w:left="260"/>
              <w:rPr>
                <w:rFonts w:ascii="Arial" w:eastAsia="Arial" w:hAnsi="Arial"/>
                <w:b/>
                <w:w w:val="89"/>
              </w:rPr>
            </w:pPr>
            <w:r>
              <w:rPr>
                <w:rFonts w:ascii="Arial" w:eastAsia="Arial" w:hAnsi="Arial"/>
                <w:b/>
                <w:w w:val="89"/>
              </w:rPr>
              <w:t>Dodavatel je povinen poskytnout nejpozději do pěti (5) pracovních dnů od výzvy Kontaktní osoby</w:t>
            </w:r>
          </w:p>
        </w:tc>
      </w:tr>
      <w:tr w:rsidR="00325249" w14:paraId="6170369E" w14:textId="77777777">
        <w:trPr>
          <w:trHeight w:val="226"/>
        </w:trPr>
        <w:tc>
          <w:tcPr>
            <w:tcW w:w="460" w:type="dxa"/>
            <w:shd w:val="clear" w:color="auto" w:fill="auto"/>
            <w:vAlign w:val="bottom"/>
          </w:tcPr>
          <w:p w14:paraId="2703A080" w14:textId="77777777" w:rsidR="00325249" w:rsidRDefault="00325249">
            <w:pPr>
              <w:spacing w:line="0" w:lineRule="atLeast"/>
              <w:rPr>
                <w:rFonts w:ascii="Times New Roman" w:eastAsia="Times New Roman" w:hAnsi="Times New Roman"/>
                <w:sz w:val="19"/>
              </w:rPr>
            </w:pPr>
          </w:p>
        </w:tc>
        <w:tc>
          <w:tcPr>
            <w:tcW w:w="8620" w:type="dxa"/>
            <w:shd w:val="clear" w:color="auto" w:fill="auto"/>
            <w:vAlign w:val="bottom"/>
          </w:tcPr>
          <w:p w14:paraId="51310A97" w14:textId="77777777" w:rsidR="00325249" w:rsidRDefault="002744AF">
            <w:pPr>
              <w:spacing w:line="226" w:lineRule="exact"/>
              <w:ind w:left="260"/>
              <w:rPr>
                <w:rFonts w:ascii="Arial" w:eastAsia="Arial" w:hAnsi="Arial"/>
                <w:b/>
                <w:w w:val="85"/>
              </w:rPr>
            </w:pPr>
            <w:r>
              <w:rPr>
                <w:rFonts w:ascii="Arial" w:eastAsia="Arial" w:hAnsi="Arial"/>
                <w:b/>
                <w:w w:val="85"/>
              </w:rPr>
              <w:t>Objednatele bezpečnostní list ke každému jednotlivému druhu zboží, jež tvoří součást předmětu plnění</w:t>
            </w:r>
          </w:p>
        </w:tc>
      </w:tr>
      <w:tr w:rsidR="00325249" w14:paraId="47A3413C" w14:textId="77777777">
        <w:trPr>
          <w:trHeight w:val="226"/>
        </w:trPr>
        <w:tc>
          <w:tcPr>
            <w:tcW w:w="460" w:type="dxa"/>
            <w:shd w:val="clear" w:color="auto" w:fill="auto"/>
            <w:vAlign w:val="bottom"/>
          </w:tcPr>
          <w:p w14:paraId="28EC3D97" w14:textId="77777777" w:rsidR="00325249" w:rsidRDefault="00325249">
            <w:pPr>
              <w:spacing w:line="0" w:lineRule="atLeast"/>
              <w:rPr>
                <w:rFonts w:ascii="Times New Roman" w:eastAsia="Times New Roman" w:hAnsi="Times New Roman"/>
                <w:sz w:val="19"/>
              </w:rPr>
            </w:pPr>
          </w:p>
        </w:tc>
        <w:tc>
          <w:tcPr>
            <w:tcW w:w="8620" w:type="dxa"/>
            <w:shd w:val="clear" w:color="auto" w:fill="auto"/>
            <w:vAlign w:val="bottom"/>
          </w:tcPr>
          <w:p w14:paraId="0A039CCE" w14:textId="77777777" w:rsidR="00325249" w:rsidRDefault="002744AF">
            <w:pPr>
              <w:spacing w:line="226" w:lineRule="exact"/>
              <w:ind w:left="260"/>
              <w:rPr>
                <w:rFonts w:ascii="Arial" w:eastAsia="Arial" w:hAnsi="Arial"/>
                <w:b/>
                <w:w w:val="84"/>
              </w:rPr>
            </w:pPr>
            <w:r>
              <w:rPr>
                <w:rFonts w:ascii="Arial" w:eastAsia="Arial" w:hAnsi="Arial"/>
                <w:b/>
                <w:w w:val="84"/>
              </w:rPr>
              <w:t>a u nějž je povinnost poskytovat bezpečnostní list stanovena právními předpisy. Objednatel je oprávněn</w:t>
            </w:r>
          </w:p>
        </w:tc>
      </w:tr>
      <w:tr w:rsidR="00325249" w14:paraId="619C2B12" w14:textId="77777777">
        <w:trPr>
          <w:trHeight w:val="225"/>
        </w:trPr>
        <w:tc>
          <w:tcPr>
            <w:tcW w:w="460" w:type="dxa"/>
            <w:shd w:val="clear" w:color="auto" w:fill="auto"/>
            <w:vAlign w:val="bottom"/>
          </w:tcPr>
          <w:p w14:paraId="5D0A6FB0" w14:textId="77777777" w:rsidR="00325249" w:rsidRDefault="00325249">
            <w:pPr>
              <w:spacing w:line="0" w:lineRule="atLeast"/>
              <w:rPr>
                <w:rFonts w:ascii="Times New Roman" w:eastAsia="Times New Roman" w:hAnsi="Times New Roman"/>
                <w:sz w:val="19"/>
              </w:rPr>
            </w:pPr>
          </w:p>
        </w:tc>
        <w:tc>
          <w:tcPr>
            <w:tcW w:w="8620" w:type="dxa"/>
            <w:shd w:val="clear" w:color="auto" w:fill="auto"/>
            <w:vAlign w:val="bottom"/>
          </w:tcPr>
          <w:p w14:paraId="746BAB6B" w14:textId="77777777" w:rsidR="00325249" w:rsidRDefault="002744AF">
            <w:pPr>
              <w:spacing w:line="226" w:lineRule="exact"/>
              <w:ind w:left="260"/>
              <w:rPr>
                <w:rFonts w:ascii="Arial" w:eastAsia="Arial" w:hAnsi="Arial"/>
                <w:b/>
                <w:w w:val="84"/>
              </w:rPr>
            </w:pPr>
            <w:r>
              <w:rPr>
                <w:rFonts w:ascii="Arial" w:eastAsia="Arial" w:hAnsi="Arial"/>
                <w:b/>
                <w:w w:val="84"/>
              </w:rPr>
              <w:t>učinit výzvu dle věty první po dobu trvání záruky na zboží, k němuž je bezpečnostní list požadován, a to</w:t>
            </w:r>
          </w:p>
        </w:tc>
      </w:tr>
      <w:tr w:rsidR="00325249" w14:paraId="1B64CDFA" w14:textId="77777777">
        <w:trPr>
          <w:trHeight w:val="224"/>
        </w:trPr>
        <w:tc>
          <w:tcPr>
            <w:tcW w:w="460" w:type="dxa"/>
            <w:shd w:val="clear" w:color="auto" w:fill="auto"/>
            <w:vAlign w:val="bottom"/>
          </w:tcPr>
          <w:p w14:paraId="3F2D2D7A" w14:textId="77777777" w:rsidR="00325249" w:rsidRDefault="00325249">
            <w:pPr>
              <w:spacing w:line="0" w:lineRule="atLeast"/>
              <w:rPr>
                <w:rFonts w:ascii="Times New Roman" w:eastAsia="Times New Roman" w:hAnsi="Times New Roman"/>
                <w:sz w:val="19"/>
              </w:rPr>
            </w:pPr>
          </w:p>
        </w:tc>
        <w:tc>
          <w:tcPr>
            <w:tcW w:w="8620" w:type="dxa"/>
            <w:shd w:val="clear" w:color="auto" w:fill="auto"/>
            <w:vAlign w:val="bottom"/>
          </w:tcPr>
          <w:p w14:paraId="4336764A" w14:textId="77777777" w:rsidR="00325249" w:rsidRDefault="002744AF">
            <w:pPr>
              <w:spacing w:line="224" w:lineRule="exact"/>
              <w:ind w:left="260"/>
              <w:rPr>
                <w:rFonts w:ascii="Arial" w:eastAsia="Arial" w:hAnsi="Arial"/>
                <w:b/>
                <w:w w:val="84"/>
              </w:rPr>
            </w:pPr>
            <w:r>
              <w:rPr>
                <w:rFonts w:ascii="Arial" w:eastAsia="Arial" w:hAnsi="Arial"/>
                <w:b/>
                <w:w w:val="84"/>
              </w:rPr>
              <w:t>i opakovaně. Za prodlení Dodavatele se splněním povinnosti dle věty první je Dodavatel povinen zaplatit</w:t>
            </w:r>
          </w:p>
        </w:tc>
      </w:tr>
      <w:tr w:rsidR="00325249" w14:paraId="0E25AB30" w14:textId="77777777">
        <w:trPr>
          <w:trHeight w:val="226"/>
        </w:trPr>
        <w:tc>
          <w:tcPr>
            <w:tcW w:w="460" w:type="dxa"/>
            <w:shd w:val="clear" w:color="auto" w:fill="auto"/>
            <w:vAlign w:val="bottom"/>
          </w:tcPr>
          <w:p w14:paraId="053EA22D" w14:textId="77777777" w:rsidR="00325249" w:rsidRDefault="00325249">
            <w:pPr>
              <w:spacing w:line="0" w:lineRule="atLeast"/>
              <w:rPr>
                <w:rFonts w:ascii="Times New Roman" w:eastAsia="Times New Roman" w:hAnsi="Times New Roman"/>
                <w:sz w:val="19"/>
              </w:rPr>
            </w:pPr>
          </w:p>
        </w:tc>
        <w:tc>
          <w:tcPr>
            <w:tcW w:w="8620" w:type="dxa"/>
            <w:shd w:val="clear" w:color="auto" w:fill="auto"/>
            <w:vAlign w:val="bottom"/>
          </w:tcPr>
          <w:p w14:paraId="4EE04E38" w14:textId="77777777" w:rsidR="00325249" w:rsidRDefault="002744AF">
            <w:pPr>
              <w:spacing w:line="226" w:lineRule="exact"/>
              <w:ind w:left="260"/>
              <w:rPr>
                <w:rFonts w:ascii="Arial" w:eastAsia="Arial" w:hAnsi="Arial"/>
                <w:b/>
                <w:w w:val="87"/>
              </w:rPr>
            </w:pPr>
            <w:r>
              <w:rPr>
                <w:rFonts w:ascii="Arial" w:eastAsia="Arial" w:hAnsi="Arial"/>
                <w:b/>
                <w:w w:val="87"/>
              </w:rPr>
              <w:t>smluvní pokutu ve výši 0,5 % z celkové ceny (bez DPH) zboží, jehož bezpečnostní list nebyl na výzvu</w:t>
            </w:r>
          </w:p>
        </w:tc>
      </w:tr>
      <w:tr w:rsidR="00325249" w14:paraId="43EF06C4" w14:textId="77777777">
        <w:trPr>
          <w:trHeight w:val="226"/>
        </w:trPr>
        <w:tc>
          <w:tcPr>
            <w:tcW w:w="460" w:type="dxa"/>
            <w:shd w:val="clear" w:color="auto" w:fill="auto"/>
            <w:vAlign w:val="bottom"/>
          </w:tcPr>
          <w:p w14:paraId="5625190B" w14:textId="77777777" w:rsidR="00325249" w:rsidRDefault="00325249">
            <w:pPr>
              <w:spacing w:line="0" w:lineRule="atLeast"/>
              <w:rPr>
                <w:rFonts w:ascii="Times New Roman" w:eastAsia="Times New Roman" w:hAnsi="Times New Roman"/>
                <w:sz w:val="19"/>
              </w:rPr>
            </w:pPr>
          </w:p>
        </w:tc>
        <w:tc>
          <w:tcPr>
            <w:tcW w:w="8620" w:type="dxa"/>
            <w:shd w:val="clear" w:color="auto" w:fill="auto"/>
            <w:vAlign w:val="bottom"/>
          </w:tcPr>
          <w:p w14:paraId="683E9535" w14:textId="77777777" w:rsidR="00325249" w:rsidRDefault="002744AF">
            <w:pPr>
              <w:spacing w:line="226" w:lineRule="exact"/>
              <w:ind w:left="260"/>
              <w:rPr>
                <w:rFonts w:ascii="Arial" w:eastAsia="Arial" w:hAnsi="Arial"/>
                <w:b/>
                <w:w w:val="87"/>
              </w:rPr>
            </w:pPr>
            <w:r>
              <w:rPr>
                <w:rFonts w:ascii="Arial" w:eastAsia="Arial" w:hAnsi="Arial"/>
                <w:b/>
                <w:w w:val="87"/>
              </w:rPr>
              <w:t>Kontaktní osoby Objednatele dodán, nejméně však 300 Kč za každý, byť i jen započatý den prodlení.</w:t>
            </w:r>
          </w:p>
        </w:tc>
      </w:tr>
      <w:tr w:rsidR="00325249" w14:paraId="20322042" w14:textId="77777777">
        <w:trPr>
          <w:trHeight w:val="346"/>
        </w:trPr>
        <w:tc>
          <w:tcPr>
            <w:tcW w:w="460" w:type="dxa"/>
            <w:shd w:val="clear" w:color="auto" w:fill="auto"/>
            <w:vAlign w:val="bottom"/>
          </w:tcPr>
          <w:p w14:paraId="43E3785A" w14:textId="77777777" w:rsidR="00325249" w:rsidRDefault="002744AF">
            <w:pPr>
              <w:spacing w:line="0" w:lineRule="atLeast"/>
              <w:rPr>
                <w:rFonts w:ascii="Arial" w:eastAsia="Arial" w:hAnsi="Arial"/>
                <w:b/>
                <w:w w:val="98"/>
              </w:rPr>
            </w:pPr>
            <w:r>
              <w:rPr>
                <w:rFonts w:ascii="Arial" w:eastAsia="Arial" w:hAnsi="Arial"/>
                <w:b/>
                <w:w w:val="98"/>
              </w:rPr>
              <w:t>9.2.2</w:t>
            </w:r>
          </w:p>
        </w:tc>
        <w:tc>
          <w:tcPr>
            <w:tcW w:w="8620" w:type="dxa"/>
            <w:shd w:val="clear" w:color="auto" w:fill="auto"/>
            <w:vAlign w:val="bottom"/>
          </w:tcPr>
          <w:p w14:paraId="088CE4CC" w14:textId="77777777" w:rsidR="00325249" w:rsidRDefault="002744AF">
            <w:pPr>
              <w:spacing w:line="0" w:lineRule="atLeast"/>
              <w:ind w:left="260"/>
              <w:rPr>
                <w:rFonts w:ascii="Arial" w:eastAsia="Arial" w:hAnsi="Arial"/>
                <w:b/>
              </w:rPr>
            </w:pPr>
            <w:r>
              <w:rPr>
                <w:rFonts w:ascii="Arial" w:eastAsia="Arial" w:hAnsi="Arial"/>
                <w:b/>
              </w:rPr>
              <w:t>Je-li předmětem plnění zboží,</w:t>
            </w:r>
          </w:p>
        </w:tc>
      </w:tr>
    </w:tbl>
    <w:p w14:paraId="3E0C35A8" w14:textId="77777777" w:rsidR="00325249" w:rsidRDefault="00325249">
      <w:pPr>
        <w:spacing w:line="120" w:lineRule="exact"/>
        <w:rPr>
          <w:rFonts w:ascii="Times New Roman" w:eastAsia="Times New Roman" w:hAnsi="Times New Roman"/>
        </w:rPr>
      </w:pPr>
    </w:p>
    <w:p w14:paraId="757331EA" w14:textId="77777777" w:rsidR="00325249" w:rsidRDefault="002744AF">
      <w:pPr>
        <w:numPr>
          <w:ilvl w:val="0"/>
          <w:numId w:val="12"/>
        </w:numPr>
        <w:tabs>
          <w:tab w:val="left" w:pos="1084"/>
        </w:tabs>
        <w:spacing w:line="234" w:lineRule="auto"/>
        <w:ind w:left="1084" w:right="600" w:hanging="364"/>
        <w:rPr>
          <w:rFonts w:ascii="Arial" w:eastAsia="Arial" w:hAnsi="Arial"/>
          <w:b/>
        </w:rPr>
      </w:pPr>
      <w:r>
        <w:rPr>
          <w:rFonts w:ascii="Arial" w:eastAsia="Arial" w:hAnsi="Arial"/>
          <w:b/>
        </w:rPr>
        <w:t>u nějž je právními předpisy stanovena povinnost uvést na obalu dobu jeho použitelnosti či minimální trvanlivosti,</w:t>
      </w:r>
    </w:p>
    <w:p w14:paraId="5F4ECD93" w14:textId="77777777" w:rsidR="00325249" w:rsidRDefault="00325249">
      <w:pPr>
        <w:spacing w:line="122" w:lineRule="exact"/>
        <w:rPr>
          <w:rFonts w:ascii="Arial" w:eastAsia="Arial" w:hAnsi="Arial"/>
          <w:b/>
        </w:rPr>
      </w:pPr>
    </w:p>
    <w:p w14:paraId="6D316C12" w14:textId="77777777" w:rsidR="00325249" w:rsidRDefault="002744AF">
      <w:pPr>
        <w:numPr>
          <w:ilvl w:val="0"/>
          <w:numId w:val="12"/>
        </w:numPr>
        <w:tabs>
          <w:tab w:val="left" w:pos="1084"/>
        </w:tabs>
        <w:spacing w:line="234" w:lineRule="auto"/>
        <w:ind w:left="1084" w:right="600" w:hanging="364"/>
        <w:rPr>
          <w:rFonts w:ascii="Arial" w:eastAsia="Arial" w:hAnsi="Arial"/>
          <w:b/>
        </w:rPr>
      </w:pPr>
      <w:r>
        <w:rPr>
          <w:rFonts w:ascii="Arial" w:eastAsia="Arial" w:hAnsi="Arial"/>
          <w:b/>
        </w:rPr>
        <w:t>nebo je s ohledem na charakter zboží výrobcem doba použitelnosti či minimální trvanlivost obvykle stanovena</w:t>
      </w:r>
    </w:p>
    <w:p w14:paraId="1C0BEF6B" w14:textId="77777777" w:rsidR="00325249" w:rsidRDefault="00325249">
      <w:pPr>
        <w:spacing w:line="116" w:lineRule="exact"/>
        <w:rPr>
          <w:rFonts w:ascii="Times New Roman" w:eastAsia="Times New Roman" w:hAnsi="Times New Roman"/>
        </w:rPr>
      </w:pPr>
    </w:p>
    <w:p w14:paraId="10EC9F89" w14:textId="77777777" w:rsidR="00325249" w:rsidRDefault="002744AF">
      <w:pPr>
        <w:spacing w:line="0" w:lineRule="atLeast"/>
        <w:ind w:left="724"/>
        <w:rPr>
          <w:rFonts w:ascii="Arial" w:eastAsia="Arial" w:hAnsi="Arial"/>
          <w:b/>
        </w:rPr>
      </w:pPr>
      <w:r>
        <w:rPr>
          <w:rFonts w:ascii="Arial" w:eastAsia="Arial" w:hAnsi="Arial"/>
          <w:b/>
        </w:rPr>
        <w:t>(dále jen „Zboží s omezenou využitelností“),</w:t>
      </w:r>
    </w:p>
    <w:p w14:paraId="60B0FF11" w14:textId="77777777" w:rsidR="00325249" w:rsidRDefault="00325249">
      <w:pPr>
        <w:spacing w:line="120" w:lineRule="exact"/>
        <w:rPr>
          <w:rFonts w:ascii="Times New Roman" w:eastAsia="Times New Roman" w:hAnsi="Times New Roman"/>
        </w:rPr>
      </w:pPr>
    </w:p>
    <w:p w14:paraId="01362724" w14:textId="77777777" w:rsidR="00325249" w:rsidRDefault="002744AF">
      <w:pPr>
        <w:spacing w:line="267" w:lineRule="auto"/>
        <w:ind w:left="704" w:right="600"/>
        <w:jc w:val="both"/>
        <w:rPr>
          <w:rFonts w:ascii="Arial" w:eastAsia="Arial" w:hAnsi="Arial"/>
          <w:b/>
          <w:sz w:val="18"/>
        </w:rPr>
      </w:pPr>
      <w:r>
        <w:rPr>
          <w:rFonts w:ascii="Arial" w:eastAsia="Arial" w:hAnsi="Arial"/>
          <w:b/>
          <w:sz w:val="18"/>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15883C24" w14:textId="77777777" w:rsidR="00325249" w:rsidRDefault="00325249">
      <w:pPr>
        <w:spacing w:line="92" w:lineRule="exact"/>
        <w:rPr>
          <w:rFonts w:ascii="Times New Roman" w:eastAsia="Times New Roman" w:hAnsi="Times New Roman"/>
        </w:rPr>
      </w:pPr>
    </w:p>
    <w:p w14:paraId="2677DD10" w14:textId="77777777" w:rsidR="00325249" w:rsidRDefault="002744AF">
      <w:pPr>
        <w:tabs>
          <w:tab w:val="left" w:pos="703"/>
        </w:tabs>
        <w:spacing w:line="0" w:lineRule="atLeast"/>
        <w:ind w:left="4"/>
        <w:rPr>
          <w:rFonts w:ascii="Arial" w:eastAsia="Arial" w:hAnsi="Arial"/>
          <w:b/>
          <w:sz w:val="15"/>
        </w:rPr>
      </w:pPr>
      <w:r>
        <w:rPr>
          <w:rFonts w:ascii="Arial" w:eastAsia="Arial" w:hAnsi="Arial"/>
          <w:b/>
        </w:rPr>
        <w:t>9.2.3</w:t>
      </w:r>
      <w:r>
        <w:rPr>
          <w:rFonts w:ascii="Times New Roman" w:eastAsia="Times New Roman" w:hAnsi="Times New Roman"/>
        </w:rPr>
        <w:tab/>
      </w:r>
      <w:r>
        <w:rPr>
          <w:rFonts w:ascii="Arial" w:eastAsia="Arial" w:hAnsi="Arial"/>
          <w:b/>
          <w:sz w:val="15"/>
        </w:rPr>
        <w:t>Znění článku 5.4 a 5.5 se nahrazuje následujícím zněním:</w:t>
      </w:r>
    </w:p>
    <w:p w14:paraId="5F6885B1" w14:textId="77777777" w:rsidR="00325249" w:rsidRDefault="00325249">
      <w:pPr>
        <w:spacing w:line="36" w:lineRule="exact"/>
        <w:rPr>
          <w:rFonts w:ascii="Times New Roman" w:eastAsia="Times New Roman" w:hAnsi="Times New Roman"/>
        </w:rPr>
      </w:pPr>
    </w:p>
    <w:p w14:paraId="47DDB573" w14:textId="77777777" w:rsidR="00325249" w:rsidRDefault="002744AF">
      <w:pPr>
        <w:spacing w:line="287" w:lineRule="auto"/>
        <w:ind w:left="724" w:right="580"/>
        <w:jc w:val="both"/>
        <w:rPr>
          <w:rFonts w:ascii="Arial" w:eastAsia="Arial" w:hAnsi="Arial"/>
          <w:b/>
          <w:sz w:val="19"/>
        </w:rPr>
      </w:pPr>
      <w:r>
        <w:rPr>
          <w:rFonts w:ascii="Arial" w:eastAsia="Arial" w:hAnsi="Arial"/>
          <w:b/>
          <w:sz w:val="19"/>
        </w:rPr>
        <w:t>„5.4 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1F86CC5A" w14:textId="77777777" w:rsidR="00325249" w:rsidRDefault="00325249">
      <w:pPr>
        <w:spacing w:line="114" w:lineRule="exact"/>
        <w:rPr>
          <w:rFonts w:ascii="Times New Roman" w:eastAsia="Times New Roman" w:hAnsi="Times New Roman"/>
        </w:rPr>
      </w:pPr>
    </w:p>
    <w:p w14:paraId="115A6ECB" w14:textId="77777777" w:rsidR="00325249" w:rsidRDefault="002744AF">
      <w:pPr>
        <w:spacing w:line="383" w:lineRule="auto"/>
        <w:ind w:left="724" w:right="600"/>
        <w:jc w:val="both"/>
        <w:rPr>
          <w:rFonts w:ascii="Arial" w:eastAsia="Arial" w:hAnsi="Arial"/>
          <w:b/>
          <w:sz w:val="15"/>
        </w:rPr>
      </w:pPr>
      <w:r>
        <w:rPr>
          <w:rFonts w:ascii="Arial" w:eastAsia="Arial" w:hAnsi="Arial"/>
          <w:b/>
          <w:sz w:val="15"/>
        </w:rPr>
        <w:t>5.5 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w:t>
      </w:r>
    </w:p>
    <w:p w14:paraId="555909E8" w14:textId="77777777" w:rsidR="00325249" w:rsidRDefault="005D330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59776" behindDoc="1" locked="0" layoutInCell="1" allowOverlap="1" wp14:anchorId="370AB5D0" wp14:editId="30EDB5B2">
            <wp:simplePos x="0" y="0"/>
            <wp:positionH relativeFrom="column">
              <wp:posOffset>5889625</wp:posOffset>
            </wp:positionH>
            <wp:positionV relativeFrom="paragraph">
              <wp:posOffset>433070</wp:posOffset>
            </wp:positionV>
            <wp:extent cx="438150" cy="31178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11785"/>
                    </a:xfrm>
                    <a:prstGeom prst="rect">
                      <a:avLst/>
                    </a:prstGeom>
                    <a:noFill/>
                  </pic:spPr>
                </pic:pic>
              </a:graphicData>
            </a:graphic>
            <wp14:sizeRelH relativeFrom="page">
              <wp14:pctWidth>0</wp14:pctWidth>
            </wp14:sizeRelH>
            <wp14:sizeRelV relativeFrom="page">
              <wp14:pctHeight>0</wp14:pctHeight>
            </wp14:sizeRelV>
          </wp:anchor>
        </w:drawing>
      </w:r>
    </w:p>
    <w:p w14:paraId="53DDF0E8" w14:textId="77777777" w:rsidR="00325249" w:rsidRDefault="00325249">
      <w:pPr>
        <w:spacing w:line="20" w:lineRule="exact"/>
        <w:rPr>
          <w:rFonts w:ascii="Times New Roman" w:eastAsia="Times New Roman" w:hAnsi="Times New Roman"/>
        </w:rPr>
        <w:sectPr w:rsidR="00325249">
          <w:pgSz w:w="11900" w:h="16838"/>
          <w:pgMar w:top="769" w:right="826" w:bottom="112" w:left="1416" w:header="0" w:footer="0" w:gutter="0"/>
          <w:cols w:space="0" w:equalWidth="0">
            <w:col w:w="9664"/>
          </w:cols>
          <w:docGrid w:linePitch="360"/>
        </w:sectPr>
      </w:pPr>
    </w:p>
    <w:p w14:paraId="046FD624" w14:textId="77777777" w:rsidR="00325249" w:rsidRDefault="00325249">
      <w:pPr>
        <w:spacing w:line="200" w:lineRule="exact"/>
        <w:rPr>
          <w:rFonts w:ascii="Times New Roman" w:eastAsia="Times New Roman" w:hAnsi="Times New Roman"/>
        </w:rPr>
      </w:pPr>
    </w:p>
    <w:p w14:paraId="5176DF18" w14:textId="77777777" w:rsidR="00325249" w:rsidRDefault="00325249">
      <w:pPr>
        <w:spacing w:line="200" w:lineRule="exact"/>
        <w:rPr>
          <w:rFonts w:ascii="Times New Roman" w:eastAsia="Times New Roman" w:hAnsi="Times New Roman"/>
        </w:rPr>
      </w:pPr>
    </w:p>
    <w:p w14:paraId="58598883" w14:textId="77777777" w:rsidR="00325249" w:rsidRDefault="00325249">
      <w:pPr>
        <w:spacing w:line="392" w:lineRule="exact"/>
        <w:rPr>
          <w:rFonts w:ascii="Times New Roman" w:eastAsia="Times New Roman" w:hAnsi="Times New Roman"/>
        </w:rPr>
      </w:pPr>
    </w:p>
    <w:p w14:paraId="7DD6FFE6" w14:textId="77777777" w:rsidR="00325249" w:rsidRDefault="002744AF">
      <w:pPr>
        <w:spacing w:line="0" w:lineRule="atLeast"/>
        <w:ind w:left="9544"/>
        <w:rPr>
          <w:rFonts w:ascii="Arial" w:eastAsia="Arial" w:hAnsi="Arial"/>
          <w:b/>
          <w:color w:val="4F81BD"/>
          <w:sz w:val="21"/>
        </w:rPr>
      </w:pPr>
      <w:r>
        <w:rPr>
          <w:rFonts w:ascii="Arial" w:eastAsia="Arial" w:hAnsi="Arial"/>
          <w:b/>
          <w:color w:val="4F81BD"/>
          <w:sz w:val="21"/>
        </w:rPr>
        <w:t>4</w:t>
      </w:r>
    </w:p>
    <w:p w14:paraId="3C24137D" w14:textId="77777777" w:rsidR="00325249" w:rsidRDefault="00325249">
      <w:pPr>
        <w:spacing w:line="0" w:lineRule="atLeast"/>
        <w:ind w:left="9544"/>
        <w:rPr>
          <w:rFonts w:ascii="Arial" w:eastAsia="Arial" w:hAnsi="Arial"/>
          <w:b/>
          <w:color w:val="4F81BD"/>
          <w:sz w:val="21"/>
        </w:rPr>
        <w:sectPr w:rsidR="00325249">
          <w:type w:val="continuous"/>
          <w:pgSz w:w="11900" w:h="16838"/>
          <w:pgMar w:top="769" w:right="826" w:bottom="112" w:left="1416" w:header="0" w:footer="0" w:gutter="0"/>
          <w:cols w:space="0" w:equalWidth="0">
            <w:col w:w="9664"/>
          </w:cols>
          <w:docGrid w:linePitch="360"/>
        </w:sectPr>
      </w:pPr>
    </w:p>
    <w:p w14:paraId="4F0C82D8" w14:textId="77777777" w:rsidR="00325249" w:rsidRDefault="002744AF">
      <w:pPr>
        <w:spacing w:line="0" w:lineRule="atLeast"/>
        <w:ind w:left="3920"/>
        <w:rPr>
          <w:rFonts w:ascii="Arial" w:eastAsia="Arial" w:hAnsi="Arial"/>
          <w:b/>
          <w:sz w:val="18"/>
        </w:rPr>
      </w:pPr>
      <w:bookmarkStart w:id="5" w:name="page6"/>
      <w:bookmarkEnd w:id="5"/>
      <w:r>
        <w:rPr>
          <w:rFonts w:ascii="Arial" w:eastAsia="Arial" w:hAnsi="Arial"/>
          <w:b/>
          <w:sz w:val="18"/>
        </w:rPr>
        <w:lastRenderedPageBreak/>
        <w:t>Smlouva č. objednatele: P22V00000293(dále jen „Smlouva“)</w:t>
      </w:r>
    </w:p>
    <w:p w14:paraId="2E04698B" w14:textId="77777777" w:rsidR="00325249" w:rsidRDefault="00325249">
      <w:pPr>
        <w:spacing w:line="200" w:lineRule="exact"/>
        <w:rPr>
          <w:rFonts w:ascii="Times New Roman" w:eastAsia="Times New Roman" w:hAnsi="Times New Roman"/>
        </w:rPr>
      </w:pPr>
    </w:p>
    <w:p w14:paraId="7A51C180" w14:textId="77777777" w:rsidR="00325249" w:rsidRDefault="00325249">
      <w:pPr>
        <w:spacing w:line="240" w:lineRule="exact"/>
        <w:rPr>
          <w:rFonts w:ascii="Times New Roman" w:eastAsia="Times New Roman" w:hAnsi="Times New Roman"/>
        </w:rPr>
      </w:pPr>
    </w:p>
    <w:p w14:paraId="2D793AB2" w14:textId="77777777" w:rsidR="00325249" w:rsidRDefault="002744AF">
      <w:pPr>
        <w:spacing w:line="352" w:lineRule="auto"/>
        <w:ind w:left="720" w:right="600"/>
        <w:rPr>
          <w:rFonts w:ascii="Arial" w:eastAsia="Arial" w:hAnsi="Arial"/>
          <w:b/>
          <w:sz w:val="17"/>
        </w:rPr>
      </w:pPr>
      <w:r>
        <w:rPr>
          <w:rFonts w:ascii="Arial" w:eastAsia="Arial" w:hAnsi="Arial"/>
          <w:b/>
          <w:sz w:val="17"/>
        </w:rPr>
        <w:t>jinak. Nástupem k odstranění vady se rozumí dostavení se oprávněného zástupce Dodavatele do místa plnění za účelem odstranění oznámené vady (tj. k vyzvednutí opravovaného zboží či k jeho výměně).“</w:t>
      </w:r>
    </w:p>
    <w:p w14:paraId="1ECD876C" w14:textId="77777777" w:rsidR="00325249" w:rsidRDefault="00325249">
      <w:pPr>
        <w:spacing w:line="59" w:lineRule="exact"/>
        <w:rPr>
          <w:rFonts w:ascii="Times New Roman" w:eastAsia="Times New Roman" w:hAnsi="Times New Roman"/>
        </w:rPr>
      </w:pPr>
    </w:p>
    <w:p w14:paraId="4DD0FC05" w14:textId="77777777" w:rsidR="00325249" w:rsidRDefault="002744AF">
      <w:pPr>
        <w:tabs>
          <w:tab w:val="left" w:pos="700"/>
        </w:tabs>
        <w:spacing w:line="0" w:lineRule="atLeast"/>
        <w:rPr>
          <w:rFonts w:ascii="Arial" w:eastAsia="Arial" w:hAnsi="Arial"/>
          <w:b/>
          <w:sz w:val="15"/>
        </w:rPr>
      </w:pPr>
      <w:r>
        <w:rPr>
          <w:rFonts w:ascii="Arial" w:eastAsia="Arial" w:hAnsi="Arial"/>
          <w:b/>
        </w:rPr>
        <w:t>9.2.4</w:t>
      </w:r>
      <w:r>
        <w:rPr>
          <w:rFonts w:ascii="Times New Roman" w:eastAsia="Times New Roman" w:hAnsi="Times New Roman"/>
        </w:rPr>
        <w:tab/>
      </w:r>
      <w:r>
        <w:rPr>
          <w:rFonts w:ascii="Arial" w:eastAsia="Arial" w:hAnsi="Arial"/>
          <w:b/>
          <w:sz w:val="15"/>
        </w:rPr>
        <w:t>Článek 6.2 se neuplatní.</w:t>
      </w:r>
    </w:p>
    <w:p w14:paraId="65613816" w14:textId="77777777" w:rsidR="00325249" w:rsidRDefault="00325249">
      <w:pPr>
        <w:spacing w:line="149" w:lineRule="exact"/>
        <w:rPr>
          <w:rFonts w:ascii="Times New Roman" w:eastAsia="Times New Roman" w:hAnsi="Times New Roman"/>
        </w:rPr>
      </w:pPr>
    </w:p>
    <w:p w14:paraId="5DB18FE3" w14:textId="77777777" w:rsidR="00325249" w:rsidRDefault="002744AF">
      <w:pPr>
        <w:tabs>
          <w:tab w:val="left" w:pos="540"/>
        </w:tabs>
        <w:spacing w:line="0" w:lineRule="atLeast"/>
        <w:rPr>
          <w:rFonts w:ascii="Arial" w:eastAsia="Arial" w:hAnsi="Arial"/>
          <w:b/>
          <w:sz w:val="17"/>
        </w:rPr>
      </w:pPr>
      <w:r>
        <w:rPr>
          <w:rFonts w:ascii="Arial" w:eastAsia="Arial" w:hAnsi="Arial"/>
          <w:b/>
        </w:rPr>
        <w:t>9.3</w:t>
      </w:r>
      <w:r>
        <w:rPr>
          <w:rFonts w:ascii="Times New Roman" w:eastAsia="Times New Roman" w:hAnsi="Times New Roman"/>
        </w:rPr>
        <w:tab/>
      </w:r>
      <w:r>
        <w:rPr>
          <w:rFonts w:ascii="Arial" w:eastAsia="Arial" w:hAnsi="Arial"/>
          <w:b/>
          <w:sz w:val="17"/>
        </w:rPr>
        <w:t>Pro smlouvu uzavřenou v DNS „Dodávky tonerů, válců do tiskáren a kopírek (II.)“ platí i násl.:</w:t>
      </w:r>
    </w:p>
    <w:p w14:paraId="7FE9E6E1" w14:textId="77777777" w:rsidR="00325249" w:rsidRDefault="00325249">
      <w:pPr>
        <w:spacing w:line="122" w:lineRule="exact"/>
        <w:rPr>
          <w:rFonts w:ascii="Times New Roman" w:eastAsia="Times New Roman" w:hAnsi="Times New Roman"/>
        </w:rPr>
      </w:pPr>
    </w:p>
    <w:p w14:paraId="4B4B49C3" w14:textId="77777777" w:rsidR="00325249" w:rsidRDefault="002744AF">
      <w:pPr>
        <w:tabs>
          <w:tab w:val="left" w:pos="700"/>
        </w:tabs>
        <w:spacing w:line="349" w:lineRule="auto"/>
        <w:ind w:left="720" w:right="600" w:hanging="719"/>
        <w:rPr>
          <w:rFonts w:ascii="Arial" w:eastAsia="Arial" w:hAnsi="Arial"/>
          <w:b/>
          <w:sz w:val="17"/>
        </w:rPr>
      </w:pPr>
      <w:r>
        <w:rPr>
          <w:rFonts w:ascii="Arial" w:eastAsia="Arial" w:hAnsi="Arial"/>
          <w:b/>
        </w:rPr>
        <w:t>9.3.1</w:t>
      </w:r>
      <w:r>
        <w:rPr>
          <w:rFonts w:ascii="Times New Roman" w:eastAsia="Times New Roman" w:hAnsi="Times New Roman"/>
        </w:rPr>
        <w:tab/>
      </w:r>
      <w:r>
        <w:rPr>
          <w:rFonts w:ascii="Arial" w:eastAsia="Arial" w:hAnsi="Arial"/>
          <w:b/>
          <w:sz w:val="17"/>
        </w:rPr>
        <w:t>Není-li v Příloze č. 2 Smlouvy u konkrétní položky uvedeno jinak, musí být dodávané výrobky nerepasované (nové a nepoužité) a kompatibilní s daným zařízením (tiskárnou, kopírovacím strojem).</w:t>
      </w:r>
    </w:p>
    <w:p w14:paraId="225999C7" w14:textId="77777777" w:rsidR="00325249" w:rsidRDefault="00325249">
      <w:pPr>
        <w:spacing w:line="61" w:lineRule="exact"/>
        <w:rPr>
          <w:rFonts w:ascii="Times New Roman" w:eastAsia="Times New Roman" w:hAnsi="Times New Roman"/>
        </w:rPr>
      </w:pPr>
    </w:p>
    <w:p w14:paraId="626D3C43" w14:textId="77777777" w:rsidR="00325249" w:rsidRDefault="002744AF">
      <w:pPr>
        <w:tabs>
          <w:tab w:val="left" w:pos="700"/>
        </w:tabs>
        <w:spacing w:line="0" w:lineRule="atLeast"/>
        <w:rPr>
          <w:rFonts w:ascii="Arial" w:eastAsia="Arial" w:hAnsi="Arial"/>
          <w:b/>
          <w:sz w:val="15"/>
        </w:rPr>
      </w:pPr>
      <w:r>
        <w:rPr>
          <w:rFonts w:ascii="Arial" w:eastAsia="Arial" w:hAnsi="Arial"/>
          <w:b/>
        </w:rPr>
        <w:t>9.3.2</w:t>
      </w:r>
      <w:r>
        <w:rPr>
          <w:rFonts w:ascii="Times New Roman" w:eastAsia="Times New Roman" w:hAnsi="Times New Roman"/>
        </w:rPr>
        <w:tab/>
      </w:r>
      <w:r>
        <w:rPr>
          <w:rFonts w:ascii="Arial" w:eastAsia="Arial" w:hAnsi="Arial"/>
          <w:b/>
          <w:sz w:val="15"/>
        </w:rPr>
        <w:t>Pokud dodávaný toner obsahuje:</w:t>
      </w:r>
    </w:p>
    <w:p w14:paraId="13ADAF6F" w14:textId="77777777" w:rsidR="00325249" w:rsidRDefault="00325249">
      <w:pPr>
        <w:spacing w:line="29" w:lineRule="exact"/>
        <w:rPr>
          <w:rFonts w:ascii="Times New Roman" w:eastAsia="Times New Roman" w:hAnsi="Times New Roman"/>
        </w:rPr>
      </w:pPr>
    </w:p>
    <w:p w14:paraId="092FE7AE" w14:textId="77777777" w:rsidR="00325249" w:rsidRDefault="002744AF">
      <w:pPr>
        <w:numPr>
          <w:ilvl w:val="0"/>
          <w:numId w:val="13"/>
        </w:numPr>
        <w:tabs>
          <w:tab w:val="left" w:pos="1080"/>
        </w:tabs>
        <w:spacing w:line="0" w:lineRule="atLeast"/>
        <w:ind w:left="1080" w:hanging="364"/>
        <w:rPr>
          <w:rFonts w:ascii="Arial" w:eastAsia="Arial" w:hAnsi="Arial"/>
          <w:b/>
        </w:rPr>
      </w:pPr>
      <w:r>
        <w:rPr>
          <w:rFonts w:ascii="Arial" w:eastAsia="Arial" w:hAnsi="Arial"/>
          <w:b/>
        </w:rPr>
        <w:t>tiskový válec, musí být tento válec nový, nepoužitý;</w:t>
      </w:r>
    </w:p>
    <w:p w14:paraId="0DD7B416" w14:textId="77777777" w:rsidR="00325249" w:rsidRDefault="00325249">
      <w:pPr>
        <w:spacing w:line="29" w:lineRule="exact"/>
        <w:rPr>
          <w:rFonts w:ascii="Arial" w:eastAsia="Arial" w:hAnsi="Arial"/>
          <w:b/>
        </w:rPr>
      </w:pPr>
    </w:p>
    <w:p w14:paraId="27247A79" w14:textId="77777777" w:rsidR="00325249" w:rsidRDefault="002744AF">
      <w:pPr>
        <w:numPr>
          <w:ilvl w:val="0"/>
          <w:numId w:val="13"/>
        </w:numPr>
        <w:tabs>
          <w:tab w:val="left" w:pos="1080"/>
        </w:tabs>
        <w:spacing w:line="0" w:lineRule="atLeast"/>
        <w:ind w:left="1080" w:hanging="364"/>
        <w:rPr>
          <w:rFonts w:ascii="Arial" w:eastAsia="Arial" w:hAnsi="Arial"/>
          <w:b/>
        </w:rPr>
      </w:pPr>
      <w:r>
        <w:rPr>
          <w:rFonts w:ascii="Arial" w:eastAsia="Arial" w:hAnsi="Arial"/>
          <w:b/>
        </w:rPr>
        <w:t>zásobník na použitý toner, musí být tento zásobník prázdný;</w:t>
      </w:r>
    </w:p>
    <w:p w14:paraId="3D7B3C90" w14:textId="77777777" w:rsidR="00325249" w:rsidRDefault="00325249">
      <w:pPr>
        <w:spacing w:line="35" w:lineRule="exact"/>
        <w:rPr>
          <w:rFonts w:ascii="Arial" w:eastAsia="Arial" w:hAnsi="Arial"/>
          <w:b/>
        </w:rPr>
      </w:pPr>
    </w:p>
    <w:p w14:paraId="3BCF3A87" w14:textId="77777777" w:rsidR="00325249" w:rsidRDefault="002744AF">
      <w:pPr>
        <w:numPr>
          <w:ilvl w:val="0"/>
          <w:numId w:val="13"/>
        </w:numPr>
        <w:tabs>
          <w:tab w:val="left" w:pos="1080"/>
        </w:tabs>
        <w:spacing w:line="0" w:lineRule="atLeast"/>
        <w:ind w:left="1080" w:hanging="364"/>
        <w:rPr>
          <w:rFonts w:ascii="Arial" w:eastAsia="Arial" w:hAnsi="Arial"/>
          <w:b/>
          <w:sz w:val="19"/>
        </w:rPr>
      </w:pPr>
      <w:r>
        <w:rPr>
          <w:rFonts w:ascii="Arial" w:eastAsia="Arial" w:hAnsi="Arial"/>
          <w:b/>
          <w:sz w:val="19"/>
        </w:rPr>
        <w:t>pohyblivé mechanické součásti, musí být tyto mechanické součásti nové, nepoužité.</w:t>
      </w:r>
    </w:p>
    <w:p w14:paraId="18051B32" w14:textId="77777777" w:rsidR="00325249" w:rsidRDefault="00325249">
      <w:pPr>
        <w:spacing w:line="152" w:lineRule="exact"/>
        <w:rPr>
          <w:rFonts w:ascii="Times New Roman" w:eastAsia="Times New Roman" w:hAnsi="Times New Roman"/>
        </w:rPr>
      </w:pPr>
    </w:p>
    <w:p w14:paraId="16F111F3" w14:textId="77777777" w:rsidR="00325249" w:rsidRDefault="002744AF">
      <w:pPr>
        <w:tabs>
          <w:tab w:val="left" w:pos="700"/>
        </w:tabs>
        <w:spacing w:line="0" w:lineRule="atLeast"/>
        <w:rPr>
          <w:rFonts w:ascii="Arial" w:eastAsia="Arial" w:hAnsi="Arial"/>
          <w:b/>
          <w:sz w:val="15"/>
        </w:rPr>
      </w:pPr>
      <w:r>
        <w:rPr>
          <w:rFonts w:ascii="Arial" w:eastAsia="Arial" w:hAnsi="Arial"/>
          <w:b/>
        </w:rPr>
        <w:t>9.3.3</w:t>
      </w:r>
      <w:r>
        <w:rPr>
          <w:rFonts w:ascii="Times New Roman" w:eastAsia="Times New Roman" w:hAnsi="Times New Roman"/>
        </w:rPr>
        <w:tab/>
      </w:r>
      <w:r>
        <w:rPr>
          <w:rFonts w:ascii="Arial" w:eastAsia="Arial" w:hAnsi="Arial"/>
          <w:b/>
          <w:sz w:val="15"/>
        </w:rPr>
        <w:t>Pokud dodávaná inkoustová cartridge obsahuje tiskovou hlavu, musí být tato tisková hlava nová, nepoužitá.</w:t>
      </w:r>
    </w:p>
    <w:p w14:paraId="394A6760" w14:textId="77777777" w:rsidR="00325249" w:rsidRDefault="00325249">
      <w:pPr>
        <w:spacing w:line="156" w:lineRule="exact"/>
        <w:rPr>
          <w:rFonts w:ascii="Times New Roman" w:eastAsia="Times New Roman" w:hAnsi="Times New Roman"/>
        </w:rPr>
      </w:pPr>
    </w:p>
    <w:p w14:paraId="766CAE61" w14:textId="77777777" w:rsidR="00325249" w:rsidRDefault="002744AF">
      <w:pPr>
        <w:tabs>
          <w:tab w:val="left" w:pos="700"/>
        </w:tabs>
        <w:spacing w:line="283" w:lineRule="auto"/>
        <w:ind w:left="720" w:right="580" w:hanging="719"/>
        <w:jc w:val="both"/>
        <w:rPr>
          <w:rFonts w:ascii="Arial" w:eastAsia="Arial" w:hAnsi="Arial"/>
          <w:b/>
          <w:sz w:val="17"/>
        </w:rPr>
      </w:pPr>
      <w:r>
        <w:rPr>
          <w:rFonts w:ascii="Arial" w:eastAsia="Arial" w:hAnsi="Arial"/>
          <w:b/>
        </w:rPr>
        <w:t>9.3.4</w:t>
      </w:r>
      <w:r>
        <w:rPr>
          <w:rFonts w:ascii="Times New Roman" w:eastAsia="Times New Roman" w:hAnsi="Times New Roman"/>
        </w:rPr>
        <w:tab/>
      </w:r>
      <w:r>
        <w:rPr>
          <w:rFonts w:ascii="Arial" w:eastAsia="Arial" w:hAnsi="Arial"/>
          <w:b/>
          <w:sz w:val="17"/>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426ABDA4" w14:textId="77777777" w:rsidR="00325249" w:rsidRDefault="00325249">
      <w:pPr>
        <w:spacing w:line="82" w:lineRule="exact"/>
        <w:rPr>
          <w:rFonts w:ascii="Times New Roman" w:eastAsia="Times New Roman" w:hAnsi="Times New Roman"/>
        </w:rPr>
      </w:pPr>
    </w:p>
    <w:p w14:paraId="13FA26E8" w14:textId="77777777" w:rsidR="00325249" w:rsidRDefault="002744AF">
      <w:pPr>
        <w:tabs>
          <w:tab w:val="left" w:pos="700"/>
        </w:tabs>
        <w:spacing w:line="0" w:lineRule="atLeast"/>
        <w:rPr>
          <w:rFonts w:ascii="Arial" w:eastAsia="Arial" w:hAnsi="Arial"/>
          <w:b/>
          <w:sz w:val="15"/>
        </w:rPr>
      </w:pPr>
      <w:r>
        <w:rPr>
          <w:rFonts w:ascii="Arial" w:eastAsia="Arial" w:hAnsi="Arial"/>
          <w:b/>
        </w:rPr>
        <w:t>9.3.5</w:t>
      </w:r>
      <w:r>
        <w:rPr>
          <w:rFonts w:ascii="Times New Roman" w:eastAsia="Times New Roman" w:hAnsi="Times New Roman"/>
        </w:rPr>
        <w:tab/>
      </w:r>
      <w:r>
        <w:rPr>
          <w:rFonts w:ascii="Arial" w:eastAsia="Arial" w:hAnsi="Arial"/>
          <w:b/>
          <w:sz w:val="15"/>
        </w:rPr>
        <w:t>Poruší-li Dodavatel povinnost Zpětného odběru dle čl. 9.3.4, je Dodavatel povinen zaplatit smluvní pokutu</w:t>
      </w:r>
    </w:p>
    <w:p w14:paraId="7EB33C16" w14:textId="77777777" w:rsidR="00325249" w:rsidRDefault="00325249">
      <w:pPr>
        <w:spacing w:line="29" w:lineRule="exact"/>
        <w:rPr>
          <w:rFonts w:ascii="Times New Roman" w:eastAsia="Times New Roman" w:hAnsi="Times New Roman"/>
        </w:rPr>
      </w:pPr>
    </w:p>
    <w:p w14:paraId="3D1525D5" w14:textId="77777777" w:rsidR="00325249" w:rsidRDefault="002744AF">
      <w:pPr>
        <w:spacing w:line="0" w:lineRule="atLeast"/>
        <w:ind w:left="720"/>
        <w:rPr>
          <w:rFonts w:ascii="Arial" w:eastAsia="Arial" w:hAnsi="Arial"/>
          <w:b/>
        </w:rPr>
      </w:pPr>
      <w:r>
        <w:rPr>
          <w:rFonts w:ascii="Arial" w:eastAsia="Arial" w:hAnsi="Arial"/>
          <w:b/>
        </w:rPr>
        <w:t>2.000 Kč.</w:t>
      </w:r>
    </w:p>
    <w:p w14:paraId="6F59305F" w14:textId="77777777" w:rsidR="00325249" w:rsidRDefault="00325249">
      <w:pPr>
        <w:spacing w:line="147" w:lineRule="exact"/>
        <w:rPr>
          <w:rFonts w:ascii="Times New Roman" w:eastAsia="Times New Roman" w:hAnsi="Times New Roman"/>
        </w:rPr>
      </w:pPr>
    </w:p>
    <w:p w14:paraId="4BA19E1A" w14:textId="77777777" w:rsidR="00325249" w:rsidRDefault="002744AF">
      <w:pPr>
        <w:tabs>
          <w:tab w:val="left" w:pos="540"/>
        </w:tabs>
        <w:spacing w:line="0" w:lineRule="atLeast"/>
        <w:rPr>
          <w:rFonts w:ascii="Arial" w:eastAsia="Arial" w:hAnsi="Arial"/>
          <w:b/>
          <w:sz w:val="17"/>
        </w:rPr>
      </w:pPr>
      <w:r>
        <w:rPr>
          <w:rFonts w:ascii="Arial" w:eastAsia="Arial" w:hAnsi="Arial"/>
          <w:b/>
        </w:rPr>
        <w:t>9.4</w:t>
      </w:r>
      <w:r>
        <w:rPr>
          <w:rFonts w:ascii="Times New Roman" w:eastAsia="Times New Roman" w:hAnsi="Times New Roman"/>
        </w:rPr>
        <w:tab/>
      </w:r>
      <w:r>
        <w:rPr>
          <w:rFonts w:ascii="Arial" w:eastAsia="Arial" w:hAnsi="Arial"/>
          <w:b/>
          <w:sz w:val="17"/>
        </w:rPr>
        <w:t>Pro smlouvu uzavřenou v DNS „Kancelářské potřeby (II.)“ platí i násl.:</w:t>
      </w:r>
    </w:p>
    <w:p w14:paraId="123B3360" w14:textId="77777777" w:rsidR="00325249" w:rsidRDefault="00325249">
      <w:pPr>
        <w:spacing w:line="116" w:lineRule="exact"/>
        <w:rPr>
          <w:rFonts w:ascii="Times New Roman" w:eastAsia="Times New Roman" w:hAnsi="Times New Roman"/>
        </w:rPr>
      </w:pPr>
    </w:p>
    <w:p w14:paraId="042E9AE2" w14:textId="77777777" w:rsidR="00325249" w:rsidRDefault="002744AF">
      <w:pPr>
        <w:tabs>
          <w:tab w:val="left" w:pos="700"/>
        </w:tabs>
        <w:spacing w:line="0" w:lineRule="atLeast"/>
        <w:rPr>
          <w:rFonts w:ascii="Arial" w:eastAsia="Arial" w:hAnsi="Arial"/>
          <w:b/>
          <w:sz w:val="15"/>
        </w:rPr>
      </w:pPr>
      <w:r>
        <w:rPr>
          <w:rFonts w:ascii="Arial" w:eastAsia="Arial" w:hAnsi="Arial"/>
          <w:b/>
        </w:rPr>
        <w:t>9.4.1</w:t>
      </w:r>
      <w:r>
        <w:rPr>
          <w:rFonts w:ascii="Times New Roman" w:eastAsia="Times New Roman" w:hAnsi="Times New Roman"/>
        </w:rPr>
        <w:tab/>
      </w:r>
      <w:r>
        <w:rPr>
          <w:rFonts w:ascii="Arial" w:eastAsia="Arial" w:hAnsi="Arial"/>
          <w:b/>
          <w:sz w:val="15"/>
        </w:rPr>
        <w:t>Je-li předmětem plnění zboží,</w:t>
      </w:r>
    </w:p>
    <w:p w14:paraId="0AF87BA3" w14:textId="77777777" w:rsidR="00325249" w:rsidRDefault="00325249">
      <w:pPr>
        <w:spacing w:line="122" w:lineRule="exact"/>
        <w:rPr>
          <w:rFonts w:ascii="Times New Roman" w:eastAsia="Times New Roman" w:hAnsi="Times New Roman"/>
        </w:rPr>
      </w:pPr>
    </w:p>
    <w:p w14:paraId="79ABE425" w14:textId="77777777" w:rsidR="00325249" w:rsidRDefault="002744AF">
      <w:pPr>
        <w:numPr>
          <w:ilvl w:val="0"/>
          <w:numId w:val="14"/>
        </w:numPr>
        <w:tabs>
          <w:tab w:val="left" w:pos="1080"/>
        </w:tabs>
        <w:spacing w:line="234" w:lineRule="auto"/>
        <w:ind w:left="1080" w:right="600" w:hanging="364"/>
        <w:rPr>
          <w:rFonts w:ascii="Arial" w:eastAsia="Arial" w:hAnsi="Arial"/>
          <w:b/>
        </w:rPr>
      </w:pPr>
      <w:r>
        <w:rPr>
          <w:rFonts w:ascii="Arial" w:eastAsia="Arial" w:hAnsi="Arial"/>
          <w:b/>
        </w:rPr>
        <w:t>u nějž je právními předpisy stanovena povinnost uvést na obalu dobu jeho použitelnosti či minimální trvanlivosti,</w:t>
      </w:r>
    </w:p>
    <w:p w14:paraId="525C47AA" w14:textId="77777777" w:rsidR="00325249" w:rsidRDefault="00325249">
      <w:pPr>
        <w:spacing w:line="120" w:lineRule="exact"/>
        <w:rPr>
          <w:rFonts w:ascii="Arial" w:eastAsia="Arial" w:hAnsi="Arial"/>
          <w:b/>
        </w:rPr>
      </w:pPr>
    </w:p>
    <w:p w14:paraId="39363813" w14:textId="77777777" w:rsidR="00325249" w:rsidRDefault="002744AF">
      <w:pPr>
        <w:numPr>
          <w:ilvl w:val="0"/>
          <w:numId w:val="14"/>
        </w:numPr>
        <w:tabs>
          <w:tab w:val="left" w:pos="1080"/>
        </w:tabs>
        <w:spacing w:line="234" w:lineRule="auto"/>
        <w:ind w:left="1080" w:right="600" w:hanging="364"/>
        <w:rPr>
          <w:rFonts w:ascii="Arial" w:eastAsia="Arial" w:hAnsi="Arial"/>
          <w:b/>
        </w:rPr>
      </w:pPr>
      <w:r>
        <w:rPr>
          <w:rFonts w:ascii="Arial" w:eastAsia="Arial" w:hAnsi="Arial"/>
          <w:b/>
        </w:rPr>
        <w:t>nebo je s ohledem na charakter zboží výrobcem doba použitelnosti či minimální trvanlivost obvykle stanovena</w:t>
      </w:r>
    </w:p>
    <w:p w14:paraId="7011F948" w14:textId="77777777" w:rsidR="00325249" w:rsidRDefault="00325249">
      <w:pPr>
        <w:spacing w:line="116" w:lineRule="exact"/>
        <w:rPr>
          <w:rFonts w:ascii="Times New Roman" w:eastAsia="Times New Roman" w:hAnsi="Times New Roman"/>
        </w:rPr>
      </w:pPr>
    </w:p>
    <w:p w14:paraId="7C952AD3" w14:textId="77777777" w:rsidR="00325249" w:rsidRDefault="002744AF">
      <w:pPr>
        <w:spacing w:line="0" w:lineRule="atLeast"/>
        <w:ind w:left="720"/>
        <w:rPr>
          <w:rFonts w:ascii="Arial" w:eastAsia="Arial" w:hAnsi="Arial"/>
          <w:b/>
        </w:rPr>
      </w:pPr>
      <w:r>
        <w:rPr>
          <w:rFonts w:ascii="Arial" w:eastAsia="Arial" w:hAnsi="Arial"/>
          <w:b/>
        </w:rPr>
        <w:t>(dále jen „Zboží s omezenou využitelností“),</w:t>
      </w:r>
    </w:p>
    <w:p w14:paraId="0198E19C" w14:textId="77777777" w:rsidR="00325249" w:rsidRDefault="00325249">
      <w:pPr>
        <w:spacing w:line="120" w:lineRule="exact"/>
        <w:rPr>
          <w:rFonts w:ascii="Times New Roman" w:eastAsia="Times New Roman" w:hAnsi="Times New Roman"/>
        </w:rPr>
      </w:pPr>
    </w:p>
    <w:p w14:paraId="6113C203" w14:textId="77777777" w:rsidR="00325249" w:rsidRDefault="002744AF">
      <w:pPr>
        <w:spacing w:line="288" w:lineRule="auto"/>
        <w:ind w:left="700" w:right="600"/>
        <w:jc w:val="both"/>
        <w:rPr>
          <w:rFonts w:ascii="Arial" w:eastAsia="Arial" w:hAnsi="Arial"/>
          <w:b/>
          <w:sz w:val="17"/>
        </w:rPr>
      </w:pPr>
      <w:r>
        <w:rPr>
          <w:rFonts w:ascii="Arial" w:eastAsia="Arial" w:hAnsi="Arial"/>
          <w:b/>
          <w:sz w:val="17"/>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4E06CA9A" w14:textId="77777777" w:rsidR="00325249" w:rsidRDefault="00325249">
      <w:pPr>
        <w:spacing w:line="78" w:lineRule="exact"/>
        <w:rPr>
          <w:rFonts w:ascii="Times New Roman" w:eastAsia="Times New Roman" w:hAnsi="Times New Roman"/>
        </w:rPr>
      </w:pPr>
    </w:p>
    <w:p w14:paraId="75974F42" w14:textId="77777777" w:rsidR="00325249" w:rsidRDefault="002744AF">
      <w:pPr>
        <w:tabs>
          <w:tab w:val="left" w:pos="700"/>
        </w:tabs>
        <w:spacing w:line="0" w:lineRule="atLeast"/>
        <w:rPr>
          <w:rFonts w:ascii="Arial" w:eastAsia="Arial" w:hAnsi="Arial"/>
          <w:b/>
          <w:sz w:val="15"/>
        </w:rPr>
      </w:pPr>
      <w:r>
        <w:rPr>
          <w:rFonts w:ascii="Arial" w:eastAsia="Arial" w:hAnsi="Arial"/>
          <w:b/>
        </w:rPr>
        <w:t>9.4.2</w:t>
      </w:r>
      <w:r>
        <w:rPr>
          <w:rFonts w:ascii="Times New Roman" w:eastAsia="Times New Roman" w:hAnsi="Times New Roman"/>
        </w:rPr>
        <w:tab/>
      </w:r>
      <w:r>
        <w:rPr>
          <w:rFonts w:ascii="Arial" w:eastAsia="Arial" w:hAnsi="Arial"/>
          <w:b/>
          <w:sz w:val="15"/>
        </w:rPr>
        <w:t>Znění článku 1.3 se nahrazuje následujícím zněním:</w:t>
      </w:r>
    </w:p>
    <w:p w14:paraId="48C88499" w14:textId="77777777" w:rsidR="00325249" w:rsidRDefault="00325249">
      <w:pPr>
        <w:spacing w:line="33" w:lineRule="exact"/>
        <w:rPr>
          <w:rFonts w:ascii="Times New Roman" w:eastAsia="Times New Roman" w:hAnsi="Times New Roman"/>
        </w:rPr>
      </w:pPr>
    </w:p>
    <w:p w14:paraId="4F93B188" w14:textId="77777777" w:rsidR="00325249" w:rsidRDefault="002744AF">
      <w:pPr>
        <w:spacing w:line="267" w:lineRule="auto"/>
        <w:ind w:left="720" w:right="600"/>
        <w:jc w:val="both"/>
        <w:rPr>
          <w:rFonts w:ascii="Arial" w:eastAsia="Arial" w:hAnsi="Arial"/>
          <w:b/>
        </w:rPr>
      </w:pPr>
      <w:r>
        <w:rPr>
          <w:rFonts w:ascii="Arial" w:eastAsia="Arial" w:hAnsi="Arial"/>
          <w:b/>
        </w:rPr>
        <w:t>„1.3 Předmět plnění musí být nový, plně funkční a kompletní, tj. předmět plnění bude připraven k okamžitému plnohodnotnému použití k účelu stanovenému ve Smlouvě nebo v příloze č. 2 Smlouvy (nebo k účelu obvyklému).“</w:t>
      </w:r>
    </w:p>
    <w:p w14:paraId="700E80FA" w14:textId="77777777" w:rsidR="00325249" w:rsidRDefault="00325249">
      <w:pPr>
        <w:spacing w:line="124" w:lineRule="exact"/>
        <w:rPr>
          <w:rFonts w:ascii="Times New Roman" w:eastAsia="Times New Roman" w:hAnsi="Times New Roman"/>
        </w:rPr>
      </w:pPr>
    </w:p>
    <w:p w14:paraId="7776D71A" w14:textId="77777777" w:rsidR="00325249" w:rsidRDefault="002744AF">
      <w:pPr>
        <w:tabs>
          <w:tab w:val="left" w:pos="700"/>
        </w:tabs>
        <w:spacing w:line="0" w:lineRule="atLeast"/>
        <w:rPr>
          <w:rFonts w:ascii="Arial" w:eastAsia="Arial" w:hAnsi="Arial"/>
          <w:b/>
          <w:sz w:val="15"/>
        </w:rPr>
      </w:pPr>
      <w:r>
        <w:rPr>
          <w:rFonts w:ascii="Arial" w:eastAsia="Arial" w:hAnsi="Arial"/>
          <w:b/>
        </w:rPr>
        <w:t>9.4.3</w:t>
      </w:r>
      <w:r>
        <w:rPr>
          <w:rFonts w:ascii="Times New Roman" w:eastAsia="Times New Roman" w:hAnsi="Times New Roman"/>
        </w:rPr>
        <w:tab/>
      </w:r>
      <w:r>
        <w:rPr>
          <w:rFonts w:ascii="Arial" w:eastAsia="Arial" w:hAnsi="Arial"/>
          <w:b/>
          <w:sz w:val="15"/>
        </w:rPr>
        <w:t>Znění článku 5.4 a 5.5 se nahrazuje následujícím zněním:</w:t>
      </w:r>
    </w:p>
    <w:p w14:paraId="2526EA05" w14:textId="77777777" w:rsidR="00325249" w:rsidRDefault="00325249">
      <w:pPr>
        <w:spacing w:line="36" w:lineRule="exact"/>
        <w:rPr>
          <w:rFonts w:ascii="Times New Roman" w:eastAsia="Times New Roman" w:hAnsi="Times New Roman"/>
        </w:rPr>
      </w:pPr>
    </w:p>
    <w:p w14:paraId="60EC991B" w14:textId="77777777" w:rsidR="00325249" w:rsidRDefault="002744AF">
      <w:pPr>
        <w:spacing w:line="286" w:lineRule="auto"/>
        <w:ind w:left="720" w:right="580"/>
        <w:jc w:val="both"/>
        <w:rPr>
          <w:rFonts w:ascii="Arial" w:eastAsia="Arial" w:hAnsi="Arial"/>
          <w:b/>
          <w:sz w:val="19"/>
        </w:rPr>
      </w:pPr>
      <w:r>
        <w:rPr>
          <w:rFonts w:ascii="Arial" w:eastAsia="Arial" w:hAnsi="Arial"/>
          <w:b/>
          <w:sz w:val="19"/>
        </w:rPr>
        <w:t>„5.4 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6FBA9219" w14:textId="77777777" w:rsidR="00325249" w:rsidRDefault="00325249">
      <w:pPr>
        <w:spacing w:line="114" w:lineRule="exact"/>
        <w:rPr>
          <w:rFonts w:ascii="Times New Roman" w:eastAsia="Times New Roman" w:hAnsi="Times New Roman"/>
        </w:rPr>
      </w:pPr>
    </w:p>
    <w:p w14:paraId="6383BB7F" w14:textId="77777777" w:rsidR="00325249" w:rsidRDefault="002744AF">
      <w:pPr>
        <w:spacing w:line="374" w:lineRule="auto"/>
        <w:ind w:left="720" w:right="600"/>
        <w:jc w:val="both"/>
        <w:rPr>
          <w:rFonts w:ascii="Arial" w:eastAsia="Arial" w:hAnsi="Arial"/>
          <w:b/>
          <w:sz w:val="15"/>
        </w:rPr>
      </w:pPr>
      <w:r>
        <w:rPr>
          <w:rFonts w:ascii="Arial" w:eastAsia="Arial" w:hAnsi="Arial"/>
          <w:b/>
          <w:sz w:val="15"/>
        </w:rPr>
        <w:t>5.5 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4FBCDF10" w14:textId="77777777" w:rsidR="00325249" w:rsidRDefault="00325249">
      <w:pPr>
        <w:spacing w:line="54" w:lineRule="exact"/>
        <w:rPr>
          <w:rFonts w:ascii="Times New Roman" w:eastAsia="Times New Roman" w:hAnsi="Times New Roman"/>
        </w:rPr>
      </w:pPr>
    </w:p>
    <w:p w14:paraId="1BC6402E" w14:textId="77777777" w:rsidR="00325249" w:rsidRDefault="002744AF">
      <w:pPr>
        <w:tabs>
          <w:tab w:val="left" w:pos="700"/>
        </w:tabs>
        <w:spacing w:line="0" w:lineRule="atLeast"/>
        <w:rPr>
          <w:rFonts w:ascii="Arial" w:eastAsia="Arial" w:hAnsi="Arial"/>
          <w:b/>
          <w:sz w:val="15"/>
        </w:rPr>
      </w:pPr>
      <w:r>
        <w:rPr>
          <w:rFonts w:ascii="Arial" w:eastAsia="Arial" w:hAnsi="Arial"/>
          <w:b/>
        </w:rPr>
        <w:t>9.4.4</w:t>
      </w:r>
      <w:r>
        <w:rPr>
          <w:rFonts w:ascii="Times New Roman" w:eastAsia="Times New Roman" w:hAnsi="Times New Roman"/>
        </w:rPr>
        <w:tab/>
      </w:r>
      <w:r>
        <w:rPr>
          <w:rFonts w:ascii="Arial" w:eastAsia="Arial" w:hAnsi="Arial"/>
          <w:b/>
          <w:sz w:val="15"/>
        </w:rPr>
        <w:t>Článek 6.2 se neuplatní.</w:t>
      </w:r>
    </w:p>
    <w:p w14:paraId="1F98F69C" w14:textId="77777777" w:rsidR="00325249" w:rsidRDefault="00325249">
      <w:pPr>
        <w:spacing w:line="149" w:lineRule="exact"/>
        <w:rPr>
          <w:rFonts w:ascii="Times New Roman" w:eastAsia="Times New Roman" w:hAnsi="Times New Roman"/>
        </w:rPr>
      </w:pPr>
    </w:p>
    <w:p w14:paraId="4A39869A" w14:textId="77777777" w:rsidR="00325249" w:rsidRDefault="002744AF">
      <w:pPr>
        <w:tabs>
          <w:tab w:val="left" w:pos="540"/>
        </w:tabs>
        <w:spacing w:line="0" w:lineRule="atLeast"/>
        <w:rPr>
          <w:rFonts w:ascii="Arial" w:eastAsia="Arial" w:hAnsi="Arial"/>
          <w:b/>
          <w:sz w:val="17"/>
        </w:rPr>
      </w:pPr>
      <w:r>
        <w:rPr>
          <w:rFonts w:ascii="Arial" w:eastAsia="Arial" w:hAnsi="Arial"/>
          <w:b/>
        </w:rPr>
        <w:t>9.5</w:t>
      </w:r>
      <w:r>
        <w:rPr>
          <w:rFonts w:ascii="Times New Roman" w:eastAsia="Times New Roman" w:hAnsi="Times New Roman"/>
        </w:rPr>
        <w:tab/>
      </w:r>
      <w:r>
        <w:rPr>
          <w:rFonts w:ascii="Arial" w:eastAsia="Arial" w:hAnsi="Arial"/>
          <w:b/>
          <w:sz w:val="17"/>
        </w:rPr>
        <w:t>Pro smlouvu uzavřenou v DNS „Propagační předměty (II.)“ platí i násl.:</w:t>
      </w:r>
    </w:p>
    <w:p w14:paraId="1BEDAA2C" w14:textId="77777777" w:rsidR="00325249" w:rsidRDefault="00325249">
      <w:pPr>
        <w:spacing w:line="116" w:lineRule="exact"/>
        <w:rPr>
          <w:rFonts w:ascii="Times New Roman" w:eastAsia="Times New Roman" w:hAnsi="Times New Roman"/>
        </w:rPr>
      </w:pPr>
    </w:p>
    <w:p w14:paraId="07A626DD" w14:textId="77777777" w:rsidR="00325249" w:rsidRDefault="002744AF">
      <w:pPr>
        <w:tabs>
          <w:tab w:val="left" w:pos="700"/>
        </w:tabs>
        <w:spacing w:line="0" w:lineRule="atLeast"/>
        <w:rPr>
          <w:rFonts w:ascii="Arial" w:eastAsia="Arial" w:hAnsi="Arial"/>
          <w:b/>
          <w:sz w:val="15"/>
        </w:rPr>
      </w:pPr>
      <w:r>
        <w:rPr>
          <w:rFonts w:ascii="Arial" w:eastAsia="Arial" w:hAnsi="Arial"/>
          <w:b/>
        </w:rPr>
        <w:t>9.5.1</w:t>
      </w:r>
      <w:r>
        <w:rPr>
          <w:rFonts w:ascii="Times New Roman" w:eastAsia="Times New Roman" w:hAnsi="Times New Roman"/>
        </w:rPr>
        <w:tab/>
      </w:r>
      <w:r>
        <w:rPr>
          <w:rFonts w:ascii="Arial" w:eastAsia="Arial" w:hAnsi="Arial"/>
          <w:b/>
          <w:sz w:val="15"/>
        </w:rPr>
        <w:t>Znění článku 2.1 se nahrazuje následujícím zněním:</w:t>
      </w:r>
    </w:p>
    <w:p w14:paraId="0C2DADB3" w14:textId="77777777" w:rsidR="00325249" w:rsidRDefault="005D330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60800" behindDoc="1" locked="0" layoutInCell="1" allowOverlap="1" wp14:anchorId="2A602BEE" wp14:editId="46822121">
            <wp:simplePos x="0" y="0"/>
            <wp:positionH relativeFrom="column">
              <wp:posOffset>5887085</wp:posOffset>
            </wp:positionH>
            <wp:positionV relativeFrom="paragraph">
              <wp:posOffset>397510</wp:posOffset>
            </wp:positionV>
            <wp:extent cx="438150" cy="31178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11785"/>
                    </a:xfrm>
                    <a:prstGeom prst="rect">
                      <a:avLst/>
                    </a:prstGeom>
                    <a:noFill/>
                  </pic:spPr>
                </pic:pic>
              </a:graphicData>
            </a:graphic>
            <wp14:sizeRelH relativeFrom="page">
              <wp14:pctWidth>0</wp14:pctWidth>
            </wp14:sizeRelH>
            <wp14:sizeRelV relativeFrom="page">
              <wp14:pctHeight>0</wp14:pctHeight>
            </wp14:sizeRelV>
          </wp:anchor>
        </w:drawing>
      </w:r>
    </w:p>
    <w:p w14:paraId="4F6D7575" w14:textId="77777777" w:rsidR="00325249" w:rsidRDefault="00325249">
      <w:pPr>
        <w:spacing w:line="20" w:lineRule="exact"/>
        <w:rPr>
          <w:rFonts w:ascii="Times New Roman" w:eastAsia="Times New Roman" w:hAnsi="Times New Roman"/>
        </w:rPr>
        <w:sectPr w:rsidR="00325249">
          <w:pgSz w:w="11900" w:h="16838"/>
          <w:pgMar w:top="769" w:right="826" w:bottom="112" w:left="1420" w:header="0" w:footer="0" w:gutter="0"/>
          <w:cols w:space="0" w:equalWidth="0">
            <w:col w:w="9660"/>
          </w:cols>
          <w:docGrid w:linePitch="360"/>
        </w:sectPr>
      </w:pPr>
    </w:p>
    <w:p w14:paraId="353FE3A5" w14:textId="77777777" w:rsidR="00325249" w:rsidRDefault="00325249">
      <w:pPr>
        <w:spacing w:line="200" w:lineRule="exact"/>
        <w:rPr>
          <w:rFonts w:ascii="Times New Roman" w:eastAsia="Times New Roman" w:hAnsi="Times New Roman"/>
        </w:rPr>
      </w:pPr>
    </w:p>
    <w:p w14:paraId="6F0CF81F" w14:textId="77777777" w:rsidR="00325249" w:rsidRDefault="00325249">
      <w:pPr>
        <w:spacing w:line="200" w:lineRule="exact"/>
        <w:rPr>
          <w:rFonts w:ascii="Times New Roman" w:eastAsia="Times New Roman" w:hAnsi="Times New Roman"/>
        </w:rPr>
      </w:pPr>
    </w:p>
    <w:p w14:paraId="5F97AC87" w14:textId="77777777" w:rsidR="00325249" w:rsidRDefault="00325249">
      <w:pPr>
        <w:spacing w:line="336" w:lineRule="exact"/>
        <w:rPr>
          <w:rFonts w:ascii="Times New Roman" w:eastAsia="Times New Roman" w:hAnsi="Times New Roman"/>
        </w:rPr>
      </w:pPr>
    </w:p>
    <w:p w14:paraId="58C2AD34" w14:textId="77777777" w:rsidR="00325249" w:rsidRDefault="002744AF">
      <w:pPr>
        <w:spacing w:line="0" w:lineRule="atLeast"/>
        <w:ind w:left="9540"/>
        <w:rPr>
          <w:rFonts w:ascii="Arial" w:eastAsia="Arial" w:hAnsi="Arial"/>
          <w:b/>
          <w:color w:val="4F81BD"/>
          <w:sz w:val="21"/>
        </w:rPr>
      </w:pPr>
      <w:r>
        <w:rPr>
          <w:rFonts w:ascii="Arial" w:eastAsia="Arial" w:hAnsi="Arial"/>
          <w:b/>
          <w:color w:val="4F81BD"/>
          <w:sz w:val="21"/>
        </w:rPr>
        <w:t>5</w:t>
      </w:r>
    </w:p>
    <w:p w14:paraId="3F7B8EE3" w14:textId="77777777" w:rsidR="00325249" w:rsidRDefault="00325249">
      <w:pPr>
        <w:spacing w:line="0" w:lineRule="atLeast"/>
        <w:ind w:left="9540"/>
        <w:rPr>
          <w:rFonts w:ascii="Arial" w:eastAsia="Arial" w:hAnsi="Arial"/>
          <w:b/>
          <w:color w:val="4F81BD"/>
          <w:sz w:val="21"/>
        </w:rPr>
        <w:sectPr w:rsidR="00325249">
          <w:type w:val="continuous"/>
          <w:pgSz w:w="11900" w:h="16838"/>
          <w:pgMar w:top="769" w:right="826" w:bottom="112" w:left="1420" w:header="0" w:footer="0" w:gutter="0"/>
          <w:cols w:space="0" w:equalWidth="0">
            <w:col w:w="9660"/>
          </w:cols>
          <w:docGrid w:linePitch="360"/>
        </w:sectPr>
      </w:pPr>
    </w:p>
    <w:p w14:paraId="022582FE" w14:textId="77777777" w:rsidR="00325249" w:rsidRDefault="002744AF">
      <w:pPr>
        <w:spacing w:line="0" w:lineRule="atLeast"/>
        <w:ind w:left="3920"/>
        <w:rPr>
          <w:rFonts w:ascii="Arial" w:eastAsia="Arial" w:hAnsi="Arial"/>
          <w:b/>
          <w:sz w:val="18"/>
        </w:rPr>
      </w:pPr>
      <w:bookmarkStart w:id="6" w:name="page7"/>
      <w:bookmarkEnd w:id="6"/>
      <w:r>
        <w:rPr>
          <w:rFonts w:ascii="Arial" w:eastAsia="Arial" w:hAnsi="Arial"/>
          <w:b/>
          <w:sz w:val="18"/>
        </w:rPr>
        <w:lastRenderedPageBreak/>
        <w:t>Smlouva č. objednatele: P22V00000293(dále jen „Smlouva“)</w:t>
      </w:r>
    </w:p>
    <w:p w14:paraId="741F0CA8" w14:textId="77777777" w:rsidR="00325249" w:rsidRDefault="00325249">
      <w:pPr>
        <w:spacing w:line="200" w:lineRule="exact"/>
        <w:rPr>
          <w:rFonts w:ascii="Times New Roman" w:eastAsia="Times New Roman" w:hAnsi="Times New Roman"/>
        </w:rPr>
      </w:pPr>
    </w:p>
    <w:p w14:paraId="663586B0" w14:textId="77777777" w:rsidR="00325249" w:rsidRDefault="00325249">
      <w:pPr>
        <w:spacing w:line="234" w:lineRule="exact"/>
        <w:rPr>
          <w:rFonts w:ascii="Times New Roman" w:eastAsia="Times New Roman" w:hAnsi="Times New Roman"/>
        </w:rPr>
      </w:pPr>
    </w:p>
    <w:p w14:paraId="2E7CEFDF" w14:textId="77777777" w:rsidR="00325249" w:rsidRDefault="002744AF">
      <w:pPr>
        <w:tabs>
          <w:tab w:val="left" w:pos="1400"/>
        </w:tabs>
        <w:spacing w:line="0" w:lineRule="atLeast"/>
        <w:ind w:left="720"/>
        <w:rPr>
          <w:rFonts w:ascii="Arial" w:eastAsia="Arial" w:hAnsi="Arial"/>
          <w:b/>
        </w:rPr>
      </w:pPr>
      <w:r>
        <w:rPr>
          <w:rFonts w:ascii="Arial" w:eastAsia="Arial" w:hAnsi="Arial"/>
          <w:b/>
        </w:rPr>
        <w:t>„2.1</w:t>
      </w:r>
      <w:r>
        <w:rPr>
          <w:rFonts w:ascii="Times New Roman" w:eastAsia="Times New Roman" w:hAnsi="Times New Roman"/>
        </w:rPr>
        <w:tab/>
      </w:r>
      <w:r>
        <w:rPr>
          <w:rFonts w:ascii="Arial" w:eastAsia="Arial" w:hAnsi="Arial"/>
          <w:b/>
        </w:rPr>
        <w:t>Není-li v příloze č. 2 uvedeno jinak, platí pro dobu plnění násl.:</w:t>
      </w:r>
    </w:p>
    <w:p w14:paraId="0A0B0100" w14:textId="77777777" w:rsidR="00325249" w:rsidRDefault="00325249">
      <w:pPr>
        <w:spacing w:line="156" w:lineRule="exact"/>
        <w:rPr>
          <w:rFonts w:ascii="Times New Roman" w:eastAsia="Times New Roman" w:hAnsi="Times New Roman"/>
        </w:rPr>
      </w:pPr>
    </w:p>
    <w:p w14:paraId="63321F4F" w14:textId="77777777" w:rsidR="00325249" w:rsidRDefault="002744AF">
      <w:pPr>
        <w:numPr>
          <w:ilvl w:val="0"/>
          <w:numId w:val="15"/>
        </w:numPr>
        <w:tabs>
          <w:tab w:val="left" w:pos="1780"/>
        </w:tabs>
        <w:spacing w:line="335" w:lineRule="auto"/>
        <w:ind w:left="1780" w:right="580" w:hanging="368"/>
        <w:jc w:val="both"/>
        <w:rPr>
          <w:rFonts w:ascii="Arial" w:eastAsia="Arial" w:hAnsi="Arial"/>
          <w:b/>
          <w:sz w:val="17"/>
        </w:rPr>
      </w:pPr>
      <w:r>
        <w:rPr>
          <w:rFonts w:ascii="Arial" w:eastAsia="Arial" w:hAnsi="Arial"/>
          <w:b/>
          <w:sz w:val="17"/>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14E81063" w14:textId="77777777" w:rsidR="00325249" w:rsidRDefault="00325249">
      <w:pPr>
        <w:spacing w:line="79" w:lineRule="exact"/>
        <w:rPr>
          <w:rFonts w:ascii="Arial" w:eastAsia="Arial" w:hAnsi="Arial"/>
          <w:b/>
          <w:sz w:val="17"/>
        </w:rPr>
      </w:pPr>
    </w:p>
    <w:p w14:paraId="25C97504" w14:textId="77777777" w:rsidR="00325249" w:rsidRDefault="002744AF">
      <w:pPr>
        <w:numPr>
          <w:ilvl w:val="0"/>
          <w:numId w:val="15"/>
        </w:numPr>
        <w:tabs>
          <w:tab w:val="left" w:pos="1780"/>
        </w:tabs>
        <w:spacing w:line="333" w:lineRule="auto"/>
        <w:ind w:left="1780" w:right="600" w:hanging="368"/>
        <w:jc w:val="both"/>
        <w:rPr>
          <w:rFonts w:ascii="Arial" w:eastAsia="Arial" w:hAnsi="Arial"/>
          <w:b/>
          <w:sz w:val="17"/>
        </w:rPr>
      </w:pPr>
      <w:r>
        <w:rPr>
          <w:rFonts w:ascii="Arial" w:eastAsia="Arial" w:hAnsi="Arial"/>
          <w:b/>
          <w:sz w:val="17"/>
        </w:rPr>
        <w:t>Dodavatel je povinen dodat předmět plnění (popř. jeho samostatnou dílčí část) do místa plnění nejpozději do tří (3) týdnů od nabytí účinnosti Smlouvy, nebo od poskytnutí tiskových dat, byla-li tisková data poskytnuta až po nabytí účinnosti Smlouvy.“</w:t>
      </w:r>
    </w:p>
    <w:p w14:paraId="3C9AE622" w14:textId="77777777" w:rsidR="00325249" w:rsidRDefault="00325249">
      <w:pPr>
        <w:spacing w:line="75" w:lineRule="exact"/>
        <w:rPr>
          <w:rFonts w:ascii="Times New Roman" w:eastAsia="Times New Roman" w:hAnsi="Times New Roman"/>
        </w:rPr>
      </w:pPr>
    </w:p>
    <w:p w14:paraId="1D7B6B5D" w14:textId="77777777" w:rsidR="00325249" w:rsidRDefault="002744AF">
      <w:pPr>
        <w:tabs>
          <w:tab w:val="left" w:pos="700"/>
        </w:tabs>
        <w:spacing w:line="0" w:lineRule="atLeast"/>
        <w:rPr>
          <w:rFonts w:ascii="Arial" w:eastAsia="Arial" w:hAnsi="Arial"/>
          <w:b/>
          <w:sz w:val="15"/>
        </w:rPr>
      </w:pPr>
      <w:r>
        <w:rPr>
          <w:rFonts w:ascii="Arial" w:eastAsia="Arial" w:hAnsi="Arial"/>
          <w:b/>
        </w:rPr>
        <w:t>9.5.2</w:t>
      </w:r>
      <w:r>
        <w:rPr>
          <w:rFonts w:ascii="Times New Roman" w:eastAsia="Times New Roman" w:hAnsi="Times New Roman"/>
        </w:rPr>
        <w:tab/>
      </w:r>
      <w:r>
        <w:rPr>
          <w:rFonts w:ascii="Arial" w:eastAsia="Arial" w:hAnsi="Arial"/>
          <w:b/>
          <w:sz w:val="15"/>
        </w:rPr>
        <w:t>Je-li předmětem plnění zboží,</w:t>
      </w:r>
    </w:p>
    <w:p w14:paraId="22D28D6D" w14:textId="77777777" w:rsidR="00325249" w:rsidRDefault="00325249">
      <w:pPr>
        <w:spacing w:line="122" w:lineRule="exact"/>
        <w:rPr>
          <w:rFonts w:ascii="Times New Roman" w:eastAsia="Times New Roman" w:hAnsi="Times New Roman"/>
        </w:rPr>
      </w:pPr>
    </w:p>
    <w:p w14:paraId="028862BF" w14:textId="77777777" w:rsidR="00325249" w:rsidRDefault="002744AF">
      <w:pPr>
        <w:numPr>
          <w:ilvl w:val="0"/>
          <w:numId w:val="16"/>
        </w:numPr>
        <w:tabs>
          <w:tab w:val="left" w:pos="1080"/>
        </w:tabs>
        <w:spacing w:line="234" w:lineRule="auto"/>
        <w:ind w:left="1080" w:right="600" w:hanging="364"/>
        <w:rPr>
          <w:rFonts w:ascii="Arial" w:eastAsia="Arial" w:hAnsi="Arial"/>
          <w:b/>
        </w:rPr>
      </w:pPr>
      <w:r>
        <w:rPr>
          <w:rFonts w:ascii="Arial" w:eastAsia="Arial" w:hAnsi="Arial"/>
          <w:b/>
        </w:rPr>
        <w:t>u nějž je právními předpisy stanovena povinnost uvést na obalu dobu jeho použitelnosti či minimální trvanlivosti,</w:t>
      </w:r>
    </w:p>
    <w:p w14:paraId="4540EC30" w14:textId="77777777" w:rsidR="00325249" w:rsidRDefault="00325249">
      <w:pPr>
        <w:spacing w:line="120" w:lineRule="exact"/>
        <w:rPr>
          <w:rFonts w:ascii="Arial" w:eastAsia="Arial" w:hAnsi="Arial"/>
          <w:b/>
        </w:rPr>
      </w:pPr>
    </w:p>
    <w:p w14:paraId="66B1CD1F" w14:textId="77777777" w:rsidR="00325249" w:rsidRDefault="002744AF">
      <w:pPr>
        <w:numPr>
          <w:ilvl w:val="0"/>
          <w:numId w:val="16"/>
        </w:numPr>
        <w:tabs>
          <w:tab w:val="left" w:pos="1080"/>
        </w:tabs>
        <w:spacing w:line="234" w:lineRule="auto"/>
        <w:ind w:left="1080" w:right="600" w:hanging="364"/>
        <w:rPr>
          <w:rFonts w:ascii="Arial" w:eastAsia="Arial" w:hAnsi="Arial"/>
          <w:b/>
        </w:rPr>
      </w:pPr>
      <w:r>
        <w:rPr>
          <w:rFonts w:ascii="Arial" w:eastAsia="Arial" w:hAnsi="Arial"/>
          <w:b/>
        </w:rPr>
        <w:t>nebo je s ohledem na charakter zboží výrobcem doba použitelnosti či minimální trvanlivost obvykle stanovena</w:t>
      </w:r>
    </w:p>
    <w:p w14:paraId="4E170D61" w14:textId="77777777" w:rsidR="00325249" w:rsidRDefault="00325249">
      <w:pPr>
        <w:spacing w:line="116" w:lineRule="exact"/>
        <w:rPr>
          <w:rFonts w:ascii="Times New Roman" w:eastAsia="Times New Roman" w:hAnsi="Times New Roman"/>
        </w:rPr>
      </w:pPr>
    </w:p>
    <w:p w14:paraId="65692A63" w14:textId="77777777" w:rsidR="00325249" w:rsidRDefault="002744AF">
      <w:pPr>
        <w:spacing w:line="0" w:lineRule="atLeast"/>
        <w:ind w:left="720"/>
        <w:rPr>
          <w:rFonts w:ascii="Arial" w:eastAsia="Arial" w:hAnsi="Arial"/>
          <w:b/>
        </w:rPr>
      </w:pPr>
      <w:r>
        <w:rPr>
          <w:rFonts w:ascii="Arial" w:eastAsia="Arial" w:hAnsi="Arial"/>
          <w:b/>
        </w:rPr>
        <w:t>(dále jen „Zboží s omezenou využitelností“),</w:t>
      </w:r>
    </w:p>
    <w:p w14:paraId="0E8C043D" w14:textId="77777777" w:rsidR="00325249" w:rsidRDefault="00325249">
      <w:pPr>
        <w:spacing w:line="120" w:lineRule="exact"/>
        <w:rPr>
          <w:rFonts w:ascii="Times New Roman" w:eastAsia="Times New Roman" w:hAnsi="Times New Roman"/>
        </w:rPr>
      </w:pPr>
    </w:p>
    <w:p w14:paraId="2C8B5DB2" w14:textId="77777777" w:rsidR="00325249" w:rsidRDefault="002744AF">
      <w:pPr>
        <w:spacing w:line="267" w:lineRule="auto"/>
        <w:ind w:left="700" w:right="600"/>
        <w:jc w:val="both"/>
        <w:rPr>
          <w:rFonts w:ascii="Arial" w:eastAsia="Arial" w:hAnsi="Arial"/>
          <w:b/>
          <w:sz w:val="18"/>
        </w:rPr>
      </w:pPr>
      <w:r>
        <w:rPr>
          <w:rFonts w:ascii="Arial" w:eastAsia="Arial" w:hAnsi="Arial"/>
          <w:b/>
          <w:sz w:val="18"/>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79963EB7" w14:textId="77777777" w:rsidR="00325249" w:rsidRDefault="00325249">
      <w:pPr>
        <w:spacing w:line="95" w:lineRule="exact"/>
        <w:rPr>
          <w:rFonts w:ascii="Times New Roman" w:eastAsia="Times New Roman" w:hAnsi="Times New Roman"/>
        </w:rPr>
      </w:pPr>
    </w:p>
    <w:p w14:paraId="13F0F682" w14:textId="77777777" w:rsidR="00325249" w:rsidRDefault="002744AF">
      <w:pPr>
        <w:tabs>
          <w:tab w:val="left" w:pos="700"/>
        </w:tabs>
        <w:spacing w:line="0" w:lineRule="atLeast"/>
        <w:rPr>
          <w:rFonts w:ascii="Arial" w:eastAsia="Arial" w:hAnsi="Arial"/>
          <w:b/>
          <w:sz w:val="15"/>
        </w:rPr>
      </w:pPr>
      <w:r>
        <w:rPr>
          <w:rFonts w:ascii="Arial" w:eastAsia="Arial" w:hAnsi="Arial"/>
          <w:b/>
        </w:rPr>
        <w:t>9.5.3</w:t>
      </w:r>
      <w:r>
        <w:rPr>
          <w:rFonts w:ascii="Times New Roman" w:eastAsia="Times New Roman" w:hAnsi="Times New Roman"/>
        </w:rPr>
        <w:tab/>
      </w:r>
      <w:r>
        <w:rPr>
          <w:rFonts w:ascii="Arial" w:eastAsia="Arial" w:hAnsi="Arial"/>
          <w:b/>
          <w:sz w:val="15"/>
        </w:rPr>
        <w:t>Znění článku 1.3 se nahrazuje následujícím zněním:</w:t>
      </w:r>
    </w:p>
    <w:p w14:paraId="1E2D8ECD" w14:textId="77777777" w:rsidR="00325249" w:rsidRDefault="00325249">
      <w:pPr>
        <w:spacing w:line="33" w:lineRule="exact"/>
        <w:rPr>
          <w:rFonts w:ascii="Times New Roman" w:eastAsia="Times New Roman" w:hAnsi="Times New Roman"/>
        </w:rPr>
      </w:pPr>
    </w:p>
    <w:p w14:paraId="54CC2371" w14:textId="77777777" w:rsidR="00325249" w:rsidRDefault="002744AF">
      <w:pPr>
        <w:spacing w:line="326" w:lineRule="auto"/>
        <w:ind w:left="720" w:right="580"/>
        <w:jc w:val="both"/>
        <w:rPr>
          <w:rFonts w:ascii="Arial" w:eastAsia="Arial" w:hAnsi="Arial"/>
          <w:b/>
          <w:sz w:val="17"/>
        </w:rPr>
      </w:pPr>
      <w:r>
        <w:rPr>
          <w:rFonts w:ascii="Arial" w:eastAsia="Arial" w:hAnsi="Arial"/>
          <w:b/>
          <w:sz w:val="17"/>
        </w:rPr>
        <w:t>„1.3 Předmět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36787F24" w14:textId="77777777" w:rsidR="00325249" w:rsidRDefault="00325249">
      <w:pPr>
        <w:spacing w:line="80" w:lineRule="exact"/>
        <w:rPr>
          <w:rFonts w:ascii="Times New Roman" w:eastAsia="Times New Roman" w:hAnsi="Times New Roman"/>
        </w:rPr>
      </w:pPr>
    </w:p>
    <w:p w14:paraId="47B260CB" w14:textId="77777777" w:rsidR="00325249" w:rsidRDefault="002744AF">
      <w:pPr>
        <w:tabs>
          <w:tab w:val="left" w:pos="700"/>
        </w:tabs>
        <w:spacing w:line="0" w:lineRule="atLeast"/>
        <w:rPr>
          <w:rFonts w:ascii="Arial" w:eastAsia="Arial" w:hAnsi="Arial"/>
          <w:b/>
          <w:sz w:val="15"/>
        </w:rPr>
      </w:pPr>
      <w:r>
        <w:rPr>
          <w:rFonts w:ascii="Arial" w:eastAsia="Arial" w:hAnsi="Arial"/>
          <w:b/>
        </w:rPr>
        <w:t>9.5.4</w:t>
      </w:r>
      <w:r>
        <w:rPr>
          <w:rFonts w:ascii="Times New Roman" w:eastAsia="Times New Roman" w:hAnsi="Times New Roman"/>
        </w:rPr>
        <w:tab/>
      </w:r>
      <w:r>
        <w:rPr>
          <w:rFonts w:ascii="Arial" w:eastAsia="Arial" w:hAnsi="Arial"/>
          <w:b/>
          <w:sz w:val="15"/>
        </w:rPr>
        <w:t>Znění článku 5.4 a 5.5 se nahrazuje následujícím zněním:</w:t>
      </w:r>
    </w:p>
    <w:p w14:paraId="213827FC" w14:textId="77777777" w:rsidR="00325249" w:rsidRDefault="00325249">
      <w:pPr>
        <w:spacing w:line="36" w:lineRule="exact"/>
        <w:rPr>
          <w:rFonts w:ascii="Times New Roman" w:eastAsia="Times New Roman" w:hAnsi="Times New Roman"/>
        </w:rPr>
      </w:pPr>
    </w:p>
    <w:p w14:paraId="0262B908" w14:textId="77777777" w:rsidR="00325249" w:rsidRDefault="002744AF">
      <w:pPr>
        <w:spacing w:line="287" w:lineRule="auto"/>
        <w:ind w:left="720" w:right="580"/>
        <w:jc w:val="both"/>
        <w:rPr>
          <w:rFonts w:ascii="Arial" w:eastAsia="Arial" w:hAnsi="Arial"/>
          <w:b/>
          <w:sz w:val="19"/>
        </w:rPr>
      </w:pPr>
      <w:r>
        <w:rPr>
          <w:rFonts w:ascii="Arial" w:eastAsia="Arial" w:hAnsi="Arial"/>
          <w:b/>
          <w:sz w:val="19"/>
        </w:rPr>
        <w:t>„5.4 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20610A27" w14:textId="77777777" w:rsidR="00325249" w:rsidRDefault="00325249">
      <w:pPr>
        <w:spacing w:line="114" w:lineRule="exact"/>
        <w:rPr>
          <w:rFonts w:ascii="Times New Roman" w:eastAsia="Times New Roman" w:hAnsi="Times New Roman"/>
        </w:rPr>
      </w:pPr>
    </w:p>
    <w:p w14:paraId="45CF2E05" w14:textId="77777777" w:rsidR="00325249" w:rsidRDefault="002744AF">
      <w:pPr>
        <w:spacing w:line="374" w:lineRule="auto"/>
        <w:ind w:left="720" w:right="600"/>
        <w:jc w:val="both"/>
        <w:rPr>
          <w:rFonts w:ascii="Arial" w:eastAsia="Arial" w:hAnsi="Arial"/>
          <w:b/>
          <w:sz w:val="15"/>
        </w:rPr>
      </w:pPr>
      <w:r>
        <w:rPr>
          <w:rFonts w:ascii="Arial" w:eastAsia="Arial" w:hAnsi="Arial"/>
          <w:b/>
          <w:sz w:val="15"/>
        </w:rPr>
        <w:t>5.5 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38255AF8" w14:textId="77777777" w:rsidR="00325249" w:rsidRDefault="00325249">
      <w:pPr>
        <w:spacing w:line="54" w:lineRule="exact"/>
        <w:rPr>
          <w:rFonts w:ascii="Times New Roman" w:eastAsia="Times New Roman" w:hAnsi="Times New Roman"/>
        </w:rPr>
      </w:pPr>
    </w:p>
    <w:p w14:paraId="0C1FBE2E" w14:textId="77777777" w:rsidR="00325249" w:rsidRDefault="002744AF">
      <w:pPr>
        <w:tabs>
          <w:tab w:val="left" w:pos="700"/>
        </w:tabs>
        <w:spacing w:line="0" w:lineRule="atLeast"/>
        <w:rPr>
          <w:rFonts w:ascii="Arial" w:eastAsia="Arial" w:hAnsi="Arial"/>
          <w:b/>
          <w:sz w:val="15"/>
        </w:rPr>
      </w:pPr>
      <w:r>
        <w:rPr>
          <w:rFonts w:ascii="Arial" w:eastAsia="Arial" w:hAnsi="Arial"/>
          <w:b/>
        </w:rPr>
        <w:t>9.5.5</w:t>
      </w:r>
      <w:r>
        <w:rPr>
          <w:rFonts w:ascii="Times New Roman" w:eastAsia="Times New Roman" w:hAnsi="Times New Roman"/>
        </w:rPr>
        <w:tab/>
      </w:r>
      <w:r>
        <w:rPr>
          <w:rFonts w:ascii="Arial" w:eastAsia="Arial" w:hAnsi="Arial"/>
          <w:b/>
          <w:sz w:val="15"/>
        </w:rPr>
        <w:t>Článek 6.2 se neuplatní.</w:t>
      </w:r>
    </w:p>
    <w:p w14:paraId="38CF9545" w14:textId="77777777" w:rsidR="00325249" w:rsidRDefault="005D330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61824" behindDoc="1" locked="0" layoutInCell="1" allowOverlap="1" wp14:anchorId="093DB666" wp14:editId="1F8B1E81">
            <wp:simplePos x="0" y="0"/>
            <wp:positionH relativeFrom="column">
              <wp:posOffset>5887085</wp:posOffset>
            </wp:positionH>
            <wp:positionV relativeFrom="paragraph">
              <wp:posOffset>2950210</wp:posOffset>
            </wp:positionV>
            <wp:extent cx="438150" cy="311785"/>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11785"/>
                    </a:xfrm>
                    <a:prstGeom prst="rect">
                      <a:avLst/>
                    </a:prstGeom>
                    <a:noFill/>
                  </pic:spPr>
                </pic:pic>
              </a:graphicData>
            </a:graphic>
            <wp14:sizeRelH relativeFrom="page">
              <wp14:pctWidth>0</wp14:pctWidth>
            </wp14:sizeRelH>
            <wp14:sizeRelV relativeFrom="page">
              <wp14:pctHeight>0</wp14:pctHeight>
            </wp14:sizeRelV>
          </wp:anchor>
        </w:drawing>
      </w:r>
    </w:p>
    <w:p w14:paraId="0E9E5881" w14:textId="77777777" w:rsidR="00325249" w:rsidRDefault="00325249">
      <w:pPr>
        <w:spacing w:line="20" w:lineRule="exact"/>
        <w:rPr>
          <w:rFonts w:ascii="Times New Roman" w:eastAsia="Times New Roman" w:hAnsi="Times New Roman"/>
        </w:rPr>
        <w:sectPr w:rsidR="00325249">
          <w:pgSz w:w="11900" w:h="16838"/>
          <w:pgMar w:top="769" w:right="826" w:bottom="112" w:left="1420" w:header="0" w:footer="0" w:gutter="0"/>
          <w:cols w:space="0" w:equalWidth="0">
            <w:col w:w="9660"/>
          </w:cols>
          <w:docGrid w:linePitch="360"/>
        </w:sectPr>
      </w:pPr>
    </w:p>
    <w:p w14:paraId="6BB5F792" w14:textId="77777777" w:rsidR="00325249" w:rsidRDefault="00325249">
      <w:pPr>
        <w:spacing w:line="200" w:lineRule="exact"/>
        <w:rPr>
          <w:rFonts w:ascii="Times New Roman" w:eastAsia="Times New Roman" w:hAnsi="Times New Roman"/>
        </w:rPr>
      </w:pPr>
    </w:p>
    <w:p w14:paraId="3EE78A69" w14:textId="77777777" w:rsidR="00325249" w:rsidRDefault="00325249">
      <w:pPr>
        <w:spacing w:line="200" w:lineRule="exact"/>
        <w:rPr>
          <w:rFonts w:ascii="Times New Roman" w:eastAsia="Times New Roman" w:hAnsi="Times New Roman"/>
        </w:rPr>
      </w:pPr>
    </w:p>
    <w:p w14:paraId="53B5A70D" w14:textId="77777777" w:rsidR="00325249" w:rsidRDefault="00325249">
      <w:pPr>
        <w:spacing w:line="200" w:lineRule="exact"/>
        <w:rPr>
          <w:rFonts w:ascii="Times New Roman" w:eastAsia="Times New Roman" w:hAnsi="Times New Roman"/>
        </w:rPr>
      </w:pPr>
    </w:p>
    <w:p w14:paraId="7AD66D71" w14:textId="77777777" w:rsidR="00325249" w:rsidRDefault="00325249">
      <w:pPr>
        <w:spacing w:line="200" w:lineRule="exact"/>
        <w:rPr>
          <w:rFonts w:ascii="Times New Roman" w:eastAsia="Times New Roman" w:hAnsi="Times New Roman"/>
        </w:rPr>
      </w:pPr>
    </w:p>
    <w:p w14:paraId="0F319272" w14:textId="77777777" w:rsidR="00325249" w:rsidRDefault="00325249">
      <w:pPr>
        <w:spacing w:line="200" w:lineRule="exact"/>
        <w:rPr>
          <w:rFonts w:ascii="Times New Roman" w:eastAsia="Times New Roman" w:hAnsi="Times New Roman"/>
        </w:rPr>
      </w:pPr>
    </w:p>
    <w:p w14:paraId="7BCBE5C5" w14:textId="77777777" w:rsidR="00325249" w:rsidRDefault="00325249">
      <w:pPr>
        <w:spacing w:line="200" w:lineRule="exact"/>
        <w:rPr>
          <w:rFonts w:ascii="Times New Roman" w:eastAsia="Times New Roman" w:hAnsi="Times New Roman"/>
        </w:rPr>
      </w:pPr>
    </w:p>
    <w:p w14:paraId="583AA5E9" w14:textId="77777777" w:rsidR="00325249" w:rsidRDefault="00325249">
      <w:pPr>
        <w:spacing w:line="200" w:lineRule="exact"/>
        <w:rPr>
          <w:rFonts w:ascii="Times New Roman" w:eastAsia="Times New Roman" w:hAnsi="Times New Roman"/>
        </w:rPr>
      </w:pPr>
    </w:p>
    <w:p w14:paraId="5CFBB27C" w14:textId="77777777" w:rsidR="00325249" w:rsidRDefault="00325249">
      <w:pPr>
        <w:spacing w:line="200" w:lineRule="exact"/>
        <w:rPr>
          <w:rFonts w:ascii="Times New Roman" w:eastAsia="Times New Roman" w:hAnsi="Times New Roman"/>
        </w:rPr>
      </w:pPr>
    </w:p>
    <w:p w14:paraId="3EFB2CE4" w14:textId="77777777" w:rsidR="00325249" w:rsidRDefault="00325249">
      <w:pPr>
        <w:spacing w:line="200" w:lineRule="exact"/>
        <w:rPr>
          <w:rFonts w:ascii="Times New Roman" w:eastAsia="Times New Roman" w:hAnsi="Times New Roman"/>
        </w:rPr>
      </w:pPr>
    </w:p>
    <w:p w14:paraId="44F60B9B" w14:textId="77777777" w:rsidR="00325249" w:rsidRDefault="00325249">
      <w:pPr>
        <w:spacing w:line="200" w:lineRule="exact"/>
        <w:rPr>
          <w:rFonts w:ascii="Times New Roman" w:eastAsia="Times New Roman" w:hAnsi="Times New Roman"/>
        </w:rPr>
      </w:pPr>
    </w:p>
    <w:p w14:paraId="2E281EEA" w14:textId="77777777" w:rsidR="00325249" w:rsidRDefault="00325249">
      <w:pPr>
        <w:spacing w:line="200" w:lineRule="exact"/>
        <w:rPr>
          <w:rFonts w:ascii="Times New Roman" w:eastAsia="Times New Roman" w:hAnsi="Times New Roman"/>
        </w:rPr>
      </w:pPr>
    </w:p>
    <w:p w14:paraId="5436B62C" w14:textId="77777777" w:rsidR="00325249" w:rsidRDefault="00325249">
      <w:pPr>
        <w:spacing w:line="200" w:lineRule="exact"/>
        <w:rPr>
          <w:rFonts w:ascii="Times New Roman" w:eastAsia="Times New Roman" w:hAnsi="Times New Roman"/>
        </w:rPr>
      </w:pPr>
    </w:p>
    <w:p w14:paraId="51F7948B" w14:textId="77777777" w:rsidR="00325249" w:rsidRDefault="00325249">
      <w:pPr>
        <w:spacing w:line="200" w:lineRule="exact"/>
        <w:rPr>
          <w:rFonts w:ascii="Times New Roman" w:eastAsia="Times New Roman" w:hAnsi="Times New Roman"/>
        </w:rPr>
      </w:pPr>
    </w:p>
    <w:p w14:paraId="220A7B2E" w14:textId="77777777" w:rsidR="00325249" w:rsidRDefault="00325249">
      <w:pPr>
        <w:spacing w:line="200" w:lineRule="exact"/>
        <w:rPr>
          <w:rFonts w:ascii="Times New Roman" w:eastAsia="Times New Roman" w:hAnsi="Times New Roman"/>
        </w:rPr>
      </w:pPr>
    </w:p>
    <w:p w14:paraId="07244FA8" w14:textId="77777777" w:rsidR="00325249" w:rsidRDefault="00325249">
      <w:pPr>
        <w:spacing w:line="200" w:lineRule="exact"/>
        <w:rPr>
          <w:rFonts w:ascii="Times New Roman" w:eastAsia="Times New Roman" w:hAnsi="Times New Roman"/>
        </w:rPr>
      </w:pPr>
    </w:p>
    <w:p w14:paraId="17109F80" w14:textId="77777777" w:rsidR="00325249" w:rsidRDefault="00325249">
      <w:pPr>
        <w:spacing w:line="200" w:lineRule="exact"/>
        <w:rPr>
          <w:rFonts w:ascii="Times New Roman" w:eastAsia="Times New Roman" w:hAnsi="Times New Roman"/>
        </w:rPr>
      </w:pPr>
    </w:p>
    <w:p w14:paraId="73C39F34" w14:textId="77777777" w:rsidR="00325249" w:rsidRDefault="00325249">
      <w:pPr>
        <w:spacing w:line="200" w:lineRule="exact"/>
        <w:rPr>
          <w:rFonts w:ascii="Times New Roman" w:eastAsia="Times New Roman" w:hAnsi="Times New Roman"/>
        </w:rPr>
      </w:pPr>
    </w:p>
    <w:p w14:paraId="32BF8674" w14:textId="77777777" w:rsidR="00325249" w:rsidRDefault="00325249">
      <w:pPr>
        <w:spacing w:line="200" w:lineRule="exact"/>
        <w:rPr>
          <w:rFonts w:ascii="Times New Roman" w:eastAsia="Times New Roman" w:hAnsi="Times New Roman"/>
        </w:rPr>
      </w:pPr>
    </w:p>
    <w:p w14:paraId="7895CDA7" w14:textId="77777777" w:rsidR="00325249" w:rsidRDefault="00325249">
      <w:pPr>
        <w:spacing w:line="200" w:lineRule="exact"/>
        <w:rPr>
          <w:rFonts w:ascii="Times New Roman" w:eastAsia="Times New Roman" w:hAnsi="Times New Roman"/>
        </w:rPr>
      </w:pPr>
    </w:p>
    <w:p w14:paraId="25FF84BE" w14:textId="77777777" w:rsidR="00325249" w:rsidRDefault="00325249">
      <w:pPr>
        <w:spacing w:line="200" w:lineRule="exact"/>
        <w:rPr>
          <w:rFonts w:ascii="Times New Roman" w:eastAsia="Times New Roman" w:hAnsi="Times New Roman"/>
        </w:rPr>
      </w:pPr>
    </w:p>
    <w:p w14:paraId="56943747" w14:textId="77777777" w:rsidR="00325249" w:rsidRDefault="00325249">
      <w:pPr>
        <w:spacing w:line="200" w:lineRule="exact"/>
        <w:rPr>
          <w:rFonts w:ascii="Times New Roman" w:eastAsia="Times New Roman" w:hAnsi="Times New Roman"/>
        </w:rPr>
      </w:pPr>
    </w:p>
    <w:p w14:paraId="0F1978DC" w14:textId="77777777" w:rsidR="00325249" w:rsidRDefault="00325249">
      <w:pPr>
        <w:spacing w:line="200" w:lineRule="exact"/>
        <w:rPr>
          <w:rFonts w:ascii="Times New Roman" w:eastAsia="Times New Roman" w:hAnsi="Times New Roman"/>
        </w:rPr>
      </w:pPr>
    </w:p>
    <w:p w14:paraId="5F3E5022" w14:textId="77777777" w:rsidR="00325249" w:rsidRDefault="00325249">
      <w:pPr>
        <w:spacing w:line="356" w:lineRule="exact"/>
        <w:rPr>
          <w:rFonts w:ascii="Times New Roman" w:eastAsia="Times New Roman" w:hAnsi="Times New Roman"/>
        </w:rPr>
      </w:pPr>
    </w:p>
    <w:p w14:paraId="74951BBD" w14:textId="77777777" w:rsidR="002744AF" w:rsidRDefault="002744AF">
      <w:pPr>
        <w:spacing w:line="0" w:lineRule="atLeast"/>
        <w:ind w:left="9540"/>
        <w:rPr>
          <w:rFonts w:ascii="Arial" w:eastAsia="Arial" w:hAnsi="Arial"/>
          <w:b/>
          <w:color w:val="4F81BD"/>
          <w:sz w:val="21"/>
        </w:rPr>
      </w:pPr>
      <w:r>
        <w:rPr>
          <w:rFonts w:ascii="Arial" w:eastAsia="Arial" w:hAnsi="Arial"/>
          <w:b/>
          <w:color w:val="4F81BD"/>
          <w:sz w:val="21"/>
        </w:rPr>
        <w:t>6</w:t>
      </w:r>
    </w:p>
    <w:sectPr w:rsidR="002744AF">
      <w:type w:val="continuous"/>
      <w:pgSz w:w="11900" w:h="16838"/>
      <w:pgMar w:top="769" w:right="826" w:bottom="112" w:left="1420" w:header="0" w:footer="0" w:gutter="0"/>
      <w:cols w:space="0" w:equalWidth="0">
        <w:col w:w="9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C4D2661C">
      <w:start w:val="1"/>
      <w:numFmt w:val="decimal"/>
      <w:lvlText w:val="%1."/>
      <w:lvlJc w:val="left"/>
    </w:lvl>
    <w:lvl w:ilvl="1" w:tplc="C4407A60">
      <w:start w:val="1"/>
      <w:numFmt w:val="bullet"/>
      <w:lvlText w:val=""/>
      <w:lvlJc w:val="left"/>
    </w:lvl>
    <w:lvl w:ilvl="2" w:tplc="5302DA16">
      <w:start w:val="1"/>
      <w:numFmt w:val="bullet"/>
      <w:lvlText w:val=""/>
      <w:lvlJc w:val="left"/>
    </w:lvl>
    <w:lvl w:ilvl="3" w:tplc="2AE4ED22">
      <w:start w:val="1"/>
      <w:numFmt w:val="bullet"/>
      <w:lvlText w:val=""/>
      <w:lvlJc w:val="left"/>
    </w:lvl>
    <w:lvl w:ilvl="4" w:tplc="E0FE0FE0">
      <w:start w:val="1"/>
      <w:numFmt w:val="bullet"/>
      <w:lvlText w:val=""/>
      <w:lvlJc w:val="left"/>
    </w:lvl>
    <w:lvl w:ilvl="5" w:tplc="65201774">
      <w:start w:val="1"/>
      <w:numFmt w:val="bullet"/>
      <w:lvlText w:val=""/>
      <w:lvlJc w:val="left"/>
    </w:lvl>
    <w:lvl w:ilvl="6" w:tplc="FDDC9C9C">
      <w:start w:val="1"/>
      <w:numFmt w:val="bullet"/>
      <w:lvlText w:val=""/>
      <w:lvlJc w:val="left"/>
    </w:lvl>
    <w:lvl w:ilvl="7" w:tplc="7AC8C868">
      <w:start w:val="1"/>
      <w:numFmt w:val="bullet"/>
      <w:lvlText w:val=""/>
      <w:lvlJc w:val="left"/>
    </w:lvl>
    <w:lvl w:ilvl="8" w:tplc="B45E0B18">
      <w:start w:val="1"/>
      <w:numFmt w:val="bullet"/>
      <w:lvlText w:val=""/>
      <w:lvlJc w:val="left"/>
    </w:lvl>
  </w:abstractNum>
  <w:abstractNum w:abstractNumId="1" w15:restartNumberingAfterBreak="0">
    <w:nsid w:val="00000002"/>
    <w:multiLevelType w:val="hybridMultilevel"/>
    <w:tmpl w:val="5BD062C2"/>
    <w:lvl w:ilvl="0" w:tplc="51407C0A">
      <w:start w:val="2"/>
      <w:numFmt w:val="decimal"/>
      <w:lvlText w:val="%1."/>
      <w:lvlJc w:val="left"/>
    </w:lvl>
    <w:lvl w:ilvl="1" w:tplc="ECC01F88">
      <w:start w:val="1"/>
      <w:numFmt w:val="bullet"/>
      <w:lvlText w:val=""/>
      <w:lvlJc w:val="left"/>
    </w:lvl>
    <w:lvl w:ilvl="2" w:tplc="2368C90C">
      <w:start w:val="1"/>
      <w:numFmt w:val="bullet"/>
      <w:lvlText w:val=""/>
      <w:lvlJc w:val="left"/>
    </w:lvl>
    <w:lvl w:ilvl="3" w:tplc="690C9138">
      <w:start w:val="1"/>
      <w:numFmt w:val="bullet"/>
      <w:lvlText w:val=""/>
      <w:lvlJc w:val="left"/>
    </w:lvl>
    <w:lvl w:ilvl="4" w:tplc="9A02B4A6">
      <w:start w:val="1"/>
      <w:numFmt w:val="bullet"/>
      <w:lvlText w:val=""/>
      <w:lvlJc w:val="left"/>
    </w:lvl>
    <w:lvl w:ilvl="5" w:tplc="BC4653F2">
      <w:start w:val="1"/>
      <w:numFmt w:val="bullet"/>
      <w:lvlText w:val=""/>
      <w:lvlJc w:val="left"/>
    </w:lvl>
    <w:lvl w:ilvl="6" w:tplc="CED696DE">
      <w:start w:val="1"/>
      <w:numFmt w:val="bullet"/>
      <w:lvlText w:val=""/>
      <w:lvlJc w:val="left"/>
    </w:lvl>
    <w:lvl w:ilvl="7" w:tplc="664851CC">
      <w:start w:val="1"/>
      <w:numFmt w:val="bullet"/>
      <w:lvlText w:val=""/>
      <w:lvlJc w:val="left"/>
    </w:lvl>
    <w:lvl w:ilvl="8" w:tplc="796C91DE">
      <w:start w:val="1"/>
      <w:numFmt w:val="bullet"/>
      <w:lvlText w:val=""/>
      <w:lvlJc w:val="left"/>
    </w:lvl>
  </w:abstractNum>
  <w:abstractNum w:abstractNumId="2" w15:restartNumberingAfterBreak="0">
    <w:nsid w:val="00000003"/>
    <w:multiLevelType w:val="hybridMultilevel"/>
    <w:tmpl w:val="12200854"/>
    <w:lvl w:ilvl="0" w:tplc="4EC2E122">
      <w:start w:val="3"/>
      <w:numFmt w:val="decimal"/>
      <w:lvlText w:val="%1."/>
      <w:lvlJc w:val="left"/>
    </w:lvl>
    <w:lvl w:ilvl="1" w:tplc="77FC97C8">
      <w:start w:val="1"/>
      <w:numFmt w:val="bullet"/>
      <w:lvlText w:val=""/>
      <w:lvlJc w:val="left"/>
    </w:lvl>
    <w:lvl w:ilvl="2" w:tplc="4B7062AC">
      <w:start w:val="1"/>
      <w:numFmt w:val="bullet"/>
      <w:lvlText w:val=""/>
      <w:lvlJc w:val="left"/>
    </w:lvl>
    <w:lvl w:ilvl="3" w:tplc="BA4A5C78">
      <w:start w:val="1"/>
      <w:numFmt w:val="bullet"/>
      <w:lvlText w:val=""/>
      <w:lvlJc w:val="left"/>
    </w:lvl>
    <w:lvl w:ilvl="4" w:tplc="E028EF3A">
      <w:start w:val="1"/>
      <w:numFmt w:val="bullet"/>
      <w:lvlText w:val=""/>
      <w:lvlJc w:val="left"/>
    </w:lvl>
    <w:lvl w:ilvl="5" w:tplc="12FCBB26">
      <w:start w:val="1"/>
      <w:numFmt w:val="bullet"/>
      <w:lvlText w:val=""/>
      <w:lvlJc w:val="left"/>
    </w:lvl>
    <w:lvl w:ilvl="6" w:tplc="49F8FC7E">
      <w:start w:val="1"/>
      <w:numFmt w:val="bullet"/>
      <w:lvlText w:val=""/>
      <w:lvlJc w:val="left"/>
    </w:lvl>
    <w:lvl w:ilvl="7" w:tplc="F0F21A1A">
      <w:start w:val="1"/>
      <w:numFmt w:val="bullet"/>
      <w:lvlText w:val=""/>
      <w:lvlJc w:val="left"/>
    </w:lvl>
    <w:lvl w:ilvl="8" w:tplc="A280A154">
      <w:start w:val="1"/>
      <w:numFmt w:val="bullet"/>
      <w:lvlText w:val=""/>
      <w:lvlJc w:val="left"/>
    </w:lvl>
  </w:abstractNum>
  <w:abstractNum w:abstractNumId="3" w15:restartNumberingAfterBreak="0">
    <w:nsid w:val="00000004"/>
    <w:multiLevelType w:val="hybridMultilevel"/>
    <w:tmpl w:val="4DB127F8"/>
    <w:lvl w:ilvl="0" w:tplc="A0989A04">
      <w:start w:val="1"/>
      <w:numFmt w:val="bullet"/>
      <w:lvlText w:val="1"/>
      <w:lvlJc w:val="left"/>
    </w:lvl>
    <w:lvl w:ilvl="1" w:tplc="118ECD5A">
      <w:start w:val="1"/>
      <w:numFmt w:val="bullet"/>
      <w:lvlText w:val=""/>
      <w:lvlJc w:val="left"/>
    </w:lvl>
    <w:lvl w:ilvl="2" w:tplc="A01828C6">
      <w:start w:val="1"/>
      <w:numFmt w:val="bullet"/>
      <w:lvlText w:val=""/>
      <w:lvlJc w:val="left"/>
    </w:lvl>
    <w:lvl w:ilvl="3" w:tplc="A4EEEFA8">
      <w:start w:val="1"/>
      <w:numFmt w:val="bullet"/>
      <w:lvlText w:val=""/>
      <w:lvlJc w:val="left"/>
    </w:lvl>
    <w:lvl w:ilvl="4" w:tplc="7E40C9B0">
      <w:start w:val="1"/>
      <w:numFmt w:val="bullet"/>
      <w:lvlText w:val=""/>
      <w:lvlJc w:val="left"/>
    </w:lvl>
    <w:lvl w:ilvl="5" w:tplc="DC7E9142">
      <w:start w:val="1"/>
      <w:numFmt w:val="bullet"/>
      <w:lvlText w:val=""/>
      <w:lvlJc w:val="left"/>
    </w:lvl>
    <w:lvl w:ilvl="6" w:tplc="FA5C6126">
      <w:start w:val="1"/>
      <w:numFmt w:val="bullet"/>
      <w:lvlText w:val=""/>
      <w:lvlJc w:val="left"/>
    </w:lvl>
    <w:lvl w:ilvl="7" w:tplc="80DCE55C">
      <w:start w:val="1"/>
      <w:numFmt w:val="bullet"/>
      <w:lvlText w:val=""/>
      <w:lvlJc w:val="left"/>
    </w:lvl>
    <w:lvl w:ilvl="8" w:tplc="9C285ABE">
      <w:start w:val="1"/>
      <w:numFmt w:val="bullet"/>
      <w:lvlText w:val=""/>
      <w:lvlJc w:val="left"/>
    </w:lvl>
  </w:abstractNum>
  <w:abstractNum w:abstractNumId="4" w15:restartNumberingAfterBreak="0">
    <w:nsid w:val="00000005"/>
    <w:multiLevelType w:val="hybridMultilevel"/>
    <w:tmpl w:val="0216231A"/>
    <w:lvl w:ilvl="0" w:tplc="00AE5B82">
      <w:start w:val="1"/>
      <w:numFmt w:val="decimal"/>
      <w:lvlText w:val="%1."/>
      <w:lvlJc w:val="left"/>
    </w:lvl>
    <w:lvl w:ilvl="1" w:tplc="F670B7B8">
      <w:start w:val="1"/>
      <w:numFmt w:val="bullet"/>
      <w:lvlText w:val=""/>
      <w:lvlJc w:val="left"/>
    </w:lvl>
    <w:lvl w:ilvl="2" w:tplc="85A6D2DE">
      <w:start w:val="1"/>
      <w:numFmt w:val="bullet"/>
      <w:lvlText w:val=""/>
      <w:lvlJc w:val="left"/>
    </w:lvl>
    <w:lvl w:ilvl="3" w:tplc="3D901648">
      <w:start w:val="1"/>
      <w:numFmt w:val="bullet"/>
      <w:lvlText w:val=""/>
      <w:lvlJc w:val="left"/>
    </w:lvl>
    <w:lvl w:ilvl="4" w:tplc="3AA06990">
      <w:start w:val="1"/>
      <w:numFmt w:val="bullet"/>
      <w:lvlText w:val=""/>
      <w:lvlJc w:val="left"/>
    </w:lvl>
    <w:lvl w:ilvl="5" w:tplc="12DE2F3E">
      <w:start w:val="1"/>
      <w:numFmt w:val="bullet"/>
      <w:lvlText w:val=""/>
      <w:lvlJc w:val="left"/>
    </w:lvl>
    <w:lvl w:ilvl="6" w:tplc="ADB8FEF0">
      <w:start w:val="1"/>
      <w:numFmt w:val="bullet"/>
      <w:lvlText w:val=""/>
      <w:lvlJc w:val="left"/>
    </w:lvl>
    <w:lvl w:ilvl="7" w:tplc="F56E3C3A">
      <w:start w:val="1"/>
      <w:numFmt w:val="bullet"/>
      <w:lvlText w:val=""/>
      <w:lvlJc w:val="left"/>
    </w:lvl>
    <w:lvl w:ilvl="8" w:tplc="E4D8D77E">
      <w:start w:val="1"/>
      <w:numFmt w:val="bullet"/>
      <w:lvlText w:val=""/>
      <w:lvlJc w:val="left"/>
    </w:lvl>
  </w:abstractNum>
  <w:abstractNum w:abstractNumId="5" w15:restartNumberingAfterBreak="0">
    <w:nsid w:val="00000006"/>
    <w:multiLevelType w:val="hybridMultilevel"/>
    <w:tmpl w:val="1F16E9E8"/>
    <w:lvl w:ilvl="0" w:tplc="5B4E52E6">
      <w:start w:val="2"/>
      <w:numFmt w:val="decimal"/>
      <w:lvlText w:val="%1."/>
      <w:lvlJc w:val="left"/>
    </w:lvl>
    <w:lvl w:ilvl="1" w:tplc="9E28E0CE">
      <w:start w:val="1"/>
      <w:numFmt w:val="bullet"/>
      <w:lvlText w:val=""/>
      <w:lvlJc w:val="left"/>
    </w:lvl>
    <w:lvl w:ilvl="2" w:tplc="D152EB0E">
      <w:start w:val="1"/>
      <w:numFmt w:val="bullet"/>
      <w:lvlText w:val=""/>
      <w:lvlJc w:val="left"/>
    </w:lvl>
    <w:lvl w:ilvl="3" w:tplc="21B2FFAE">
      <w:start w:val="1"/>
      <w:numFmt w:val="bullet"/>
      <w:lvlText w:val=""/>
      <w:lvlJc w:val="left"/>
    </w:lvl>
    <w:lvl w:ilvl="4" w:tplc="46D013A4">
      <w:start w:val="1"/>
      <w:numFmt w:val="bullet"/>
      <w:lvlText w:val=""/>
      <w:lvlJc w:val="left"/>
    </w:lvl>
    <w:lvl w:ilvl="5" w:tplc="EC787E1C">
      <w:start w:val="1"/>
      <w:numFmt w:val="bullet"/>
      <w:lvlText w:val=""/>
      <w:lvlJc w:val="left"/>
    </w:lvl>
    <w:lvl w:ilvl="6" w:tplc="9D462388">
      <w:start w:val="1"/>
      <w:numFmt w:val="bullet"/>
      <w:lvlText w:val=""/>
      <w:lvlJc w:val="left"/>
    </w:lvl>
    <w:lvl w:ilvl="7" w:tplc="A338491E">
      <w:start w:val="1"/>
      <w:numFmt w:val="bullet"/>
      <w:lvlText w:val=""/>
      <w:lvlJc w:val="left"/>
    </w:lvl>
    <w:lvl w:ilvl="8" w:tplc="5CCA4064">
      <w:start w:val="1"/>
      <w:numFmt w:val="bullet"/>
      <w:lvlText w:val=""/>
      <w:lvlJc w:val="left"/>
    </w:lvl>
  </w:abstractNum>
  <w:abstractNum w:abstractNumId="6" w15:restartNumberingAfterBreak="0">
    <w:nsid w:val="00000007"/>
    <w:multiLevelType w:val="hybridMultilevel"/>
    <w:tmpl w:val="1190CDE6"/>
    <w:lvl w:ilvl="0" w:tplc="E4D8E342">
      <w:start w:val="3"/>
      <w:numFmt w:val="decimal"/>
      <w:lvlText w:val="%1."/>
      <w:lvlJc w:val="left"/>
    </w:lvl>
    <w:lvl w:ilvl="1" w:tplc="1E980B8E">
      <w:start w:val="1"/>
      <w:numFmt w:val="bullet"/>
      <w:lvlText w:val=""/>
      <w:lvlJc w:val="left"/>
    </w:lvl>
    <w:lvl w:ilvl="2" w:tplc="CB9CC5E4">
      <w:start w:val="1"/>
      <w:numFmt w:val="bullet"/>
      <w:lvlText w:val=""/>
      <w:lvlJc w:val="left"/>
    </w:lvl>
    <w:lvl w:ilvl="3" w:tplc="4ED49EEC">
      <w:start w:val="1"/>
      <w:numFmt w:val="bullet"/>
      <w:lvlText w:val=""/>
      <w:lvlJc w:val="left"/>
    </w:lvl>
    <w:lvl w:ilvl="4" w:tplc="40F8DF80">
      <w:start w:val="1"/>
      <w:numFmt w:val="bullet"/>
      <w:lvlText w:val=""/>
      <w:lvlJc w:val="left"/>
    </w:lvl>
    <w:lvl w:ilvl="5" w:tplc="E45C5EDC">
      <w:start w:val="1"/>
      <w:numFmt w:val="bullet"/>
      <w:lvlText w:val=""/>
      <w:lvlJc w:val="left"/>
    </w:lvl>
    <w:lvl w:ilvl="6" w:tplc="7554AC8A">
      <w:start w:val="1"/>
      <w:numFmt w:val="bullet"/>
      <w:lvlText w:val=""/>
      <w:lvlJc w:val="left"/>
    </w:lvl>
    <w:lvl w:ilvl="7" w:tplc="D7DCCBB8">
      <w:start w:val="1"/>
      <w:numFmt w:val="bullet"/>
      <w:lvlText w:val=""/>
      <w:lvlJc w:val="left"/>
    </w:lvl>
    <w:lvl w:ilvl="8" w:tplc="D3502FD6">
      <w:start w:val="1"/>
      <w:numFmt w:val="bullet"/>
      <w:lvlText w:val=""/>
      <w:lvlJc w:val="left"/>
    </w:lvl>
  </w:abstractNum>
  <w:abstractNum w:abstractNumId="7" w15:restartNumberingAfterBreak="0">
    <w:nsid w:val="00000008"/>
    <w:multiLevelType w:val="hybridMultilevel"/>
    <w:tmpl w:val="66EF438C"/>
    <w:lvl w:ilvl="0" w:tplc="2DE64D26">
      <w:start w:val="6"/>
      <w:numFmt w:val="decimal"/>
      <w:lvlText w:val="%1."/>
      <w:lvlJc w:val="left"/>
    </w:lvl>
    <w:lvl w:ilvl="1" w:tplc="26109BE2">
      <w:start w:val="1"/>
      <w:numFmt w:val="bullet"/>
      <w:lvlText w:val=""/>
      <w:lvlJc w:val="left"/>
    </w:lvl>
    <w:lvl w:ilvl="2" w:tplc="A4A82ADE">
      <w:start w:val="1"/>
      <w:numFmt w:val="bullet"/>
      <w:lvlText w:val=""/>
      <w:lvlJc w:val="left"/>
    </w:lvl>
    <w:lvl w:ilvl="3" w:tplc="F1503DEE">
      <w:start w:val="1"/>
      <w:numFmt w:val="bullet"/>
      <w:lvlText w:val=""/>
      <w:lvlJc w:val="left"/>
    </w:lvl>
    <w:lvl w:ilvl="4" w:tplc="3C5C1066">
      <w:start w:val="1"/>
      <w:numFmt w:val="bullet"/>
      <w:lvlText w:val=""/>
      <w:lvlJc w:val="left"/>
    </w:lvl>
    <w:lvl w:ilvl="5" w:tplc="8066391A">
      <w:start w:val="1"/>
      <w:numFmt w:val="bullet"/>
      <w:lvlText w:val=""/>
      <w:lvlJc w:val="left"/>
    </w:lvl>
    <w:lvl w:ilvl="6" w:tplc="25C42232">
      <w:start w:val="1"/>
      <w:numFmt w:val="bullet"/>
      <w:lvlText w:val=""/>
      <w:lvlJc w:val="left"/>
    </w:lvl>
    <w:lvl w:ilvl="7" w:tplc="277878E4">
      <w:start w:val="1"/>
      <w:numFmt w:val="bullet"/>
      <w:lvlText w:val=""/>
      <w:lvlJc w:val="left"/>
    </w:lvl>
    <w:lvl w:ilvl="8" w:tplc="5282969C">
      <w:start w:val="1"/>
      <w:numFmt w:val="bullet"/>
      <w:lvlText w:val=""/>
      <w:lvlJc w:val="left"/>
    </w:lvl>
  </w:abstractNum>
  <w:abstractNum w:abstractNumId="8" w15:restartNumberingAfterBreak="0">
    <w:nsid w:val="00000009"/>
    <w:multiLevelType w:val="hybridMultilevel"/>
    <w:tmpl w:val="140E0F76"/>
    <w:lvl w:ilvl="0" w:tplc="FB00B480">
      <w:start w:val="7"/>
      <w:numFmt w:val="decimal"/>
      <w:lvlText w:val="%1."/>
      <w:lvlJc w:val="left"/>
    </w:lvl>
    <w:lvl w:ilvl="1" w:tplc="39BE962A">
      <w:start w:val="1"/>
      <w:numFmt w:val="bullet"/>
      <w:lvlText w:val=""/>
      <w:lvlJc w:val="left"/>
    </w:lvl>
    <w:lvl w:ilvl="2" w:tplc="2F26541C">
      <w:start w:val="1"/>
      <w:numFmt w:val="bullet"/>
      <w:lvlText w:val=""/>
      <w:lvlJc w:val="left"/>
    </w:lvl>
    <w:lvl w:ilvl="3" w:tplc="0E3ED4B2">
      <w:start w:val="1"/>
      <w:numFmt w:val="bullet"/>
      <w:lvlText w:val=""/>
      <w:lvlJc w:val="left"/>
    </w:lvl>
    <w:lvl w:ilvl="4" w:tplc="3A4CEB12">
      <w:start w:val="1"/>
      <w:numFmt w:val="bullet"/>
      <w:lvlText w:val=""/>
      <w:lvlJc w:val="left"/>
    </w:lvl>
    <w:lvl w:ilvl="5" w:tplc="9BB02080">
      <w:start w:val="1"/>
      <w:numFmt w:val="bullet"/>
      <w:lvlText w:val=""/>
      <w:lvlJc w:val="left"/>
    </w:lvl>
    <w:lvl w:ilvl="6" w:tplc="52B09DDC">
      <w:start w:val="1"/>
      <w:numFmt w:val="bullet"/>
      <w:lvlText w:val=""/>
      <w:lvlJc w:val="left"/>
    </w:lvl>
    <w:lvl w:ilvl="7" w:tplc="8592CB7A">
      <w:start w:val="1"/>
      <w:numFmt w:val="bullet"/>
      <w:lvlText w:val=""/>
      <w:lvlJc w:val="left"/>
    </w:lvl>
    <w:lvl w:ilvl="8" w:tplc="91862CC0">
      <w:start w:val="1"/>
      <w:numFmt w:val="bullet"/>
      <w:lvlText w:val=""/>
      <w:lvlJc w:val="left"/>
    </w:lvl>
  </w:abstractNum>
  <w:abstractNum w:abstractNumId="9" w15:restartNumberingAfterBreak="0">
    <w:nsid w:val="0000000A"/>
    <w:multiLevelType w:val="hybridMultilevel"/>
    <w:tmpl w:val="3352255A"/>
    <w:lvl w:ilvl="0" w:tplc="89865778">
      <w:start w:val="8"/>
      <w:numFmt w:val="decimal"/>
      <w:lvlText w:val="%1."/>
      <w:lvlJc w:val="left"/>
    </w:lvl>
    <w:lvl w:ilvl="1" w:tplc="F6502644">
      <w:start w:val="1"/>
      <w:numFmt w:val="bullet"/>
      <w:lvlText w:val=""/>
      <w:lvlJc w:val="left"/>
    </w:lvl>
    <w:lvl w:ilvl="2" w:tplc="5BAC4E30">
      <w:start w:val="1"/>
      <w:numFmt w:val="bullet"/>
      <w:lvlText w:val=""/>
      <w:lvlJc w:val="left"/>
    </w:lvl>
    <w:lvl w:ilvl="3" w:tplc="E6CCC56A">
      <w:start w:val="1"/>
      <w:numFmt w:val="bullet"/>
      <w:lvlText w:val=""/>
      <w:lvlJc w:val="left"/>
    </w:lvl>
    <w:lvl w:ilvl="4" w:tplc="004CBDD6">
      <w:start w:val="1"/>
      <w:numFmt w:val="bullet"/>
      <w:lvlText w:val=""/>
      <w:lvlJc w:val="left"/>
    </w:lvl>
    <w:lvl w:ilvl="5" w:tplc="6FE4F73E">
      <w:start w:val="1"/>
      <w:numFmt w:val="bullet"/>
      <w:lvlText w:val=""/>
      <w:lvlJc w:val="left"/>
    </w:lvl>
    <w:lvl w:ilvl="6" w:tplc="9CF8624C">
      <w:start w:val="1"/>
      <w:numFmt w:val="bullet"/>
      <w:lvlText w:val=""/>
      <w:lvlJc w:val="left"/>
    </w:lvl>
    <w:lvl w:ilvl="7" w:tplc="6F22CE14">
      <w:start w:val="1"/>
      <w:numFmt w:val="bullet"/>
      <w:lvlText w:val=""/>
      <w:lvlJc w:val="left"/>
    </w:lvl>
    <w:lvl w:ilvl="8" w:tplc="49C8DFC0">
      <w:start w:val="1"/>
      <w:numFmt w:val="bullet"/>
      <w:lvlText w:val=""/>
      <w:lvlJc w:val="left"/>
    </w:lvl>
  </w:abstractNum>
  <w:abstractNum w:abstractNumId="10" w15:restartNumberingAfterBreak="0">
    <w:nsid w:val="0000000B"/>
    <w:multiLevelType w:val="hybridMultilevel"/>
    <w:tmpl w:val="109CF92E"/>
    <w:lvl w:ilvl="0" w:tplc="265A9DA8">
      <w:start w:val="9"/>
      <w:numFmt w:val="decimal"/>
      <w:lvlText w:val="%1."/>
      <w:lvlJc w:val="left"/>
    </w:lvl>
    <w:lvl w:ilvl="1" w:tplc="ADE6EAE4">
      <w:start w:val="1"/>
      <w:numFmt w:val="bullet"/>
      <w:lvlText w:val=""/>
      <w:lvlJc w:val="left"/>
    </w:lvl>
    <w:lvl w:ilvl="2" w:tplc="DA2C591C">
      <w:start w:val="1"/>
      <w:numFmt w:val="bullet"/>
      <w:lvlText w:val=""/>
      <w:lvlJc w:val="left"/>
    </w:lvl>
    <w:lvl w:ilvl="3" w:tplc="1318D98E">
      <w:start w:val="1"/>
      <w:numFmt w:val="bullet"/>
      <w:lvlText w:val=""/>
      <w:lvlJc w:val="left"/>
    </w:lvl>
    <w:lvl w:ilvl="4" w:tplc="D8F6FFAA">
      <w:start w:val="1"/>
      <w:numFmt w:val="bullet"/>
      <w:lvlText w:val=""/>
      <w:lvlJc w:val="left"/>
    </w:lvl>
    <w:lvl w:ilvl="5" w:tplc="A4C48C70">
      <w:start w:val="1"/>
      <w:numFmt w:val="bullet"/>
      <w:lvlText w:val=""/>
      <w:lvlJc w:val="left"/>
    </w:lvl>
    <w:lvl w:ilvl="6" w:tplc="1806EDA6">
      <w:start w:val="1"/>
      <w:numFmt w:val="bullet"/>
      <w:lvlText w:val=""/>
      <w:lvlJc w:val="left"/>
    </w:lvl>
    <w:lvl w:ilvl="7" w:tplc="A78670D2">
      <w:start w:val="1"/>
      <w:numFmt w:val="bullet"/>
      <w:lvlText w:val=""/>
      <w:lvlJc w:val="left"/>
    </w:lvl>
    <w:lvl w:ilvl="8" w:tplc="C18CA8A2">
      <w:start w:val="1"/>
      <w:numFmt w:val="bullet"/>
      <w:lvlText w:val=""/>
      <w:lvlJc w:val="left"/>
    </w:lvl>
  </w:abstractNum>
  <w:abstractNum w:abstractNumId="11" w15:restartNumberingAfterBreak="0">
    <w:nsid w:val="0000000C"/>
    <w:multiLevelType w:val="hybridMultilevel"/>
    <w:tmpl w:val="0DED7262"/>
    <w:lvl w:ilvl="0" w:tplc="937099BA">
      <w:start w:val="1"/>
      <w:numFmt w:val="lowerLetter"/>
      <w:lvlText w:val="%1)"/>
      <w:lvlJc w:val="left"/>
    </w:lvl>
    <w:lvl w:ilvl="1" w:tplc="1FBA7A40">
      <w:start w:val="1"/>
      <w:numFmt w:val="bullet"/>
      <w:lvlText w:val=""/>
      <w:lvlJc w:val="left"/>
    </w:lvl>
    <w:lvl w:ilvl="2" w:tplc="80C0B300">
      <w:start w:val="1"/>
      <w:numFmt w:val="bullet"/>
      <w:lvlText w:val=""/>
      <w:lvlJc w:val="left"/>
    </w:lvl>
    <w:lvl w:ilvl="3" w:tplc="94726D42">
      <w:start w:val="1"/>
      <w:numFmt w:val="bullet"/>
      <w:lvlText w:val=""/>
      <w:lvlJc w:val="left"/>
    </w:lvl>
    <w:lvl w:ilvl="4" w:tplc="1CAC33AE">
      <w:start w:val="1"/>
      <w:numFmt w:val="bullet"/>
      <w:lvlText w:val=""/>
      <w:lvlJc w:val="left"/>
    </w:lvl>
    <w:lvl w:ilvl="5" w:tplc="21AC32AE">
      <w:start w:val="1"/>
      <w:numFmt w:val="bullet"/>
      <w:lvlText w:val=""/>
      <w:lvlJc w:val="left"/>
    </w:lvl>
    <w:lvl w:ilvl="6" w:tplc="B1B2907A">
      <w:start w:val="1"/>
      <w:numFmt w:val="bullet"/>
      <w:lvlText w:val=""/>
      <w:lvlJc w:val="left"/>
    </w:lvl>
    <w:lvl w:ilvl="7" w:tplc="23EEE1D6">
      <w:start w:val="1"/>
      <w:numFmt w:val="bullet"/>
      <w:lvlText w:val=""/>
      <w:lvlJc w:val="left"/>
    </w:lvl>
    <w:lvl w:ilvl="8" w:tplc="7206E5BC">
      <w:start w:val="1"/>
      <w:numFmt w:val="bullet"/>
      <w:lvlText w:val=""/>
      <w:lvlJc w:val="left"/>
    </w:lvl>
  </w:abstractNum>
  <w:abstractNum w:abstractNumId="12" w15:restartNumberingAfterBreak="0">
    <w:nsid w:val="0000000D"/>
    <w:multiLevelType w:val="hybridMultilevel"/>
    <w:tmpl w:val="7FDCC232"/>
    <w:lvl w:ilvl="0" w:tplc="F4E69BCA">
      <w:start w:val="1"/>
      <w:numFmt w:val="lowerLetter"/>
      <w:lvlText w:val="%1)"/>
      <w:lvlJc w:val="left"/>
    </w:lvl>
    <w:lvl w:ilvl="1" w:tplc="FA149334">
      <w:start w:val="1"/>
      <w:numFmt w:val="bullet"/>
      <w:lvlText w:val=""/>
      <w:lvlJc w:val="left"/>
    </w:lvl>
    <w:lvl w:ilvl="2" w:tplc="D7821088">
      <w:start w:val="1"/>
      <w:numFmt w:val="bullet"/>
      <w:lvlText w:val=""/>
      <w:lvlJc w:val="left"/>
    </w:lvl>
    <w:lvl w:ilvl="3" w:tplc="9ED871D2">
      <w:start w:val="1"/>
      <w:numFmt w:val="bullet"/>
      <w:lvlText w:val=""/>
      <w:lvlJc w:val="left"/>
    </w:lvl>
    <w:lvl w:ilvl="4" w:tplc="F1805F28">
      <w:start w:val="1"/>
      <w:numFmt w:val="bullet"/>
      <w:lvlText w:val=""/>
      <w:lvlJc w:val="left"/>
    </w:lvl>
    <w:lvl w:ilvl="5" w:tplc="E9DC310C">
      <w:start w:val="1"/>
      <w:numFmt w:val="bullet"/>
      <w:lvlText w:val=""/>
      <w:lvlJc w:val="left"/>
    </w:lvl>
    <w:lvl w:ilvl="6" w:tplc="FB7A1868">
      <w:start w:val="1"/>
      <w:numFmt w:val="bullet"/>
      <w:lvlText w:val=""/>
      <w:lvlJc w:val="left"/>
    </w:lvl>
    <w:lvl w:ilvl="7" w:tplc="CCA67170">
      <w:start w:val="1"/>
      <w:numFmt w:val="bullet"/>
      <w:lvlText w:val=""/>
      <w:lvlJc w:val="left"/>
    </w:lvl>
    <w:lvl w:ilvl="8" w:tplc="47341E28">
      <w:start w:val="1"/>
      <w:numFmt w:val="bullet"/>
      <w:lvlText w:val=""/>
      <w:lvlJc w:val="left"/>
    </w:lvl>
  </w:abstractNum>
  <w:abstractNum w:abstractNumId="13" w15:restartNumberingAfterBreak="0">
    <w:nsid w:val="0000000E"/>
    <w:multiLevelType w:val="hybridMultilevel"/>
    <w:tmpl w:val="1BEFD79E"/>
    <w:lvl w:ilvl="0" w:tplc="C3AACF92">
      <w:start w:val="1"/>
      <w:numFmt w:val="lowerLetter"/>
      <w:lvlText w:val="%1)"/>
      <w:lvlJc w:val="left"/>
    </w:lvl>
    <w:lvl w:ilvl="1" w:tplc="BB460A70">
      <w:start w:val="1"/>
      <w:numFmt w:val="bullet"/>
      <w:lvlText w:val=""/>
      <w:lvlJc w:val="left"/>
    </w:lvl>
    <w:lvl w:ilvl="2" w:tplc="BE7E70E0">
      <w:start w:val="1"/>
      <w:numFmt w:val="bullet"/>
      <w:lvlText w:val=""/>
      <w:lvlJc w:val="left"/>
    </w:lvl>
    <w:lvl w:ilvl="3" w:tplc="9EB64C28">
      <w:start w:val="1"/>
      <w:numFmt w:val="bullet"/>
      <w:lvlText w:val=""/>
      <w:lvlJc w:val="left"/>
    </w:lvl>
    <w:lvl w:ilvl="4" w:tplc="1FBE28BA">
      <w:start w:val="1"/>
      <w:numFmt w:val="bullet"/>
      <w:lvlText w:val=""/>
      <w:lvlJc w:val="left"/>
    </w:lvl>
    <w:lvl w:ilvl="5" w:tplc="C0A620CC">
      <w:start w:val="1"/>
      <w:numFmt w:val="bullet"/>
      <w:lvlText w:val=""/>
      <w:lvlJc w:val="left"/>
    </w:lvl>
    <w:lvl w:ilvl="6" w:tplc="ADE4861A">
      <w:start w:val="1"/>
      <w:numFmt w:val="bullet"/>
      <w:lvlText w:val=""/>
      <w:lvlJc w:val="left"/>
    </w:lvl>
    <w:lvl w:ilvl="7" w:tplc="02DC0DF0">
      <w:start w:val="1"/>
      <w:numFmt w:val="bullet"/>
      <w:lvlText w:val=""/>
      <w:lvlJc w:val="left"/>
    </w:lvl>
    <w:lvl w:ilvl="8" w:tplc="14F43F20">
      <w:start w:val="1"/>
      <w:numFmt w:val="bullet"/>
      <w:lvlText w:val=""/>
      <w:lvlJc w:val="left"/>
    </w:lvl>
  </w:abstractNum>
  <w:abstractNum w:abstractNumId="14" w15:restartNumberingAfterBreak="0">
    <w:nsid w:val="0000000F"/>
    <w:multiLevelType w:val="hybridMultilevel"/>
    <w:tmpl w:val="41A7C4C8"/>
    <w:lvl w:ilvl="0" w:tplc="2F3213F0">
      <w:start w:val="1"/>
      <w:numFmt w:val="lowerLetter"/>
      <w:lvlText w:val="%1)"/>
      <w:lvlJc w:val="left"/>
    </w:lvl>
    <w:lvl w:ilvl="1" w:tplc="531EFB2C">
      <w:start w:val="1"/>
      <w:numFmt w:val="bullet"/>
      <w:lvlText w:val=""/>
      <w:lvlJc w:val="left"/>
    </w:lvl>
    <w:lvl w:ilvl="2" w:tplc="800E0E1E">
      <w:start w:val="1"/>
      <w:numFmt w:val="bullet"/>
      <w:lvlText w:val=""/>
      <w:lvlJc w:val="left"/>
    </w:lvl>
    <w:lvl w:ilvl="3" w:tplc="F9F24858">
      <w:start w:val="1"/>
      <w:numFmt w:val="bullet"/>
      <w:lvlText w:val=""/>
      <w:lvlJc w:val="left"/>
    </w:lvl>
    <w:lvl w:ilvl="4" w:tplc="EBD877C2">
      <w:start w:val="1"/>
      <w:numFmt w:val="bullet"/>
      <w:lvlText w:val=""/>
      <w:lvlJc w:val="left"/>
    </w:lvl>
    <w:lvl w:ilvl="5" w:tplc="E4CE3294">
      <w:start w:val="1"/>
      <w:numFmt w:val="bullet"/>
      <w:lvlText w:val=""/>
      <w:lvlJc w:val="left"/>
    </w:lvl>
    <w:lvl w:ilvl="6" w:tplc="AFF82BEC">
      <w:start w:val="1"/>
      <w:numFmt w:val="bullet"/>
      <w:lvlText w:val=""/>
      <w:lvlJc w:val="left"/>
    </w:lvl>
    <w:lvl w:ilvl="7" w:tplc="4F00417E">
      <w:start w:val="1"/>
      <w:numFmt w:val="bullet"/>
      <w:lvlText w:val=""/>
      <w:lvlJc w:val="left"/>
    </w:lvl>
    <w:lvl w:ilvl="8" w:tplc="0DF81EC4">
      <w:start w:val="1"/>
      <w:numFmt w:val="bullet"/>
      <w:lvlText w:val=""/>
      <w:lvlJc w:val="left"/>
    </w:lvl>
  </w:abstractNum>
  <w:abstractNum w:abstractNumId="15" w15:restartNumberingAfterBreak="0">
    <w:nsid w:val="00000010"/>
    <w:multiLevelType w:val="hybridMultilevel"/>
    <w:tmpl w:val="6B68079A"/>
    <w:lvl w:ilvl="0" w:tplc="8C68D95A">
      <w:start w:val="1"/>
      <w:numFmt w:val="lowerLetter"/>
      <w:lvlText w:val="%1)"/>
      <w:lvlJc w:val="left"/>
    </w:lvl>
    <w:lvl w:ilvl="1" w:tplc="158042CE">
      <w:start w:val="1"/>
      <w:numFmt w:val="bullet"/>
      <w:lvlText w:val=""/>
      <w:lvlJc w:val="left"/>
    </w:lvl>
    <w:lvl w:ilvl="2" w:tplc="3F843358">
      <w:start w:val="1"/>
      <w:numFmt w:val="bullet"/>
      <w:lvlText w:val=""/>
      <w:lvlJc w:val="left"/>
    </w:lvl>
    <w:lvl w:ilvl="3" w:tplc="4520370A">
      <w:start w:val="1"/>
      <w:numFmt w:val="bullet"/>
      <w:lvlText w:val=""/>
      <w:lvlJc w:val="left"/>
    </w:lvl>
    <w:lvl w:ilvl="4" w:tplc="D56288D8">
      <w:start w:val="1"/>
      <w:numFmt w:val="bullet"/>
      <w:lvlText w:val=""/>
      <w:lvlJc w:val="left"/>
    </w:lvl>
    <w:lvl w:ilvl="5" w:tplc="2B0E17AC">
      <w:start w:val="1"/>
      <w:numFmt w:val="bullet"/>
      <w:lvlText w:val=""/>
      <w:lvlJc w:val="left"/>
    </w:lvl>
    <w:lvl w:ilvl="6" w:tplc="9B48A02E">
      <w:start w:val="1"/>
      <w:numFmt w:val="bullet"/>
      <w:lvlText w:val=""/>
      <w:lvlJc w:val="left"/>
    </w:lvl>
    <w:lvl w:ilvl="7" w:tplc="6E0EACCC">
      <w:start w:val="1"/>
      <w:numFmt w:val="bullet"/>
      <w:lvlText w:val=""/>
      <w:lvlJc w:val="left"/>
    </w:lvl>
    <w:lvl w:ilvl="8" w:tplc="85B4F2C4">
      <w:start w:val="1"/>
      <w:numFmt w:val="bullet"/>
      <w:lvlText w:val=""/>
      <w:lvlJc w:val="left"/>
    </w:lvl>
  </w:abstractNum>
  <w:num w:numId="1" w16cid:durableId="1229540368">
    <w:abstractNumId w:val="0"/>
  </w:num>
  <w:num w:numId="2" w16cid:durableId="1975258759">
    <w:abstractNumId w:val="1"/>
  </w:num>
  <w:num w:numId="3" w16cid:durableId="514004993">
    <w:abstractNumId w:val="2"/>
  </w:num>
  <w:num w:numId="4" w16cid:durableId="26103548">
    <w:abstractNumId w:val="3"/>
  </w:num>
  <w:num w:numId="5" w16cid:durableId="773674854">
    <w:abstractNumId w:val="4"/>
  </w:num>
  <w:num w:numId="6" w16cid:durableId="1166627274">
    <w:abstractNumId w:val="5"/>
  </w:num>
  <w:num w:numId="7" w16cid:durableId="1427457280">
    <w:abstractNumId w:val="6"/>
  </w:num>
  <w:num w:numId="8" w16cid:durableId="1364938435">
    <w:abstractNumId w:val="7"/>
  </w:num>
  <w:num w:numId="9" w16cid:durableId="2030136721">
    <w:abstractNumId w:val="8"/>
  </w:num>
  <w:num w:numId="10" w16cid:durableId="561142921">
    <w:abstractNumId w:val="9"/>
  </w:num>
  <w:num w:numId="11" w16cid:durableId="719786159">
    <w:abstractNumId w:val="10"/>
  </w:num>
  <w:num w:numId="12" w16cid:durableId="2136941377">
    <w:abstractNumId w:val="11"/>
  </w:num>
  <w:num w:numId="13" w16cid:durableId="1928228631">
    <w:abstractNumId w:val="12"/>
  </w:num>
  <w:num w:numId="14" w16cid:durableId="1719742811">
    <w:abstractNumId w:val="13"/>
  </w:num>
  <w:num w:numId="15" w16cid:durableId="1686519750">
    <w:abstractNumId w:val="14"/>
  </w:num>
  <w:num w:numId="16" w16cid:durableId="109395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05"/>
    <w:rsid w:val="00167E1C"/>
    <w:rsid w:val="002744AF"/>
    <w:rsid w:val="00325249"/>
    <w:rsid w:val="005D3305"/>
    <w:rsid w:val="00C87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EB5DD"/>
  <w15:chartTrackingRefBased/>
  <w15:docId w15:val="{61ABFB21-EE37-4BB3-AE66-C884B5C8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3532</Words>
  <Characters>20840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Západočeská univerzita v Plzni</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Sekyrová</dc:creator>
  <cp:keywords/>
  <cp:lastModifiedBy>Václava Vlková</cp:lastModifiedBy>
  <cp:revision>2</cp:revision>
  <dcterms:created xsi:type="dcterms:W3CDTF">2022-08-01T08:47:00Z</dcterms:created>
  <dcterms:modified xsi:type="dcterms:W3CDTF">2022-08-01T08:47:00Z</dcterms:modified>
</cp:coreProperties>
</file>