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F9B" w:rsidRPr="002E5F9B" w:rsidRDefault="002E5F9B" w:rsidP="00DA0A6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</w:pPr>
      <w:r w:rsidRPr="002E5F9B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Smlouva</w:t>
      </w:r>
      <w:r w:rsidR="00EE2C2D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 xml:space="preserve"> č</w:t>
      </w:r>
      <w:r w:rsidR="0099691A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 xml:space="preserve">. </w:t>
      </w:r>
      <w:r w:rsidR="000710B5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2</w:t>
      </w:r>
      <w:r w:rsidR="00135CF4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8</w:t>
      </w:r>
      <w:r w:rsidR="0099691A">
        <w:rPr>
          <w:rFonts w:ascii="Arial" w:eastAsia="Times New Roman" w:hAnsi="Arial" w:cs="Times New Roman"/>
          <w:b/>
          <w:color w:val="000000"/>
          <w:sz w:val="36"/>
          <w:szCs w:val="36"/>
          <w:lang w:eastAsia="cs-CZ"/>
        </w:rPr>
        <w:t>/2017</w:t>
      </w:r>
    </w:p>
    <w:p w:rsidR="002E5F9B" w:rsidRPr="002E5F9B" w:rsidRDefault="002E5F9B" w:rsidP="002E5F9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</w:pPr>
      <w:r w:rsidRPr="002E5F9B"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  <w:t xml:space="preserve"> (dále jen „smlouva“) uzavřená podle </w:t>
      </w:r>
      <w:r w:rsidRPr="002E5F9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§ </w:t>
      </w:r>
      <w:r w:rsidRPr="002E5F9B">
        <w:rPr>
          <w:rFonts w:ascii="Arial" w:eastAsia="Times New Roman" w:hAnsi="Arial" w:cs="Times New Roman"/>
          <w:color w:val="000000"/>
          <w:sz w:val="20"/>
          <w:szCs w:val="20"/>
          <w:lang w:eastAsia="cs-CZ"/>
        </w:rPr>
        <w:t>1746 odst. 2 zákona č. 89/2012 Sb., občanský zákoník, v platném znění, mezi těmito smluvními stranami:</w:t>
      </w: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Dodavatel: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Společnost: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7C0C0D">
        <w:rPr>
          <w:rFonts w:ascii="Arial" w:eastAsia="Times New Roman" w:hAnsi="Arial" w:cs="Arial"/>
          <w:b/>
          <w:lang w:eastAsia="cs-CZ"/>
        </w:rPr>
        <w:t>Diakonická akademie s. r. o.</w:t>
      </w:r>
    </w:p>
    <w:p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Sídlo: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Belgická 22, Praha 2</w:t>
      </w:r>
    </w:p>
    <w:p w:rsidR="007C0C0D" w:rsidRPr="002E5F9B" w:rsidRDefault="007C0C0D" w:rsidP="007C0C0D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</w:p>
    <w:p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24789828</w:t>
      </w:r>
    </w:p>
    <w:p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DIČ: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>CZ24789828</w:t>
      </w:r>
    </w:p>
    <w:p w:rsidR="007C0C0D" w:rsidRPr="002E5F9B" w:rsidRDefault="007C0C0D" w:rsidP="007C0C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V zastoupení: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4363D7">
        <w:rPr>
          <w:rFonts w:ascii="Arial" w:eastAsia="Times New Roman" w:hAnsi="Arial" w:cs="Arial"/>
          <w:lang w:eastAsia="cs-CZ"/>
        </w:rPr>
        <w:t>Dany Nejedlé, Ph.</w:t>
      </w:r>
      <w:r w:rsidR="00FD4232">
        <w:rPr>
          <w:rFonts w:ascii="Arial" w:eastAsia="Times New Roman" w:hAnsi="Arial" w:cs="Arial"/>
          <w:lang w:eastAsia="cs-CZ"/>
        </w:rPr>
        <w:t xml:space="preserve">D., ředitelky </w:t>
      </w:r>
      <w:r>
        <w:rPr>
          <w:rFonts w:ascii="Arial" w:eastAsia="Times New Roman" w:hAnsi="Arial" w:cs="Arial"/>
          <w:lang w:eastAsia="cs-CZ"/>
        </w:rPr>
        <w:t>společnosti</w:t>
      </w: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2E5F9B">
        <w:rPr>
          <w:rFonts w:ascii="Arial" w:eastAsia="Times New Roman" w:hAnsi="Arial" w:cs="Arial"/>
          <w:sz w:val="20"/>
          <w:szCs w:val="20"/>
          <w:lang w:eastAsia="cs-CZ"/>
        </w:rPr>
        <w:t>Zapsaná v</w:t>
      </w:r>
      <w:r w:rsidR="00C424FF" w:rsidRPr="007C0C0D">
        <w:rPr>
          <w:rFonts w:ascii="Arial" w:eastAsia="Times New Roman" w:hAnsi="Arial" w:cs="Arial"/>
          <w:sz w:val="20"/>
          <w:szCs w:val="20"/>
          <w:lang w:eastAsia="cs-CZ"/>
        </w:rPr>
        <w:t> obchodn</w:t>
      </w:r>
      <w:r w:rsidR="009D3B40">
        <w:rPr>
          <w:rFonts w:ascii="Arial" w:eastAsia="Times New Roman" w:hAnsi="Arial" w:cs="Arial"/>
          <w:sz w:val="20"/>
          <w:szCs w:val="20"/>
          <w:lang w:eastAsia="cs-CZ"/>
        </w:rPr>
        <w:t xml:space="preserve">ím rejstříku u Městského soudu </w:t>
      </w:r>
      <w:r w:rsidR="00C424FF" w:rsidRPr="007C0C0D">
        <w:rPr>
          <w:rFonts w:ascii="Arial" w:eastAsia="Times New Roman" w:hAnsi="Arial" w:cs="Arial"/>
          <w:sz w:val="20"/>
          <w:szCs w:val="20"/>
          <w:lang w:eastAsia="cs-CZ"/>
        </w:rPr>
        <w:t>v Praze pod spisovou značkou C 174425 ze dne 1. 1. 2011</w:t>
      </w: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Objednatel: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</w:p>
    <w:p w:rsidR="002E5F9B" w:rsidRPr="00DD51CF" w:rsidRDefault="00267CC7" w:rsidP="002E5F9B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lang w:eastAsia="cs-CZ"/>
        </w:rPr>
        <w:t>Organizace</w:t>
      </w:r>
      <w:r w:rsidR="002E5F9B" w:rsidRPr="002E5F9B">
        <w:rPr>
          <w:rFonts w:ascii="Arial" w:eastAsia="Times New Roman" w:hAnsi="Arial" w:cs="Arial"/>
          <w:lang w:eastAsia="cs-CZ"/>
        </w:rPr>
        <w:t>:</w:t>
      </w:r>
      <w:r w:rsidR="002E5F9B" w:rsidRPr="002E5F9B">
        <w:rPr>
          <w:rFonts w:ascii="Arial" w:eastAsia="Times New Roman" w:hAnsi="Arial" w:cs="Arial"/>
          <w:lang w:eastAsia="cs-CZ"/>
        </w:rPr>
        <w:tab/>
      </w:r>
      <w:r w:rsidR="002E5F9B" w:rsidRPr="002E5F9B">
        <w:rPr>
          <w:rFonts w:ascii="Arial" w:eastAsia="Times New Roman" w:hAnsi="Arial" w:cs="Arial"/>
          <w:lang w:eastAsia="cs-CZ"/>
        </w:rPr>
        <w:tab/>
      </w:r>
      <w:r w:rsidR="00B96A10">
        <w:rPr>
          <w:rFonts w:ascii="Arial" w:eastAsia="Times New Roman" w:hAnsi="Arial" w:cs="Arial"/>
          <w:b/>
          <w:lang w:eastAsia="cs-CZ"/>
        </w:rPr>
        <w:t>Denní a týdenní stacionář Jihlava, příspěvková organizace</w:t>
      </w: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Sídlo: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B96A10" w:rsidRPr="00B96A10">
        <w:rPr>
          <w:rFonts w:ascii="Arial" w:eastAsia="Times New Roman" w:hAnsi="Arial" w:cs="Arial"/>
          <w:lang w:eastAsia="cs-CZ"/>
        </w:rPr>
        <w:t>Královský vršek 1106/9</w:t>
      </w:r>
      <w:r w:rsidR="00B96A10">
        <w:rPr>
          <w:rFonts w:ascii="Arial" w:eastAsia="Times New Roman" w:hAnsi="Arial" w:cs="Arial"/>
          <w:lang w:eastAsia="cs-CZ"/>
        </w:rPr>
        <w:t xml:space="preserve">, Jihlava, </w:t>
      </w:r>
      <w:r w:rsidR="00B96A10" w:rsidRPr="00B96A10">
        <w:rPr>
          <w:rFonts w:ascii="Arial" w:eastAsia="Times New Roman" w:hAnsi="Arial" w:cs="Arial"/>
          <w:lang w:eastAsia="cs-CZ"/>
        </w:rPr>
        <w:t>586 01</w:t>
      </w:r>
    </w:p>
    <w:p w:rsidR="002E5F9B" w:rsidRPr="002E5F9B" w:rsidRDefault="002E5F9B" w:rsidP="002E5F9B">
      <w:pPr>
        <w:spacing w:after="0" w:line="240" w:lineRule="auto"/>
        <w:ind w:left="1416" w:firstLine="708"/>
        <w:jc w:val="both"/>
        <w:rPr>
          <w:rFonts w:ascii="Arial" w:eastAsia="Times New Roman" w:hAnsi="Arial" w:cs="Arial"/>
          <w:lang w:eastAsia="cs-CZ"/>
        </w:rPr>
      </w:pPr>
    </w:p>
    <w:p w:rsidR="003B49A0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IČ: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B96A10" w:rsidRPr="00B96A10">
        <w:rPr>
          <w:rFonts w:ascii="Arial" w:eastAsia="Times New Roman" w:hAnsi="Arial" w:cs="Arial"/>
          <w:lang w:eastAsia="cs-CZ"/>
        </w:rPr>
        <w:t>00400858</w:t>
      </w:r>
      <w:r w:rsidRPr="003B49A0">
        <w:rPr>
          <w:rFonts w:ascii="Arial" w:eastAsia="Times New Roman" w:hAnsi="Arial" w:cs="Arial"/>
          <w:lang w:eastAsia="cs-CZ"/>
        </w:rPr>
        <w:tab/>
      </w: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V zastoupení: 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="003B49A0">
        <w:rPr>
          <w:rFonts w:ascii="Arial" w:eastAsia="Times New Roman" w:hAnsi="Arial" w:cs="Arial"/>
          <w:lang w:eastAsia="cs-CZ"/>
        </w:rPr>
        <w:t>Mgr</w:t>
      </w:r>
      <w:r w:rsidR="004363D7">
        <w:rPr>
          <w:rFonts w:ascii="Arial" w:eastAsia="Times New Roman" w:hAnsi="Arial" w:cs="Arial"/>
          <w:lang w:eastAsia="cs-CZ"/>
        </w:rPr>
        <w:t xml:space="preserve">. </w:t>
      </w:r>
      <w:r w:rsidR="00B96A10">
        <w:rPr>
          <w:rFonts w:ascii="Arial" w:eastAsia="Times New Roman" w:hAnsi="Arial" w:cs="Arial"/>
          <w:lang w:eastAsia="cs-CZ"/>
        </w:rPr>
        <w:t>Ev</w:t>
      </w:r>
      <w:r w:rsidR="004363D7">
        <w:rPr>
          <w:rFonts w:ascii="Arial" w:eastAsia="Times New Roman" w:hAnsi="Arial" w:cs="Arial"/>
          <w:lang w:eastAsia="cs-CZ"/>
        </w:rPr>
        <w:t>y</w:t>
      </w:r>
      <w:r w:rsidR="009D3B40">
        <w:rPr>
          <w:rFonts w:ascii="Arial" w:eastAsia="Times New Roman" w:hAnsi="Arial" w:cs="Arial"/>
          <w:lang w:eastAsia="cs-CZ"/>
        </w:rPr>
        <w:t xml:space="preserve"> </w:t>
      </w:r>
      <w:r w:rsidR="00B96A10">
        <w:rPr>
          <w:rFonts w:ascii="Arial" w:eastAsia="Times New Roman" w:hAnsi="Arial" w:cs="Arial"/>
          <w:lang w:eastAsia="cs-CZ"/>
        </w:rPr>
        <w:t>Pohořel</w:t>
      </w:r>
      <w:r w:rsidR="009D3B40">
        <w:rPr>
          <w:rFonts w:ascii="Arial" w:eastAsia="Times New Roman" w:hAnsi="Arial" w:cs="Arial"/>
          <w:lang w:eastAsia="cs-CZ"/>
        </w:rPr>
        <w:t xml:space="preserve">é, </w:t>
      </w:r>
      <w:r w:rsidR="00B96A10">
        <w:rPr>
          <w:rFonts w:ascii="Arial" w:eastAsia="Times New Roman" w:hAnsi="Arial" w:cs="Arial"/>
          <w:lang w:eastAsia="cs-CZ"/>
        </w:rPr>
        <w:t>ředitelky organizace</w:t>
      </w: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7C0C0D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Uzavírají níže uvedeného dne, měsíce a roku tuto smlouvu:</w:t>
      </w:r>
    </w:p>
    <w:p w:rsidR="002E5F9B" w:rsidRPr="002E5F9B" w:rsidRDefault="002E5F9B" w:rsidP="00C424FF">
      <w:pPr>
        <w:spacing w:after="0" w:line="240" w:lineRule="auto"/>
        <w:contextualSpacing/>
        <w:rPr>
          <w:rFonts w:ascii="Calibri" w:eastAsia="Times New Roman" w:hAnsi="Calibri" w:cs="Times New Roman"/>
          <w:sz w:val="24"/>
          <w:szCs w:val="24"/>
        </w:rPr>
      </w:pPr>
    </w:p>
    <w:p w:rsidR="002E5F9B" w:rsidRPr="002E5F9B" w:rsidRDefault="002E5F9B" w:rsidP="002E5F9B">
      <w:pPr>
        <w:spacing w:after="0" w:line="240" w:lineRule="auto"/>
        <w:ind w:left="363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2E5F9B" w:rsidRPr="002E5F9B" w:rsidRDefault="00C424FF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Článek </w:t>
      </w:r>
      <w:r w:rsidR="003E7C0E">
        <w:rPr>
          <w:rFonts w:ascii="Arial" w:eastAsia="Times New Roman" w:hAnsi="Arial" w:cs="Arial"/>
          <w:b/>
          <w:lang w:eastAsia="cs-CZ"/>
        </w:rPr>
        <w:t>1</w:t>
      </w:r>
    </w:p>
    <w:p w:rsidR="002E5F9B" w:rsidRPr="002E5F9B" w:rsidRDefault="002E5F9B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Předmět smlouvy</w:t>
      </w:r>
    </w:p>
    <w:p w:rsidR="002E5F9B" w:rsidRPr="002E5F9B" w:rsidRDefault="002E5F9B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424FF" w:rsidRDefault="002E5F9B" w:rsidP="009D3B4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 xml:space="preserve">Předmětem smlouvy je </w:t>
      </w:r>
      <w:r w:rsidR="00C424FF">
        <w:rPr>
          <w:rFonts w:ascii="Arial" w:eastAsia="Times New Roman" w:hAnsi="Arial" w:cs="Arial"/>
          <w:lang w:eastAsia="cs-CZ"/>
        </w:rPr>
        <w:t xml:space="preserve">příprava a realizace </w:t>
      </w:r>
      <w:r w:rsidR="004363D7">
        <w:rPr>
          <w:rFonts w:ascii="Arial" w:eastAsia="Times New Roman" w:hAnsi="Arial" w:cs="Arial"/>
          <w:lang w:eastAsia="cs-CZ"/>
        </w:rPr>
        <w:t>akreditovaného kurzu</w:t>
      </w:r>
      <w:r w:rsidR="009D3B40">
        <w:rPr>
          <w:rFonts w:ascii="Arial" w:eastAsia="Times New Roman" w:hAnsi="Arial" w:cs="Arial"/>
          <w:lang w:eastAsia="cs-CZ"/>
        </w:rPr>
        <w:t xml:space="preserve"> </w:t>
      </w:r>
      <w:r w:rsidR="00B96A10">
        <w:rPr>
          <w:rFonts w:ascii="Arial" w:eastAsia="Times New Roman" w:hAnsi="Arial" w:cs="Arial"/>
          <w:b/>
          <w:lang w:eastAsia="cs-CZ"/>
        </w:rPr>
        <w:t>Jak pracovat s emocemi</w:t>
      </w:r>
      <w:r w:rsidR="00DD51CF">
        <w:rPr>
          <w:rFonts w:ascii="Arial" w:eastAsia="Times New Roman" w:hAnsi="Arial" w:cs="Arial"/>
          <w:lang w:eastAsia="cs-CZ"/>
        </w:rPr>
        <w:t xml:space="preserve"> v </w:t>
      </w:r>
      <w:r w:rsidR="00C424FF">
        <w:rPr>
          <w:rFonts w:ascii="Arial" w:eastAsia="Times New Roman" w:hAnsi="Arial" w:cs="Arial"/>
          <w:lang w:eastAsia="cs-CZ"/>
        </w:rPr>
        <w:t>rozsahu</w:t>
      </w:r>
      <w:r w:rsidR="00446864">
        <w:rPr>
          <w:rFonts w:ascii="Arial" w:eastAsia="Times New Roman" w:hAnsi="Arial" w:cs="Arial"/>
          <w:lang w:eastAsia="cs-CZ"/>
        </w:rPr>
        <w:t xml:space="preserve"> 16</w:t>
      </w:r>
      <w:r w:rsidR="00DD51CF">
        <w:rPr>
          <w:rFonts w:ascii="Arial" w:eastAsia="Times New Roman" w:hAnsi="Arial" w:cs="Arial"/>
          <w:lang w:eastAsia="cs-CZ"/>
        </w:rPr>
        <w:t xml:space="preserve"> výukových hodin.</w:t>
      </w: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3E7C0E" w:rsidRPr="002E5F9B" w:rsidRDefault="003E7C0E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Pr="002E5F9B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2</w:t>
      </w:r>
    </w:p>
    <w:p w:rsidR="002E5F9B" w:rsidRPr="002E5F9B" w:rsidRDefault="002E5F9B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Doba plnění a místo</w:t>
      </w: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Default="003E7C0E" w:rsidP="003E7C0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Kurz</w:t>
      </w:r>
      <w:r w:rsidR="004363D7">
        <w:rPr>
          <w:rFonts w:ascii="Arial" w:eastAsia="Times New Roman" w:hAnsi="Arial" w:cs="Arial"/>
          <w:lang w:eastAsia="cs-CZ"/>
        </w:rPr>
        <w:t xml:space="preserve"> bude</w:t>
      </w:r>
      <w:r w:rsidR="00446864">
        <w:rPr>
          <w:rFonts w:ascii="Arial" w:eastAsia="Times New Roman" w:hAnsi="Arial" w:cs="Arial"/>
          <w:lang w:eastAsia="cs-CZ"/>
        </w:rPr>
        <w:t xml:space="preserve"> realizován v termínech</w:t>
      </w:r>
      <w:r w:rsidRPr="003E7C0E">
        <w:rPr>
          <w:rFonts w:ascii="Arial" w:eastAsia="Times New Roman" w:hAnsi="Arial" w:cs="Arial"/>
          <w:lang w:eastAsia="cs-CZ"/>
        </w:rPr>
        <w:t xml:space="preserve">: </w:t>
      </w:r>
      <w:r w:rsidR="00B96A10">
        <w:rPr>
          <w:rFonts w:ascii="Arial" w:eastAsia="Times New Roman" w:hAnsi="Arial" w:cs="Arial"/>
          <w:lang w:eastAsia="cs-CZ"/>
        </w:rPr>
        <w:t>10</w:t>
      </w:r>
      <w:r w:rsidR="00DF1F97">
        <w:rPr>
          <w:rFonts w:ascii="Arial" w:eastAsia="Times New Roman" w:hAnsi="Arial" w:cs="Arial"/>
          <w:lang w:eastAsia="cs-CZ"/>
        </w:rPr>
        <w:t xml:space="preserve">. </w:t>
      </w:r>
      <w:r w:rsidR="00B96A10">
        <w:rPr>
          <w:rFonts w:ascii="Arial" w:eastAsia="Times New Roman" w:hAnsi="Arial" w:cs="Arial"/>
          <w:lang w:eastAsia="cs-CZ"/>
        </w:rPr>
        <w:t>– 11</w:t>
      </w:r>
      <w:r w:rsidR="00446864">
        <w:rPr>
          <w:rFonts w:ascii="Arial" w:eastAsia="Times New Roman" w:hAnsi="Arial" w:cs="Arial"/>
          <w:lang w:eastAsia="cs-CZ"/>
        </w:rPr>
        <w:t>.</w:t>
      </w:r>
      <w:r w:rsidR="00B96A10">
        <w:rPr>
          <w:rFonts w:ascii="Arial" w:eastAsia="Times New Roman" w:hAnsi="Arial" w:cs="Arial"/>
          <w:lang w:eastAsia="cs-CZ"/>
        </w:rPr>
        <w:t xml:space="preserve"> 5</w:t>
      </w:r>
      <w:r w:rsidR="00126F34">
        <w:rPr>
          <w:rFonts w:ascii="Arial" w:eastAsia="Times New Roman" w:hAnsi="Arial" w:cs="Arial"/>
          <w:lang w:eastAsia="cs-CZ"/>
        </w:rPr>
        <w:t xml:space="preserve">. </w:t>
      </w:r>
      <w:r w:rsidR="004363D7">
        <w:rPr>
          <w:rFonts w:ascii="Arial" w:eastAsia="Times New Roman" w:hAnsi="Arial" w:cs="Arial"/>
          <w:lang w:eastAsia="cs-CZ"/>
        </w:rPr>
        <w:t>2017</w:t>
      </w:r>
      <w:r w:rsidR="00B96A10">
        <w:rPr>
          <w:rFonts w:ascii="Arial" w:eastAsia="Times New Roman" w:hAnsi="Arial" w:cs="Arial"/>
          <w:lang w:eastAsia="cs-CZ"/>
        </w:rPr>
        <w:t xml:space="preserve"> a 13. -14. 9</w:t>
      </w:r>
      <w:r w:rsidR="00446864">
        <w:rPr>
          <w:rFonts w:ascii="Arial" w:eastAsia="Times New Roman" w:hAnsi="Arial" w:cs="Arial"/>
          <w:lang w:eastAsia="cs-CZ"/>
        </w:rPr>
        <w:t>. 2017.</w:t>
      </w:r>
    </w:p>
    <w:p w:rsidR="003E7C0E" w:rsidRPr="003E7C0E" w:rsidRDefault="003E7C0E" w:rsidP="003E7C0E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Místo plnění:</w:t>
      </w:r>
      <w:r w:rsidR="00DD51CF">
        <w:rPr>
          <w:rFonts w:ascii="Arial" w:eastAsia="Times New Roman" w:hAnsi="Arial" w:cs="Arial"/>
          <w:lang w:eastAsia="cs-CZ"/>
        </w:rPr>
        <w:t xml:space="preserve"> </w:t>
      </w:r>
      <w:r w:rsidR="00B96A10">
        <w:rPr>
          <w:rFonts w:ascii="Arial" w:eastAsia="Times New Roman" w:hAnsi="Arial" w:cs="Arial"/>
          <w:lang w:eastAsia="cs-CZ"/>
        </w:rPr>
        <w:t>Jihlava</w:t>
      </w:r>
      <w:r w:rsidR="00446864">
        <w:rPr>
          <w:rFonts w:ascii="Arial" w:eastAsia="Times New Roman" w:hAnsi="Arial" w:cs="Arial"/>
          <w:lang w:eastAsia="cs-CZ"/>
        </w:rPr>
        <w:t>, prostory zajištěné objednatelem</w:t>
      </w:r>
    </w:p>
    <w:p w:rsidR="002E5F9B" w:rsidRP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Default="002E5F9B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1F97" w:rsidRDefault="00DF1F97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1F97" w:rsidRDefault="00DF1F97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1F97" w:rsidRDefault="00DF1F97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6864" w:rsidRDefault="00446864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46864" w:rsidRDefault="00446864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DF1F97" w:rsidRPr="002E5F9B" w:rsidRDefault="00DF1F97" w:rsidP="002E5F9B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lastRenderedPageBreak/>
        <w:t xml:space="preserve">Článek </w:t>
      </w:r>
      <w:r w:rsidR="003E7C0E">
        <w:rPr>
          <w:rFonts w:ascii="Arial" w:eastAsia="Times New Roman" w:hAnsi="Arial" w:cs="Arial"/>
          <w:b/>
          <w:lang w:eastAsia="cs-CZ"/>
        </w:rPr>
        <w:t>3</w:t>
      </w:r>
    </w:p>
    <w:p w:rsidR="003E7C0E" w:rsidRDefault="003E7C0E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Dodavatel se zavazuje</w:t>
      </w:r>
    </w:p>
    <w:p w:rsidR="002524A6" w:rsidRDefault="002524A6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3E7C0E" w:rsidRPr="003E7C0E" w:rsidRDefault="003E7C0E" w:rsidP="003E7C0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Zajistit realizaci vzdělávacího programu dle podmínek této smlouvy a dle dohodnutého programu a spolupracovat s objednatelem při zajištění zakázky.</w:t>
      </w:r>
    </w:p>
    <w:p w:rsidR="003E7C0E" w:rsidRPr="003E7C0E" w:rsidRDefault="003E7C0E" w:rsidP="003E7C0E">
      <w:pPr>
        <w:pStyle w:val="Odstavecseseznamem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 xml:space="preserve">Vzdělávací </w:t>
      </w:r>
      <w:r w:rsidR="004363D7">
        <w:rPr>
          <w:rFonts w:ascii="Arial" w:eastAsia="Times New Roman" w:hAnsi="Arial" w:cs="Arial"/>
          <w:lang w:eastAsia="cs-CZ"/>
        </w:rPr>
        <w:t>program</w:t>
      </w:r>
      <w:r w:rsidRPr="003E7C0E">
        <w:rPr>
          <w:rFonts w:ascii="Arial" w:eastAsia="Times New Roman" w:hAnsi="Arial" w:cs="Arial"/>
          <w:lang w:eastAsia="cs-CZ"/>
        </w:rPr>
        <w:t xml:space="preserve"> zabezpečit pedagogicky a materiálně, zejména dodat školicí manuály, zajistit dokumentaci potřebou k akreditovanému kurzu (p</w:t>
      </w:r>
      <w:r w:rsidR="00DD51CF">
        <w:rPr>
          <w:rFonts w:ascii="Arial" w:eastAsia="Times New Roman" w:hAnsi="Arial" w:cs="Arial"/>
          <w:lang w:eastAsia="cs-CZ"/>
        </w:rPr>
        <w:t xml:space="preserve">rezenční listina, hodnocení) a </w:t>
      </w:r>
      <w:r w:rsidRPr="003E7C0E">
        <w:rPr>
          <w:rFonts w:ascii="Arial" w:eastAsia="Times New Roman" w:hAnsi="Arial" w:cs="Arial"/>
          <w:lang w:eastAsia="cs-CZ"/>
        </w:rPr>
        <w:t>osvědčení pro každého absolventa kurzu.</w:t>
      </w:r>
    </w:p>
    <w:p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4</w:t>
      </w:r>
    </w:p>
    <w:p w:rsidR="003E7C0E" w:rsidRDefault="003E7C0E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Objednatel se zavazuje</w:t>
      </w:r>
    </w:p>
    <w:p w:rsidR="003E7C0E" w:rsidRDefault="003E7C0E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3E7C0E" w:rsidRPr="003E7C0E" w:rsidRDefault="003E7C0E" w:rsidP="003E7C0E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Provést výběr účastník</w:t>
      </w:r>
      <w:r w:rsidR="00B96A10">
        <w:rPr>
          <w:rFonts w:ascii="Arial" w:eastAsia="Times New Roman" w:hAnsi="Arial" w:cs="Arial"/>
          <w:lang w:eastAsia="cs-CZ"/>
        </w:rPr>
        <w:t>ů a zajistit jejich účast (</w:t>
      </w:r>
      <w:proofErr w:type="gramStart"/>
      <w:r w:rsidR="00B96A10">
        <w:rPr>
          <w:rFonts w:ascii="Arial" w:eastAsia="Times New Roman" w:hAnsi="Arial" w:cs="Arial"/>
          <w:lang w:eastAsia="cs-CZ"/>
        </w:rPr>
        <w:t>max.14</w:t>
      </w:r>
      <w:proofErr w:type="gramEnd"/>
      <w:r w:rsidRPr="003E7C0E">
        <w:rPr>
          <w:rFonts w:ascii="Arial" w:eastAsia="Times New Roman" w:hAnsi="Arial" w:cs="Arial"/>
          <w:lang w:eastAsia="cs-CZ"/>
        </w:rPr>
        <w:t xml:space="preserve"> osob</w:t>
      </w:r>
      <w:r w:rsidR="00B96A10">
        <w:rPr>
          <w:rFonts w:ascii="Arial" w:eastAsia="Times New Roman" w:hAnsi="Arial" w:cs="Arial"/>
          <w:lang w:eastAsia="cs-CZ"/>
        </w:rPr>
        <w:t xml:space="preserve"> v jednom kurzu</w:t>
      </w:r>
      <w:r w:rsidRPr="003E7C0E">
        <w:rPr>
          <w:rFonts w:ascii="Arial" w:eastAsia="Times New Roman" w:hAnsi="Arial" w:cs="Arial"/>
          <w:lang w:eastAsia="cs-CZ"/>
        </w:rPr>
        <w:t>).</w:t>
      </w:r>
    </w:p>
    <w:p w:rsidR="003E7C0E" w:rsidRPr="003E7C0E" w:rsidRDefault="003E7C0E" w:rsidP="003E7C0E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Po kurzu předat dodavateli materiály potřebné pro dokumentaci kurzu (prezenční listina a hodnocení účastníků).</w:t>
      </w:r>
    </w:p>
    <w:p w:rsidR="003E7C0E" w:rsidRDefault="003E7C0E" w:rsidP="003E7C0E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Vzdělávací programy zabezpečit organizačně a technicky (zajistit vhodnou učebnu</w:t>
      </w:r>
      <w:r w:rsidR="00B96A10">
        <w:rPr>
          <w:rFonts w:ascii="Arial" w:eastAsia="Times New Roman" w:hAnsi="Arial" w:cs="Arial"/>
          <w:lang w:eastAsia="cs-CZ"/>
        </w:rPr>
        <w:t xml:space="preserve"> a techniku, zejm. dataprojektor</w:t>
      </w:r>
      <w:r w:rsidR="004363D7">
        <w:rPr>
          <w:rFonts w:ascii="Arial" w:eastAsia="Times New Roman" w:hAnsi="Arial" w:cs="Arial"/>
          <w:lang w:eastAsia="cs-CZ"/>
        </w:rPr>
        <w:t xml:space="preserve"> a </w:t>
      </w:r>
      <w:proofErr w:type="spellStart"/>
      <w:r w:rsidR="002524A6">
        <w:rPr>
          <w:rFonts w:ascii="Arial" w:eastAsia="Times New Roman" w:hAnsi="Arial" w:cs="Arial"/>
          <w:lang w:eastAsia="cs-CZ"/>
        </w:rPr>
        <w:t>flipchart</w:t>
      </w:r>
      <w:proofErr w:type="spellEnd"/>
      <w:r w:rsidRPr="003E7C0E">
        <w:rPr>
          <w:rFonts w:ascii="Arial" w:eastAsia="Times New Roman" w:hAnsi="Arial" w:cs="Arial"/>
          <w:lang w:eastAsia="cs-CZ"/>
        </w:rPr>
        <w:t xml:space="preserve">). </w:t>
      </w:r>
    </w:p>
    <w:p w:rsidR="003E7C0E" w:rsidRPr="003E7C0E" w:rsidRDefault="003E7C0E" w:rsidP="003E7C0E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 xml:space="preserve">Do 10 pracovních dnů před konáním kurzu předat dodavateli potřebné informace a podklady nezbytné pro splnění jeho úkolu (seznam účastníků s datem </w:t>
      </w:r>
      <w:r w:rsidR="00BE551A">
        <w:rPr>
          <w:rFonts w:ascii="Arial" w:eastAsia="Times New Roman" w:hAnsi="Arial" w:cs="Arial"/>
          <w:lang w:eastAsia="cs-CZ"/>
        </w:rPr>
        <w:t xml:space="preserve">a místem </w:t>
      </w:r>
      <w:r w:rsidRPr="003E7C0E">
        <w:rPr>
          <w:rFonts w:ascii="Arial" w:eastAsia="Times New Roman" w:hAnsi="Arial" w:cs="Arial"/>
          <w:lang w:eastAsia="cs-CZ"/>
        </w:rPr>
        <w:t>narození, přesnou adresu místa, kde se kurz bude konat).</w:t>
      </w:r>
    </w:p>
    <w:p w:rsidR="003E7C0E" w:rsidRPr="003E7C0E" w:rsidRDefault="003E7C0E" w:rsidP="003E7C0E">
      <w:pPr>
        <w:pStyle w:val="Odstavecseseznamem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Řádně uhradit dodavatelem vystavenou fakturu.</w:t>
      </w:r>
    </w:p>
    <w:p w:rsidR="003E7C0E" w:rsidRDefault="003E7C0E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F1F97" w:rsidRDefault="00DF1F97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E7C0E" w:rsidRDefault="003E7C0E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5</w:t>
      </w:r>
    </w:p>
    <w:p w:rsidR="002E5F9B" w:rsidRPr="002E5F9B" w:rsidRDefault="002E5F9B" w:rsidP="003E7C0E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2E5F9B">
        <w:rPr>
          <w:rFonts w:ascii="Arial" w:eastAsia="Times New Roman" w:hAnsi="Arial" w:cs="Arial"/>
          <w:b/>
          <w:lang w:eastAsia="cs-CZ"/>
        </w:rPr>
        <w:t>Cena a platební podmínky</w:t>
      </w:r>
    </w:p>
    <w:p w:rsidR="002E5F9B" w:rsidRPr="002E5F9B" w:rsidRDefault="002E5F9B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3E7C0E" w:rsidRPr="003E7C0E" w:rsidRDefault="003E7C0E" w:rsidP="003E7C0E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Objednatel se zavazuje zaplatit dodavateli za zajištění předmětu</w:t>
      </w:r>
      <w:r w:rsidR="00DF1F97">
        <w:rPr>
          <w:rFonts w:ascii="Arial" w:eastAsia="Times New Roman" w:hAnsi="Arial" w:cs="Arial"/>
          <w:lang w:eastAsia="cs-CZ"/>
        </w:rPr>
        <w:t xml:space="preserve"> smlouvy uvedeného v </w:t>
      </w:r>
      <w:r w:rsidR="00DD51CF">
        <w:rPr>
          <w:rFonts w:ascii="Arial" w:eastAsia="Times New Roman" w:hAnsi="Arial" w:cs="Arial"/>
          <w:lang w:eastAsia="cs-CZ"/>
        </w:rPr>
        <w:t xml:space="preserve">článku 1, </w:t>
      </w:r>
      <w:r w:rsidRPr="003E7C0E">
        <w:rPr>
          <w:rFonts w:ascii="Arial" w:eastAsia="Times New Roman" w:hAnsi="Arial" w:cs="Arial"/>
          <w:lang w:eastAsia="cs-CZ"/>
        </w:rPr>
        <w:t xml:space="preserve">této smlouvy sjednanou úplatu ve výši </w:t>
      </w:r>
      <w:r w:rsidR="00B96A10">
        <w:rPr>
          <w:rFonts w:ascii="Arial" w:eastAsia="Times New Roman" w:hAnsi="Arial" w:cs="Arial"/>
          <w:lang w:eastAsia="cs-CZ"/>
        </w:rPr>
        <w:t>59.9</w:t>
      </w:r>
      <w:r w:rsidR="00126F34">
        <w:rPr>
          <w:rFonts w:ascii="Arial" w:eastAsia="Times New Roman" w:hAnsi="Arial" w:cs="Arial"/>
          <w:lang w:eastAsia="cs-CZ"/>
        </w:rPr>
        <w:t>00</w:t>
      </w:r>
      <w:r w:rsidR="00DD51CF">
        <w:rPr>
          <w:rFonts w:ascii="Arial" w:eastAsia="Times New Roman" w:hAnsi="Arial" w:cs="Arial"/>
          <w:lang w:eastAsia="cs-CZ"/>
        </w:rPr>
        <w:t xml:space="preserve"> Kč.</w:t>
      </w:r>
    </w:p>
    <w:p w:rsidR="003E7C0E" w:rsidRPr="003E7C0E" w:rsidRDefault="003E7C0E" w:rsidP="003E7C0E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Uvedená cena je cenou maximální a nemůže být v průběhu zakázky navýšena.</w:t>
      </w:r>
    </w:p>
    <w:p w:rsidR="003E7C0E" w:rsidRDefault="003E7C0E" w:rsidP="003E7C0E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Cena bu</w:t>
      </w:r>
      <w:r w:rsidR="00DD51CF">
        <w:rPr>
          <w:rFonts w:ascii="Arial" w:eastAsia="Times New Roman" w:hAnsi="Arial" w:cs="Arial"/>
          <w:lang w:eastAsia="cs-CZ"/>
        </w:rPr>
        <w:t xml:space="preserve">de </w:t>
      </w:r>
      <w:r w:rsidR="003835BC">
        <w:rPr>
          <w:rFonts w:ascii="Arial" w:eastAsia="Times New Roman" w:hAnsi="Arial" w:cs="Arial"/>
          <w:lang w:eastAsia="cs-CZ"/>
        </w:rPr>
        <w:t xml:space="preserve">fakturována </w:t>
      </w:r>
      <w:r w:rsidR="00B96A10">
        <w:rPr>
          <w:rFonts w:ascii="Arial" w:eastAsia="Times New Roman" w:hAnsi="Arial" w:cs="Arial"/>
          <w:lang w:eastAsia="cs-CZ"/>
        </w:rPr>
        <w:t>ve dvou splátkách ve výši 29.95</w:t>
      </w:r>
      <w:r w:rsidR="00EE0174">
        <w:rPr>
          <w:rFonts w:ascii="Arial" w:eastAsia="Times New Roman" w:hAnsi="Arial" w:cs="Arial"/>
          <w:lang w:eastAsia="cs-CZ"/>
        </w:rPr>
        <w:t xml:space="preserve">0 Kč </w:t>
      </w:r>
      <w:r w:rsidR="003835BC">
        <w:rPr>
          <w:rFonts w:ascii="Arial" w:eastAsia="Times New Roman" w:hAnsi="Arial" w:cs="Arial"/>
          <w:lang w:eastAsia="cs-CZ"/>
        </w:rPr>
        <w:t xml:space="preserve">po ukončení </w:t>
      </w:r>
      <w:r w:rsidR="00EE0174">
        <w:rPr>
          <w:rFonts w:ascii="Arial" w:eastAsia="Times New Roman" w:hAnsi="Arial" w:cs="Arial"/>
          <w:lang w:eastAsia="cs-CZ"/>
        </w:rPr>
        <w:t>každého kurzu.</w:t>
      </w:r>
    </w:p>
    <w:p w:rsidR="003E7C0E" w:rsidRPr="003E7C0E" w:rsidRDefault="003E7C0E" w:rsidP="003E7C0E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3E7C0E">
        <w:rPr>
          <w:rFonts w:ascii="Arial" w:eastAsia="Times New Roman" w:hAnsi="Arial" w:cs="Arial"/>
          <w:lang w:eastAsia="cs-CZ"/>
        </w:rPr>
        <w:t>Platba za poskytnuté služby bude realizována bezhotovostním převodem na základě faktur</w:t>
      </w:r>
      <w:r w:rsidR="002C4890">
        <w:rPr>
          <w:rFonts w:ascii="Arial" w:eastAsia="Times New Roman" w:hAnsi="Arial" w:cs="Arial"/>
          <w:lang w:eastAsia="cs-CZ"/>
        </w:rPr>
        <w:t>y</w:t>
      </w:r>
      <w:r w:rsidR="003835BC">
        <w:rPr>
          <w:rFonts w:ascii="Arial" w:eastAsia="Times New Roman" w:hAnsi="Arial" w:cs="Arial"/>
          <w:lang w:eastAsia="cs-CZ"/>
        </w:rPr>
        <w:t xml:space="preserve"> vystavené</w:t>
      </w:r>
      <w:r w:rsidRPr="003E7C0E">
        <w:rPr>
          <w:rFonts w:ascii="Arial" w:eastAsia="Times New Roman" w:hAnsi="Arial" w:cs="Arial"/>
          <w:lang w:eastAsia="cs-CZ"/>
        </w:rPr>
        <w:t xml:space="preserve"> dodavatelem.</w:t>
      </w:r>
    </w:p>
    <w:p w:rsidR="003E7C0E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Splatnost faktur</w:t>
      </w:r>
      <w:r w:rsidR="002C4890">
        <w:rPr>
          <w:rFonts w:ascii="Arial" w:eastAsia="Times New Roman" w:hAnsi="Arial" w:cs="Arial"/>
          <w:lang w:eastAsia="cs-CZ"/>
        </w:rPr>
        <w:t>y je do 21 dnů ode dne jejího</w:t>
      </w:r>
      <w:r w:rsidRPr="007C0C0D">
        <w:rPr>
          <w:rFonts w:ascii="Arial" w:eastAsia="Times New Roman" w:hAnsi="Arial" w:cs="Arial"/>
          <w:lang w:eastAsia="cs-CZ"/>
        </w:rPr>
        <w:t xml:space="preserve"> vystavení.</w:t>
      </w:r>
    </w:p>
    <w:p w:rsidR="003E7C0E" w:rsidRPr="007C0C0D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Faktura musí obsahovat veškeré náležitosti řádného daňového dokladu ve smyslu příslušných daňových předpisů. V případě, že faktura nebude mít odpovídající náležitosti, je objednatel oprávněn zaslat ji ve lhůtě splatnosti zpět k dodavateli, doplnění nebo úpravě, aniž se dostane do prodlení se splatností – lhůta splatnosti začíná znovu běžet od opětovného zaslání náležitě doplněného nebo opraveného dokladu.  </w:t>
      </w:r>
    </w:p>
    <w:p w:rsidR="003E7C0E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Faktura musí obsahovat klíčovou aktivitu, ke které se vztahuje, dny realizace školení a téma, které bylo školeno.</w:t>
      </w:r>
    </w:p>
    <w:p w:rsidR="00DF1F97" w:rsidRPr="007C0C0D" w:rsidRDefault="00DA0A67" w:rsidP="00DF1F97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Faktura bude zaslána na adresu: Denní a týdenní stacionář Jihlava, příspěvková organizace, Královský vršek 1106/9, 586 01 Jihlava</w:t>
      </w:r>
    </w:p>
    <w:p w:rsidR="003E7C0E" w:rsidRPr="007C0C0D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 xml:space="preserve">V případě zrušení ze strany objednatele budou </w:t>
      </w:r>
      <w:r w:rsidR="00D1136D">
        <w:rPr>
          <w:rFonts w:ascii="Arial" w:eastAsia="Times New Roman" w:hAnsi="Arial" w:cs="Arial"/>
          <w:lang w:eastAsia="cs-CZ"/>
        </w:rPr>
        <w:t>dodavatelem</w:t>
      </w:r>
      <w:r w:rsidRPr="007C0C0D">
        <w:rPr>
          <w:rFonts w:ascii="Arial" w:eastAsia="Times New Roman" w:hAnsi="Arial" w:cs="Arial"/>
          <w:lang w:eastAsia="cs-CZ"/>
        </w:rPr>
        <w:t xml:space="preserve"> fakturovány náklady neuskutečněného školení v prokázané výši.</w:t>
      </w:r>
    </w:p>
    <w:p w:rsidR="003E7C0E" w:rsidRPr="007C0C0D" w:rsidRDefault="003E7C0E" w:rsidP="007C0C0D">
      <w:pPr>
        <w:pStyle w:val="Odstavecseseznamem"/>
        <w:widowControl w:val="0"/>
        <w:numPr>
          <w:ilvl w:val="0"/>
          <w:numId w:val="20"/>
        </w:numPr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Pro případ prodlení s placením předmětu smlouvy sjednávají smluvní strany smluvní pokutu ve výši 0,05 % Kč z fakturované částky za každý den prodlení.</w:t>
      </w:r>
    </w:p>
    <w:p w:rsidR="003E7C0E" w:rsidRDefault="003E7C0E" w:rsidP="003E7C0E">
      <w:pPr>
        <w:widowControl w:val="0"/>
        <w:snapToGrid w:val="0"/>
        <w:spacing w:after="0" w:line="240" w:lineRule="atLeast"/>
        <w:jc w:val="both"/>
        <w:rPr>
          <w:rFonts w:ascii="Arial" w:eastAsia="Times New Roman" w:hAnsi="Arial" w:cs="Arial"/>
          <w:lang w:eastAsia="cs-CZ"/>
        </w:rPr>
      </w:pPr>
    </w:p>
    <w:p w:rsidR="002E5F9B" w:rsidRDefault="002E5F9B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DF1F97" w:rsidRPr="002E5F9B" w:rsidRDefault="00DF1F97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2E5F9B" w:rsidRPr="002E5F9B" w:rsidRDefault="002C4890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Článek 6</w:t>
      </w:r>
    </w:p>
    <w:p w:rsidR="002E5F9B" w:rsidRPr="002E5F9B" w:rsidRDefault="002C4890" w:rsidP="002C4890">
      <w:pPr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Ostatní ujednání</w:t>
      </w:r>
    </w:p>
    <w:p w:rsidR="002E5F9B" w:rsidRPr="002E5F9B" w:rsidRDefault="002E5F9B" w:rsidP="002E5F9B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7C0C0D" w:rsidRPr="007C0C0D" w:rsidRDefault="007C0C0D" w:rsidP="007C0C0D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Smlouva se vyhotovuje na dobu určitou, tj. do 31. 1</w:t>
      </w:r>
      <w:r w:rsidR="003835BC">
        <w:rPr>
          <w:rFonts w:ascii="Arial" w:eastAsia="Times New Roman" w:hAnsi="Arial" w:cs="Arial"/>
          <w:lang w:eastAsia="cs-CZ"/>
        </w:rPr>
        <w:t>2. 2017</w:t>
      </w:r>
      <w:r w:rsidRPr="007C0C0D">
        <w:rPr>
          <w:rFonts w:ascii="Arial" w:eastAsia="Times New Roman" w:hAnsi="Arial" w:cs="Arial"/>
          <w:lang w:eastAsia="cs-CZ"/>
        </w:rPr>
        <w:t>.</w:t>
      </w:r>
    </w:p>
    <w:p w:rsidR="007C0C0D" w:rsidRPr="007C0C0D" w:rsidRDefault="007C0C0D" w:rsidP="007C0C0D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Obě smluvní strany se zavazují k mlčenlivosti, tj. k tomu, že veškeré údaje, které od sebe v průběhu realizace zakázky navzájem získají, budou použity výhradně pro potřeby plnění uzavřené smlouvy a považují se za důvěrné</w:t>
      </w:r>
      <w:r>
        <w:rPr>
          <w:rFonts w:ascii="Arial" w:eastAsia="Times New Roman" w:hAnsi="Arial" w:cs="Arial"/>
          <w:lang w:eastAsia="cs-CZ"/>
        </w:rPr>
        <w:t>.</w:t>
      </w:r>
      <w:r w:rsidRPr="007C0C0D">
        <w:rPr>
          <w:rFonts w:ascii="Arial" w:eastAsia="Times New Roman" w:hAnsi="Arial" w:cs="Arial"/>
          <w:lang w:eastAsia="cs-CZ"/>
        </w:rPr>
        <w:t xml:space="preserve"> </w:t>
      </w:r>
    </w:p>
    <w:p w:rsidR="007C0C0D" w:rsidRPr="007C0C0D" w:rsidRDefault="007C0C0D" w:rsidP="007C0C0D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Změny a doplňky této smlouvy jsou platné v písemné formě podepsané oprávněnými zástupci obou stran.</w:t>
      </w:r>
    </w:p>
    <w:p w:rsidR="007C0C0D" w:rsidRPr="007C0C0D" w:rsidRDefault="007C0C0D" w:rsidP="007C0C0D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Smlouva je vypracována ve dvou vyhotoveních, z nichž každá smluvní strana obdrží po jednom exempláři.</w:t>
      </w:r>
    </w:p>
    <w:p w:rsidR="007C0C0D" w:rsidRPr="005C7095" w:rsidRDefault="007C0C0D" w:rsidP="007C0C0D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5C7095">
        <w:rPr>
          <w:rFonts w:ascii="Arial" w:eastAsia="Times New Roman" w:hAnsi="Arial" w:cs="Arial"/>
          <w:lang w:eastAsia="cs-CZ"/>
        </w:rPr>
        <w:t>Smlouv</w:t>
      </w:r>
      <w:r w:rsidR="00DA0A67" w:rsidRPr="005C7095">
        <w:rPr>
          <w:rFonts w:ascii="Arial" w:eastAsia="Times New Roman" w:hAnsi="Arial" w:cs="Arial"/>
          <w:lang w:eastAsia="cs-CZ"/>
        </w:rPr>
        <w:t>a nabývá platnosti dnem jejího podpisu oběma smluvními stranami a účinnosti dnem následujícím po uveřejnění smlouvy v registru smluv.</w:t>
      </w:r>
    </w:p>
    <w:p w:rsidR="00DA0A67" w:rsidRPr="005C7095" w:rsidRDefault="00DA0A67" w:rsidP="007C0C0D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5C7095">
        <w:rPr>
          <w:rFonts w:ascii="Arial" w:eastAsia="Times New Roman" w:hAnsi="Arial" w:cs="Arial"/>
          <w:lang w:eastAsia="cs-CZ"/>
        </w:rPr>
        <w:t>Uveřejnění smlouvy provede v souladu se zákonem č. 340/2015 Sb., o registru smluv, objednatel.</w:t>
      </w:r>
    </w:p>
    <w:p w:rsidR="007C0C0D" w:rsidRPr="007C0C0D" w:rsidRDefault="007C0C0D" w:rsidP="007C0C0D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Smluvní strany se zavazují, že veškeré vztahy a náležitosti vyplývající z této smlouvy budou řešit v duchu vzájemné spolupráce.</w:t>
      </w:r>
    </w:p>
    <w:p w:rsidR="007C0C0D" w:rsidRPr="007C0C0D" w:rsidRDefault="007C0C0D" w:rsidP="007C0C0D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7C0C0D">
        <w:rPr>
          <w:rFonts w:ascii="Arial" w:eastAsia="Times New Roman" w:hAnsi="Arial" w:cs="Arial"/>
          <w:lang w:eastAsia="cs-CZ"/>
        </w:rPr>
        <w:t>Obě strany si text pozorně přečetly, k jeho obsahu a smyslu nemají námitek a připomínek.</w:t>
      </w:r>
    </w:p>
    <w:p w:rsidR="003835BC" w:rsidRPr="007C0C0D" w:rsidRDefault="004E0FD4" w:rsidP="003835BC">
      <w:pPr>
        <w:pStyle w:val="Odstavecseseznamem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Kontaktní zástupce dodavatele: </w:t>
      </w:r>
      <w:r w:rsidR="004164E5">
        <w:rPr>
          <w:rFonts w:ascii="Arial" w:eastAsia="Times New Roman" w:hAnsi="Arial" w:cs="Arial"/>
          <w:lang w:eastAsia="cs-CZ"/>
        </w:rPr>
        <w:t>XXXXXXXXXXXXXXXXXXXXXXXXXXXXXXXX</w:t>
      </w:r>
      <w:bookmarkStart w:id="0" w:name="_GoBack"/>
      <w:bookmarkEnd w:id="0"/>
    </w:p>
    <w:p w:rsidR="002E5F9B" w:rsidRPr="00DD51CF" w:rsidRDefault="007C0C0D" w:rsidP="00B96A10">
      <w:pPr>
        <w:pStyle w:val="Odstavecseseznamem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cs-CZ"/>
        </w:rPr>
      </w:pPr>
      <w:r w:rsidRPr="00DD51CF">
        <w:rPr>
          <w:rFonts w:ascii="Arial" w:eastAsia="Times New Roman" w:hAnsi="Arial" w:cs="Arial"/>
          <w:lang w:eastAsia="cs-CZ"/>
        </w:rPr>
        <w:t xml:space="preserve">Kontaktní zástupce objednatele: </w:t>
      </w:r>
      <w:r w:rsidR="004164E5">
        <w:rPr>
          <w:rFonts w:ascii="Arial" w:eastAsia="Times New Roman" w:hAnsi="Arial" w:cs="Arial"/>
          <w:lang w:eastAsia="cs-CZ"/>
        </w:rPr>
        <w:t>XXXXXXXXXXXXXXXXXXXXXXXXXXXXXXXX</w:t>
      </w:r>
    </w:p>
    <w:p w:rsidR="007C0C0D" w:rsidRDefault="007C0C0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C0C0D" w:rsidRDefault="007C0C0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C0C0D" w:rsidRDefault="007C0C0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C0C0D" w:rsidRDefault="007C0C0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C0C0D" w:rsidRDefault="007C0C0D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5F9B" w:rsidRPr="002E5F9B" w:rsidRDefault="00B96A10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Jihlava</w:t>
      </w:r>
      <w:r w:rsidR="005C7095">
        <w:rPr>
          <w:rFonts w:ascii="Arial" w:eastAsia="Times New Roman" w:hAnsi="Arial" w:cs="Arial"/>
          <w:lang w:eastAsia="cs-CZ"/>
        </w:rPr>
        <w:t xml:space="preserve"> 27. 3. 2017</w:t>
      </w:r>
      <w:r w:rsidR="002E5F9B" w:rsidRPr="002E5F9B">
        <w:rPr>
          <w:rFonts w:ascii="Arial" w:eastAsia="Times New Roman" w:hAnsi="Arial" w:cs="Arial"/>
          <w:lang w:eastAsia="cs-CZ"/>
        </w:rPr>
        <w:tab/>
      </w:r>
      <w:r w:rsidR="002E5F9B" w:rsidRPr="002E5F9B">
        <w:rPr>
          <w:rFonts w:ascii="Arial" w:eastAsia="Times New Roman" w:hAnsi="Arial" w:cs="Arial"/>
          <w:lang w:eastAsia="cs-CZ"/>
        </w:rPr>
        <w:tab/>
      </w:r>
      <w:r w:rsidR="00863C5B">
        <w:rPr>
          <w:rFonts w:ascii="Arial" w:eastAsia="Times New Roman" w:hAnsi="Arial" w:cs="Arial"/>
          <w:lang w:eastAsia="cs-CZ"/>
        </w:rPr>
        <w:tab/>
      </w:r>
      <w:r w:rsidR="00EE0174">
        <w:rPr>
          <w:rFonts w:ascii="Arial" w:eastAsia="Times New Roman" w:hAnsi="Arial" w:cs="Arial"/>
          <w:lang w:eastAsia="cs-CZ"/>
        </w:rPr>
        <w:tab/>
      </w:r>
      <w:r w:rsidR="005C7095">
        <w:rPr>
          <w:rFonts w:ascii="Arial" w:eastAsia="Times New Roman" w:hAnsi="Arial" w:cs="Arial"/>
          <w:lang w:eastAsia="cs-CZ"/>
        </w:rPr>
        <w:t xml:space="preserve">          </w:t>
      </w:r>
      <w:r w:rsidR="007C0C0D">
        <w:rPr>
          <w:rFonts w:ascii="Arial" w:eastAsia="Times New Roman" w:hAnsi="Arial" w:cs="Arial"/>
          <w:lang w:eastAsia="cs-CZ"/>
        </w:rPr>
        <w:t xml:space="preserve">Praha </w:t>
      </w:r>
      <w:r w:rsidR="005C7095">
        <w:rPr>
          <w:rFonts w:ascii="Arial" w:eastAsia="Times New Roman" w:hAnsi="Arial" w:cs="Arial"/>
          <w:lang w:eastAsia="cs-CZ"/>
        </w:rPr>
        <w:t>8. 4. 2017</w:t>
      </w: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Za Objednatele: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  <w:t>Za Dodavatele:</w:t>
      </w: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0F36" w:rsidRDefault="00F60F36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0F36" w:rsidRDefault="00F60F36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60F36" w:rsidRPr="002E5F9B" w:rsidRDefault="00F60F36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>…………………………………</w:t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</w:r>
      <w:r w:rsidRPr="002E5F9B">
        <w:rPr>
          <w:rFonts w:ascii="Arial" w:eastAsia="Times New Roman" w:hAnsi="Arial" w:cs="Arial"/>
          <w:lang w:eastAsia="cs-CZ"/>
        </w:rPr>
        <w:tab/>
        <w:t>…………………………………</w:t>
      </w:r>
    </w:p>
    <w:p w:rsidR="002E5F9B" w:rsidRPr="002E5F9B" w:rsidRDefault="00DF1F97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Mgr. </w:t>
      </w:r>
      <w:r w:rsidR="00B96A10">
        <w:rPr>
          <w:rFonts w:ascii="Arial" w:eastAsia="Times New Roman" w:hAnsi="Arial" w:cs="Arial"/>
          <w:lang w:eastAsia="cs-CZ"/>
        </w:rPr>
        <w:t>Ev</w:t>
      </w:r>
      <w:r>
        <w:rPr>
          <w:rFonts w:ascii="Arial" w:eastAsia="Times New Roman" w:hAnsi="Arial" w:cs="Arial"/>
          <w:lang w:eastAsia="cs-CZ"/>
        </w:rPr>
        <w:t xml:space="preserve">a </w:t>
      </w:r>
      <w:r w:rsidR="00B96A10">
        <w:rPr>
          <w:rFonts w:ascii="Arial" w:eastAsia="Times New Roman" w:hAnsi="Arial" w:cs="Arial"/>
          <w:lang w:eastAsia="cs-CZ"/>
        </w:rPr>
        <w:t>Pohořel</w:t>
      </w:r>
      <w:r>
        <w:rPr>
          <w:rFonts w:ascii="Arial" w:eastAsia="Times New Roman" w:hAnsi="Arial" w:cs="Arial"/>
          <w:lang w:eastAsia="cs-CZ"/>
        </w:rPr>
        <w:t>á</w:t>
      </w:r>
      <w:r w:rsidR="007C0C0D">
        <w:rPr>
          <w:rFonts w:ascii="Arial" w:eastAsia="Times New Roman" w:hAnsi="Arial" w:cs="Arial"/>
          <w:lang w:eastAsia="cs-CZ"/>
        </w:rPr>
        <w:tab/>
      </w:r>
      <w:r w:rsidR="00F60F36">
        <w:rPr>
          <w:rFonts w:ascii="Arial" w:eastAsia="Times New Roman" w:hAnsi="Arial" w:cs="Arial"/>
          <w:lang w:eastAsia="cs-CZ"/>
        </w:rPr>
        <w:tab/>
      </w:r>
      <w:r w:rsidR="00F60F36">
        <w:rPr>
          <w:rFonts w:ascii="Arial" w:eastAsia="Times New Roman" w:hAnsi="Arial" w:cs="Arial"/>
          <w:lang w:eastAsia="cs-CZ"/>
        </w:rPr>
        <w:tab/>
      </w:r>
      <w:r w:rsidR="00F60F36">
        <w:rPr>
          <w:rFonts w:ascii="Arial" w:eastAsia="Times New Roman" w:hAnsi="Arial" w:cs="Arial"/>
          <w:lang w:eastAsia="cs-CZ"/>
        </w:rPr>
        <w:tab/>
      </w:r>
      <w:r w:rsidR="00B96A10">
        <w:rPr>
          <w:rFonts w:ascii="Arial" w:eastAsia="Times New Roman" w:hAnsi="Arial" w:cs="Arial"/>
          <w:lang w:eastAsia="cs-CZ"/>
        </w:rPr>
        <w:tab/>
      </w:r>
      <w:r w:rsidR="003835BC">
        <w:rPr>
          <w:rFonts w:ascii="Arial" w:eastAsia="Times New Roman" w:hAnsi="Arial" w:cs="Arial"/>
          <w:lang w:eastAsia="cs-CZ"/>
        </w:rPr>
        <w:t>Dana Nejedlá, Ph.</w:t>
      </w:r>
      <w:r w:rsidR="00FD4232">
        <w:rPr>
          <w:rFonts w:ascii="Arial" w:eastAsia="Times New Roman" w:hAnsi="Arial" w:cs="Arial"/>
          <w:lang w:eastAsia="cs-CZ"/>
        </w:rPr>
        <w:t>D.</w:t>
      </w: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2E5F9B" w:rsidRPr="002E5F9B" w:rsidRDefault="002E5F9B" w:rsidP="002E5F9B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2E5F9B">
        <w:rPr>
          <w:rFonts w:ascii="Arial" w:eastAsia="Times New Roman" w:hAnsi="Arial" w:cs="Arial"/>
          <w:lang w:eastAsia="cs-CZ"/>
        </w:rPr>
        <w:tab/>
      </w:r>
    </w:p>
    <w:p w:rsidR="00917C62" w:rsidRDefault="00917C62"/>
    <w:sectPr w:rsidR="00917C62" w:rsidSect="00151581">
      <w:headerReference w:type="default" r:id="rId7"/>
      <w:footerReference w:type="default" r:id="rId8"/>
      <w:pgSz w:w="11906" w:h="16838"/>
      <w:pgMar w:top="2233" w:right="1417" w:bottom="1417" w:left="1417" w:header="737" w:footer="7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B73" w:rsidRDefault="00763B73" w:rsidP="002E5F9B">
      <w:pPr>
        <w:spacing w:after="0" w:line="240" w:lineRule="auto"/>
      </w:pPr>
      <w:r>
        <w:separator/>
      </w:r>
    </w:p>
  </w:endnote>
  <w:endnote w:type="continuationSeparator" w:id="0">
    <w:p w:rsidR="00763B73" w:rsidRDefault="00763B73" w:rsidP="002E5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D4" w:rsidRDefault="00763B73" w:rsidP="001047B1">
    <w:pPr>
      <w:pStyle w:val="Zpat"/>
      <w:jc w:val="center"/>
      <w:rPr>
        <w:rFonts w:ascii="Arial" w:hAnsi="Arial" w:cs="Arial"/>
        <w:b/>
      </w:rPr>
    </w:pPr>
  </w:p>
  <w:p w:rsidR="001047B1" w:rsidRDefault="00763B73">
    <w:pPr>
      <w:pStyle w:val="Zpat"/>
    </w:pPr>
  </w:p>
  <w:p w:rsidR="005F03C5" w:rsidRPr="00F123D4" w:rsidRDefault="007A4FB0" w:rsidP="00F123D4">
    <w:pPr>
      <w:pStyle w:val="Zpat"/>
      <w:jc w:val="right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164E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4164E5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B73" w:rsidRDefault="00763B73" w:rsidP="002E5F9B">
      <w:pPr>
        <w:spacing w:after="0" w:line="240" w:lineRule="auto"/>
      </w:pPr>
      <w:r>
        <w:separator/>
      </w:r>
    </w:p>
  </w:footnote>
  <w:footnote w:type="continuationSeparator" w:id="0">
    <w:p w:rsidR="00763B73" w:rsidRDefault="00763B73" w:rsidP="002E5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3C5" w:rsidRDefault="002E5F9B" w:rsidP="002E5F9B">
    <w:pPr>
      <w:pStyle w:val="Zhlav"/>
      <w:jc w:val="center"/>
      <w:rPr>
        <w:rFonts w:ascii="Arial" w:hAnsi="Arial"/>
        <w:b/>
        <w:sz w:val="22"/>
      </w:rPr>
    </w:pPr>
    <w:r>
      <w:rPr>
        <w:noProof/>
      </w:rPr>
      <w:drawing>
        <wp:inline distT="0" distB="0" distL="0" distR="0" wp14:anchorId="1198E920" wp14:editId="3234193D">
          <wp:extent cx="1400175" cy="580693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1" t="37059" r="68053" b="47929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80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2" w15:restartNumberingAfterBreak="0">
    <w:nsid w:val="0000000C"/>
    <w:multiLevelType w:val="singleLevel"/>
    <w:tmpl w:val="2162F70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6D558B8"/>
    <w:multiLevelType w:val="hybridMultilevel"/>
    <w:tmpl w:val="A88214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6B3001"/>
    <w:multiLevelType w:val="hybridMultilevel"/>
    <w:tmpl w:val="B9A44F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40F12"/>
    <w:multiLevelType w:val="hybridMultilevel"/>
    <w:tmpl w:val="A094E3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FF1E35"/>
    <w:multiLevelType w:val="hybridMultilevel"/>
    <w:tmpl w:val="46B60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5E40D6"/>
    <w:multiLevelType w:val="hybridMultilevel"/>
    <w:tmpl w:val="108AE5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2473B"/>
    <w:multiLevelType w:val="hybridMultilevel"/>
    <w:tmpl w:val="F2929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317B"/>
    <w:multiLevelType w:val="hybridMultilevel"/>
    <w:tmpl w:val="8D50B2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B0321"/>
    <w:multiLevelType w:val="hybridMultilevel"/>
    <w:tmpl w:val="8C3C63BA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2D1258BE"/>
    <w:multiLevelType w:val="hybridMultilevel"/>
    <w:tmpl w:val="616250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0D33"/>
    <w:multiLevelType w:val="hybridMultilevel"/>
    <w:tmpl w:val="51186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A4CAA"/>
    <w:multiLevelType w:val="hybridMultilevel"/>
    <w:tmpl w:val="38A09DA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AA08D9"/>
    <w:multiLevelType w:val="hybridMultilevel"/>
    <w:tmpl w:val="CF5A274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04035B"/>
    <w:multiLevelType w:val="hybridMultilevel"/>
    <w:tmpl w:val="2E6E80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D514C"/>
    <w:multiLevelType w:val="hybridMultilevel"/>
    <w:tmpl w:val="6EAAD7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47B18"/>
    <w:multiLevelType w:val="hybridMultilevel"/>
    <w:tmpl w:val="36E6A22A"/>
    <w:lvl w:ilvl="0" w:tplc="7386791A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B27530"/>
    <w:multiLevelType w:val="hybridMultilevel"/>
    <w:tmpl w:val="BDE6B8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991055"/>
    <w:multiLevelType w:val="hybridMultilevel"/>
    <w:tmpl w:val="AB82464E"/>
    <w:lvl w:ilvl="0" w:tplc="D01440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3"/>
  </w:num>
  <w:num w:numId="5">
    <w:abstractNumId w:val="10"/>
  </w:num>
  <w:num w:numId="6">
    <w:abstractNumId w:val="11"/>
  </w:num>
  <w:num w:numId="7">
    <w:abstractNumId w:val="20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17"/>
  </w:num>
  <w:num w:numId="14">
    <w:abstractNumId w:val="14"/>
  </w:num>
  <w:num w:numId="15">
    <w:abstractNumId w:val="6"/>
  </w:num>
  <w:num w:numId="16">
    <w:abstractNumId w:val="1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96"/>
    <w:rsid w:val="000710B5"/>
    <w:rsid w:val="00126F34"/>
    <w:rsid w:val="00135CF4"/>
    <w:rsid w:val="002524A6"/>
    <w:rsid w:val="00267CC7"/>
    <w:rsid w:val="002B3AC5"/>
    <w:rsid w:val="002C4890"/>
    <w:rsid w:val="002E5F9B"/>
    <w:rsid w:val="003835BC"/>
    <w:rsid w:val="003B00C1"/>
    <w:rsid w:val="003B49A0"/>
    <w:rsid w:val="003C0A84"/>
    <w:rsid w:val="003C58A6"/>
    <w:rsid w:val="003E7C0E"/>
    <w:rsid w:val="004164E5"/>
    <w:rsid w:val="004363D7"/>
    <w:rsid w:val="00446864"/>
    <w:rsid w:val="004B54D4"/>
    <w:rsid w:val="004C1590"/>
    <w:rsid w:val="004C43D3"/>
    <w:rsid w:val="004E0FD4"/>
    <w:rsid w:val="005C7095"/>
    <w:rsid w:val="00621946"/>
    <w:rsid w:val="006D1534"/>
    <w:rsid w:val="006E06EF"/>
    <w:rsid w:val="006E75A8"/>
    <w:rsid w:val="006F6C34"/>
    <w:rsid w:val="007342D1"/>
    <w:rsid w:val="00763B73"/>
    <w:rsid w:val="00780A2C"/>
    <w:rsid w:val="00796A93"/>
    <w:rsid w:val="007A4FB0"/>
    <w:rsid w:val="007C0C0D"/>
    <w:rsid w:val="00805E3F"/>
    <w:rsid w:val="00827377"/>
    <w:rsid w:val="00846801"/>
    <w:rsid w:val="00863C5B"/>
    <w:rsid w:val="00917C62"/>
    <w:rsid w:val="0099691A"/>
    <w:rsid w:val="009C5A82"/>
    <w:rsid w:val="009D3B40"/>
    <w:rsid w:val="00B96A10"/>
    <w:rsid w:val="00BB46C7"/>
    <w:rsid w:val="00BE551A"/>
    <w:rsid w:val="00C14B3D"/>
    <w:rsid w:val="00C424FF"/>
    <w:rsid w:val="00C55772"/>
    <w:rsid w:val="00D1136D"/>
    <w:rsid w:val="00DA0A67"/>
    <w:rsid w:val="00DD51CF"/>
    <w:rsid w:val="00DF1F97"/>
    <w:rsid w:val="00ED493B"/>
    <w:rsid w:val="00EE0174"/>
    <w:rsid w:val="00EE2C2D"/>
    <w:rsid w:val="00F60F36"/>
    <w:rsid w:val="00F81951"/>
    <w:rsid w:val="00F96096"/>
    <w:rsid w:val="00FD4232"/>
    <w:rsid w:val="00FE3760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AE657"/>
  <w15:docId w15:val="{D00EF91B-FA41-4A51-AD67-82177EB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E5F9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E5F9B"/>
    <w:rPr>
      <w:rFonts w:ascii="Tahoma" w:eastAsia="Times New Roman" w:hAnsi="Tahoma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E5F9B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E5F9B"/>
    <w:rPr>
      <w:rFonts w:ascii="Tahoma" w:eastAsia="Times New Roman" w:hAnsi="Tahoma" w:cs="Times New Roman"/>
      <w:sz w:val="20"/>
      <w:szCs w:val="20"/>
      <w:lang w:val="x-none" w:eastAsia="x-none"/>
    </w:rPr>
  </w:style>
  <w:style w:type="paragraph" w:styleId="Textpoznpodarou">
    <w:name w:val="footnote text"/>
    <w:basedOn w:val="Normln"/>
    <w:link w:val="TextpoznpodarouChar"/>
    <w:rsid w:val="002E5F9B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rsid w:val="002E5F9B"/>
    <w:rPr>
      <w:rFonts w:ascii="Tahoma" w:eastAsia="Times New Roman" w:hAnsi="Tahoma" w:cs="Times New Roman"/>
      <w:sz w:val="20"/>
      <w:szCs w:val="20"/>
      <w:lang w:val="x-none" w:eastAsia="x-none"/>
    </w:rPr>
  </w:style>
  <w:style w:type="character" w:styleId="Znakapoznpodarou">
    <w:name w:val="footnote reference"/>
    <w:rsid w:val="002E5F9B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F9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E7C0E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3E7C0E"/>
    <w:pPr>
      <w:tabs>
        <w:tab w:val="right" w:pos="9072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3E7C0E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D5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686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Nejedlá Dana</dc:creator>
  <cp:keywords/>
  <dc:description/>
  <cp:lastModifiedBy>uzivatel</cp:lastModifiedBy>
  <cp:revision>8</cp:revision>
  <cp:lastPrinted>2017-03-27T10:41:00Z</cp:lastPrinted>
  <dcterms:created xsi:type="dcterms:W3CDTF">2017-03-27T10:34:00Z</dcterms:created>
  <dcterms:modified xsi:type="dcterms:W3CDTF">2017-05-03T10:14:00Z</dcterms:modified>
</cp:coreProperties>
</file>