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D7542" w14:textId="7E4ED12B" w:rsidR="005D6165" w:rsidRDefault="008948B2" w:rsidP="00613244">
      <w:pPr>
        <w:ind w:left="1416" w:firstLine="708"/>
        <w:jc w:val="left"/>
        <w:rPr>
          <w:b/>
          <w:u w:val="single"/>
        </w:rPr>
      </w:pPr>
      <w:bookmarkStart w:id="0" w:name="_GoBack"/>
      <w:bookmarkEnd w:id="0"/>
      <w:r>
        <w:rPr>
          <w:b/>
          <w:u w:val="single"/>
        </w:rPr>
        <w:t>KU</w:t>
      </w:r>
      <w:r w:rsidR="005D6165">
        <w:rPr>
          <w:b/>
          <w:u w:val="single"/>
        </w:rPr>
        <w:t>PNÍ SMLOUVA o dodávce tepelné energie</w:t>
      </w:r>
      <w:r w:rsidR="00D663C5">
        <w:rPr>
          <w:b/>
          <w:u w:val="single"/>
        </w:rPr>
        <w:t xml:space="preserve"> č. 201</w:t>
      </w:r>
      <w:r w:rsidR="00800818">
        <w:rPr>
          <w:b/>
          <w:u w:val="single"/>
        </w:rPr>
        <w:t>6</w:t>
      </w:r>
      <w:r w:rsidR="000A365D">
        <w:rPr>
          <w:b/>
          <w:u w:val="single"/>
        </w:rPr>
        <w:t>100</w:t>
      </w:r>
      <w:r w:rsidR="00043668">
        <w:rPr>
          <w:b/>
          <w:u w:val="single"/>
        </w:rPr>
        <w:t>1</w:t>
      </w:r>
      <w:r w:rsidR="00681134">
        <w:rPr>
          <w:b/>
          <w:u w:val="single"/>
        </w:rPr>
        <w:t>8</w:t>
      </w:r>
      <w:r w:rsidR="00800818">
        <w:rPr>
          <w:b/>
          <w:u w:val="single"/>
        </w:rPr>
        <w:t>2</w:t>
      </w:r>
    </w:p>
    <w:p w14:paraId="27884B1B" w14:textId="77777777" w:rsidR="005D6165" w:rsidRDefault="005D6165" w:rsidP="005D6165">
      <w:pPr>
        <w:rPr>
          <w:i/>
        </w:rPr>
      </w:pPr>
    </w:p>
    <w:p w14:paraId="32B61464" w14:textId="6822E641" w:rsidR="005D6165" w:rsidRDefault="00A9104E" w:rsidP="005D6165">
      <w:pPr>
        <w:rPr>
          <w:i/>
        </w:rPr>
      </w:pPr>
      <w:r>
        <w:rPr>
          <w:i/>
        </w:rPr>
        <w:t xml:space="preserve">(dále jen „smlouva“ nebo „kupní smlouva“) </w:t>
      </w:r>
      <w:r w:rsidR="005D6165" w:rsidRPr="005D6165">
        <w:rPr>
          <w:i/>
        </w:rPr>
        <w:t>uzavřená dle § 76 odst. 3 zákona č. 458/2000 Sb., o podmínkách podnikání a o výkonu státní správy v energetických odvětvích a o změně některých zákonů (energetický zákon),</w:t>
      </w:r>
      <w:r w:rsidR="006B42C9">
        <w:rPr>
          <w:i/>
        </w:rPr>
        <w:t xml:space="preserve"> </w:t>
      </w:r>
      <w:r w:rsidR="005D6165" w:rsidRPr="005D6165">
        <w:rPr>
          <w:i/>
        </w:rPr>
        <w:t xml:space="preserve">ve znění pozdějších předpisů a § </w:t>
      </w:r>
      <w:smartTag w:uri="urn:schemas-microsoft-com:office:smarttags" w:element="metricconverter">
        <w:smartTagPr>
          <w:attr w:name="ProductID" w:val="2079 a"/>
        </w:smartTagPr>
        <w:r w:rsidR="005D6165" w:rsidRPr="005D6165">
          <w:rPr>
            <w:i/>
          </w:rPr>
          <w:t>2079 a</w:t>
        </w:r>
      </w:smartTag>
      <w:r w:rsidR="005D6165" w:rsidRPr="005D6165">
        <w:rPr>
          <w:i/>
        </w:rPr>
        <w:t xml:space="preserve"> násl. zákona č. 89/2012 Sb., občanský zákoník</w:t>
      </w:r>
      <w:r w:rsidR="00171782">
        <w:rPr>
          <w:i/>
        </w:rPr>
        <w:t xml:space="preserve"> (dále jen </w:t>
      </w:r>
      <w:r>
        <w:rPr>
          <w:i/>
        </w:rPr>
        <w:t>„</w:t>
      </w:r>
      <w:r w:rsidR="00171782">
        <w:rPr>
          <w:i/>
        </w:rPr>
        <w:t>OZ</w:t>
      </w:r>
      <w:r>
        <w:rPr>
          <w:i/>
        </w:rPr>
        <w:t>“</w:t>
      </w:r>
      <w:r w:rsidR="00171782">
        <w:rPr>
          <w:i/>
        </w:rPr>
        <w:t>)</w:t>
      </w:r>
      <w:r w:rsidR="00E9110C">
        <w:rPr>
          <w:i/>
        </w:rPr>
        <w:t xml:space="preserve">, </w:t>
      </w:r>
      <w:r w:rsidR="004C4B79">
        <w:rPr>
          <w:i/>
        </w:rPr>
        <w:t>mez</w:t>
      </w:r>
      <w:r w:rsidR="008C6C3D">
        <w:rPr>
          <w:i/>
        </w:rPr>
        <w:t>i</w:t>
      </w:r>
      <w:r w:rsidR="00E9110C">
        <w:rPr>
          <w:i/>
        </w:rPr>
        <w:t xml:space="preserve"> níže uvedenými smluvními stranami.</w:t>
      </w:r>
    </w:p>
    <w:p w14:paraId="517FA6D7" w14:textId="77777777" w:rsidR="005D6165" w:rsidRDefault="005D6165" w:rsidP="005D6165">
      <w:pPr>
        <w:pBdr>
          <w:bottom w:val="single" w:sz="12" w:space="1" w:color="auto"/>
        </w:pBdr>
        <w:rPr>
          <w:b/>
        </w:rPr>
      </w:pPr>
    </w:p>
    <w:p w14:paraId="29307527" w14:textId="77777777" w:rsidR="005D6165" w:rsidRDefault="005D6165" w:rsidP="005D6165">
      <w:pPr>
        <w:pBdr>
          <w:bottom w:val="single" w:sz="12" w:space="1" w:color="auto"/>
        </w:pBdr>
        <w:rPr>
          <w:b/>
        </w:rPr>
      </w:pPr>
      <w:r>
        <w:rPr>
          <w:b/>
        </w:rPr>
        <w:t>I. Smluvní strany</w:t>
      </w:r>
    </w:p>
    <w:p w14:paraId="430B13FD" w14:textId="77777777" w:rsidR="005D6165" w:rsidRDefault="005D6165" w:rsidP="005D6165">
      <w:pPr>
        <w:rPr>
          <w:b/>
          <w:color w:val="FF0000"/>
        </w:rPr>
      </w:pPr>
      <w:r>
        <w:rPr>
          <w:b/>
          <w:u w:val="single"/>
        </w:rPr>
        <w:t>Prodávající:</w:t>
      </w:r>
      <w:r>
        <w:rPr>
          <w:b/>
        </w:rPr>
        <w:tab/>
      </w:r>
      <w:r>
        <w:rPr>
          <w:b/>
        </w:rPr>
        <w:tab/>
      </w:r>
      <w:r>
        <w:rPr>
          <w:b/>
        </w:rPr>
        <w:tab/>
      </w:r>
      <w:r>
        <w:rPr>
          <w:b/>
        </w:rPr>
        <w:tab/>
      </w:r>
      <w:r>
        <w:rPr>
          <w:b/>
        </w:rPr>
        <w:tab/>
      </w:r>
      <w:r w:rsidR="00311755">
        <w:rPr>
          <w:b/>
          <w:u w:val="single"/>
        </w:rPr>
        <w:t>Kupující:</w:t>
      </w:r>
    </w:p>
    <w:p w14:paraId="3AEA89F4" w14:textId="77777777" w:rsidR="003B0F9E" w:rsidRDefault="003B0F9E" w:rsidP="00262474">
      <w:pPr>
        <w:ind w:left="4248" w:hanging="4245"/>
        <w:jc w:val="left"/>
      </w:pPr>
    </w:p>
    <w:p w14:paraId="5DDFA7A0" w14:textId="7F195063" w:rsidR="008760EB" w:rsidRDefault="005D6165" w:rsidP="00C36105">
      <w:pPr>
        <w:ind w:left="4248" w:hanging="4245"/>
        <w:jc w:val="left"/>
      </w:pPr>
      <w:r>
        <w:t>Obchodní jméno:</w:t>
      </w:r>
      <w:r w:rsidR="00F10893">
        <w:t xml:space="preserve"> </w:t>
      </w:r>
      <w:r w:rsidR="00E44794">
        <w:t>CZT Valašské Meziříčí s.r.o.</w:t>
      </w:r>
      <w:r w:rsidR="00E44794">
        <w:tab/>
        <w:t>Obchodní jméno</w:t>
      </w:r>
      <w:r w:rsidR="006B4531">
        <w:t xml:space="preserve">: </w:t>
      </w:r>
      <w:r w:rsidR="00D578F3">
        <w:t xml:space="preserve"> </w:t>
      </w:r>
      <w:r w:rsidR="00800818">
        <w:t xml:space="preserve">Mateřská škola </w:t>
      </w:r>
      <w:r w:rsidR="00CE5D93">
        <w:t>Valašské Meziříčí</w:t>
      </w:r>
      <w:r w:rsidR="00800818">
        <w:t>,</w:t>
      </w:r>
    </w:p>
    <w:p w14:paraId="0245BB6E" w14:textId="60715B84" w:rsidR="00D578F3" w:rsidRDefault="00797DC1" w:rsidP="00262474">
      <w:pPr>
        <w:ind w:left="4248" w:hanging="4245"/>
        <w:jc w:val="left"/>
      </w:pPr>
      <w:r>
        <w:tab/>
      </w:r>
      <w:r w:rsidR="00800818">
        <w:tab/>
      </w:r>
      <w:r w:rsidR="00800818">
        <w:tab/>
        <w:t xml:space="preserve"> Vyhlídka 419, okres Vsetín, </w:t>
      </w:r>
      <w:r>
        <w:tab/>
      </w:r>
      <w:r>
        <w:tab/>
        <w:t xml:space="preserve">  </w:t>
      </w:r>
      <w:r w:rsidR="00043668">
        <w:tab/>
        <w:t xml:space="preserve"> </w:t>
      </w:r>
      <w:r w:rsidR="00EE4C50">
        <w:t>příspěvková organizace</w:t>
      </w:r>
      <w:r w:rsidR="00043668">
        <w:t xml:space="preserve">                            </w:t>
      </w:r>
    </w:p>
    <w:p w14:paraId="1F760009" w14:textId="6CACABFF" w:rsidR="005F5C1F" w:rsidRDefault="005D6165" w:rsidP="00152029">
      <w:pPr>
        <w:ind w:left="3"/>
        <w:jc w:val="left"/>
      </w:pPr>
      <w:r>
        <w:t>Sídlo:</w:t>
      </w:r>
      <w:r>
        <w:tab/>
      </w:r>
      <w:r w:rsidR="00E44794">
        <w:t>Husova 373/29, 757 01 Valašské Meziříčí</w:t>
      </w:r>
      <w:r w:rsidR="00E44794">
        <w:tab/>
      </w:r>
      <w:r>
        <w:t>Sídlo:</w:t>
      </w:r>
      <w:r w:rsidR="00D663C5">
        <w:t xml:space="preserve"> </w:t>
      </w:r>
      <w:r w:rsidR="008F075D">
        <w:t xml:space="preserve">  </w:t>
      </w:r>
      <w:r w:rsidR="00AA65B0">
        <w:t xml:space="preserve"> </w:t>
      </w:r>
      <w:r w:rsidR="004A1C25">
        <w:t xml:space="preserve"> </w:t>
      </w:r>
      <w:r w:rsidR="00800818">
        <w:t>J. K. Tyla 419,</w:t>
      </w:r>
      <w:r w:rsidR="00CE5D93">
        <w:t xml:space="preserve"> </w:t>
      </w:r>
      <w:r w:rsidR="00E26704">
        <w:t>757 01 Valašské Meziříčí</w:t>
      </w:r>
      <w:r w:rsidR="00C22D1F">
        <w:t xml:space="preserve">  </w:t>
      </w:r>
    </w:p>
    <w:p w14:paraId="5EB3477E" w14:textId="56E1721D" w:rsidR="00A37AAE" w:rsidRDefault="005D6165" w:rsidP="00E26704">
      <w:pPr>
        <w:ind w:left="3"/>
        <w:jc w:val="left"/>
      </w:pPr>
      <w:r>
        <w:t>IČ:</w:t>
      </w:r>
      <w:r w:rsidR="00E44794">
        <w:t xml:space="preserve">  </w:t>
      </w:r>
      <w:r w:rsidR="008F075D">
        <w:t xml:space="preserve">       </w:t>
      </w:r>
      <w:r w:rsidR="00E44794">
        <w:t>25851501</w:t>
      </w:r>
      <w:r w:rsidR="00E44794">
        <w:tab/>
      </w:r>
      <w:r w:rsidR="00E44794">
        <w:tab/>
      </w:r>
      <w:r w:rsidR="00E44794">
        <w:tab/>
      </w:r>
      <w:r w:rsidR="00E44794">
        <w:tab/>
      </w:r>
      <w:r w:rsidR="00A90830">
        <w:t>IČ:</w:t>
      </w:r>
      <w:r w:rsidR="00D663C5">
        <w:t xml:space="preserve"> </w:t>
      </w:r>
      <w:r w:rsidR="008F075D">
        <w:t xml:space="preserve">        </w:t>
      </w:r>
      <w:r w:rsidR="00800818">
        <w:t>47863765</w:t>
      </w:r>
    </w:p>
    <w:p w14:paraId="37227692" w14:textId="7157E1C2" w:rsidR="005D6165" w:rsidRDefault="00A37AAE" w:rsidP="005D6165">
      <w:pPr>
        <w:tabs>
          <w:tab w:val="left" w:pos="1418"/>
        </w:tabs>
      </w:pPr>
      <w:r>
        <w:t>D</w:t>
      </w:r>
      <w:r w:rsidR="00A90830">
        <w:t>IČ:</w:t>
      </w:r>
      <w:r w:rsidR="00E44794">
        <w:t xml:space="preserve">      CZ25851501</w:t>
      </w:r>
      <w:r w:rsidR="00E44794">
        <w:tab/>
        <w:t xml:space="preserve">   </w:t>
      </w:r>
      <w:r w:rsidR="00E44794">
        <w:tab/>
      </w:r>
      <w:r w:rsidR="00E44794">
        <w:tab/>
      </w:r>
      <w:r w:rsidR="00E44794">
        <w:tab/>
      </w:r>
      <w:r w:rsidR="00A90830">
        <w:t>D</w:t>
      </w:r>
      <w:r w:rsidR="005D6165">
        <w:t>IČ:</w:t>
      </w:r>
      <w:r w:rsidR="005D6165">
        <w:tab/>
      </w:r>
      <w:r w:rsidR="005D6165">
        <w:tab/>
        <w:t xml:space="preserve"> </w:t>
      </w:r>
    </w:p>
    <w:p w14:paraId="402B7E17" w14:textId="0CA036D1" w:rsidR="005D6165" w:rsidRDefault="005D6165" w:rsidP="005D6165">
      <w:r>
        <w:t>Rg.:</w:t>
      </w:r>
      <w:r>
        <w:tab/>
      </w:r>
      <w:r w:rsidR="00E44794">
        <w:t xml:space="preserve">KS v Ostravě, </w:t>
      </w:r>
      <w:r w:rsidR="000E6020">
        <w:t xml:space="preserve">sp. zn. </w:t>
      </w:r>
      <w:r w:rsidR="00E44794">
        <w:t>C</w:t>
      </w:r>
      <w:r w:rsidR="00F24614">
        <w:t xml:space="preserve"> </w:t>
      </w:r>
      <w:r w:rsidR="00E44794">
        <w:t>21975</w:t>
      </w:r>
      <w:r w:rsidR="00E44794">
        <w:tab/>
        <w:t xml:space="preserve">   </w:t>
      </w:r>
      <w:r w:rsidR="00E44794">
        <w:tab/>
      </w:r>
      <w:r>
        <w:t>Rg.:</w:t>
      </w:r>
      <w:r w:rsidR="00D663C5">
        <w:t xml:space="preserve"> </w:t>
      </w:r>
      <w:r w:rsidR="008F075D">
        <w:t xml:space="preserve">      </w:t>
      </w:r>
    </w:p>
    <w:p w14:paraId="5D7662AF" w14:textId="1ECC4A7C" w:rsidR="005D6165" w:rsidRPr="002C096F" w:rsidRDefault="005D6165" w:rsidP="005D6165">
      <w:pPr>
        <w:rPr>
          <w:color w:val="FF0000"/>
        </w:rPr>
      </w:pPr>
    </w:p>
    <w:p w14:paraId="4DAEAACE" w14:textId="77777777" w:rsidR="00382C6F" w:rsidRPr="00B55C40" w:rsidRDefault="00382C6F" w:rsidP="005D6165">
      <w:pPr>
        <w:rPr>
          <w:color w:val="FF0000"/>
        </w:rPr>
      </w:pPr>
    </w:p>
    <w:p w14:paraId="38007372" w14:textId="0CFCCC3D" w:rsidR="005D6165" w:rsidRPr="003B0F9E" w:rsidRDefault="00943AAD" w:rsidP="00613244">
      <w:r>
        <w:tab/>
      </w:r>
      <w:r>
        <w:tab/>
      </w:r>
      <w:r>
        <w:tab/>
      </w:r>
      <w:r>
        <w:tab/>
      </w:r>
      <w:r>
        <w:tab/>
      </w:r>
      <w:r>
        <w:tab/>
      </w:r>
      <w:r>
        <w:tab/>
      </w:r>
      <w:r>
        <w:tab/>
      </w:r>
      <w:r>
        <w:tab/>
      </w:r>
      <w:r>
        <w:tab/>
      </w:r>
      <w:r>
        <w:tab/>
      </w:r>
      <w:r>
        <w:tab/>
      </w:r>
    </w:p>
    <w:p w14:paraId="0459A65F" w14:textId="77777777" w:rsidR="005D6165" w:rsidRDefault="005D6165" w:rsidP="005D6165">
      <w:pPr>
        <w:pBdr>
          <w:bottom w:val="single" w:sz="12" w:space="1" w:color="auto"/>
        </w:pBdr>
        <w:rPr>
          <w:b/>
        </w:rPr>
      </w:pPr>
      <w:r>
        <w:rPr>
          <w:b/>
        </w:rPr>
        <w:t>II. Předmět smlouvy</w:t>
      </w:r>
    </w:p>
    <w:p w14:paraId="7E5048B3" w14:textId="77777777" w:rsidR="005D6165" w:rsidRDefault="005D6165" w:rsidP="005D6165">
      <w:r>
        <w:t xml:space="preserve">Předmětem této kupní smlouvy je závazek prodávajícího dodávat tepelnou energii ze svého zařízení do odběrného místa kupujícího v souladu s touto smlouvou a závazek kupujícího zaplatit za dodanou a odebranou tepelnou energii cenu za podmínek uvedených v této smlouvě. </w:t>
      </w:r>
    </w:p>
    <w:p w14:paraId="0AB127F6" w14:textId="77777777" w:rsidR="00B55AEF" w:rsidRDefault="00B55AEF" w:rsidP="005D6165"/>
    <w:p w14:paraId="4956C668" w14:textId="110CB423" w:rsidR="00513A09" w:rsidRDefault="005D6165" w:rsidP="005D6165">
      <w:r>
        <w:t xml:space="preserve">Práva a povinnosti </w:t>
      </w:r>
      <w:r w:rsidR="00E9110C">
        <w:t xml:space="preserve">smluvních stran </w:t>
      </w:r>
      <w:r w:rsidR="00514825">
        <w:t xml:space="preserve">týkající se předmětu této smlouvy </w:t>
      </w:r>
      <w:r w:rsidR="00E9110C">
        <w:t xml:space="preserve">upravují kromě této smlouvy rovněž následující přílohy: </w:t>
      </w:r>
      <w:r>
        <w:t>příloha</w:t>
      </w:r>
      <w:r w:rsidR="000E6020">
        <w:t>. č.</w:t>
      </w:r>
      <w:r>
        <w:t xml:space="preserve"> 1</w:t>
      </w:r>
      <w:r w:rsidR="00E9110C">
        <w:t> </w:t>
      </w:r>
      <w:r w:rsidR="00E9110C">
        <w:noBreakHyphen/>
      </w:r>
      <w:r>
        <w:t xml:space="preserve"> Specifikace a technické parametry odběrného místa, příloha </w:t>
      </w:r>
      <w:r w:rsidR="000E6020">
        <w:t xml:space="preserve">č. </w:t>
      </w:r>
      <w:r>
        <w:t xml:space="preserve">2 </w:t>
      </w:r>
      <w:r w:rsidR="00E9110C">
        <w:t xml:space="preserve">- </w:t>
      </w:r>
      <w:r>
        <w:t>Cena tepelné energie a příloha číslo 3</w:t>
      </w:r>
      <w:r w:rsidR="00E9110C">
        <w:t xml:space="preserve"> -</w:t>
      </w:r>
      <w:r>
        <w:t xml:space="preserve"> Všeobecné obchodní podmínky prodávajícího pro dodávku tepelné energie</w:t>
      </w:r>
      <w:r w:rsidR="000173AC">
        <w:t xml:space="preserve"> (dále jen „VOP“)</w:t>
      </w:r>
      <w:r>
        <w:t xml:space="preserve">. Veškeré tyto přílohy </w:t>
      </w:r>
      <w:r w:rsidR="00E9110C">
        <w:t xml:space="preserve">jsou nedílnou součástí této smlouvy. </w:t>
      </w:r>
    </w:p>
    <w:p w14:paraId="21066CE8" w14:textId="77777777" w:rsidR="00513A09" w:rsidRDefault="00513A09" w:rsidP="00513A09"/>
    <w:p w14:paraId="0E8CD40E" w14:textId="1FD78505" w:rsidR="00513A09" w:rsidRDefault="00513A09" w:rsidP="00513A09">
      <w:r>
        <w:t>Za splnění dodávky tepelné energie se považuje přechod teplonosné látky z rozvodného tepelného zařízení prodávajícího do odběrného tepelného zařízení v odběrném místě (viz příloh</w:t>
      </w:r>
      <w:r w:rsidR="00615FDD">
        <w:t>a</w:t>
      </w:r>
      <w:r>
        <w:t xml:space="preserve"> č. </w:t>
      </w:r>
      <w:r w:rsidR="005E0B4D">
        <w:t>1</w:t>
      </w:r>
      <w:r>
        <w:t xml:space="preserve"> této smlouvy). </w:t>
      </w:r>
    </w:p>
    <w:p w14:paraId="334E3112" w14:textId="77777777" w:rsidR="005D6165" w:rsidRDefault="005D6165" w:rsidP="005D6165"/>
    <w:p w14:paraId="59BD55C8" w14:textId="5DAF4FA9" w:rsidR="005D6165" w:rsidRDefault="005D6165" w:rsidP="005D6165">
      <w:r>
        <w:t>Zdroj:</w:t>
      </w:r>
      <w:r>
        <w:tab/>
      </w:r>
      <w:r>
        <w:tab/>
      </w:r>
      <w:r>
        <w:tab/>
      </w:r>
      <w:r w:rsidR="00CE5D93">
        <w:t>plynová kotelna</w:t>
      </w:r>
      <w:r>
        <w:tab/>
      </w:r>
      <w:r>
        <w:tab/>
      </w:r>
    </w:p>
    <w:p w14:paraId="4F90B61E" w14:textId="77777777" w:rsidR="005D6165" w:rsidRDefault="005D6165" w:rsidP="005D6165">
      <w:r>
        <w:t>Odběrné místo:</w:t>
      </w:r>
      <w:r>
        <w:tab/>
      </w:r>
      <w:r>
        <w:tab/>
        <w:t xml:space="preserve">specifikováno v příloze č. 1 této smlouvy </w:t>
      </w:r>
    </w:p>
    <w:p w14:paraId="7DA77C47" w14:textId="77777777" w:rsidR="005D6165" w:rsidRDefault="005D6165" w:rsidP="005D6165">
      <w:pPr>
        <w:ind w:left="709" w:firstLine="709"/>
      </w:pPr>
      <w:r>
        <w:tab/>
      </w:r>
      <w:r>
        <w:tab/>
      </w:r>
      <w:r>
        <w:tab/>
      </w:r>
      <w:r>
        <w:tab/>
      </w:r>
      <w:r>
        <w:tab/>
      </w:r>
      <w:r>
        <w:tab/>
      </w:r>
    </w:p>
    <w:p w14:paraId="1D57B8C4" w14:textId="77777777" w:rsidR="005D6165" w:rsidRDefault="005D6165" w:rsidP="005D6165">
      <w:pPr>
        <w:rPr>
          <w:u w:val="single"/>
        </w:rPr>
      </w:pPr>
      <w:r>
        <w:t>Předmět dodávky:</w:t>
      </w:r>
      <w:r>
        <w:tab/>
        <w:t xml:space="preserve">teplo pro vytápění   </w:t>
      </w:r>
      <w:r>
        <w:tab/>
      </w:r>
      <w:r>
        <w:tab/>
      </w:r>
      <w:r>
        <w:tab/>
      </w:r>
      <w:r w:rsidR="00CA5E07">
        <w:t>A</w:t>
      </w:r>
      <w:r w:rsidR="00A942CC">
        <w:t>NO</w:t>
      </w:r>
    </w:p>
    <w:p w14:paraId="4957EC2D" w14:textId="5BA7179B" w:rsidR="005D6165" w:rsidRDefault="005D6165" w:rsidP="005D6165">
      <w:pPr>
        <w:pStyle w:val="Textpoznpodarou"/>
        <w:rPr>
          <w:u w:val="single"/>
        </w:rPr>
      </w:pPr>
      <w:r>
        <w:tab/>
      </w:r>
      <w:r>
        <w:tab/>
      </w:r>
      <w:r>
        <w:tab/>
        <w:t>teplo pro přípravu teplé užitkové vody</w:t>
      </w:r>
      <w:r>
        <w:tab/>
      </w:r>
      <w:r w:rsidR="00CE5D93">
        <w:t>ANO</w:t>
      </w:r>
    </w:p>
    <w:p w14:paraId="4D0C644C" w14:textId="3DEFAF18" w:rsidR="005D6165" w:rsidRPr="00330ADE" w:rsidRDefault="005D6165" w:rsidP="005D6165">
      <w:r w:rsidRPr="00330ADE">
        <w:tab/>
      </w:r>
      <w:r w:rsidRPr="00330ADE">
        <w:tab/>
      </w:r>
      <w:r w:rsidRPr="00330ADE">
        <w:tab/>
      </w:r>
    </w:p>
    <w:p w14:paraId="6F708B4D" w14:textId="7D67A84D" w:rsidR="005D6165" w:rsidRPr="00BF6785" w:rsidRDefault="00D218AC" w:rsidP="005D6165">
      <w:pPr>
        <w:ind w:right="140"/>
        <w:rPr>
          <w:bCs/>
        </w:rPr>
      </w:pPr>
      <w:r>
        <w:t>C</w:t>
      </w:r>
      <w:r w:rsidR="005D6165">
        <w:t xml:space="preserve">elkový </w:t>
      </w:r>
      <w:r w:rsidR="00330ADE">
        <w:t xml:space="preserve">výkon </w:t>
      </w:r>
      <w:r w:rsidR="005D6165">
        <w:t>pro dodávky do odběrného místa:</w:t>
      </w:r>
      <w:r w:rsidR="005D6165">
        <w:tab/>
      </w:r>
      <w:r w:rsidR="005D6165">
        <w:tab/>
      </w:r>
      <w:r w:rsidR="005E0B4D">
        <w:tab/>
      </w:r>
      <w:r w:rsidR="004E235F">
        <w:tab/>
      </w:r>
      <w:r w:rsidR="00A35A83">
        <w:t xml:space="preserve"> </w:t>
      </w:r>
      <w:r w:rsidR="00021035">
        <w:t xml:space="preserve"> </w:t>
      </w:r>
      <w:r w:rsidR="00727C27">
        <w:t xml:space="preserve"> </w:t>
      </w:r>
      <w:r w:rsidR="00142904">
        <w:t xml:space="preserve"> </w:t>
      </w:r>
      <w:r w:rsidR="00234057">
        <w:t xml:space="preserve">  </w:t>
      </w:r>
      <w:r w:rsidR="00402C49">
        <w:t xml:space="preserve"> </w:t>
      </w:r>
      <w:r w:rsidR="00C236CE">
        <w:t xml:space="preserve"> </w:t>
      </w:r>
      <w:r w:rsidR="00C22D1F">
        <w:t xml:space="preserve"> </w:t>
      </w:r>
      <w:r w:rsidR="00CE5D93">
        <w:t>19</w:t>
      </w:r>
      <w:r w:rsidR="00800818">
        <w:t>8</w:t>
      </w:r>
      <w:r w:rsidR="006D1241">
        <w:t xml:space="preserve"> </w:t>
      </w:r>
      <w:r w:rsidR="005D6165" w:rsidRPr="00BF6785">
        <w:rPr>
          <w:bCs/>
        </w:rPr>
        <w:t>kW</w:t>
      </w:r>
    </w:p>
    <w:p w14:paraId="61D7BC21" w14:textId="5E6236E3" w:rsidR="005D6165" w:rsidRPr="00BF6785" w:rsidRDefault="005D6165" w:rsidP="005D6165">
      <w:pPr>
        <w:rPr>
          <w:bCs/>
        </w:rPr>
      </w:pPr>
      <w:r>
        <w:t>Předpokládané množství odebrané tepelné energie za kalendářní rok:</w:t>
      </w:r>
      <w:r w:rsidR="007F165A">
        <w:tab/>
        <w:t xml:space="preserve">         </w:t>
      </w:r>
      <w:r w:rsidR="00F862A1">
        <w:t xml:space="preserve">  </w:t>
      </w:r>
      <w:r w:rsidR="00B8260A">
        <w:t xml:space="preserve">  </w:t>
      </w:r>
      <w:r w:rsidR="00B5419E">
        <w:t xml:space="preserve">  </w:t>
      </w:r>
      <w:r w:rsidR="00442187">
        <w:t xml:space="preserve">  </w:t>
      </w:r>
      <w:r w:rsidR="005048CD">
        <w:t xml:space="preserve"> </w:t>
      </w:r>
      <w:r w:rsidR="00F465E4">
        <w:t xml:space="preserve"> </w:t>
      </w:r>
      <w:r w:rsidR="0098203F">
        <w:t xml:space="preserve"> </w:t>
      </w:r>
      <w:r w:rsidR="00797DC1">
        <w:t xml:space="preserve">  </w:t>
      </w:r>
      <w:r w:rsidR="00800818">
        <w:t xml:space="preserve"> </w:t>
      </w:r>
      <w:r w:rsidR="00797DC1">
        <w:t xml:space="preserve"> </w:t>
      </w:r>
      <w:r w:rsidR="007079E4">
        <w:t>800</w:t>
      </w:r>
      <w:r w:rsidR="00800818">
        <w:t xml:space="preserve"> </w:t>
      </w:r>
      <w:r w:rsidRPr="00BF6785">
        <w:rPr>
          <w:bCs/>
        </w:rPr>
        <w:t>GJ</w:t>
      </w:r>
    </w:p>
    <w:p w14:paraId="2C593A39" w14:textId="77777777" w:rsidR="005D6165" w:rsidRDefault="005D6165" w:rsidP="005D6165">
      <w:pPr>
        <w:rPr>
          <w:b/>
          <w:bCs/>
        </w:rPr>
      </w:pPr>
    </w:p>
    <w:p w14:paraId="11CBA225" w14:textId="77777777" w:rsidR="005D6165" w:rsidRDefault="005D6165" w:rsidP="005D6165">
      <w:r>
        <w:tab/>
        <w:t xml:space="preserve"> </w:t>
      </w:r>
    </w:p>
    <w:p w14:paraId="4C181FCF" w14:textId="77777777" w:rsidR="005D6165" w:rsidRDefault="005D6165" w:rsidP="005D6165">
      <w:pPr>
        <w:pBdr>
          <w:bottom w:val="single" w:sz="8" w:space="1" w:color="000000"/>
        </w:pBdr>
        <w:jc w:val="left"/>
        <w:rPr>
          <w:b/>
        </w:rPr>
      </w:pPr>
      <w:r>
        <w:rPr>
          <w:b/>
        </w:rPr>
        <w:t>III. Doba trvání smlouvy</w:t>
      </w:r>
    </w:p>
    <w:p w14:paraId="54893525" w14:textId="7202AE66" w:rsidR="005D6165" w:rsidRDefault="005D6165" w:rsidP="005D6165">
      <w:r>
        <w:t xml:space="preserve">Tato smlouva nabývá platnosti dnem podpisu smluvními stranami a účinnosti dnem </w:t>
      </w:r>
      <w:r w:rsidR="007B2290">
        <w:t>0</w:t>
      </w:r>
      <w:r>
        <w:t xml:space="preserve">1. </w:t>
      </w:r>
      <w:r w:rsidR="00516B43">
        <w:t>10</w:t>
      </w:r>
      <w:r>
        <w:t>. 201</w:t>
      </w:r>
      <w:r w:rsidR="00800818">
        <w:t>6</w:t>
      </w:r>
      <w:r>
        <w:t>.</w:t>
      </w:r>
    </w:p>
    <w:p w14:paraId="1FF8758F" w14:textId="2F84A272" w:rsidR="005D6165" w:rsidRDefault="005D6165" w:rsidP="00800818">
      <w:r>
        <w:rPr>
          <w:color w:val="000000"/>
        </w:rPr>
        <w:t xml:space="preserve">Tato smlouva se uzavírá na dobu neurčitou s výpovědní lhůtou </w:t>
      </w:r>
      <w:r w:rsidR="00516B43">
        <w:rPr>
          <w:color w:val="000000"/>
        </w:rPr>
        <w:t>6</w:t>
      </w:r>
      <w:r>
        <w:rPr>
          <w:color w:val="000000"/>
        </w:rPr>
        <w:t xml:space="preserve"> (slovy </w:t>
      </w:r>
      <w:r w:rsidR="00516B43">
        <w:rPr>
          <w:color w:val="000000"/>
        </w:rPr>
        <w:t>šest</w:t>
      </w:r>
      <w:r>
        <w:rPr>
          <w:color w:val="000000"/>
        </w:rPr>
        <w:t>) měsíců. Výpově</w:t>
      </w:r>
      <w:r>
        <w:t xml:space="preserve">ď musí být podána písemnou formou a doručena na adresu druhé smluvní strany uvedenou v záhlaví této Smlouvy.  Výpovědní doba začíná běžet </w:t>
      </w:r>
      <w:r w:rsidRPr="005D6165">
        <w:t>prvním kalendářním dnem měsíce následujícího po doručení výpovědi</w:t>
      </w:r>
      <w:r w:rsidR="007B2290">
        <w:t xml:space="preserve"> druhé smluvní straně</w:t>
      </w:r>
      <w:r w:rsidRPr="005D6165">
        <w:t>.</w:t>
      </w:r>
    </w:p>
    <w:p w14:paraId="6F2244CE" w14:textId="77777777" w:rsidR="00CB743F" w:rsidRDefault="00CB743F" w:rsidP="005D6165">
      <w:pPr>
        <w:pBdr>
          <w:bottom w:val="single" w:sz="8" w:space="1" w:color="000000"/>
        </w:pBdr>
        <w:rPr>
          <w:b/>
        </w:rPr>
      </w:pPr>
    </w:p>
    <w:p w14:paraId="10B67F43" w14:textId="77777777" w:rsidR="00CB743F" w:rsidRDefault="00CB743F" w:rsidP="005D6165">
      <w:pPr>
        <w:pBdr>
          <w:bottom w:val="single" w:sz="8" w:space="1" w:color="000000"/>
        </w:pBdr>
        <w:rPr>
          <w:b/>
        </w:rPr>
      </w:pPr>
    </w:p>
    <w:p w14:paraId="19C2A25A" w14:textId="77777777" w:rsidR="005D6165" w:rsidRDefault="005D6165" w:rsidP="005D6165">
      <w:pPr>
        <w:pBdr>
          <w:bottom w:val="single" w:sz="8" w:space="1" w:color="000000"/>
        </w:pBdr>
        <w:rPr>
          <w:b/>
        </w:rPr>
      </w:pPr>
      <w:r>
        <w:rPr>
          <w:b/>
        </w:rPr>
        <w:t>IV. Cena</w:t>
      </w:r>
    </w:p>
    <w:p w14:paraId="5ADB2166" w14:textId="77777777" w:rsidR="005D6165" w:rsidRDefault="005D6165" w:rsidP="005D6165">
      <w:r>
        <w:t xml:space="preserve">Cena tepelné energie je kalkulována a sjednána ve smyslu zákona č. 526/1990 Sb. </w:t>
      </w:r>
      <w:r w:rsidRPr="005D6165">
        <w:t>o cenách</w:t>
      </w:r>
      <w:r>
        <w:t xml:space="preserve">, ve znění </w:t>
      </w:r>
      <w:r w:rsidRPr="005D6165">
        <w:t>pozdějších</w:t>
      </w:r>
      <w:r>
        <w:t xml:space="preserve"> </w:t>
      </w:r>
      <w:r w:rsidRPr="005D6165">
        <w:t>předpisů</w:t>
      </w:r>
      <w:r>
        <w:t xml:space="preserve">, cenových rozhodnutí Energetického regulačního úřadu (dále v textu ERÚ) platných pro příslušné zúčtovací období a na základě ceníku prodávajícího platného pro příslušné období (dále jen „Ceník“). </w:t>
      </w:r>
    </w:p>
    <w:p w14:paraId="239D2391" w14:textId="1A835E93" w:rsidR="005D6165" w:rsidRDefault="005D6165" w:rsidP="005D6165">
      <w:r>
        <w:t xml:space="preserve">Ceník je platný do doby nabytí účinnosti nového Ceníku. Prodávající je oprávněn na základě změny vstupů do ceny tepla změnit Ceník. Rozhodnutí prodávajícího o změně Ceníku bude přiměřeným způsobem předem zveřejněno. Pro účely smlouvy se přiměřeným zveřejněním rozumí v souladu s předpisy ERÚ zaslání nového ceníku příslušnému kupujícímu poštou nebo uveřejnění na webové stránce prodávajícího přístupné na </w:t>
      </w:r>
      <w:r w:rsidR="000173AC">
        <w:t xml:space="preserve">adrese </w:t>
      </w:r>
      <w:r>
        <w:t>www.cztvm.cz</w:t>
      </w:r>
      <w:r>
        <w:rPr>
          <w:i/>
        </w:rPr>
        <w:t>.</w:t>
      </w:r>
    </w:p>
    <w:p w14:paraId="5E6A3F86" w14:textId="77777777" w:rsidR="005D6165" w:rsidRDefault="005D6165" w:rsidP="005D6165"/>
    <w:p w14:paraId="2D13ED52" w14:textId="3CCFF269" w:rsidR="005D6165" w:rsidRDefault="005D6165" w:rsidP="005D6165">
      <w:r>
        <w:lastRenderedPageBreak/>
        <w:t xml:space="preserve">Ceny tepla, způsob jejího placení a další podmínky jsou obsaženy v příloze č. 2 této smlouvy a </w:t>
      </w:r>
      <w:r w:rsidR="000173AC">
        <w:t>VOP</w:t>
      </w:r>
      <w:r>
        <w:t>.</w:t>
      </w:r>
    </w:p>
    <w:p w14:paraId="70841D01" w14:textId="77777777" w:rsidR="005D6165" w:rsidRDefault="005D6165" w:rsidP="005D6165"/>
    <w:p w14:paraId="1759B4BD" w14:textId="77777777" w:rsidR="005D6165" w:rsidRDefault="005D6165" w:rsidP="005D6165"/>
    <w:p w14:paraId="6777766C" w14:textId="77777777" w:rsidR="005D6165" w:rsidRDefault="005D6165" w:rsidP="005D6165">
      <w:pPr>
        <w:pBdr>
          <w:bottom w:val="single" w:sz="8" w:space="1" w:color="000000"/>
        </w:pBdr>
        <w:rPr>
          <w:b/>
        </w:rPr>
      </w:pPr>
      <w:r>
        <w:rPr>
          <w:b/>
        </w:rPr>
        <w:t>V. Ostatní podmínky</w:t>
      </w:r>
    </w:p>
    <w:p w14:paraId="6D06FD2D" w14:textId="13371EF2" w:rsidR="00E868F8" w:rsidRDefault="005D6165" w:rsidP="00245C67">
      <w:pPr>
        <w:jc w:val="left"/>
      </w:pPr>
      <w:r>
        <w:t xml:space="preserve">Ostatní podmínky dodávky tepelné energie se řídí </w:t>
      </w:r>
      <w:r w:rsidR="00205708">
        <w:t xml:space="preserve">VOP </w:t>
      </w:r>
      <w:r>
        <w:t>a ostatními přílohami této smlouvy.</w:t>
      </w:r>
    </w:p>
    <w:p w14:paraId="402B8F6C" w14:textId="77777777" w:rsidR="005D6165" w:rsidRDefault="005D6165" w:rsidP="005D6165"/>
    <w:p w14:paraId="622A079C" w14:textId="77777777" w:rsidR="005D6165" w:rsidRDefault="005D6165" w:rsidP="005D6165">
      <w:pPr>
        <w:pBdr>
          <w:bottom w:val="single" w:sz="8" w:space="1" w:color="000000"/>
        </w:pBdr>
        <w:rPr>
          <w:b/>
        </w:rPr>
      </w:pPr>
    </w:p>
    <w:p w14:paraId="0172E2AA" w14:textId="77777777" w:rsidR="005D6165" w:rsidRDefault="005D6165" w:rsidP="005D6165">
      <w:pPr>
        <w:pBdr>
          <w:bottom w:val="single" w:sz="8" w:space="1" w:color="000000"/>
        </w:pBdr>
        <w:rPr>
          <w:b/>
        </w:rPr>
      </w:pPr>
      <w:r>
        <w:rPr>
          <w:b/>
        </w:rPr>
        <w:t>VI. Závěrečná ustanovení</w:t>
      </w:r>
    </w:p>
    <w:p w14:paraId="2F6E31F5" w14:textId="44AAF67E" w:rsidR="005D6165" w:rsidRDefault="005D6165" w:rsidP="005D6165">
      <w:pPr>
        <w:pStyle w:val="Bezmezer"/>
      </w:pPr>
      <w:r>
        <w:t xml:space="preserve">Tato smlouva je vyhotovena ve dvou stejnopisech, z nichž každá ze </w:t>
      </w:r>
      <w:r w:rsidR="00171782">
        <w:t xml:space="preserve">smluvních stran  </w:t>
      </w:r>
      <w:r>
        <w:t>obdrží po jednom.</w:t>
      </w:r>
    </w:p>
    <w:p w14:paraId="317F3F33" w14:textId="05E9E83F" w:rsidR="005D6165" w:rsidRDefault="005D6165" w:rsidP="005D6165">
      <w:pPr>
        <w:pStyle w:val="Bezmezer"/>
      </w:pPr>
      <w:r>
        <w:t xml:space="preserve">Smluvní strany prohlašují, že v plném rozsahu odkazují na text sjednané </w:t>
      </w:r>
      <w:r w:rsidR="00171782">
        <w:t xml:space="preserve">smlouvy </w:t>
      </w:r>
      <w:r>
        <w:t xml:space="preserve">včetně příloh a Všeobecných obchodních podmínek prodávajícího pro dodávku tepelné energie a ani jedna ze smluvních stran nebude uplatňovat či odkazovat na vzájemné obchodní zvyklosti. Smluvní strany dále při sjednání této kupní smlouvy vylučují použití ustanovení §1740, odst. 3.  </w:t>
      </w:r>
      <w:r w:rsidR="00171782">
        <w:t xml:space="preserve">OZ </w:t>
      </w:r>
      <w:r>
        <w:t xml:space="preserve">a ustanovení § 1751, odst. </w:t>
      </w:r>
      <w:smartTag w:uri="urn:schemas-microsoft-com:office:smarttags" w:element="metricconverter">
        <w:smartTagPr>
          <w:attr w:name="ProductID" w:val="2. OZ"/>
        </w:smartTagPr>
        <w:r>
          <w:t>2. OZ</w:t>
        </w:r>
      </w:smartTag>
      <w:r w:rsidR="00171782">
        <w:t>.</w:t>
      </w:r>
    </w:p>
    <w:p w14:paraId="79A85988" w14:textId="797F5AC0" w:rsidR="005D6165" w:rsidRDefault="005D6165" w:rsidP="005D6165">
      <w:pPr>
        <w:pStyle w:val="Bezmezer"/>
      </w:pPr>
      <w:r>
        <w:t xml:space="preserve">Kupující prohlašuje a svým podpisem potvrzuje, že se měl možnost seznámit s textem a obsahem </w:t>
      </w:r>
      <w:r w:rsidR="00171782">
        <w:t>smlouvy</w:t>
      </w:r>
      <w:r>
        <w:t xml:space="preserve">, obsahu rozumí a chce jím být vázán. </w:t>
      </w:r>
    </w:p>
    <w:p w14:paraId="4A7FC256" w14:textId="77777777" w:rsidR="005D6165" w:rsidRDefault="005D6165" w:rsidP="005D6165">
      <w:pPr>
        <w:pStyle w:val="Bezmezer"/>
      </w:pPr>
      <w:r>
        <w:t xml:space="preserve">Smluvní strany se výslovně dohodly, že na tuto kupní smlouvu a práva a povinnosti z ní vyplývající se nebude vztahovat ustanovení § </w:t>
      </w:r>
      <w:smartTag w:uri="urn:schemas-microsoft-com:office:smarttags" w:element="metricconverter">
        <w:smartTagPr>
          <w:attr w:name="ProductID" w:val="1799 OZ"/>
        </w:smartTagPr>
        <w:r>
          <w:t>1799 OZ</w:t>
        </w:r>
      </w:smartTag>
      <w:r>
        <w:t xml:space="preserve"> a ustanovení § </w:t>
      </w:r>
      <w:smartTag w:uri="urn:schemas-microsoft-com:office:smarttags" w:element="metricconverter">
        <w:smartTagPr>
          <w:attr w:name="ProductID" w:val="1800 OZ"/>
        </w:smartTagPr>
        <w:r>
          <w:t>1800 OZ</w:t>
        </w:r>
      </w:smartTag>
      <w:r>
        <w:t xml:space="preserve">.  </w:t>
      </w:r>
    </w:p>
    <w:p w14:paraId="224F2C25" w14:textId="77777777" w:rsidR="005D6165" w:rsidRDefault="005D6165" w:rsidP="005D6165">
      <w:pPr>
        <w:pStyle w:val="Bezmezer"/>
      </w:pPr>
      <w:r>
        <w:t xml:space="preserve">Kupující prohlašuje, že mu byl vysvětlen princip uzavírání smluv adhezním způsobem, který spočívá v tom, že jedna smluvní strana předloží druhé smluvní straně hotový text smlouvy. Prodávající a kupující prohlašují, že kupující měl možnost smlouvu upravovat, připomínkovat, přičemž si kupující s prodávajícím sjednal smluvní podmínky dle této kupní smlouvy. </w:t>
      </w:r>
    </w:p>
    <w:p w14:paraId="525D452E" w14:textId="25C97BDA" w:rsidR="005D6165" w:rsidRDefault="005D6165" w:rsidP="005D6165">
      <w:pPr>
        <w:pStyle w:val="Bezmezer"/>
      </w:pPr>
      <w:r>
        <w:t xml:space="preserve">Tato smlouva může být měněna a doplňována pouze písemnými dodatky schválenými smluvními </w:t>
      </w:r>
      <w:r w:rsidR="00171782">
        <w:t>stranami</w:t>
      </w:r>
      <w:r>
        <w:t>.</w:t>
      </w:r>
    </w:p>
    <w:p w14:paraId="5F33E953" w14:textId="584BFAB5" w:rsidR="005D6165" w:rsidRDefault="000173AC" w:rsidP="005D6165">
      <w:r>
        <w:t>Smluvní strany</w:t>
      </w:r>
      <w:r w:rsidR="00171782">
        <w:t xml:space="preserve"> </w:t>
      </w:r>
      <w:r w:rsidR="005D6165">
        <w:t xml:space="preserve">shodně prohlašují, že tuto </w:t>
      </w:r>
      <w:r w:rsidR="00171782">
        <w:t xml:space="preserve">kupní </w:t>
      </w:r>
      <w:r w:rsidR="005D6165">
        <w:t xml:space="preserve">smlouvu </w:t>
      </w:r>
      <w:r w:rsidR="00171782">
        <w:t xml:space="preserve">podepsali </w:t>
      </w:r>
      <w:r w:rsidR="005D6165">
        <w:t xml:space="preserve">na základě své pravé, svobodné a vážné vůle a nikoliv v tísni a za nápadně nevýhodných podmínek, obsahu </w:t>
      </w:r>
      <w:r w:rsidR="00171782">
        <w:t xml:space="preserve">smlouvy </w:t>
      </w:r>
      <w:r w:rsidR="005D6165">
        <w:t xml:space="preserve">rozumí, touto </w:t>
      </w:r>
      <w:r w:rsidR="00171782">
        <w:t xml:space="preserve">smlouvou </w:t>
      </w:r>
      <w:r w:rsidR="005D6165">
        <w:t xml:space="preserve">jsou vázáni a obsah </w:t>
      </w:r>
      <w:r w:rsidR="00171782">
        <w:t xml:space="preserve">smlouvy </w:t>
      </w:r>
      <w:r w:rsidR="005D6165">
        <w:t>byl dostatečně projednán, na důkaz čehož připojují své podpisy.</w:t>
      </w:r>
    </w:p>
    <w:p w14:paraId="658AF968" w14:textId="77777777" w:rsidR="005D6165" w:rsidRDefault="005D6165" w:rsidP="005D6165"/>
    <w:p w14:paraId="1F8EE5F9" w14:textId="77777777" w:rsidR="005D6165" w:rsidRDefault="005D6165" w:rsidP="005D6165">
      <w:pPr>
        <w:pBdr>
          <w:bottom w:val="single" w:sz="8" w:space="1" w:color="000000"/>
        </w:pBdr>
        <w:rPr>
          <w:b/>
        </w:rPr>
      </w:pPr>
    </w:p>
    <w:p w14:paraId="4819371B" w14:textId="77777777" w:rsidR="005D6165" w:rsidRDefault="005D6165" w:rsidP="005D6165">
      <w:pPr>
        <w:pBdr>
          <w:bottom w:val="single" w:sz="8" w:space="1" w:color="000000"/>
        </w:pBdr>
        <w:rPr>
          <w:b/>
        </w:rPr>
      </w:pPr>
      <w:r>
        <w:rPr>
          <w:b/>
        </w:rPr>
        <w:t>VI. Přílohy</w:t>
      </w:r>
    </w:p>
    <w:p w14:paraId="0A63E2C0" w14:textId="77777777" w:rsidR="005D6165" w:rsidRDefault="005D6165" w:rsidP="00245C67">
      <w:pPr>
        <w:tabs>
          <w:tab w:val="left" w:pos="3420"/>
        </w:tabs>
        <w:ind w:left="3420" w:hanging="3420"/>
      </w:pPr>
      <w:r>
        <w:t>Nedílnou součástí této smlouvy jsou:</w:t>
      </w:r>
      <w:r>
        <w:rPr>
          <w:i/>
        </w:rPr>
        <w:tab/>
      </w:r>
      <w:r>
        <w:t>příloha č. 1 - specifikace a technické parametry odběrného místa</w:t>
      </w:r>
    </w:p>
    <w:p w14:paraId="34FE8E5B" w14:textId="75DDE31E" w:rsidR="005D6165" w:rsidRDefault="005D6165" w:rsidP="00245C67">
      <w:pPr>
        <w:tabs>
          <w:tab w:val="left" w:pos="4500"/>
        </w:tabs>
        <w:ind w:left="4500" w:hanging="1080"/>
      </w:pPr>
      <w:r>
        <w:t>příloha č. 2 - cena tepelné energie</w:t>
      </w:r>
    </w:p>
    <w:p w14:paraId="24A81226" w14:textId="3799D7A8" w:rsidR="00A52EBF" w:rsidRPr="00245C67" w:rsidRDefault="005D6165" w:rsidP="00245C67">
      <w:pPr>
        <w:tabs>
          <w:tab w:val="left" w:pos="4680"/>
        </w:tabs>
        <w:ind w:left="4500" w:hanging="1080"/>
      </w:pPr>
      <w:r>
        <w:t xml:space="preserve">příloha č. 3 - </w:t>
      </w:r>
      <w:r w:rsidR="006B6310">
        <w:t>VOP</w:t>
      </w:r>
    </w:p>
    <w:p w14:paraId="5ECD1485" w14:textId="77777777" w:rsidR="005D6165" w:rsidRDefault="005D6165" w:rsidP="005D6165"/>
    <w:p w14:paraId="7C990E8D" w14:textId="77777777" w:rsidR="005D6165" w:rsidRDefault="005D6165" w:rsidP="005D6165">
      <w:r>
        <w:tab/>
      </w:r>
      <w:r>
        <w:tab/>
      </w:r>
      <w:r>
        <w:tab/>
      </w:r>
      <w:r>
        <w:tab/>
      </w:r>
      <w:r>
        <w:tab/>
      </w:r>
    </w:p>
    <w:p w14:paraId="16D02811" w14:textId="77777777" w:rsidR="005D6165" w:rsidRDefault="005D6165" w:rsidP="005D6165">
      <w:r>
        <w:tab/>
      </w:r>
      <w:r>
        <w:tab/>
      </w:r>
      <w:r>
        <w:tab/>
      </w:r>
      <w:r>
        <w:tab/>
      </w:r>
      <w:r>
        <w:tab/>
      </w:r>
      <w:r>
        <w:tab/>
      </w:r>
      <w:r>
        <w:tab/>
      </w:r>
      <w:r>
        <w:tab/>
      </w:r>
    </w:p>
    <w:p w14:paraId="4A9DDCEE" w14:textId="77777777" w:rsidR="005D6165" w:rsidRDefault="005D6165" w:rsidP="005D6165">
      <w:r>
        <w:tab/>
      </w:r>
      <w:r>
        <w:tab/>
      </w:r>
    </w:p>
    <w:p w14:paraId="25317E9D" w14:textId="77777777" w:rsidR="005D6165" w:rsidRDefault="005D6165" w:rsidP="005D6165"/>
    <w:p w14:paraId="76D312F1" w14:textId="77777777" w:rsidR="005D6165" w:rsidRDefault="005D6165" w:rsidP="005D6165"/>
    <w:p w14:paraId="1A8A9373" w14:textId="77777777" w:rsidR="005D6165" w:rsidRDefault="005D6165" w:rsidP="005D6165"/>
    <w:p w14:paraId="51476BD5" w14:textId="66D2B6A8" w:rsidR="005D6165" w:rsidRDefault="005D6165" w:rsidP="005D6165">
      <w:r>
        <w:t xml:space="preserve">V _______________________ dne ___________        </w:t>
      </w:r>
    </w:p>
    <w:p w14:paraId="3C00A80A" w14:textId="77777777" w:rsidR="005D6165" w:rsidRDefault="005D6165" w:rsidP="005D6165"/>
    <w:p w14:paraId="0161ED45" w14:textId="77777777" w:rsidR="005D6165" w:rsidRDefault="005D6165" w:rsidP="005D6165"/>
    <w:p w14:paraId="24D82B0A" w14:textId="77777777" w:rsidR="005D6165" w:rsidRDefault="005D6165" w:rsidP="005D6165"/>
    <w:tbl>
      <w:tblPr>
        <w:tblW w:w="0" w:type="auto"/>
        <w:tblInd w:w="70" w:type="dxa"/>
        <w:tblLayout w:type="fixed"/>
        <w:tblCellMar>
          <w:left w:w="70" w:type="dxa"/>
          <w:right w:w="70" w:type="dxa"/>
        </w:tblCellMar>
        <w:tblLook w:val="0000" w:firstRow="0" w:lastRow="0" w:firstColumn="0" w:lastColumn="0" w:noHBand="0" w:noVBand="0"/>
      </w:tblPr>
      <w:tblGrid>
        <w:gridCol w:w="4570"/>
        <w:gridCol w:w="4642"/>
      </w:tblGrid>
      <w:tr w:rsidR="005D6165" w14:paraId="7B273A12" w14:textId="77777777">
        <w:tc>
          <w:tcPr>
            <w:tcW w:w="4570" w:type="dxa"/>
          </w:tcPr>
          <w:p w14:paraId="13F7DE9D" w14:textId="695D49F1" w:rsidR="005D6165" w:rsidRDefault="005D6165">
            <w:pPr>
              <w:pStyle w:val="Zpat"/>
              <w:jc w:val="left"/>
            </w:pPr>
            <w:r>
              <w:t>Prodávající:</w:t>
            </w:r>
            <w:r w:rsidR="00AA15D5">
              <w:t xml:space="preserve">                                        </w:t>
            </w:r>
            <w:r w:rsidR="00AB366D">
              <w:t xml:space="preserve">        </w:t>
            </w:r>
          </w:p>
          <w:p w14:paraId="2723D9C5" w14:textId="77777777" w:rsidR="005D6165" w:rsidRDefault="005D6165">
            <w:pPr>
              <w:pStyle w:val="Zpat"/>
              <w:snapToGrid w:val="0"/>
            </w:pPr>
          </w:p>
          <w:p w14:paraId="25661EE7" w14:textId="77777777" w:rsidR="005D6165" w:rsidRDefault="005D6165">
            <w:pPr>
              <w:pStyle w:val="Zpat"/>
            </w:pPr>
          </w:p>
          <w:p w14:paraId="59BC5092" w14:textId="77777777" w:rsidR="005D6165" w:rsidRDefault="005D6165">
            <w:pPr>
              <w:pStyle w:val="Zpat"/>
              <w:jc w:val="center"/>
            </w:pPr>
          </w:p>
        </w:tc>
        <w:tc>
          <w:tcPr>
            <w:tcW w:w="4642" w:type="dxa"/>
          </w:tcPr>
          <w:p w14:paraId="49479770" w14:textId="4A9343CE" w:rsidR="005D6165" w:rsidRDefault="00AA15D5" w:rsidP="003B0F9E">
            <w:pPr>
              <w:pStyle w:val="Zpat"/>
              <w:jc w:val="left"/>
            </w:pPr>
            <w:r>
              <w:t xml:space="preserve"> </w:t>
            </w:r>
            <w:r w:rsidR="003B0F9E">
              <w:t>Kupující:</w:t>
            </w:r>
            <w:r>
              <w:t xml:space="preserve">                      </w:t>
            </w:r>
            <w:r w:rsidR="00AB366D">
              <w:t xml:space="preserve">       </w:t>
            </w:r>
            <w:r w:rsidR="00F71745">
              <w:t xml:space="preserve">      </w:t>
            </w:r>
          </w:p>
          <w:p w14:paraId="5A897CB3" w14:textId="77777777" w:rsidR="005D6165" w:rsidRDefault="005D6165">
            <w:pPr>
              <w:pStyle w:val="Zpat"/>
            </w:pPr>
          </w:p>
          <w:p w14:paraId="6781D723" w14:textId="77777777" w:rsidR="005D6165" w:rsidRDefault="005D6165">
            <w:pPr>
              <w:pStyle w:val="Zpat"/>
              <w:tabs>
                <w:tab w:val="clear" w:pos="4819"/>
              </w:tabs>
            </w:pPr>
            <w:r>
              <w:t xml:space="preserve"> </w:t>
            </w:r>
          </w:p>
        </w:tc>
      </w:tr>
      <w:tr w:rsidR="005D6165" w14:paraId="23344EE3" w14:textId="77777777">
        <w:tc>
          <w:tcPr>
            <w:tcW w:w="4570" w:type="dxa"/>
          </w:tcPr>
          <w:p w14:paraId="2AEBB502" w14:textId="77777777" w:rsidR="005D6165" w:rsidRDefault="005D6165">
            <w:pPr>
              <w:pStyle w:val="Zpat"/>
              <w:snapToGrid w:val="0"/>
            </w:pPr>
          </w:p>
        </w:tc>
        <w:tc>
          <w:tcPr>
            <w:tcW w:w="4642" w:type="dxa"/>
          </w:tcPr>
          <w:p w14:paraId="2F8BD9EE" w14:textId="77777777" w:rsidR="005D6165" w:rsidRDefault="005D6165">
            <w:pPr>
              <w:pStyle w:val="Zpat"/>
              <w:snapToGrid w:val="0"/>
            </w:pPr>
          </w:p>
        </w:tc>
      </w:tr>
    </w:tbl>
    <w:p w14:paraId="57FE95EB" w14:textId="4FF2F8FE" w:rsidR="00022600" w:rsidRDefault="005D6165" w:rsidP="005D6165">
      <w:pPr>
        <w:rPr>
          <w:b/>
        </w:rPr>
      </w:pPr>
      <w:r>
        <w:tab/>
      </w:r>
      <w:r>
        <w:tab/>
      </w:r>
    </w:p>
    <w:p w14:paraId="656AE3D7" w14:textId="77777777" w:rsidR="003B0F9E" w:rsidRDefault="003B0F9E" w:rsidP="005D6165">
      <w:pPr>
        <w:rPr>
          <w:b/>
        </w:rPr>
      </w:pPr>
    </w:p>
    <w:p w14:paraId="52BB2297" w14:textId="77777777" w:rsidR="003B0F9E" w:rsidRDefault="003B0F9E" w:rsidP="005D6165">
      <w:pPr>
        <w:rPr>
          <w:b/>
        </w:rPr>
      </w:pPr>
    </w:p>
    <w:p w14:paraId="636CDD1B" w14:textId="77777777" w:rsidR="00800818" w:rsidRDefault="00800818" w:rsidP="005D6165">
      <w:pPr>
        <w:rPr>
          <w:b/>
        </w:rPr>
      </w:pPr>
    </w:p>
    <w:p w14:paraId="626B2F8C" w14:textId="77777777" w:rsidR="00800818" w:rsidRDefault="00800818" w:rsidP="005D6165">
      <w:pPr>
        <w:rPr>
          <w:b/>
        </w:rPr>
      </w:pPr>
    </w:p>
    <w:p w14:paraId="450BE66D" w14:textId="77777777" w:rsidR="00800818" w:rsidRDefault="00800818" w:rsidP="005D6165">
      <w:pPr>
        <w:rPr>
          <w:b/>
        </w:rPr>
      </w:pPr>
    </w:p>
    <w:p w14:paraId="7493B1E5" w14:textId="77777777" w:rsidR="00800818" w:rsidRDefault="00800818" w:rsidP="005D6165">
      <w:pPr>
        <w:rPr>
          <w:b/>
        </w:rPr>
      </w:pPr>
    </w:p>
    <w:p w14:paraId="611C9746" w14:textId="77777777" w:rsidR="00800818" w:rsidRDefault="00800818" w:rsidP="005D6165">
      <w:pPr>
        <w:rPr>
          <w:b/>
        </w:rPr>
      </w:pPr>
    </w:p>
    <w:p w14:paraId="20E446A7" w14:textId="77777777" w:rsidR="00800818" w:rsidRDefault="00800818" w:rsidP="005D6165">
      <w:pPr>
        <w:rPr>
          <w:b/>
        </w:rPr>
      </w:pPr>
    </w:p>
    <w:p w14:paraId="779EA70A" w14:textId="77777777" w:rsidR="00C5661F" w:rsidRDefault="00C5661F" w:rsidP="005D6165">
      <w:pPr>
        <w:rPr>
          <w:b/>
        </w:rPr>
      </w:pPr>
    </w:p>
    <w:p w14:paraId="1C7B3328" w14:textId="77777777" w:rsidR="00C5661F" w:rsidRDefault="00C5661F" w:rsidP="005D6165">
      <w:pPr>
        <w:rPr>
          <w:b/>
        </w:rPr>
      </w:pPr>
    </w:p>
    <w:p w14:paraId="5CCA4145" w14:textId="77777777" w:rsidR="005D6165" w:rsidRDefault="005D6165" w:rsidP="005D6165">
      <w:pPr>
        <w:rPr>
          <w:b/>
        </w:rPr>
      </w:pPr>
      <w:r>
        <w:rPr>
          <w:b/>
        </w:rPr>
        <w:t>Příloha č. 1</w:t>
      </w:r>
    </w:p>
    <w:p w14:paraId="191266E1" w14:textId="77777777" w:rsidR="00BD3A0B" w:rsidRDefault="00BD3A0B" w:rsidP="005D6165">
      <w:pPr>
        <w:jc w:val="center"/>
        <w:rPr>
          <w:b/>
          <w:u w:val="single"/>
        </w:rPr>
      </w:pPr>
    </w:p>
    <w:p w14:paraId="5636D94B" w14:textId="77777777" w:rsidR="005D6165" w:rsidRDefault="005D6165" w:rsidP="005D6165">
      <w:pPr>
        <w:jc w:val="center"/>
        <w:rPr>
          <w:b/>
          <w:u w:val="single"/>
        </w:rPr>
      </w:pPr>
      <w:r>
        <w:rPr>
          <w:b/>
          <w:u w:val="single"/>
        </w:rPr>
        <w:lastRenderedPageBreak/>
        <w:t>SPECIFIKACE A TECHNICKÉ  PARAMETRY ODBĚRNÉHO  MÍSTA</w:t>
      </w:r>
    </w:p>
    <w:p w14:paraId="113AFB4C" w14:textId="77777777" w:rsidR="005D6165" w:rsidRDefault="005D6165" w:rsidP="005D6165">
      <w:pPr>
        <w:jc w:val="center"/>
        <w:rPr>
          <w:b/>
        </w:rPr>
      </w:pPr>
    </w:p>
    <w:p w14:paraId="1EC75F6A" w14:textId="77777777" w:rsidR="005D6165" w:rsidRDefault="005D6165" w:rsidP="005D6165">
      <w:pPr>
        <w:jc w:val="center"/>
        <w:rPr>
          <w:b/>
        </w:rPr>
      </w:pPr>
    </w:p>
    <w:p w14:paraId="61A41FF3" w14:textId="77777777" w:rsidR="00EC53D3" w:rsidRDefault="00EC53D3" w:rsidP="005D6165">
      <w:pPr>
        <w:tabs>
          <w:tab w:val="left" w:pos="849"/>
        </w:tabs>
        <w:snapToGrid w:val="0"/>
      </w:pPr>
    </w:p>
    <w:p w14:paraId="706AA130" w14:textId="77777777" w:rsidR="005D6165" w:rsidRDefault="005D6165" w:rsidP="005D6165">
      <w:pPr>
        <w:tabs>
          <w:tab w:val="left" w:pos="849"/>
        </w:tabs>
        <w:snapToGrid w:val="0"/>
      </w:pPr>
      <w:r>
        <w:t>Obec:  Valašské Meziříčí</w:t>
      </w:r>
    </w:p>
    <w:p w14:paraId="45B6AE91" w14:textId="77777777" w:rsidR="005D6165" w:rsidRDefault="005D6165" w:rsidP="005D6165">
      <w:pPr>
        <w:jc w:val="left"/>
      </w:pPr>
    </w:p>
    <w:tbl>
      <w:tblPr>
        <w:tblW w:w="0" w:type="auto"/>
        <w:tblInd w:w="582" w:type="dxa"/>
        <w:tblLayout w:type="fixed"/>
        <w:tblLook w:val="0000" w:firstRow="0" w:lastRow="0" w:firstColumn="0" w:lastColumn="0" w:noHBand="0" w:noVBand="0"/>
      </w:tblPr>
      <w:tblGrid>
        <w:gridCol w:w="3099"/>
        <w:gridCol w:w="2410"/>
        <w:gridCol w:w="2551"/>
      </w:tblGrid>
      <w:tr w:rsidR="005D6165" w14:paraId="1134A7A1" w14:textId="77777777" w:rsidTr="00362ECB">
        <w:trPr>
          <w:trHeight w:val="555"/>
        </w:trPr>
        <w:tc>
          <w:tcPr>
            <w:tcW w:w="3099"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0C53BB88" w14:textId="73BB85B3" w:rsidR="005D6165" w:rsidRDefault="007C0F86">
            <w:pPr>
              <w:tabs>
                <w:tab w:val="left" w:pos="849"/>
              </w:tabs>
              <w:snapToGrid w:val="0"/>
              <w:jc w:val="center"/>
              <w:rPr>
                <w:bCs/>
              </w:rPr>
            </w:pPr>
            <w:r>
              <w:rPr>
                <w:bCs/>
              </w:rPr>
              <w:t>Ulice, číslo popisné</w:t>
            </w:r>
          </w:p>
        </w:tc>
        <w:tc>
          <w:tcPr>
            <w:tcW w:w="241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034E157F" w14:textId="153D9D65" w:rsidR="005D6165" w:rsidRDefault="005D6165">
            <w:pPr>
              <w:tabs>
                <w:tab w:val="left" w:pos="849"/>
              </w:tabs>
              <w:snapToGrid w:val="0"/>
              <w:jc w:val="center"/>
              <w:rPr>
                <w:bCs/>
              </w:rPr>
            </w:pPr>
            <w:r>
              <w:rPr>
                <w:bCs/>
              </w:rPr>
              <w:t>Přípojná hodnota</w:t>
            </w:r>
            <w:r w:rsidR="00330ADE">
              <w:rPr>
                <w:bCs/>
              </w:rPr>
              <w:t xml:space="preserve"> – výkon </w:t>
            </w:r>
            <w:r>
              <w:rPr>
                <w:bCs/>
              </w:rPr>
              <w:t xml:space="preserve">            (kW)</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9B4861" w14:textId="77777777" w:rsidR="005D6165" w:rsidRDefault="00C54D0E" w:rsidP="00C54D0E">
            <w:pPr>
              <w:tabs>
                <w:tab w:val="left" w:pos="849"/>
              </w:tabs>
              <w:snapToGrid w:val="0"/>
              <w:jc w:val="center"/>
              <w:rPr>
                <w:bCs/>
              </w:rPr>
            </w:pPr>
            <w:r>
              <w:rPr>
                <w:bCs/>
              </w:rPr>
              <w:t>Předpokládaný</w:t>
            </w:r>
            <w:r w:rsidR="005D6165">
              <w:rPr>
                <w:bCs/>
              </w:rPr>
              <w:t xml:space="preserve"> roční odběr     (GJ)</w:t>
            </w:r>
          </w:p>
        </w:tc>
      </w:tr>
      <w:tr w:rsidR="005D6165" w14:paraId="6E939BDC" w14:textId="77777777" w:rsidTr="00362ECB">
        <w:trPr>
          <w:trHeight w:val="429"/>
        </w:trPr>
        <w:tc>
          <w:tcPr>
            <w:tcW w:w="3099"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2C0F95AB" w14:textId="06167568" w:rsidR="005D6165" w:rsidRPr="00613244" w:rsidRDefault="00800818" w:rsidP="00800818">
            <w:pPr>
              <w:snapToGrid w:val="0"/>
              <w:jc w:val="center"/>
            </w:pPr>
            <w:r>
              <w:t>J. K. Tyla 419</w:t>
            </w:r>
          </w:p>
        </w:tc>
        <w:tc>
          <w:tcPr>
            <w:tcW w:w="241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6CED9437" w14:textId="4E0DD975" w:rsidR="005D6165" w:rsidRPr="00613244" w:rsidRDefault="0075788A" w:rsidP="00800818">
            <w:pPr>
              <w:snapToGrid w:val="0"/>
              <w:jc w:val="center"/>
            </w:pPr>
            <w:r>
              <w:t>19</w:t>
            </w:r>
            <w:r w:rsidR="00800818">
              <w:t>8</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5BECAD" w14:textId="7B336604" w:rsidR="005D6165" w:rsidRPr="00613244" w:rsidRDefault="007079E4" w:rsidP="007079E4">
            <w:pPr>
              <w:snapToGrid w:val="0"/>
              <w:jc w:val="center"/>
            </w:pPr>
            <w:r>
              <w:t>80</w:t>
            </w:r>
            <w:r w:rsidR="00800818">
              <w:t>0</w:t>
            </w:r>
          </w:p>
        </w:tc>
      </w:tr>
    </w:tbl>
    <w:p w14:paraId="2FCF403B" w14:textId="77777777" w:rsidR="005D6165" w:rsidRDefault="005D6165" w:rsidP="005D6165">
      <w:pPr>
        <w:ind w:left="709"/>
        <w:rPr>
          <w:b/>
        </w:rPr>
      </w:pPr>
    </w:p>
    <w:p w14:paraId="3CDFF445" w14:textId="77777777" w:rsidR="005D6165" w:rsidRDefault="005D6165" w:rsidP="00CC7312">
      <w:pPr>
        <w:tabs>
          <w:tab w:val="left" w:pos="849"/>
        </w:tabs>
        <w:snapToGrid w:val="0"/>
        <w:rPr>
          <w:b/>
        </w:rPr>
      </w:pPr>
    </w:p>
    <w:p w14:paraId="77801627" w14:textId="58E1CD8A" w:rsidR="00FB09F0" w:rsidRPr="00594070" w:rsidRDefault="00B55AEF" w:rsidP="00BC51D5">
      <w:pPr>
        <w:tabs>
          <w:tab w:val="left" w:pos="849"/>
        </w:tabs>
        <w:snapToGrid w:val="0"/>
        <w:ind w:left="2835" w:hanging="2835"/>
        <w:rPr>
          <w:rFonts w:eastAsia="Calibri"/>
          <w:u w:val="single"/>
        </w:rPr>
      </w:pPr>
      <w:r w:rsidRPr="00594070">
        <w:rPr>
          <w:b/>
          <w:u w:val="single"/>
        </w:rPr>
        <w:t xml:space="preserve">Místo </w:t>
      </w:r>
      <w:r w:rsidR="005D6165" w:rsidRPr="00594070">
        <w:rPr>
          <w:b/>
          <w:u w:val="single"/>
        </w:rPr>
        <w:t>předání tepelné energie</w:t>
      </w:r>
      <w:r w:rsidR="00E64796" w:rsidRPr="00594070">
        <w:t>:</w:t>
      </w:r>
      <w:r w:rsidR="00E64796" w:rsidRPr="00594070">
        <w:tab/>
      </w:r>
      <w:r w:rsidR="00FB09F0" w:rsidRPr="00594070">
        <w:rPr>
          <w:rFonts w:eastAsia="Calibri"/>
          <w:u w:val="single"/>
        </w:rPr>
        <w:t xml:space="preserve"> </w:t>
      </w:r>
    </w:p>
    <w:p w14:paraId="07DEBB66" w14:textId="77777777" w:rsidR="00FB09F0" w:rsidRPr="00594070" w:rsidRDefault="00FB09F0" w:rsidP="00FB09F0">
      <w:pPr>
        <w:suppressAutoHyphens w:val="0"/>
        <w:snapToGrid w:val="0"/>
        <w:rPr>
          <w:rFonts w:eastAsia="Calibri"/>
        </w:rPr>
      </w:pPr>
    </w:p>
    <w:p w14:paraId="19266C27" w14:textId="77464F54" w:rsidR="00BC51D5" w:rsidRPr="00594070" w:rsidRDefault="00BC51D5" w:rsidP="00BC51D5">
      <w:pPr>
        <w:suppressAutoHyphens w:val="0"/>
        <w:snapToGrid w:val="0"/>
      </w:pPr>
      <w:r w:rsidRPr="00594070">
        <w:t>Předávací místo tepelné energie je na výstupu ze zdroje tepelné energie - kulové uzávěry na rozvodu pro vytápění    (2 ks) a kulové uzávěry na rozvodu teplé vody (2 ks) jsou ve vlastnictví prodávajícího. Potrubí ÚT (ústřední topení) a TV (teplá voda) za kulovými uzávěry jsou ve vlastnictví maji</w:t>
      </w:r>
      <w:r w:rsidR="003B0D4D" w:rsidRPr="00594070">
        <w:t xml:space="preserve">tele rozvodů tepla pro </w:t>
      </w:r>
      <w:r w:rsidRPr="00594070">
        <w:t>kupujícího teplo pro ÚT a TV.</w:t>
      </w:r>
    </w:p>
    <w:p w14:paraId="3D9F8423" w14:textId="77777777" w:rsidR="00BD3A0B" w:rsidRPr="00594070" w:rsidRDefault="00BD3A0B" w:rsidP="00A52EBF">
      <w:pPr>
        <w:rPr>
          <w:b/>
          <w:bCs/>
          <w:u w:val="single"/>
        </w:rPr>
      </w:pPr>
    </w:p>
    <w:p w14:paraId="6F383368" w14:textId="506DE995" w:rsidR="00A52EBF" w:rsidRPr="00594070" w:rsidRDefault="00A52EBF" w:rsidP="00A52EBF">
      <w:pPr>
        <w:rPr>
          <w:bCs/>
        </w:rPr>
      </w:pPr>
      <w:r w:rsidRPr="00594070">
        <w:rPr>
          <w:b/>
          <w:bCs/>
          <w:u w:val="single"/>
        </w:rPr>
        <w:t>Způsob měření</w:t>
      </w:r>
      <w:r w:rsidRPr="00594070">
        <w:rPr>
          <w:b/>
          <w:bCs/>
        </w:rPr>
        <w:t>:</w:t>
      </w:r>
      <w:r w:rsidR="00330ADE" w:rsidRPr="00594070">
        <w:rPr>
          <w:b/>
          <w:bCs/>
        </w:rPr>
        <w:t xml:space="preserve"> </w:t>
      </w:r>
      <w:r w:rsidR="0014759D" w:rsidRPr="00594070">
        <w:rPr>
          <w:bCs/>
        </w:rPr>
        <w:t xml:space="preserve">plynoměrem ve smyslu zákona o </w:t>
      </w:r>
      <w:r w:rsidR="00BD3A0B" w:rsidRPr="00594070">
        <w:rPr>
          <w:bCs/>
        </w:rPr>
        <w:t>metrologii</w:t>
      </w:r>
    </w:p>
    <w:p w14:paraId="5A190155" w14:textId="77777777" w:rsidR="00A52EBF" w:rsidRPr="00594070" w:rsidRDefault="00A52EBF" w:rsidP="00A52EBF">
      <w:pPr>
        <w:rPr>
          <w:bCs/>
        </w:rPr>
      </w:pPr>
    </w:p>
    <w:p w14:paraId="0C551118" w14:textId="6C2FB361" w:rsidR="00A52EBF" w:rsidRPr="00594070" w:rsidRDefault="00A52EBF" w:rsidP="00A52EBF">
      <w:pPr>
        <w:rPr>
          <w:bCs/>
        </w:rPr>
      </w:pPr>
      <w:r w:rsidRPr="00594070">
        <w:rPr>
          <w:bCs/>
        </w:rPr>
        <w:t>Náhradní způsob vyhodnocení dodávky tepelné energie, dojde-li k poruše měřicího zařízení</w:t>
      </w:r>
      <w:r w:rsidR="00663BBF" w:rsidRPr="00594070">
        <w:rPr>
          <w:bCs/>
        </w:rPr>
        <w:t xml:space="preserve"> nebo při jeho pravidelném ověřování</w:t>
      </w:r>
      <w:r w:rsidRPr="00594070">
        <w:rPr>
          <w:bCs/>
        </w:rPr>
        <w:t xml:space="preserve">, je uveden ve </w:t>
      </w:r>
      <w:r w:rsidR="000C54C7" w:rsidRPr="00594070">
        <w:rPr>
          <w:bCs/>
        </w:rPr>
        <w:t>VOP</w:t>
      </w:r>
      <w:r w:rsidRPr="00594070">
        <w:rPr>
          <w:bCs/>
        </w:rPr>
        <w:t xml:space="preserve">. </w:t>
      </w:r>
    </w:p>
    <w:p w14:paraId="367D78D2" w14:textId="77777777" w:rsidR="00E64796" w:rsidRPr="00594070" w:rsidRDefault="00E64796" w:rsidP="005D6165">
      <w:pPr>
        <w:tabs>
          <w:tab w:val="left" w:pos="849"/>
        </w:tabs>
        <w:snapToGrid w:val="0"/>
      </w:pPr>
    </w:p>
    <w:p w14:paraId="72017983" w14:textId="77777777" w:rsidR="00BD3A0B" w:rsidRPr="00594070" w:rsidRDefault="00BD3A0B" w:rsidP="005D6165">
      <w:pPr>
        <w:tabs>
          <w:tab w:val="left" w:pos="849"/>
        </w:tabs>
        <w:snapToGrid w:val="0"/>
        <w:rPr>
          <w:b/>
          <w:u w:val="single"/>
        </w:rPr>
      </w:pPr>
    </w:p>
    <w:p w14:paraId="0690E57D" w14:textId="77777777" w:rsidR="005D6165" w:rsidRPr="00594070" w:rsidRDefault="005D6165" w:rsidP="005D6165">
      <w:pPr>
        <w:tabs>
          <w:tab w:val="left" w:pos="849"/>
        </w:tabs>
        <w:snapToGrid w:val="0"/>
        <w:rPr>
          <w:u w:val="single"/>
        </w:rPr>
      </w:pPr>
      <w:r w:rsidRPr="00594070">
        <w:rPr>
          <w:b/>
          <w:u w:val="single"/>
        </w:rPr>
        <w:t>Časový průběh odběru tepelné energie v % (odběrový diagram):</w:t>
      </w:r>
    </w:p>
    <w:p w14:paraId="7FC08DAD" w14:textId="77777777" w:rsidR="005D6165" w:rsidRPr="00594070" w:rsidRDefault="005D6165" w:rsidP="005D6165">
      <w:pPr>
        <w:rPr>
          <w:b/>
        </w:rPr>
      </w:pPr>
    </w:p>
    <w:p w14:paraId="19081891" w14:textId="77777777" w:rsidR="005D6165" w:rsidRPr="00594070" w:rsidRDefault="005D6165" w:rsidP="005D6165">
      <w:pPr>
        <w:ind w:left="2127" w:firstLine="709"/>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623"/>
        <w:gridCol w:w="2623"/>
      </w:tblGrid>
      <w:tr w:rsidR="00594070" w:rsidRPr="00594070" w14:paraId="319F7C19" w14:textId="77777777">
        <w:trPr>
          <w:trHeight w:val="275"/>
          <w:jc w:val="center"/>
        </w:trPr>
        <w:tc>
          <w:tcPr>
            <w:tcW w:w="1706" w:type="dxa"/>
            <w:tcBorders>
              <w:top w:val="single" w:sz="4" w:space="0" w:color="auto"/>
              <w:left w:val="single" w:sz="4" w:space="0" w:color="auto"/>
              <w:bottom w:val="single" w:sz="4" w:space="0" w:color="auto"/>
              <w:right w:val="single" w:sz="4" w:space="0" w:color="auto"/>
            </w:tcBorders>
            <w:vAlign w:val="center"/>
          </w:tcPr>
          <w:p w14:paraId="66A329BF" w14:textId="77777777" w:rsidR="005D6165" w:rsidRPr="00594070" w:rsidRDefault="005D6165">
            <w:pPr>
              <w:jc w:val="center"/>
              <w:rPr>
                <w:b/>
              </w:rPr>
            </w:pPr>
            <w:r w:rsidRPr="00594070">
              <w:rPr>
                <w:b/>
              </w:rPr>
              <w:t>Měsíc</w:t>
            </w:r>
          </w:p>
        </w:tc>
        <w:tc>
          <w:tcPr>
            <w:tcW w:w="2623" w:type="dxa"/>
            <w:tcBorders>
              <w:top w:val="single" w:sz="4" w:space="0" w:color="auto"/>
              <w:left w:val="single" w:sz="4" w:space="0" w:color="auto"/>
              <w:bottom w:val="single" w:sz="4" w:space="0" w:color="auto"/>
              <w:right w:val="single" w:sz="4" w:space="0" w:color="auto"/>
            </w:tcBorders>
            <w:vAlign w:val="center"/>
          </w:tcPr>
          <w:p w14:paraId="1C8571A2" w14:textId="77777777" w:rsidR="005D6165" w:rsidRPr="00594070" w:rsidRDefault="005D6165">
            <w:pPr>
              <w:rPr>
                <w:b/>
              </w:rPr>
            </w:pPr>
            <w:r w:rsidRPr="00594070">
              <w:rPr>
                <w:b/>
              </w:rPr>
              <w:t xml:space="preserve">Tepelná energie včetně TV </w:t>
            </w:r>
          </w:p>
        </w:tc>
        <w:tc>
          <w:tcPr>
            <w:tcW w:w="2623" w:type="dxa"/>
            <w:tcBorders>
              <w:top w:val="single" w:sz="4" w:space="0" w:color="auto"/>
              <w:left w:val="single" w:sz="4" w:space="0" w:color="auto"/>
              <w:bottom w:val="single" w:sz="4" w:space="0" w:color="auto"/>
              <w:right w:val="single" w:sz="4" w:space="0" w:color="auto"/>
            </w:tcBorders>
            <w:vAlign w:val="center"/>
          </w:tcPr>
          <w:p w14:paraId="4665273F" w14:textId="77777777" w:rsidR="005D6165" w:rsidRPr="00594070" w:rsidRDefault="005D6165">
            <w:pPr>
              <w:jc w:val="center"/>
              <w:rPr>
                <w:b/>
              </w:rPr>
            </w:pPr>
            <w:r w:rsidRPr="00594070">
              <w:rPr>
                <w:b/>
              </w:rPr>
              <w:t>Tepelná energie bez TV</w:t>
            </w:r>
          </w:p>
        </w:tc>
      </w:tr>
      <w:tr w:rsidR="00594070" w:rsidRPr="00594070" w14:paraId="0388C3EB" w14:textId="77777777">
        <w:trPr>
          <w:trHeight w:val="275"/>
          <w:jc w:val="center"/>
        </w:trPr>
        <w:tc>
          <w:tcPr>
            <w:tcW w:w="1706" w:type="dxa"/>
            <w:tcBorders>
              <w:top w:val="single" w:sz="4" w:space="0" w:color="auto"/>
              <w:left w:val="single" w:sz="4" w:space="0" w:color="auto"/>
              <w:bottom w:val="dotted" w:sz="4" w:space="0" w:color="auto"/>
              <w:right w:val="dotted" w:sz="4" w:space="0" w:color="auto"/>
            </w:tcBorders>
            <w:vAlign w:val="center"/>
          </w:tcPr>
          <w:p w14:paraId="4E688740" w14:textId="77777777" w:rsidR="005D6165" w:rsidRPr="00594070" w:rsidRDefault="005D6165">
            <w:pPr>
              <w:jc w:val="center"/>
            </w:pPr>
            <w:r w:rsidRPr="00594070">
              <w:t>leden</w:t>
            </w:r>
          </w:p>
        </w:tc>
        <w:tc>
          <w:tcPr>
            <w:tcW w:w="2623" w:type="dxa"/>
            <w:tcBorders>
              <w:top w:val="single" w:sz="4" w:space="0" w:color="auto"/>
              <w:left w:val="dotted" w:sz="4" w:space="0" w:color="auto"/>
              <w:bottom w:val="dotted" w:sz="4" w:space="0" w:color="auto"/>
              <w:right w:val="single" w:sz="4" w:space="0" w:color="auto"/>
            </w:tcBorders>
            <w:vAlign w:val="center"/>
          </w:tcPr>
          <w:p w14:paraId="1B19769F" w14:textId="77777777" w:rsidR="005D6165" w:rsidRPr="00594070" w:rsidRDefault="005D6165">
            <w:pPr>
              <w:jc w:val="center"/>
            </w:pPr>
            <w:r w:rsidRPr="00594070">
              <w:t>17</w:t>
            </w:r>
          </w:p>
        </w:tc>
        <w:tc>
          <w:tcPr>
            <w:tcW w:w="2623" w:type="dxa"/>
            <w:tcBorders>
              <w:top w:val="single" w:sz="4" w:space="0" w:color="auto"/>
              <w:left w:val="dotted" w:sz="4" w:space="0" w:color="auto"/>
              <w:bottom w:val="dotted" w:sz="4" w:space="0" w:color="auto"/>
              <w:right w:val="single" w:sz="4" w:space="0" w:color="auto"/>
            </w:tcBorders>
            <w:vAlign w:val="center"/>
          </w:tcPr>
          <w:p w14:paraId="3AE87978" w14:textId="77777777" w:rsidR="005D6165" w:rsidRPr="00594070" w:rsidRDefault="005D6165">
            <w:pPr>
              <w:jc w:val="center"/>
            </w:pPr>
            <w:r w:rsidRPr="00594070">
              <w:t>18</w:t>
            </w:r>
          </w:p>
        </w:tc>
      </w:tr>
      <w:tr w:rsidR="00594070" w:rsidRPr="00594070" w14:paraId="392B0B38"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30D0C140" w14:textId="77777777" w:rsidR="005D6165" w:rsidRPr="00594070" w:rsidRDefault="005D6165">
            <w:pPr>
              <w:jc w:val="center"/>
            </w:pPr>
            <w:r w:rsidRPr="00594070">
              <w:t>únor</w:t>
            </w:r>
          </w:p>
        </w:tc>
        <w:tc>
          <w:tcPr>
            <w:tcW w:w="2623" w:type="dxa"/>
            <w:tcBorders>
              <w:top w:val="dotted" w:sz="4" w:space="0" w:color="auto"/>
              <w:left w:val="dotted" w:sz="4" w:space="0" w:color="auto"/>
              <w:bottom w:val="dotted" w:sz="4" w:space="0" w:color="auto"/>
              <w:right w:val="single" w:sz="4" w:space="0" w:color="auto"/>
            </w:tcBorders>
            <w:vAlign w:val="center"/>
          </w:tcPr>
          <w:p w14:paraId="5392748A" w14:textId="77777777" w:rsidR="005D6165" w:rsidRPr="00594070" w:rsidRDefault="005D6165">
            <w:pPr>
              <w:jc w:val="center"/>
            </w:pPr>
            <w:r w:rsidRPr="00594070">
              <w:t>14</w:t>
            </w:r>
          </w:p>
        </w:tc>
        <w:tc>
          <w:tcPr>
            <w:tcW w:w="2623" w:type="dxa"/>
            <w:tcBorders>
              <w:top w:val="dotted" w:sz="4" w:space="0" w:color="auto"/>
              <w:left w:val="dotted" w:sz="4" w:space="0" w:color="auto"/>
              <w:bottom w:val="dotted" w:sz="4" w:space="0" w:color="auto"/>
              <w:right w:val="single" w:sz="4" w:space="0" w:color="auto"/>
            </w:tcBorders>
            <w:vAlign w:val="center"/>
          </w:tcPr>
          <w:p w14:paraId="348DA621" w14:textId="77777777" w:rsidR="005D6165" w:rsidRPr="00594070" w:rsidRDefault="005D6165">
            <w:pPr>
              <w:jc w:val="center"/>
            </w:pPr>
            <w:r w:rsidRPr="00594070">
              <w:t>15</w:t>
            </w:r>
          </w:p>
        </w:tc>
      </w:tr>
      <w:tr w:rsidR="00594070" w:rsidRPr="00594070" w14:paraId="1BE4A3E6"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435A24E8" w14:textId="77777777" w:rsidR="005D6165" w:rsidRPr="00594070" w:rsidRDefault="005D6165">
            <w:pPr>
              <w:jc w:val="center"/>
            </w:pPr>
            <w:r w:rsidRPr="00594070">
              <w:t>březen</w:t>
            </w:r>
          </w:p>
        </w:tc>
        <w:tc>
          <w:tcPr>
            <w:tcW w:w="2623" w:type="dxa"/>
            <w:tcBorders>
              <w:top w:val="dotted" w:sz="4" w:space="0" w:color="auto"/>
              <w:left w:val="dotted" w:sz="4" w:space="0" w:color="auto"/>
              <w:bottom w:val="dotted" w:sz="4" w:space="0" w:color="auto"/>
              <w:right w:val="single" w:sz="4" w:space="0" w:color="auto"/>
            </w:tcBorders>
            <w:vAlign w:val="center"/>
          </w:tcPr>
          <w:p w14:paraId="7446AFA5" w14:textId="77777777" w:rsidR="005D6165" w:rsidRPr="00594070" w:rsidRDefault="005D6165">
            <w:pPr>
              <w:jc w:val="center"/>
            </w:pPr>
            <w:r w:rsidRPr="00594070">
              <w:t>12</w:t>
            </w:r>
          </w:p>
        </w:tc>
        <w:tc>
          <w:tcPr>
            <w:tcW w:w="2623" w:type="dxa"/>
            <w:tcBorders>
              <w:top w:val="dotted" w:sz="4" w:space="0" w:color="auto"/>
              <w:left w:val="dotted" w:sz="4" w:space="0" w:color="auto"/>
              <w:bottom w:val="dotted" w:sz="4" w:space="0" w:color="auto"/>
              <w:right w:val="single" w:sz="4" w:space="0" w:color="auto"/>
            </w:tcBorders>
            <w:vAlign w:val="center"/>
          </w:tcPr>
          <w:p w14:paraId="56CD4533" w14:textId="77777777" w:rsidR="005D6165" w:rsidRPr="00594070" w:rsidRDefault="005D6165">
            <w:pPr>
              <w:jc w:val="center"/>
            </w:pPr>
            <w:r w:rsidRPr="00594070">
              <w:t>13</w:t>
            </w:r>
          </w:p>
        </w:tc>
      </w:tr>
      <w:tr w:rsidR="00594070" w:rsidRPr="00594070" w14:paraId="5E82AF8B"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2D707763" w14:textId="77777777" w:rsidR="005D6165" w:rsidRPr="00594070" w:rsidRDefault="005D6165">
            <w:pPr>
              <w:jc w:val="center"/>
            </w:pPr>
            <w:r w:rsidRPr="00594070">
              <w:t>duben</w:t>
            </w:r>
          </w:p>
        </w:tc>
        <w:tc>
          <w:tcPr>
            <w:tcW w:w="2623" w:type="dxa"/>
            <w:tcBorders>
              <w:top w:val="dotted" w:sz="4" w:space="0" w:color="auto"/>
              <w:left w:val="dotted" w:sz="4" w:space="0" w:color="auto"/>
              <w:bottom w:val="dotted" w:sz="4" w:space="0" w:color="auto"/>
              <w:right w:val="single" w:sz="4" w:space="0" w:color="auto"/>
            </w:tcBorders>
            <w:vAlign w:val="center"/>
          </w:tcPr>
          <w:p w14:paraId="4EA0D9B8" w14:textId="77777777" w:rsidR="005D6165" w:rsidRPr="00594070" w:rsidRDefault="005D6165">
            <w:pPr>
              <w:jc w:val="center"/>
            </w:pPr>
            <w:r w:rsidRPr="00594070">
              <w:t>9</w:t>
            </w:r>
          </w:p>
        </w:tc>
        <w:tc>
          <w:tcPr>
            <w:tcW w:w="2623" w:type="dxa"/>
            <w:tcBorders>
              <w:top w:val="dotted" w:sz="4" w:space="0" w:color="auto"/>
              <w:left w:val="dotted" w:sz="4" w:space="0" w:color="auto"/>
              <w:bottom w:val="dotted" w:sz="4" w:space="0" w:color="auto"/>
              <w:right w:val="single" w:sz="4" w:space="0" w:color="auto"/>
            </w:tcBorders>
            <w:vAlign w:val="center"/>
          </w:tcPr>
          <w:p w14:paraId="0BCD4FFF" w14:textId="77777777" w:rsidR="005D6165" w:rsidRPr="00594070" w:rsidRDefault="005D6165">
            <w:pPr>
              <w:jc w:val="center"/>
            </w:pPr>
            <w:r w:rsidRPr="00594070">
              <w:t>9</w:t>
            </w:r>
          </w:p>
        </w:tc>
      </w:tr>
      <w:tr w:rsidR="00594070" w:rsidRPr="00594070" w14:paraId="1EDC3326"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56955364" w14:textId="77777777" w:rsidR="005D6165" w:rsidRPr="00594070" w:rsidRDefault="005D6165">
            <w:pPr>
              <w:jc w:val="center"/>
            </w:pPr>
            <w:r w:rsidRPr="00594070">
              <w:t>květen</w:t>
            </w:r>
          </w:p>
        </w:tc>
        <w:tc>
          <w:tcPr>
            <w:tcW w:w="2623" w:type="dxa"/>
            <w:tcBorders>
              <w:top w:val="dotted" w:sz="4" w:space="0" w:color="auto"/>
              <w:left w:val="dotted" w:sz="4" w:space="0" w:color="auto"/>
              <w:bottom w:val="dotted" w:sz="4" w:space="0" w:color="auto"/>
              <w:right w:val="single" w:sz="4" w:space="0" w:color="auto"/>
            </w:tcBorders>
            <w:vAlign w:val="center"/>
          </w:tcPr>
          <w:p w14:paraId="39AD12BF" w14:textId="77777777" w:rsidR="005D6165" w:rsidRPr="00594070" w:rsidRDefault="005D6165">
            <w:pPr>
              <w:jc w:val="center"/>
            </w:pPr>
            <w:r w:rsidRPr="00594070">
              <w:t>4</w:t>
            </w:r>
          </w:p>
        </w:tc>
        <w:tc>
          <w:tcPr>
            <w:tcW w:w="2623" w:type="dxa"/>
            <w:tcBorders>
              <w:top w:val="dotted" w:sz="4" w:space="0" w:color="auto"/>
              <w:left w:val="dotted" w:sz="4" w:space="0" w:color="auto"/>
              <w:bottom w:val="dotted" w:sz="4" w:space="0" w:color="auto"/>
              <w:right w:val="single" w:sz="4" w:space="0" w:color="auto"/>
            </w:tcBorders>
            <w:vAlign w:val="center"/>
          </w:tcPr>
          <w:p w14:paraId="3FB5070C" w14:textId="77777777" w:rsidR="005D6165" w:rsidRPr="00594070" w:rsidRDefault="005D6165">
            <w:pPr>
              <w:jc w:val="center"/>
            </w:pPr>
            <w:r w:rsidRPr="00594070">
              <w:t>4</w:t>
            </w:r>
          </w:p>
        </w:tc>
      </w:tr>
      <w:tr w:rsidR="00594070" w:rsidRPr="00594070" w14:paraId="1E19E96F"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00A2FFD7" w14:textId="77777777" w:rsidR="005D6165" w:rsidRPr="00594070" w:rsidRDefault="005D6165">
            <w:pPr>
              <w:jc w:val="center"/>
            </w:pPr>
            <w:r w:rsidRPr="00594070">
              <w:t>červen</w:t>
            </w:r>
          </w:p>
        </w:tc>
        <w:tc>
          <w:tcPr>
            <w:tcW w:w="2623" w:type="dxa"/>
            <w:tcBorders>
              <w:top w:val="dotted" w:sz="4" w:space="0" w:color="auto"/>
              <w:left w:val="dotted" w:sz="4" w:space="0" w:color="auto"/>
              <w:bottom w:val="dotted" w:sz="4" w:space="0" w:color="auto"/>
              <w:right w:val="single" w:sz="4" w:space="0" w:color="auto"/>
            </w:tcBorders>
            <w:vAlign w:val="center"/>
          </w:tcPr>
          <w:p w14:paraId="083D9614" w14:textId="77777777" w:rsidR="005D6165" w:rsidRPr="00594070" w:rsidRDefault="005D6165">
            <w:pPr>
              <w:jc w:val="center"/>
            </w:pPr>
            <w:r w:rsidRPr="00594070">
              <w:t>2</w:t>
            </w:r>
          </w:p>
        </w:tc>
        <w:tc>
          <w:tcPr>
            <w:tcW w:w="2623" w:type="dxa"/>
            <w:tcBorders>
              <w:top w:val="dotted" w:sz="4" w:space="0" w:color="auto"/>
              <w:left w:val="dotted" w:sz="4" w:space="0" w:color="auto"/>
              <w:bottom w:val="dotted" w:sz="4" w:space="0" w:color="auto"/>
              <w:right w:val="single" w:sz="4" w:space="0" w:color="auto"/>
            </w:tcBorders>
            <w:vAlign w:val="center"/>
          </w:tcPr>
          <w:p w14:paraId="3DB32EDF" w14:textId="77777777" w:rsidR="005D6165" w:rsidRPr="00594070" w:rsidRDefault="005D6165">
            <w:pPr>
              <w:jc w:val="center"/>
            </w:pPr>
            <w:r w:rsidRPr="00594070">
              <w:t>0</w:t>
            </w:r>
          </w:p>
        </w:tc>
      </w:tr>
      <w:tr w:rsidR="00594070" w:rsidRPr="00594070" w14:paraId="1C4A5F7D"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631CFCF9" w14:textId="77777777" w:rsidR="005D6165" w:rsidRPr="00594070" w:rsidRDefault="005D6165">
            <w:pPr>
              <w:jc w:val="center"/>
            </w:pPr>
            <w:r w:rsidRPr="00594070">
              <w:t>červenec</w:t>
            </w:r>
          </w:p>
        </w:tc>
        <w:tc>
          <w:tcPr>
            <w:tcW w:w="2623" w:type="dxa"/>
            <w:tcBorders>
              <w:top w:val="dotted" w:sz="4" w:space="0" w:color="auto"/>
              <w:left w:val="dotted" w:sz="4" w:space="0" w:color="auto"/>
              <w:bottom w:val="dotted" w:sz="4" w:space="0" w:color="auto"/>
              <w:right w:val="single" w:sz="4" w:space="0" w:color="auto"/>
            </w:tcBorders>
            <w:vAlign w:val="center"/>
          </w:tcPr>
          <w:p w14:paraId="6A21B864" w14:textId="77777777" w:rsidR="005D6165" w:rsidRPr="00594070" w:rsidRDefault="005D6165">
            <w:pPr>
              <w:jc w:val="center"/>
            </w:pPr>
            <w:r w:rsidRPr="00594070">
              <w:t>2</w:t>
            </w:r>
          </w:p>
        </w:tc>
        <w:tc>
          <w:tcPr>
            <w:tcW w:w="2623" w:type="dxa"/>
            <w:tcBorders>
              <w:top w:val="dotted" w:sz="4" w:space="0" w:color="auto"/>
              <w:left w:val="dotted" w:sz="4" w:space="0" w:color="auto"/>
              <w:bottom w:val="dotted" w:sz="4" w:space="0" w:color="auto"/>
              <w:right w:val="single" w:sz="4" w:space="0" w:color="auto"/>
            </w:tcBorders>
            <w:vAlign w:val="center"/>
          </w:tcPr>
          <w:p w14:paraId="2AABCFA9" w14:textId="77777777" w:rsidR="005D6165" w:rsidRPr="00594070" w:rsidRDefault="005D6165">
            <w:pPr>
              <w:jc w:val="center"/>
            </w:pPr>
            <w:r w:rsidRPr="00594070">
              <w:t>0</w:t>
            </w:r>
          </w:p>
        </w:tc>
      </w:tr>
      <w:tr w:rsidR="00594070" w:rsidRPr="00594070" w14:paraId="28FF79DD"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6C3DF0C2" w14:textId="77777777" w:rsidR="005D6165" w:rsidRPr="00594070" w:rsidRDefault="005D6165">
            <w:pPr>
              <w:jc w:val="center"/>
            </w:pPr>
            <w:r w:rsidRPr="00594070">
              <w:t>srpen</w:t>
            </w:r>
          </w:p>
        </w:tc>
        <w:tc>
          <w:tcPr>
            <w:tcW w:w="2623" w:type="dxa"/>
            <w:tcBorders>
              <w:top w:val="dotted" w:sz="4" w:space="0" w:color="auto"/>
              <w:left w:val="dotted" w:sz="4" w:space="0" w:color="auto"/>
              <w:bottom w:val="dotted" w:sz="4" w:space="0" w:color="auto"/>
              <w:right w:val="single" w:sz="4" w:space="0" w:color="auto"/>
            </w:tcBorders>
            <w:vAlign w:val="center"/>
          </w:tcPr>
          <w:p w14:paraId="1F4A4514" w14:textId="77777777" w:rsidR="005D6165" w:rsidRPr="00594070" w:rsidRDefault="005D6165">
            <w:pPr>
              <w:jc w:val="center"/>
            </w:pPr>
            <w:r w:rsidRPr="00594070">
              <w:t>1,5</w:t>
            </w:r>
          </w:p>
        </w:tc>
        <w:tc>
          <w:tcPr>
            <w:tcW w:w="2623" w:type="dxa"/>
            <w:tcBorders>
              <w:top w:val="dotted" w:sz="4" w:space="0" w:color="auto"/>
              <w:left w:val="dotted" w:sz="4" w:space="0" w:color="auto"/>
              <w:bottom w:val="dotted" w:sz="4" w:space="0" w:color="auto"/>
              <w:right w:val="single" w:sz="4" w:space="0" w:color="auto"/>
            </w:tcBorders>
            <w:vAlign w:val="center"/>
          </w:tcPr>
          <w:p w14:paraId="7F48DAD1" w14:textId="77777777" w:rsidR="005D6165" w:rsidRPr="00594070" w:rsidRDefault="005D6165">
            <w:pPr>
              <w:jc w:val="center"/>
            </w:pPr>
            <w:r w:rsidRPr="00594070">
              <w:t>0</w:t>
            </w:r>
          </w:p>
        </w:tc>
      </w:tr>
      <w:tr w:rsidR="00594070" w:rsidRPr="00594070" w14:paraId="0E43933D"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6BF2E986" w14:textId="77777777" w:rsidR="005D6165" w:rsidRPr="00594070" w:rsidRDefault="005D6165">
            <w:pPr>
              <w:jc w:val="center"/>
            </w:pPr>
            <w:r w:rsidRPr="00594070">
              <w:t>září</w:t>
            </w:r>
          </w:p>
        </w:tc>
        <w:tc>
          <w:tcPr>
            <w:tcW w:w="2623" w:type="dxa"/>
            <w:tcBorders>
              <w:top w:val="dotted" w:sz="4" w:space="0" w:color="auto"/>
              <w:left w:val="dotted" w:sz="4" w:space="0" w:color="auto"/>
              <w:bottom w:val="dotted" w:sz="4" w:space="0" w:color="auto"/>
              <w:right w:val="single" w:sz="4" w:space="0" w:color="auto"/>
            </w:tcBorders>
            <w:vAlign w:val="center"/>
          </w:tcPr>
          <w:p w14:paraId="60F5BC81" w14:textId="77777777" w:rsidR="005D6165" w:rsidRPr="00594070" w:rsidRDefault="005D6165">
            <w:pPr>
              <w:jc w:val="center"/>
            </w:pPr>
            <w:r w:rsidRPr="00594070">
              <w:t>3,5</w:t>
            </w:r>
          </w:p>
        </w:tc>
        <w:tc>
          <w:tcPr>
            <w:tcW w:w="2623" w:type="dxa"/>
            <w:tcBorders>
              <w:top w:val="dotted" w:sz="4" w:space="0" w:color="auto"/>
              <w:left w:val="dotted" w:sz="4" w:space="0" w:color="auto"/>
              <w:bottom w:val="dotted" w:sz="4" w:space="0" w:color="auto"/>
              <w:right w:val="single" w:sz="4" w:space="0" w:color="auto"/>
            </w:tcBorders>
            <w:vAlign w:val="center"/>
          </w:tcPr>
          <w:p w14:paraId="4E4D8065" w14:textId="77777777" w:rsidR="005D6165" w:rsidRPr="00594070" w:rsidRDefault="005D6165">
            <w:pPr>
              <w:jc w:val="center"/>
            </w:pPr>
            <w:r w:rsidRPr="00594070">
              <w:t>3,5</w:t>
            </w:r>
          </w:p>
        </w:tc>
      </w:tr>
      <w:tr w:rsidR="00594070" w:rsidRPr="00594070" w14:paraId="59E69A9C"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517437E4" w14:textId="77777777" w:rsidR="005D6165" w:rsidRPr="00594070" w:rsidRDefault="005D6165">
            <w:pPr>
              <w:jc w:val="center"/>
            </w:pPr>
            <w:r w:rsidRPr="00594070">
              <w:t>říjen</w:t>
            </w:r>
          </w:p>
        </w:tc>
        <w:tc>
          <w:tcPr>
            <w:tcW w:w="2623" w:type="dxa"/>
            <w:tcBorders>
              <w:top w:val="dotted" w:sz="4" w:space="0" w:color="auto"/>
              <w:left w:val="dotted" w:sz="4" w:space="0" w:color="auto"/>
              <w:bottom w:val="dotted" w:sz="4" w:space="0" w:color="auto"/>
              <w:right w:val="single" w:sz="4" w:space="0" w:color="auto"/>
            </w:tcBorders>
            <w:vAlign w:val="center"/>
          </w:tcPr>
          <w:p w14:paraId="72911086" w14:textId="77777777" w:rsidR="005D6165" w:rsidRPr="00594070" w:rsidRDefault="005D6165">
            <w:pPr>
              <w:jc w:val="center"/>
            </w:pPr>
            <w:r w:rsidRPr="00594070">
              <w:t>8</w:t>
            </w:r>
          </w:p>
        </w:tc>
        <w:tc>
          <w:tcPr>
            <w:tcW w:w="2623" w:type="dxa"/>
            <w:tcBorders>
              <w:top w:val="dotted" w:sz="4" w:space="0" w:color="auto"/>
              <w:left w:val="dotted" w:sz="4" w:space="0" w:color="auto"/>
              <w:bottom w:val="dotted" w:sz="4" w:space="0" w:color="auto"/>
              <w:right w:val="single" w:sz="4" w:space="0" w:color="auto"/>
            </w:tcBorders>
            <w:vAlign w:val="center"/>
          </w:tcPr>
          <w:p w14:paraId="4233D7B2" w14:textId="77777777" w:rsidR="005D6165" w:rsidRPr="00594070" w:rsidRDefault="005D6165">
            <w:pPr>
              <w:jc w:val="center"/>
            </w:pPr>
            <w:r w:rsidRPr="00594070">
              <w:t>8,5</w:t>
            </w:r>
          </w:p>
        </w:tc>
      </w:tr>
      <w:tr w:rsidR="00594070" w:rsidRPr="00594070" w14:paraId="776E89EF"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7EC62F6E" w14:textId="77777777" w:rsidR="005D6165" w:rsidRPr="00594070" w:rsidRDefault="005D6165">
            <w:pPr>
              <w:jc w:val="center"/>
            </w:pPr>
            <w:r w:rsidRPr="00594070">
              <w:t>listopad</w:t>
            </w:r>
          </w:p>
        </w:tc>
        <w:tc>
          <w:tcPr>
            <w:tcW w:w="2623" w:type="dxa"/>
            <w:tcBorders>
              <w:top w:val="dotted" w:sz="4" w:space="0" w:color="auto"/>
              <w:left w:val="dotted" w:sz="4" w:space="0" w:color="auto"/>
              <w:bottom w:val="dotted" w:sz="4" w:space="0" w:color="auto"/>
              <w:right w:val="single" w:sz="4" w:space="0" w:color="auto"/>
            </w:tcBorders>
            <w:vAlign w:val="center"/>
          </w:tcPr>
          <w:p w14:paraId="14168A39" w14:textId="77777777" w:rsidR="005D6165" w:rsidRPr="00594070" w:rsidRDefault="005D6165">
            <w:pPr>
              <w:jc w:val="center"/>
            </w:pPr>
            <w:r w:rsidRPr="00594070">
              <w:t>11</w:t>
            </w:r>
          </w:p>
        </w:tc>
        <w:tc>
          <w:tcPr>
            <w:tcW w:w="2623" w:type="dxa"/>
            <w:tcBorders>
              <w:top w:val="dotted" w:sz="4" w:space="0" w:color="auto"/>
              <w:left w:val="dotted" w:sz="4" w:space="0" w:color="auto"/>
              <w:bottom w:val="dotted" w:sz="4" w:space="0" w:color="auto"/>
              <w:right w:val="single" w:sz="4" w:space="0" w:color="auto"/>
            </w:tcBorders>
            <w:vAlign w:val="center"/>
          </w:tcPr>
          <w:p w14:paraId="3FC1588A" w14:textId="77777777" w:rsidR="005D6165" w:rsidRPr="00594070" w:rsidRDefault="005D6165">
            <w:pPr>
              <w:jc w:val="center"/>
            </w:pPr>
            <w:r w:rsidRPr="00594070">
              <w:t>12</w:t>
            </w:r>
          </w:p>
        </w:tc>
      </w:tr>
      <w:tr w:rsidR="00594070" w:rsidRPr="00594070" w14:paraId="4A7E45F3" w14:textId="77777777">
        <w:trPr>
          <w:trHeight w:val="275"/>
          <w:jc w:val="center"/>
        </w:trPr>
        <w:tc>
          <w:tcPr>
            <w:tcW w:w="1706" w:type="dxa"/>
            <w:tcBorders>
              <w:top w:val="dotted" w:sz="4" w:space="0" w:color="auto"/>
              <w:left w:val="single" w:sz="4" w:space="0" w:color="auto"/>
              <w:bottom w:val="single" w:sz="4" w:space="0" w:color="auto"/>
              <w:right w:val="dotted" w:sz="4" w:space="0" w:color="auto"/>
            </w:tcBorders>
            <w:vAlign w:val="center"/>
          </w:tcPr>
          <w:p w14:paraId="66AE93ED" w14:textId="77777777" w:rsidR="005D6165" w:rsidRPr="00594070" w:rsidRDefault="005D6165">
            <w:pPr>
              <w:jc w:val="center"/>
            </w:pPr>
            <w:r w:rsidRPr="00594070">
              <w:t>prosinec</w:t>
            </w:r>
          </w:p>
        </w:tc>
        <w:tc>
          <w:tcPr>
            <w:tcW w:w="2623" w:type="dxa"/>
            <w:tcBorders>
              <w:top w:val="dotted" w:sz="4" w:space="0" w:color="auto"/>
              <w:left w:val="dotted" w:sz="4" w:space="0" w:color="auto"/>
              <w:bottom w:val="single" w:sz="4" w:space="0" w:color="auto"/>
              <w:right w:val="single" w:sz="4" w:space="0" w:color="auto"/>
            </w:tcBorders>
            <w:vAlign w:val="center"/>
          </w:tcPr>
          <w:p w14:paraId="526DDFE9" w14:textId="77777777" w:rsidR="005D6165" w:rsidRPr="00594070" w:rsidRDefault="005D6165">
            <w:pPr>
              <w:jc w:val="center"/>
            </w:pPr>
            <w:r w:rsidRPr="00594070">
              <w:t>16</w:t>
            </w:r>
          </w:p>
        </w:tc>
        <w:tc>
          <w:tcPr>
            <w:tcW w:w="2623" w:type="dxa"/>
            <w:tcBorders>
              <w:top w:val="dotted" w:sz="4" w:space="0" w:color="auto"/>
              <w:left w:val="dotted" w:sz="4" w:space="0" w:color="auto"/>
              <w:bottom w:val="single" w:sz="4" w:space="0" w:color="auto"/>
              <w:right w:val="single" w:sz="4" w:space="0" w:color="auto"/>
            </w:tcBorders>
            <w:vAlign w:val="center"/>
          </w:tcPr>
          <w:p w14:paraId="5C33CE4D" w14:textId="77777777" w:rsidR="005D6165" w:rsidRPr="00594070" w:rsidRDefault="005D6165">
            <w:pPr>
              <w:jc w:val="center"/>
            </w:pPr>
            <w:r w:rsidRPr="00594070">
              <w:t>17</w:t>
            </w:r>
          </w:p>
        </w:tc>
      </w:tr>
      <w:tr w:rsidR="005D6165" w:rsidRPr="00594070" w14:paraId="0E6C7B71" w14:textId="77777777">
        <w:trPr>
          <w:trHeight w:val="275"/>
          <w:jc w:val="center"/>
        </w:trPr>
        <w:tc>
          <w:tcPr>
            <w:tcW w:w="1706" w:type="dxa"/>
            <w:tcBorders>
              <w:top w:val="single" w:sz="4" w:space="0" w:color="auto"/>
              <w:left w:val="single" w:sz="4" w:space="0" w:color="auto"/>
              <w:bottom w:val="single" w:sz="4" w:space="0" w:color="auto"/>
              <w:right w:val="single" w:sz="4" w:space="0" w:color="auto"/>
            </w:tcBorders>
            <w:vAlign w:val="center"/>
          </w:tcPr>
          <w:p w14:paraId="694E5D48" w14:textId="77777777" w:rsidR="005D6165" w:rsidRPr="00594070" w:rsidRDefault="005D6165">
            <w:pPr>
              <w:jc w:val="center"/>
              <w:rPr>
                <w:b/>
              </w:rPr>
            </w:pPr>
            <w:r w:rsidRPr="00594070">
              <w:rPr>
                <w:b/>
              </w:rPr>
              <w:t>Rok</w:t>
            </w:r>
          </w:p>
        </w:tc>
        <w:tc>
          <w:tcPr>
            <w:tcW w:w="2623" w:type="dxa"/>
            <w:tcBorders>
              <w:top w:val="single" w:sz="4" w:space="0" w:color="auto"/>
              <w:left w:val="single" w:sz="4" w:space="0" w:color="auto"/>
              <w:bottom w:val="single" w:sz="4" w:space="0" w:color="auto"/>
              <w:right w:val="single" w:sz="4" w:space="0" w:color="auto"/>
            </w:tcBorders>
            <w:vAlign w:val="center"/>
          </w:tcPr>
          <w:p w14:paraId="7E5D8378" w14:textId="77777777" w:rsidR="005D6165" w:rsidRPr="00594070" w:rsidRDefault="005D6165">
            <w:pPr>
              <w:jc w:val="center"/>
              <w:rPr>
                <w:b/>
              </w:rPr>
            </w:pPr>
            <w:r w:rsidRPr="00594070">
              <w:rPr>
                <w:b/>
              </w:rPr>
              <w:t>100</w:t>
            </w:r>
          </w:p>
        </w:tc>
        <w:tc>
          <w:tcPr>
            <w:tcW w:w="2623" w:type="dxa"/>
            <w:tcBorders>
              <w:top w:val="single" w:sz="4" w:space="0" w:color="auto"/>
              <w:left w:val="single" w:sz="4" w:space="0" w:color="auto"/>
              <w:bottom w:val="single" w:sz="4" w:space="0" w:color="auto"/>
              <w:right w:val="single" w:sz="4" w:space="0" w:color="auto"/>
            </w:tcBorders>
            <w:vAlign w:val="center"/>
          </w:tcPr>
          <w:p w14:paraId="64899D82" w14:textId="77777777" w:rsidR="005D6165" w:rsidRPr="00594070" w:rsidRDefault="005D6165">
            <w:pPr>
              <w:jc w:val="center"/>
              <w:rPr>
                <w:b/>
              </w:rPr>
            </w:pPr>
            <w:r w:rsidRPr="00594070">
              <w:rPr>
                <w:b/>
              </w:rPr>
              <w:t>100</w:t>
            </w:r>
          </w:p>
        </w:tc>
      </w:tr>
    </w:tbl>
    <w:p w14:paraId="72C85126" w14:textId="77777777" w:rsidR="005D6165" w:rsidRPr="00594070" w:rsidRDefault="005D6165" w:rsidP="005D6165">
      <w:pPr>
        <w:tabs>
          <w:tab w:val="left" w:pos="849"/>
        </w:tabs>
        <w:snapToGrid w:val="0"/>
      </w:pPr>
    </w:p>
    <w:p w14:paraId="7D31F072" w14:textId="77777777" w:rsidR="00433A42" w:rsidRPr="00594070" w:rsidRDefault="00433A42" w:rsidP="005D6165"/>
    <w:p w14:paraId="7FE2538D" w14:textId="77777777" w:rsidR="00433A42" w:rsidRPr="00594070" w:rsidRDefault="00433A42" w:rsidP="005D6165"/>
    <w:p w14:paraId="28AC3818" w14:textId="77777777" w:rsidR="00433A42" w:rsidRPr="00594070" w:rsidRDefault="00433A42" w:rsidP="005D6165"/>
    <w:p w14:paraId="71F0AB89" w14:textId="77777777" w:rsidR="00433A42" w:rsidRPr="00594070" w:rsidRDefault="00433A42" w:rsidP="005D6165"/>
    <w:p w14:paraId="38F1972A" w14:textId="77777777" w:rsidR="00433A42" w:rsidRPr="00594070" w:rsidRDefault="00433A42" w:rsidP="005D6165"/>
    <w:p w14:paraId="2740EB6B" w14:textId="77777777" w:rsidR="00433A42" w:rsidRPr="00594070" w:rsidRDefault="00433A42" w:rsidP="005D6165"/>
    <w:p w14:paraId="00943474" w14:textId="77777777" w:rsidR="00433A42" w:rsidRPr="00594070" w:rsidRDefault="00433A42" w:rsidP="005D6165"/>
    <w:p w14:paraId="50ACEBAE" w14:textId="77777777" w:rsidR="00433A42" w:rsidRPr="00594070" w:rsidRDefault="00433A42" w:rsidP="005D6165"/>
    <w:p w14:paraId="14DA4C21" w14:textId="77777777" w:rsidR="00433A42" w:rsidRPr="00594070" w:rsidRDefault="00433A42" w:rsidP="005D6165"/>
    <w:p w14:paraId="15A74BBB" w14:textId="77777777" w:rsidR="00433A42" w:rsidRPr="00594070" w:rsidRDefault="00433A42" w:rsidP="005D6165"/>
    <w:p w14:paraId="4E11122F" w14:textId="77777777" w:rsidR="00433A42" w:rsidRPr="00594070" w:rsidRDefault="00433A42" w:rsidP="005D6165"/>
    <w:p w14:paraId="7FF37953" w14:textId="77777777" w:rsidR="00433A42" w:rsidRPr="00594070" w:rsidRDefault="00433A42" w:rsidP="005D6165"/>
    <w:p w14:paraId="09929A19" w14:textId="77777777" w:rsidR="005D6165" w:rsidRPr="00594070" w:rsidRDefault="005D6165" w:rsidP="005D6165">
      <w:pPr>
        <w:rPr>
          <w:b/>
        </w:rPr>
      </w:pPr>
      <w:r w:rsidRPr="00594070">
        <w:rPr>
          <w:b/>
          <w:u w:val="single"/>
        </w:rPr>
        <w:t>Parametry teplonosné látky</w:t>
      </w:r>
      <w:r w:rsidRPr="00594070">
        <w:rPr>
          <w:b/>
        </w:rPr>
        <w:t xml:space="preserve"> (</w:t>
      </w:r>
      <w:r w:rsidRPr="00594070">
        <w:t>v místě měření</w:t>
      </w:r>
      <w:r w:rsidRPr="00594070">
        <w:rPr>
          <w:i/>
        </w:rPr>
        <w:t>)</w:t>
      </w:r>
    </w:p>
    <w:p w14:paraId="582E63F5" w14:textId="77777777" w:rsidR="005D6165" w:rsidRPr="00594070" w:rsidRDefault="005D6165" w:rsidP="005D6165">
      <w:pPr>
        <w:rPr>
          <w:b/>
        </w:rPr>
      </w:pPr>
    </w:p>
    <w:p w14:paraId="06BD94A9" w14:textId="77777777" w:rsidR="005D6165" w:rsidRPr="00594070" w:rsidRDefault="005D6165" w:rsidP="005D6165">
      <w:pPr>
        <w:rPr>
          <w:b/>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2277"/>
        <w:gridCol w:w="2234"/>
        <w:gridCol w:w="2276"/>
        <w:gridCol w:w="2265"/>
      </w:tblGrid>
      <w:tr w:rsidR="00594070" w:rsidRPr="00594070" w14:paraId="491F68C5" w14:textId="77777777" w:rsidTr="0014759D">
        <w:trPr>
          <w:trHeight w:val="406"/>
          <w:tblHeader/>
        </w:trPr>
        <w:tc>
          <w:tcPr>
            <w:tcW w:w="9052"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1FCC507" w14:textId="77777777" w:rsidR="005D6165" w:rsidRPr="00594070" w:rsidRDefault="005D6165">
            <w:pPr>
              <w:snapToGrid w:val="0"/>
              <w:ind w:left="709" w:hanging="709"/>
              <w:jc w:val="left"/>
              <w:rPr>
                <w:rFonts w:ascii="Calibri" w:eastAsia="Calibri" w:hAnsi="Calibri"/>
                <w:sz w:val="22"/>
                <w:szCs w:val="22"/>
              </w:rPr>
            </w:pPr>
            <w:r w:rsidRPr="00594070">
              <w:t>Teplonosná látka:  voda</w:t>
            </w:r>
          </w:p>
        </w:tc>
      </w:tr>
      <w:tr w:rsidR="00594070" w:rsidRPr="00594070" w14:paraId="53B408F9" w14:textId="77777777" w:rsidTr="0014759D">
        <w:trPr>
          <w:trHeight w:val="284"/>
        </w:trPr>
        <w:tc>
          <w:tcPr>
            <w:tcW w:w="4511" w:type="dxa"/>
            <w:gridSpan w:val="2"/>
            <w:tcBorders>
              <w:top w:val="nil"/>
              <w:left w:val="single" w:sz="8" w:space="0" w:color="000000"/>
              <w:bottom w:val="single" w:sz="8" w:space="0" w:color="000000"/>
              <w:right w:val="nil"/>
            </w:tcBorders>
            <w:tcMar>
              <w:top w:w="0" w:type="dxa"/>
              <w:left w:w="70" w:type="dxa"/>
              <w:bottom w:w="0" w:type="dxa"/>
              <w:right w:w="70" w:type="dxa"/>
            </w:tcMar>
            <w:vAlign w:val="center"/>
          </w:tcPr>
          <w:p w14:paraId="5503357E" w14:textId="77777777" w:rsidR="005D6165" w:rsidRPr="00594070" w:rsidRDefault="005D6165">
            <w:pPr>
              <w:snapToGrid w:val="0"/>
              <w:rPr>
                <w:rFonts w:ascii="Calibri" w:eastAsia="Calibri" w:hAnsi="Calibri"/>
                <w:sz w:val="22"/>
                <w:szCs w:val="22"/>
              </w:rPr>
            </w:pPr>
            <w:r w:rsidRPr="00594070">
              <w:t>Parametry dodávané teplonosné látky</w:t>
            </w:r>
          </w:p>
        </w:tc>
        <w:tc>
          <w:tcPr>
            <w:tcW w:w="4541"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727FA23" w14:textId="77777777" w:rsidR="005D6165" w:rsidRPr="00594070" w:rsidRDefault="005D6165">
            <w:pPr>
              <w:snapToGrid w:val="0"/>
              <w:rPr>
                <w:rFonts w:ascii="Calibri" w:eastAsia="Calibri" w:hAnsi="Calibri"/>
                <w:sz w:val="22"/>
                <w:szCs w:val="22"/>
              </w:rPr>
            </w:pPr>
            <w:r w:rsidRPr="00594070">
              <w:t>Parametry vracené teplonosné látky</w:t>
            </w:r>
          </w:p>
        </w:tc>
      </w:tr>
      <w:tr w:rsidR="00594070" w:rsidRPr="00594070" w14:paraId="4E7F55D9" w14:textId="77777777" w:rsidTr="0014759D">
        <w:trPr>
          <w:trHeight w:val="284"/>
        </w:trPr>
        <w:tc>
          <w:tcPr>
            <w:tcW w:w="2277" w:type="dxa"/>
            <w:tcBorders>
              <w:top w:val="nil"/>
              <w:left w:val="single" w:sz="8" w:space="0" w:color="000000"/>
              <w:bottom w:val="single" w:sz="8" w:space="0" w:color="000000"/>
              <w:right w:val="nil"/>
            </w:tcBorders>
            <w:tcMar>
              <w:top w:w="0" w:type="dxa"/>
              <w:left w:w="70" w:type="dxa"/>
              <w:bottom w:w="0" w:type="dxa"/>
              <w:right w:w="70" w:type="dxa"/>
            </w:tcMar>
            <w:vAlign w:val="center"/>
          </w:tcPr>
          <w:p w14:paraId="3CC926D4" w14:textId="77777777" w:rsidR="005D6165" w:rsidRPr="00594070" w:rsidRDefault="005D6165">
            <w:pPr>
              <w:pStyle w:val="Textpoznpodarou"/>
              <w:snapToGrid w:val="0"/>
              <w:rPr>
                <w:sz w:val="16"/>
                <w:szCs w:val="16"/>
              </w:rPr>
            </w:pPr>
            <w:r w:rsidRPr="00594070">
              <w:rPr>
                <w:sz w:val="16"/>
                <w:szCs w:val="16"/>
              </w:rPr>
              <w:t>Teplota:</w:t>
            </w:r>
          </w:p>
        </w:tc>
        <w:tc>
          <w:tcPr>
            <w:tcW w:w="2234"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BE35BD9" w14:textId="6EC4D6AB" w:rsidR="005D6165" w:rsidRPr="00594070" w:rsidRDefault="0014759D" w:rsidP="0014759D">
            <w:pPr>
              <w:rPr>
                <w:rFonts w:eastAsia="Calibri"/>
                <w:sz w:val="16"/>
                <w:szCs w:val="16"/>
              </w:rPr>
            </w:pPr>
            <w:r w:rsidRPr="00594070">
              <w:rPr>
                <w:rFonts w:eastAsia="Calibri"/>
                <w:sz w:val="16"/>
                <w:szCs w:val="16"/>
              </w:rPr>
              <w:t>50</w:t>
            </w:r>
            <w:r w:rsidR="005D6165" w:rsidRPr="00594070">
              <w:rPr>
                <w:rFonts w:eastAsia="Calibri"/>
                <w:sz w:val="16"/>
                <w:szCs w:val="16"/>
              </w:rPr>
              <w:t xml:space="preserve">  -  </w:t>
            </w:r>
            <w:r w:rsidRPr="00594070">
              <w:rPr>
                <w:rFonts w:eastAsia="Calibri"/>
                <w:sz w:val="16"/>
                <w:szCs w:val="16"/>
              </w:rPr>
              <w:t>75</w:t>
            </w:r>
            <w:r w:rsidR="005D6165" w:rsidRPr="00594070">
              <w:rPr>
                <w:rFonts w:eastAsia="Calibri"/>
                <w:sz w:val="16"/>
                <w:szCs w:val="16"/>
              </w:rPr>
              <w:t xml:space="preserve"> </w:t>
            </w:r>
            <w:r w:rsidR="005D6165" w:rsidRPr="00594070">
              <w:rPr>
                <w:rFonts w:eastAsia="Calibri"/>
                <w:sz w:val="16"/>
                <w:szCs w:val="16"/>
                <w:vertAlign w:val="superscript"/>
              </w:rPr>
              <w:t>o</w:t>
            </w:r>
            <w:r w:rsidR="005D6165" w:rsidRPr="00594070">
              <w:rPr>
                <w:rFonts w:eastAsia="Calibri"/>
                <w:sz w:val="16"/>
                <w:szCs w:val="16"/>
              </w:rPr>
              <w:t>C</w:t>
            </w:r>
          </w:p>
        </w:tc>
        <w:tc>
          <w:tcPr>
            <w:tcW w:w="2276" w:type="dxa"/>
            <w:tcBorders>
              <w:top w:val="nil"/>
              <w:left w:val="single" w:sz="8" w:space="0" w:color="000000"/>
              <w:bottom w:val="single" w:sz="8" w:space="0" w:color="000000"/>
              <w:right w:val="nil"/>
            </w:tcBorders>
            <w:tcMar>
              <w:top w:w="0" w:type="dxa"/>
              <w:left w:w="70" w:type="dxa"/>
              <w:bottom w:w="0" w:type="dxa"/>
              <w:right w:w="70" w:type="dxa"/>
            </w:tcMar>
            <w:vAlign w:val="center"/>
          </w:tcPr>
          <w:p w14:paraId="2C475C97" w14:textId="77777777" w:rsidR="005D6165" w:rsidRPr="00594070" w:rsidRDefault="005D6165">
            <w:pPr>
              <w:pStyle w:val="Textpoznpodarou"/>
              <w:snapToGrid w:val="0"/>
              <w:rPr>
                <w:sz w:val="16"/>
                <w:szCs w:val="16"/>
              </w:rPr>
            </w:pPr>
            <w:r w:rsidRPr="00594070">
              <w:rPr>
                <w:sz w:val="16"/>
                <w:szCs w:val="16"/>
              </w:rPr>
              <w:t>Teplota:</w:t>
            </w:r>
          </w:p>
        </w:tc>
        <w:tc>
          <w:tcPr>
            <w:tcW w:w="22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8B7CEA4" w14:textId="77777777" w:rsidR="005D6165" w:rsidRPr="00594070" w:rsidRDefault="005D6165">
            <w:pPr>
              <w:rPr>
                <w:rFonts w:eastAsia="Calibri"/>
                <w:sz w:val="16"/>
                <w:szCs w:val="16"/>
              </w:rPr>
            </w:pPr>
            <w:r w:rsidRPr="00594070">
              <w:rPr>
                <w:rFonts w:eastAsia="Calibri"/>
                <w:sz w:val="16"/>
                <w:szCs w:val="16"/>
              </w:rPr>
              <w:t xml:space="preserve">Max. 50 </w:t>
            </w:r>
            <w:r w:rsidRPr="00594070">
              <w:rPr>
                <w:rFonts w:eastAsia="Calibri"/>
                <w:sz w:val="16"/>
                <w:szCs w:val="16"/>
                <w:vertAlign w:val="superscript"/>
              </w:rPr>
              <w:t>o</w:t>
            </w:r>
            <w:r w:rsidRPr="00594070">
              <w:rPr>
                <w:rFonts w:eastAsia="Calibri"/>
                <w:sz w:val="16"/>
                <w:szCs w:val="16"/>
              </w:rPr>
              <w:t>C</w:t>
            </w:r>
          </w:p>
        </w:tc>
      </w:tr>
      <w:tr w:rsidR="00594070" w:rsidRPr="00594070" w14:paraId="0EAE3E0D" w14:textId="77777777" w:rsidTr="0014759D">
        <w:trPr>
          <w:trHeight w:val="284"/>
        </w:trPr>
        <w:tc>
          <w:tcPr>
            <w:tcW w:w="2277"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60D51BC" w14:textId="77777777" w:rsidR="005D6165" w:rsidRPr="00594070" w:rsidRDefault="005D6165">
            <w:pPr>
              <w:snapToGrid w:val="0"/>
              <w:rPr>
                <w:rFonts w:ascii="Calibri" w:eastAsia="Calibri" w:hAnsi="Calibri"/>
                <w:sz w:val="16"/>
                <w:szCs w:val="16"/>
              </w:rPr>
            </w:pPr>
            <w:r w:rsidRPr="00594070">
              <w:rPr>
                <w:sz w:val="16"/>
                <w:szCs w:val="16"/>
              </w:rPr>
              <w:t>Tlak:</w:t>
            </w:r>
          </w:p>
        </w:tc>
        <w:tc>
          <w:tcPr>
            <w:tcW w:w="2234"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8053BFD" w14:textId="14FE6A57" w:rsidR="005D6165" w:rsidRPr="00594070" w:rsidRDefault="0014759D" w:rsidP="0014759D">
            <w:pPr>
              <w:snapToGrid w:val="0"/>
              <w:rPr>
                <w:rFonts w:eastAsia="Calibri"/>
                <w:sz w:val="16"/>
                <w:szCs w:val="16"/>
              </w:rPr>
            </w:pPr>
            <w:r w:rsidRPr="00594070">
              <w:rPr>
                <w:rFonts w:eastAsia="Calibri"/>
                <w:sz w:val="16"/>
                <w:szCs w:val="16"/>
              </w:rPr>
              <w:t>200</w:t>
            </w:r>
            <w:r w:rsidR="005D6165" w:rsidRPr="00594070">
              <w:rPr>
                <w:rFonts w:eastAsia="Calibri"/>
                <w:sz w:val="16"/>
                <w:szCs w:val="16"/>
              </w:rPr>
              <w:t xml:space="preserve">  - </w:t>
            </w:r>
            <w:r w:rsidRPr="00594070">
              <w:rPr>
                <w:rFonts w:eastAsia="Calibri"/>
                <w:sz w:val="16"/>
                <w:szCs w:val="16"/>
              </w:rPr>
              <w:t xml:space="preserve"> 250</w:t>
            </w:r>
            <w:r w:rsidR="005D6165" w:rsidRPr="00594070">
              <w:rPr>
                <w:rFonts w:eastAsia="Calibri"/>
                <w:sz w:val="16"/>
                <w:szCs w:val="16"/>
              </w:rPr>
              <w:t xml:space="preserve"> kPa</w:t>
            </w:r>
          </w:p>
        </w:tc>
        <w:tc>
          <w:tcPr>
            <w:tcW w:w="2276"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BDB3693" w14:textId="77777777" w:rsidR="005D6165" w:rsidRPr="00594070" w:rsidRDefault="005D6165">
            <w:pPr>
              <w:snapToGrid w:val="0"/>
              <w:rPr>
                <w:rFonts w:eastAsia="Calibri"/>
                <w:sz w:val="16"/>
                <w:szCs w:val="16"/>
              </w:rPr>
            </w:pPr>
            <w:r w:rsidRPr="00594070">
              <w:rPr>
                <w:sz w:val="16"/>
                <w:szCs w:val="16"/>
              </w:rPr>
              <w:t>Tlak:</w:t>
            </w:r>
          </w:p>
        </w:tc>
        <w:tc>
          <w:tcPr>
            <w:tcW w:w="22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C95AD3" w14:textId="4CD70762" w:rsidR="005D6165" w:rsidRPr="00594070" w:rsidRDefault="005D6165">
            <w:pPr>
              <w:rPr>
                <w:rFonts w:eastAsia="Calibri"/>
                <w:sz w:val="16"/>
                <w:szCs w:val="16"/>
              </w:rPr>
            </w:pPr>
          </w:p>
        </w:tc>
      </w:tr>
      <w:tr w:rsidR="00594070" w:rsidRPr="00594070" w14:paraId="0BB40A3D" w14:textId="77777777" w:rsidTr="007B52AC">
        <w:trPr>
          <w:trHeight w:val="284"/>
        </w:trPr>
        <w:tc>
          <w:tcPr>
            <w:tcW w:w="2277"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D8F33B1" w14:textId="12BE22C8" w:rsidR="0014759D" w:rsidRPr="00594070" w:rsidRDefault="0014759D">
            <w:pPr>
              <w:snapToGrid w:val="0"/>
              <w:rPr>
                <w:rFonts w:ascii="Calibri" w:eastAsia="Calibri" w:hAnsi="Calibri"/>
                <w:sz w:val="16"/>
                <w:szCs w:val="16"/>
              </w:rPr>
            </w:pPr>
            <w:r w:rsidRPr="00594070">
              <w:rPr>
                <w:sz w:val="16"/>
                <w:szCs w:val="16"/>
              </w:rPr>
              <w:t>Hmotnostní/objemový průtok:</w:t>
            </w:r>
          </w:p>
        </w:tc>
        <w:tc>
          <w:tcPr>
            <w:tcW w:w="2234"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9BEE545" w14:textId="05827719" w:rsidR="0014759D" w:rsidRPr="00594070" w:rsidRDefault="008858D7" w:rsidP="008858D7">
            <w:pPr>
              <w:snapToGrid w:val="0"/>
              <w:rPr>
                <w:rFonts w:eastAsia="Calibri"/>
                <w:sz w:val="16"/>
                <w:szCs w:val="16"/>
              </w:rPr>
            </w:pPr>
            <w:r w:rsidRPr="00594070">
              <w:rPr>
                <w:rFonts w:eastAsia="Calibri"/>
                <w:sz w:val="16"/>
                <w:szCs w:val="16"/>
              </w:rPr>
              <w:t>5,0</w:t>
            </w:r>
            <w:r w:rsidR="0014759D" w:rsidRPr="00594070">
              <w:rPr>
                <w:rFonts w:eastAsia="Calibri"/>
                <w:sz w:val="16"/>
                <w:szCs w:val="16"/>
              </w:rPr>
              <w:t xml:space="preserve"> m</w:t>
            </w:r>
            <w:r w:rsidR="0014759D" w:rsidRPr="00594070">
              <w:rPr>
                <w:rFonts w:eastAsia="Calibri"/>
                <w:sz w:val="14"/>
                <w:szCs w:val="16"/>
                <w:vertAlign w:val="superscript"/>
              </w:rPr>
              <w:t>3</w:t>
            </w:r>
            <w:r w:rsidR="0014759D" w:rsidRPr="00594070">
              <w:rPr>
                <w:rFonts w:eastAsia="Calibri"/>
                <w:sz w:val="16"/>
                <w:szCs w:val="16"/>
              </w:rPr>
              <w:t>/h</w:t>
            </w:r>
          </w:p>
        </w:tc>
        <w:tc>
          <w:tcPr>
            <w:tcW w:w="2276" w:type="dxa"/>
            <w:tcBorders>
              <w:top w:val="nil"/>
              <w:left w:val="single" w:sz="8" w:space="0" w:color="000000"/>
              <w:bottom w:val="single" w:sz="8" w:space="0" w:color="000000"/>
              <w:right w:val="nil"/>
            </w:tcBorders>
            <w:tcMar>
              <w:top w:w="0" w:type="dxa"/>
              <w:left w:w="70" w:type="dxa"/>
              <w:bottom w:w="0" w:type="dxa"/>
              <w:right w:w="70" w:type="dxa"/>
            </w:tcMar>
            <w:vAlign w:val="center"/>
          </w:tcPr>
          <w:p w14:paraId="7B6E44FB" w14:textId="5A566D16" w:rsidR="0014759D" w:rsidRPr="00594070" w:rsidRDefault="0014759D">
            <w:pPr>
              <w:snapToGrid w:val="0"/>
              <w:rPr>
                <w:rFonts w:eastAsia="Calibri"/>
                <w:sz w:val="16"/>
                <w:szCs w:val="16"/>
              </w:rPr>
            </w:pPr>
            <w:r w:rsidRPr="00594070">
              <w:rPr>
                <w:sz w:val="16"/>
                <w:szCs w:val="16"/>
              </w:rPr>
              <w:t>Hmotnostní/objemový průtok:</w:t>
            </w:r>
          </w:p>
        </w:tc>
        <w:tc>
          <w:tcPr>
            <w:tcW w:w="226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05944DF" w14:textId="1843C624" w:rsidR="0014759D" w:rsidRPr="00594070" w:rsidRDefault="0014759D" w:rsidP="000C7EB1">
            <w:pPr>
              <w:rPr>
                <w:rFonts w:eastAsia="Calibri"/>
                <w:sz w:val="16"/>
                <w:szCs w:val="16"/>
              </w:rPr>
            </w:pPr>
          </w:p>
        </w:tc>
      </w:tr>
    </w:tbl>
    <w:p w14:paraId="16AA793E" w14:textId="77777777" w:rsidR="005D6165" w:rsidRPr="00594070" w:rsidRDefault="005D6165" w:rsidP="005D6165">
      <w:pPr>
        <w:jc w:val="center"/>
        <w:rPr>
          <w:b/>
        </w:rPr>
      </w:pPr>
    </w:p>
    <w:p w14:paraId="24F9FD7E" w14:textId="77777777" w:rsidR="005D6165" w:rsidRPr="00594070" w:rsidRDefault="005D6165" w:rsidP="005D6165">
      <w:pPr>
        <w:jc w:val="left"/>
        <w:rPr>
          <w:b/>
        </w:rPr>
      </w:pPr>
    </w:p>
    <w:p w14:paraId="257E8691" w14:textId="77777777" w:rsidR="005D6165" w:rsidRPr="00594070" w:rsidRDefault="005D6165" w:rsidP="005D6165">
      <w:pPr>
        <w:rPr>
          <w:b/>
          <w:bCs/>
          <w:u w:val="single"/>
        </w:rPr>
      </w:pPr>
      <w:r w:rsidRPr="00594070">
        <w:rPr>
          <w:b/>
          <w:bCs/>
          <w:u w:val="single"/>
        </w:rPr>
        <w:t xml:space="preserve">Parametry teplé vody (TV) 45 – 60 </w:t>
      </w:r>
      <w:r w:rsidRPr="00594070">
        <w:rPr>
          <w:b/>
          <w:bCs/>
          <w:u w:val="single"/>
          <w:vertAlign w:val="superscript"/>
        </w:rPr>
        <w:t>o</w:t>
      </w:r>
      <w:r w:rsidRPr="00594070">
        <w:rPr>
          <w:b/>
          <w:bCs/>
          <w:u w:val="single"/>
        </w:rPr>
        <w:t>C</w:t>
      </w:r>
    </w:p>
    <w:p w14:paraId="01FD4092" w14:textId="77777777" w:rsidR="005D6165" w:rsidRPr="00594070" w:rsidRDefault="005D6165" w:rsidP="005D6165">
      <w:pPr>
        <w:jc w:val="center"/>
        <w:rPr>
          <w:b/>
          <w:bCs/>
        </w:rPr>
      </w:pPr>
    </w:p>
    <w:p w14:paraId="6BA2D6FC" w14:textId="77777777" w:rsidR="00C54D0E" w:rsidRPr="00594070" w:rsidRDefault="00C54D0E" w:rsidP="005D6165">
      <w:pPr>
        <w:rPr>
          <w:bCs/>
        </w:rPr>
      </w:pPr>
    </w:p>
    <w:p w14:paraId="611E795C" w14:textId="77777777" w:rsidR="005D6165" w:rsidRPr="00594070" w:rsidRDefault="005D6165" w:rsidP="005D6165">
      <w:pPr>
        <w:rPr>
          <w:bCs/>
        </w:rPr>
      </w:pPr>
      <w:r w:rsidRPr="00594070">
        <w:rPr>
          <w:bCs/>
        </w:rPr>
        <w:t xml:space="preserve">Dodávka tepelné energie se řídí vyhláškou č. 194/ 2007 Sb., 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 ve znění pozdějších předpisů, pokud nebude dohodnuto jinak. </w:t>
      </w:r>
    </w:p>
    <w:p w14:paraId="692299E8" w14:textId="77777777" w:rsidR="005D6165" w:rsidRDefault="005D6165" w:rsidP="005D6165">
      <w:pPr>
        <w:pageBreakBefore/>
        <w:rPr>
          <w:b/>
        </w:rPr>
      </w:pPr>
      <w:r>
        <w:rPr>
          <w:b/>
        </w:rPr>
        <w:lastRenderedPageBreak/>
        <w:t>Příloha č. 2</w:t>
      </w:r>
    </w:p>
    <w:p w14:paraId="6F77512A" w14:textId="77777777" w:rsidR="005D6165" w:rsidRDefault="005D6165" w:rsidP="005D6165">
      <w:pPr>
        <w:jc w:val="center"/>
        <w:rPr>
          <w:b/>
          <w:u w:val="single"/>
        </w:rPr>
      </w:pPr>
      <w:r>
        <w:rPr>
          <w:b/>
          <w:u w:val="single"/>
        </w:rPr>
        <w:t>CENA TEPELNÉ ENERGIE</w:t>
      </w:r>
    </w:p>
    <w:p w14:paraId="4F71AA13" w14:textId="77777777" w:rsidR="005D6165" w:rsidRDefault="005D6165" w:rsidP="005D6165">
      <w:pPr>
        <w:rPr>
          <w:b/>
        </w:rPr>
      </w:pPr>
    </w:p>
    <w:p w14:paraId="56967172" w14:textId="77777777" w:rsidR="005D6165" w:rsidRDefault="005D6165" w:rsidP="005D6165">
      <w:pPr>
        <w:numPr>
          <w:ilvl w:val="0"/>
          <w:numId w:val="1"/>
        </w:numPr>
        <w:ind w:left="357" w:hanging="357"/>
        <w:rPr>
          <w:b/>
          <w:sz w:val="22"/>
          <w:szCs w:val="22"/>
          <w:u w:val="single"/>
        </w:rPr>
      </w:pPr>
      <w:r>
        <w:rPr>
          <w:b/>
          <w:sz w:val="22"/>
          <w:szCs w:val="22"/>
          <w:u w:val="single"/>
        </w:rPr>
        <w:t>Konstrukce ceny</w:t>
      </w:r>
    </w:p>
    <w:p w14:paraId="648AF462" w14:textId="77777777" w:rsidR="005D6165" w:rsidRDefault="005D6165" w:rsidP="005D6165"/>
    <w:p w14:paraId="41CE48DD" w14:textId="77777777" w:rsidR="005D6165" w:rsidRDefault="005D6165" w:rsidP="005D6165">
      <w:pPr>
        <w:pStyle w:val="Odstavecseseznamem"/>
        <w:numPr>
          <w:ilvl w:val="1"/>
          <w:numId w:val="2"/>
        </w:numPr>
      </w:pPr>
      <w:r>
        <w:t xml:space="preserve">Cena tepelné energie v odběrném místě je kalkulována a sjednána v souladu s článkem IV. CENA této kupní smlouvy. </w:t>
      </w:r>
    </w:p>
    <w:p w14:paraId="21CE2A64" w14:textId="77777777" w:rsidR="005D6165" w:rsidRDefault="005D6165" w:rsidP="005D6165"/>
    <w:p w14:paraId="14A2BC5B" w14:textId="6FCE75E4" w:rsidR="00F61649" w:rsidRDefault="00157A18" w:rsidP="00F2390C">
      <w:pPr>
        <w:pStyle w:val="Odstavecseseznamem"/>
        <w:numPr>
          <w:ilvl w:val="1"/>
          <w:numId w:val="2"/>
        </w:numPr>
      </w:pPr>
      <w:r>
        <w:t>Cena tepelné energie bude účtována</w:t>
      </w:r>
      <w:r w:rsidR="005D6165">
        <w:t xml:space="preserve"> formou jednosložkové ceny. Ke dni uzavření kupní smlouvy činí </w:t>
      </w:r>
      <w:r w:rsidR="00D413CA">
        <w:t xml:space="preserve">předběžná (zálohová) </w:t>
      </w:r>
      <w:r w:rsidR="005D6165">
        <w:t>cena</w:t>
      </w:r>
      <w:r w:rsidR="00F61649">
        <w:t xml:space="preserve"> </w:t>
      </w:r>
    </w:p>
    <w:p w14:paraId="09683746" w14:textId="77777777" w:rsidR="00F61649" w:rsidRDefault="00F61649" w:rsidP="00613244">
      <w:pPr>
        <w:pStyle w:val="Odstavecseseznamem"/>
      </w:pPr>
    </w:p>
    <w:p w14:paraId="7D3D0B93" w14:textId="72841BC4" w:rsidR="005D6165" w:rsidRPr="00756F65" w:rsidRDefault="00F61649" w:rsidP="00613244">
      <w:pPr>
        <w:pStyle w:val="Odstavecseseznamem"/>
        <w:ind w:left="3900"/>
      </w:pPr>
      <w:r w:rsidRPr="00756F65">
        <w:t xml:space="preserve">    </w:t>
      </w:r>
      <w:r w:rsidR="00D413CA">
        <w:t>4</w:t>
      </w:r>
      <w:r w:rsidR="00756F65" w:rsidRPr="00756F65">
        <w:t>00</w:t>
      </w:r>
      <w:r w:rsidRPr="00756F65">
        <w:t>,-- Kč</w:t>
      </w:r>
      <w:r w:rsidR="005D6165" w:rsidRPr="00756F65">
        <w:t>/GJ.</w:t>
      </w:r>
    </w:p>
    <w:p w14:paraId="1DBDE585" w14:textId="77777777" w:rsidR="00F61649" w:rsidRDefault="00F61649" w:rsidP="005D6165">
      <w:pPr>
        <w:ind w:left="705" w:hanging="345"/>
      </w:pPr>
    </w:p>
    <w:p w14:paraId="29F21105" w14:textId="77777777" w:rsidR="005D6165" w:rsidRDefault="005D6165" w:rsidP="005D6165">
      <w:pPr>
        <w:ind w:left="705" w:hanging="345"/>
      </w:pPr>
      <w:r>
        <w:t xml:space="preserve">Uvedená cena je bez DPH. K této ceně bude připočtena daň z přidané hodnoty v aktuální zákonné sazbě. </w:t>
      </w:r>
    </w:p>
    <w:p w14:paraId="3CAEB000" w14:textId="77777777" w:rsidR="00F61649" w:rsidRPr="00613244" w:rsidRDefault="00F61649" w:rsidP="005D6165">
      <w:pPr>
        <w:ind w:left="705" w:hanging="345"/>
        <w:rPr>
          <w:u w:val="single"/>
        </w:rPr>
      </w:pPr>
    </w:p>
    <w:p w14:paraId="0861A0F1" w14:textId="77777777" w:rsidR="005F5D3E" w:rsidRPr="009A1D90" w:rsidRDefault="005F5D3E" w:rsidP="00613244">
      <w:pPr>
        <w:ind w:firstLine="360"/>
      </w:pPr>
      <w:r w:rsidRPr="005F5D3E">
        <w:t>Celková cena tepelné energie</w:t>
      </w:r>
      <w:r w:rsidR="00157A18">
        <w:t xml:space="preserve"> bude</w:t>
      </w:r>
      <w:r w:rsidRPr="005F5D3E">
        <w:t xml:space="preserve"> fakturována podle skutečně odebraného množství tepelné energie.</w:t>
      </w:r>
    </w:p>
    <w:p w14:paraId="2467E93C" w14:textId="77777777" w:rsidR="005D6165" w:rsidRPr="005F5D3E" w:rsidRDefault="005D6165" w:rsidP="005D6165">
      <w:pPr>
        <w:rPr>
          <w:color w:val="FF0000"/>
        </w:rPr>
      </w:pPr>
    </w:p>
    <w:p w14:paraId="416B78AA" w14:textId="31EF9D25" w:rsidR="005D6165" w:rsidRDefault="005D6165" w:rsidP="005D6165">
      <w:pPr>
        <w:pStyle w:val="Odstavecseseznamem"/>
        <w:numPr>
          <w:ilvl w:val="1"/>
          <w:numId w:val="3"/>
        </w:numPr>
      </w:pPr>
      <w:r>
        <w:t xml:space="preserve">Cena tepelné energie je kalkulována pro kalendářní rok jako cena předběžná. Předběžná cena tepelné energie vychází z předpokládaného množství tepelné energie, které bude dodáno v daném roce a předpokládané ceny. Po uplynutí kalendářního roku bude provedeno vyúčtování ceny tepelné energie na základě výsledné kalkulace, která bude zohledňovat skutečně dodané množství tepelné energie a </w:t>
      </w:r>
      <w:r w:rsidR="0066013D">
        <w:t xml:space="preserve">výslednou </w:t>
      </w:r>
      <w:r w:rsidR="006C3D49">
        <w:t xml:space="preserve">cenu. </w:t>
      </w:r>
    </w:p>
    <w:p w14:paraId="5300F1BD" w14:textId="77777777" w:rsidR="005D6165" w:rsidRDefault="005D6165" w:rsidP="005D6165">
      <w:pPr>
        <w:pStyle w:val="Zkladntextodsazen"/>
        <w:rPr>
          <w:i/>
          <w:sz w:val="16"/>
          <w:szCs w:val="16"/>
        </w:rPr>
      </w:pPr>
    </w:p>
    <w:p w14:paraId="6646D3A6" w14:textId="2E611AD4" w:rsidR="005D6165" w:rsidRDefault="005D6165" w:rsidP="005D6165">
      <w:pPr>
        <w:numPr>
          <w:ilvl w:val="1"/>
          <w:numId w:val="3"/>
        </w:numPr>
        <w:rPr>
          <w:b/>
        </w:rPr>
      </w:pPr>
      <w:r>
        <w:t xml:space="preserve">Kupující je povinen platit rovnoměrné zálohy na dodávky tepelné energie podle platebního kalendáře, který mu bude zaslán po ukončení fakturačního období na další fakturační období v návaznosti na změnu Ceníku. Uvedené zálohy uhradí kupující ve sjednané lhůtě </w:t>
      </w:r>
      <w:r w:rsidR="0066013D">
        <w:t xml:space="preserve">(viz. bod 5.2 VOP) </w:t>
      </w:r>
      <w:r>
        <w:t>na č. účtu 163449486/0300.</w:t>
      </w:r>
    </w:p>
    <w:p w14:paraId="46326809" w14:textId="77777777" w:rsidR="005D6165" w:rsidRDefault="005D6165" w:rsidP="005D6165">
      <w:pPr>
        <w:pStyle w:val="Odstavecseseznamem"/>
        <w:rPr>
          <w:b/>
        </w:rPr>
      </w:pPr>
    </w:p>
    <w:p w14:paraId="16CE0E38" w14:textId="77777777" w:rsidR="005D6165" w:rsidRDefault="005D6165" w:rsidP="005D6165">
      <w:pPr>
        <w:ind w:left="360"/>
        <w:rPr>
          <w:b/>
        </w:rPr>
      </w:pPr>
    </w:p>
    <w:p w14:paraId="7A0431DD" w14:textId="77777777" w:rsidR="005D6165" w:rsidRDefault="005D6165" w:rsidP="005D6165">
      <w:pPr>
        <w:pStyle w:val="Odstavecseseznamem"/>
        <w:numPr>
          <w:ilvl w:val="0"/>
          <w:numId w:val="1"/>
        </w:numPr>
        <w:ind w:left="357" w:hanging="357"/>
        <w:rPr>
          <w:b/>
          <w:sz w:val="22"/>
          <w:u w:val="single"/>
        </w:rPr>
      </w:pPr>
      <w:r>
        <w:rPr>
          <w:b/>
          <w:sz w:val="22"/>
          <w:u w:val="single"/>
        </w:rPr>
        <w:t>Změna ceny</w:t>
      </w:r>
    </w:p>
    <w:p w14:paraId="0DF9DBFB" w14:textId="77777777" w:rsidR="005D6165" w:rsidRDefault="005D6165" w:rsidP="005D6165">
      <w:pPr>
        <w:rPr>
          <w:b/>
          <w:sz w:val="22"/>
          <w:u w:val="single"/>
        </w:rPr>
      </w:pPr>
    </w:p>
    <w:p w14:paraId="4578E6DA" w14:textId="645BF10D" w:rsidR="005D6165" w:rsidRDefault="005D6165" w:rsidP="005D6165">
      <w:pPr>
        <w:pStyle w:val="Odstavecseseznamem"/>
        <w:numPr>
          <w:ilvl w:val="1"/>
          <w:numId w:val="4"/>
        </w:numPr>
      </w:pPr>
      <w:r>
        <w:t>Kupní cena tepla může být změněn</w:t>
      </w:r>
      <w:r w:rsidR="00DB0B56">
        <w:t xml:space="preserve">a, </w:t>
      </w:r>
      <w:r>
        <w:t>pokud dojde ke změně cen vstupů, předpokládaného</w:t>
      </w:r>
      <w:r w:rsidR="00DB0B56">
        <w:t xml:space="preserve"> celkového </w:t>
      </w:r>
      <w:r>
        <w:t xml:space="preserve">množství </w:t>
      </w:r>
      <w:r w:rsidR="00DB0B56">
        <w:t xml:space="preserve">prodaného </w:t>
      </w:r>
      <w:r>
        <w:t>tepla nebo ke změně legislativy (daňové zákony, vyhlášky či jiné nařízení ERÚ)</w:t>
      </w:r>
      <w:r>
        <w:rPr>
          <w:i/>
        </w:rPr>
        <w:t>.</w:t>
      </w:r>
    </w:p>
    <w:p w14:paraId="4A3D1BA7" w14:textId="77777777" w:rsidR="005D6165" w:rsidRDefault="005D6165" w:rsidP="005D6165"/>
    <w:p w14:paraId="255AA312" w14:textId="77777777" w:rsidR="005D6165" w:rsidRDefault="005D6165" w:rsidP="005D6165">
      <w:pPr>
        <w:pStyle w:val="Odstavecseseznamem"/>
        <w:numPr>
          <w:ilvl w:val="1"/>
          <w:numId w:val="4"/>
        </w:numPr>
      </w:pPr>
      <w:r>
        <w:t>Po dobu stanovování ceny tepla jako státem věcně usměrňované ceny (VUC) může být kupní cena tepla prodávajícím k datu zahájení dodávek tepelné energie dle této kupní smlouvy a v průběhu jejího trvání změněna pouze do výše stanovené na základě předpisů Energetického regulačního úřadu.</w:t>
      </w:r>
    </w:p>
    <w:p w14:paraId="212EB55E" w14:textId="77777777" w:rsidR="005D6165" w:rsidRDefault="005D6165" w:rsidP="005D6165"/>
    <w:p w14:paraId="17F0AA19" w14:textId="77777777" w:rsidR="005D6165" w:rsidRDefault="005D6165" w:rsidP="005D6165">
      <w:pPr>
        <w:tabs>
          <w:tab w:val="left" w:pos="849"/>
        </w:tabs>
        <w:snapToGrid w:val="0"/>
      </w:pPr>
    </w:p>
    <w:p w14:paraId="06BA377C" w14:textId="77777777" w:rsidR="005D6165" w:rsidRDefault="005D6165" w:rsidP="005D6165">
      <w:pPr>
        <w:tabs>
          <w:tab w:val="left" w:pos="849"/>
        </w:tabs>
        <w:snapToGrid w:val="0"/>
      </w:pPr>
    </w:p>
    <w:p w14:paraId="30EF3E94" w14:textId="77777777" w:rsidR="005D6165" w:rsidRDefault="005D6165" w:rsidP="005D6165">
      <w:pPr>
        <w:tabs>
          <w:tab w:val="left" w:pos="849"/>
        </w:tabs>
        <w:snapToGrid w:val="0"/>
      </w:pPr>
    </w:p>
    <w:p w14:paraId="654085E3" w14:textId="77777777" w:rsidR="005D6165" w:rsidRDefault="005D6165" w:rsidP="005D6165">
      <w:pPr>
        <w:pageBreakBefore/>
        <w:rPr>
          <w:b/>
        </w:rPr>
      </w:pPr>
      <w:r>
        <w:rPr>
          <w:b/>
        </w:rPr>
        <w:lastRenderedPageBreak/>
        <w:t>Příloha č. 3</w:t>
      </w:r>
    </w:p>
    <w:p w14:paraId="775D324C" w14:textId="77777777" w:rsidR="005D6165" w:rsidRDefault="005D6165" w:rsidP="005D6165">
      <w:pPr>
        <w:jc w:val="center"/>
        <w:rPr>
          <w:b/>
        </w:rPr>
      </w:pPr>
      <w:r>
        <w:rPr>
          <w:b/>
        </w:rPr>
        <w:t>VŠEOBECNÉ OBCHODNÍ PODMÍNKY PRODÁVAJÍCÍHO</w:t>
      </w:r>
    </w:p>
    <w:p w14:paraId="4D5F8FD6" w14:textId="77777777" w:rsidR="005D6165" w:rsidRDefault="005D6165" w:rsidP="005D6165">
      <w:pPr>
        <w:jc w:val="center"/>
        <w:rPr>
          <w:b/>
        </w:rPr>
      </w:pPr>
      <w:r>
        <w:rPr>
          <w:b/>
        </w:rPr>
        <w:t>pro dodávku tepelné energie</w:t>
      </w:r>
    </w:p>
    <w:p w14:paraId="661DD2E4" w14:textId="77777777" w:rsidR="005D6165" w:rsidRDefault="005D6165" w:rsidP="005D6165">
      <w:pPr>
        <w:jc w:val="left"/>
        <w:rPr>
          <w:b/>
          <w:sz w:val="16"/>
        </w:rPr>
      </w:pPr>
    </w:p>
    <w:p w14:paraId="21305FFA" w14:textId="7E08C7DB" w:rsidR="005D6165" w:rsidRDefault="005D6165" w:rsidP="005D6165">
      <w:pPr>
        <w:keepNext/>
        <w:tabs>
          <w:tab w:val="num" w:pos="0"/>
        </w:tabs>
        <w:outlineLvl w:val="1"/>
        <w:rPr>
          <w:i/>
          <w:iCs/>
          <w:sz w:val="18"/>
          <w:szCs w:val="18"/>
        </w:rPr>
      </w:pPr>
      <w:r>
        <w:rPr>
          <w:rFonts w:ascii="RWECorporateCE-Regular" w:hAnsi="RWECorporateCE-Regular" w:cs="RWECorporateCE-Regular"/>
          <w:i/>
          <w:color w:val="000000"/>
          <w:sz w:val="18"/>
          <w:szCs w:val="18"/>
        </w:rPr>
        <w:t xml:space="preserve">vydané držitelem licence na rozvod tepelné energie, společností </w:t>
      </w:r>
      <w:r>
        <w:rPr>
          <w:i/>
          <w:sz w:val="18"/>
          <w:szCs w:val="18"/>
        </w:rPr>
        <w:t>CZT Valašské Meziříčí s.r.o., se sídlem Valašské Meziříčí,  Husova 373/29, PSČ 757 01,</w:t>
      </w:r>
      <w:r w:rsidRPr="005D6165">
        <w:rPr>
          <w:i/>
          <w:sz w:val="18"/>
          <w:szCs w:val="18"/>
        </w:rPr>
        <w:t xml:space="preserve"> </w:t>
      </w:r>
      <w:r>
        <w:rPr>
          <w:i/>
          <w:sz w:val="18"/>
          <w:szCs w:val="18"/>
        </w:rPr>
        <w:t>IČ</w:t>
      </w:r>
      <w:r w:rsidRPr="005D6165">
        <w:rPr>
          <w:i/>
          <w:sz w:val="18"/>
          <w:szCs w:val="18"/>
        </w:rPr>
        <w:t>:</w:t>
      </w:r>
      <w:r>
        <w:rPr>
          <w:i/>
          <w:sz w:val="18"/>
          <w:szCs w:val="18"/>
        </w:rPr>
        <w:t xml:space="preserve"> </w:t>
      </w:r>
      <w:r w:rsidRPr="005D6165">
        <w:rPr>
          <w:i/>
          <w:sz w:val="18"/>
          <w:szCs w:val="18"/>
        </w:rPr>
        <w:t>25851501</w:t>
      </w:r>
      <w:r>
        <w:rPr>
          <w:i/>
          <w:sz w:val="18"/>
          <w:szCs w:val="18"/>
        </w:rPr>
        <w:t xml:space="preserve">, </w:t>
      </w:r>
      <w:r>
        <w:rPr>
          <w:b/>
          <w:sz w:val="18"/>
        </w:rPr>
        <w:t xml:space="preserve"> </w:t>
      </w:r>
      <w:r>
        <w:rPr>
          <w:i/>
          <w:sz w:val="18"/>
        </w:rPr>
        <w:t xml:space="preserve">zapsané v obchodním rejstříku vedeném  u Krajského soudu v Ostravě, </w:t>
      </w:r>
      <w:r w:rsidR="00A52EBF">
        <w:rPr>
          <w:i/>
          <w:sz w:val="18"/>
        </w:rPr>
        <w:t> sp.zn.</w:t>
      </w:r>
      <w:r>
        <w:rPr>
          <w:i/>
          <w:sz w:val="18"/>
        </w:rPr>
        <w:t xml:space="preserve"> C 21975</w:t>
      </w:r>
      <w:r>
        <w:rPr>
          <w:i/>
          <w:iCs/>
          <w:sz w:val="18"/>
          <w:szCs w:val="18"/>
        </w:rPr>
        <w:t xml:space="preserve"> </w:t>
      </w:r>
      <w:r>
        <w:rPr>
          <w:i/>
          <w:sz w:val="18"/>
          <w:szCs w:val="18"/>
        </w:rPr>
        <w:t>(dále jen “Prodávající“)</w:t>
      </w:r>
    </w:p>
    <w:p w14:paraId="57DEC9EB" w14:textId="77777777" w:rsidR="005D6165" w:rsidRDefault="005D6165" w:rsidP="005D6165">
      <w:pPr>
        <w:widowControl w:val="0"/>
        <w:tabs>
          <w:tab w:val="left" w:pos="425"/>
        </w:tabs>
        <w:suppressAutoHyphens w:val="0"/>
        <w:autoSpaceDE w:val="0"/>
        <w:autoSpaceDN w:val="0"/>
        <w:adjustRightInd w:val="0"/>
        <w:spacing w:line="220" w:lineRule="atLeast"/>
        <w:textAlignment w:val="center"/>
        <w:rPr>
          <w:rFonts w:eastAsia="Cambria"/>
          <w:color w:val="000000"/>
          <w:sz w:val="18"/>
          <w:szCs w:val="18"/>
          <w:lang w:eastAsia="en-US"/>
        </w:rPr>
      </w:pPr>
    </w:p>
    <w:p w14:paraId="18F51CE2" w14:textId="77777777" w:rsidR="005D6165" w:rsidRDefault="005D6165" w:rsidP="005D6165">
      <w:pPr>
        <w:widowControl w:val="0"/>
        <w:tabs>
          <w:tab w:val="left" w:pos="425"/>
        </w:tabs>
        <w:suppressAutoHyphens w:val="0"/>
        <w:autoSpaceDE w:val="0"/>
        <w:autoSpaceDN w:val="0"/>
        <w:adjustRightInd w:val="0"/>
        <w:spacing w:line="220" w:lineRule="atLeast"/>
        <w:textAlignment w:val="center"/>
        <w:rPr>
          <w:rFonts w:eastAsia="Cambria"/>
          <w:b/>
          <w:color w:val="000000"/>
          <w:sz w:val="18"/>
          <w:szCs w:val="18"/>
          <w:lang w:eastAsia="en-US"/>
        </w:rPr>
      </w:pPr>
      <w:r>
        <w:rPr>
          <w:rFonts w:eastAsia="Cambria"/>
          <w:b/>
          <w:color w:val="000000"/>
          <w:sz w:val="18"/>
          <w:szCs w:val="18"/>
          <w:lang w:eastAsia="en-US"/>
        </w:rPr>
        <w:t>Článek 1 - Úvod</w:t>
      </w:r>
    </w:p>
    <w:p w14:paraId="0E61BBC8" w14:textId="77777777" w:rsidR="005D6165" w:rsidRDefault="005D6165" w:rsidP="005D6165">
      <w:pPr>
        <w:widowControl w:val="0"/>
        <w:numPr>
          <w:ilvl w:val="1"/>
          <w:numId w:val="5"/>
        </w:numPr>
        <w:tabs>
          <w:tab w:val="left" w:pos="142"/>
        </w:tabs>
        <w:suppressAutoHyphens w:val="0"/>
        <w:autoSpaceDE w:val="0"/>
        <w:autoSpaceDN w:val="0"/>
        <w:adjustRightInd w:val="0"/>
        <w:spacing w:line="220" w:lineRule="atLeast"/>
        <w:ind w:left="142" w:hanging="426"/>
        <w:textAlignment w:val="center"/>
        <w:rPr>
          <w:rFonts w:eastAsia="Cambria"/>
          <w:color w:val="000000"/>
          <w:sz w:val="18"/>
          <w:szCs w:val="18"/>
          <w:lang w:eastAsia="en-US"/>
        </w:rPr>
      </w:pPr>
      <w:r>
        <w:rPr>
          <w:rFonts w:eastAsia="Cambria"/>
          <w:color w:val="000000"/>
          <w:sz w:val="18"/>
          <w:szCs w:val="18"/>
          <w:lang w:eastAsia="en-US"/>
        </w:rPr>
        <w:t xml:space="preserve">Tyto Všeobecné obchodní podmínky Prodávajícího pro dodávku tepelné energie (dále jen „VOP“) podrobněji upravují smluvní vztahy mezi Prodávajícím a právnickými nebo fyzickými osobami (dále jen „Kupující“; společný termín pro Prodávajícího a Kupujícího ve smluvní dokumentaci je „Smluvní strany“), vznikající </w:t>
      </w:r>
      <w:r>
        <w:rPr>
          <w:rFonts w:eastAsia="Cambria"/>
          <w:color w:val="000000"/>
          <w:spacing w:val="-1"/>
          <w:sz w:val="18"/>
          <w:szCs w:val="18"/>
          <w:lang w:eastAsia="en-US"/>
        </w:rPr>
        <w:t xml:space="preserve">na základě zák. č. 458/2000 Sb., energetický zákon, ve znění pozdějších předpisů (dále jen „EZ“) a zák. č. 89/2012 Sb., občanský zákoník (dále jen „OZ“), </w:t>
      </w:r>
      <w:r>
        <w:rPr>
          <w:rFonts w:eastAsia="Cambria"/>
          <w:color w:val="000000"/>
          <w:sz w:val="18"/>
          <w:szCs w:val="18"/>
          <w:lang w:eastAsia="en-US"/>
        </w:rPr>
        <w:t xml:space="preserve">při dodávce tepelné energie, a to tepla pro vytápění a tepla pro přípravu teplé užitkové vody dle specifikace uvedené v kupní smlouvě o dodávce tepelné energie (dále jen „Smlouva“) ze zdroje uvedeného ve  Smlouvě do odběrného místa Kupujícího. </w:t>
      </w:r>
    </w:p>
    <w:p w14:paraId="566DAB8A" w14:textId="77777777" w:rsidR="005D6165" w:rsidRDefault="005D6165" w:rsidP="005D6165">
      <w:pPr>
        <w:widowControl w:val="0"/>
        <w:numPr>
          <w:ilvl w:val="1"/>
          <w:numId w:val="5"/>
        </w:numPr>
        <w:tabs>
          <w:tab w:val="left" w:pos="142"/>
        </w:tabs>
        <w:suppressAutoHyphens w:val="0"/>
        <w:autoSpaceDE w:val="0"/>
        <w:autoSpaceDN w:val="0"/>
        <w:adjustRightInd w:val="0"/>
        <w:spacing w:line="220" w:lineRule="atLeast"/>
        <w:ind w:left="142" w:hanging="426"/>
        <w:textAlignment w:val="center"/>
        <w:rPr>
          <w:rFonts w:eastAsia="Cambria"/>
          <w:color w:val="000000"/>
          <w:sz w:val="18"/>
          <w:szCs w:val="18"/>
          <w:lang w:eastAsia="en-US"/>
        </w:rPr>
      </w:pPr>
      <w:r>
        <w:rPr>
          <w:rFonts w:eastAsia="Cambria"/>
          <w:color w:val="000000"/>
          <w:sz w:val="18"/>
          <w:szCs w:val="18"/>
          <w:lang w:eastAsia="en-US"/>
        </w:rPr>
        <w:t xml:space="preserve">VOP jsou nedílnou součástí Smlouvy uzavřené mezi Prodávajícím a Kupujícím. Ustanovení ve Smlouvě mají přednost před ustanoveními VOP, pokud jsou s nimi v rozporu. </w:t>
      </w:r>
    </w:p>
    <w:p w14:paraId="485ABCB3" w14:textId="77777777" w:rsidR="005D6165" w:rsidRDefault="005D6165" w:rsidP="005D6165">
      <w:pPr>
        <w:rPr>
          <w:b/>
          <w:sz w:val="18"/>
          <w:szCs w:val="18"/>
        </w:rPr>
      </w:pPr>
    </w:p>
    <w:p w14:paraId="5C060A9F" w14:textId="77777777" w:rsidR="005D6165" w:rsidRDefault="005D6165" w:rsidP="005D6165">
      <w:pPr>
        <w:rPr>
          <w:b/>
          <w:sz w:val="18"/>
          <w:szCs w:val="18"/>
        </w:rPr>
      </w:pPr>
      <w:r>
        <w:rPr>
          <w:b/>
          <w:sz w:val="18"/>
          <w:szCs w:val="18"/>
        </w:rPr>
        <w:t>Článek 2 -  Podmínky dodávky</w:t>
      </w:r>
    </w:p>
    <w:p w14:paraId="6ED26FAB" w14:textId="77777777" w:rsidR="005D6165" w:rsidRDefault="005D6165" w:rsidP="005D6165">
      <w:pPr>
        <w:numPr>
          <w:ilvl w:val="1"/>
          <w:numId w:val="6"/>
        </w:numPr>
        <w:tabs>
          <w:tab w:val="num" w:pos="142"/>
        </w:tabs>
        <w:ind w:left="142" w:hanging="426"/>
        <w:jc w:val="left"/>
        <w:rPr>
          <w:sz w:val="18"/>
          <w:szCs w:val="18"/>
        </w:rPr>
      </w:pPr>
      <w:r>
        <w:rPr>
          <w:sz w:val="18"/>
          <w:szCs w:val="18"/>
        </w:rPr>
        <w:t>Prodávající je povinen:</w:t>
      </w:r>
    </w:p>
    <w:p w14:paraId="2BCF8C26" w14:textId="77777777" w:rsidR="00201545" w:rsidRDefault="00201545" w:rsidP="00201545">
      <w:pPr>
        <w:numPr>
          <w:ilvl w:val="0"/>
          <w:numId w:val="7"/>
        </w:numPr>
        <w:ind w:left="284" w:hanging="284"/>
        <w:rPr>
          <w:sz w:val="18"/>
          <w:szCs w:val="18"/>
        </w:rPr>
      </w:pPr>
      <w:r>
        <w:rPr>
          <w:sz w:val="18"/>
          <w:szCs w:val="18"/>
        </w:rPr>
        <w:t>Dodávat tepelnou energii do odběrného místa Kupujícího, kterým se rozumí místo plnění, v němž přechází tepelná energie z vlastnictví Prodávajícího do vlastnictví Kupujícího. Hranice dodávky tepla je uvedena v Příloze č.1- místo předání tepelné energie. Odběrným tepelným zařízením jsou zařízení připojená na zdroj či rozvod tepelné energie v objektu nebo jeho části, případně souboru objektů Kupujícího.</w:t>
      </w:r>
    </w:p>
    <w:p w14:paraId="6158C824" w14:textId="77777777" w:rsidR="005D6165" w:rsidRPr="00CA5E07" w:rsidRDefault="005D6165" w:rsidP="005D6165">
      <w:pPr>
        <w:numPr>
          <w:ilvl w:val="0"/>
          <w:numId w:val="7"/>
        </w:numPr>
        <w:ind w:left="284" w:hanging="284"/>
        <w:rPr>
          <w:sz w:val="18"/>
          <w:szCs w:val="18"/>
        </w:rPr>
      </w:pPr>
      <w:r>
        <w:rPr>
          <w:sz w:val="18"/>
          <w:szCs w:val="18"/>
        </w:rPr>
        <w:t>Zřizovat, provozovat a udržovat zařízení pro dodávky tepelné energie tak, aby splňovala požadavky stanovené pro zajištění bezpečného, hospodárného a spolehlivého provozu a ochrany životního prostředí</w:t>
      </w:r>
      <w:r w:rsidRPr="00BC109E">
        <w:rPr>
          <w:color w:val="FF0000"/>
          <w:sz w:val="18"/>
          <w:szCs w:val="18"/>
        </w:rPr>
        <w:t>.</w:t>
      </w:r>
      <w:r w:rsidR="00BC109E" w:rsidRPr="00BC109E">
        <w:rPr>
          <w:color w:val="FF0000"/>
          <w:sz w:val="18"/>
          <w:szCs w:val="18"/>
        </w:rPr>
        <w:t xml:space="preserve"> </w:t>
      </w:r>
      <w:r w:rsidR="00BC109E" w:rsidRPr="00CA5E07">
        <w:rPr>
          <w:sz w:val="18"/>
          <w:szCs w:val="18"/>
        </w:rPr>
        <w:t>Prodávající odpovídá za škody na majetku Kupujícího způsobené provozem zařízení pro dodávky tepelné energie.</w:t>
      </w:r>
    </w:p>
    <w:p w14:paraId="2602F023" w14:textId="77777777" w:rsidR="005D6165" w:rsidRDefault="005D6165" w:rsidP="005D6165">
      <w:pPr>
        <w:numPr>
          <w:ilvl w:val="0"/>
          <w:numId w:val="7"/>
        </w:numPr>
        <w:ind w:left="284" w:hanging="284"/>
        <w:rPr>
          <w:sz w:val="18"/>
          <w:szCs w:val="18"/>
        </w:rPr>
      </w:pPr>
      <w:r>
        <w:rPr>
          <w:sz w:val="18"/>
          <w:szCs w:val="18"/>
        </w:rPr>
        <w:t>Vypracovat havarijní plán pro předcházení a řešení stavů nouze, je-li výkon CZT vyšší než 10 MW, přičemž stavem nouze je omezení nebo přerušení dodávek tepelné energie na celém území státu nebo jeho části, vyhlášený orgánem státní správy, v důsledku:</w:t>
      </w:r>
    </w:p>
    <w:p w14:paraId="59C32722"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živelní události,</w:t>
      </w:r>
    </w:p>
    <w:p w14:paraId="2EC13AF0"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opatření státních orgánů za nouzového stavu, stavu ohrožení státu nebo válečného stavu,</w:t>
      </w:r>
    </w:p>
    <w:p w14:paraId="45FEDF21"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havárií na výrobních či rozvodných zařízeních,</w:t>
      </w:r>
    </w:p>
    <w:p w14:paraId="5DC2DBF0"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dlouhodobého nedostatku základních zdrojů, kterými jsou paliva, elektrická energie, voda,</w:t>
      </w:r>
    </w:p>
    <w:p w14:paraId="177C760F"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smogové situace podle obecně závazných právních předpisů,</w:t>
      </w:r>
    </w:p>
    <w:p w14:paraId="1CC9D832"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teroristického činu.</w:t>
      </w:r>
    </w:p>
    <w:p w14:paraId="0677B93B" w14:textId="77777777" w:rsidR="005D6165" w:rsidRDefault="005D6165" w:rsidP="005D6165">
      <w:pPr>
        <w:ind w:left="284"/>
        <w:rPr>
          <w:sz w:val="18"/>
          <w:szCs w:val="18"/>
        </w:rPr>
      </w:pPr>
      <w:r>
        <w:rPr>
          <w:sz w:val="18"/>
          <w:szCs w:val="18"/>
        </w:rPr>
        <w:t xml:space="preserve">Při stavech nouze vyhlášených orgánem státní správy jsou Prodávající i Kupující povinni se podřídit omezení spotřeby. Prodávající může v nezbytném rozsahu užívat zařízení Kupujícího. </w:t>
      </w:r>
    </w:p>
    <w:p w14:paraId="3A09AF5A" w14:textId="77777777" w:rsidR="005D6165" w:rsidRDefault="005D6165" w:rsidP="005D6165">
      <w:pPr>
        <w:numPr>
          <w:ilvl w:val="0"/>
          <w:numId w:val="7"/>
        </w:numPr>
        <w:ind w:left="284" w:hanging="284"/>
        <w:rPr>
          <w:sz w:val="18"/>
          <w:szCs w:val="18"/>
        </w:rPr>
      </w:pPr>
      <w:r>
        <w:rPr>
          <w:sz w:val="18"/>
          <w:szCs w:val="18"/>
        </w:rPr>
        <w:t>Oznámit písemně Kupujícímu nejméně 12 měsíců předem změnu parametrů vyžadujících úpravu odběrného tepelného zařízení. Jiné úpravy odběrných tepelných zařízení zajišťuje jejich vlastník na náklady toho, kdo potřebu změn vyvolal, a to po předchozím odsouhlasení Prodávajícím.</w:t>
      </w:r>
    </w:p>
    <w:p w14:paraId="2098DBE6" w14:textId="77777777" w:rsidR="005D6165" w:rsidRDefault="005D6165" w:rsidP="005D6165">
      <w:pPr>
        <w:numPr>
          <w:ilvl w:val="1"/>
          <w:numId w:val="6"/>
        </w:numPr>
        <w:tabs>
          <w:tab w:val="num" w:pos="142"/>
        </w:tabs>
        <w:ind w:left="142" w:hanging="426"/>
        <w:jc w:val="left"/>
        <w:rPr>
          <w:sz w:val="18"/>
          <w:szCs w:val="18"/>
        </w:rPr>
      </w:pPr>
      <w:r>
        <w:rPr>
          <w:sz w:val="18"/>
          <w:szCs w:val="18"/>
        </w:rPr>
        <w:t>Prodávající je oprávněn:</w:t>
      </w:r>
    </w:p>
    <w:p w14:paraId="2338D5FB" w14:textId="77777777" w:rsidR="005D6165" w:rsidRDefault="005D6165" w:rsidP="005D6165">
      <w:pPr>
        <w:numPr>
          <w:ilvl w:val="0"/>
          <w:numId w:val="9"/>
        </w:numPr>
        <w:ind w:left="284" w:hanging="284"/>
        <w:rPr>
          <w:sz w:val="18"/>
          <w:szCs w:val="18"/>
        </w:rPr>
      </w:pPr>
      <w:r>
        <w:rPr>
          <w:sz w:val="18"/>
          <w:szCs w:val="18"/>
        </w:rPr>
        <w:t>Vyžadovat náhradu škody při nedodržení parametrů vracené teplonosné látky.</w:t>
      </w:r>
    </w:p>
    <w:p w14:paraId="5675C657" w14:textId="77777777" w:rsidR="005D6165" w:rsidRDefault="005D6165" w:rsidP="005D6165">
      <w:pPr>
        <w:numPr>
          <w:ilvl w:val="0"/>
          <w:numId w:val="9"/>
        </w:numPr>
        <w:ind w:left="284" w:hanging="284"/>
        <w:rPr>
          <w:sz w:val="18"/>
          <w:szCs w:val="18"/>
        </w:rPr>
      </w:pPr>
      <w:r>
        <w:rPr>
          <w:sz w:val="18"/>
          <w:szCs w:val="18"/>
        </w:rPr>
        <w:t>V nezbytném rozsahu omezit nebo přerušit dodávku tepelné energie na nezbytně nutnou dobu, zejména:</w:t>
      </w:r>
    </w:p>
    <w:p w14:paraId="7F46CE5E"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při bezprostředním ohrožení života nebo majetku osob a při likvidaci těchto stavů,</w:t>
      </w:r>
    </w:p>
    <w:p w14:paraId="5A67F963"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při stavech nouze nebo činnostech bezprostředně zamezujících jejich vzniku,</w:t>
      </w:r>
    </w:p>
    <w:p w14:paraId="61D733F0" w14:textId="77777777" w:rsidR="005D6165" w:rsidRDefault="005D6165" w:rsidP="005D6165">
      <w:pPr>
        <w:numPr>
          <w:ilvl w:val="0"/>
          <w:numId w:val="8"/>
        </w:numPr>
        <w:tabs>
          <w:tab w:val="clear" w:pos="360"/>
          <w:tab w:val="left" w:pos="284"/>
          <w:tab w:val="left" w:pos="426"/>
          <w:tab w:val="left" w:pos="709"/>
          <w:tab w:val="left" w:pos="851"/>
        </w:tabs>
        <w:ind w:left="851" w:hanging="142"/>
        <w:rPr>
          <w:sz w:val="18"/>
          <w:szCs w:val="18"/>
        </w:rPr>
      </w:pPr>
      <w:r>
        <w:rPr>
          <w:sz w:val="18"/>
          <w:szCs w:val="18"/>
        </w:rPr>
        <w:t>při provádění plánovaných rekonstrukcí, oprav, údržbových a revizních prací, pokud jsou oznámeny Kupujícímu nejméně 15 dnů předem,</w:t>
      </w:r>
    </w:p>
    <w:p w14:paraId="17F06A63" w14:textId="77777777" w:rsidR="005D6165" w:rsidRDefault="005D6165" w:rsidP="005D6165">
      <w:pPr>
        <w:numPr>
          <w:ilvl w:val="0"/>
          <w:numId w:val="8"/>
        </w:numPr>
        <w:tabs>
          <w:tab w:val="clear" w:pos="360"/>
          <w:tab w:val="left" w:pos="284"/>
          <w:tab w:val="left" w:pos="426"/>
          <w:tab w:val="left" w:pos="709"/>
          <w:tab w:val="left" w:pos="851"/>
        </w:tabs>
        <w:ind w:left="851" w:hanging="142"/>
        <w:rPr>
          <w:sz w:val="18"/>
          <w:szCs w:val="18"/>
        </w:rPr>
      </w:pPr>
      <w:r>
        <w:rPr>
          <w:sz w:val="18"/>
          <w:szCs w:val="18"/>
        </w:rPr>
        <w:t>při neoprávněném odběru</w:t>
      </w:r>
    </w:p>
    <w:p w14:paraId="7D2E1687"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v dalších případech stanovených v EZ.</w:t>
      </w:r>
    </w:p>
    <w:p w14:paraId="6C232C94" w14:textId="77777777" w:rsidR="005D6165" w:rsidRDefault="005D6165" w:rsidP="005D6165">
      <w:pPr>
        <w:rPr>
          <w:sz w:val="18"/>
          <w:szCs w:val="18"/>
        </w:rPr>
      </w:pPr>
      <w:r>
        <w:rPr>
          <w:sz w:val="18"/>
          <w:szCs w:val="18"/>
        </w:rPr>
        <w:t>V případě přerušení dodávek ze shora uvedených důvodů je Prodávající povinen obnovit dodávku tepelné energie bezprostředně po odstranění příčin, které vedly k jejímu přerušení či omezení.</w:t>
      </w:r>
    </w:p>
    <w:p w14:paraId="1C722D91" w14:textId="77777777" w:rsidR="005D6165" w:rsidRDefault="005D6165" w:rsidP="005D6165">
      <w:pPr>
        <w:numPr>
          <w:ilvl w:val="1"/>
          <w:numId w:val="6"/>
        </w:numPr>
        <w:tabs>
          <w:tab w:val="num" w:pos="142"/>
        </w:tabs>
        <w:ind w:left="142" w:hanging="426"/>
        <w:rPr>
          <w:sz w:val="18"/>
          <w:szCs w:val="18"/>
        </w:rPr>
      </w:pPr>
      <w:r>
        <w:rPr>
          <w:sz w:val="18"/>
          <w:szCs w:val="18"/>
        </w:rPr>
        <w:t>Kupující je povinen:</w:t>
      </w:r>
    </w:p>
    <w:p w14:paraId="634ADAA2" w14:textId="77777777" w:rsidR="005D6165" w:rsidRPr="00CA5E07" w:rsidRDefault="005D6165" w:rsidP="00A675BF">
      <w:pPr>
        <w:numPr>
          <w:ilvl w:val="0"/>
          <w:numId w:val="10"/>
        </w:numPr>
        <w:ind w:left="284" w:hanging="284"/>
        <w:rPr>
          <w:strike/>
          <w:color w:val="FF0000"/>
          <w:sz w:val="18"/>
          <w:szCs w:val="18"/>
        </w:rPr>
      </w:pPr>
      <w:r w:rsidRPr="00CA5E07">
        <w:rPr>
          <w:sz w:val="18"/>
          <w:szCs w:val="18"/>
        </w:rPr>
        <w:t xml:space="preserve">Odebírat tepelnou energii a hradit sjednanou cenu. Odběrem tepelné energie se rozumí převzetí dodávky tepelné energie od Prodávajícího ke konečné spotřebě Kupujícího nebo jeho nájemců. </w:t>
      </w:r>
    </w:p>
    <w:p w14:paraId="49B25337" w14:textId="77777777" w:rsidR="005D6165" w:rsidRDefault="005D6165" w:rsidP="005D6165">
      <w:pPr>
        <w:numPr>
          <w:ilvl w:val="0"/>
          <w:numId w:val="10"/>
        </w:numPr>
        <w:ind w:left="284" w:hanging="284"/>
        <w:rPr>
          <w:sz w:val="18"/>
          <w:szCs w:val="18"/>
        </w:rPr>
      </w:pPr>
      <w:r>
        <w:rPr>
          <w:sz w:val="18"/>
          <w:szCs w:val="18"/>
        </w:rPr>
        <w:t>Bezodkladně informovat Prodávajícího o prováděných pracích na jeho zařízení, které mohou mít vliv na systém zásobování tepelnou energií ze zdroje nebo zařízení Prodávajícího, přičemž odpovídá za stav funkčnosti topné soustavy ve vytápěných objektech ovlivňující plnění a dodržování dodávkových norem, jakož i parametry teplonosné látky;</w:t>
      </w:r>
    </w:p>
    <w:p w14:paraId="592F4111" w14:textId="77777777" w:rsidR="005D6165" w:rsidRDefault="005D6165" w:rsidP="005D6165">
      <w:pPr>
        <w:numPr>
          <w:ilvl w:val="0"/>
          <w:numId w:val="10"/>
        </w:numPr>
        <w:ind w:left="284" w:hanging="284"/>
        <w:rPr>
          <w:sz w:val="18"/>
          <w:szCs w:val="18"/>
        </w:rPr>
      </w:pPr>
      <w:r>
        <w:rPr>
          <w:sz w:val="18"/>
          <w:szCs w:val="18"/>
        </w:rPr>
        <w:t>Zdržet se bez souhlasu Prodávajícího odběru upravené vody z topného okruhu. Případné náklady na opětovné napuštění (doplnění), popř. zprovoznění systému z důvodu neoprávněného odběru vody a/nebo Prodávajícím neschváleného zásahu do soustavy ze strany Kupujícího hradí Kupující. Při každém odběru upravené vody z topného systému naúčtuje Prodávající Kupujícímu veškeré náklady tímto vzniklé.</w:t>
      </w:r>
    </w:p>
    <w:p w14:paraId="04E00C16" w14:textId="77777777" w:rsidR="005D6165" w:rsidRDefault="005D6165" w:rsidP="005D6165">
      <w:pPr>
        <w:numPr>
          <w:ilvl w:val="0"/>
          <w:numId w:val="10"/>
        </w:numPr>
        <w:ind w:left="284" w:hanging="284"/>
        <w:rPr>
          <w:sz w:val="18"/>
          <w:szCs w:val="18"/>
        </w:rPr>
      </w:pPr>
      <w:r>
        <w:rPr>
          <w:sz w:val="18"/>
          <w:szCs w:val="18"/>
        </w:rPr>
        <w:t xml:space="preserve">Při změně parametrů teplonosné látky v souladu s územní energetickou koncepcí nebo v zájmu technického rozvoje upravit na své náklady odběrné tepelné zařízení tak, aby odpovídalo uvedeným změnám. </w:t>
      </w:r>
    </w:p>
    <w:p w14:paraId="223C527B" w14:textId="77777777" w:rsidR="005D6165" w:rsidRDefault="005D6165" w:rsidP="005D6165">
      <w:pPr>
        <w:numPr>
          <w:ilvl w:val="0"/>
          <w:numId w:val="10"/>
        </w:numPr>
        <w:ind w:left="284" w:hanging="284"/>
        <w:rPr>
          <w:sz w:val="18"/>
          <w:szCs w:val="18"/>
        </w:rPr>
      </w:pPr>
      <w:r>
        <w:rPr>
          <w:sz w:val="18"/>
          <w:szCs w:val="18"/>
        </w:rPr>
        <w:lastRenderedPageBreak/>
        <w:t xml:space="preserve">V případě prodeje objektu, kde jsou realizovány dodávky dle kupní smlouvy, oznámit tuto skutečnost do 7 (sedmi) pracovních dnů doporučeným dopisem Prodávajícímu. V případě, že tak Kupující neučiní, nese odpovědnost za škodu, která tímto jednáním může Prodávajícímu vzniknout.  </w:t>
      </w:r>
    </w:p>
    <w:p w14:paraId="7F34EBC8" w14:textId="77777777" w:rsidR="005D6165" w:rsidRDefault="005D6165" w:rsidP="005D6165">
      <w:pPr>
        <w:numPr>
          <w:ilvl w:val="1"/>
          <w:numId w:val="6"/>
        </w:numPr>
        <w:tabs>
          <w:tab w:val="num" w:pos="142"/>
        </w:tabs>
        <w:ind w:left="142" w:hanging="426"/>
        <w:rPr>
          <w:sz w:val="18"/>
          <w:szCs w:val="18"/>
        </w:rPr>
      </w:pPr>
      <w:r>
        <w:rPr>
          <w:sz w:val="18"/>
          <w:szCs w:val="18"/>
        </w:rPr>
        <w:t>Kupující je oprávněn:</w:t>
      </w:r>
    </w:p>
    <w:p w14:paraId="2C465337" w14:textId="77777777" w:rsidR="005D6165" w:rsidRDefault="005D6165" w:rsidP="005D6165">
      <w:pPr>
        <w:numPr>
          <w:ilvl w:val="0"/>
          <w:numId w:val="11"/>
        </w:numPr>
        <w:ind w:left="284" w:hanging="284"/>
        <w:rPr>
          <w:sz w:val="18"/>
          <w:szCs w:val="18"/>
        </w:rPr>
      </w:pPr>
      <w:r>
        <w:rPr>
          <w:sz w:val="18"/>
          <w:szCs w:val="18"/>
        </w:rPr>
        <w:t xml:space="preserve">Přenechat odebrané teplo dalšímu Kupujícímu jen se souhlasem Prodávajícího. Tento souhlas Prodávajícího se však nevyžaduje pro případy, kdy Kupující převede teplo na svého nájemce, přičemž je povinen v takovém případě zajistit, aby nájemce veškerou svou potřebu tepla používal výhradně pro účely vytápění prostor a aby nepoužíval žádný další zdroj tepelné energie. V tomto případě odpovídá kupující za nájemce, jakoby teplo odebíral sám. </w:t>
      </w:r>
    </w:p>
    <w:p w14:paraId="20F32CB0" w14:textId="77777777" w:rsidR="005D6165" w:rsidRDefault="005D6165" w:rsidP="005D6165">
      <w:pPr>
        <w:numPr>
          <w:ilvl w:val="0"/>
          <w:numId w:val="11"/>
        </w:numPr>
        <w:ind w:left="284" w:hanging="284"/>
        <w:rPr>
          <w:sz w:val="18"/>
          <w:szCs w:val="18"/>
        </w:rPr>
      </w:pPr>
      <w:r>
        <w:rPr>
          <w:sz w:val="18"/>
          <w:szCs w:val="18"/>
        </w:rPr>
        <w:t>Požadovat náhradu škody při nedodržení základních parametrů dodávané teplonosné látky. Škodu musí Prodávajícímu prokázat. Právo na náhradu škody nevzniká v případech oprávněného přerušení nebo omezení dodávky tepelné energie dle obecně závazných právních předpisů nebo dle těchto VOP.</w:t>
      </w:r>
    </w:p>
    <w:p w14:paraId="2C062F42" w14:textId="77777777" w:rsidR="005D6165" w:rsidRDefault="005D6165" w:rsidP="005D6165">
      <w:pPr>
        <w:rPr>
          <w:b/>
          <w:sz w:val="18"/>
          <w:szCs w:val="18"/>
        </w:rPr>
      </w:pPr>
    </w:p>
    <w:p w14:paraId="044FD038" w14:textId="77777777" w:rsidR="005D6165" w:rsidRDefault="005D6165" w:rsidP="005D6165">
      <w:pPr>
        <w:rPr>
          <w:b/>
          <w:sz w:val="18"/>
          <w:szCs w:val="18"/>
        </w:rPr>
      </w:pPr>
      <w:r>
        <w:rPr>
          <w:b/>
          <w:sz w:val="18"/>
          <w:szCs w:val="18"/>
        </w:rPr>
        <w:t>Článek 3 – Ceny za dodávky tepla</w:t>
      </w:r>
    </w:p>
    <w:p w14:paraId="04F3B4A3" w14:textId="77777777" w:rsidR="005D6165" w:rsidRDefault="005D6165" w:rsidP="005D6165">
      <w:pPr>
        <w:numPr>
          <w:ilvl w:val="1"/>
          <w:numId w:val="12"/>
        </w:numPr>
        <w:tabs>
          <w:tab w:val="num" w:pos="142"/>
        </w:tabs>
        <w:ind w:left="142" w:hanging="426"/>
        <w:rPr>
          <w:sz w:val="18"/>
          <w:szCs w:val="18"/>
        </w:rPr>
      </w:pPr>
      <w:r>
        <w:rPr>
          <w:sz w:val="18"/>
          <w:szCs w:val="18"/>
        </w:rPr>
        <w:t>Kupující se podílí na nákladech spojených s připojením a zajištěním dodávky tepelné energie, a to formou úhrady ceny tepla.</w:t>
      </w:r>
    </w:p>
    <w:p w14:paraId="14657ED9" w14:textId="77777777" w:rsidR="005D6165" w:rsidRDefault="005D6165" w:rsidP="005D6165">
      <w:pPr>
        <w:numPr>
          <w:ilvl w:val="1"/>
          <w:numId w:val="12"/>
        </w:numPr>
        <w:tabs>
          <w:tab w:val="num" w:pos="142"/>
        </w:tabs>
        <w:ind w:left="142" w:hanging="426"/>
        <w:rPr>
          <w:sz w:val="18"/>
          <w:szCs w:val="18"/>
        </w:rPr>
      </w:pPr>
      <w:r>
        <w:rPr>
          <w:sz w:val="18"/>
          <w:szCs w:val="18"/>
        </w:rPr>
        <w:t xml:space="preserve">Cenu určuje Prodávající v souladu s konstrukcí ceny tepelné energie obsažené v příloze č. 2 Smlouvy. </w:t>
      </w:r>
    </w:p>
    <w:p w14:paraId="14C01610" w14:textId="77777777" w:rsidR="005D6165" w:rsidRDefault="005D6165" w:rsidP="005D6165">
      <w:pPr>
        <w:numPr>
          <w:ilvl w:val="1"/>
          <w:numId w:val="12"/>
        </w:numPr>
        <w:tabs>
          <w:tab w:val="num" w:pos="142"/>
        </w:tabs>
        <w:ind w:left="142" w:hanging="426"/>
        <w:rPr>
          <w:sz w:val="18"/>
          <w:szCs w:val="18"/>
        </w:rPr>
      </w:pPr>
      <w:r>
        <w:rPr>
          <w:sz w:val="18"/>
          <w:szCs w:val="18"/>
        </w:rPr>
        <w:t>Pokud by se předpisy o ochraně životního prostředí existující při uzavření této smlouvy výrazně zpřísnily nebo pokud by na základě dodatečných podkladů nebo jiných veřejnoprávních aktů byla potřebná opatření dodatečného vybavení, je Prodávající oprávněn cenu tepelné energie odpovídajícím způsobem těmto skutečnostem přizpůsobit.</w:t>
      </w:r>
    </w:p>
    <w:p w14:paraId="281B2560" w14:textId="77777777" w:rsidR="005D6165" w:rsidRDefault="005D6165" w:rsidP="005D6165">
      <w:pPr>
        <w:rPr>
          <w:b/>
          <w:sz w:val="18"/>
          <w:szCs w:val="18"/>
        </w:rPr>
      </w:pPr>
    </w:p>
    <w:p w14:paraId="3475AB3E" w14:textId="77777777" w:rsidR="005D6165" w:rsidRDefault="005D6165" w:rsidP="005D6165">
      <w:pPr>
        <w:rPr>
          <w:b/>
          <w:sz w:val="18"/>
          <w:szCs w:val="18"/>
        </w:rPr>
      </w:pPr>
      <w:r>
        <w:rPr>
          <w:b/>
          <w:sz w:val="18"/>
          <w:szCs w:val="18"/>
        </w:rPr>
        <w:t xml:space="preserve">Článek 4 - Měření </w:t>
      </w:r>
    </w:p>
    <w:p w14:paraId="21373B6C" w14:textId="77777777" w:rsidR="005D6165" w:rsidRDefault="005D6165" w:rsidP="005D6165">
      <w:pPr>
        <w:numPr>
          <w:ilvl w:val="1"/>
          <w:numId w:val="13"/>
        </w:numPr>
        <w:tabs>
          <w:tab w:val="num" w:pos="142"/>
        </w:tabs>
        <w:ind w:left="142" w:hanging="426"/>
        <w:rPr>
          <w:sz w:val="18"/>
          <w:szCs w:val="18"/>
        </w:rPr>
      </w:pPr>
      <w:r>
        <w:rPr>
          <w:sz w:val="18"/>
          <w:szCs w:val="18"/>
        </w:rPr>
        <w:t xml:space="preserve">Prodávající má právo měřicí zařízení osadit a zajistit proti neoprávněné manipulaci a Kupující je povinen to umožnit. Zjistí-li Kupující porušení měřicího zařízení nebo jeho zajištění, je povinen to neprodleně oznámit Prodávajícímu. </w:t>
      </w:r>
    </w:p>
    <w:p w14:paraId="5EEF662A" w14:textId="7D017AA2" w:rsidR="005D6165" w:rsidRDefault="005D6165" w:rsidP="005D6165">
      <w:pPr>
        <w:numPr>
          <w:ilvl w:val="1"/>
          <w:numId w:val="13"/>
        </w:numPr>
        <w:tabs>
          <w:tab w:val="num" w:pos="142"/>
        </w:tabs>
        <w:ind w:left="142" w:hanging="426"/>
        <w:rPr>
          <w:sz w:val="18"/>
          <w:szCs w:val="18"/>
        </w:rPr>
      </w:pPr>
      <w:r>
        <w:rPr>
          <w:sz w:val="18"/>
          <w:szCs w:val="18"/>
        </w:rPr>
        <w:t>Prodávající je povinen dodávku tepelné energie měřit, vyhodnocovat a účtovat podle skutečných parametrů teplonosné látky a údajů vlastního měřicího zařízení, které na svůj náklad osadí, zapojí, udržuje a pravidelně ověřuje správnost měření v souladu s obecně závazným právním předpisem. V případě, že měřicí zařízení nebude v provozu z důvodu poruchy</w:t>
      </w:r>
      <w:r w:rsidR="00663BBF">
        <w:rPr>
          <w:sz w:val="18"/>
          <w:szCs w:val="18"/>
        </w:rPr>
        <w:t xml:space="preserve"> nebo při jeho pravidelném ověřování</w:t>
      </w:r>
      <w:r>
        <w:rPr>
          <w:sz w:val="18"/>
          <w:szCs w:val="18"/>
        </w:rPr>
        <w:t>, bude nezměřený odběr účtován podle průměrné spotřeby tepla v předchozím srovnatelném uceleném období, kdy byly hodnoty řádně měřeny s přihlédnutím ke klimatické náročnosti.</w:t>
      </w:r>
    </w:p>
    <w:p w14:paraId="212F417C" w14:textId="35EDEC2D" w:rsidR="005D6165" w:rsidRDefault="005D6165" w:rsidP="005D6165">
      <w:pPr>
        <w:numPr>
          <w:ilvl w:val="1"/>
          <w:numId w:val="13"/>
        </w:numPr>
        <w:tabs>
          <w:tab w:val="num" w:pos="142"/>
        </w:tabs>
        <w:ind w:left="142" w:hanging="426"/>
        <w:rPr>
          <w:sz w:val="18"/>
          <w:szCs w:val="18"/>
        </w:rPr>
      </w:pPr>
      <w:r>
        <w:rPr>
          <w:sz w:val="18"/>
          <w:szCs w:val="18"/>
        </w:rPr>
        <w:t xml:space="preserve">Kupující se zavazuje, že umožní Prodávajícímu ve svých objektech, jež jsou uvedeny jako odběrná místa v příloze č. 1 této smlouvy, vstup do těchto objektů za účelem instalace, provozu, kontroly, údržby a oprav předávacích stanic a dále za účelem přístupu k měřícímu zařízení. V případě požadavku Kupujícího na rozdělení spotřeby tepelné energie </w:t>
      </w:r>
      <w:r w:rsidR="00C3488D">
        <w:rPr>
          <w:sz w:val="18"/>
          <w:szCs w:val="18"/>
        </w:rPr>
        <w:t>pro více odběratelů, provede</w:t>
      </w:r>
      <w:r w:rsidR="000B5375">
        <w:rPr>
          <w:sz w:val="18"/>
          <w:szCs w:val="18"/>
        </w:rPr>
        <w:t xml:space="preserve"> </w:t>
      </w:r>
      <w:r w:rsidR="00C3488D">
        <w:rPr>
          <w:sz w:val="18"/>
          <w:szCs w:val="18"/>
        </w:rPr>
        <w:t>Prodávající</w:t>
      </w:r>
      <w:r>
        <w:rPr>
          <w:sz w:val="18"/>
          <w:szCs w:val="18"/>
        </w:rPr>
        <w:t xml:space="preserve"> toto rozdělení poměrem. Rozdělení bude provedeno na základě </w:t>
      </w:r>
      <w:r w:rsidR="00DC4537">
        <w:rPr>
          <w:sz w:val="18"/>
          <w:szCs w:val="18"/>
        </w:rPr>
        <w:t>podružných měřidel. Tyto údaje</w:t>
      </w:r>
      <w:r>
        <w:rPr>
          <w:sz w:val="18"/>
          <w:szCs w:val="18"/>
        </w:rPr>
        <w:t xml:space="preserve"> musí </w:t>
      </w:r>
      <w:r w:rsidR="00C20CEE">
        <w:rPr>
          <w:sz w:val="18"/>
          <w:szCs w:val="18"/>
        </w:rPr>
        <w:t xml:space="preserve">Kupující </w:t>
      </w:r>
      <w:r>
        <w:rPr>
          <w:sz w:val="18"/>
          <w:szCs w:val="18"/>
        </w:rPr>
        <w:t>předat Prodávajícímu</w:t>
      </w:r>
      <w:r w:rsidR="00C20CEE">
        <w:rPr>
          <w:sz w:val="18"/>
          <w:szCs w:val="18"/>
        </w:rPr>
        <w:t xml:space="preserve"> nejpozději do 31.12.</w:t>
      </w:r>
      <w:r w:rsidR="00631545">
        <w:rPr>
          <w:sz w:val="18"/>
          <w:szCs w:val="18"/>
        </w:rPr>
        <w:t xml:space="preserve"> </w:t>
      </w:r>
      <w:r w:rsidR="00C20CEE">
        <w:rPr>
          <w:sz w:val="18"/>
          <w:szCs w:val="18"/>
        </w:rPr>
        <w:t xml:space="preserve"> daného roku.</w:t>
      </w:r>
      <w:r>
        <w:rPr>
          <w:sz w:val="18"/>
          <w:szCs w:val="18"/>
        </w:rPr>
        <w:t xml:space="preserve"> </w:t>
      </w:r>
    </w:p>
    <w:p w14:paraId="2CEFFEED" w14:textId="77777777" w:rsidR="005D6165" w:rsidRDefault="005D6165" w:rsidP="005D6165">
      <w:pPr>
        <w:numPr>
          <w:ilvl w:val="1"/>
          <w:numId w:val="13"/>
        </w:numPr>
        <w:tabs>
          <w:tab w:val="num" w:pos="142"/>
        </w:tabs>
        <w:ind w:left="142" w:hanging="426"/>
        <w:rPr>
          <w:sz w:val="18"/>
          <w:szCs w:val="18"/>
        </w:rPr>
      </w:pPr>
      <w:r>
        <w:rPr>
          <w:sz w:val="18"/>
          <w:szCs w:val="18"/>
        </w:rPr>
        <w:t>Kupující má právo na ověření správnosti odečtu naměřených hodnot.</w:t>
      </w:r>
    </w:p>
    <w:p w14:paraId="0E138B83" w14:textId="77777777" w:rsidR="005D6165" w:rsidRDefault="005D6165" w:rsidP="005D6165">
      <w:pPr>
        <w:numPr>
          <w:ilvl w:val="1"/>
          <w:numId w:val="13"/>
        </w:numPr>
        <w:tabs>
          <w:tab w:val="num" w:pos="142"/>
        </w:tabs>
        <w:ind w:left="142" w:hanging="426"/>
        <w:rPr>
          <w:sz w:val="18"/>
          <w:szCs w:val="18"/>
        </w:rPr>
      </w:pPr>
      <w:r>
        <w:rPr>
          <w:sz w:val="18"/>
          <w:szCs w:val="18"/>
        </w:rPr>
        <w:t xml:space="preserve">Má-li Kupující pochybnosti o správnosti údajů měření nebo zjistí-li závadu na měřicím zařízení, má právo požadovat jejich přezkoušení. Prodávající je povinen na základě Kupujícího písemné žádosti měřicí zařízení do 30 dnů přezkoušet a je-li vadné, vyměnit. V takovém případě je Kupující povinen uhradit cenu za množství odebraného tepla skutečně vykázaného závadným měřicím zařízením, zvýšenou/sníženou o množství dle prokázané odchylky. Kupující je povinen poskytnout k výměně měřicího zařízení nezbytnou součinnost. Je-li na měřicím zařízení zjištěna závada, hradí náklady spojené s jeho přezkoušením a výměnou Prodávající. Není-li závada zjištěna, hradí tyto náklady Kupující. </w:t>
      </w:r>
    </w:p>
    <w:p w14:paraId="1EDBEA06" w14:textId="77777777" w:rsidR="005D6165" w:rsidRDefault="005D6165" w:rsidP="005D6165">
      <w:pPr>
        <w:numPr>
          <w:ilvl w:val="1"/>
          <w:numId w:val="13"/>
        </w:numPr>
        <w:tabs>
          <w:tab w:val="num" w:pos="142"/>
        </w:tabs>
        <w:ind w:left="142" w:hanging="426"/>
        <w:jc w:val="left"/>
        <w:rPr>
          <w:sz w:val="18"/>
          <w:szCs w:val="18"/>
        </w:rPr>
      </w:pPr>
      <w:r>
        <w:rPr>
          <w:sz w:val="18"/>
          <w:szCs w:val="18"/>
        </w:rPr>
        <w:t>Jakýkoli zásah do měřicího zařízení bez souhlasu Prodávajícího je zakázán.</w:t>
      </w:r>
    </w:p>
    <w:p w14:paraId="75AD9BF4" w14:textId="77777777" w:rsidR="005D6165" w:rsidRDefault="005D6165" w:rsidP="005D6165">
      <w:pPr>
        <w:rPr>
          <w:b/>
          <w:sz w:val="18"/>
          <w:szCs w:val="18"/>
        </w:rPr>
      </w:pPr>
    </w:p>
    <w:p w14:paraId="2044CD30" w14:textId="77777777" w:rsidR="005D6165" w:rsidRDefault="005D6165" w:rsidP="005D6165">
      <w:pPr>
        <w:rPr>
          <w:b/>
          <w:sz w:val="18"/>
          <w:szCs w:val="18"/>
        </w:rPr>
      </w:pPr>
      <w:r>
        <w:rPr>
          <w:b/>
          <w:sz w:val="18"/>
          <w:szCs w:val="18"/>
        </w:rPr>
        <w:t>Článek 5 - Vyúčtování dodávek tepelné energie a platební ujednání</w:t>
      </w:r>
    </w:p>
    <w:p w14:paraId="0A80737F" w14:textId="77777777" w:rsidR="005D6165" w:rsidRDefault="005D6165" w:rsidP="005D6165">
      <w:pPr>
        <w:numPr>
          <w:ilvl w:val="1"/>
          <w:numId w:val="14"/>
        </w:numPr>
        <w:tabs>
          <w:tab w:val="num" w:pos="142"/>
        </w:tabs>
        <w:ind w:left="142" w:hanging="426"/>
        <w:rPr>
          <w:sz w:val="18"/>
          <w:szCs w:val="18"/>
        </w:rPr>
      </w:pPr>
      <w:r>
        <w:rPr>
          <w:sz w:val="18"/>
          <w:szCs w:val="18"/>
        </w:rPr>
        <w:t xml:space="preserve">Zúčtovacím a fakturačním obdobím je vždy kalendářní rok, pokud se smluvní strany nedohodnou jinak. Při dodatečné změně zúčtovacího období na žádost Kupujícího je Kupující povinen uhradit Prodávajícímu poplatek za zpracování ve výši 1% ročních nákladů na odběr tepelné energie. </w:t>
      </w:r>
    </w:p>
    <w:p w14:paraId="7CDB866E" w14:textId="2A8978C2" w:rsidR="005D6165" w:rsidRDefault="005D6165" w:rsidP="005D6165">
      <w:pPr>
        <w:numPr>
          <w:ilvl w:val="1"/>
          <w:numId w:val="14"/>
        </w:numPr>
        <w:tabs>
          <w:tab w:val="num" w:pos="142"/>
        </w:tabs>
        <w:ind w:left="142" w:hanging="426"/>
        <w:rPr>
          <w:sz w:val="18"/>
          <w:szCs w:val="18"/>
        </w:rPr>
      </w:pPr>
      <w:r>
        <w:rPr>
          <w:sz w:val="18"/>
          <w:szCs w:val="18"/>
        </w:rPr>
        <w:t xml:space="preserve">Kupující se zavazuje poskytnout Prodávajícímu vždy do </w:t>
      </w:r>
      <w:r w:rsidR="004B77B3">
        <w:rPr>
          <w:sz w:val="18"/>
          <w:szCs w:val="18"/>
        </w:rPr>
        <w:t>10.</w:t>
      </w:r>
      <w:r>
        <w:rPr>
          <w:sz w:val="18"/>
          <w:szCs w:val="18"/>
        </w:rPr>
        <w:t xml:space="preserve"> </w:t>
      </w:r>
      <w:r w:rsidR="0066013D">
        <w:rPr>
          <w:sz w:val="18"/>
          <w:szCs w:val="18"/>
        </w:rPr>
        <w:t xml:space="preserve">kalendářního </w:t>
      </w:r>
      <w:r>
        <w:rPr>
          <w:sz w:val="18"/>
          <w:szCs w:val="18"/>
        </w:rPr>
        <w:t>dne každého měsíce zálohu na cenu tepelné energie ve výši, kterou mu Prodávající písemně stanoví v souladu s podmínkami Smlouvy. Nestanoví-li Prodávající rozpis záloh za dodávku tepla (platební kalendář) na následující období, považuje se za nový rozpis záloh rozpis záloh na předcházející období. Stanovené zálohy je Kupující povinen platit na účet Prodávajícího uvedený ve Smlouvě nebo v rozpisu záloh. Rozhodující pro posouzení včasnosti platby je datum připsání na účet Prodávajícího.</w:t>
      </w:r>
    </w:p>
    <w:p w14:paraId="0CC12C1D" w14:textId="77777777" w:rsidR="005D6165" w:rsidRPr="00B12ADE" w:rsidRDefault="005D6165" w:rsidP="005D6165">
      <w:pPr>
        <w:numPr>
          <w:ilvl w:val="1"/>
          <w:numId w:val="14"/>
        </w:numPr>
        <w:tabs>
          <w:tab w:val="num" w:pos="142"/>
        </w:tabs>
        <w:ind w:left="142" w:hanging="426"/>
        <w:rPr>
          <w:sz w:val="18"/>
          <w:szCs w:val="18"/>
        </w:rPr>
      </w:pPr>
      <w:r>
        <w:rPr>
          <w:sz w:val="18"/>
          <w:szCs w:val="18"/>
        </w:rPr>
        <w:t xml:space="preserve">Prodávající je oprávněn změnit výši stanovených měsíčních záloh v případě změn vstupů, které mají vliv na výši celkových nákladů na dodávku tepelné energie anebo ukáže-li se, že stanovené zálohové platby jsou vzhledem k průběžně </w:t>
      </w:r>
      <w:r w:rsidRPr="00B12ADE">
        <w:rPr>
          <w:sz w:val="18"/>
          <w:szCs w:val="18"/>
        </w:rPr>
        <w:t>odebíranému množství tepla nepřiměřené. Změnu rozpisu záloh sdělí Prodávající Kupujícímu písemně. Nové zálohové platby je Kupující povinen platit počínaje následujícím měsícem po obdržení písemného sdělení o změně výše záloh.</w:t>
      </w:r>
    </w:p>
    <w:p w14:paraId="69C61BA4" w14:textId="77777777" w:rsidR="005D6165" w:rsidRPr="00B12ADE" w:rsidRDefault="005D6165" w:rsidP="005D6165">
      <w:pPr>
        <w:numPr>
          <w:ilvl w:val="1"/>
          <w:numId w:val="14"/>
        </w:numPr>
        <w:tabs>
          <w:tab w:val="num" w:pos="142"/>
        </w:tabs>
        <w:ind w:left="142" w:hanging="426"/>
        <w:rPr>
          <w:sz w:val="18"/>
          <w:szCs w:val="18"/>
        </w:rPr>
      </w:pPr>
      <w:r w:rsidRPr="00B12ADE">
        <w:rPr>
          <w:sz w:val="18"/>
          <w:szCs w:val="18"/>
        </w:rPr>
        <w:t>Do konce ledna následujícího kalendářního roku provede Prodávající celoroční vyúčtování ceny odebrané tepelné energie. K tomuto datu vystaví řádný daňový doklad</w:t>
      </w:r>
      <w:r w:rsidR="003032BF">
        <w:rPr>
          <w:sz w:val="18"/>
          <w:szCs w:val="18"/>
        </w:rPr>
        <w:t xml:space="preserve"> (fakturu)</w:t>
      </w:r>
      <w:r w:rsidR="007016F2" w:rsidRPr="00B12ADE">
        <w:rPr>
          <w:sz w:val="18"/>
          <w:szCs w:val="18"/>
        </w:rPr>
        <w:t xml:space="preserve"> splatný </w:t>
      </w:r>
      <w:r w:rsidRPr="00B12ADE">
        <w:rPr>
          <w:sz w:val="18"/>
          <w:szCs w:val="18"/>
        </w:rPr>
        <w:t>do 28 dnů ode dne vystavení. Faktura bude hrazena na účet Prodávajícího</w:t>
      </w:r>
      <w:r w:rsidR="007016F2" w:rsidRPr="00B12ADE">
        <w:rPr>
          <w:sz w:val="18"/>
          <w:szCs w:val="18"/>
        </w:rPr>
        <w:t xml:space="preserve">, resp. Kupujícího </w:t>
      </w:r>
      <w:r w:rsidRPr="00B12ADE">
        <w:rPr>
          <w:sz w:val="18"/>
          <w:szCs w:val="18"/>
        </w:rPr>
        <w:t>pod variabilním symbolem, kterým je číslo faktury.</w:t>
      </w:r>
    </w:p>
    <w:p w14:paraId="701F4AE0" w14:textId="77777777" w:rsidR="005D6165" w:rsidRDefault="005D6165" w:rsidP="005D6165">
      <w:pPr>
        <w:numPr>
          <w:ilvl w:val="1"/>
          <w:numId w:val="14"/>
        </w:numPr>
        <w:tabs>
          <w:tab w:val="num" w:pos="142"/>
        </w:tabs>
        <w:ind w:left="142" w:hanging="426"/>
        <w:rPr>
          <w:sz w:val="18"/>
          <w:szCs w:val="18"/>
        </w:rPr>
      </w:pPr>
      <w:r>
        <w:rPr>
          <w:sz w:val="18"/>
          <w:szCs w:val="18"/>
        </w:rPr>
        <w:t>V případě, že Kupující neuhradí zálohy na dodávku tepelné energie podle platebního kalendáře, anebo neuhradí fakturu spojenou s vyúčtováním ceny odebrané tepelné energie ve stanovené lhůtě a výši včas, je povinen Kupující zaplatit Prodávajícímu smluvní pokutu ve výši 0,05 % z dlužné částky za každý i započatý den prodlení. Smluvní pokuta je splatná okamžikem porušení závazku ze strany Kupujícího. Právo na náhradu škody tím není dotčeno. Skutečnost, že Kupující řádně neuhradí platbu, k níž je dle této smlouvy povinen, je považována za neoprávněný odběr tepelné energie (§ 89 EZ).</w:t>
      </w:r>
    </w:p>
    <w:p w14:paraId="7B886D94" w14:textId="77777777" w:rsidR="005D6165" w:rsidRDefault="005D6165" w:rsidP="005D6165">
      <w:pPr>
        <w:rPr>
          <w:sz w:val="18"/>
          <w:szCs w:val="18"/>
        </w:rPr>
      </w:pPr>
    </w:p>
    <w:p w14:paraId="3BE0D0DC" w14:textId="77777777" w:rsidR="005D6165" w:rsidRDefault="005D6165" w:rsidP="005D6165">
      <w:pPr>
        <w:rPr>
          <w:sz w:val="18"/>
          <w:szCs w:val="18"/>
        </w:rPr>
      </w:pPr>
    </w:p>
    <w:p w14:paraId="3AB958C5" w14:textId="77777777" w:rsidR="005D6165" w:rsidRDefault="005D6165" w:rsidP="005D6165">
      <w:pPr>
        <w:rPr>
          <w:b/>
          <w:sz w:val="18"/>
          <w:szCs w:val="18"/>
        </w:rPr>
      </w:pPr>
      <w:r>
        <w:rPr>
          <w:b/>
          <w:sz w:val="18"/>
          <w:szCs w:val="18"/>
        </w:rPr>
        <w:t>Článek 6 – Trvání a ukončení platnosti smlouvy</w:t>
      </w:r>
    </w:p>
    <w:p w14:paraId="738F5707" w14:textId="77777777" w:rsidR="005D6165" w:rsidRDefault="005D6165" w:rsidP="005D6165">
      <w:pPr>
        <w:numPr>
          <w:ilvl w:val="1"/>
          <w:numId w:val="15"/>
        </w:numPr>
        <w:tabs>
          <w:tab w:val="num" w:pos="142"/>
        </w:tabs>
        <w:ind w:left="142" w:hanging="426"/>
        <w:rPr>
          <w:sz w:val="18"/>
          <w:szCs w:val="18"/>
        </w:rPr>
      </w:pPr>
      <w:r>
        <w:rPr>
          <w:sz w:val="18"/>
          <w:szCs w:val="18"/>
        </w:rPr>
        <w:t>Smlouvu je možné před uplynutím sjednané doby vypovědět také z následujících důvodů:</w:t>
      </w:r>
    </w:p>
    <w:p w14:paraId="5D0AA319" w14:textId="77777777" w:rsidR="005D6165" w:rsidRDefault="005D6165" w:rsidP="005D6165">
      <w:pPr>
        <w:numPr>
          <w:ilvl w:val="0"/>
          <w:numId w:val="16"/>
        </w:numPr>
        <w:tabs>
          <w:tab w:val="num" w:pos="426"/>
          <w:tab w:val="left" w:pos="851"/>
        </w:tabs>
        <w:ind w:left="426" w:hanging="284"/>
        <w:rPr>
          <w:sz w:val="18"/>
          <w:szCs w:val="18"/>
        </w:rPr>
      </w:pPr>
      <w:r>
        <w:rPr>
          <w:sz w:val="18"/>
          <w:szCs w:val="18"/>
        </w:rPr>
        <w:lastRenderedPageBreak/>
        <w:t>Prodávající je oprávněn smlouvu vypovědět, jestliže zaviněním Kupujícího není možné dodávat tepelnou energii dle Smlouvy nebo je možné ji dodávat jen s nepřiměřenými náklady, tento stav trvá nepřetržitě po dobu nejméně 1 měsíce a Kupující tento stav nenapravil přesto, že byl Prodávajícím písemně vyzván k nápravě s upozorněním na možnost výpovědi.</w:t>
      </w:r>
    </w:p>
    <w:p w14:paraId="7C1FE426" w14:textId="77777777" w:rsidR="005D6165" w:rsidRDefault="005D6165" w:rsidP="005D6165">
      <w:pPr>
        <w:numPr>
          <w:ilvl w:val="0"/>
          <w:numId w:val="16"/>
        </w:numPr>
        <w:tabs>
          <w:tab w:val="num" w:pos="426"/>
          <w:tab w:val="left" w:pos="851"/>
        </w:tabs>
        <w:ind w:left="426" w:hanging="284"/>
        <w:rPr>
          <w:sz w:val="18"/>
          <w:szCs w:val="18"/>
        </w:rPr>
      </w:pPr>
      <w:r>
        <w:rPr>
          <w:sz w:val="18"/>
          <w:szCs w:val="18"/>
        </w:rPr>
        <w:t>Prodávající je dále oprávněn smlouvu vypovědět v případě, že Kupující je v prodlení s úhradou platby dle Smlouvy nebo její části po dobu delší než 1 měsíc.</w:t>
      </w:r>
    </w:p>
    <w:p w14:paraId="6E807F7C" w14:textId="77777777" w:rsidR="005D6165" w:rsidRDefault="005D6165" w:rsidP="005D6165">
      <w:pPr>
        <w:numPr>
          <w:ilvl w:val="0"/>
          <w:numId w:val="16"/>
        </w:numPr>
        <w:tabs>
          <w:tab w:val="num" w:pos="426"/>
          <w:tab w:val="left" w:pos="851"/>
        </w:tabs>
        <w:ind w:left="426" w:hanging="284"/>
        <w:rPr>
          <w:sz w:val="18"/>
          <w:szCs w:val="18"/>
        </w:rPr>
      </w:pPr>
      <w:r>
        <w:rPr>
          <w:sz w:val="18"/>
          <w:szCs w:val="18"/>
        </w:rPr>
        <w:t xml:space="preserve">Kupující je oprávněn tuto smlouvu vypovědět, jestliže Prodávající neoprávněně přerušil dodávky tepelné energie, tento stav trvá po dobu nejméně 1 měsíce a Prodávající tento stav nenapravil přesto, že byl Kupujícím písemně vyzván k nápravě s upozorněním na možnost výpovědi. </w:t>
      </w:r>
    </w:p>
    <w:p w14:paraId="52A7B7A6" w14:textId="77777777" w:rsidR="005D6165" w:rsidRDefault="005D6165" w:rsidP="005D6165">
      <w:pPr>
        <w:numPr>
          <w:ilvl w:val="1"/>
          <w:numId w:val="15"/>
        </w:numPr>
        <w:tabs>
          <w:tab w:val="num" w:pos="142"/>
        </w:tabs>
        <w:ind w:left="142" w:hanging="426"/>
        <w:rPr>
          <w:sz w:val="18"/>
          <w:szCs w:val="18"/>
        </w:rPr>
      </w:pPr>
      <w:r>
        <w:rPr>
          <w:sz w:val="18"/>
          <w:szCs w:val="18"/>
        </w:rPr>
        <w:t xml:space="preserve">V případě výpovědi učiněné v souladu s čl. 6.1 činí výpovědní doba 2 měsíce a počíná běžet dnem doručení druhé Smluvní straně na adresu uvedenou v záhlaví Smlouvy. </w:t>
      </w:r>
    </w:p>
    <w:p w14:paraId="073D4209" w14:textId="77777777" w:rsidR="005D6165" w:rsidRDefault="005D6165" w:rsidP="005D6165">
      <w:pPr>
        <w:numPr>
          <w:ilvl w:val="1"/>
          <w:numId w:val="15"/>
        </w:numPr>
        <w:tabs>
          <w:tab w:val="num" w:pos="142"/>
        </w:tabs>
        <w:ind w:left="142" w:hanging="426"/>
        <w:rPr>
          <w:sz w:val="18"/>
          <w:szCs w:val="18"/>
        </w:rPr>
      </w:pPr>
      <w:r>
        <w:rPr>
          <w:sz w:val="18"/>
          <w:szCs w:val="18"/>
        </w:rPr>
        <w:t xml:space="preserve">V případě ukončení smlouvy provede Prodávající vyúčtování dodávek tepelné energie dle článku 5 VOP k datu ukončení Smlouvy. </w:t>
      </w:r>
    </w:p>
    <w:p w14:paraId="541B07DE" w14:textId="736F2992" w:rsidR="0014662F" w:rsidRPr="00B12ADE" w:rsidRDefault="0014662F" w:rsidP="005D6165">
      <w:pPr>
        <w:numPr>
          <w:ilvl w:val="1"/>
          <w:numId w:val="15"/>
        </w:numPr>
        <w:tabs>
          <w:tab w:val="num" w:pos="142"/>
        </w:tabs>
        <w:ind w:left="142" w:hanging="426"/>
        <w:rPr>
          <w:sz w:val="18"/>
          <w:szCs w:val="18"/>
        </w:rPr>
      </w:pPr>
      <w:r w:rsidRPr="00B12ADE">
        <w:rPr>
          <w:sz w:val="18"/>
          <w:szCs w:val="18"/>
        </w:rPr>
        <w:t xml:space="preserve">V případě </w:t>
      </w:r>
      <w:r w:rsidR="00E01886">
        <w:rPr>
          <w:sz w:val="18"/>
          <w:szCs w:val="18"/>
        </w:rPr>
        <w:t xml:space="preserve">změny způsobu dodávky, změny způsobu vytápění nebo </w:t>
      </w:r>
      <w:r w:rsidRPr="00B12ADE">
        <w:rPr>
          <w:sz w:val="18"/>
          <w:szCs w:val="18"/>
        </w:rPr>
        <w:t>ukončení smlouvy</w:t>
      </w:r>
      <w:r w:rsidR="00E01886">
        <w:rPr>
          <w:sz w:val="18"/>
          <w:szCs w:val="18"/>
        </w:rPr>
        <w:t xml:space="preserve"> veškeré vyvolané jednorázové</w:t>
      </w:r>
      <w:r w:rsidR="00C20615">
        <w:rPr>
          <w:sz w:val="18"/>
          <w:szCs w:val="18"/>
        </w:rPr>
        <w:t xml:space="preserve"> </w:t>
      </w:r>
      <w:r w:rsidR="00E01886">
        <w:rPr>
          <w:sz w:val="18"/>
          <w:szCs w:val="18"/>
        </w:rPr>
        <w:t xml:space="preserve">náklady </w:t>
      </w:r>
      <w:r w:rsidR="00A77DE3">
        <w:rPr>
          <w:sz w:val="18"/>
          <w:szCs w:val="18"/>
        </w:rPr>
        <w:t>spojené s</w:t>
      </w:r>
      <w:r w:rsidR="00E01886">
        <w:rPr>
          <w:sz w:val="18"/>
          <w:szCs w:val="18"/>
        </w:rPr>
        <w:t xml:space="preserve"> provedením těchto změn nebo s </w:t>
      </w:r>
      <w:r w:rsidR="00A77DE3">
        <w:rPr>
          <w:sz w:val="18"/>
          <w:szCs w:val="18"/>
        </w:rPr>
        <w:t xml:space="preserve">odpojením od rozvodného tepelného zařízení včetně odstranění </w:t>
      </w:r>
      <w:r w:rsidR="00C20615">
        <w:rPr>
          <w:sz w:val="18"/>
          <w:szCs w:val="18"/>
        </w:rPr>
        <w:t>tepelné přípojky nebo předávací stanice uhradí ten, kdo změnu nebo odpojení od rozvodného tepelného zařízení požaduje.</w:t>
      </w:r>
    </w:p>
    <w:p w14:paraId="2C09BD1F" w14:textId="77777777" w:rsidR="005D6165" w:rsidRDefault="005D6165" w:rsidP="005D6165">
      <w:pPr>
        <w:rPr>
          <w:b/>
          <w:sz w:val="18"/>
          <w:szCs w:val="18"/>
        </w:rPr>
      </w:pPr>
    </w:p>
    <w:p w14:paraId="0CA91034" w14:textId="77777777" w:rsidR="005D6165" w:rsidRDefault="005D6165" w:rsidP="005D6165">
      <w:pPr>
        <w:rPr>
          <w:b/>
          <w:sz w:val="18"/>
          <w:szCs w:val="18"/>
        </w:rPr>
      </w:pPr>
      <w:r>
        <w:rPr>
          <w:b/>
          <w:sz w:val="18"/>
          <w:szCs w:val="18"/>
        </w:rPr>
        <w:t xml:space="preserve">Článek 7 – Reklamace </w:t>
      </w:r>
    </w:p>
    <w:p w14:paraId="4CDF485F" w14:textId="77777777" w:rsidR="005D6165" w:rsidRDefault="005D6165" w:rsidP="005D6165">
      <w:pPr>
        <w:widowControl w:val="0"/>
        <w:numPr>
          <w:ilvl w:val="1"/>
          <w:numId w:val="17"/>
        </w:numPr>
        <w:tabs>
          <w:tab w:val="clear" w:pos="360"/>
          <w:tab w:val="num" w:pos="142"/>
          <w:tab w:val="left" w:pos="425"/>
        </w:tabs>
        <w:suppressAutoHyphens w:val="0"/>
        <w:autoSpaceDE w:val="0"/>
        <w:autoSpaceDN w:val="0"/>
        <w:adjustRightInd w:val="0"/>
        <w:spacing w:line="220" w:lineRule="atLeast"/>
        <w:ind w:left="141" w:hanging="425"/>
        <w:textAlignment w:val="center"/>
        <w:rPr>
          <w:rFonts w:eastAsia="Cambria"/>
          <w:color w:val="000000"/>
          <w:spacing w:val="1"/>
          <w:w w:val="102"/>
          <w:sz w:val="18"/>
          <w:szCs w:val="18"/>
          <w:lang w:eastAsia="en-US"/>
        </w:rPr>
      </w:pPr>
      <w:r>
        <w:rPr>
          <w:rFonts w:eastAsia="Cambria"/>
          <w:color w:val="000000"/>
          <w:spacing w:val="1"/>
          <w:w w:val="102"/>
          <w:sz w:val="18"/>
          <w:szCs w:val="18"/>
          <w:lang w:eastAsia="en-US"/>
        </w:rPr>
        <w:t>Zjistí-li kterýkoliv Kupující chyby nebo omyly při vyúčtování plateb ze Smlouvy, má nárok na vzájemné vypořádání prostřednictvím reklamace. Má-li Kupující pochybnosti</w:t>
      </w:r>
      <w:r>
        <w:rPr>
          <w:rFonts w:eastAsia="Cambria"/>
          <w:color w:val="000000"/>
          <w:sz w:val="18"/>
          <w:szCs w:val="18"/>
          <w:lang w:eastAsia="en-US"/>
        </w:rPr>
        <w:t xml:space="preserve"> </w:t>
      </w:r>
      <w:r>
        <w:rPr>
          <w:rFonts w:eastAsia="Cambria"/>
          <w:color w:val="000000"/>
          <w:spacing w:val="1"/>
          <w:w w:val="102"/>
          <w:sz w:val="18"/>
          <w:szCs w:val="18"/>
          <w:lang w:eastAsia="en-US"/>
        </w:rPr>
        <w:t>o správnosti údajů měření nebo zjistí-li závadu na měřicím zařízení, postupuje v souladu s článkem 4.5 VOP.</w:t>
      </w:r>
    </w:p>
    <w:p w14:paraId="2CE8482B"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left="141" w:hanging="425"/>
        <w:textAlignment w:val="center"/>
        <w:rPr>
          <w:rFonts w:eastAsia="Cambria"/>
          <w:color w:val="000000"/>
          <w:sz w:val="18"/>
          <w:szCs w:val="18"/>
          <w:lang w:eastAsia="en-US"/>
        </w:rPr>
      </w:pPr>
      <w:r>
        <w:rPr>
          <w:rFonts w:eastAsia="Cambria"/>
          <w:color w:val="000000"/>
          <w:sz w:val="18"/>
          <w:szCs w:val="18"/>
          <w:lang w:eastAsia="en-US"/>
        </w:rPr>
        <w:t>Reklamací se rozumí výzva Prodávajícímu k odstranění zjištěného stavu a k jeho nápravě. Reklamovat lze zejména vyúčtování dodávky tepelné energie.  Reklamace bude obsahovat zejména:</w:t>
      </w:r>
    </w:p>
    <w:p w14:paraId="6625636C"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hanging="578"/>
        <w:textAlignment w:val="center"/>
        <w:rPr>
          <w:rFonts w:eastAsia="Cambria"/>
          <w:sz w:val="18"/>
          <w:szCs w:val="18"/>
          <w:lang w:eastAsia="en-US"/>
        </w:rPr>
      </w:pPr>
      <w:r>
        <w:rPr>
          <w:rFonts w:eastAsia="Cambria"/>
          <w:sz w:val="18"/>
          <w:szCs w:val="18"/>
          <w:lang w:eastAsia="en-US"/>
        </w:rPr>
        <w:t>identifikaci Kupujícího, který reklamaci podává,</w:t>
      </w:r>
    </w:p>
    <w:p w14:paraId="43642337"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hanging="578"/>
        <w:textAlignment w:val="center"/>
        <w:rPr>
          <w:rFonts w:eastAsia="Cambria"/>
          <w:spacing w:val="-1"/>
          <w:w w:val="99"/>
          <w:sz w:val="18"/>
          <w:szCs w:val="18"/>
          <w:lang w:eastAsia="en-US"/>
        </w:rPr>
      </w:pPr>
      <w:r>
        <w:rPr>
          <w:rFonts w:eastAsia="Cambria"/>
          <w:spacing w:val="-1"/>
          <w:w w:val="99"/>
          <w:sz w:val="18"/>
          <w:szCs w:val="18"/>
          <w:lang w:eastAsia="en-US"/>
        </w:rPr>
        <w:t xml:space="preserve">identifikační údaje reklamované faktury, vč. variabilního symbolu, </w:t>
      </w:r>
    </w:p>
    <w:p w14:paraId="73A7CDEB"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left="426" w:hanging="284"/>
        <w:textAlignment w:val="center"/>
        <w:rPr>
          <w:rFonts w:eastAsia="Cambria"/>
          <w:sz w:val="18"/>
          <w:szCs w:val="18"/>
          <w:lang w:eastAsia="en-US"/>
        </w:rPr>
      </w:pPr>
      <w:r>
        <w:rPr>
          <w:rFonts w:eastAsia="Cambria"/>
          <w:spacing w:val="-1"/>
          <w:w w:val="98"/>
          <w:sz w:val="18"/>
          <w:szCs w:val="18"/>
          <w:lang w:eastAsia="en-US"/>
        </w:rPr>
        <w:t>výstižný popis reklamované skutečnosti a odůvodnění reklamace, včetně případné dokumentace a další rozhodné skutečnosti pro posouzení reklamace,</w:t>
      </w:r>
    </w:p>
    <w:p w14:paraId="0793A184"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left="426" w:hanging="284"/>
        <w:textAlignment w:val="center"/>
        <w:rPr>
          <w:rFonts w:eastAsia="Cambria"/>
          <w:spacing w:val="-1"/>
          <w:sz w:val="18"/>
          <w:szCs w:val="18"/>
          <w:lang w:eastAsia="en-US"/>
        </w:rPr>
      </w:pPr>
      <w:r>
        <w:rPr>
          <w:rFonts w:eastAsia="Cambria"/>
          <w:spacing w:val="-1"/>
          <w:sz w:val="18"/>
          <w:szCs w:val="18"/>
          <w:lang w:eastAsia="en-US"/>
        </w:rPr>
        <w:t xml:space="preserve">podpis Kupujícího nebo jeho oprávněného zástupce.  </w:t>
      </w:r>
    </w:p>
    <w:p w14:paraId="45A80338"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left="141" w:hanging="425"/>
        <w:textAlignment w:val="center"/>
        <w:rPr>
          <w:rFonts w:eastAsia="Cambria"/>
          <w:color w:val="000000"/>
          <w:sz w:val="18"/>
          <w:szCs w:val="18"/>
          <w:lang w:eastAsia="en-US"/>
        </w:rPr>
      </w:pPr>
      <w:r>
        <w:rPr>
          <w:rFonts w:eastAsia="Cambria"/>
          <w:sz w:val="18"/>
          <w:szCs w:val="18"/>
          <w:lang w:eastAsia="en-US"/>
        </w:rPr>
        <w:t>Reklamace vyúčtování plateb podle Smlouvy musí být uplatněna nejpozději do 30 dnů ode dne splatnosti</w:t>
      </w:r>
      <w:r>
        <w:rPr>
          <w:rFonts w:eastAsia="Cambria"/>
          <w:color w:val="000000"/>
          <w:sz w:val="18"/>
          <w:szCs w:val="18"/>
          <w:lang w:eastAsia="en-US"/>
        </w:rPr>
        <w:t xml:space="preserve"> příslušného vyúčtování, v němž se reklamovaná skutečnost projevila. Rozpis záloh na příslušné období z důvodu jeho nepřiměřenosti lze reklamovat do splatnosti první takto předepsané zálohy, pokud se Smluvní strany nedohodnou jinak.</w:t>
      </w:r>
    </w:p>
    <w:p w14:paraId="59905302"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left="141" w:hanging="425"/>
        <w:textAlignment w:val="center"/>
        <w:rPr>
          <w:rFonts w:eastAsia="Cambria"/>
          <w:color w:val="000000"/>
          <w:sz w:val="18"/>
          <w:szCs w:val="18"/>
          <w:lang w:eastAsia="en-US"/>
        </w:rPr>
      </w:pPr>
      <w:r>
        <w:rPr>
          <w:rFonts w:eastAsia="Cambria"/>
          <w:color w:val="000000"/>
          <w:sz w:val="18"/>
          <w:szCs w:val="18"/>
          <w:lang w:eastAsia="en-US"/>
        </w:rPr>
        <w:t>Reklamace vyúčtování nemá odkladný účinek na splatnost plateb, s výjimkou reklamace zcela zjevné chyby v psaní či počtech.</w:t>
      </w:r>
    </w:p>
    <w:p w14:paraId="10CD6180"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hanging="644"/>
        <w:textAlignment w:val="center"/>
        <w:rPr>
          <w:rFonts w:eastAsia="Cambria"/>
          <w:color w:val="000000"/>
          <w:sz w:val="18"/>
          <w:szCs w:val="18"/>
          <w:lang w:eastAsia="en-US"/>
        </w:rPr>
      </w:pPr>
      <w:r>
        <w:rPr>
          <w:rFonts w:eastAsia="Cambria"/>
          <w:color w:val="000000"/>
          <w:sz w:val="18"/>
          <w:szCs w:val="18"/>
          <w:lang w:eastAsia="en-US"/>
        </w:rPr>
        <w:t xml:space="preserve">Reklamace se uplatňuje doručením na adresu uvedenou ve Smlouvě. </w:t>
      </w:r>
    </w:p>
    <w:p w14:paraId="322222F3" w14:textId="77777777" w:rsidR="005D6165" w:rsidRDefault="005D6165" w:rsidP="005D6165">
      <w:pPr>
        <w:tabs>
          <w:tab w:val="left" w:pos="426"/>
        </w:tabs>
        <w:rPr>
          <w:b/>
          <w:sz w:val="18"/>
          <w:szCs w:val="18"/>
        </w:rPr>
      </w:pPr>
    </w:p>
    <w:p w14:paraId="62A387A3" w14:textId="77777777" w:rsidR="005D6165" w:rsidRDefault="005D6165" w:rsidP="005D6165">
      <w:pPr>
        <w:tabs>
          <w:tab w:val="left" w:pos="426"/>
        </w:tabs>
        <w:rPr>
          <w:b/>
          <w:sz w:val="18"/>
          <w:szCs w:val="18"/>
        </w:rPr>
      </w:pPr>
      <w:r>
        <w:rPr>
          <w:b/>
          <w:sz w:val="18"/>
          <w:szCs w:val="18"/>
        </w:rPr>
        <w:t xml:space="preserve">Článek 8 -  Doručování </w:t>
      </w:r>
    </w:p>
    <w:p w14:paraId="36975D5E" w14:textId="77777777" w:rsidR="005D6165" w:rsidRDefault="005D6165" w:rsidP="005D6165">
      <w:pPr>
        <w:numPr>
          <w:ilvl w:val="1"/>
          <w:numId w:val="19"/>
        </w:numPr>
        <w:tabs>
          <w:tab w:val="left" w:pos="142"/>
        </w:tabs>
        <w:ind w:left="142" w:hanging="426"/>
        <w:rPr>
          <w:sz w:val="18"/>
          <w:szCs w:val="18"/>
        </w:rPr>
      </w:pPr>
      <w:r>
        <w:rPr>
          <w:sz w:val="18"/>
          <w:szCs w:val="18"/>
        </w:rPr>
        <w:t>Veškerá sdělení týkající se Smlouvy, případně vztahů z této Smlouvy vyplývajících, se považují za doručená, pokud byla zaslána formou doporučené poštovní zásilky na adresu druhé Smluvní strany uvedenou v záhlaví Smlouvy, není-li sjednáno jinak. Na základě dohody Smluvních stran nastávají účinky řádného doručení podle Smlouvy 3. pracovní den po dni, kdy byla doporučená poštovní zásilka odeslaná způsobem uvedeným v tomto článku.</w:t>
      </w:r>
    </w:p>
    <w:p w14:paraId="67E5C13A" w14:textId="77777777" w:rsidR="005D6165" w:rsidRDefault="005D6165" w:rsidP="005D6165">
      <w:pPr>
        <w:numPr>
          <w:ilvl w:val="1"/>
          <w:numId w:val="19"/>
        </w:numPr>
        <w:tabs>
          <w:tab w:val="left" w:pos="142"/>
        </w:tabs>
        <w:ind w:left="142" w:hanging="426"/>
        <w:rPr>
          <w:sz w:val="18"/>
          <w:szCs w:val="18"/>
        </w:rPr>
      </w:pPr>
      <w:r>
        <w:rPr>
          <w:sz w:val="18"/>
          <w:szCs w:val="18"/>
        </w:rPr>
        <w:t>Písemnosti, které se podle Smlouvy nebo právních předpisů dotýkají vzájemných vztahů, mají účinnost řádného doručení i v případě, že byly způsobem uvedeným ve Smlouvě odeslány na poslední známou adresu druhé Smluvní strany a pošta vrátila zásilku jako nedoručenou nebo adresát odmítl její přijetí.</w:t>
      </w:r>
    </w:p>
    <w:p w14:paraId="7432C55A" w14:textId="77777777" w:rsidR="005D6165" w:rsidRDefault="005D6165" w:rsidP="005D6165">
      <w:pPr>
        <w:rPr>
          <w:sz w:val="18"/>
          <w:szCs w:val="18"/>
        </w:rPr>
      </w:pPr>
    </w:p>
    <w:p w14:paraId="5ACA147D" w14:textId="77777777" w:rsidR="005D6165" w:rsidRDefault="005D6165" w:rsidP="005D6165">
      <w:pPr>
        <w:rPr>
          <w:b/>
          <w:sz w:val="18"/>
          <w:szCs w:val="18"/>
        </w:rPr>
      </w:pPr>
      <w:r>
        <w:rPr>
          <w:b/>
          <w:sz w:val="18"/>
          <w:szCs w:val="18"/>
        </w:rPr>
        <w:t>Článek 9 – Závěrečná ujednání</w:t>
      </w:r>
    </w:p>
    <w:p w14:paraId="1580F6EC" w14:textId="77777777" w:rsidR="005D6165" w:rsidRDefault="005D6165" w:rsidP="005D6165">
      <w:pPr>
        <w:numPr>
          <w:ilvl w:val="1"/>
          <w:numId w:val="20"/>
        </w:numPr>
        <w:tabs>
          <w:tab w:val="num" w:pos="142"/>
        </w:tabs>
        <w:ind w:left="142" w:hanging="426"/>
        <w:rPr>
          <w:sz w:val="18"/>
          <w:szCs w:val="18"/>
        </w:rPr>
      </w:pPr>
      <w:r>
        <w:rPr>
          <w:sz w:val="18"/>
          <w:szCs w:val="18"/>
        </w:rPr>
        <w:t xml:space="preserve">Tato smlouva a právní vztahy z ní vyplývající se řídí českým právním řádem. </w:t>
      </w:r>
    </w:p>
    <w:p w14:paraId="0F8D8AB6" w14:textId="77777777" w:rsidR="005D6165" w:rsidRDefault="005D6165" w:rsidP="005D6165">
      <w:pPr>
        <w:numPr>
          <w:ilvl w:val="1"/>
          <w:numId w:val="20"/>
        </w:numPr>
        <w:tabs>
          <w:tab w:val="num" w:pos="142"/>
        </w:tabs>
        <w:ind w:left="142" w:hanging="426"/>
        <w:rPr>
          <w:sz w:val="18"/>
          <w:szCs w:val="18"/>
        </w:rPr>
      </w:pPr>
      <w:r>
        <w:rPr>
          <w:sz w:val="18"/>
          <w:szCs w:val="18"/>
        </w:rPr>
        <w:t xml:space="preserve">Práva a povinnosti z této smlouvy přecházejí i na případné právní nástupce smluvních stran. </w:t>
      </w:r>
    </w:p>
    <w:p w14:paraId="440F2CD4" w14:textId="77777777" w:rsidR="005D6165" w:rsidRDefault="005D6165" w:rsidP="005D6165">
      <w:pPr>
        <w:numPr>
          <w:ilvl w:val="1"/>
          <w:numId w:val="20"/>
        </w:numPr>
        <w:tabs>
          <w:tab w:val="num" w:pos="142"/>
        </w:tabs>
        <w:ind w:left="142" w:hanging="426"/>
        <w:rPr>
          <w:rFonts w:ascii="RWECorporateCE-Regular" w:hAnsi="RWECorporateCE-Regular" w:cs="RWECorporateCE-Regular"/>
          <w:color w:val="000000"/>
          <w:sz w:val="18"/>
          <w:szCs w:val="18"/>
        </w:rPr>
      </w:pPr>
      <w:r>
        <w:rPr>
          <w:sz w:val="18"/>
          <w:szCs w:val="18"/>
        </w:rPr>
        <w:t xml:space="preserve">V případě, že je nebo se stane některé z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w:t>
      </w:r>
    </w:p>
    <w:p w14:paraId="15378A26" w14:textId="77777777" w:rsidR="005D6165" w:rsidRDefault="005D6165" w:rsidP="005D6165">
      <w:pPr>
        <w:numPr>
          <w:ilvl w:val="1"/>
          <w:numId w:val="20"/>
        </w:numPr>
        <w:tabs>
          <w:tab w:val="num" w:pos="142"/>
        </w:tabs>
        <w:ind w:left="142" w:hanging="426"/>
        <w:rPr>
          <w:rFonts w:ascii="RWECorporateCE-Regular" w:hAnsi="RWECorporateCE-Regular" w:cs="RWECorporateCE-Regular"/>
          <w:color w:val="000000"/>
          <w:sz w:val="18"/>
          <w:szCs w:val="18"/>
        </w:rPr>
      </w:pPr>
      <w:r>
        <w:rPr>
          <w:rFonts w:ascii="RWECorporateCE-Regular" w:hAnsi="RWECorporateCE-Regular" w:cs="RWECorporateCE-Regular"/>
          <w:color w:val="000000"/>
          <w:sz w:val="18"/>
          <w:szCs w:val="18"/>
        </w:rPr>
        <w:t>Ocitnou-li se ujednání těchto VOP v rozporu s ustanoveními obecně závazného právního předpisu nebo obdobného právního aktu (dále v tomto odstavci jen „předpis“), od nichž se smluvní strany nemohou smluvně odchýlit, a zároveň taková ustanovení mají dopadat i na smluvní vztahy uzavřené přede dnem účinnosti takového předpisu, a/nebo jde-li o státní regulaci v energetických odvětvích na základě zákona, dohodly se smluvní strany, že dnem účinnosti takového předpisu se ruší ustanovení těchto VOP v rozsahu, v jakém jsou s ním v rozporu, a nahrazují se přímo zněním takových příslušných ustanovení daného předpisu. Prodávající v takovém případě za účelem srozumitelnosti práv a povinností smluvních stran v přiměřené lhůtě zveřejní úplné znění VOP s vyznačením úprav. Taková úprava se nepovažuje za změnu smluvních podmínek a nezakládá právo Kupujícího na odstoupení od Smlouvy.</w:t>
      </w:r>
    </w:p>
    <w:p w14:paraId="0EBB9213" w14:textId="77777777" w:rsidR="005D6165" w:rsidRDefault="005D6165" w:rsidP="005D6165">
      <w:pPr>
        <w:numPr>
          <w:ilvl w:val="1"/>
          <w:numId w:val="20"/>
        </w:numPr>
        <w:tabs>
          <w:tab w:val="num" w:pos="142"/>
        </w:tabs>
        <w:ind w:left="142" w:hanging="426"/>
        <w:rPr>
          <w:rFonts w:ascii="RWECorporateCE-Regular" w:hAnsi="RWECorporateCE-Regular" w:cs="RWECorporateCE-Regular"/>
          <w:color w:val="000000"/>
          <w:sz w:val="18"/>
          <w:szCs w:val="18"/>
        </w:rPr>
      </w:pPr>
      <w:r>
        <w:rPr>
          <w:rFonts w:ascii="RWECorporateCE-Regular" w:hAnsi="RWECorporateCE-Regular" w:cs="RWECorporateCE-Regular"/>
          <w:color w:val="000000"/>
          <w:sz w:val="18"/>
          <w:szCs w:val="18"/>
        </w:rPr>
        <w:t xml:space="preserve">Obě smluvní strany na sebe přejímají nebezpečí podstatné změny okolností týkajících se postavení obou smluvních stran, tržního prostředí, jakož i okolností tzv. „vyšší moci“ ve smyslu ustanovení § 1765, odst. </w:t>
      </w:r>
      <w:smartTag w:uri="urn:schemas-microsoft-com:office:smarttags" w:element="metricconverter">
        <w:smartTagPr>
          <w:attr w:name="ProductID" w:val="2 OZ"/>
        </w:smartTagPr>
        <w:r>
          <w:rPr>
            <w:rFonts w:ascii="RWECorporateCE-Regular" w:hAnsi="RWECorporateCE-Regular" w:cs="RWECorporateCE-Regular"/>
            <w:color w:val="000000"/>
            <w:sz w:val="18"/>
            <w:szCs w:val="18"/>
          </w:rPr>
          <w:t>2 OZ</w:t>
        </w:r>
      </w:smartTag>
      <w:r>
        <w:rPr>
          <w:rFonts w:ascii="RWECorporateCE-Regular" w:hAnsi="RWECorporateCE-Regular" w:cs="RWECorporateCE-Regular"/>
          <w:color w:val="000000"/>
          <w:sz w:val="18"/>
          <w:szCs w:val="18"/>
        </w:rPr>
        <w:t xml:space="preserve">. </w:t>
      </w:r>
    </w:p>
    <w:p w14:paraId="4CDF9434" w14:textId="77777777" w:rsidR="005D6165" w:rsidRDefault="005D6165" w:rsidP="005D6165">
      <w:pPr>
        <w:rPr>
          <w:sz w:val="18"/>
          <w:szCs w:val="18"/>
        </w:rPr>
      </w:pPr>
    </w:p>
    <w:p w14:paraId="2CC6B531" w14:textId="091DC983" w:rsidR="005D6165" w:rsidRDefault="005D6165" w:rsidP="00ED0115">
      <w:r>
        <w:rPr>
          <w:sz w:val="18"/>
          <w:szCs w:val="18"/>
        </w:rPr>
        <w:t xml:space="preserve">Tyto VOP byly vydány dne  </w:t>
      </w:r>
      <w:r w:rsidR="0082413D">
        <w:rPr>
          <w:sz w:val="18"/>
          <w:szCs w:val="18"/>
        </w:rPr>
        <w:t>1.</w:t>
      </w:r>
      <w:r w:rsidR="004D6C21">
        <w:rPr>
          <w:sz w:val="18"/>
          <w:szCs w:val="18"/>
        </w:rPr>
        <w:t>7</w:t>
      </w:r>
      <w:r w:rsidR="0082413D">
        <w:rPr>
          <w:sz w:val="18"/>
          <w:szCs w:val="18"/>
        </w:rPr>
        <w:t xml:space="preserve">.2015 </w:t>
      </w:r>
      <w:r>
        <w:rPr>
          <w:sz w:val="18"/>
          <w:szCs w:val="18"/>
        </w:rPr>
        <w:t>s účinností od 1. 10. 2015.</w:t>
      </w:r>
    </w:p>
    <w:sectPr w:rsidR="005D6165" w:rsidSect="00E045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AC2D" w14:textId="77777777" w:rsidR="00AB20A7" w:rsidRDefault="00AB20A7" w:rsidP="00556042">
      <w:r>
        <w:separator/>
      </w:r>
    </w:p>
  </w:endnote>
  <w:endnote w:type="continuationSeparator" w:id="0">
    <w:p w14:paraId="79DEFCB0" w14:textId="77777777" w:rsidR="00AB20A7" w:rsidRDefault="00AB20A7" w:rsidP="005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WECorporateCE-Regular">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65837"/>
      <w:docPartObj>
        <w:docPartGallery w:val="Page Numbers (Bottom of Page)"/>
        <w:docPartUnique/>
      </w:docPartObj>
    </w:sdtPr>
    <w:sdtEndPr/>
    <w:sdtContent>
      <w:p w14:paraId="3BB1FA98" w14:textId="4D7AB324" w:rsidR="00556042" w:rsidRDefault="00556042">
        <w:pPr>
          <w:pStyle w:val="Zpat"/>
          <w:jc w:val="center"/>
        </w:pPr>
        <w:r>
          <w:fldChar w:fldCharType="begin"/>
        </w:r>
        <w:r>
          <w:instrText>PAGE   \* MERGEFORMAT</w:instrText>
        </w:r>
        <w:r>
          <w:fldChar w:fldCharType="separate"/>
        </w:r>
        <w:r w:rsidR="003E503D">
          <w:rPr>
            <w:noProof/>
          </w:rPr>
          <w:t>1</w:t>
        </w:r>
        <w:r>
          <w:fldChar w:fldCharType="end"/>
        </w:r>
      </w:p>
    </w:sdtContent>
  </w:sdt>
  <w:p w14:paraId="461B6097" w14:textId="77777777" w:rsidR="00556042" w:rsidRDefault="005560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6ADE" w14:textId="77777777" w:rsidR="00AB20A7" w:rsidRDefault="00AB20A7" w:rsidP="00556042">
      <w:r>
        <w:separator/>
      </w:r>
    </w:p>
  </w:footnote>
  <w:footnote w:type="continuationSeparator" w:id="0">
    <w:p w14:paraId="5EEB2A8D" w14:textId="77777777" w:rsidR="00AB20A7" w:rsidRDefault="00AB20A7" w:rsidP="0055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15:restartNumberingAfterBreak="0">
    <w:nsid w:val="00000010"/>
    <w:multiLevelType w:val="multilevel"/>
    <w:tmpl w:val="00000010"/>
    <w:name w:val="WW8Num1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3" w15:restartNumberingAfterBreak="0">
    <w:nsid w:val="00D5218F"/>
    <w:multiLevelType w:val="multilevel"/>
    <w:tmpl w:val="0000000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4" w15:restartNumberingAfterBreak="0">
    <w:nsid w:val="0F1A194A"/>
    <w:multiLevelType w:val="hybridMultilevel"/>
    <w:tmpl w:val="449EDC4A"/>
    <w:lvl w:ilvl="0" w:tplc="A4668110">
      <w:start w:val="1"/>
      <w:numFmt w:val="lowerLetter"/>
      <w:lvlText w:val="%1)"/>
      <w:lvlJc w:val="left"/>
      <w:pPr>
        <w:ind w:left="720" w:hanging="360"/>
      </w:pPr>
      <w:rPr>
        <w:strike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FF55B68"/>
    <w:multiLevelType w:val="hybridMultilevel"/>
    <w:tmpl w:val="C8A62DB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08C007F"/>
    <w:multiLevelType w:val="hybridMultilevel"/>
    <w:tmpl w:val="6F36DFA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0EE2024"/>
    <w:multiLevelType w:val="multilevel"/>
    <w:tmpl w:val="853A7FA4"/>
    <w:lvl w:ilvl="0">
      <w:start w:val="1"/>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BBC3DAC"/>
    <w:multiLevelType w:val="multilevel"/>
    <w:tmpl w:val="62F821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2B10E9E"/>
    <w:multiLevelType w:val="multilevel"/>
    <w:tmpl w:val="0000000B"/>
    <w:lvl w:ilvl="0">
      <w:start w:val="3"/>
      <w:numFmt w:val="decimal"/>
      <w:lvlText w:val="%1"/>
      <w:lvlJc w:val="left"/>
      <w:pPr>
        <w:tabs>
          <w:tab w:val="num" w:pos="705"/>
        </w:tabs>
        <w:ind w:left="705" w:hanging="705"/>
      </w:pPr>
    </w:lvl>
    <w:lvl w:ilvl="1">
      <w:start w:val="1"/>
      <w:numFmt w:val="decimal"/>
      <w:lvlText w:val="2.%2"/>
      <w:lvlJc w:val="left"/>
      <w:pPr>
        <w:tabs>
          <w:tab w:val="num" w:pos="705"/>
        </w:tabs>
        <w:ind w:left="705" w:hanging="705"/>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3DC57BE"/>
    <w:multiLevelType w:val="multilevel"/>
    <w:tmpl w:val="223263E6"/>
    <w:lvl w:ilvl="0">
      <w:start w:val="4"/>
      <w:numFmt w:val="decimal"/>
      <w:lvlText w:val="%1"/>
      <w:lvlJc w:val="left"/>
      <w:pPr>
        <w:tabs>
          <w:tab w:val="num" w:pos="360"/>
        </w:tabs>
        <w:ind w:left="360" w:hanging="360"/>
      </w:pPr>
    </w:lvl>
    <w:lvl w:ilvl="1">
      <w:start w:val="1"/>
      <w:numFmt w:val="decimal"/>
      <w:lvlText w:val="5.%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1" w15:restartNumberingAfterBreak="0">
    <w:nsid w:val="40A66CCB"/>
    <w:multiLevelType w:val="hybridMultilevel"/>
    <w:tmpl w:val="E6C4B1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C231F89"/>
    <w:multiLevelType w:val="multilevel"/>
    <w:tmpl w:val="7FD0D21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528622DC"/>
    <w:multiLevelType w:val="multilevel"/>
    <w:tmpl w:val="EEC455A0"/>
    <w:lvl w:ilvl="0">
      <w:start w:val="8"/>
      <w:numFmt w:val="decimal"/>
      <w:lvlText w:val="%1"/>
      <w:lvlJc w:val="left"/>
      <w:pPr>
        <w:tabs>
          <w:tab w:val="num" w:pos="360"/>
        </w:tabs>
        <w:ind w:left="360" w:hanging="360"/>
      </w:pPr>
    </w:lvl>
    <w:lvl w:ilvl="1">
      <w:start w:val="1"/>
      <w:numFmt w:val="decimal"/>
      <w:lvlText w:val="9.%2"/>
      <w:lvlJc w:val="left"/>
      <w:pPr>
        <w:tabs>
          <w:tab w:val="num" w:pos="360"/>
        </w:tabs>
        <w:ind w:left="360" w:hanging="360"/>
      </w:pPr>
      <w:rPr>
        <w:color w:val="auto"/>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4" w15:restartNumberingAfterBreak="0">
    <w:nsid w:val="572D1CFC"/>
    <w:multiLevelType w:val="multilevel"/>
    <w:tmpl w:val="BCAA6F6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5" w15:restartNumberingAfterBreak="0">
    <w:nsid w:val="5A9553F0"/>
    <w:multiLevelType w:val="hybridMultilevel"/>
    <w:tmpl w:val="E9C6F7E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0143A25"/>
    <w:multiLevelType w:val="hybridMultilevel"/>
    <w:tmpl w:val="9D38F142"/>
    <w:lvl w:ilvl="0" w:tplc="0405000F">
      <w:start w:val="1"/>
      <w:numFmt w:val="decimal"/>
      <w:lvlText w:val="%1."/>
      <w:lvlJc w:val="left"/>
      <w:pPr>
        <w:ind w:left="17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28721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8F2D33"/>
    <w:multiLevelType w:val="multilevel"/>
    <w:tmpl w:val="7CCAB10C"/>
    <w:lvl w:ilvl="0">
      <w:start w:val="1"/>
      <w:numFmt w:val="lowerLetter"/>
      <w:lvlText w:val="%1)"/>
      <w:lvlJc w:val="left"/>
      <w:pPr>
        <w:tabs>
          <w:tab w:val="num" w:pos="720"/>
        </w:tabs>
        <w:ind w:left="720" w:hanging="360"/>
      </w:pPr>
      <w:rPr>
        <w:sz w:val="18"/>
        <w:szCs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6C5D79CC"/>
    <w:multiLevelType w:val="hybridMultilevel"/>
    <w:tmpl w:val="99480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4A7086"/>
    <w:multiLevelType w:val="multilevel"/>
    <w:tmpl w:val="005ACD6C"/>
    <w:lvl w:ilvl="0">
      <w:start w:val="4"/>
      <w:numFmt w:val="decimal"/>
      <w:lvlText w:val="%1"/>
      <w:lvlJc w:val="left"/>
      <w:pPr>
        <w:tabs>
          <w:tab w:val="num" w:pos="360"/>
        </w:tabs>
        <w:ind w:left="360" w:hanging="360"/>
      </w:pPr>
    </w:lvl>
    <w:lvl w:ilvl="1">
      <w:start w:val="1"/>
      <w:numFmt w:val="decimal"/>
      <w:lvlText w:val="3.%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1" w15:restartNumberingAfterBreak="0">
    <w:nsid w:val="7BD901C4"/>
    <w:multiLevelType w:val="hybridMultilevel"/>
    <w:tmpl w:val="2F02E9E2"/>
    <w:lvl w:ilvl="0" w:tplc="8F4030B6">
      <w:start w:val="20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65"/>
    <w:rsid w:val="000045D1"/>
    <w:rsid w:val="0000529B"/>
    <w:rsid w:val="00005604"/>
    <w:rsid w:val="0001102E"/>
    <w:rsid w:val="00012B41"/>
    <w:rsid w:val="000173AC"/>
    <w:rsid w:val="00021035"/>
    <w:rsid w:val="00022600"/>
    <w:rsid w:val="00024949"/>
    <w:rsid w:val="00024D0C"/>
    <w:rsid w:val="000273FF"/>
    <w:rsid w:val="0003305F"/>
    <w:rsid w:val="00041444"/>
    <w:rsid w:val="00042A1D"/>
    <w:rsid w:val="00043668"/>
    <w:rsid w:val="000564CE"/>
    <w:rsid w:val="00061C57"/>
    <w:rsid w:val="000638DA"/>
    <w:rsid w:val="00064727"/>
    <w:rsid w:val="00066B98"/>
    <w:rsid w:val="000805D2"/>
    <w:rsid w:val="0008778A"/>
    <w:rsid w:val="00094ABB"/>
    <w:rsid w:val="000A0EBF"/>
    <w:rsid w:val="000A365D"/>
    <w:rsid w:val="000A7304"/>
    <w:rsid w:val="000A7E28"/>
    <w:rsid w:val="000B5375"/>
    <w:rsid w:val="000C54C7"/>
    <w:rsid w:val="000C7EB1"/>
    <w:rsid w:val="000D0558"/>
    <w:rsid w:val="000D3288"/>
    <w:rsid w:val="000D3777"/>
    <w:rsid w:val="000D7F15"/>
    <w:rsid w:val="000E1B3E"/>
    <w:rsid w:val="000E5469"/>
    <w:rsid w:val="000E6020"/>
    <w:rsid w:val="000F59C8"/>
    <w:rsid w:val="000F7EEC"/>
    <w:rsid w:val="00101DED"/>
    <w:rsid w:val="00107F74"/>
    <w:rsid w:val="0011477B"/>
    <w:rsid w:val="00115A0D"/>
    <w:rsid w:val="0011694E"/>
    <w:rsid w:val="00122C11"/>
    <w:rsid w:val="00123008"/>
    <w:rsid w:val="00125B08"/>
    <w:rsid w:val="00137B4C"/>
    <w:rsid w:val="00141196"/>
    <w:rsid w:val="00142904"/>
    <w:rsid w:val="0014374F"/>
    <w:rsid w:val="0014662F"/>
    <w:rsid w:val="0014759D"/>
    <w:rsid w:val="00152029"/>
    <w:rsid w:val="00155743"/>
    <w:rsid w:val="00157A18"/>
    <w:rsid w:val="00157FD3"/>
    <w:rsid w:val="00163D30"/>
    <w:rsid w:val="001646DB"/>
    <w:rsid w:val="00164CAC"/>
    <w:rsid w:val="00171782"/>
    <w:rsid w:val="00172D85"/>
    <w:rsid w:val="001774CB"/>
    <w:rsid w:val="00194953"/>
    <w:rsid w:val="00194AD1"/>
    <w:rsid w:val="00197CCB"/>
    <w:rsid w:val="001A179B"/>
    <w:rsid w:val="001A268E"/>
    <w:rsid w:val="001C0448"/>
    <w:rsid w:val="001C1DC4"/>
    <w:rsid w:val="001C67E2"/>
    <w:rsid w:val="001D51F7"/>
    <w:rsid w:val="001D6C13"/>
    <w:rsid w:val="001E11E6"/>
    <w:rsid w:val="001E52CC"/>
    <w:rsid w:val="001F160F"/>
    <w:rsid w:val="001F4FF2"/>
    <w:rsid w:val="001F507E"/>
    <w:rsid w:val="001F5DD0"/>
    <w:rsid w:val="001F7544"/>
    <w:rsid w:val="00201545"/>
    <w:rsid w:val="00204E55"/>
    <w:rsid w:val="00205708"/>
    <w:rsid w:val="00207163"/>
    <w:rsid w:val="00207C23"/>
    <w:rsid w:val="00213394"/>
    <w:rsid w:val="002175C4"/>
    <w:rsid w:val="00222ECD"/>
    <w:rsid w:val="00223D3A"/>
    <w:rsid w:val="002258B6"/>
    <w:rsid w:val="00232387"/>
    <w:rsid w:val="00234057"/>
    <w:rsid w:val="00235DDC"/>
    <w:rsid w:val="002374FA"/>
    <w:rsid w:val="00237E22"/>
    <w:rsid w:val="00245C67"/>
    <w:rsid w:val="0026233A"/>
    <w:rsid w:val="00262474"/>
    <w:rsid w:val="002634E3"/>
    <w:rsid w:val="002921C5"/>
    <w:rsid w:val="002A19DD"/>
    <w:rsid w:val="002B125B"/>
    <w:rsid w:val="002B4551"/>
    <w:rsid w:val="002C096F"/>
    <w:rsid w:val="002C0A92"/>
    <w:rsid w:val="002C22CC"/>
    <w:rsid w:val="002C44E4"/>
    <w:rsid w:val="002C4512"/>
    <w:rsid w:val="002C7DA3"/>
    <w:rsid w:val="002D750A"/>
    <w:rsid w:val="002E101C"/>
    <w:rsid w:val="002E3983"/>
    <w:rsid w:val="002E4ED7"/>
    <w:rsid w:val="002E5326"/>
    <w:rsid w:val="002E7B35"/>
    <w:rsid w:val="002F2AB8"/>
    <w:rsid w:val="002F4496"/>
    <w:rsid w:val="003032BF"/>
    <w:rsid w:val="00306605"/>
    <w:rsid w:val="00311755"/>
    <w:rsid w:val="00315071"/>
    <w:rsid w:val="00316C4A"/>
    <w:rsid w:val="0032187D"/>
    <w:rsid w:val="0032769F"/>
    <w:rsid w:val="00330ADE"/>
    <w:rsid w:val="003319E9"/>
    <w:rsid w:val="00346230"/>
    <w:rsid w:val="00355B6A"/>
    <w:rsid w:val="00362ECB"/>
    <w:rsid w:val="00364C4E"/>
    <w:rsid w:val="003726BD"/>
    <w:rsid w:val="00373F89"/>
    <w:rsid w:val="00382C6F"/>
    <w:rsid w:val="0039212D"/>
    <w:rsid w:val="00393D14"/>
    <w:rsid w:val="0039544F"/>
    <w:rsid w:val="003A0747"/>
    <w:rsid w:val="003B0D4D"/>
    <w:rsid w:val="003B0F9E"/>
    <w:rsid w:val="003C3F30"/>
    <w:rsid w:val="003C498C"/>
    <w:rsid w:val="003E503D"/>
    <w:rsid w:val="003E570A"/>
    <w:rsid w:val="003E63ED"/>
    <w:rsid w:val="003E7227"/>
    <w:rsid w:val="003F1D4E"/>
    <w:rsid w:val="003F33E1"/>
    <w:rsid w:val="003F40DE"/>
    <w:rsid w:val="0040188F"/>
    <w:rsid w:val="00402C49"/>
    <w:rsid w:val="00403831"/>
    <w:rsid w:val="004056CE"/>
    <w:rsid w:val="00410599"/>
    <w:rsid w:val="00411E3B"/>
    <w:rsid w:val="00412B46"/>
    <w:rsid w:val="00421972"/>
    <w:rsid w:val="00424CF1"/>
    <w:rsid w:val="004304DB"/>
    <w:rsid w:val="00433A42"/>
    <w:rsid w:val="00433BAA"/>
    <w:rsid w:val="0043695D"/>
    <w:rsid w:val="0044172C"/>
    <w:rsid w:val="00442187"/>
    <w:rsid w:val="00450FD1"/>
    <w:rsid w:val="004534F7"/>
    <w:rsid w:val="0045496A"/>
    <w:rsid w:val="004561FC"/>
    <w:rsid w:val="00457F64"/>
    <w:rsid w:val="00460682"/>
    <w:rsid w:val="00460EAC"/>
    <w:rsid w:val="0046722D"/>
    <w:rsid w:val="00467816"/>
    <w:rsid w:val="00471811"/>
    <w:rsid w:val="004749D5"/>
    <w:rsid w:val="004757D1"/>
    <w:rsid w:val="0047623B"/>
    <w:rsid w:val="00486BA6"/>
    <w:rsid w:val="00487175"/>
    <w:rsid w:val="0049049D"/>
    <w:rsid w:val="00491CA6"/>
    <w:rsid w:val="00497096"/>
    <w:rsid w:val="004A15B4"/>
    <w:rsid w:val="004A1C25"/>
    <w:rsid w:val="004A70E1"/>
    <w:rsid w:val="004B0116"/>
    <w:rsid w:val="004B77B3"/>
    <w:rsid w:val="004C3658"/>
    <w:rsid w:val="004C4B79"/>
    <w:rsid w:val="004C5539"/>
    <w:rsid w:val="004C6281"/>
    <w:rsid w:val="004D10D7"/>
    <w:rsid w:val="004D6479"/>
    <w:rsid w:val="004D6C21"/>
    <w:rsid w:val="004D7A79"/>
    <w:rsid w:val="004E235F"/>
    <w:rsid w:val="004E2511"/>
    <w:rsid w:val="004E43AC"/>
    <w:rsid w:val="004F0437"/>
    <w:rsid w:val="004F07E5"/>
    <w:rsid w:val="004F1F48"/>
    <w:rsid w:val="004F202D"/>
    <w:rsid w:val="004F592F"/>
    <w:rsid w:val="005002CA"/>
    <w:rsid w:val="005023B9"/>
    <w:rsid w:val="0050281D"/>
    <w:rsid w:val="005048CD"/>
    <w:rsid w:val="0050665C"/>
    <w:rsid w:val="005120B7"/>
    <w:rsid w:val="00513A09"/>
    <w:rsid w:val="005143C3"/>
    <w:rsid w:val="00514825"/>
    <w:rsid w:val="00515251"/>
    <w:rsid w:val="00516312"/>
    <w:rsid w:val="00516B43"/>
    <w:rsid w:val="00523D68"/>
    <w:rsid w:val="005261B4"/>
    <w:rsid w:val="00527535"/>
    <w:rsid w:val="00537DF7"/>
    <w:rsid w:val="00541A11"/>
    <w:rsid w:val="00551468"/>
    <w:rsid w:val="00554E30"/>
    <w:rsid w:val="00555994"/>
    <w:rsid w:val="00556042"/>
    <w:rsid w:val="00557BE6"/>
    <w:rsid w:val="005631F7"/>
    <w:rsid w:val="00566B8E"/>
    <w:rsid w:val="00575908"/>
    <w:rsid w:val="0057702D"/>
    <w:rsid w:val="0057779A"/>
    <w:rsid w:val="00577CF6"/>
    <w:rsid w:val="00582B11"/>
    <w:rsid w:val="00583BE8"/>
    <w:rsid w:val="00590535"/>
    <w:rsid w:val="00591CA0"/>
    <w:rsid w:val="00593868"/>
    <w:rsid w:val="00594070"/>
    <w:rsid w:val="005969AA"/>
    <w:rsid w:val="005A4509"/>
    <w:rsid w:val="005A475C"/>
    <w:rsid w:val="005B73E2"/>
    <w:rsid w:val="005C00B2"/>
    <w:rsid w:val="005C12EE"/>
    <w:rsid w:val="005C2F7B"/>
    <w:rsid w:val="005C3B99"/>
    <w:rsid w:val="005C4C1A"/>
    <w:rsid w:val="005D0EFE"/>
    <w:rsid w:val="005D35ED"/>
    <w:rsid w:val="005D6165"/>
    <w:rsid w:val="005E0B4D"/>
    <w:rsid w:val="005E311D"/>
    <w:rsid w:val="005E51D0"/>
    <w:rsid w:val="005E59CD"/>
    <w:rsid w:val="005E61BD"/>
    <w:rsid w:val="005F24F8"/>
    <w:rsid w:val="005F5932"/>
    <w:rsid w:val="005F5C1F"/>
    <w:rsid w:val="005F5D3E"/>
    <w:rsid w:val="00603406"/>
    <w:rsid w:val="006058CD"/>
    <w:rsid w:val="00610196"/>
    <w:rsid w:val="00613244"/>
    <w:rsid w:val="00615FDD"/>
    <w:rsid w:val="00620FA7"/>
    <w:rsid w:val="0062318C"/>
    <w:rsid w:val="00631545"/>
    <w:rsid w:val="006336B6"/>
    <w:rsid w:val="00634CCE"/>
    <w:rsid w:val="00643A3B"/>
    <w:rsid w:val="00647708"/>
    <w:rsid w:val="00650578"/>
    <w:rsid w:val="00656A52"/>
    <w:rsid w:val="0066013D"/>
    <w:rsid w:val="00663BBF"/>
    <w:rsid w:val="006646CB"/>
    <w:rsid w:val="00664A05"/>
    <w:rsid w:val="00676308"/>
    <w:rsid w:val="00681134"/>
    <w:rsid w:val="0068734B"/>
    <w:rsid w:val="006A1409"/>
    <w:rsid w:val="006A1868"/>
    <w:rsid w:val="006A5F05"/>
    <w:rsid w:val="006B085E"/>
    <w:rsid w:val="006B3B90"/>
    <w:rsid w:val="006B4297"/>
    <w:rsid w:val="006B42C9"/>
    <w:rsid w:val="006B4531"/>
    <w:rsid w:val="006B539B"/>
    <w:rsid w:val="006B6310"/>
    <w:rsid w:val="006C2399"/>
    <w:rsid w:val="006C276A"/>
    <w:rsid w:val="006C3D49"/>
    <w:rsid w:val="006D1241"/>
    <w:rsid w:val="006D188D"/>
    <w:rsid w:val="006D2DC4"/>
    <w:rsid w:val="006E0F2A"/>
    <w:rsid w:val="006F3F25"/>
    <w:rsid w:val="006F55FE"/>
    <w:rsid w:val="007016F2"/>
    <w:rsid w:val="00701CD5"/>
    <w:rsid w:val="007025FD"/>
    <w:rsid w:val="00705654"/>
    <w:rsid w:val="007079E4"/>
    <w:rsid w:val="00712059"/>
    <w:rsid w:val="00713E51"/>
    <w:rsid w:val="00716557"/>
    <w:rsid w:val="007168B6"/>
    <w:rsid w:val="00725658"/>
    <w:rsid w:val="00727C27"/>
    <w:rsid w:val="00727FEB"/>
    <w:rsid w:val="00730F6C"/>
    <w:rsid w:val="00735474"/>
    <w:rsid w:val="0073556E"/>
    <w:rsid w:val="0075237E"/>
    <w:rsid w:val="00754C89"/>
    <w:rsid w:val="00755160"/>
    <w:rsid w:val="00756F65"/>
    <w:rsid w:val="00757578"/>
    <w:rsid w:val="0075788A"/>
    <w:rsid w:val="00765BEC"/>
    <w:rsid w:val="00770391"/>
    <w:rsid w:val="007752AF"/>
    <w:rsid w:val="00775AF9"/>
    <w:rsid w:val="00785EF0"/>
    <w:rsid w:val="0078615C"/>
    <w:rsid w:val="0079547F"/>
    <w:rsid w:val="0079666B"/>
    <w:rsid w:val="00797DC1"/>
    <w:rsid w:val="007A3D40"/>
    <w:rsid w:val="007A742B"/>
    <w:rsid w:val="007B2290"/>
    <w:rsid w:val="007B3470"/>
    <w:rsid w:val="007C057B"/>
    <w:rsid w:val="007C0F86"/>
    <w:rsid w:val="007C6D27"/>
    <w:rsid w:val="007E1266"/>
    <w:rsid w:val="007E6B9B"/>
    <w:rsid w:val="007E7063"/>
    <w:rsid w:val="007F165A"/>
    <w:rsid w:val="00800818"/>
    <w:rsid w:val="0080146D"/>
    <w:rsid w:val="00802F30"/>
    <w:rsid w:val="00810F41"/>
    <w:rsid w:val="00812BAA"/>
    <w:rsid w:val="00820BFC"/>
    <w:rsid w:val="00821CA1"/>
    <w:rsid w:val="00824066"/>
    <w:rsid w:val="0082413D"/>
    <w:rsid w:val="008265C3"/>
    <w:rsid w:val="00827B83"/>
    <w:rsid w:val="00841BFF"/>
    <w:rsid w:val="0084769D"/>
    <w:rsid w:val="008508F4"/>
    <w:rsid w:val="008546BA"/>
    <w:rsid w:val="0085586F"/>
    <w:rsid w:val="00855CAC"/>
    <w:rsid w:val="0086404C"/>
    <w:rsid w:val="008760EB"/>
    <w:rsid w:val="0088056F"/>
    <w:rsid w:val="008806E4"/>
    <w:rsid w:val="00883068"/>
    <w:rsid w:val="008858D7"/>
    <w:rsid w:val="008926EC"/>
    <w:rsid w:val="0089443B"/>
    <w:rsid w:val="008948B2"/>
    <w:rsid w:val="008A0471"/>
    <w:rsid w:val="008A0589"/>
    <w:rsid w:val="008A1467"/>
    <w:rsid w:val="008A37F9"/>
    <w:rsid w:val="008A63AB"/>
    <w:rsid w:val="008B0CD7"/>
    <w:rsid w:val="008B4364"/>
    <w:rsid w:val="008B5469"/>
    <w:rsid w:val="008B6DC0"/>
    <w:rsid w:val="008B7335"/>
    <w:rsid w:val="008C15F1"/>
    <w:rsid w:val="008C22DD"/>
    <w:rsid w:val="008C6730"/>
    <w:rsid w:val="008C6C3D"/>
    <w:rsid w:val="008D0880"/>
    <w:rsid w:val="008D3730"/>
    <w:rsid w:val="008D71C3"/>
    <w:rsid w:val="008F075D"/>
    <w:rsid w:val="008F1BA3"/>
    <w:rsid w:val="008F3D7F"/>
    <w:rsid w:val="009110B3"/>
    <w:rsid w:val="00915865"/>
    <w:rsid w:val="0091704A"/>
    <w:rsid w:val="009170C4"/>
    <w:rsid w:val="00917F1E"/>
    <w:rsid w:val="00943AAD"/>
    <w:rsid w:val="0095179F"/>
    <w:rsid w:val="009537F7"/>
    <w:rsid w:val="0095406B"/>
    <w:rsid w:val="00961C52"/>
    <w:rsid w:val="00962041"/>
    <w:rsid w:val="00973E68"/>
    <w:rsid w:val="0098203F"/>
    <w:rsid w:val="0098324B"/>
    <w:rsid w:val="009843F4"/>
    <w:rsid w:val="00995E28"/>
    <w:rsid w:val="009A1424"/>
    <w:rsid w:val="009A1D90"/>
    <w:rsid w:val="009A6B4D"/>
    <w:rsid w:val="009B6E34"/>
    <w:rsid w:val="009C4C1C"/>
    <w:rsid w:val="009C4F52"/>
    <w:rsid w:val="009D1C27"/>
    <w:rsid w:val="009D21A7"/>
    <w:rsid w:val="009D35FF"/>
    <w:rsid w:val="009D37B8"/>
    <w:rsid w:val="009D581F"/>
    <w:rsid w:val="00A00435"/>
    <w:rsid w:val="00A01CD6"/>
    <w:rsid w:val="00A1044E"/>
    <w:rsid w:val="00A13F58"/>
    <w:rsid w:val="00A14CF8"/>
    <w:rsid w:val="00A16793"/>
    <w:rsid w:val="00A26E3B"/>
    <w:rsid w:val="00A35373"/>
    <w:rsid w:val="00A35A83"/>
    <w:rsid w:val="00A37AAE"/>
    <w:rsid w:val="00A37AF4"/>
    <w:rsid w:val="00A4228B"/>
    <w:rsid w:val="00A422F2"/>
    <w:rsid w:val="00A42D1A"/>
    <w:rsid w:val="00A449E2"/>
    <w:rsid w:val="00A52EBF"/>
    <w:rsid w:val="00A5381B"/>
    <w:rsid w:val="00A55AFF"/>
    <w:rsid w:val="00A64439"/>
    <w:rsid w:val="00A675BF"/>
    <w:rsid w:val="00A70C4B"/>
    <w:rsid w:val="00A77DE3"/>
    <w:rsid w:val="00A8330D"/>
    <w:rsid w:val="00A90830"/>
    <w:rsid w:val="00A90C92"/>
    <w:rsid w:val="00A9104E"/>
    <w:rsid w:val="00A942CC"/>
    <w:rsid w:val="00AA085D"/>
    <w:rsid w:val="00AA15D5"/>
    <w:rsid w:val="00AA65B0"/>
    <w:rsid w:val="00AB20A7"/>
    <w:rsid w:val="00AB366D"/>
    <w:rsid w:val="00AB4431"/>
    <w:rsid w:val="00AB7BAB"/>
    <w:rsid w:val="00AC1486"/>
    <w:rsid w:val="00AD1DE1"/>
    <w:rsid w:val="00AE03E1"/>
    <w:rsid w:val="00AE2E23"/>
    <w:rsid w:val="00AE5E8D"/>
    <w:rsid w:val="00AF6CBA"/>
    <w:rsid w:val="00B04088"/>
    <w:rsid w:val="00B12A6F"/>
    <w:rsid w:val="00B12ADE"/>
    <w:rsid w:val="00B1598A"/>
    <w:rsid w:val="00B27DE1"/>
    <w:rsid w:val="00B342EE"/>
    <w:rsid w:val="00B470F0"/>
    <w:rsid w:val="00B4752A"/>
    <w:rsid w:val="00B533B7"/>
    <w:rsid w:val="00B5419E"/>
    <w:rsid w:val="00B55AEF"/>
    <w:rsid w:val="00B55C40"/>
    <w:rsid w:val="00B6470A"/>
    <w:rsid w:val="00B651C7"/>
    <w:rsid w:val="00B714A8"/>
    <w:rsid w:val="00B8260A"/>
    <w:rsid w:val="00B92FBA"/>
    <w:rsid w:val="00BA3C12"/>
    <w:rsid w:val="00BA5B7F"/>
    <w:rsid w:val="00BA6137"/>
    <w:rsid w:val="00BB1015"/>
    <w:rsid w:val="00BC109E"/>
    <w:rsid w:val="00BC4E6E"/>
    <w:rsid w:val="00BC51D5"/>
    <w:rsid w:val="00BD3A0B"/>
    <w:rsid w:val="00BD6C34"/>
    <w:rsid w:val="00BE7C90"/>
    <w:rsid w:val="00BF1134"/>
    <w:rsid w:val="00BF1953"/>
    <w:rsid w:val="00BF6785"/>
    <w:rsid w:val="00C16B18"/>
    <w:rsid w:val="00C20615"/>
    <w:rsid w:val="00C20CEE"/>
    <w:rsid w:val="00C2231A"/>
    <w:rsid w:val="00C22D1F"/>
    <w:rsid w:val="00C236CE"/>
    <w:rsid w:val="00C25092"/>
    <w:rsid w:val="00C27502"/>
    <w:rsid w:val="00C2752A"/>
    <w:rsid w:val="00C32F66"/>
    <w:rsid w:val="00C3488D"/>
    <w:rsid w:val="00C36105"/>
    <w:rsid w:val="00C417B2"/>
    <w:rsid w:val="00C474FA"/>
    <w:rsid w:val="00C522A0"/>
    <w:rsid w:val="00C5384C"/>
    <w:rsid w:val="00C54B72"/>
    <w:rsid w:val="00C54D0E"/>
    <w:rsid w:val="00C5661F"/>
    <w:rsid w:val="00C70697"/>
    <w:rsid w:val="00C73F55"/>
    <w:rsid w:val="00C803F4"/>
    <w:rsid w:val="00C83A43"/>
    <w:rsid w:val="00C94E72"/>
    <w:rsid w:val="00CA5E07"/>
    <w:rsid w:val="00CA71FB"/>
    <w:rsid w:val="00CB45E2"/>
    <w:rsid w:val="00CB4E25"/>
    <w:rsid w:val="00CB743F"/>
    <w:rsid w:val="00CC6637"/>
    <w:rsid w:val="00CC6770"/>
    <w:rsid w:val="00CC7312"/>
    <w:rsid w:val="00CC789A"/>
    <w:rsid w:val="00CD54E0"/>
    <w:rsid w:val="00CD70F3"/>
    <w:rsid w:val="00CE4A47"/>
    <w:rsid w:val="00CE5D93"/>
    <w:rsid w:val="00CE7700"/>
    <w:rsid w:val="00CF149D"/>
    <w:rsid w:val="00CF6A22"/>
    <w:rsid w:val="00D0123C"/>
    <w:rsid w:val="00D03711"/>
    <w:rsid w:val="00D106E5"/>
    <w:rsid w:val="00D1124C"/>
    <w:rsid w:val="00D119BB"/>
    <w:rsid w:val="00D14AA8"/>
    <w:rsid w:val="00D20037"/>
    <w:rsid w:val="00D218AC"/>
    <w:rsid w:val="00D31AB7"/>
    <w:rsid w:val="00D325C7"/>
    <w:rsid w:val="00D413CA"/>
    <w:rsid w:val="00D46FEF"/>
    <w:rsid w:val="00D54D15"/>
    <w:rsid w:val="00D578F3"/>
    <w:rsid w:val="00D608DF"/>
    <w:rsid w:val="00D61205"/>
    <w:rsid w:val="00D61E82"/>
    <w:rsid w:val="00D62443"/>
    <w:rsid w:val="00D631B1"/>
    <w:rsid w:val="00D63F14"/>
    <w:rsid w:val="00D6513B"/>
    <w:rsid w:val="00D65E7D"/>
    <w:rsid w:val="00D663C5"/>
    <w:rsid w:val="00D8383A"/>
    <w:rsid w:val="00D8589D"/>
    <w:rsid w:val="00D91474"/>
    <w:rsid w:val="00D94B51"/>
    <w:rsid w:val="00D9642C"/>
    <w:rsid w:val="00D975B0"/>
    <w:rsid w:val="00DA2276"/>
    <w:rsid w:val="00DA2AE3"/>
    <w:rsid w:val="00DB0B56"/>
    <w:rsid w:val="00DC06C5"/>
    <w:rsid w:val="00DC4537"/>
    <w:rsid w:val="00DC52AF"/>
    <w:rsid w:val="00DD00EA"/>
    <w:rsid w:val="00DD265D"/>
    <w:rsid w:val="00DD3616"/>
    <w:rsid w:val="00DE0016"/>
    <w:rsid w:val="00DE0E8A"/>
    <w:rsid w:val="00DE3A46"/>
    <w:rsid w:val="00DE3B38"/>
    <w:rsid w:val="00DE511D"/>
    <w:rsid w:val="00E01886"/>
    <w:rsid w:val="00E03DA1"/>
    <w:rsid w:val="00E045C0"/>
    <w:rsid w:val="00E0503E"/>
    <w:rsid w:val="00E10DA2"/>
    <w:rsid w:val="00E12786"/>
    <w:rsid w:val="00E14D84"/>
    <w:rsid w:val="00E259C3"/>
    <w:rsid w:val="00E26704"/>
    <w:rsid w:val="00E41051"/>
    <w:rsid w:val="00E44794"/>
    <w:rsid w:val="00E46902"/>
    <w:rsid w:val="00E504BC"/>
    <w:rsid w:val="00E64796"/>
    <w:rsid w:val="00E65D8C"/>
    <w:rsid w:val="00E668DD"/>
    <w:rsid w:val="00E76EC5"/>
    <w:rsid w:val="00E80B39"/>
    <w:rsid w:val="00E816C8"/>
    <w:rsid w:val="00E82577"/>
    <w:rsid w:val="00E868F8"/>
    <w:rsid w:val="00E90BD1"/>
    <w:rsid w:val="00E9110C"/>
    <w:rsid w:val="00EA154A"/>
    <w:rsid w:val="00EA1D96"/>
    <w:rsid w:val="00EA2AC6"/>
    <w:rsid w:val="00EA44FB"/>
    <w:rsid w:val="00EB1B70"/>
    <w:rsid w:val="00EB4D89"/>
    <w:rsid w:val="00EC0A70"/>
    <w:rsid w:val="00EC3A1C"/>
    <w:rsid w:val="00EC53D3"/>
    <w:rsid w:val="00ED0115"/>
    <w:rsid w:val="00ED5669"/>
    <w:rsid w:val="00ED5C24"/>
    <w:rsid w:val="00ED63AD"/>
    <w:rsid w:val="00ED6B3B"/>
    <w:rsid w:val="00ED7FF3"/>
    <w:rsid w:val="00EE0B15"/>
    <w:rsid w:val="00EE26AF"/>
    <w:rsid w:val="00EE4C50"/>
    <w:rsid w:val="00EF090B"/>
    <w:rsid w:val="00EF1951"/>
    <w:rsid w:val="00F10893"/>
    <w:rsid w:val="00F141C5"/>
    <w:rsid w:val="00F20063"/>
    <w:rsid w:val="00F23439"/>
    <w:rsid w:val="00F23716"/>
    <w:rsid w:val="00F2390C"/>
    <w:rsid w:val="00F24614"/>
    <w:rsid w:val="00F3167D"/>
    <w:rsid w:val="00F45926"/>
    <w:rsid w:val="00F4652B"/>
    <w:rsid w:val="00F465E4"/>
    <w:rsid w:val="00F5164A"/>
    <w:rsid w:val="00F61649"/>
    <w:rsid w:val="00F621FB"/>
    <w:rsid w:val="00F71745"/>
    <w:rsid w:val="00F7563E"/>
    <w:rsid w:val="00F769B5"/>
    <w:rsid w:val="00F76F63"/>
    <w:rsid w:val="00F8259B"/>
    <w:rsid w:val="00F82E15"/>
    <w:rsid w:val="00F862A1"/>
    <w:rsid w:val="00F90C2B"/>
    <w:rsid w:val="00F9431D"/>
    <w:rsid w:val="00FA6DE1"/>
    <w:rsid w:val="00FB09F0"/>
    <w:rsid w:val="00FB3AE2"/>
    <w:rsid w:val="00FB5B03"/>
    <w:rsid w:val="00FB7BAF"/>
    <w:rsid w:val="00FC0430"/>
    <w:rsid w:val="00FC0441"/>
    <w:rsid w:val="00FC1FAC"/>
    <w:rsid w:val="00FD378F"/>
    <w:rsid w:val="00FD5E7E"/>
    <w:rsid w:val="00FE168D"/>
    <w:rsid w:val="00FE200C"/>
    <w:rsid w:val="00FE319E"/>
    <w:rsid w:val="00FE65C8"/>
    <w:rsid w:val="00FF4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BD274B"/>
  <w15:chartTrackingRefBased/>
  <w15:docId w15:val="{BB8CCF17-A2D2-4A6E-AA3E-44F190D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D6165"/>
    <w:pPr>
      <w:suppressAutoHyphens/>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link w:val="Textpoznpodarou"/>
    <w:locked/>
    <w:rsid w:val="005D6165"/>
    <w:rPr>
      <w:lang w:val="cs-CZ" w:eastAsia="cs-CZ" w:bidi="ar-SA"/>
    </w:rPr>
  </w:style>
  <w:style w:type="paragraph" w:styleId="Textpoznpodarou">
    <w:name w:val="footnote text"/>
    <w:basedOn w:val="Normln"/>
    <w:link w:val="TextpoznpodarouChar"/>
    <w:rsid w:val="005D6165"/>
  </w:style>
  <w:style w:type="paragraph" w:styleId="Zpat">
    <w:name w:val="footer"/>
    <w:basedOn w:val="Normln"/>
    <w:link w:val="ZpatChar"/>
    <w:uiPriority w:val="99"/>
    <w:rsid w:val="005D6165"/>
    <w:pPr>
      <w:tabs>
        <w:tab w:val="center" w:pos="4819"/>
        <w:tab w:val="right" w:pos="9071"/>
      </w:tabs>
    </w:pPr>
  </w:style>
  <w:style w:type="paragraph" w:styleId="Zkladntextodsazen">
    <w:name w:val="Body Text Indent"/>
    <w:basedOn w:val="Normln"/>
    <w:rsid w:val="005D6165"/>
    <w:pPr>
      <w:ind w:left="705"/>
    </w:pPr>
  </w:style>
  <w:style w:type="paragraph" w:styleId="Odstavecseseznamem">
    <w:name w:val="List Paragraph"/>
    <w:basedOn w:val="Normln"/>
    <w:qFormat/>
    <w:rsid w:val="005D6165"/>
    <w:pPr>
      <w:ind w:left="708"/>
    </w:pPr>
  </w:style>
  <w:style w:type="paragraph" w:styleId="Bezmezer">
    <w:name w:val="No Spacing"/>
    <w:qFormat/>
    <w:rsid w:val="005D6165"/>
    <w:pPr>
      <w:suppressAutoHyphens/>
      <w:jc w:val="both"/>
    </w:pPr>
    <w:rPr>
      <w:lang w:eastAsia="ar-SA"/>
    </w:rPr>
  </w:style>
  <w:style w:type="paragraph" w:styleId="Textbubliny">
    <w:name w:val="Balloon Text"/>
    <w:basedOn w:val="Normln"/>
    <w:link w:val="TextbublinyChar"/>
    <w:rsid w:val="0047623B"/>
    <w:rPr>
      <w:rFonts w:ascii="Segoe UI" w:hAnsi="Segoe UI"/>
      <w:sz w:val="18"/>
      <w:szCs w:val="18"/>
      <w:lang w:val="x-none" w:eastAsia="x-none"/>
    </w:rPr>
  </w:style>
  <w:style w:type="character" w:customStyle="1" w:styleId="TextbublinyChar">
    <w:name w:val="Text bubliny Char"/>
    <w:link w:val="Textbubliny"/>
    <w:rsid w:val="0047623B"/>
    <w:rPr>
      <w:rFonts w:ascii="Segoe UI" w:hAnsi="Segoe UI" w:cs="Segoe UI"/>
      <w:sz w:val="18"/>
      <w:szCs w:val="18"/>
    </w:rPr>
  </w:style>
  <w:style w:type="character" w:styleId="Odkaznakoment">
    <w:name w:val="annotation reference"/>
    <w:basedOn w:val="Standardnpsmoodstavce"/>
    <w:rsid w:val="00FB7BAF"/>
    <w:rPr>
      <w:sz w:val="16"/>
      <w:szCs w:val="16"/>
    </w:rPr>
  </w:style>
  <w:style w:type="paragraph" w:styleId="Textkomente">
    <w:name w:val="annotation text"/>
    <w:basedOn w:val="Normln"/>
    <w:link w:val="TextkomenteChar"/>
    <w:rsid w:val="00FB7BAF"/>
  </w:style>
  <w:style w:type="character" w:customStyle="1" w:styleId="TextkomenteChar">
    <w:name w:val="Text komentáře Char"/>
    <w:basedOn w:val="Standardnpsmoodstavce"/>
    <w:link w:val="Textkomente"/>
    <w:rsid w:val="00FB7BAF"/>
  </w:style>
  <w:style w:type="paragraph" w:styleId="Pedmtkomente">
    <w:name w:val="annotation subject"/>
    <w:basedOn w:val="Textkomente"/>
    <w:next w:val="Textkomente"/>
    <w:link w:val="PedmtkomenteChar"/>
    <w:rsid w:val="00FB7BAF"/>
    <w:rPr>
      <w:b/>
      <w:bCs/>
    </w:rPr>
  </w:style>
  <w:style w:type="character" w:customStyle="1" w:styleId="PedmtkomenteChar">
    <w:name w:val="Předmět komentáře Char"/>
    <w:basedOn w:val="TextkomenteChar"/>
    <w:link w:val="Pedmtkomente"/>
    <w:rsid w:val="00FB7BAF"/>
    <w:rPr>
      <w:b/>
      <w:bCs/>
    </w:rPr>
  </w:style>
  <w:style w:type="paragraph" w:styleId="Zhlav">
    <w:name w:val="header"/>
    <w:basedOn w:val="Normln"/>
    <w:link w:val="ZhlavChar"/>
    <w:rsid w:val="00556042"/>
    <w:pPr>
      <w:tabs>
        <w:tab w:val="center" w:pos="4536"/>
        <w:tab w:val="right" w:pos="9072"/>
      </w:tabs>
    </w:pPr>
  </w:style>
  <w:style w:type="character" w:customStyle="1" w:styleId="ZhlavChar">
    <w:name w:val="Záhlaví Char"/>
    <w:basedOn w:val="Standardnpsmoodstavce"/>
    <w:link w:val="Zhlav"/>
    <w:rsid w:val="00556042"/>
  </w:style>
  <w:style w:type="character" w:customStyle="1" w:styleId="ZpatChar">
    <w:name w:val="Zápatí Char"/>
    <w:basedOn w:val="Standardnpsmoodstavce"/>
    <w:link w:val="Zpat"/>
    <w:uiPriority w:val="99"/>
    <w:rsid w:val="0055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BF69-81B2-4FAA-B03A-B5893785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3693</Words>
  <Characters>21789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uzivatel</cp:lastModifiedBy>
  <cp:revision>2</cp:revision>
  <cp:lastPrinted>2016-09-05T06:29:00Z</cp:lastPrinted>
  <dcterms:created xsi:type="dcterms:W3CDTF">2017-04-27T07:03:00Z</dcterms:created>
  <dcterms:modified xsi:type="dcterms:W3CDTF">2017-04-27T07:03:00Z</dcterms:modified>
</cp:coreProperties>
</file>