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EBFC" w14:textId="77777777" w:rsidR="00773638" w:rsidRPr="00E70C85" w:rsidRDefault="002A73D2" w:rsidP="00773638">
      <w:pPr>
        <w:pBdr>
          <w:bottom w:val="single" w:sz="24" w:space="1" w:color="FF0000"/>
        </w:pBdr>
        <w:jc w:val="center"/>
        <w:rPr>
          <w:rFonts w:ascii="Cambria" w:hAnsi="Cambria" w:cs="Cambria"/>
          <w:b/>
          <w:bCs/>
          <w:sz w:val="40"/>
          <w:szCs w:val="40"/>
          <w:lang w:val="cs-CZ"/>
        </w:rPr>
      </w:pPr>
      <w:r w:rsidRPr="00E70C85">
        <w:rPr>
          <w:rFonts w:ascii="Cambria" w:hAnsi="Cambria" w:cs="Cambria"/>
          <w:b/>
          <w:bCs/>
          <w:sz w:val="40"/>
          <w:szCs w:val="40"/>
          <w:lang w:val="cs-CZ"/>
        </w:rPr>
        <w:t>Dodatek č.</w:t>
      </w:r>
      <w:r w:rsidR="00E60DC9" w:rsidRPr="00E70C85">
        <w:rPr>
          <w:rFonts w:ascii="Cambria" w:hAnsi="Cambria" w:cs="Cambria"/>
          <w:b/>
          <w:bCs/>
          <w:sz w:val="40"/>
          <w:szCs w:val="40"/>
          <w:lang w:val="cs-CZ"/>
        </w:rPr>
        <w:t xml:space="preserve"> </w:t>
      </w:r>
      <w:r w:rsidR="007059C5">
        <w:rPr>
          <w:rFonts w:ascii="Cambria" w:hAnsi="Cambria" w:cs="Cambria"/>
          <w:b/>
          <w:bCs/>
          <w:sz w:val="40"/>
          <w:szCs w:val="40"/>
          <w:lang w:val="cs-CZ"/>
        </w:rPr>
        <w:t>1</w:t>
      </w:r>
      <w:r w:rsidRPr="00E70C85">
        <w:rPr>
          <w:rFonts w:ascii="Cambria" w:hAnsi="Cambria" w:cs="Cambria"/>
          <w:b/>
          <w:bCs/>
          <w:sz w:val="40"/>
          <w:szCs w:val="40"/>
          <w:lang w:val="cs-CZ"/>
        </w:rPr>
        <w:t xml:space="preserve"> ke </w:t>
      </w:r>
      <w:r w:rsidR="00773638" w:rsidRPr="00E70C85">
        <w:rPr>
          <w:rFonts w:ascii="Cambria" w:hAnsi="Cambria" w:cs="Cambria"/>
          <w:b/>
          <w:bCs/>
          <w:sz w:val="40"/>
          <w:szCs w:val="40"/>
          <w:lang w:val="cs-CZ"/>
        </w:rPr>
        <w:t>Smlouv</w:t>
      </w:r>
      <w:r w:rsidRPr="00E70C85">
        <w:rPr>
          <w:rFonts w:ascii="Cambria" w:hAnsi="Cambria" w:cs="Cambria"/>
          <w:b/>
          <w:bCs/>
          <w:sz w:val="40"/>
          <w:szCs w:val="40"/>
          <w:lang w:val="cs-CZ"/>
        </w:rPr>
        <w:t>ě</w:t>
      </w:r>
      <w:r w:rsidR="00773638" w:rsidRPr="00E70C85">
        <w:rPr>
          <w:rFonts w:ascii="Cambria" w:hAnsi="Cambria" w:cs="Cambria"/>
          <w:b/>
          <w:bCs/>
          <w:sz w:val="40"/>
          <w:szCs w:val="40"/>
          <w:lang w:val="cs-CZ"/>
        </w:rPr>
        <w:t xml:space="preserve"> o dílo</w:t>
      </w:r>
    </w:p>
    <w:p w14:paraId="6B03E215" w14:textId="22DF0A25" w:rsidR="00F25B70" w:rsidRPr="00E70C85" w:rsidRDefault="00773638" w:rsidP="00773638">
      <w:pPr>
        <w:jc w:val="center"/>
        <w:rPr>
          <w:rFonts w:ascii="Cambria" w:hAnsi="Cambria" w:cs="Cambria"/>
          <w:i/>
          <w:sz w:val="24"/>
          <w:szCs w:val="24"/>
          <w:lang w:val="cs-CZ"/>
        </w:rPr>
      </w:pPr>
      <w:r w:rsidRPr="00E70C85">
        <w:rPr>
          <w:rFonts w:ascii="Cambria" w:hAnsi="Cambria" w:cs="Cambria"/>
          <w:i/>
          <w:sz w:val="24"/>
          <w:szCs w:val="24"/>
          <w:lang w:val="cs-CZ"/>
        </w:rPr>
        <w:t xml:space="preserve"> 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>u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>zavřen</w:t>
      </w:r>
      <w:r w:rsidR="002A73D2" w:rsidRPr="00E70C85">
        <w:rPr>
          <w:rFonts w:ascii="Cambria" w:hAnsi="Cambria" w:cs="Cambria"/>
          <w:i/>
          <w:sz w:val="24"/>
          <w:szCs w:val="24"/>
          <w:lang w:val="cs-CZ"/>
        </w:rPr>
        <w:t>é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 xml:space="preserve"> dne </w:t>
      </w:r>
      <w:r w:rsidR="0067266B">
        <w:rPr>
          <w:rFonts w:ascii="Cambria" w:hAnsi="Cambria" w:cs="Cambria"/>
          <w:i/>
          <w:sz w:val="24"/>
          <w:szCs w:val="24"/>
          <w:lang w:val="cs-CZ"/>
        </w:rPr>
        <w:t>24</w:t>
      </w:r>
      <w:r w:rsidR="00704D43">
        <w:rPr>
          <w:rFonts w:ascii="Cambria" w:hAnsi="Cambria" w:cs="Cambria"/>
          <w:i/>
          <w:sz w:val="24"/>
          <w:szCs w:val="24"/>
          <w:lang w:val="cs-CZ"/>
        </w:rPr>
        <w:t>.</w:t>
      </w:r>
      <w:r w:rsidR="007059C5">
        <w:rPr>
          <w:rFonts w:ascii="Cambria" w:hAnsi="Cambria" w:cs="Cambria"/>
          <w:i/>
          <w:sz w:val="24"/>
          <w:szCs w:val="24"/>
          <w:lang w:val="cs-CZ"/>
        </w:rPr>
        <w:t xml:space="preserve"> </w:t>
      </w:r>
      <w:r w:rsidR="0067266B">
        <w:rPr>
          <w:rFonts w:ascii="Cambria" w:hAnsi="Cambria" w:cs="Cambria"/>
          <w:i/>
          <w:sz w:val="24"/>
          <w:szCs w:val="24"/>
          <w:lang w:val="cs-CZ"/>
        </w:rPr>
        <w:t>11</w:t>
      </w:r>
      <w:r w:rsidR="007059C5">
        <w:rPr>
          <w:rFonts w:ascii="Cambria" w:hAnsi="Cambria" w:cs="Cambria"/>
          <w:i/>
          <w:sz w:val="24"/>
          <w:szCs w:val="24"/>
          <w:lang w:val="cs-CZ"/>
        </w:rPr>
        <w:t>.</w:t>
      </w:r>
      <w:r w:rsidR="00704D43">
        <w:rPr>
          <w:rFonts w:ascii="Cambria" w:hAnsi="Cambria" w:cs="Cambria"/>
          <w:i/>
          <w:sz w:val="24"/>
          <w:szCs w:val="24"/>
          <w:lang w:val="cs-CZ"/>
        </w:rPr>
        <w:t xml:space="preserve"> 20</w:t>
      </w:r>
      <w:r w:rsidR="007059C5">
        <w:rPr>
          <w:rFonts w:ascii="Cambria" w:hAnsi="Cambria" w:cs="Cambria"/>
          <w:i/>
          <w:sz w:val="24"/>
          <w:szCs w:val="24"/>
          <w:lang w:val="cs-CZ"/>
        </w:rPr>
        <w:t>2</w:t>
      </w:r>
      <w:r w:rsidR="00720F57">
        <w:rPr>
          <w:rFonts w:ascii="Cambria" w:hAnsi="Cambria" w:cs="Cambria"/>
          <w:i/>
          <w:sz w:val="24"/>
          <w:szCs w:val="24"/>
          <w:lang w:val="cs-CZ"/>
        </w:rPr>
        <w:t>1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 xml:space="preserve"> 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 xml:space="preserve">mezi níže uvedenými smluvními stranami v souladu 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>dle § 2586 a násl. zákona č. 89/2012 Sb., občanský zákoník, ve znění pozdějších předpisů (dále jen „</w:t>
      </w:r>
      <w:r w:rsidR="003C38DB" w:rsidRPr="00E70C85">
        <w:rPr>
          <w:rFonts w:ascii="Cambria" w:hAnsi="Cambria" w:cs="Cambria"/>
          <w:i/>
          <w:sz w:val="24"/>
          <w:szCs w:val="24"/>
          <w:lang w:val="cs-CZ"/>
        </w:rPr>
        <w:t>OZ</w:t>
      </w:r>
      <w:r w:rsidR="00F25B70" w:rsidRPr="00E70C85">
        <w:rPr>
          <w:rFonts w:ascii="Cambria" w:hAnsi="Cambria" w:cs="Cambria"/>
          <w:i/>
          <w:sz w:val="24"/>
          <w:szCs w:val="24"/>
          <w:lang w:val="cs-CZ"/>
        </w:rPr>
        <w:t>“)</w:t>
      </w:r>
    </w:p>
    <w:p w14:paraId="0F054109" w14:textId="77777777" w:rsidR="001242C6" w:rsidRPr="00E70C85" w:rsidRDefault="001242C6" w:rsidP="009E7C42">
      <w:pPr>
        <w:jc w:val="center"/>
        <w:rPr>
          <w:rFonts w:ascii="Cambria" w:hAnsi="Cambria" w:cs="Cambria"/>
          <w:sz w:val="24"/>
          <w:szCs w:val="24"/>
          <w:lang w:val="cs-CZ"/>
        </w:rPr>
      </w:pPr>
    </w:p>
    <w:p w14:paraId="79B7FD7F" w14:textId="77777777" w:rsidR="0067266B" w:rsidRPr="00997E4B" w:rsidRDefault="0067266B" w:rsidP="0067266B">
      <w:pPr>
        <w:ind w:left="2835" w:hanging="2835"/>
        <w:rPr>
          <w:rFonts w:asciiTheme="majorHAnsi" w:hAnsiTheme="majorHAnsi"/>
          <w:b/>
          <w:bCs/>
        </w:rPr>
      </w:pPr>
      <w:r w:rsidRPr="00997E4B">
        <w:rPr>
          <w:rFonts w:asciiTheme="majorHAnsi" w:hAnsiTheme="majorHAnsi"/>
          <w:b/>
          <w:bCs/>
        </w:rPr>
        <w:t>OBJEDNATEL:</w:t>
      </w:r>
      <w:r w:rsidRPr="00997E4B">
        <w:rPr>
          <w:rFonts w:asciiTheme="majorHAnsi" w:hAnsiTheme="majorHAnsi"/>
        </w:rPr>
        <w:t xml:space="preserve"> </w:t>
      </w:r>
      <w:r w:rsidRPr="00997E4B"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Moravské zemské muzeum</w:t>
      </w:r>
    </w:p>
    <w:p w14:paraId="2284FD1B" w14:textId="77777777" w:rsidR="0067266B" w:rsidRPr="00997E4B" w:rsidRDefault="0067266B" w:rsidP="0067266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Sídlo: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>
        <w:rPr>
          <w:rFonts w:asciiTheme="majorHAnsi" w:hAnsiTheme="majorHAnsi"/>
        </w:rPr>
        <w:t>Zelný trh 6, 659 37 Brno</w:t>
      </w:r>
    </w:p>
    <w:p w14:paraId="62EEB3F9" w14:textId="77777777" w:rsidR="0067266B" w:rsidRPr="00997E4B" w:rsidRDefault="0067266B" w:rsidP="0067266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IČ: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>
        <w:rPr>
          <w:rFonts w:asciiTheme="majorHAnsi" w:hAnsiTheme="majorHAnsi"/>
        </w:rPr>
        <w:t>00094862</w:t>
      </w:r>
    </w:p>
    <w:p w14:paraId="7A7B3603" w14:textId="77777777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DIČ: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  <w:t>CZ</w:t>
      </w:r>
      <w:r>
        <w:rPr>
          <w:rFonts w:asciiTheme="majorHAnsi" w:hAnsiTheme="majorHAnsi"/>
        </w:rPr>
        <w:t>0094862</w:t>
      </w:r>
    </w:p>
    <w:p w14:paraId="63D41A22" w14:textId="1F3C8348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Zastoupení: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6335E9">
        <w:rPr>
          <w:rFonts w:asciiTheme="majorHAnsi" w:hAnsiTheme="majorHAnsi"/>
        </w:rPr>
        <w:t>xxx</w:t>
      </w:r>
      <w:proofErr w:type="spellEnd"/>
      <w:r>
        <w:rPr>
          <w:rFonts w:asciiTheme="majorHAnsi" w:hAnsiTheme="majorHAnsi"/>
        </w:rPr>
        <w:t>, generální ředitel</w:t>
      </w:r>
    </w:p>
    <w:p w14:paraId="5AFB6CBB" w14:textId="77777777" w:rsidR="0067266B" w:rsidRPr="00997E4B" w:rsidRDefault="0067266B" w:rsidP="0067266B">
      <w:pPr>
        <w:pStyle w:val="Standard"/>
        <w:snapToGrid w:val="0"/>
        <w:ind w:left="2127" w:firstLine="709"/>
        <w:jc w:val="both"/>
        <w:rPr>
          <w:rFonts w:asciiTheme="majorHAnsi" w:hAnsiTheme="majorHAnsi"/>
        </w:rPr>
      </w:pPr>
    </w:p>
    <w:p w14:paraId="7A872EBA" w14:textId="77777777" w:rsidR="0067266B" w:rsidRPr="00997E4B" w:rsidRDefault="0067266B" w:rsidP="0067266B">
      <w:pPr>
        <w:pStyle w:val="Standard"/>
        <w:snapToGrid w:val="0"/>
        <w:jc w:val="both"/>
        <w:rPr>
          <w:rFonts w:asciiTheme="majorHAnsi" w:hAnsiTheme="majorHAnsi"/>
        </w:rPr>
      </w:pPr>
    </w:p>
    <w:p w14:paraId="2F188BE2" w14:textId="77777777" w:rsidR="0067266B" w:rsidRPr="00997E4B" w:rsidRDefault="0067266B" w:rsidP="0067266B">
      <w:pPr>
        <w:pStyle w:val="Standard"/>
        <w:snapToGrid w:val="0"/>
        <w:rPr>
          <w:rFonts w:asciiTheme="majorHAnsi" w:hAnsiTheme="majorHAnsi"/>
          <w:b/>
          <w:bCs/>
        </w:rPr>
      </w:pPr>
      <w:r w:rsidRPr="00997E4B">
        <w:rPr>
          <w:rFonts w:asciiTheme="majorHAnsi" w:hAnsiTheme="majorHAnsi"/>
          <w:b/>
          <w:bCs/>
        </w:rPr>
        <w:t>ZHOTOVITEL:</w:t>
      </w:r>
      <w:r w:rsidRPr="00997E4B">
        <w:rPr>
          <w:rFonts w:asciiTheme="majorHAnsi" w:hAnsiTheme="majorHAnsi"/>
        </w:rPr>
        <w:t xml:space="preserve"> 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b/>
          <w:bCs/>
        </w:rPr>
        <w:t>Tojapa</w:t>
      </w:r>
      <w:proofErr w:type="spellEnd"/>
      <w:r>
        <w:rPr>
          <w:rFonts w:asciiTheme="majorHAnsi" w:hAnsiTheme="majorHAnsi"/>
          <w:b/>
          <w:bCs/>
        </w:rPr>
        <w:t xml:space="preserve"> s.r.o.</w:t>
      </w:r>
      <w:r w:rsidRPr="00997E4B">
        <w:rPr>
          <w:rFonts w:asciiTheme="majorHAnsi" w:hAnsiTheme="majorHAnsi"/>
          <w:b/>
          <w:bCs/>
        </w:rPr>
        <w:tab/>
      </w:r>
    </w:p>
    <w:p w14:paraId="5BBB2FBF" w14:textId="77777777" w:rsidR="0067266B" w:rsidRPr="00997E4B" w:rsidRDefault="0067266B" w:rsidP="0067266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Sídlo: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>
        <w:rPr>
          <w:rFonts w:asciiTheme="majorHAnsi" w:hAnsiTheme="majorHAnsi"/>
        </w:rPr>
        <w:t>Lidická 700/19, 602 00 Brno</w:t>
      </w:r>
    </w:p>
    <w:p w14:paraId="372399A4" w14:textId="77777777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IČ: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>
        <w:rPr>
          <w:rFonts w:asciiTheme="majorHAnsi" w:hAnsiTheme="majorHAnsi"/>
        </w:rPr>
        <w:t>08932000</w:t>
      </w:r>
    </w:p>
    <w:p w14:paraId="6BC9E797" w14:textId="77777777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DIČ: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CZ08932000</w:t>
      </w:r>
    </w:p>
    <w:p w14:paraId="3BC682D8" w14:textId="77777777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Zastoupení: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Ing. Jakub </w:t>
      </w:r>
      <w:proofErr w:type="spellStart"/>
      <w:r>
        <w:rPr>
          <w:rFonts w:asciiTheme="majorHAnsi" w:hAnsiTheme="majorHAnsi"/>
        </w:rPr>
        <w:t>Tomáštík</w:t>
      </w:r>
      <w:proofErr w:type="spellEnd"/>
      <w:r>
        <w:rPr>
          <w:rFonts w:asciiTheme="majorHAnsi" w:hAnsiTheme="majorHAnsi"/>
        </w:rPr>
        <w:t>, jednatel</w:t>
      </w:r>
    </w:p>
    <w:p w14:paraId="49965D07" w14:textId="61CB419F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Telefon: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6335E9">
        <w:rPr>
          <w:rFonts w:asciiTheme="majorHAnsi" w:hAnsiTheme="majorHAnsi"/>
        </w:rPr>
        <w:t>xxx</w:t>
      </w:r>
      <w:proofErr w:type="spellEnd"/>
    </w:p>
    <w:p w14:paraId="287BB71A" w14:textId="43721CAE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Mail: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9" w:history="1">
        <w:proofErr w:type="spellStart"/>
        <w:r w:rsidR="006335E9">
          <w:rPr>
            <w:rStyle w:val="Hypertextovodkaz"/>
            <w:rFonts w:asciiTheme="majorHAnsi" w:hAnsiTheme="majorHAnsi"/>
          </w:rPr>
          <w:t>xxx</w:t>
        </w:r>
        <w:proofErr w:type="spellEnd"/>
      </w:hyperlink>
    </w:p>
    <w:p w14:paraId="2D2C26F4" w14:textId="588203ED" w:rsidR="0067266B" w:rsidRDefault="0067266B" w:rsidP="0067266B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Bankovní spojení: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6335E9">
        <w:rPr>
          <w:rFonts w:asciiTheme="majorHAnsi" w:hAnsiTheme="majorHAnsi"/>
        </w:rPr>
        <w:t>xxx</w:t>
      </w:r>
      <w:proofErr w:type="spellEnd"/>
    </w:p>
    <w:p w14:paraId="11DF3590" w14:textId="77777777" w:rsidR="0067266B" w:rsidRPr="00997E4B" w:rsidRDefault="0067266B" w:rsidP="0067266B">
      <w:pPr>
        <w:pStyle w:val="Standard"/>
        <w:snapToGrid w:val="0"/>
        <w:rPr>
          <w:rFonts w:asciiTheme="majorHAnsi" w:hAnsiTheme="majorHAnsi"/>
        </w:rPr>
      </w:pPr>
    </w:p>
    <w:p w14:paraId="72A1D5D5" w14:textId="77777777" w:rsidR="003B5583" w:rsidRDefault="003B5583" w:rsidP="009E7C42">
      <w:pPr>
        <w:pStyle w:val="Bezmezer"/>
      </w:pPr>
    </w:p>
    <w:p w14:paraId="45954264" w14:textId="77777777" w:rsidR="00F25B70" w:rsidRPr="00E70C85" w:rsidRDefault="00F25B70" w:rsidP="00C23526">
      <w:pPr>
        <w:pStyle w:val="Nadpis1"/>
        <w:spacing w:before="360" w:line="240" w:lineRule="auto"/>
        <w:ind w:left="0"/>
      </w:pPr>
      <w:r w:rsidRPr="00E70C85">
        <w:t>P</w:t>
      </w:r>
      <w:r w:rsidR="00E57E00" w:rsidRPr="00E70C85">
        <w:t>ředmět dodatku</w:t>
      </w:r>
    </w:p>
    <w:p w14:paraId="0A20D378" w14:textId="2BE6769B" w:rsidR="007059C5" w:rsidRDefault="00E57E00" w:rsidP="00704D43">
      <w:pPr>
        <w:pStyle w:val="Nadpis2"/>
        <w:ind w:left="0"/>
      </w:pPr>
      <w:r w:rsidRPr="00E70C85">
        <w:t xml:space="preserve">Smluvní strany se dohodly na </w:t>
      </w:r>
      <w:r w:rsidR="00704D43">
        <w:t>dílčích z</w:t>
      </w:r>
      <w:r w:rsidRPr="00E70C85">
        <w:t xml:space="preserve">měnách </w:t>
      </w:r>
      <w:r w:rsidR="00704D43">
        <w:t>předmětu díla</w:t>
      </w:r>
      <w:r w:rsidR="00D14B51">
        <w:t xml:space="preserve">, dle </w:t>
      </w:r>
      <w:r w:rsidR="00D14B51" w:rsidRPr="008C4656">
        <w:t>smlouv</w:t>
      </w:r>
      <w:r w:rsidR="00D14B51">
        <w:t>y</w:t>
      </w:r>
      <w:r w:rsidR="00D14B51" w:rsidRPr="008C4656">
        <w:t xml:space="preserve"> uzavřen</w:t>
      </w:r>
      <w:r w:rsidR="00D14B51">
        <w:t>é</w:t>
      </w:r>
      <w:r w:rsidR="00D14B51" w:rsidRPr="008C4656">
        <w:t xml:space="preserve"> na základě </w:t>
      </w:r>
      <w:r w:rsidR="00720F57" w:rsidRPr="00720F57">
        <w:t>veřejné zakázky</w:t>
      </w:r>
      <w:r w:rsidR="0029638F">
        <w:t xml:space="preserve"> malého rozsahu</w:t>
      </w:r>
      <w:r w:rsidR="00720F57" w:rsidRPr="00720F57">
        <w:t xml:space="preserve"> na stavební práce s názvem „</w:t>
      </w:r>
      <w:r w:rsidR="0029638F">
        <w:rPr>
          <w:b/>
          <w:bCs/>
          <w:i/>
          <w:iCs/>
        </w:rPr>
        <w:t xml:space="preserve">MZM Brno – </w:t>
      </w:r>
      <w:r w:rsidR="0067266B">
        <w:rPr>
          <w:b/>
          <w:bCs/>
          <w:i/>
          <w:iCs/>
        </w:rPr>
        <w:t>rekonstrukce kotelen a VZT, Rebešovice</w:t>
      </w:r>
      <w:r w:rsidR="00720F57" w:rsidRPr="00720F57">
        <w:t>“</w:t>
      </w:r>
      <w:r w:rsidR="00D14B51">
        <w:t>,</w:t>
      </w:r>
      <w:r w:rsidR="00704D43">
        <w:t xml:space="preserve"> uvedených níže, jelikož</w:t>
      </w:r>
      <w:r w:rsidR="0029638F">
        <w:t xml:space="preserve"> v</w:t>
      </w:r>
      <w:r w:rsidR="00704D43">
        <w:t xml:space="preserve"> </w:t>
      </w:r>
      <w:r w:rsidR="007059C5" w:rsidRPr="007059C5">
        <w:t>průběhu realizace díla</w:t>
      </w:r>
      <w:r w:rsidR="007059C5">
        <w:t xml:space="preserve"> nastaly skutečnosti vedoucí k nutným změnám </w:t>
      </w:r>
      <w:r w:rsidR="00AB2404">
        <w:t>oproti </w:t>
      </w:r>
      <w:r w:rsidR="0067266B">
        <w:t>zadání</w:t>
      </w:r>
      <w:r w:rsidR="00720F57">
        <w:t>.</w:t>
      </w:r>
    </w:p>
    <w:p w14:paraId="146C7217" w14:textId="3C0FC373" w:rsidR="0067266B" w:rsidRDefault="0029638F" w:rsidP="00704D43">
      <w:pPr>
        <w:pStyle w:val="Nadpis2"/>
        <w:ind w:left="0"/>
      </w:pPr>
      <w:r>
        <w:t>Z</w:t>
      </w:r>
      <w:r w:rsidR="00704D43">
        <w:t>měn</w:t>
      </w:r>
      <w:r>
        <w:t>a</w:t>
      </w:r>
      <w:r w:rsidR="00704D43">
        <w:t xml:space="preserve"> díla</w:t>
      </w:r>
      <w:r w:rsidR="00CE5E01">
        <w:t>, včetně konkrétních položek a cen</w:t>
      </w:r>
      <w:r w:rsidR="000B3ADC">
        <w:t>,</w:t>
      </w:r>
      <w:r w:rsidR="00CE5E01">
        <w:t xml:space="preserve"> </w:t>
      </w:r>
      <w:r w:rsidR="00704D43">
        <w:t>j</w:t>
      </w:r>
      <w:r>
        <w:t>e</w:t>
      </w:r>
      <w:r w:rsidR="00704D43">
        <w:t xml:space="preserve"> specifiková</w:t>
      </w:r>
      <w:r w:rsidR="00704D43" w:rsidRPr="00E70C85">
        <w:t>n</w:t>
      </w:r>
      <w:r>
        <w:t>a</w:t>
      </w:r>
      <w:r w:rsidR="00704D43" w:rsidRPr="00E70C85">
        <w:t xml:space="preserve"> </w:t>
      </w:r>
      <w:r w:rsidR="00563423">
        <w:t xml:space="preserve">v </w:t>
      </w:r>
      <w:r w:rsidR="00563423" w:rsidRPr="00563423">
        <w:t>P</w:t>
      </w:r>
      <w:r w:rsidR="00935C55" w:rsidRPr="00563423">
        <w:t xml:space="preserve">říloze č. </w:t>
      </w:r>
      <w:r w:rsidR="00563423" w:rsidRPr="00563423">
        <w:t>1</w:t>
      </w:r>
      <w:r w:rsidR="00935C55" w:rsidRPr="00563423">
        <w:t xml:space="preserve"> </w:t>
      </w:r>
      <w:r w:rsidR="00CE5E01" w:rsidRPr="00563423">
        <w:t xml:space="preserve">– </w:t>
      </w:r>
      <w:r w:rsidR="000B3ADC">
        <w:t>rozpočet, d</w:t>
      </w:r>
      <w:r w:rsidR="00E43490">
        <w:t xml:space="preserve">le </w:t>
      </w:r>
      <w:r w:rsidR="000B3ADC">
        <w:t>kterého</w:t>
      </w:r>
      <w:r w:rsidR="00E43490">
        <w:t xml:space="preserve"> jsou vícepráce oceněny ve výši </w:t>
      </w:r>
      <w:r w:rsidR="000B3ADC">
        <w:t>644.731,00</w:t>
      </w:r>
      <w:r w:rsidR="00E43490">
        <w:t>,- Kč bez DPH</w:t>
      </w:r>
      <w:r w:rsidR="000B3ADC">
        <w:t xml:space="preserve"> a méně práce ve výši 20.000,- Kč bez DPH.</w:t>
      </w:r>
    </w:p>
    <w:p w14:paraId="709BFD33" w14:textId="47DA1535" w:rsidR="00E43490" w:rsidRDefault="0067266B" w:rsidP="0067266B">
      <w:pPr>
        <w:pStyle w:val="Nadpis2"/>
        <w:numPr>
          <w:ilvl w:val="0"/>
          <w:numId w:val="0"/>
        </w:numPr>
      </w:pPr>
      <w:r>
        <w:t xml:space="preserve">Cena díla dle </w:t>
      </w:r>
      <w:proofErr w:type="spellStart"/>
      <w:proofErr w:type="gramStart"/>
      <w:r>
        <w:t>čl.I</w:t>
      </w:r>
      <w:r w:rsidR="00795A49">
        <w:t>II</w:t>
      </w:r>
      <w:proofErr w:type="spellEnd"/>
      <w:proofErr w:type="gramEnd"/>
      <w:r w:rsidR="00795A49">
        <w:t>.</w:t>
      </w:r>
      <w:r w:rsidR="00E43490">
        <w:t> odst.1 Smlouvy se mění takto:</w:t>
      </w:r>
    </w:p>
    <w:p w14:paraId="7D680F82" w14:textId="57534019" w:rsidR="00E43490" w:rsidRDefault="00E43490" w:rsidP="00E43490">
      <w:pPr>
        <w:pStyle w:val="Nadpis2"/>
        <w:numPr>
          <w:ilvl w:val="0"/>
          <w:numId w:val="0"/>
        </w:numPr>
        <w:spacing w:after="0"/>
      </w:pPr>
      <w:r>
        <w:t>Cena bez DPH:</w:t>
      </w:r>
      <w:r w:rsidR="00160BD6">
        <w:tab/>
      </w:r>
      <w:r w:rsidR="000B3ADC">
        <w:t>4.270.731</w:t>
      </w:r>
      <w:r w:rsidR="00160BD6">
        <w:t>,00 Kč</w:t>
      </w:r>
    </w:p>
    <w:p w14:paraId="7DB3CF35" w14:textId="0354B7FE" w:rsidR="00E43490" w:rsidRDefault="00E43490" w:rsidP="00E43490">
      <w:pPr>
        <w:pStyle w:val="Nadpis2"/>
        <w:numPr>
          <w:ilvl w:val="0"/>
          <w:numId w:val="0"/>
        </w:numPr>
        <w:spacing w:after="0"/>
      </w:pPr>
      <w:r>
        <w:t>DPH ceny:</w:t>
      </w:r>
      <w:r w:rsidR="00160BD6">
        <w:tab/>
      </w:r>
      <w:r w:rsidR="00160BD6">
        <w:tab/>
      </w:r>
      <w:r w:rsidR="007D5C5E">
        <w:t xml:space="preserve">    896.854,00</w:t>
      </w:r>
      <w:r w:rsidR="00160BD6">
        <w:t xml:space="preserve"> Kč</w:t>
      </w:r>
    </w:p>
    <w:p w14:paraId="3069C0B3" w14:textId="393645E3" w:rsidR="00704D43" w:rsidRDefault="00E43490" w:rsidP="00E43490">
      <w:pPr>
        <w:pStyle w:val="Nadpis2"/>
        <w:numPr>
          <w:ilvl w:val="0"/>
          <w:numId w:val="0"/>
        </w:numPr>
        <w:spacing w:after="0"/>
      </w:pPr>
      <w:r>
        <w:t>Cena včetně DPH:</w:t>
      </w:r>
      <w:r w:rsidR="00935C55" w:rsidRPr="00704D43">
        <w:t xml:space="preserve"> </w:t>
      </w:r>
      <w:r w:rsidR="00160BD6">
        <w:tab/>
      </w:r>
      <w:r w:rsidR="007D5C5E">
        <w:t>5.167.585</w:t>
      </w:r>
      <w:r w:rsidR="00D33600">
        <w:t>,00</w:t>
      </w:r>
      <w:r w:rsidR="00160BD6">
        <w:t xml:space="preserve"> Kč</w:t>
      </w:r>
    </w:p>
    <w:p w14:paraId="25C7BE4C" w14:textId="77777777" w:rsidR="00E43490" w:rsidRPr="00E43490" w:rsidRDefault="00E43490" w:rsidP="00E43490">
      <w:pPr>
        <w:rPr>
          <w:lang w:val="cs-CZ"/>
        </w:rPr>
      </w:pPr>
    </w:p>
    <w:p w14:paraId="24F88F5E" w14:textId="0A377BA4" w:rsidR="00B42E82" w:rsidRDefault="00B42E82" w:rsidP="00B42E82">
      <w:pPr>
        <w:pStyle w:val="Nadpis2"/>
        <w:ind w:left="0"/>
      </w:pPr>
      <w:r>
        <w:t>V souvislosti s těmito změnami se Smluvní strany dohodly na úpravě znění čl. II. odst. 1.2 Smlouvy v následujícím znění:</w:t>
      </w:r>
    </w:p>
    <w:p w14:paraId="6EA0C4A4" w14:textId="7AB5EF62" w:rsidR="00B42E82" w:rsidRPr="00F37085" w:rsidRDefault="00B42E82" w:rsidP="00B42E82">
      <w:pPr>
        <w:jc w:val="both"/>
        <w:rPr>
          <w:rFonts w:ascii="Cambria" w:hAnsi="Cambria"/>
          <w:sz w:val="24"/>
          <w:szCs w:val="24"/>
          <w:lang w:val="cs-CZ" w:eastAsia="cs-CZ"/>
        </w:rPr>
      </w:pPr>
      <w:r>
        <w:rPr>
          <w:rFonts w:ascii="Cambria" w:hAnsi="Cambria"/>
          <w:sz w:val="24"/>
          <w:szCs w:val="24"/>
          <w:lang w:val="cs-CZ" w:eastAsia="cs-CZ"/>
        </w:rPr>
        <w:lastRenderedPageBreak/>
        <w:t>„</w:t>
      </w:r>
      <w:r w:rsidRPr="007D653F">
        <w:rPr>
          <w:rFonts w:ascii="Cambria" w:hAnsi="Cambria"/>
          <w:i/>
          <w:iCs/>
          <w:sz w:val="24"/>
          <w:szCs w:val="24"/>
          <w:lang w:val="cs-CZ" w:eastAsia="cs-CZ"/>
        </w:rPr>
        <w:t>1.</w:t>
      </w:r>
      <w:r w:rsidRPr="007D653F">
        <w:rPr>
          <w:rFonts w:ascii="Cambria" w:hAnsi="Cambria"/>
          <w:i/>
          <w:iCs/>
          <w:sz w:val="24"/>
          <w:szCs w:val="24"/>
          <w:lang w:val="cs-CZ" w:eastAsia="cs-CZ"/>
        </w:rPr>
        <w:tab/>
        <w:t xml:space="preserve">Zhotovitel se zavazuje celé dílo řádně </w:t>
      </w:r>
      <w:r w:rsidRPr="007D653F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 xml:space="preserve">provést, </w:t>
      </w:r>
      <w:r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>do</w:t>
      </w:r>
      <w:r w:rsidRPr="007D653F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 xml:space="preserve">končit a předat do </w:t>
      </w:r>
      <w:r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 xml:space="preserve">210 dní </w:t>
      </w:r>
      <w:r w:rsidRPr="007D653F"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 xml:space="preserve">od </w:t>
      </w:r>
      <w:r>
        <w:rPr>
          <w:rFonts w:ascii="Cambria" w:hAnsi="Cambria"/>
          <w:b/>
          <w:bCs/>
          <w:i/>
          <w:iCs/>
          <w:sz w:val="24"/>
          <w:szCs w:val="24"/>
          <w:lang w:val="cs-CZ" w:eastAsia="cs-CZ"/>
        </w:rPr>
        <w:t>podpisu smlouvy</w:t>
      </w:r>
      <w:r w:rsidRPr="007D653F">
        <w:rPr>
          <w:rFonts w:ascii="Cambria" w:hAnsi="Cambria"/>
          <w:i/>
          <w:iCs/>
          <w:sz w:val="24"/>
          <w:szCs w:val="24"/>
          <w:lang w:val="cs-CZ" w:eastAsia="cs-CZ"/>
        </w:rPr>
        <w:t>. Nesplnění této doby (provedení díla dle § 2604 občanského zákoníku) je sankcionováno smluvní pokutou sjednanou Smlouvou</w:t>
      </w:r>
      <w:r>
        <w:rPr>
          <w:rFonts w:ascii="Cambria" w:hAnsi="Cambria"/>
          <w:i/>
          <w:iCs/>
          <w:sz w:val="24"/>
          <w:szCs w:val="24"/>
          <w:lang w:val="cs-CZ" w:eastAsia="cs-CZ"/>
        </w:rPr>
        <w:t>.</w:t>
      </w:r>
    </w:p>
    <w:p w14:paraId="427DAA4E" w14:textId="77777777" w:rsidR="00F37085" w:rsidRPr="00F37085" w:rsidRDefault="00F37085" w:rsidP="00F37085">
      <w:pPr>
        <w:rPr>
          <w:lang w:val="cs-CZ" w:eastAsia="cs-CZ"/>
        </w:rPr>
      </w:pPr>
    </w:p>
    <w:p w14:paraId="55EFBC7B" w14:textId="77777777" w:rsidR="00F25B70" w:rsidRPr="00E70C85" w:rsidRDefault="00F25B70" w:rsidP="00C23526">
      <w:pPr>
        <w:pStyle w:val="Nadpis1"/>
        <w:spacing w:before="360" w:line="240" w:lineRule="auto"/>
        <w:ind w:left="0"/>
      </w:pPr>
      <w:r w:rsidRPr="00E70C85">
        <w:t>Závěrečná ustanovení</w:t>
      </w:r>
    </w:p>
    <w:p w14:paraId="691E8F6D" w14:textId="77777777" w:rsidR="00F25B70" w:rsidRPr="00E70C85" w:rsidRDefault="00EF2995" w:rsidP="00EF204A">
      <w:pPr>
        <w:pStyle w:val="Nadpis2"/>
        <w:numPr>
          <w:ilvl w:val="1"/>
          <w:numId w:val="24"/>
        </w:numPr>
        <w:spacing w:line="240" w:lineRule="auto"/>
        <w:ind w:left="0"/>
      </w:pPr>
      <w:r w:rsidRPr="00E70C85">
        <w:t>Ostatní části smlouvy o dílo tímto dodatkem nedotčené zůstávají v platnosti</w:t>
      </w:r>
      <w:r w:rsidR="00F25B70" w:rsidRPr="00E70C85">
        <w:t>.</w:t>
      </w:r>
    </w:p>
    <w:p w14:paraId="54713325" w14:textId="39D2DB4F" w:rsidR="003F0EA2" w:rsidRPr="00E70C85" w:rsidRDefault="00F25B70" w:rsidP="00DD5D26">
      <w:pPr>
        <w:pStyle w:val="Nadpis2"/>
        <w:numPr>
          <w:ilvl w:val="1"/>
          <w:numId w:val="24"/>
        </w:numPr>
        <w:spacing w:line="240" w:lineRule="auto"/>
        <w:ind w:left="0"/>
      </w:pPr>
      <w:r w:rsidRPr="00E70C85">
        <w:t xml:space="preserve">Smluvní strany konstatují, že </w:t>
      </w:r>
      <w:r w:rsidR="00FF521E" w:rsidRPr="00E70C85">
        <w:t>Dodatek č.</w:t>
      </w:r>
      <w:r w:rsidR="00D27990">
        <w:t xml:space="preserve"> </w:t>
      </w:r>
      <w:r w:rsidR="00324480">
        <w:t>1</w:t>
      </w:r>
      <w:r w:rsidR="00FF521E" w:rsidRPr="00E70C85">
        <w:t xml:space="preserve"> ke </w:t>
      </w:r>
      <w:r w:rsidRPr="00E70C85">
        <w:t>Smlouv</w:t>
      </w:r>
      <w:r w:rsidR="00FF521E" w:rsidRPr="00E70C85">
        <w:t xml:space="preserve">ě o dílo </w:t>
      </w:r>
      <w:r w:rsidR="003B5583">
        <w:t xml:space="preserve">ze dne </w:t>
      </w:r>
      <w:r w:rsidR="0067266B">
        <w:t>24</w:t>
      </w:r>
      <w:r w:rsidR="00B41A59" w:rsidRPr="00B41A59">
        <w:t xml:space="preserve">. </w:t>
      </w:r>
      <w:r w:rsidR="0067266B">
        <w:t>11</w:t>
      </w:r>
      <w:r w:rsidR="00B41A59" w:rsidRPr="00B41A59">
        <w:t xml:space="preserve">. 2021 </w:t>
      </w:r>
      <w:r w:rsidRPr="00E70C85">
        <w:t xml:space="preserve">byl vyhotoven ve </w:t>
      </w:r>
      <w:r w:rsidR="003B5583">
        <w:t>dvou</w:t>
      </w:r>
      <w:r w:rsidRPr="00E70C85">
        <w:t xml:space="preserve"> stejnopisech, z nichž Objednatel obdrží </w:t>
      </w:r>
      <w:r w:rsidR="003B5583">
        <w:t>jedno</w:t>
      </w:r>
      <w:r w:rsidRPr="00E70C85">
        <w:t xml:space="preserve"> vyhotovení a Zhotovitel </w:t>
      </w:r>
      <w:r w:rsidR="003B5583">
        <w:t>jedno</w:t>
      </w:r>
      <w:r w:rsidRPr="00E70C85">
        <w:t xml:space="preserve"> vyhotovení. Každý stejnopis má právní sílu originálu.</w:t>
      </w:r>
    </w:p>
    <w:p w14:paraId="15C3F786" w14:textId="16480DDB" w:rsidR="00F25B70" w:rsidRPr="00E70C85" w:rsidRDefault="00F25B70" w:rsidP="00C23526">
      <w:pPr>
        <w:pStyle w:val="Nadpis2"/>
        <w:spacing w:line="240" w:lineRule="auto"/>
        <w:ind w:left="0"/>
      </w:pPr>
      <w:r w:rsidRPr="00E70C85">
        <w:t>Nedílnou součást</w:t>
      </w:r>
      <w:r w:rsidR="00AD5D11" w:rsidRPr="00E70C85">
        <w:t>í Dodatku č.</w:t>
      </w:r>
      <w:r w:rsidR="00D27990">
        <w:t xml:space="preserve"> </w:t>
      </w:r>
      <w:r w:rsidR="00AD5D11" w:rsidRPr="00E70C85">
        <w:t>1 ke Smlouvě o dílo</w:t>
      </w:r>
      <w:r w:rsidR="003B5583" w:rsidRPr="003B5583">
        <w:t xml:space="preserve"> </w:t>
      </w:r>
      <w:r w:rsidR="003B5583">
        <w:t xml:space="preserve">ze dne </w:t>
      </w:r>
      <w:r w:rsidR="0067266B">
        <w:t>24</w:t>
      </w:r>
      <w:r w:rsidR="00B41A59" w:rsidRPr="00B41A59">
        <w:t xml:space="preserve">. </w:t>
      </w:r>
      <w:r w:rsidR="0067266B">
        <w:t>11</w:t>
      </w:r>
      <w:r w:rsidR="00B41A59" w:rsidRPr="00B41A59">
        <w:t xml:space="preserve">. 2021 </w:t>
      </w:r>
      <w:r w:rsidRPr="00E70C85">
        <w:t>tvoří přílohy:</w:t>
      </w:r>
    </w:p>
    <w:p w14:paraId="61144501" w14:textId="27D16375" w:rsidR="00F25B70" w:rsidRDefault="00B41A59" w:rsidP="00563423">
      <w:pPr>
        <w:spacing w:after="120" w:line="240" w:lineRule="auto"/>
        <w:jc w:val="both"/>
        <w:rPr>
          <w:rFonts w:ascii="Cambria" w:hAnsi="Cambria" w:cs="Cambria"/>
          <w:sz w:val="24"/>
          <w:szCs w:val="24"/>
          <w:lang w:val="cs-CZ"/>
        </w:rPr>
      </w:pPr>
      <w:r w:rsidRPr="00B41A59">
        <w:rPr>
          <w:rFonts w:ascii="Cambria" w:hAnsi="Cambria" w:cs="Cambria"/>
          <w:sz w:val="24"/>
          <w:szCs w:val="24"/>
          <w:lang w:val="cs-CZ"/>
        </w:rPr>
        <w:t xml:space="preserve">Příloha č. 1 – </w:t>
      </w:r>
      <w:r w:rsidR="000B3ADC">
        <w:rPr>
          <w:rFonts w:ascii="Cambria" w:hAnsi="Cambria" w:cs="Cambria"/>
          <w:sz w:val="24"/>
          <w:szCs w:val="24"/>
          <w:lang w:val="cs-CZ"/>
        </w:rPr>
        <w:t>rozpočet</w:t>
      </w:r>
    </w:p>
    <w:p w14:paraId="08975ED5" w14:textId="77777777" w:rsidR="003B5583" w:rsidRDefault="003B5583" w:rsidP="009E7C42">
      <w:pPr>
        <w:tabs>
          <w:tab w:val="left" w:pos="5387"/>
        </w:tabs>
        <w:jc w:val="both"/>
        <w:rPr>
          <w:rFonts w:ascii="Cambria" w:hAnsi="Cambria" w:cs="Cambria"/>
          <w:sz w:val="24"/>
          <w:szCs w:val="24"/>
          <w:lang w:val="cs-CZ"/>
        </w:rPr>
      </w:pPr>
    </w:p>
    <w:p w14:paraId="06565E09" w14:textId="1E03DF62" w:rsidR="00B41A59" w:rsidRPr="00E43490" w:rsidRDefault="00B41A59" w:rsidP="00E43490">
      <w:pPr>
        <w:tabs>
          <w:tab w:val="left" w:pos="5245"/>
        </w:tabs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E43490">
        <w:rPr>
          <w:rFonts w:ascii="Cambria" w:hAnsi="Cambria" w:cstheme="minorHAnsi"/>
          <w:sz w:val="24"/>
          <w:szCs w:val="24"/>
        </w:rPr>
        <w:t>Objednatel</w:t>
      </w:r>
      <w:proofErr w:type="spellEnd"/>
      <w:r w:rsidRPr="00E43490">
        <w:rPr>
          <w:rFonts w:ascii="Cambria" w:hAnsi="Cambria" w:cstheme="minorHAnsi"/>
          <w:sz w:val="24"/>
          <w:szCs w:val="24"/>
        </w:rPr>
        <w:tab/>
      </w:r>
      <w:proofErr w:type="spellStart"/>
      <w:r w:rsidRPr="00E43490">
        <w:rPr>
          <w:rFonts w:ascii="Cambria" w:hAnsi="Cambria" w:cstheme="minorHAnsi"/>
          <w:sz w:val="24"/>
          <w:szCs w:val="24"/>
        </w:rPr>
        <w:t>Zhotovitel</w:t>
      </w:r>
      <w:proofErr w:type="spellEnd"/>
    </w:p>
    <w:p w14:paraId="3A6245A1" w14:textId="54425417" w:rsidR="00B41A59" w:rsidRPr="00E43490" w:rsidRDefault="00B41A59" w:rsidP="00E43490">
      <w:pPr>
        <w:tabs>
          <w:tab w:val="left" w:pos="5245"/>
        </w:tabs>
        <w:jc w:val="both"/>
        <w:rPr>
          <w:rFonts w:ascii="Cambria" w:hAnsi="Cambria" w:cstheme="minorHAnsi"/>
          <w:sz w:val="24"/>
          <w:szCs w:val="24"/>
        </w:rPr>
      </w:pPr>
      <w:r w:rsidRPr="00E43490">
        <w:rPr>
          <w:rFonts w:ascii="Cambria" w:hAnsi="Cambria" w:cstheme="minorHAnsi"/>
          <w:sz w:val="24"/>
          <w:szCs w:val="24"/>
        </w:rPr>
        <w:t>V </w:t>
      </w:r>
      <w:proofErr w:type="spellStart"/>
      <w:r w:rsidRPr="00E43490">
        <w:rPr>
          <w:rFonts w:ascii="Cambria" w:hAnsi="Cambria" w:cstheme="minorHAnsi"/>
          <w:sz w:val="24"/>
          <w:szCs w:val="24"/>
        </w:rPr>
        <w:t>Brně</w:t>
      </w:r>
      <w:proofErr w:type="spellEnd"/>
      <w:r w:rsidRPr="00E43490">
        <w:rPr>
          <w:rFonts w:ascii="Cambria" w:hAnsi="Cambria" w:cstheme="minorHAnsi"/>
          <w:sz w:val="24"/>
          <w:szCs w:val="24"/>
        </w:rPr>
        <w:t xml:space="preserve">, dne </w:t>
      </w:r>
      <w:r w:rsidR="0091509F">
        <w:rPr>
          <w:rFonts w:ascii="Cambria" w:hAnsi="Cambria" w:cstheme="minorHAnsi"/>
          <w:sz w:val="24"/>
          <w:szCs w:val="24"/>
        </w:rPr>
        <w:t>20. 5. 2022</w:t>
      </w:r>
      <w:r w:rsidRPr="00E43490">
        <w:rPr>
          <w:rFonts w:ascii="Cambria" w:hAnsi="Cambria" w:cstheme="minorHAnsi"/>
          <w:sz w:val="24"/>
          <w:szCs w:val="24"/>
        </w:rPr>
        <w:tab/>
        <w:t>V </w:t>
      </w:r>
      <w:proofErr w:type="spellStart"/>
      <w:r w:rsidRPr="00E43490">
        <w:rPr>
          <w:rFonts w:ascii="Cambria" w:hAnsi="Cambria" w:cstheme="minorHAnsi"/>
          <w:sz w:val="24"/>
          <w:szCs w:val="24"/>
        </w:rPr>
        <w:t>Brně</w:t>
      </w:r>
      <w:proofErr w:type="spellEnd"/>
      <w:r w:rsidRPr="00E43490">
        <w:rPr>
          <w:rFonts w:ascii="Cambria" w:hAnsi="Cambria" w:cstheme="minorHAnsi"/>
          <w:sz w:val="24"/>
          <w:szCs w:val="24"/>
        </w:rPr>
        <w:t xml:space="preserve">, dne </w:t>
      </w:r>
      <w:r w:rsidR="0091509F">
        <w:rPr>
          <w:rFonts w:ascii="Cambria" w:hAnsi="Cambria" w:cstheme="minorHAnsi"/>
          <w:sz w:val="24"/>
          <w:szCs w:val="24"/>
        </w:rPr>
        <w:t>19. 5. 2022</w:t>
      </w:r>
    </w:p>
    <w:p w14:paraId="6715FA77" w14:textId="77777777" w:rsidR="00B41A59" w:rsidRPr="00E174D0" w:rsidRDefault="00B41A59" w:rsidP="00B41A59">
      <w:pPr>
        <w:tabs>
          <w:tab w:val="left" w:pos="5387"/>
          <w:tab w:val="left" w:pos="5812"/>
        </w:tabs>
        <w:jc w:val="both"/>
        <w:rPr>
          <w:rFonts w:ascii="Cambria" w:hAnsi="Cambria" w:cstheme="minorHAnsi"/>
        </w:rPr>
      </w:pPr>
    </w:p>
    <w:p w14:paraId="5136A449" w14:textId="77777777" w:rsidR="00B41A59" w:rsidRPr="00E174D0" w:rsidRDefault="00B41A59" w:rsidP="00B41A59">
      <w:pPr>
        <w:tabs>
          <w:tab w:val="left" w:pos="5387"/>
          <w:tab w:val="left" w:pos="5812"/>
        </w:tabs>
        <w:jc w:val="both"/>
        <w:rPr>
          <w:rFonts w:ascii="Cambria" w:hAnsi="Cambria" w:cstheme="minorHAnsi"/>
        </w:rPr>
      </w:pPr>
    </w:p>
    <w:p w14:paraId="3849646E" w14:textId="534AB476" w:rsidR="00B41A59" w:rsidRPr="00E174D0" w:rsidRDefault="00B41A59" w:rsidP="00E43490">
      <w:pPr>
        <w:tabs>
          <w:tab w:val="left" w:pos="5245"/>
        </w:tabs>
        <w:spacing w:after="0"/>
        <w:jc w:val="both"/>
        <w:rPr>
          <w:rFonts w:ascii="Cambria" w:hAnsi="Cambria" w:cstheme="minorHAnsi"/>
        </w:rPr>
      </w:pPr>
      <w:r w:rsidRPr="00E174D0">
        <w:rPr>
          <w:rFonts w:ascii="Cambria" w:hAnsi="Cambria" w:cstheme="minorHAnsi"/>
        </w:rPr>
        <w:t>……………………………………………………</w:t>
      </w:r>
      <w:r w:rsidRPr="00E174D0">
        <w:rPr>
          <w:rFonts w:ascii="Cambria" w:hAnsi="Cambria" w:cstheme="minorHAnsi"/>
        </w:rPr>
        <w:tab/>
        <w:t>…………………………………………………….</w:t>
      </w:r>
    </w:p>
    <w:p w14:paraId="729E969E" w14:textId="31F7E593" w:rsidR="00B41A59" w:rsidRPr="00E43490" w:rsidRDefault="00B41A59" w:rsidP="00E43490">
      <w:pPr>
        <w:tabs>
          <w:tab w:val="left" w:pos="5245"/>
        </w:tabs>
        <w:spacing w:after="0"/>
        <w:ind w:left="2832" w:right="-286" w:hanging="2832"/>
        <w:jc w:val="both"/>
        <w:rPr>
          <w:rFonts w:ascii="Cambria" w:hAnsi="Cambria" w:cstheme="minorHAnsi"/>
          <w:sz w:val="24"/>
          <w:szCs w:val="24"/>
        </w:rPr>
      </w:pPr>
      <w:r w:rsidRPr="00E43490">
        <w:rPr>
          <w:rFonts w:ascii="Cambria" w:eastAsia="Times New Roman" w:hAnsi="Cambria" w:cstheme="minorHAnsi"/>
          <w:b/>
          <w:sz w:val="24"/>
          <w:szCs w:val="24"/>
          <w:lang w:eastAsia="cs-CZ"/>
        </w:rPr>
        <w:t>Moravské zemské muzeum</w:t>
      </w:r>
      <w:r w:rsidR="00E43490">
        <w:rPr>
          <w:rFonts w:ascii="Cambria" w:hAnsi="Cambria" w:cstheme="minorHAnsi"/>
          <w:sz w:val="24"/>
          <w:szCs w:val="24"/>
        </w:rPr>
        <w:tab/>
      </w:r>
      <w:proofErr w:type="spellStart"/>
      <w:r w:rsidR="0067266B">
        <w:rPr>
          <w:rFonts w:ascii="Cambria" w:hAnsi="Cambria" w:cstheme="minorHAnsi"/>
          <w:b/>
          <w:sz w:val="24"/>
          <w:szCs w:val="24"/>
        </w:rPr>
        <w:t>Tojapa</w:t>
      </w:r>
      <w:proofErr w:type="spellEnd"/>
      <w:r w:rsidRPr="00E43490">
        <w:rPr>
          <w:rFonts w:ascii="Cambria" w:hAnsi="Cambria" w:cstheme="minorHAnsi"/>
          <w:sz w:val="24"/>
          <w:szCs w:val="24"/>
        </w:rPr>
        <w:t xml:space="preserve"> </w:t>
      </w:r>
      <w:r w:rsidRPr="00E43490">
        <w:rPr>
          <w:rFonts w:ascii="Cambria" w:hAnsi="Cambria" w:cstheme="minorHAnsi"/>
          <w:b/>
          <w:sz w:val="24"/>
          <w:szCs w:val="24"/>
        </w:rPr>
        <w:t>s.r.o.</w:t>
      </w:r>
    </w:p>
    <w:p w14:paraId="49051040" w14:textId="661BA490" w:rsidR="00B41A59" w:rsidRPr="00E43490" w:rsidRDefault="006335E9" w:rsidP="00E43490">
      <w:pPr>
        <w:tabs>
          <w:tab w:val="left" w:pos="3402"/>
          <w:tab w:val="left" w:pos="5245"/>
        </w:tabs>
        <w:spacing w:line="240" w:lineRule="auto"/>
        <w:ind w:left="3402" w:hanging="3402"/>
        <w:jc w:val="both"/>
        <w:rPr>
          <w:rFonts w:ascii="Cambria" w:hAnsi="Cambria" w:cstheme="minorHAnsi"/>
          <w:i/>
          <w:iCs/>
          <w:sz w:val="24"/>
          <w:szCs w:val="24"/>
        </w:rPr>
      </w:pPr>
      <w:proofErr w:type="spellStart"/>
      <w:r>
        <w:rPr>
          <w:rFonts w:ascii="Cambria" w:eastAsia="Times New Roman" w:hAnsi="Cambria" w:cstheme="minorHAnsi"/>
          <w:sz w:val="24"/>
          <w:szCs w:val="24"/>
          <w:lang w:eastAsia="cs-CZ"/>
        </w:rPr>
        <w:t>xxx</w:t>
      </w:r>
      <w:proofErr w:type="spellEnd"/>
      <w:r>
        <w:rPr>
          <w:rFonts w:ascii="Cambria" w:eastAsia="Times New Roman" w:hAnsi="Cambria" w:cstheme="minorHAnsi"/>
          <w:sz w:val="24"/>
          <w:szCs w:val="24"/>
          <w:lang w:eastAsia="cs-CZ"/>
        </w:rPr>
        <w:t>,</w:t>
      </w:r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</w:t>
      </w:r>
      <w:proofErr w:type="spellStart"/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>generální</w:t>
      </w:r>
      <w:proofErr w:type="spellEnd"/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</w:t>
      </w:r>
      <w:proofErr w:type="spellStart"/>
      <w:r w:rsidR="00B41A59" w:rsidRPr="00E43490">
        <w:rPr>
          <w:rFonts w:ascii="Cambria" w:eastAsia="Times New Roman" w:hAnsi="Cambria" w:cstheme="minorHAnsi"/>
          <w:sz w:val="24"/>
          <w:szCs w:val="24"/>
          <w:lang w:eastAsia="cs-CZ"/>
        </w:rPr>
        <w:t>ředitel</w:t>
      </w:r>
      <w:proofErr w:type="spellEnd"/>
      <w:r w:rsidR="00B41A59" w:rsidRPr="00E43490"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bookmarkStart w:id="0" w:name="_GoBack"/>
      <w:bookmarkEnd w:id="0"/>
      <w:r w:rsidR="0067266B">
        <w:rPr>
          <w:rFonts w:ascii="Cambria" w:hAnsi="Cambria" w:cstheme="minorHAnsi"/>
          <w:sz w:val="24"/>
          <w:szCs w:val="24"/>
        </w:rPr>
        <w:t xml:space="preserve">Jakub </w:t>
      </w:r>
      <w:proofErr w:type="spellStart"/>
      <w:r w:rsidR="0067266B">
        <w:rPr>
          <w:rFonts w:ascii="Cambria" w:hAnsi="Cambria" w:cstheme="minorHAnsi"/>
          <w:sz w:val="24"/>
          <w:szCs w:val="24"/>
        </w:rPr>
        <w:t>Tomaštík</w:t>
      </w:r>
      <w:proofErr w:type="spellEnd"/>
      <w:r w:rsidR="00B41A59" w:rsidRPr="00E43490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B41A59" w:rsidRPr="00E43490">
        <w:rPr>
          <w:rFonts w:ascii="Cambria" w:hAnsi="Cambria" w:cstheme="minorHAnsi"/>
          <w:sz w:val="24"/>
          <w:szCs w:val="24"/>
        </w:rPr>
        <w:t>jednatel</w:t>
      </w:r>
      <w:proofErr w:type="spellEnd"/>
    </w:p>
    <w:p w14:paraId="7FE4E6AC" w14:textId="77777777" w:rsidR="00E17225" w:rsidRPr="00855D31" w:rsidRDefault="00E17225" w:rsidP="00855D31">
      <w:pPr>
        <w:tabs>
          <w:tab w:val="left" w:pos="5387"/>
        </w:tabs>
        <w:jc w:val="both"/>
        <w:rPr>
          <w:rFonts w:ascii="Cambria" w:hAnsi="Cambria" w:cs="Cambria"/>
          <w:i/>
          <w:iCs/>
          <w:sz w:val="28"/>
          <w:szCs w:val="24"/>
          <w:lang w:val="cs-CZ"/>
        </w:rPr>
      </w:pPr>
    </w:p>
    <w:sectPr w:rsidR="00E17225" w:rsidRPr="00855D31" w:rsidSect="00563423">
      <w:pgSz w:w="11906" w:h="16838"/>
      <w:pgMar w:top="1276" w:right="1418" w:bottom="709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00BF" w14:textId="77777777" w:rsidR="00167672" w:rsidRPr="00AF3C37" w:rsidRDefault="00167672" w:rsidP="00B80DA7">
      <w:pPr>
        <w:spacing w:after="0" w:line="240" w:lineRule="auto"/>
      </w:pPr>
      <w:r>
        <w:separator/>
      </w:r>
    </w:p>
  </w:endnote>
  <w:endnote w:type="continuationSeparator" w:id="0">
    <w:p w14:paraId="0F42AE94" w14:textId="77777777" w:rsidR="00167672" w:rsidRPr="00AF3C37" w:rsidRDefault="00167672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D3E5" w14:textId="77777777" w:rsidR="00167672" w:rsidRPr="00AF3C37" w:rsidRDefault="00167672" w:rsidP="00B80DA7">
      <w:pPr>
        <w:spacing w:after="0" w:line="240" w:lineRule="auto"/>
      </w:pPr>
      <w:r>
        <w:separator/>
      </w:r>
    </w:p>
  </w:footnote>
  <w:footnote w:type="continuationSeparator" w:id="0">
    <w:p w14:paraId="31FEB32A" w14:textId="77777777" w:rsidR="00167672" w:rsidRPr="00AF3C37" w:rsidRDefault="00167672" w:rsidP="00B8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7">
    <w:nsid w:val="035E5C7C"/>
    <w:multiLevelType w:val="singleLevel"/>
    <w:tmpl w:val="81A622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081823ED"/>
    <w:multiLevelType w:val="multilevel"/>
    <w:tmpl w:val="03B0D2A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9">
    <w:nsid w:val="0D7D34B8"/>
    <w:multiLevelType w:val="hybridMultilevel"/>
    <w:tmpl w:val="8EDE69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2835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1">
    <w:nsid w:val="148567EA"/>
    <w:multiLevelType w:val="hybridMultilevel"/>
    <w:tmpl w:val="5332F60C"/>
    <w:lvl w:ilvl="0" w:tplc="DA1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74B0"/>
    <w:multiLevelType w:val="multilevel"/>
    <w:tmpl w:val="6E982332"/>
    <w:lvl w:ilvl="0">
      <w:start w:val="1"/>
      <w:numFmt w:val="upperRoman"/>
      <w:pStyle w:val="Nadpis1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ind w:left="426" w:firstLine="0"/>
      </w:pPr>
      <w:rPr>
        <w:rFonts w:asciiTheme="majorHAnsi" w:hAnsiTheme="majorHAnsi" w:cs="Times New Roman" w:hint="default"/>
        <w:b/>
        <w:bCs/>
        <w:i w:val="0"/>
        <w:iCs w:val="0"/>
      </w:rPr>
    </w:lvl>
    <w:lvl w:ilvl="2">
      <w:start w:val="1"/>
      <w:numFmt w:val="lowerLetter"/>
      <w:pStyle w:val="Nadpis3"/>
      <w:lvlText w:val="%3)"/>
      <w:lvlJc w:val="left"/>
      <w:pPr>
        <w:ind w:left="1418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3">
    <w:nsid w:val="20A81368"/>
    <w:multiLevelType w:val="multilevel"/>
    <w:tmpl w:val="2F3206CC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4C49E8"/>
    <w:multiLevelType w:val="multilevel"/>
    <w:tmpl w:val="89AAC27E"/>
    <w:lvl w:ilvl="0">
      <w:start w:val="9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5">
    <w:nsid w:val="286B4D18"/>
    <w:multiLevelType w:val="multilevel"/>
    <w:tmpl w:val="F6B63FC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10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6">
    <w:nsid w:val="3022471B"/>
    <w:multiLevelType w:val="multilevel"/>
    <w:tmpl w:val="F18052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5934DA"/>
    <w:multiLevelType w:val="hybridMultilevel"/>
    <w:tmpl w:val="AFAE44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pStyle w:val="Nadpis4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20">
    <w:nsid w:val="6B05734D"/>
    <w:multiLevelType w:val="multilevel"/>
    <w:tmpl w:val="7CC05BA2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5" w:firstLine="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21">
    <w:nsid w:val="6E370270"/>
    <w:multiLevelType w:val="hybridMultilevel"/>
    <w:tmpl w:val="400EC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F50F8"/>
    <w:multiLevelType w:val="hybridMultilevel"/>
    <w:tmpl w:val="DABE2E7C"/>
    <w:lvl w:ilvl="0" w:tplc="FFFFFFFF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FFFFFFFF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4D345F"/>
    <w:multiLevelType w:val="hybridMultilevel"/>
    <w:tmpl w:val="B85648C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C36150"/>
    <w:multiLevelType w:val="multilevel"/>
    <w:tmpl w:val="A22CD9AC"/>
    <w:lvl w:ilvl="0">
      <w:start w:val="1"/>
      <w:numFmt w:val="upperRoman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30" w:firstLine="0"/>
      </w:pPr>
      <w:rPr>
        <w:rFonts w:hint="default"/>
        <w:b/>
        <w:bCs/>
        <w:i w:val="0"/>
        <w:iCs w:val="0"/>
      </w:rPr>
    </w:lvl>
    <w:lvl w:ilvl="2">
      <w:start w:val="4"/>
      <w:numFmt w:val="lowerLetter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2"/>
  </w:num>
  <w:num w:numId="14">
    <w:abstractNumId w:val="1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4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</w:num>
  <w:num w:numId="31">
    <w:abstractNumId w:val="23"/>
  </w:num>
  <w:num w:numId="32">
    <w:abstractNumId w:val="7"/>
  </w:num>
  <w:num w:numId="33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8"/>
  </w:num>
  <w:num w:numId="36">
    <w:abstractNumId w:val="12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53"/>
    <w:rsid w:val="00000E4E"/>
    <w:rsid w:val="0000262B"/>
    <w:rsid w:val="0000280E"/>
    <w:rsid w:val="00007E72"/>
    <w:rsid w:val="000101C8"/>
    <w:rsid w:val="00013401"/>
    <w:rsid w:val="0001407E"/>
    <w:rsid w:val="000159FE"/>
    <w:rsid w:val="00017919"/>
    <w:rsid w:val="0002054E"/>
    <w:rsid w:val="0002101A"/>
    <w:rsid w:val="00022A39"/>
    <w:rsid w:val="00022B20"/>
    <w:rsid w:val="000233C9"/>
    <w:rsid w:val="00023FEA"/>
    <w:rsid w:val="0002445D"/>
    <w:rsid w:val="000245B0"/>
    <w:rsid w:val="000246A5"/>
    <w:rsid w:val="000246C3"/>
    <w:rsid w:val="00024E34"/>
    <w:rsid w:val="00025E13"/>
    <w:rsid w:val="000261B1"/>
    <w:rsid w:val="000268BE"/>
    <w:rsid w:val="00026A36"/>
    <w:rsid w:val="00036F7E"/>
    <w:rsid w:val="000373E7"/>
    <w:rsid w:val="000431E1"/>
    <w:rsid w:val="0004481D"/>
    <w:rsid w:val="000469E5"/>
    <w:rsid w:val="00047090"/>
    <w:rsid w:val="00050480"/>
    <w:rsid w:val="000511C3"/>
    <w:rsid w:val="00051A4C"/>
    <w:rsid w:val="00055F92"/>
    <w:rsid w:val="0005657C"/>
    <w:rsid w:val="00057951"/>
    <w:rsid w:val="000602CD"/>
    <w:rsid w:val="00061AE9"/>
    <w:rsid w:val="0006204F"/>
    <w:rsid w:val="00063CBB"/>
    <w:rsid w:val="000665AA"/>
    <w:rsid w:val="000667AE"/>
    <w:rsid w:val="0006768A"/>
    <w:rsid w:val="00070115"/>
    <w:rsid w:val="0007126C"/>
    <w:rsid w:val="00072D15"/>
    <w:rsid w:val="00075C54"/>
    <w:rsid w:val="00075F6B"/>
    <w:rsid w:val="000802A1"/>
    <w:rsid w:val="00080C6B"/>
    <w:rsid w:val="00080FF2"/>
    <w:rsid w:val="00081FCA"/>
    <w:rsid w:val="0008284F"/>
    <w:rsid w:val="000840EA"/>
    <w:rsid w:val="00084178"/>
    <w:rsid w:val="00085202"/>
    <w:rsid w:val="000856BC"/>
    <w:rsid w:val="0008582E"/>
    <w:rsid w:val="00085A17"/>
    <w:rsid w:val="0008668A"/>
    <w:rsid w:val="00086C36"/>
    <w:rsid w:val="00087E5A"/>
    <w:rsid w:val="000913AB"/>
    <w:rsid w:val="00091B3B"/>
    <w:rsid w:val="00091C2F"/>
    <w:rsid w:val="00092254"/>
    <w:rsid w:val="00093537"/>
    <w:rsid w:val="00093A65"/>
    <w:rsid w:val="000950B6"/>
    <w:rsid w:val="0009705D"/>
    <w:rsid w:val="000971AE"/>
    <w:rsid w:val="000976D9"/>
    <w:rsid w:val="000A1662"/>
    <w:rsid w:val="000A2381"/>
    <w:rsid w:val="000A331E"/>
    <w:rsid w:val="000A4DDA"/>
    <w:rsid w:val="000A6A2A"/>
    <w:rsid w:val="000A775F"/>
    <w:rsid w:val="000A7A09"/>
    <w:rsid w:val="000B0FC1"/>
    <w:rsid w:val="000B201E"/>
    <w:rsid w:val="000B3ADC"/>
    <w:rsid w:val="000B3DDE"/>
    <w:rsid w:val="000B42BA"/>
    <w:rsid w:val="000B48BA"/>
    <w:rsid w:val="000B490D"/>
    <w:rsid w:val="000B4C2C"/>
    <w:rsid w:val="000B5905"/>
    <w:rsid w:val="000B5BB8"/>
    <w:rsid w:val="000B6549"/>
    <w:rsid w:val="000B76B4"/>
    <w:rsid w:val="000C002D"/>
    <w:rsid w:val="000C0195"/>
    <w:rsid w:val="000C0989"/>
    <w:rsid w:val="000C0AD5"/>
    <w:rsid w:val="000C18CB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DFA"/>
    <w:rsid w:val="000D603B"/>
    <w:rsid w:val="000D78BC"/>
    <w:rsid w:val="000E088F"/>
    <w:rsid w:val="000E1019"/>
    <w:rsid w:val="000E28EE"/>
    <w:rsid w:val="000E2E9C"/>
    <w:rsid w:val="000E3A64"/>
    <w:rsid w:val="000E6E0D"/>
    <w:rsid w:val="000E7FC9"/>
    <w:rsid w:val="000F1587"/>
    <w:rsid w:val="000F2847"/>
    <w:rsid w:val="000F29BB"/>
    <w:rsid w:val="000F2A08"/>
    <w:rsid w:val="000F3593"/>
    <w:rsid w:val="000F4218"/>
    <w:rsid w:val="000F5A63"/>
    <w:rsid w:val="000F6D3D"/>
    <w:rsid w:val="000F790D"/>
    <w:rsid w:val="0010232E"/>
    <w:rsid w:val="00103305"/>
    <w:rsid w:val="00104511"/>
    <w:rsid w:val="0010692D"/>
    <w:rsid w:val="00106F9A"/>
    <w:rsid w:val="00110210"/>
    <w:rsid w:val="0011031C"/>
    <w:rsid w:val="00110639"/>
    <w:rsid w:val="0011184F"/>
    <w:rsid w:val="0011190C"/>
    <w:rsid w:val="001123C5"/>
    <w:rsid w:val="001133F2"/>
    <w:rsid w:val="00113AF6"/>
    <w:rsid w:val="001151EC"/>
    <w:rsid w:val="00120B30"/>
    <w:rsid w:val="00120B45"/>
    <w:rsid w:val="00122F46"/>
    <w:rsid w:val="001235B2"/>
    <w:rsid w:val="0012428C"/>
    <w:rsid w:val="001242C6"/>
    <w:rsid w:val="001243B1"/>
    <w:rsid w:val="00125A7B"/>
    <w:rsid w:val="0012689E"/>
    <w:rsid w:val="001308D9"/>
    <w:rsid w:val="001315D7"/>
    <w:rsid w:val="00131B49"/>
    <w:rsid w:val="00133A7A"/>
    <w:rsid w:val="00133F63"/>
    <w:rsid w:val="0013571F"/>
    <w:rsid w:val="00135737"/>
    <w:rsid w:val="0013606B"/>
    <w:rsid w:val="001374F8"/>
    <w:rsid w:val="0014178A"/>
    <w:rsid w:val="00141BB6"/>
    <w:rsid w:val="00142567"/>
    <w:rsid w:val="00142ED4"/>
    <w:rsid w:val="00144230"/>
    <w:rsid w:val="001450B7"/>
    <w:rsid w:val="0014780C"/>
    <w:rsid w:val="00147C6F"/>
    <w:rsid w:val="00150792"/>
    <w:rsid w:val="00150C47"/>
    <w:rsid w:val="00151220"/>
    <w:rsid w:val="00151304"/>
    <w:rsid w:val="00152132"/>
    <w:rsid w:val="00152324"/>
    <w:rsid w:val="001523C2"/>
    <w:rsid w:val="00153FA6"/>
    <w:rsid w:val="00154997"/>
    <w:rsid w:val="0015513E"/>
    <w:rsid w:val="001560C3"/>
    <w:rsid w:val="00156D0A"/>
    <w:rsid w:val="00160BD6"/>
    <w:rsid w:val="00160C79"/>
    <w:rsid w:val="0016192A"/>
    <w:rsid w:val="00165759"/>
    <w:rsid w:val="00165F65"/>
    <w:rsid w:val="00166095"/>
    <w:rsid w:val="001662CF"/>
    <w:rsid w:val="00166A85"/>
    <w:rsid w:val="00167672"/>
    <w:rsid w:val="00170C68"/>
    <w:rsid w:val="00171EBC"/>
    <w:rsid w:val="001723A7"/>
    <w:rsid w:val="001729AF"/>
    <w:rsid w:val="00172CB0"/>
    <w:rsid w:val="0017343B"/>
    <w:rsid w:val="001751E5"/>
    <w:rsid w:val="00175F26"/>
    <w:rsid w:val="0017662C"/>
    <w:rsid w:val="00176AE7"/>
    <w:rsid w:val="00176F55"/>
    <w:rsid w:val="00177A3A"/>
    <w:rsid w:val="0018012C"/>
    <w:rsid w:val="00180B90"/>
    <w:rsid w:val="001816B1"/>
    <w:rsid w:val="00181CC6"/>
    <w:rsid w:val="00182CE8"/>
    <w:rsid w:val="00185355"/>
    <w:rsid w:val="00186BDF"/>
    <w:rsid w:val="00190764"/>
    <w:rsid w:val="00191FAE"/>
    <w:rsid w:val="00194F24"/>
    <w:rsid w:val="00195BF0"/>
    <w:rsid w:val="00197F25"/>
    <w:rsid w:val="001A08F8"/>
    <w:rsid w:val="001A0F00"/>
    <w:rsid w:val="001A11CB"/>
    <w:rsid w:val="001A2109"/>
    <w:rsid w:val="001A38E7"/>
    <w:rsid w:val="001A599F"/>
    <w:rsid w:val="001A7215"/>
    <w:rsid w:val="001A7461"/>
    <w:rsid w:val="001B021D"/>
    <w:rsid w:val="001B1C62"/>
    <w:rsid w:val="001B21E6"/>
    <w:rsid w:val="001B417F"/>
    <w:rsid w:val="001B6558"/>
    <w:rsid w:val="001B6F60"/>
    <w:rsid w:val="001C0BE6"/>
    <w:rsid w:val="001C174E"/>
    <w:rsid w:val="001C219B"/>
    <w:rsid w:val="001C229A"/>
    <w:rsid w:val="001C2678"/>
    <w:rsid w:val="001C26B4"/>
    <w:rsid w:val="001C4BEA"/>
    <w:rsid w:val="001C58A5"/>
    <w:rsid w:val="001C5FB3"/>
    <w:rsid w:val="001C7A23"/>
    <w:rsid w:val="001D03B7"/>
    <w:rsid w:val="001D14B6"/>
    <w:rsid w:val="001D1A52"/>
    <w:rsid w:val="001D24EB"/>
    <w:rsid w:val="001D2EAC"/>
    <w:rsid w:val="001D2F8F"/>
    <w:rsid w:val="001D3D8B"/>
    <w:rsid w:val="001D44FF"/>
    <w:rsid w:val="001D5233"/>
    <w:rsid w:val="001D6F0D"/>
    <w:rsid w:val="001D730A"/>
    <w:rsid w:val="001E4D88"/>
    <w:rsid w:val="001E59A5"/>
    <w:rsid w:val="001E6B97"/>
    <w:rsid w:val="001E778F"/>
    <w:rsid w:val="001E7C0A"/>
    <w:rsid w:val="001F02AF"/>
    <w:rsid w:val="001F68BE"/>
    <w:rsid w:val="00200330"/>
    <w:rsid w:val="00201A53"/>
    <w:rsid w:val="00201EF2"/>
    <w:rsid w:val="002025E6"/>
    <w:rsid w:val="0020294F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1F26"/>
    <w:rsid w:val="0021261D"/>
    <w:rsid w:val="00212A23"/>
    <w:rsid w:val="00212A2B"/>
    <w:rsid w:val="00212BC1"/>
    <w:rsid w:val="002133FD"/>
    <w:rsid w:val="00215107"/>
    <w:rsid w:val="00215F42"/>
    <w:rsid w:val="002175FF"/>
    <w:rsid w:val="002228BE"/>
    <w:rsid w:val="00222ADC"/>
    <w:rsid w:val="00224B02"/>
    <w:rsid w:val="00224BE2"/>
    <w:rsid w:val="00224C30"/>
    <w:rsid w:val="00225DAD"/>
    <w:rsid w:val="00226D17"/>
    <w:rsid w:val="00226FE7"/>
    <w:rsid w:val="00227451"/>
    <w:rsid w:val="00230795"/>
    <w:rsid w:val="00232EFD"/>
    <w:rsid w:val="002336B8"/>
    <w:rsid w:val="00233885"/>
    <w:rsid w:val="002358BB"/>
    <w:rsid w:val="00236045"/>
    <w:rsid w:val="00236473"/>
    <w:rsid w:val="00236B1B"/>
    <w:rsid w:val="00240FA3"/>
    <w:rsid w:val="00241095"/>
    <w:rsid w:val="00241635"/>
    <w:rsid w:val="00242A8E"/>
    <w:rsid w:val="002435E1"/>
    <w:rsid w:val="0024383C"/>
    <w:rsid w:val="00243B05"/>
    <w:rsid w:val="002448E6"/>
    <w:rsid w:val="00245E79"/>
    <w:rsid w:val="00246EDF"/>
    <w:rsid w:val="00247A55"/>
    <w:rsid w:val="00250035"/>
    <w:rsid w:val="00250BAB"/>
    <w:rsid w:val="00251FD1"/>
    <w:rsid w:val="00252006"/>
    <w:rsid w:val="00255134"/>
    <w:rsid w:val="00256CC6"/>
    <w:rsid w:val="00260322"/>
    <w:rsid w:val="00260523"/>
    <w:rsid w:val="0026238A"/>
    <w:rsid w:val="002628AD"/>
    <w:rsid w:val="002659AD"/>
    <w:rsid w:val="00266982"/>
    <w:rsid w:val="00267771"/>
    <w:rsid w:val="00270467"/>
    <w:rsid w:val="00271288"/>
    <w:rsid w:val="00272E36"/>
    <w:rsid w:val="002732C1"/>
    <w:rsid w:val="00273B3C"/>
    <w:rsid w:val="002751AF"/>
    <w:rsid w:val="002762E2"/>
    <w:rsid w:val="002767FD"/>
    <w:rsid w:val="0028697E"/>
    <w:rsid w:val="00287119"/>
    <w:rsid w:val="00287439"/>
    <w:rsid w:val="002909D8"/>
    <w:rsid w:val="0029358E"/>
    <w:rsid w:val="00293D6E"/>
    <w:rsid w:val="00295AD5"/>
    <w:rsid w:val="00295EFC"/>
    <w:rsid w:val="002961E6"/>
    <w:rsid w:val="0029638F"/>
    <w:rsid w:val="002966CF"/>
    <w:rsid w:val="00297219"/>
    <w:rsid w:val="00297BA0"/>
    <w:rsid w:val="002A1217"/>
    <w:rsid w:val="002A12E1"/>
    <w:rsid w:val="002A1E0F"/>
    <w:rsid w:val="002A4243"/>
    <w:rsid w:val="002A549A"/>
    <w:rsid w:val="002A6C9F"/>
    <w:rsid w:val="002A70C7"/>
    <w:rsid w:val="002A73D2"/>
    <w:rsid w:val="002A7BB4"/>
    <w:rsid w:val="002B01B8"/>
    <w:rsid w:val="002B0829"/>
    <w:rsid w:val="002B0A0B"/>
    <w:rsid w:val="002B0D9F"/>
    <w:rsid w:val="002B20F0"/>
    <w:rsid w:val="002B321C"/>
    <w:rsid w:val="002B565B"/>
    <w:rsid w:val="002B5A69"/>
    <w:rsid w:val="002B5DDD"/>
    <w:rsid w:val="002B5FD4"/>
    <w:rsid w:val="002B603C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4FF4"/>
    <w:rsid w:val="002D576F"/>
    <w:rsid w:val="002D616A"/>
    <w:rsid w:val="002E38E2"/>
    <w:rsid w:val="002E49FC"/>
    <w:rsid w:val="002E51B8"/>
    <w:rsid w:val="002E697D"/>
    <w:rsid w:val="002F0A6D"/>
    <w:rsid w:val="002F33F0"/>
    <w:rsid w:val="002F3A1A"/>
    <w:rsid w:val="002F541C"/>
    <w:rsid w:val="002F72BD"/>
    <w:rsid w:val="002F75AC"/>
    <w:rsid w:val="002F7670"/>
    <w:rsid w:val="0030038A"/>
    <w:rsid w:val="0030103D"/>
    <w:rsid w:val="0030206D"/>
    <w:rsid w:val="00304E25"/>
    <w:rsid w:val="003051A9"/>
    <w:rsid w:val="00305D1C"/>
    <w:rsid w:val="003066E6"/>
    <w:rsid w:val="00306DA5"/>
    <w:rsid w:val="00307B7F"/>
    <w:rsid w:val="00310EB8"/>
    <w:rsid w:val="003118CF"/>
    <w:rsid w:val="00312C1A"/>
    <w:rsid w:val="0031349E"/>
    <w:rsid w:val="00313D2E"/>
    <w:rsid w:val="00315708"/>
    <w:rsid w:val="00315D25"/>
    <w:rsid w:val="003205DD"/>
    <w:rsid w:val="00320CA4"/>
    <w:rsid w:val="00324480"/>
    <w:rsid w:val="00324E30"/>
    <w:rsid w:val="00325CA4"/>
    <w:rsid w:val="003260B4"/>
    <w:rsid w:val="003261A8"/>
    <w:rsid w:val="003263B7"/>
    <w:rsid w:val="00327023"/>
    <w:rsid w:val="00327265"/>
    <w:rsid w:val="00327DDF"/>
    <w:rsid w:val="003305B8"/>
    <w:rsid w:val="00330ACE"/>
    <w:rsid w:val="00330E25"/>
    <w:rsid w:val="00331FC9"/>
    <w:rsid w:val="00332DF4"/>
    <w:rsid w:val="00333374"/>
    <w:rsid w:val="00334508"/>
    <w:rsid w:val="00334ACB"/>
    <w:rsid w:val="0033597E"/>
    <w:rsid w:val="00335D59"/>
    <w:rsid w:val="003368B9"/>
    <w:rsid w:val="003371FD"/>
    <w:rsid w:val="00337F17"/>
    <w:rsid w:val="003404C3"/>
    <w:rsid w:val="00340C22"/>
    <w:rsid w:val="00341E47"/>
    <w:rsid w:val="00342A8C"/>
    <w:rsid w:val="00342D7C"/>
    <w:rsid w:val="00343743"/>
    <w:rsid w:val="00343789"/>
    <w:rsid w:val="00343F9A"/>
    <w:rsid w:val="0034424A"/>
    <w:rsid w:val="0034444B"/>
    <w:rsid w:val="0034496C"/>
    <w:rsid w:val="00345C67"/>
    <w:rsid w:val="00346633"/>
    <w:rsid w:val="003473FA"/>
    <w:rsid w:val="00350C65"/>
    <w:rsid w:val="00350F45"/>
    <w:rsid w:val="003515F8"/>
    <w:rsid w:val="00352474"/>
    <w:rsid w:val="00353328"/>
    <w:rsid w:val="00356561"/>
    <w:rsid w:val="003568DA"/>
    <w:rsid w:val="00360A31"/>
    <w:rsid w:val="00360DF8"/>
    <w:rsid w:val="00362374"/>
    <w:rsid w:val="00363FBB"/>
    <w:rsid w:val="0036540E"/>
    <w:rsid w:val="003656C8"/>
    <w:rsid w:val="00367467"/>
    <w:rsid w:val="0037109D"/>
    <w:rsid w:val="00371441"/>
    <w:rsid w:val="00371A14"/>
    <w:rsid w:val="00372D49"/>
    <w:rsid w:val="0037339B"/>
    <w:rsid w:val="00375B17"/>
    <w:rsid w:val="00376A70"/>
    <w:rsid w:val="00377B15"/>
    <w:rsid w:val="0038156F"/>
    <w:rsid w:val="0038219F"/>
    <w:rsid w:val="003827DD"/>
    <w:rsid w:val="0038483F"/>
    <w:rsid w:val="003855AD"/>
    <w:rsid w:val="00385B5A"/>
    <w:rsid w:val="0038674F"/>
    <w:rsid w:val="0038720D"/>
    <w:rsid w:val="00394F16"/>
    <w:rsid w:val="00396DA1"/>
    <w:rsid w:val="003A00AE"/>
    <w:rsid w:val="003A1475"/>
    <w:rsid w:val="003A16AD"/>
    <w:rsid w:val="003A1D54"/>
    <w:rsid w:val="003A1F92"/>
    <w:rsid w:val="003A27D9"/>
    <w:rsid w:val="003A2E41"/>
    <w:rsid w:val="003A30BE"/>
    <w:rsid w:val="003A706D"/>
    <w:rsid w:val="003A7335"/>
    <w:rsid w:val="003B0036"/>
    <w:rsid w:val="003B1683"/>
    <w:rsid w:val="003B3C6E"/>
    <w:rsid w:val="003B4D75"/>
    <w:rsid w:val="003B5583"/>
    <w:rsid w:val="003B64A5"/>
    <w:rsid w:val="003B7749"/>
    <w:rsid w:val="003C11C9"/>
    <w:rsid w:val="003C15E7"/>
    <w:rsid w:val="003C25B7"/>
    <w:rsid w:val="003C3605"/>
    <w:rsid w:val="003C38DB"/>
    <w:rsid w:val="003C4885"/>
    <w:rsid w:val="003C51DB"/>
    <w:rsid w:val="003C5B52"/>
    <w:rsid w:val="003D03C7"/>
    <w:rsid w:val="003D108F"/>
    <w:rsid w:val="003D12CA"/>
    <w:rsid w:val="003D4328"/>
    <w:rsid w:val="003D6E5D"/>
    <w:rsid w:val="003D7CAF"/>
    <w:rsid w:val="003E0853"/>
    <w:rsid w:val="003E30C9"/>
    <w:rsid w:val="003E313C"/>
    <w:rsid w:val="003E4582"/>
    <w:rsid w:val="003E625C"/>
    <w:rsid w:val="003E652C"/>
    <w:rsid w:val="003E662A"/>
    <w:rsid w:val="003E6EC9"/>
    <w:rsid w:val="003E790D"/>
    <w:rsid w:val="003F073E"/>
    <w:rsid w:val="003F077D"/>
    <w:rsid w:val="003F0EA2"/>
    <w:rsid w:val="003F165F"/>
    <w:rsid w:val="003F1F9C"/>
    <w:rsid w:val="003F2112"/>
    <w:rsid w:val="003F2255"/>
    <w:rsid w:val="003F3BF4"/>
    <w:rsid w:val="003F3EAB"/>
    <w:rsid w:val="003F544D"/>
    <w:rsid w:val="003F5FC4"/>
    <w:rsid w:val="003F643E"/>
    <w:rsid w:val="003F68E4"/>
    <w:rsid w:val="00401F13"/>
    <w:rsid w:val="00402B78"/>
    <w:rsid w:val="00402FFD"/>
    <w:rsid w:val="00404956"/>
    <w:rsid w:val="00404B94"/>
    <w:rsid w:val="00404D3C"/>
    <w:rsid w:val="00411A16"/>
    <w:rsid w:val="00411A61"/>
    <w:rsid w:val="0041427E"/>
    <w:rsid w:val="00415330"/>
    <w:rsid w:val="004161BB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98A"/>
    <w:rsid w:val="00430D14"/>
    <w:rsid w:val="00431755"/>
    <w:rsid w:val="00434B92"/>
    <w:rsid w:val="0043534B"/>
    <w:rsid w:val="00435B9E"/>
    <w:rsid w:val="00435BF6"/>
    <w:rsid w:val="004369F2"/>
    <w:rsid w:val="00436DF4"/>
    <w:rsid w:val="00440BF2"/>
    <w:rsid w:val="00440BFF"/>
    <w:rsid w:val="004417B3"/>
    <w:rsid w:val="00441828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3868"/>
    <w:rsid w:val="00453D16"/>
    <w:rsid w:val="004564C9"/>
    <w:rsid w:val="00457FFB"/>
    <w:rsid w:val="00460DE2"/>
    <w:rsid w:val="00461762"/>
    <w:rsid w:val="004618FD"/>
    <w:rsid w:val="00462332"/>
    <w:rsid w:val="00462B90"/>
    <w:rsid w:val="00464D8C"/>
    <w:rsid w:val="00465A89"/>
    <w:rsid w:val="00467037"/>
    <w:rsid w:val="00470052"/>
    <w:rsid w:val="00471894"/>
    <w:rsid w:val="00472B76"/>
    <w:rsid w:val="00473B24"/>
    <w:rsid w:val="00473B2C"/>
    <w:rsid w:val="00474906"/>
    <w:rsid w:val="004768C7"/>
    <w:rsid w:val="00477E86"/>
    <w:rsid w:val="00481614"/>
    <w:rsid w:val="0048184F"/>
    <w:rsid w:val="004829A5"/>
    <w:rsid w:val="00482B9A"/>
    <w:rsid w:val="004835E2"/>
    <w:rsid w:val="004837A2"/>
    <w:rsid w:val="00486C40"/>
    <w:rsid w:val="00486ED2"/>
    <w:rsid w:val="00487D39"/>
    <w:rsid w:val="004935F3"/>
    <w:rsid w:val="004939BB"/>
    <w:rsid w:val="00494F09"/>
    <w:rsid w:val="00496792"/>
    <w:rsid w:val="00497051"/>
    <w:rsid w:val="004A04E0"/>
    <w:rsid w:val="004A053E"/>
    <w:rsid w:val="004A0F4B"/>
    <w:rsid w:val="004A14DA"/>
    <w:rsid w:val="004A1C52"/>
    <w:rsid w:val="004A4DB4"/>
    <w:rsid w:val="004A5FBD"/>
    <w:rsid w:val="004A6B9B"/>
    <w:rsid w:val="004B1212"/>
    <w:rsid w:val="004B1E49"/>
    <w:rsid w:val="004B2A99"/>
    <w:rsid w:val="004B31D3"/>
    <w:rsid w:val="004B3995"/>
    <w:rsid w:val="004B484C"/>
    <w:rsid w:val="004B4CD8"/>
    <w:rsid w:val="004B57CA"/>
    <w:rsid w:val="004B63AF"/>
    <w:rsid w:val="004C06E0"/>
    <w:rsid w:val="004C16A6"/>
    <w:rsid w:val="004C2AA4"/>
    <w:rsid w:val="004C2FFB"/>
    <w:rsid w:val="004C3137"/>
    <w:rsid w:val="004C33C5"/>
    <w:rsid w:val="004C343C"/>
    <w:rsid w:val="004C4CA2"/>
    <w:rsid w:val="004C61D4"/>
    <w:rsid w:val="004C63EA"/>
    <w:rsid w:val="004C7510"/>
    <w:rsid w:val="004D05D6"/>
    <w:rsid w:val="004D2FD0"/>
    <w:rsid w:val="004D4303"/>
    <w:rsid w:val="004D468C"/>
    <w:rsid w:val="004D5E05"/>
    <w:rsid w:val="004D649D"/>
    <w:rsid w:val="004E1132"/>
    <w:rsid w:val="004E1265"/>
    <w:rsid w:val="004E145E"/>
    <w:rsid w:val="004E20FD"/>
    <w:rsid w:val="004E3039"/>
    <w:rsid w:val="004E3BB8"/>
    <w:rsid w:val="004E4853"/>
    <w:rsid w:val="004E4A9F"/>
    <w:rsid w:val="004E58A2"/>
    <w:rsid w:val="004E6F02"/>
    <w:rsid w:val="004F0382"/>
    <w:rsid w:val="004F235F"/>
    <w:rsid w:val="004F28CB"/>
    <w:rsid w:val="004F2C59"/>
    <w:rsid w:val="004F4FFB"/>
    <w:rsid w:val="004F6898"/>
    <w:rsid w:val="004F7FB0"/>
    <w:rsid w:val="00500091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157B"/>
    <w:rsid w:val="00513592"/>
    <w:rsid w:val="00515A69"/>
    <w:rsid w:val="00515F1C"/>
    <w:rsid w:val="00516239"/>
    <w:rsid w:val="00517BE6"/>
    <w:rsid w:val="00517BEC"/>
    <w:rsid w:val="00520B8C"/>
    <w:rsid w:val="00522A7F"/>
    <w:rsid w:val="00523DB7"/>
    <w:rsid w:val="00524E46"/>
    <w:rsid w:val="00526545"/>
    <w:rsid w:val="00527729"/>
    <w:rsid w:val="00527787"/>
    <w:rsid w:val="005303E7"/>
    <w:rsid w:val="00530DA9"/>
    <w:rsid w:val="00531127"/>
    <w:rsid w:val="0053338E"/>
    <w:rsid w:val="0053586D"/>
    <w:rsid w:val="00541134"/>
    <w:rsid w:val="005416CA"/>
    <w:rsid w:val="005421E9"/>
    <w:rsid w:val="00542714"/>
    <w:rsid w:val="00542891"/>
    <w:rsid w:val="00545662"/>
    <w:rsid w:val="005462E6"/>
    <w:rsid w:val="0054781E"/>
    <w:rsid w:val="005500A4"/>
    <w:rsid w:val="00550974"/>
    <w:rsid w:val="00550FB2"/>
    <w:rsid w:val="005520D6"/>
    <w:rsid w:val="00552639"/>
    <w:rsid w:val="00553E90"/>
    <w:rsid w:val="00555B08"/>
    <w:rsid w:val="00556900"/>
    <w:rsid w:val="005611E2"/>
    <w:rsid w:val="00561474"/>
    <w:rsid w:val="00562CE6"/>
    <w:rsid w:val="00563423"/>
    <w:rsid w:val="00563707"/>
    <w:rsid w:val="00564BEC"/>
    <w:rsid w:val="005658AF"/>
    <w:rsid w:val="00565E49"/>
    <w:rsid w:val="00571117"/>
    <w:rsid w:val="0057683F"/>
    <w:rsid w:val="00580500"/>
    <w:rsid w:val="00581504"/>
    <w:rsid w:val="00582516"/>
    <w:rsid w:val="00582BCA"/>
    <w:rsid w:val="00584F51"/>
    <w:rsid w:val="00592FFD"/>
    <w:rsid w:val="00596771"/>
    <w:rsid w:val="005968E7"/>
    <w:rsid w:val="005975CB"/>
    <w:rsid w:val="00597A9A"/>
    <w:rsid w:val="00597CBE"/>
    <w:rsid w:val="00597FC9"/>
    <w:rsid w:val="005A14C4"/>
    <w:rsid w:val="005A1ED0"/>
    <w:rsid w:val="005A2003"/>
    <w:rsid w:val="005A2417"/>
    <w:rsid w:val="005A2C47"/>
    <w:rsid w:val="005A491D"/>
    <w:rsid w:val="005A4BEA"/>
    <w:rsid w:val="005A6165"/>
    <w:rsid w:val="005A6B60"/>
    <w:rsid w:val="005A7C18"/>
    <w:rsid w:val="005B041F"/>
    <w:rsid w:val="005B0C44"/>
    <w:rsid w:val="005B1336"/>
    <w:rsid w:val="005B550D"/>
    <w:rsid w:val="005B5AF0"/>
    <w:rsid w:val="005B7C46"/>
    <w:rsid w:val="005B7EAD"/>
    <w:rsid w:val="005C0B18"/>
    <w:rsid w:val="005C220C"/>
    <w:rsid w:val="005C354D"/>
    <w:rsid w:val="005C3820"/>
    <w:rsid w:val="005C3943"/>
    <w:rsid w:val="005C4947"/>
    <w:rsid w:val="005C4AEF"/>
    <w:rsid w:val="005C58E4"/>
    <w:rsid w:val="005C5D53"/>
    <w:rsid w:val="005C5E21"/>
    <w:rsid w:val="005C6A43"/>
    <w:rsid w:val="005D0596"/>
    <w:rsid w:val="005D2193"/>
    <w:rsid w:val="005D53F1"/>
    <w:rsid w:val="005E075F"/>
    <w:rsid w:val="005E1AD4"/>
    <w:rsid w:val="005E1B1E"/>
    <w:rsid w:val="005E2A13"/>
    <w:rsid w:val="005E3914"/>
    <w:rsid w:val="005E4B10"/>
    <w:rsid w:val="005E5A60"/>
    <w:rsid w:val="005E66DA"/>
    <w:rsid w:val="005E69FD"/>
    <w:rsid w:val="005E7148"/>
    <w:rsid w:val="005F1086"/>
    <w:rsid w:val="005F150A"/>
    <w:rsid w:val="005F1A3B"/>
    <w:rsid w:val="005F2DE9"/>
    <w:rsid w:val="005F3704"/>
    <w:rsid w:val="005F592A"/>
    <w:rsid w:val="005F6627"/>
    <w:rsid w:val="005F7428"/>
    <w:rsid w:val="00601B8A"/>
    <w:rsid w:val="006023E8"/>
    <w:rsid w:val="00604E23"/>
    <w:rsid w:val="00605F54"/>
    <w:rsid w:val="00605F66"/>
    <w:rsid w:val="006062E0"/>
    <w:rsid w:val="006064B9"/>
    <w:rsid w:val="006116BD"/>
    <w:rsid w:val="0061304F"/>
    <w:rsid w:val="006134E5"/>
    <w:rsid w:val="006143AE"/>
    <w:rsid w:val="00620796"/>
    <w:rsid w:val="0062192F"/>
    <w:rsid w:val="00622D7B"/>
    <w:rsid w:val="00623437"/>
    <w:rsid w:val="00625542"/>
    <w:rsid w:val="00626258"/>
    <w:rsid w:val="00626BD8"/>
    <w:rsid w:val="00627E59"/>
    <w:rsid w:val="006308EC"/>
    <w:rsid w:val="00630F82"/>
    <w:rsid w:val="00631CCD"/>
    <w:rsid w:val="00632C54"/>
    <w:rsid w:val="006335E9"/>
    <w:rsid w:val="00634B06"/>
    <w:rsid w:val="00634EDF"/>
    <w:rsid w:val="006359B3"/>
    <w:rsid w:val="006405E0"/>
    <w:rsid w:val="006421CC"/>
    <w:rsid w:val="00642EF9"/>
    <w:rsid w:val="006440EF"/>
    <w:rsid w:val="0064541E"/>
    <w:rsid w:val="0065083B"/>
    <w:rsid w:val="0065123C"/>
    <w:rsid w:val="0065152F"/>
    <w:rsid w:val="00651828"/>
    <w:rsid w:val="0065265E"/>
    <w:rsid w:val="00652E98"/>
    <w:rsid w:val="006533F6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57582"/>
    <w:rsid w:val="0066252E"/>
    <w:rsid w:val="00662C47"/>
    <w:rsid w:val="00662F07"/>
    <w:rsid w:val="0066427B"/>
    <w:rsid w:val="00666D45"/>
    <w:rsid w:val="006671A1"/>
    <w:rsid w:val="00667B1D"/>
    <w:rsid w:val="0067038B"/>
    <w:rsid w:val="00670DEA"/>
    <w:rsid w:val="00670E74"/>
    <w:rsid w:val="00671029"/>
    <w:rsid w:val="0067193B"/>
    <w:rsid w:val="006720DD"/>
    <w:rsid w:val="0067242B"/>
    <w:rsid w:val="0067266B"/>
    <w:rsid w:val="00674E67"/>
    <w:rsid w:val="00675555"/>
    <w:rsid w:val="00676505"/>
    <w:rsid w:val="0067666F"/>
    <w:rsid w:val="006770CC"/>
    <w:rsid w:val="00677371"/>
    <w:rsid w:val="006816D6"/>
    <w:rsid w:val="00681F03"/>
    <w:rsid w:val="00685632"/>
    <w:rsid w:val="00686346"/>
    <w:rsid w:val="00686451"/>
    <w:rsid w:val="00690EF5"/>
    <w:rsid w:val="006912F1"/>
    <w:rsid w:val="006913CC"/>
    <w:rsid w:val="00692239"/>
    <w:rsid w:val="00692E71"/>
    <w:rsid w:val="00695418"/>
    <w:rsid w:val="00695A81"/>
    <w:rsid w:val="00697011"/>
    <w:rsid w:val="006A0DAF"/>
    <w:rsid w:val="006A1D5D"/>
    <w:rsid w:val="006A3E50"/>
    <w:rsid w:val="006A4318"/>
    <w:rsid w:val="006A4396"/>
    <w:rsid w:val="006A47A7"/>
    <w:rsid w:val="006A4C23"/>
    <w:rsid w:val="006B02B1"/>
    <w:rsid w:val="006B0A84"/>
    <w:rsid w:val="006B1428"/>
    <w:rsid w:val="006B1457"/>
    <w:rsid w:val="006B16E6"/>
    <w:rsid w:val="006B261D"/>
    <w:rsid w:val="006B6EC5"/>
    <w:rsid w:val="006C1F51"/>
    <w:rsid w:val="006C230C"/>
    <w:rsid w:val="006C4A5D"/>
    <w:rsid w:val="006C5959"/>
    <w:rsid w:val="006C6D59"/>
    <w:rsid w:val="006C73F0"/>
    <w:rsid w:val="006C7B41"/>
    <w:rsid w:val="006C7C0D"/>
    <w:rsid w:val="006D2F43"/>
    <w:rsid w:val="006D3093"/>
    <w:rsid w:val="006D314F"/>
    <w:rsid w:val="006D3AED"/>
    <w:rsid w:val="006D53DC"/>
    <w:rsid w:val="006D5C88"/>
    <w:rsid w:val="006D6ED2"/>
    <w:rsid w:val="006D7085"/>
    <w:rsid w:val="006D7712"/>
    <w:rsid w:val="006D7E88"/>
    <w:rsid w:val="006E170D"/>
    <w:rsid w:val="006E3BD9"/>
    <w:rsid w:val="006E7288"/>
    <w:rsid w:val="006F08FC"/>
    <w:rsid w:val="006F0DBB"/>
    <w:rsid w:val="006F1E53"/>
    <w:rsid w:val="006F1FD0"/>
    <w:rsid w:val="006F3383"/>
    <w:rsid w:val="006F35D5"/>
    <w:rsid w:val="006F51F9"/>
    <w:rsid w:val="006F5842"/>
    <w:rsid w:val="006F665B"/>
    <w:rsid w:val="006F7350"/>
    <w:rsid w:val="006F7AD4"/>
    <w:rsid w:val="006F7D6E"/>
    <w:rsid w:val="00700F6F"/>
    <w:rsid w:val="00701966"/>
    <w:rsid w:val="0070428A"/>
    <w:rsid w:val="00704D43"/>
    <w:rsid w:val="007059C5"/>
    <w:rsid w:val="007100B5"/>
    <w:rsid w:val="00711AA9"/>
    <w:rsid w:val="00713E70"/>
    <w:rsid w:val="00715068"/>
    <w:rsid w:val="007177A1"/>
    <w:rsid w:val="00720F57"/>
    <w:rsid w:val="0072231B"/>
    <w:rsid w:val="007226AB"/>
    <w:rsid w:val="007238E4"/>
    <w:rsid w:val="00723CCE"/>
    <w:rsid w:val="0072625B"/>
    <w:rsid w:val="0073045F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61F"/>
    <w:rsid w:val="00752A6C"/>
    <w:rsid w:val="007557A4"/>
    <w:rsid w:val="00756248"/>
    <w:rsid w:val="0075662D"/>
    <w:rsid w:val="0075776A"/>
    <w:rsid w:val="007604E9"/>
    <w:rsid w:val="00761ADE"/>
    <w:rsid w:val="007638EE"/>
    <w:rsid w:val="00765292"/>
    <w:rsid w:val="007656DF"/>
    <w:rsid w:val="00766B8C"/>
    <w:rsid w:val="00766F74"/>
    <w:rsid w:val="0076739C"/>
    <w:rsid w:val="00767774"/>
    <w:rsid w:val="007677A5"/>
    <w:rsid w:val="00770369"/>
    <w:rsid w:val="007714E1"/>
    <w:rsid w:val="00771EDA"/>
    <w:rsid w:val="00772F3B"/>
    <w:rsid w:val="00773638"/>
    <w:rsid w:val="00773697"/>
    <w:rsid w:val="00774131"/>
    <w:rsid w:val="00774EA8"/>
    <w:rsid w:val="00776AA8"/>
    <w:rsid w:val="00777403"/>
    <w:rsid w:val="007801B4"/>
    <w:rsid w:val="00781B97"/>
    <w:rsid w:val="007820ED"/>
    <w:rsid w:val="00783518"/>
    <w:rsid w:val="007853BD"/>
    <w:rsid w:val="00786A16"/>
    <w:rsid w:val="00786BFF"/>
    <w:rsid w:val="00786C67"/>
    <w:rsid w:val="007901B0"/>
    <w:rsid w:val="007905A9"/>
    <w:rsid w:val="00792142"/>
    <w:rsid w:val="00792480"/>
    <w:rsid w:val="0079291C"/>
    <w:rsid w:val="00792C6D"/>
    <w:rsid w:val="007940B8"/>
    <w:rsid w:val="0079456F"/>
    <w:rsid w:val="00794D2B"/>
    <w:rsid w:val="00795873"/>
    <w:rsid w:val="00795A49"/>
    <w:rsid w:val="007970C3"/>
    <w:rsid w:val="007970C5"/>
    <w:rsid w:val="007A0475"/>
    <w:rsid w:val="007A2F22"/>
    <w:rsid w:val="007A5ABA"/>
    <w:rsid w:val="007A5C4A"/>
    <w:rsid w:val="007A647A"/>
    <w:rsid w:val="007A69BA"/>
    <w:rsid w:val="007A74D7"/>
    <w:rsid w:val="007B1386"/>
    <w:rsid w:val="007B2AFB"/>
    <w:rsid w:val="007B34EA"/>
    <w:rsid w:val="007B38C1"/>
    <w:rsid w:val="007B4DD6"/>
    <w:rsid w:val="007B719E"/>
    <w:rsid w:val="007C03A8"/>
    <w:rsid w:val="007C0440"/>
    <w:rsid w:val="007C0754"/>
    <w:rsid w:val="007C1EAF"/>
    <w:rsid w:val="007C1F4D"/>
    <w:rsid w:val="007C2949"/>
    <w:rsid w:val="007C59C1"/>
    <w:rsid w:val="007C5FAA"/>
    <w:rsid w:val="007C6A39"/>
    <w:rsid w:val="007C7457"/>
    <w:rsid w:val="007D16C9"/>
    <w:rsid w:val="007D3FF5"/>
    <w:rsid w:val="007D5163"/>
    <w:rsid w:val="007D5C5E"/>
    <w:rsid w:val="007D653F"/>
    <w:rsid w:val="007D7437"/>
    <w:rsid w:val="007E0E49"/>
    <w:rsid w:val="007E36EA"/>
    <w:rsid w:val="007E493B"/>
    <w:rsid w:val="007E6027"/>
    <w:rsid w:val="007E7C44"/>
    <w:rsid w:val="007F08ED"/>
    <w:rsid w:val="007F24F3"/>
    <w:rsid w:val="007F46FA"/>
    <w:rsid w:val="007F4E94"/>
    <w:rsid w:val="007F5480"/>
    <w:rsid w:val="007F560D"/>
    <w:rsid w:val="007F5D2E"/>
    <w:rsid w:val="007F69E3"/>
    <w:rsid w:val="007F6D1C"/>
    <w:rsid w:val="008003A5"/>
    <w:rsid w:val="00800567"/>
    <w:rsid w:val="00801831"/>
    <w:rsid w:val="00802D40"/>
    <w:rsid w:val="00803EFE"/>
    <w:rsid w:val="00806398"/>
    <w:rsid w:val="00806B82"/>
    <w:rsid w:val="0080710D"/>
    <w:rsid w:val="00807EBC"/>
    <w:rsid w:val="008104E1"/>
    <w:rsid w:val="00810837"/>
    <w:rsid w:val="0081095D"/>
    <w:rsid w:val="00810AA4"/>
    <w:rsid w:val="00810F41"/>
    <w:rsid w:val="008111C3"/>
    <w:rsid w:val="008131F0"/>
    <w:rsid w:val="00813219"/>
    <w:rsid w:val="00813655"/>
    <w:rsid w:val="00814524"/>
    <w:rsid w:val="00814563"/>
    <w:rsid w:val="00814BDB"/>
    <w:rsid w:val="0081549A"/>
    <w:rsid w:val="00816C6F"/>
    <w:rsid w:val="00820801"/>
    <w:rsid w:val="00820B3F"/>
    <w:rsid w:val="00821E68"/>
    <w:rsid w:val="008224E2"/>
    <w:rsid w:val="00823BBD"/>
    <w:rsid w:val="00823F8B"/>
    <w:rsid w:val="00824716"/>
    <w:rsid w:val="0082512B"/>
    <w:rsid w:val="008254DA"/>
    <w:rsid w:val="0082581A"/>
    <w:rsid w:val="00825BBE"/>
    <w:rsid w:val="00830B67"/>
    <w:rsid w:val="00830CBD"/>
    <w:rsid w:val="008316B4"/>
    <w:rsid w:val="00831BD0"/>
    <w:rsid w:val="00835231"/>
    <w:rsid w:val="00835CA6"/>
    <w:rsid w:val="00835D4A"/>
    <w:rsid w:val="00835FC5"/>
    <w:rsid w:val="00836584"/>
    <w:rsid w:val="00836BB6"/>
    <w:rsid w:val="008376BD"/>
    <w:rsid w:val="00840BBA"/>
    <w:rsid w:val="008412C3"/>
    <w:rsid w:val="00841C7C"/>
    <w:rsid w:val="00842EA6"/>
    <w:rsid w:val="008448A7"/>
    <w:rsid w:val="00844DF1"/>
    <w:rsid w:val="00844E6F"/>
    <w:rsid w:val="008451D5"/>
    <w:rsid w:val="008466B9"/>
    <w:rsid w:val="00847A52"/>
    <w:rsid w:val="00847D6F"/>
    <w:rsid w:val="00850889"/>
    <w:rsid w:val="00851C90"/>
    <w:rsid w:val="00853719"/>
    <w:rsid w:val="00853B9D"/>
    <w:rsid w:val="00853DA5"/>
    <w:rsid w:val="00854C4C"/>
    <w:rsid w:val="00855D31"/>
    <w:rsid w:val="00855F75"/>
    <w:rsid w:val="00856B85"/>
    <w:rsid w:val="0085738F"/>
    <w:rsid w:val="00857B7F"/>
    <w:rsid w:val="0086026D"/>
    <w:rsid w:val="008604F8"/>
    <w:rsid w:val="008610A9"/>
    <w:rsid w:val="00862120"/>
    <w:rsid w:val="008628C2"/>
    <w:rsid w:val="0086464E"/>
    <w:rsid w:val="008663E9"/>
    <w:rsid w:val="00866ECE"/>
    <w:rsid w:val="00870B4B"/>
    <w:rsid w:val="008719FB"/>
    <w:rsid w:val="008724FC"/>
    <w:rsid w:val="0087436E"/>
    <w:rsid w:val="00874869"/>
    <w:rsid w:val="00874A59"/>
    <w:rsid w:val="0088033F"/>
    <w:rsid w:val="00880340"/>
    <w:rsid w:val="008804FF"/>
    <w:rsid w:val="00881C76"/>
    <w:rsid w:val="00883F60"/>
    <w:rsid w:val="0088446E"/>
    <w:rsid w:val="00884480"/>
    <w:rsid w:val="00886B26"/>
    <w:rsid w:val="008916FA"/>
    <w:rsid w:val="00892C20"/>
    <w:rsid w:val="00895DE3"/>
    <w:rsid w:val="008961AF"/>
    <w:rsid w:val="0089652B"/>
    <w:rsid w:val="008967B5"/>
    <w:rsid w:val="008A01EA"/>
    <w:rsid w:val="008A0580"/>
    <w:rsid w:val="008A1DB5"/>
    <w:rsid w:val="008A1DB8"/>
    <w:rsid w:val="008A2A60"/>
    <w:rsid w:val="008A4579"/>
    <w:rsid w:val="008A5862"/>
    <w:rsid w:val="008A6B7F"/>
    <w:rsid w:val="008A6F53"/>
    <w:rsid w:val="008B1523"/>
    <w:rsid w:val="008B302A"/>
    <w:rsid w:val="008B3775"/>
    <w:rsid w:val="008B4850"/>
    <w:rsid w:val="008B4CBD"/>
    <w:rsid w:val="008B6B4F"/>
    <w:rsid w:val="008B6BEA"/>
    <w:rsid w:val="008C08FE"/>
    <w:rsid w:val="008C424D"/>
    <w:rsid w:val="008C5256"/>
    <w:rsid w:val="008D0CA1"/>
    <w:rsid w:val="008D42BD"/>
    <w:rsid w:val="008D45C9"/>
    <w:rsid w:val="008D4B3A"/>
    <w:rsid w:val="008D7656"/>
    <w:rsid w:val="008E027F"/>
    <w:rsid w:val="008E0F5C"/>
    <w:rsid w:val="008E10A8"/>
    <w:rsid w:val="008E141B"/>
    <w:rsid w:val="008E21FA"/>
    <w:rsid w:val="008E2443"/>
    <w:rsid w:val="008E28EA"/>
    <w:rsid w:val="008E2FE6"/>
    <w:rsid w:val="008E3963"/>
    <w:rsid w:val="008E419A"/>
    <w:rsid w:val="008E543E"/>
    <w:rsid w:val="008E5C43"/>
    <w:rsid w:val="008E6B5A"/>
    <w:rsid w:val="008F03E3"/>
    <w:rsid w:val="008F1350"/>
    <w:rsid w:val="008F192F"/>
    <w:rsid w:val="008F1F98"/>
    <w:rsid w:val="008F5AE0"/>
    <w:rsid w:val="008F7E65"/>
    <w:rsid w:val="00901665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419D"/>
    <w:rsid w:val="00914475"/>
    <w:rsid w:val="00914A66"/>
    <w:rsid w:val="00914B66"/>
    <w:rsid w:val="0091509F"/>
    <w:rsid w:val="00915F72"/>
    <w:rsid w:val="00916474"/>
    <w:rsid w:val="00916ECF"/>
    <w:rsid w:val="00917BC3"/>
    <w:rsid w:val="0092190A"/>
    <w:rsid w:val="0092200F"/>
    <w:rsid w:val="009226F5"/>
    <w:rsid w:val="00922856"/>
    <w:rsid w:val="009233B0"/>
    <w:rsid w:val="00925C13"/>
    <w:rsid w:val="009262F5"/>
    <w:rsid w:val="00926311"/>
    <w:rsid w:val="0092650E"/>
    <w:rsid w:val="009269E8"/>
    <w:rsid w:val="00927D3C"/>
    <w:rsid w:val="00930C1D"/>
    <w:rsid w:val="00930E12"/>
    <w:rsid w:val="00933255"/>
    <w:rsid w:val="00935587"/>
    <w:rsid w:val="00935AF7"/>
    <w:rsid w:val="00935C55"/>
    <w:rsid w:val="009361F0"/>
    <w:rsid w:val="009363D3"/>
    <w:rsid w:val="009366A7"/>
    <w:rsid w:val="00937049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2DC9"/>
    <w:rsid w:val="00952F81"/>
    <w:rsid w:val="00953929"/>
    <w:rsid w:val="00954E76"/>
    <w:rsid w:val="00955AA4"/>
    <w:rsid w:val="0095653D"/>
    <w:rsid w:val="0096274E"/>
    <w:rsid w:val="0096306A"/>
    <w:rsid w:val="00964423"/>
    <w:rsid w:val="00965780"/>
    <w:rsid w:val="009665F4"/>
    <w:rsid w:val="009675A6"/>
    <w:rsid w:val="00970D1D"/>
    <w:rsid w:val="00971CBA"/>
    <w:rsid w:val="00972DE2"/>
    <w:rsid w:val="00973FE0"/>
    <w:rsid w:val="00974D63"/>
    <w:rsid w:val="00975692"/>
    <w:rsid w:val="00975783"/>
    <w:rsid w:val="00976833"/>
    <w:rsid w:val="00983B98"/>
    <w:rsid w:val="00984255"/>
    <w:rsid w:val="009842FA"/>
    <w:rsid w:val="009853EE"/>
    <w:rsid w:val="009853F9"/>
    <w:rsid w:val="00985D24"/>
    <w:rsid w:val="009864E0"/>
    <w:rsid w:val="009865D8"/>
    <w:rsid w:val="009869DB"/>
    <w:rsid w:val="0098707A"/>
    <w:rsid w:val="00990FDD"/>
    <w:rsid w:val="00991FE2"/>
    <w:rsid w:val="00993A76"/>
    <w:rsid w:val="00995788"/>
    <w:rsid w:val="009963AC"/>
    <w:rsid w:val="009964B0"/>
    <w:rsid w:val="009A0884"/>
    <w:rsid w:val="009A1174"/>
    <w:rsid w:val="009A4752"/>
    <w:rsid w:val="009A4FE4"/>
    <w:rsid w:val="009A5292"/>
    <w:rsid w:val="009A5334"/>
    <w:rsid w:val="009A5B92"/>
    <w:rsid w:val="009A64C8"/>
    <w:rsid w:val="009A6BC1"/>
    <w:rsid w:val="009A7AD6"/>
    <w:rsid w:val="009B1069"/>
    <w:rsid w:val="009B1D69"/>
    <w:rsid w:val="009B4540"/>
    <w:rsid w:val="009B6493"/>
    <w:rsid w:val="009B6C2A"/>
    <w:rsid w:val="009B7BA2"/>
    <w:rsid w:val="009B7F7E"/>
    <w:rsid w:val="009C00D3"/>
    <w:rsid w:val="009C05FA"/>
    <w:rsid w:val="009C0EEA"/>
    <w:rsid w:val="009C2E25"/>
    <w:rsid w:val="009C3300"/>
    <w:rsid w:val="009C3602"/>
    <w:rsid w:val="009C36AB"/>
    <w:rsid w:val="009C4C16"/>
    <w:rsid w:val="009C73EB"/>
    <w:rsid w:val="009C7C4C"/>
    <w:rsid w:val="009D003C"/>
    <w:rsid w:val="009D0440"/>
    <w:rsid w:val="009D0F85"/>
    <w:rsid w:val="009D1AB5"/>
    <w:rsid w:val="009D2F50"/>
    <w:rsid w:val="009D3052"/>
    <w:rsid w:val="009D465D"/>
    <w:rsid w:val="009D4D74"/>
    <w:rsid w:val="009D5602"/>
    <w:rsid w:val="009D5861"/>
    <w:rsid w:val="009D5C97"/>
    <w:rsid w:val="009D7909"/>
    <w:rsid w:val="009D7F4C"/>
    <w:rsid w:val="009E09C8"/>
    <w:rsid w:val="009E40AC"/>
    <w:rsid w:val="009E5582"/>
    <w:rsid w:val="009E66C9"/>
    <w:rsid w:val="009E7C42"/>
    <w:rsid w:val="009F3D63"/>
    <w:rsid w:val="009F3EB1"/>
    <w:rsid w:val="009F49E2"/>
    <w:rsid w:val="009F56B5"/>
    <w:rsid w:val="009F67B7"/>
    <w:rsid w:val="009F7F60"/>
    <w:rsid w:val="00A0023D"/>
    <w:rsid w:val="00A00905"/>
    <w:rsid w:val="00A00B8F"/>
    <w:rsid w:val="00A03E54"/>
    <w:rsid w:val="00A0795E"/>
    <w:rsid w:val="00A10B31"/>
    <w:rsid w:val="00A10BC3"/>
    <w:rsid w:val="00A11240"/>
    <w:rsid w:val="00A117A6"/>
    <w:rsid w:val="00A131F3"/>
    <w:rsid w:val="00A13C33"/>
    <w:rsid w:val="00A13DEF"/>
    <w:rsid w:val="00A14581"/>
    <w:rsid w:val="00A149A0"/>
    <w:rsid w:val="00A14C37"/>
    <w:rsid w:val="00A1655F"/>
    <w:rsid w:val="00A173FD"/>
    <w:rsid w:val="00A1748C"/>
    <w:rsid w:val="00A20921"/>
    <w:rsid w:val="00A21ED0"/>
    <w:rsid w:val="00A21FC8"/>
    <w:rsid w:val="00A24610"/>
    <w:rsid w:val="00A26230"/>
    <w:rsid w:val="00A27E6B"/>
    <w:rsid w:val="00A3034C"/>
    <w:rsid w:val="00A30CDD"/>
    <w:rsid w:val="00A315F2"/>
    <w:rsid w:val="00A32758"/>
    <w:rsid w:val="00A33940"/>
    <w:rsid w:val="00A340B0"/>
    <w:rsid w:val="00A36099"/>
    <w:rsid w:val="00A361F7"/>
    <w:rsid w:val="00A36C07"/>
    <w:rsid w:val="00A36E32"/>
    <w:rsid w:val="00A425C1"/>
    <w:rsid w:val="00A4265A"/>
    <w:rsid w:val="00A426EF"/>
    <w:rsid w:val="00A42BB3"/>
    <w:rsid w:val="00A43183"/>
    <w:rsid w:val="00A43DC7"/>
    <w:rsid w:val="00A45300"/>
    <w:rsid w:val="00A463FC"/>
    <w:rsid w:val="00A46646"/>
    <w:rsid w:val="00A5076F"/>
    <w:rsid w:val="00A516EF"/>
    <w:rsid w:val="00A5191B"/>
    <w:rsid w:val="00A51A92"/>
    <w:rsid w:val="00A524E9"/>
    <w:rsid w:val="00A52FC3"/>
    <w:rsid w:val="00A553C1"/>
    <w:rsid w:val="00A56229"/>
    <w:rsid w:val="00A56DE4"/>
    <w:rsid w:val="00A574AF"/>
    <w:rsid w:val="00A601CF"/>
    <w:rsid w:val="00A60A93"/>
    <w:rsid w:val="00A60EAA"/>
    <w:rsid w:val="00A613D8"/>
    <w:rsid w:val="00A61856"/>
    <w:rsid w:val="00A62485"/>
    <w:rsid w:val="00A64950"/>
    <w:rsid w:val="00A65B14"/>
    <w:rsid w:val="00A65FAC"/>
    <w:rsid w:val="00A67398"/>
    <w:rsid w:val="00A6779D"/>
    <w:rsid w:val="00A67C96"/>
    <w:rsid w:val="00A713A0"/>
    <w:rsid w:val="00A726E9"/>
    <w:rsid w:val="00A73242"/>
    <w:rsid w:val="00A73A22"/>
    <w:rsid w:val="00A7745B"/>
    <w:rsid w:val="00A8001C"/>
    <w:rsid w:val="00A800AE"/>
    <w:rsid w:val="00A8034A"/>
    <w:rsid w:val="00A8143E"/>
    <w:rsid w:val="00A82D89"/>
    <w:rsid w:val="00A83636"/>
    <w:rsid w:val="00A862DD"/>
    <w:rsid w:val="00A90D1A"/>
    <w:rsid w:val="00A91515"/>
    <w:rsid w:val="00A92867"/>
    <w:rsid w:val="00A9361A"/>
    <w:rsid w:val="00A93EAC"/>
    <w:rsid w:val="00A946F9"/>
    <w:rsid w:val="00A94965"/>
    <w:rsid w:val="00A96326"/>
    <w:rsid w:val="00A96899"/>
    <w:rsid w:val="00A96997"/>
    <w:rsid w:val="00A96A7C"/>
    <w:rsid w:val="00A97B0E"/>
    <w:rsid w:val="00A97EAF"/>
    <w:rsid w:val="00AA072F"/>
    <w:rsid w:val="00AA19F4"/>
    <w:rsid w:val="00AA1DEA"/>
    <w:rsid w:val="00AA28B1"/>
    <w:rsid w:val="00AA36CB"/>
    <w:rsid w:val="00AA40CF"/>
    <w:rsid w:val="00AA49BB"/>
    <w:rsid w:val="00AA5674"/>
    <w:rsid w:val="00AA61D1"/>
    <w:rsid w:val="00AA6C7A"/>
    <w:rsid w:val="00AB0573"/>
    <w:rsid w:val="00AB1151"/>
    <w:rsid w:val="00AB2404"/>
    <w:rsid w:val="00AB478D"/>
    <w:rsid w:val="00AB5CD2"/>
    <w:rsid w:val="00AB5E80"/>
    <w:rsid w:val="00AB6C30"/>
    <w:rsid w:val="00AB774B"/>
    <w:rsid w:val="00AB7979"/>
    <w:rsid w:val="00AB7BCF"/>
    <w:rsid w:val="00AC1492"/>
    <w:rsid w:val="00AC1FD0"/>
    <w:rsid w:val="00AC360F"/>
    <w:rsid w:val="00AC57F0"/>
    <w:rsid w:val="00AC5BF2"/>
    <w:rsid w:val="00AC5DB1"/>
    <w:rsid w:val="00AC5FE9"/>
    <w:rsid w:val="00AC6C30"/>
    <w:rsid w:val="00AC7972"/>
    <w:rsid w:val="00AD034C"/>
    <w:rsid w:val="00AD097D"/>
    <w:rsid w:val="00AD1124"/>
    <w:rsid w:val="00AD1962"/>
    <w:rsid w:val="00AD2184"/>
    <w:rsid w:val="00AD2434"/>
    <w:rsid w:val="00AD2923"/>
    <w:rsid w:val="00AD2BA9"/>
    <w:rsid w:val="00AD3788"/>
    <w:rsid w:val="00AD3957"/>
    <w:rsid w:val="00AD5337"/>
    <w:rsid w:val="00AD56AC"/>
    <w:rsid w:val="00AD5D11"/>
    <w:rsid w:val="00AD64B1"/>
    <w:rsid w:val="00AD6B8C"/>
    <w:rsid w:val="00AE0310"/>
    <w:rsid w:val="00AE0771"/>
    <w:rsid w:val="00AE1547"/>
    <w:rsid w:val="00AE1702"/>
    <w:rsid w:val="00AE1950"/>
    <w:rsid w:val="00AE37A3"/>
    <w:rsid w:val="00AE44F0"/>
    <w:rsid w:val="00AE576B"/>
    <w:rsid w:val="00AE6694"/>
    <w:rsid w:val="00AE683F"/>
    <w:rsid w:val="00AE71A2"/>
    <w:rsid w:val="00AE7846"/>
    <w:rsid w:val="00AE7E2B"/>
    <w:rsid w:val="00AF23EA"/>
    <w:rsid w:val="00AF36D6"/>
    <w:rsid w:val="00AF3C37"/>
    <w:rsid w:val="00AF4C5D"/>
    <w:rsid w:val="00AF4F67"/>
    <w:rsid w:val="00AF5934"/>
    <w:rsid w:val="00B01A8E"/>
    <w:rsid w:val="00B01B6E"/>
    <w:rsid w:val="00B0461A"/>
    <w:rsid w:val="00B05254"/>
    <w:rsid w:val="00B052CC"/>
    <w:rsid w:val="00B05996"/>
    <w:rsid w:val="00B07BBF"/>
    <w:rsid w:val="00B10961"/>
    <w:rsid w:val="00B10E19"/>
    <w:rsid w:val="00B1172D"/>
    <w:rsid w:val="00B12062"/>
    <w:rsid w:val="00B13AB2"/>
    <w:rsid w:val="00B1401E"/>
    <w:rsid w:val="00B14728"/>
    <w:rsid w:val="00B16F31"/>
    <w:rsid w:val="00B175E5"/>
    <w:rsid w:val="00B2081C"/>
    <w:rsid w:val="00B2192F"/>
    <w:rsid w:val="00B21CC1"/>
    <w:rsid w:val="00B22294"/>
    <w:rsid w:val="00B25266"/>
    <w:rsid w:val="00B27B9C"/>
    <w:rsid w:val="00B32D4A"/>
    <w:rsid w:val="00B34D4A"/>
    <w:rsid w:val="00B4085C"/>
    <w:rsid w:val="00B408F7"/>
    <w:rsid w:val="00B40926"/>
    <w:rsid w:val="00B40B46"/>
    <w:rsid w:val="00B40BF0"/>
    <w:rsid w:val="00B4138A"/>
    <w:rsid w:val="00B41391"/>
    <w:rsid w:val="00B41A59"/>
    <w:rsid w:val="00B42E82"/>
    <w:rsid w:val="00B43ABA"/>
    <w:rsid w:val="00B43D7F"/>
    <w:rsid w:val="00B43EB6"/>
    <w:rsid w:val="00B44965"/>
    <w:rsid w:val="00B44E27"/>
    <w:rsid w:val="00B45648"/>
    <w:rsid w:val="00B47C7F"/>
    <w:rsid w:val="00B5140A"/>
    <w:rsid w:val="00B51429"/>
    <w:rsid w:val="00B521A7"/>
    <w:rsid w:val="00B52475"/>
    <w:rsid w:val="00B526C8"/>
    <w:rsid w:val="00B528E6"/>
    <w:rsid w:val="00B541A3"/>
    <w:rsid w:val="00B54C1C"/>
    <w:rsid w:val="00B554EE"/>
    <w:rsid w:val="00B55B0B"/>
    <w:rsid w:val="00B5654A"/>
    <w:rsid w:val="00B60B6F"/>
    <w:rsid w:val="00B6251B"/>
    <w:rsid w:val="00B625AC"/>
    <w:rsid w:val="00B63138"/>
    <w:rsid w:val="00B64236"/>
    <w:rsid w:val="00B6490D"/>
    <w:rsid w:val="00B65AEC"/>
    <w:rsid w:val="00B66C6A"/>
    <w:rsid w:val="00B670E5"/>
    <w:rsid w:val="00B67E54"/>
    <w:rsid w:val="00B71399"/>
    <w:rsid w:val="00B71F65"/>
    <w:rsid w:val="00B72527"/>
    <w:rsid w:val="00B7271F"/>
    <w:rsid w:val="00B7404F"/>
    <w:rsid w:val="00B74953"/>
    <w:rsid w:val="00B74FCB"/>
    <w:rsid w:val="00B7768F"/>
    <w:rsid w:val="00B77B91"/>
    <w:rsid w:val="00B80DA7"/>
    <w:rsid w:val="00B82A7A"/>
    <w:rsid w:val="00B82E97"/>
    <w:rsid w:val="00B84A1C"/>
    <w:rsid w:val="00B8611C"/>
    <w:rsid w:val="00B86FDA"/>
    <w:rsid w:val="00B87087"/>
    <w:rsid w:val="00B877EA"/>
    <w:rsid w:val="00B905FB"/>
    <w:rsid w:val="00B909BF"/>
    <w:rsid w:val="00B91538"/>
    <w:rsid w:val="00B92826"/>
    <w:rsid w:val="00B9456E"/>
    <w:rsid w:val="00B94929"/>
    <w:rsid w:val="00B95737"/>
    <w:rsid w:val="00B97F51"/>
    <w:rsid w:val="00BA1100"/>
    <w:rsid w:val="00BA267A"/>
    <w:rsid w:val="00BA2734"/>
    <w:rsid w:val="00BA2F2B"/>
    <w:rsid w:val="00BA4093"/>
    <w:rsid w:val="00BA4203"/>
    <w:rsid w:val="00BA43ED"/>
    <w:rsid w:val="00BA5AE1"/>
    <w:rsid w:val="00BA6896"/>
    <w:rsid w:val="00BA6F3A"/>
    <w:rsid w:val="00BA7DD2"/>
    <w:rsid w:val="00BB1D43"/>
    <w:rsid w:val="00BB5998"/>
    <w:rsid w:val="00BB65EF"/>
    <w:rsid w:val="00BB6839"/>
    <w:rsid w:val="00BC0A7C"/>
    <w:rsid w:val="00BC0C86"/>
    <w:rsid w:val="00BC20A0"/>
    <w:rsid w:val="00BC3371"/>
    <w:rsid w:val="00BC51D4"/>
    <w:rsid w:val="00BD042F"/>
    <w:rsid w:val="00BD0958"/>
    <w:rsid w:val="00BD0DFD"/>
    <w:rsid w:val="00BD0F74"/>
    <w:rsid w:val="00BD2ACD"/>
    <w:rsid w:val="00BD32E6"/>
    <w:rsid w:val="00BD348B"/>
    <w:rsid w:val="00BD368A"/>
    <w:rsid w:val="00BD3B66"/>
    <w:rsid w:val="00BD4187"/>
    <w:rsid w:val="00BE0172"/>
    <w:rsid w:val="00BE3298"/>
    <w:rsid w:val="00BE4368"/>
    <w:rsid w:val="00BE4D18"/>
    <w:rsid w:val="00BE4F74"/>
    <w:rsid w:val="00BE6382"/>
    <w:rsid w:val="00BE72C0"/>
    <w:rsid w:val="00BF179F"/>
    <w:rsid w:val="00BF20B9"/>
    <w:rsid w:val="00BF2379"/>
    <w:rsid w:val="00BF3BBF"/>
    <w:rsid w:val="00BF487A"/>
    <w:rsid w:val="00BF4A83"/>
    <w:rsid w:val="00BF55FE"/>
    <w:rsid w:val="00BF7086"/>
    <w:rsid w:val="00C000B1"/>
    <w:rsid w:val="00C0094B"/>
    <w:rsid w:val="00C038D9"/>
    <w:rsid w:val="00C05B31"/>
    <w:rsid w:val="00C067E8"/>
    <w:rsid w:val="00C0714B"/>
    <w:rsid w:val="00C12515"/>
    <w:rsid w:val="00C13028"/>
    <w:rsid w:val="00C14665"/>
    <w:rsid w:val="00C15810"/>
    <w:rsid w:val="00C15A08"/>
    <w:rsid w:val="00C15ADE"/>
    <w:rsid w:val="00C16088"/>
    <w:rsid w:val="00C1765B"/>
    <w:rsid w:val="00C20651"/>
    <w:rsid w:val="00C21662"/>
    <w:rsid w:val="00C21C84"/>
    <w:rsid w:val="00C2266A"/>
    <w:rsid w:val="00C23526"/>
    <w:rsid w:val="00C23B3D"/>
    <w:rsid w:val="00C24C0F"/>
    <w:rsid w:val="00C252FC"/>
    <w:rsid w:val="00C253AB"/>
    <w:rsid w:val="00C26A42"/>
    <w:rsid w:val="00C273D2"/>
    <w:rsid w:val="00C304DE"/>
    <w:rsid w:val="00C335FB"/>
    <w:rsid w:val="00C342F7"/>
    <w:rsid w:val="00C353B0"/>
    <w:rsid w:val="00C3545E"/>
    <w:rsid w:val="00C35FFB"/>
    <w:rsid w:val="00C36563"/>
    <w:rsid w:val="00C36930"/>
    <w:rsid w:val="00C36D01"/>
    <w:rsid w:val="00C3724A"/>
    <w:rsid w:val="00C37D49"/>
    <w:rsid w:val="00C37D9A"/>
    <w:rsid w:val="00C37DD3"/>
    <w:rsid w:val="00C40140"/>
    <w:rsid w:val="00C41808"/>
    <w:rsid w:val="00C41F13"/>
    <w:rsid w:val="00C42CC8"/>
    <w:rsid w:val="00C42D43"/>
    <w:rsid w:val="00C43763"/>
    <w:rsid w:val="00C4415B"/>
    <w:rsid w:val="00C4415F"/>
    <w:rsid w:val="00C443D0"/>
    <w:rsid w:val="00C444F9"/>
    <w:rsid w:val="00C44722"/>
    <w:rsid w:val="00C44B1E"/>
    <w:rsid w:val="00C4527A"/>
    <w:rsid w:val="00C45995"/>
    <w:rsid w:val="00C45C1A"/>
    <w:rsid w:val="00C46454"/>
    <w:rsid w:val="00C46548"/>
    <w:rsid w:val="00C47C0C"/>
    <w:rsid w:val="00C50A1F"/>
    <w:rsid w:val="00C552BC"/>
    <w:rsid w:val="00C559C6"/>
    <w:rsid w:val="00C55AF8"/>
    <w:rsid w:val="00C56B04"/>
    <w:rsid w:val="00C577ED"/>
    <w:rsid w:val="00C6145F"/>
    <w:rsid w:val="00C61468"/>
    <w:rsid w:val="00C63F71"/>
    <w:rsid w:val="00C646DE"/>
    <w:rsid w:val="00C659E1"/>
    <w:rsid w:val="00C67180"/>
    <w:rsid w:val="00C67545"/>
    <w:rsid w:val="00C67BF1"/>
    <w:rsid w:val="00C73987"/>
    <w:rsid w:val="00C740E9"/>
    <w:rsid w:val="00C77FE2"/>
    <w:rsid w:val="00C80ACD"/>
    <w:rsid w:val="00C846BE"/>
    <w:rsid w:val="00C84C48"/>
    <w:rsid w:val="00C8543A"/>
    <w:rsid w:val="00C85760"/>
    <w:rsid w:val="00C861D8"/>
    <w:rsid w:val="00C86944"/>
    <w:rsid w:val="00C86E4B"/>
    <w:rsid w:val="00C876C4"/>
    <w:rsid w:val="00C919D9"/>
    <w:rsid w:val="00C92621"/>
    <w:rsid w:val="00C9264A"/>
    <w:rsid w:val="00C93FB6"/>
    <w:rsid w:val="00C9584C"/>
    <w:rsid w:val="00C9625F"/>
    <w:rsid w:val="00C975FB"/>
    <w:rsid w:val="00CA076E"/>
    <w:rsid w:val="00CA11F6"/>
    <w:rsid w:val="00CA1DC8"/>
    <w:rsid w:val="00CA20D0"/>
    <w:rsid w:val="00CA2B8E"/>
    <w:rsid w:val="00CA44C9"/>
    <w:rsid w:val="00CA4C86"/>
    <w:rsid w:val="00CA5AAC"/>
    <w:rsid w:val="00CA653D"/>
    <w:rsid w:val="00CB1109"/>
    <w:rsid w:val="00CB1539"/>
    <w:rsid w:val="00CB21A9"/>
    <w:rsid w:val="00CB3278"/>
    <w:rsid w:val="00CB56A3"/>
    <w:rsid w:val="00CB5C25"/>
    <w:rsid w:val="00CB6100"/>
    <w:rsid w:val="00CB6730"/>
    <w:rsid w:val="00CB7202"/>
    <w:rsid w:val="00CB7BDD"/>
    <w:rsid w:val="00CB7F17"/>
    <w:rsid w:val="00CC078A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E0192"/>
    <w:rsid w:val="00CE271E"/>
    <w:rsid w:val="00CE56A0"/>
    <w:rsid w:val="00CE5B6C"/>
    <w:rsid w:val="00CE5E01"/>
    <w:rsid w:val="00CE64E2"/>
    <w:rsid w:val="00CE7087"/>
    <w:rsid w:val="00CE76B8"/>
    <w:rsid w:val="00CE783F"/>
    <w:rsid w:val="00CF01DB"/>
    <w:rsid w:val="00CF0381"/>
    <w:rsid w:val="00CF3069"/>
    <w:rsid w:val="00CF314A"/>
    <w:rsid w:val="00CF4430"/>
    <w:rsid w:val="00CF4B54"/>
    <w:rsid w:val="00CF53ED"/>
    <w:rsid w:val="00CF6ACD"/>
    <w:rsid w:val="00CF7445"/>
    <w:rsid w:val="00D005BD"/>
    <w:rsid w:val="00D01665"/>
    <w:rsid w:val="00D017C4"/>
    <w:rsid w:val="00D01BA1"/>
    <w:rsid w:val="00D04A42"/>
    <w:rsid w:val="00D06EE4"/>
    <w:rsid w:val="00D06F31"/>
    <w:rsid w:val="00D10B30"/>
    <w:rsid w:val="00D10F08"/>
    <w:rsid w:val="00D123F0"/>
    <w:rsid w:val="00D1293B"/>
    <w:rsid w:val="00D136DA"/>
    <w:rsid w:val="00D13E08"/>
    <w:rsid w:val="00D14528"/>
    <w:rsid w:val="00D14B51"/>
    <w:rsid w:val="00D158F5"/>
    <w:rsid w:val="00D17475"/>
    <w:rsid w:val="00D1773B"/>
    <w:rsid w:val="00D2103B"/>
    <w:rsid w:val="00D21513"/>
    <w:rsid w:val="00D21DC9"/>
    <w:rsid w:val="00D2200F"/>
    <w:rsid w:val="00D22536"/>
    <w:rsid w:val="00D22B1B"/>
    <w:rsid w:val="00D234DA"/>
    <w:rsid w:val="00D2393C"/>
    <w:rsid w:val="00D25B26"/>
    <w:rsid w:val="00D27990"/>
    <w:rsid w:val="00D30541"/>
    <w:rsid w:val="00D3070E"/>
    <w:rsid w:val="00D30D70"/>
    <w:rsid w:val="00D3122B"/>
    <w:rsid w:val="00D31B62"/>
    <w:rsid w:val="00D33600"/>
    <w:rsid w:val="00D33B69"/>
    <w:rsid w:val="00D36A3A"/>
    <w:rsid w:val="00D41993"/>
    <w:rsid w:val="00D42C9C"/>
    <w:rsid w:val="00D449FE"/>
    <w:rsid w:val="00D45A4C"/>
    <w:rsid w:val="00D46AE1"/>
    <w:rsid w:val="00D47F1E"/>
    <w:rsid w:val="00D513B5"/>
    <w:rsid w:val="00D514BA"/>
    <w:rsid w:val="00D514C3"/>
    <w:rsid w:val="00D5252E"/>
    <w:rsid w:val="00D528A6"/>
    <w:rsid w:val="00D5291E"/>
    <w:rsid w:val="00D53056"/>
    <w:rsid w:val="00D54DC2"/>
    <w:rsid w:val="00D5696B"/>
    <w:rsid w:val="00D570DE"/>
    <w:rsid w:val="00D5767F"/>
    <w:rsid w:val="00D57E2E"/>
    <w:rsid w:val="00D60751"/>
    <w:rsid w:val="00D60F34"/>
    <w:rsid w:val="00D62267"/>
    <w:rsid w:val="00D63141"/>
    <w:rsid w:val="00D657D6"/>
    <w:rsid w:val="00D70414"/>
    <w:rsid w:val="00D706C6"/>
    <w:rsid w:val="00D7125E"/>
    <w:rsid w:val="00D71E70"/>
    <w:rsid w:val="00D726C8"/>
    <w:rsid w:val="00D7274F"/>
    <w:rsid w:val="00D74336"/>
    <w:rsid w:val="00D745F7"/>
    <w:rsid w:val="00D75474"/>
    <w:rsid w:val="00D75AFD"/>
    <w:rsid w:val="00D76F71"/>
    <w:rsid w:val="00D8098F"/>
    <w:rsid w:val="00D80AF1"/>
    <w:rsid w:val="00D82158"/>
    <w:rsid w:val="00D84100"/>
    <w:rsid w:val="00D84E74"/>
    <w:rsid w:val="00D850C0"/>
    <w:rsid w:val="00D854F4"/>
    <w:rsid w:val="00D8749B"/>
    <w:rsid w:val="00D87D41"/>
    <w:rsid w:val="00D902B8"/>
    <w:rsid w:val="00D90662"/>
    <w:rsid w:val="00D92F8C"/>
    <w:rsid w:val="00D937A2"/>
    <w:rsid w:val="00D93E3B"/>
    <w:rsid w:val="00D97798"/>
    <w:rsid w:val="00DA01C6"/>
    <w:rsid w:val="00DA1240"/>
    <w:rsid w:val="00DA1C29"/>
    <w:rsid w:val="00DA4084"/>
    <w:rsid w:val="00DA6ABA"/>
    <w:rsid w:val="00DB0842"/>
    <w:rsid w:val="00DB1D75"/>
    <w:rsid w:val="00DB46B9"/>
    <w:rsid w:val="00DB7875"/>
    <w:rsid w:val="00DC13EA"/>
    <w:rsid w:val="00DC25BA"/>
    <w:rsid w:val="00DC27A5"/>
    <w:rsid w:val="00DC4828"/>
    <w:rsid w:val="00DC4891"/>
    <w:rsid w:val="00DC4E27"/>
    <w:rsid w:val="00DC5E15"/>
    <w:rsid w:val="00DC6F17"/>
    <w:rsid w:val="00DC744B"/>
    <w:rsid w:val="00DD12B7"/>
    <w:rsid w:val="00DD2646"/>
    <w:rsid w:val="00DD2A4F"/>
    <w:rsid w:val="00DD447A"/>
    <w:rsid w:val="00DD47BA"/>
    <w:rsid w:val="00DD5D26"/>
    <w:rsid w:val="00DD6482"/>
    <w:rsid w:val="00DD6871"/>
    <w:rsid w:val="00DE07AA"/>
    <w:rsid w:val="00DE2041"/>
    <w:rsid w:val="00DE2DD0"/>
    <w:rsid w:val="00DE33DF"/>
    <w:rsid w:val="00DE54EA"/>
    <w:rsid w:val="00DE5CED"/>
    <w:rsid w:val="00DF01C8"/>
    <w:rsid w:val="00DF0501"/>
    <w:rsid w:val="00DF0548"/>
    <w:rsid w:val="00DF0883"/>
    <w:rsid w:val="00DF0980"/>
    <w:rsid w:val="00DF3541"/>
    <w:rsid w:val="00DF4968"/>
    <w:rsid w:val="00DF5D5F"/>
    <w:rsid w:val="00DF605D"/>
    <w:rsid w:val="00DF6168"/>
    <w:rsid w:val="00DF6C08"/>
    <w:rsid w:val="00DF75AF"/>
    <w:rsid w:val="00DF7B17"/>
    <w:rsid w:val="00E0050D"/>
    <w:rsid w:val="00E0059D"/>
    <w:rsid w:val="00E006A1"/>
    <w:rsid w:val="00E00848"/>
    <w:rsid w:val="00E0147D"/>
    <w:rsid w:val="00E0189E"/>
    <w:rsid w:val="00E01B64"/>
    <w:rsid w:val="00E02C14"/>
    <w:rsid w:val="00E02F94"/>
    <w:rsid w:val="00E033B7"/>
    <w:rsid w:val="00E0585E"/>
    <w:rsid w:val="00E06BCB"/>
    <w:rsid w:val="00E10B69"/>
    <w:rsid w:val="00E13086"/>
    <w:rsid w:val="00E13D8A"/>
    <w:rsid w:val="00E15CDE"/>
    <w:rsid w:val="00E15D85"/>
    <w:rsid w:val="00E17225"/>
    <w:rsid w:val="00E17843"/>
    <w:rsid w:val="00E179B5"/>
    <w:rsid w:val="00E21A57"/>
    <w:rsid w:val="00E21AD7"/>
    <w:rsid w:val="00E21DAB"/>
    <w:rsid w:val="00E25075"/>
    <w:rsid w:val="00E25784"/>
    <w:rsid w:val="00E263D5"/>
    <w:rsid w:val="00E26DC5"/>
    <w:rsid w:val="00E27103"/>
    <w:rsid w:val="00E27634"/>
    <w:rsid w:val="00E32603"/>
    <w:rsid w:val="00E33381"/>
    <w:rsid w:val="00E35876"/>
    <w:rsid w:val="00E35C59"/>
    <w:rsid w:val="00E3771D"/>
    <w:rsid w:val="00E42404"/>
    <w:rsid w:val="00E43490"/>
    <w:rsid w:val="00E43798"/>
    <w:rsid w:val="00E4450D"/>
    <w:rsid w:val="00E463D9"/>
    <w:rsid w:val="00E5031C"/>
    <w:rsid w:val="00E5235B"/>
    <w:rsid w:val="00E52876"/>
    <w:rsid w:val="00E52991"/>
    <w:rsid w:val="00E52AA3"/>
    <w:rsid w:val="00E52E2C"/>
    <w:rsid w:val="00E537E2"/>
    <w:rsid w:val="00E54586"/>
    <w:rsid w:val="00E55531"/>
    <w:rsid w:val="00E55949"/>
    <w:rsid w:val="00E55BC0"/>
    <w:rsid w:val="00E56162"/>
    <w:rsid w:val="00E56AF6"/>
    <w:rsid w:val="00E57E00"/>
    <w:rsid w:val="00E60DC9"/>
    <w:rsid w:val="00E614F1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0C85"/>
    <w:rsid w:val="00E7237C"/>
    <w:rsid w:val="00E7339A"/>
    <w:rsid w:val="00E7375D"/>
    <w:rsid w:val="00E74E3D"/>
    <w:rsid w:val="00E750AD"/>
    <w:rsid w:val="00E76091"/>
    <w:rsid w:val="00E76BC0"/>
    <w:rsid w:val="00E76D53"/>
    <w:rsid w:val="00E77416"/>
    <w:rsid w:val="00E77BE7"/>
    <w:rsid w:val="00E8006D"/>
    <w:rsid w:val="00E831EF"/>
    <w:rsid w:val="00E83AA5"/>
    <w:rsid w:val="00E84AB8"/>
    <w:rsid w:val="00E87987"/>
    <w:rsid w:val="00E9129F"/>
    <w:rsid w:val="00E916FA"/>
    <w:rsid w:val="00E91C49"/>
    <w:rsid w:val="00E92085"/>
    <w:rsid w:val="00E9254D"/>
    <w:rsid w:val="00E92B41"/>
    <w:rsid w:val="00E9462B"/>
    <w:rsid w:val="00E94DD8"/>
    <w:rsid w:val="00E9514D"/>
    <w:rsid w:val="00E95425"/>
    <w:rsid w:val="00E95524"/>
    <w:rsid w:val="00E95AF4"/>
    <w:rsid w:val="00E96004"/>
    <w:rsid w:val="00E963F9"/>
    <w:rsid w:val="00E9646B"/>
    <w:rsid w:val="00E96990"/>
    <w:rsid w:val="00EA172D"/>
    <w:rsid w:val="00EA1EA2"/>
    <w:rsid w:val="00EA2135"/>
    <w:rsid w:val="00EA4558"/>
    <w:rsid w:val="00EA4C5C"/>
    <w:rsid w:val="00EA4CA2"/>
    <w:rsid w:val="00EA510D"/>
    <w:rsid w:val="00EA703C"/>
    <w:rsid w:val="00EA7E3C"/>
    <w:rsid w:val="00EB03B7"/>
    <w:rsid w:val="00EB0B16"/>
    <w:rsid w:val="00EB1679"/>
    <w:rsid w:val="00EB1A92"/>
    <w:rsid w:val="00EB34A5"/>
    <w:rsid w:val="00EB4C3C"/>
    <w:rsid w:val="00EB4EDD"/>
    <w:rsid w:val="00EB5250"/>
    <w:rsid w:val="00EB5838"/>
    <w:rsid w:val="00EB630D"/>
    <w:rsid w:val="00EB64D9"/>
    <w:rsid w:val="00EB6829"/>
    <w:rsid w:val="00EB6AAA"/>
    <w:rsid w:val="00EC156E"/>
    <w:rsid w:val="00EC2B3C"/>
    <w:rsid w:val="00EC3332"/>
    <w:rsid w:val="00EC365C"/>
    <w:rsid w:val="00EC6064"/>
    <w:rsid w:val="00EC68EB"/>
    <w:rsid w:val="00ED0787"/>
    <w:rsid w:val="00ED08E7"/>
    <w:rsid w:val="00ED0D85"/>
    <w:rsid w:val="00ED1371"/>
    <w:rsid w:val="00ED1B1B"/>
    <w:rsid w:val="00ED3DEB"/>
    <w:rsid w:val="00ED3E29"/>
    <w:rsid w:val="00ED5252"/>
    <w:rsid w:val="00ED5E64"/>
    <w:rsid w:val="00ED754B"/>
    <w:rsid w:val="00EE13A9"/>
    <w:rsid w:val="00EE147C"/>
    <w:rsid w:val="00EE2863"/>
    <w:rsid w:val="00EE2B6C"/>
    <w:rsid w:val="00EE5A23"/>
    <w:rsid w:val="00EE79B2"/>
    <w:rsid w:val="00EE7CAE"/>
    <w:rsid w:val="00EF0842"/>
    <w:rsid w:val="00EF204A"/>
    <w:rsid w:val="00EF21E1"/>
    <w:rsid w:val="00EF2995"/>
    <w:rsid w:val="00EF40CC"/>
    <w:rsid w:val="00EF5873"/>
    <w:rsid w:val="00EF6526"/>
    <w:rsid w:val="00EF7154"/>
    <w:rsid w:val="00EF7D9A"/>
    <w:rsid w:val="00EF7E70"/>
    <w:rsid w:val="00F01662"/>
    <w:rsid w:val="00F01F3D"/>
    <w:rsid w:val="00F04D5B"/>
    <w:rsid w:val="00F051FF"/>
    <w:rsid w:val="00F05563"/>
    <w:rsid w:val="00F05690"/>
    <w:rsid w:val="00F06D56"/>
    <w:rsid w:val="00F07611"/>
    <w:rsid w:val="00F11FDF"/>
    <w:rsid w:val="00F12242"/>
    <w:rsid w:val="00F12E9D"/>
    <w:rsid w:val="00F14BD7"/>
    <w:rsid w:val="00F16478"/>
    <w:rsid w:val="00F178FE"/>
    <w:rsid w:val="00F207D7"/>
    <w:rsid w:val="00F20E01"/>
    <w:rsid w:val="00F22715"/>
    <w:rsid w:val="00F248C3"/>
    <w:rsid w:val="00F2557C"/>
    <w:rsid w:val="00F25B70"/>
    <w:rsid w:val="00F26DB5"/>
    <w:rsid w:val="00F26E82"/>
    <w:rsid w:val="00F272B0"/>
    <w:rsid w:val="00F27F72"/>
    <w:rsid w:val="00F30043"/>
    <w:rsid w:val="00F3144D"/>
    <w:rsid w:val="00F31888"/>
    <w:rsid w:val="00F324D9"/>
    <w:rsid w:val="00F32BB8"/>
    <w:rsid w:val="00F33048"/>
    <w:rsid w:val="00F33378"/>
    <w:rsid w:val="00F335E5"/>
    <w:rsid w:val="00F33F7C"/>
    <w:rsid w:val="00F3408C"/>
    <w:rsid w:val="00F344E3"/>
    <w:rsid w:val="00F3643F"/>
    <w:rsid w:val="00F3678A"/>
    <w:rsid w:val="00F37085"/>
    <w:rsid w:val="00F37C93"/>
    <w:rsid w:val="00F40AD7"/>
    <w:rsid w:val="00F410AB"/>
    <w:rsid w:val="00F430B6"/>
    <w:rsid w:val="00F43D19"/>
    <w:rsid w:val="00F46C81"/>
    <w:rsid w:val="00F510FD"/>
    <w:rsid w:val="00F5123A"/>
    <w:rsid w:val="00F5161E"/>
    <w:rsid w:val="00F52356"/>
    <w:rsid w:val="00F52E7A"/>
    <w:rsid w:val="00F5515C"/>
    <w:rsid w:val="00F56FFC"/>
    <w:rsid w:val="00F57CDC"/>
    <w:rsid w:val="00F57EC4"/>
    <w:rsid w:val="00F60573"/>
    <w:rsid w:val="00F60F6C"/>
    <w:rsid w:val="00F63187"/>
    <w:rsid w:val="00F63A25"/>
    <w:rsid w:val="00F63F80"/>
    <w:rsid w:val="00F6418A"/>
    <w:rsid w:val="00F657A0"/>
    <w:rsid w:val="00F66886"/>
    <w:rsid w:val="00F668F1"/>
    <w:rsid w:val="00F678CD"/>
    <w:rsid w:val="00F71AE1"/>
    <w:rsid w:val="00F72EDF"/>
    <w:rsid w:val="00F7369E"/>
    <w:rsid w:val="00F738E4"/>
    <w:rsid w:val="00F74470"/>
    <w:rsid w:val="00F74C68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4C8E"/>
    <w:rsid w:val="00F85EC7"/>
    <w:rsid w:val="00F865BB"/>
    <w:rsid w:val="00F86862"/>
    <w:rsid w:val="00F8767D"/>
    <w:rsid w:val="00F878CB"/>
    <w:rsid w:val="00F91CC5"/>
    <w:rsid w:val="00F94A7B"/>
    <w:rsid w:val="00F955A6"/>
    <w:rsid w:val="00FA0576"/>
    <w:rsid w:val="00FA0C4E"/>
    <w:rsid w:val="00FA1ED1"/>
    <w:rsid w:val="00FA3387"/>
    <w:rsid w:val="00FA3445"/>
    <w:rsid w:val="00FA45A9"/>
    <w:rsid w:val="00FA6C32"/>
    <w:rsid w:val="00FB120D"/>
    <w:rsid w:val="00FB20F7"/>
    <w:rsid w:val="00FB2285"/>
    <w:rsid w:val="00FB369D"/>
    <w:rsid w:val="00FB54D3"/>
    <w:rsid w:val="00FB66AB"/>
    <w:rsid w:val="00FB6B1F"/>
    <w:rsid w:val="00FB78D7"/>
    <w:rsid w:val="00FC11AD"/>
    <w:rsid w:val="00FC2761"/>
    <w:rsid w:val="00FC389C"/>
    <w:rsid w:val="00FC3A71"/>
    <w:rsid w:val="00FC463D"/>
    <w:rsid w:val="00FC4B6F"/>
    <w:rsid w:val="00FC5BE1"/>
    <w:rsid w:val="00FC608D"/>
    <w:rsid w:val="00FC695C"/>
    <w:rsid w:val="00FC6A36"/>
    <w:rsid w:val="00FC7546"/>
    <w:rsid w:val="00FC7B23"/>
    <w:rsid w:val="00FC7D67"/>
    <w:rsid w:val="00FD03B8"/>
    <w:rsid w:val="00FD05FC"/>
    <w:rsid w:val="00FD0FD3"/>
    <w:rsid w:val="00FD1216"/>
    <w:rsid w:val="00FD1FA8"/>
    <w:rsid w:val="00FD2906"/>
    <w:rsid w:val="00FD3F12"/>
    <w:rsid w:val="00FD4C00"/>
    <w:rsid w:val="00FD62C3"/>
    <w:rsid w:val="00FD67E4"/>
    <w:rsid w:val="00FD72A3"/>
    <w:rsid w:val="00FD7FD8"/>
    <w:rsid w:val="00FE05F5"/>
    <w:rsid w:val="00FE1341"/>
    <w:rsid w:val="00FE1796"/>
    <w:rsid w:val="00FE2A95"/>
    <w:rsid w:val="00FE2E94"/>
    <w:rsid w:val="00FE3045"/>
    <w:rsid w:val="00FE4BD6"/>
    <w:rsid w:val="00FE6299"/>
    <w:rsid w:val="00FE64C1"/>
    <w:rsid w:val="00FE6C80"/>
    <w:rsid w:val="00FF0402"/>
    <w:rsid w:val="00FF0AA5"/>
    <w:rsid w:val="00FF1966"/>
    <w:rsid w:val="00FF1FD3"/>
    <w:rsid w:val="00FF2B1A"/>
    <w:rsid w:val="00FF2DD9"/>
    <w:rsid w:val="00FF30BD"/>
    <w:rsid w:val="00FF389B"/>
    <w:rsid w:val="00FF4449"/>
    <w:rsid w:val="00FF498C"/>
    <w:rsid w:val="00FF4EBB"/>
    <w:rsid w:val="00FF507D"/>
    <w:rsid w:val="00FF521E"/>
    <w:rsid w:val="00FF5C29"/>
    <w:rsid w:val="00FF65C2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B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13"/>
      </w:numPr>
      <w:pBdr>
        <w:bottom w:val="single" w:sz="8" w:space="1" w:color="FF0000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13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9"/>
    <w:qFormat/>
    <w:rsid w:val="00F7708D"/>
    <w:pPr>
      <w:numPr>
        <w:ilvl w:val="3"/>
        <w:numId w:val="11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473FA"/>
    <w:rPr>
      <w:rFonts w:ascii="Cambria" w:hAnsi="Cambria" w:cs="Cambria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708D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6145F"/>
    <w:rPr>
      <w:rFonts w:ascii="Cambria" w:eastAsia="Times New Roman" w:hAnsi="Cambria" w:cs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6145F"/>
    <w:rPr>
      <w:rFonts w:ascii="Cambria" w:eastAsia="Times New Roman" w:hAnsi="Cambria" w:cs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6145F"/>
    <w:rPr>
      <w:rFonts w:ascii="Cambria" w:eastAsia="Times New Roman" w:hAnsi="Cambria" w:cs="Cambria"/>
      <w:color w:val="404040"/>
      <w:sz w:val="20"/>
      <w:szCs w:val="2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6145F"/>
    <w:rPr>
      <w:rFonts w:ascii="Cambria" w:eastAsia="Times New Roman" w:hAnsi="Cambria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BodyText21">
    <w:name w:val="Body Text 21"/>
    <w:basedOn w:val="Normln"/>
    <w:uiPriority w:val="99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cs-CZ" w:eastAsia="ar-SA"/>
    </w:rPr>
  </w:style>
  <w:style w:type="paragraph" w:customStyle="1" w:styleId="Default">
    <w:name w:val="Default"/>
    <w:uiPriority w:val="99"/>
    <w:rsid w:val="00D01BA1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uiPriority w:val="99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customStyle="1" w:styleId="Normlnodsazen1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har">
    <w:name w:val="Char"/>
    <w:basedOn w:val="Nadpis1"/>
    <w:uiPriority w:val="99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kern w:val="32"/>
      <w:sz w:val="32"/>
      <w:szCs w:val="3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customStyle="1" w:styleId="Styl1Char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customStyle="1" w:styleId="Styl2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customStyle="1" w:styleId="clatext">
    <w:name w:val="clatext"/>
    <w:basedOn w:val="Standardnpsmoodstavce"/>
    <w:rsid w:val="00500091"/>
  </w:style>
  <w:style w:type="character" w:customStyle="1" w:styleId="nowrap">
    <w:name w:val="nowrap"/>
    <w:basedOn w:val="Standardnpsmoodstavce"/>
    <w:rsid w:val="00BA7DD2"/>
  </w:style>
  <w:style w:type="paragraph" w:customStyle="1" w:styleId="Standard">
    <w:name w:val="Standard"/>
    <w:rsid w:val="0067266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13"/>
      </w:numPr>
      <w:pBdr>
        <w:bottom w:val="single" w:sz="8" w:space="1" w:color="FF0000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13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9"/>
    <w:qFormat/>
    <w:rsid w:val="00F7708D"/>
    <w:pPr>
      <w:numPr>
        <w:ilvl w:val="3"/>
        <w:numId w:val="11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473FA"/>
    <w:rPr>
      <w:rFonts w:ascii="Cambria" w:hAnsi="Cambria" w:cs="Cambria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708D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6145F"/>
    <w:rPr>
      <w:rFonts w:ascii="Cambria" w:eastAsia="Times New Roman" w:hAnsi="Cambria" w:cs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6145F"/>
    <w:rPr>
      <w:rFonts w:ascii="Cambria" w:eastAsia="Times New Roman" w:hAnsi="Cambria" w:cs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6145F"/>
    <w:rPr>
      <w:rFonts w:ascii="Cambria" w:eastAsia="Times New Roman" w:hAnsi="Cambria" w:cs="Cambria"/>
      <w:color w:val="404040"/>
      <w:sz w:val="20"/>
      <w:szCs w:val="2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6145F"/>
    <w:rPr>
      <w:rFonts w:ascii="Cambria" w:eastAsia="Times New Roman" w:hAnsi="Cambria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BodyText21">
    <w:name w:val="Body Text 21"/>
    <w:basedOn w:val="Normln"/>
    <w:uiPriority w:val="99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cs-CZ" w:eastAsia="ar-SA"/>
    </w:rPr>
  </w:style>
  <w:style w:type="paragraph" w:customStyle="1" w:styleId="Default">
    <w:name w:val="Default"/>
    <w:uiPriority w:val="99"/>
    <w:rsid w:val="00D01BA1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uiPriority w:val="99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customStyle="1" w:styleId="Normlnodsazen1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har">
    <w:name w:val="Char"/>
    <w:basedOn w:val="Nadpis1"/>
    <w:uiPriority w:val="99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kern w:val="32"/>
      <w:sz w:val="32"/>
      <w:szCs w:val="3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customStyle="1" w:styleId="Styl1Char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customStyle="1" w:styleId="Styl2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customStyle="1" w:styleId="clatext">
    <w:name w:val="clatext"/>
    <w:basedOn w:val="Standardnpsmoodstavce"/>
    <w:rsid w:val="00500091"/>
  </w:style>
  <w:style w:type="character" w:customStyle="1" w:styleId="nowrap">
    <w:name w:val="nowrap"/>
    <w:basedOn w:val="Standardnpsmoodstavce"/>
    <w:rsid w:val="00BA7DD2"/>
  </w:style>
  <w:style w:type="paragraph" w:customStyle="1" w:styleId="Standard">
    <w:name w:val="Standard"/>
    <w:rsid w:val="0067266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japa@p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C2DA-F451-40AD-8304-074BEE37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adivisova</cp:lastModifiedBy>
  <cp:revision>3</cp:revision>
  <cp:lastPrinted>2021-11-10T11:56:00Z</cp:lastPrinted>
  <dcterms:created xsi:type="dcterms:W3CDTF">2022-05-27T11:56:00Z</dcterms:created>
  <dcterms:modified xsi:type="dcterms:W3CDTF">2022-05-27T12:07:00Z</dcterms:modified>
</cp:coreProperties>
</file>