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1A" w:rsidRDefault="008C154A">
      <w:pPr>
        <w:framePr w:wrap="none" w:vAnchor="page" w:hAnchor="page" w:x="1619" w:y="956"/>
        <w:rPr>
          <w:color w:val="auto"/>
          <w:sz w:val="2"/>
          <w:szCs w:val="2"/>
        </w:rPr>
      </w:pPr>
      <w:r>
        <w:rPr>
          <w:noProof/>
          <w:color w:val="auto"/>
          <w:sz w:val="2"/>
          <w:szCs w:val="2"/>
        </w:rPr>
        <w:drawing>
          <wp:inline distT="0" distB="0" distL="0" distR="0">
            <wp:extent cx="685800" cy="7048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04850"/>
                    </a:xfrm>
                    <a:prstGeom prst="rect">
                      <a:avLst/>
                    </a:prstGeom>
                    <a:noFill/>
                    <a:ln w="9525">
                      <a:noFill/>
                      <a:miter lim="800000"/>
                      <a:headEnd/>
                      <a:tailEnd/>
                    </a:ln>
                  </pic:spPr>
                </pic:pic>
              </a:graphicData>
            </a:graphic>
          </wp:inline>
        </w:drawing>
      </w:r>
    </w:p>
    <w:p w:rsidR="00355A1A" w:rsidRDefault="00355A1A">
      <w:pPr>
        <w:pStyle w:val="Bodytext31"/>
        <w:framePr w:w="7913" w:h="535" w:hRule="exact" w:wrap="none" w:vAnchor="page" w:hAnchor="page" w:x="1281" w:y="1554"/>
        <w:shd w:val="clear" w:color="auto" w:fill="auto"/>
        <w:ind w:left="1512"/>
      </w:pPr>
      <w:r>
        <w:rPr>
          <w:rStyle w:val="Bodytext30"/>
          <w:i/>
          <w:iCs/>
        </w:rPr>
        <w:t>STŘEDNÍ</w:t>
      </w:r>
      <w:r>
        <w:rPr>
          <w:rStyle w:val="Bodytext3BookAntiqua"/>
        </w:rPr>
        <w:t xml:space="preserve"> ŠKOLA </w:t>
      </w:r>
      <w:r>
        <w:rPr>
          <w:rStyle w:val="Bodytext30"/>
          <w:i/>
          <w:iCs/>
        </w:rPr>
        <w:t>ŘEMESLNÁ</w:t>
      </w:r>
    </w:p>
    <w:p w:rsidR="00355A1A" w:rsidRDefault="00355A1A">
      <w:pPr>
        <w:pStyle w:val="Bodytext41"/>
        <w:framePr w:w="7913" w:h="535" w:hRule="exact" w:wrap="none" w:vAnchor="page" w:hAnchor="page" w:x="1281" w:y="1554"/>
        <w:shd w:val="clear" w:color="auto" w:fill="auto"/>
        <w:ind w:left="1512"/>
      </w:pPr>
      <w:r>
        <w:rPr>
          <w:rStyle w:val="Bodytext4Italic"/>
        </w:rPr>
        <w:t>A Z</w:t>
      </w:r>
      <w:r>
        <w:rPr>
          <w:rStyle w:val="Bodytext4Italic"/>
        </w:rPr>
        <w:t>Á</w:t>
      </w:r>
      <w:r>
        <w:rPr>
          <w:rStyle w:val="Bodytext4Italic"/>
        </w:rPr>
        <w:t>KLADN</w:t>
      </w:r>
      <w:r>
        <w:rPr>
          <w:rStyle w:val="Bodytext4Italic"/>
        </w:rPr>
        <w:t>Í</w:t>
      </w:r>
      <w:r>
        <w:rPr>
          <w:rStyle w:val="Bodytext40"/>
        </w:rPr>
        <w:t xml:space="preserve"> </w:t>
      </w:r>
      <w:r>
        <w:rPr>
          <w:rStyle w:val="Bodytext40"/>
        </w:rPr>
        <w:t>Š</w:t>
      </w:r>
      <w:r>
        <w:rPr>
          <w:rStyle w:val="Bodytext40"/>
        </w:rPr>
        <w:t>KOLA, SOB</w:t>
      </w:r>
      <w:r>
        <w:rPr>
          <w:rStyle w:val="Bodytext40"/>
        </w:rPr>
        <w:t>Ě</w:t>
      </w:r>
      <w:r>
        <w:rPr>
          <w:rStyle w:val="Bodytext40"/>
        </w:rPr>
        <w:t>SLAV, WILSONOVA 405</w:t>
      </w:r>
    </w:p>
    <w:p w:rsidR="00355A1A" w:rsidRDefault="008C154A">
      <w:pPr>
        <w:framePr w:wrap="none" w:vAnchor="page" w:hAnchor="page" w:x="1252" w:y="3109"/>
        <w:rPr>
          <w:color w:val="auto"/>
          <w:sz w:val="2"/>
          <w:szCs w:val="2"/>
        </w:rPr>
      </w:pPr>
      <w:r>
        <w:rPr>
          <w:noProof/>
          <w:color w:val="auto"/>
          <w:sz w:val="2"/>
          <w:szCs w:val="2"/>
        </w:rPr>
        <w:drawing>
          <wp:inline distT="0" distB="0" distL="0" distR="0">
            <wp:extent cx="5848350" cy="54292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48350" cy="542925"/>
                    </a:xfrm>
                    <a:prstGeom prst="rect">
                      <a:avLst/>
                    </a:prstGeom>
                    <a:noFill/>
                    <a:ln w="9525">
                      <a:noFill/>
                      <a:miter lim="800000"/>
                      <a:headEnd/>
                      <a:tailEnd/>
                    </a:ln>
                  </pic:spPr>
                </pic:pic>
              </a:graphicData>
            </a:graphic>
          </wp:inline>
        </w:drawing>
      </w:r>
    </w:p>
    <w:p w:rsidR="00355A1A" w:rsidRDefault="00355A1A">
      <w:pPr>
        <w:pStyle w:val="Heading20"/>
        <w:framePr w:w="7913" w:h="1163" w:hRule="exact" w:wrap="none" w:vAnchor="page" w:hAnchor="page" w:x="1281" w:y="4261"/>
        <w:shd w:val="clear" w:color="auto" w:fill="auto"/>
        <w:ind w:left="4160"/>
      </w:pPr>
      <w:bookmarkStart w:id="0" w:name="bookmark0"/>
      <w:r>
        <w:rPr>
          <w:rStyle w:val="Heading2"/>
          <w:b/>
          <w:bCs/>
          <w:color w:val="000000"/>
        </w:rPr>
        <w:t>Článek I.</w:t>
      </w:r>
      <w:bookmarkEnd w:id="0"/>
    </w:p>
    <w:p w:rsidR="00355A1A" w:rsidRDefault="00355A1A">
      <w:pPr>
        <w:pStyle w:val="Bodytext50"/>
        <w:framePr w:w="7913" w:h="1163" w:hRule="exact" w:wrap="none" w:vAnchor="page" w:hAnchor="page" w:x="1281" w:y="4261"/>
        <w:shd w:val="clear" w:color="auto" w:fill="auto"/>
        <w:spacing w:after="293"/>
        <w:ind w:left="3820"/>
      </w:pPr>
      <w:r>
        <w:rPr>
          <w:rStyle w:val="Bodytext5"/>
          <w:b/>
          <w:bCs/>
          <w:color w:val="000000"/>
        </w:rPr>
        <w:t>Smluvní strany</w:t>
      </w:r>
    </w:p>
    <w:p w:rsidR="00355A1A" w:rsidRDefault="00355A1A">
      <w:pPr>
        <w:pStyle w:val="Heading10"/>
        <w:framePr w:w="7913" w:h="1163" w:hRule="exact" w:wrap="none" w:vAnchor="page" w:hAnchor="page" w:x="1281" w:y="4261"/>
        <w:shd w:val="clear" w:color="auto" w:fill="auto"/>
        <w:spacing w:before="0"/>
      </w:pPr>
      <w:bookmarkStart w:id="1" w:name="bookmark1"/>
      <w:r>
        <w:rPr>
          <w:rStyle w:val="Heading1"/>
          <w:b/>
          <w:bCs/>
          <w:color w:val="000000"/>
        </w:rPr>
        <w:t>Střední škola řemeslná a Základní škola, Soběslav, Wilsonova 405</w:t>
      </w:r>
      <w:bookmarkEnd w:id="1"/>
    </w:p>
    <w:tbl>
      <w:tblPr>
        <w:tblW w:w="0" w:type="auto"/>
        <w:tblLayout w:type="fixed"/>
        <w:tblCellMar>
          <w:left w:w="0" w:type="dxa"/>
          <w:right w:w="0" w:type="dxa"/>
        </w:tblCellMar>
        <w:tblLook w:val="0000"/>
      </w:tblPr>
      <w:tblGrid>
        <w:gridCol w:w="2110"/>
        <w:gridCol w:w="2160"/>
      </w:tblGrid>
      <w:tr w:rsidR="00355A1A">
        <w:trPr>
          <w:trHeight w:hRule="exact" w:val="612"/>
        </w:trPr>
        <w:tc>
          <w:tcPr>
            <w:tcW w:w="211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pPr>
            <w:r>
              <w:rPr>
                <w:rStyle w:val="Bodytext20"/>
                <w:color w:val="000000"/>
              </w:rPr>
              <w:t>na adrese:</w:t>
            </w:r>
          </w:p>
        </w:tc>
        <w:tc>
          <w:tcPr>
            <w:tcW w:w="2160" w:type="dxa"/>
            <w:tcBorders>
              <w:top w:val="nil"/>
              <w:left w:val="nil"/>
              <w:bottom w:val="nil"/>
              <w:right w:val="nil"/>
            </w:tcBorders>
            <w:shd w:val="clear" w:color="auto" w:fill="FFFFFF"/>
          </w:tcPr>
          <w:p w:rsidR="00355A1A" w:rsidRDefault="003F7473">
            <w:pPr>
              <w:pStyle w:val="Bodytext21"/>
              <w:framePr w:w="4270" w:h="3413" w:wrap="none" w:vAnchor="page" w:hAnchor="page" w:x="1662" w:y="5578"/>
              <w:shd w:val="clear" w:color="auto" w:fill="auto"/>
              <w:spacing w:before="0" w:after="0" w:line="295" w:lineRule="exact"/>
              <w:ind w:firstLine="0"/>
              <w:jc w:val="both"/>
            </w:pPr>
            <w:r>
              <w:rPr>
                <w:rStyle w:val="Bodytext20"/>
                <w:color w:val="000000"/>
              </w:rPr>
              <w:t xml:space="preserve">Wilsonova </w:t>
            </w:r>
            <w:r w:rsidR="00355A1A">
              <w:rPr>
                <w:rStyle w:val="Bodytext20"/>
                <w:color w:val="000000"/>
              </w:rPr>
              <w:t>405/34 39201 Soběslav</w:t>
            </w:r>
          </w:p>
        </w:tc>
      </w:tr>
      <w:tr w:rsidR="00355A1A">
        <w:trPr>
          <w:trHeight w:hRule="exact" w:val="814"/>
        </w:trPr>
        <w:tc>
          <w:tcPr>
            <w:tcW w:w="211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160"/>
              <w:ind w:firstLine="0"/>
            </w:pPr>
            <w:r>
              <w:rPr>
                <w:rStyle w:val="Bodytext20"/>
                <w:color w:val="000000"/>
              </w:rPr>
              <w:t>zastoupený:</w:t>
            </w:r>
          </w:p>
          <w:p w:rsidR="00355A1A" w:rsidRDefault="00355A1A">
            <w:pPr>
              <w:pStyle w:val="Bodytext21"/>
              <w:framePr w:w="4270" w:h="3413" w:wrap="none" w:vAnchor="page" w:hAnchor="page" w:x="1662" w:y="5578"/>
              <w:shd w:val="clear" w:color="auto" w:fill="auto"/>
              <w:spacing w:before="160" w:after="0"/>
              <w:ind w:firstLine="0"/>
            </w:pPr>
            <w:r>
              <w:rPr>
                <w:rStyle w:val="Bodytext20"/>
                <w:color w:val="000000"/>
              </w:rPr>
              <w:t>IČ:</w:t>
            </w:r>
            <w:r w:rsidR="003F7473">
              <w:rPr>
                <w:rStyle w:val="Bodytext20"/>
                <w:color w:val="000000"/>
              </w:rPr>
              <w:t xml:space="preserve">                                                  </w:t>
            </w:r>
          </w:p>
        </w:tc>
        <w:tc>
          <w:tcPr>
            <w:tcW w:w="2160" w:type="dxa"/>
            <w:tcBorders>
              <w:top w:val="nil"/>
              <w:left w:val="nil"/>
              <w:bottom w:val="nil"/>
              <w:right w:val="nil"/>
            </w:tcBorders>
            <w:shd w:val="clear" w:color="auto" w:fill="FFFFFF"/>
            <w:vAlign w:val="bottom"/>
          </w:tcPr>
          <w:p w:rsidR="00355A1A" w:rsidRDefault="00355A1A">
            <w:pPr>
              <w:pStyle w:val="Bodytext21"/>
              <w:framePr w:w="4270" w:h="3413" w:wrap="none" w:vAnchor="page" w:hAnchor="page" w:x="1662" w:y="5578"/>
              <w:shd w:val="clear" w:color="auto" w:fill="auto"/>
              <w:spacing w:before="0" w:after="0"/>
              <w:ind w:firstLine="0"/>
              <w:jc w:val="both"/>
            </w:pPr>
            <w:r>
              <w:rPr>
                <w:rStyle w:val="Bodytext20"/>
                <w:color w:val="000000"/>
              </w:rPr>
              <w:t>72549572</w:t>
            </w:r>
          </w:p>
        </w:tc>
      </w:tr>
      <w:tr w:rsidR="00355A1A">
        <w:trPr>
          <w:trHeight w:hRule="exact" w:val="418"/>
        </w:trPr>
        <w:tc>
          <w:tcPr>
            <w:tcW w:w="211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pPr>
            <w:r>
              <w:rPr>
                <w:rStyle w:val="Bodytext20"/>
                <w:color w:val="000000"/>
              </w:rPr>
              <w:t>DIČ:</w:t>
            </w:r>
          </w:p>
        </w:tc>
        <w:tc>
          <w:tcPr>
            <w:tcW w:w="216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jc w:val="both"/>
            </w:pPr>
            <w:r>
              <w:rPr>
                <w:rStyle w:val="Bodytext20"/>
                <w:color w:val="000000"/>
              </w:rPr>
              <w:t>CZ72549572</w:t>
            </w:r>
          </w:p>
        </w:tc>
      </w:tr>
      <w:tr w:rsidR="00355A1A">
        <w:trPr>
          <w:trHeight w:hRule="exact" w:val="418"/>
        </w:trPr>
        <w:tc>
          <w:tcPr>
            <w:tcW w:w="211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pPr>
            <w:r>
              <w:rPr>
                <w:rStyle w:val="Bodytext20"/>
                <w:color w:val="000000"/>
              </w:rPr>
              <w:t>Bankovní spojení:</w:t>
            </w:r>
          </w:p>
        </w:tc>
        <w:tc>
          <w:tcPr>
            <w:tcW w:w="216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jc w:val="both"/>
            </w:pPr>
            <w:r>
              <w:rPr>
                <w:rStyle w:val="Bodytext20"/>
                <w:color w:val="000000"/>
              </w:rPr>
              <w:t>ČSOB</w:t>
            </w:r>
          </w:p>
        </w:tc>
      </w:tr>
      <w:tr w:rsidR="00355A1A">
        <w:trPr>
          <w:trHeight w:hRule="exact" w:val="396"/>
        </w:trPr>
        <w:tc>
          <w:tcPr>
            <w:tcW w:w="211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pPr>
            <w:r>
              <w:rPr>
                <w:rStyle w:val="Bodytext20"/>
                <w:color w:val="000000"/>
              </w:rPr>
              <w:t>Číslo účtu:</w:t>
            </w:r>
          </w:p>
        </w:tc>
        <w:tc>
          <w:tcPr>
            <w:tcW w:w="2160" w:type="dxa"/>
            <w:tcBorders>
              <w:top w:val="nil"/>
              <w:left w:val="nil"/>
              <w:bottom w:val="nil"/>
              <w:right w:val="nil"/>
            </w:tcBorders>
            <w:shd w:val="clear" w:color="auto" w:fill="FFFFFF"/>
          </w:tcPr>
          <w:p w:rsidR="00355A1A" w:rsidRDefault="00355A1A">
            <w:pPr>
              <w:pStyle w:val="Bodytext21"/>
              <w:framePr w:w="4270" w:h="3413" w:wrap="none" w:vAnchor="page" w:hAnchor="page" w:x="1662" w:y="5578"/>
              <w:shd w:val="clear" w:color="auto" w:fill="auto"/>
              <w:spacing w:before="0" w:after="0"/>
              <w:ind w:firstLine="0"/>
              <w:jc w:val="both"/>
            </w:pPr>
            <w:r>
              <w:rPr>
                <w:rStyle w:val="Bodytext20"/>
                <w:color w:val="000000"/>
              </w:rPr>
              <w:t>214525937/0300</w:t>
            </w:r>
          </w:p>
        </w:tc>
      </w:tr>
      <w:tr w:rsidR="00355A1A">
        <w:trPr>
          <w:trHeight w:hRule="exact" w:val="425"/>
        </w:trPr>
        <w:tc>
          <w:tcPr>
            <w:tcW w:w="2110" w:type="dxa"/>
            <w:tcBorders>
              <w:top w:val="nil"/>
              <w:left w:val="nil"/>
              <w:bottom w:val="nil"/>
              <w:right w:val="nil"/>
            </w:tcBorders>
            <w:shd w:val="clear" w:color="auto" w:fill="FFFFFF"/>
            <w:vAlign w:val="bottom"/>
          </w:tcPr>
          <w:p w:rsidR="00355A1A" w:rsidRDefault="00355A1A">
            <w:pPr>
              <w:pStyle w:val="Bodytext21"/>
              <w:framePr w:w="4270" w:h="3413" w:wrap="none" w:vAnchor="page" w:hAnchor="page" w:x="1662" w:y="5578"/>
              <w:shd w:val="clear" w:color="auto" w:fill="auto"/>
              <w:spacing w:before="0" w:after="0"/>
              <w:ind w:firstLine="0"/>
            </w:pPr>
            <w:r>
              <w:rPr>
                <w:rStyle w:val="Bodytext20"/>
                <w:color w:val="000000"/>
              </w:rPr>
              <w:t>kontaktní osoby:</w:t>
            </w:r>
          </w:p>
        </w:tc>
        <w:tc>
          <w:tcPr>
            <w:tcW w:w="2160" w:type="dxa"/>
            <w:tcBorders>
              <w:top w:val="nil"/>
              <w:left w:val="nil"/>
              <w:bottom w:val="nil"/>
              <w:right w:val="nil"/>
            </w:tcBorders>
            <w:shd w:val="clear" w:color="auto" w:fill="FFFFFF"/>
          </w:tcPr>
          <w:p w:rsidR="00355A1A" w:rsidRDefault="00355A1A">
            <w:pPr>
              <w:framePr w:w="4270" w:h="3413" w:wrap="none" w:vAnchor="page" w:hAnchor="page" w:x="1662" w:y="5578"/>
              <w:rPr>
                <w:color w:val="auto"/>
                <w:sz w:val="10"/>
                <w:szCs w:val="10"/>
              </w:rPr>
            </w:pPr>
          </w:p>
        </w:tc>
      </w:tr>
      <w:tr w:rsidR="00355A1A">
        <w:trPr>
          <w:trHeight w:hRule="exact" w:val="331"/>
        </w:trPr>
        <w:tc>
          <w:tcPr>
            <w:tcW w:w="2110" w:type="dxa"/>
            <w:tcBorders>
              <w:top w:val="nil"/>
              <w:left w:val="nil"/>
              <w:bottom w:val="nil"/>
              <w:right w:val="nil"/>
            </w:tcBorders>
            <w:shd w:val="clear" w:color="auto" w:fill="FFFFFF"/>
            <w:vAlign w:val="bottom"/>
          </w:tcPr>
          <w:p w:rsidR="00355A1A" w:rsidRDefault="00355A1A">
            <w:pPr>
              <w:pStyle w:val="Bodytext21"/>
              <w:framePr w:w="4270" w:h="3413" w:wrap="none" w:vAnchor="page" w:hAnchor="page" w:x="1662" w:y="5578"/>
              <w:shd w:val="clear" w:color="auto" w:fill="auto"/>
              <w:spacing w:before="0" w:after="0"/>
              <w:ind w:firstLine="0"/>
            </w:pPr>
            <w:r>
              <w:rPr>
                <w:rStyle w:val="Bodytext20"/>
                <w:color w:val="000000"/>
              </w:rPr>
              <w:t>telefon, fax, email:</w:t>
            </w:r>
          </w:p>
        </w:tc>
        <w:tc>
          <w:tcPr>
            <w:tcW w:w="2160" w:type="dxa"/>
            <w:tcBorders>
              <w:top w:val="nil"/>
              <w:left w:val="nil"/>
              <w:bottom w:val="nil"/>
              <w:right w:val="nil"/>
            </w:tcBorders>
            <w:shd w:val="clear" w:color="auto" w:fill="FFFFFF"/>
          </w:tcPr>
          <w:p w:rsidR="00355A1A" w:rsidRDefault="00355A1A">
            <w:pPr>
              <w:framePr w:w="4270" w:h="3413" w:wrap="none" w:vAnchor="page" w:hAnchor="page" w:x="1662" w:y="5578"/>
              <w:rPr>
                <w:color w:val="auto"/>
                <w:sz w:val="10"/>
                <w:szCs w:val="10"/>
              </w:rPr>
            </w:pPr>
          </w:p>
        </w:tc>
      </w:tr>
    </w:tbl>
    <w:p w:rsidR="00355A1A" w:rsidRDefault="00355A1A">
      <w:pPr>
        <w:pStyle w:val="Heading20"/>
        <w:framePr w:wrap="none" w:vAnchor="page" w:hAnchor="page" w:x="1281" w:y="9136"/>
        <w:shd w:val="clear" w:color="auto" w:fill="auto"/>
      </w:pPr>
      <w:bookmarkStart w:id="2" w:name="bookmark2"/>
      <w:r>
        <w:rPr>
          <w:rStyle w:val="Heading2"/>
          <w:b/>
          <w:bCs/>
          <w:color w:val="000000"/>
        </w:rPr>
        <w:t>(dále jen „kupující“)</w:t>
      </w:r>
      <w:bookmarkEnd w:id="2"/>
    </w:p>
    <w:p w:rsidR="00355A1A" w:rsidRDefault="00355A1A">
      <w:pPr>
        <w:pStyle w:val="Bodytext70"/>
        <w:framePr w:w="2246" w:h="3658" w:hRule="exact" w:wrap="none" w:vAnchor="page" w:hAnchor="page" w:x="1309" w:y="9900"/>
        <w:shd w:val="clear" w:color="auto" w:fill="auto"/>
        <w:spacing w:after="46"/>
      </w:pPr>
      <w:proofErr w:type="spellStart"/>
      <w:r>
        <w:rPr>
          <w:rStyle w:val="Bodytext7"/>
          <w:b/>
          <w:bCs/>
          <w:color w:val="000000"/>
        </w:rPr>
        <w:t>TechnoBank</w:t>
      </w:r>
      <w:proofErr w:type="spellEnd"/>
      <w:r>
        <w:rPr>
          <w:rStyle w:val="Bodytext7"/>
          <w:b/>
          <w:bCs/>
          <w:color w:val="000000"/>
        </w:rPr>
        <w:t>, s.r.o.</w:t>
      </w:r>
    </w:p>
    <w:p w:rsidR="00355A1A" w:rsidRDefault="00355A1A">
      <w:pPr>
        <w:pStyle w:val="Bodytext21"/>
        <w:framePr w:w="2246" w:h="3658" w:hRule="exact" w:wrap="none" w:vAnchor="page" w:hAnchor="page" w:x="1309" w:y="9900"/>
        <w:shd w:val="clear" w:color="auto" w:fill="auto"/>
        <w:spacing w:before="0" w:after="0" w:line="410" w:lineRule="exact"/>
        <w:ind w:left="380" w:firstLine="0"/>
      </w:pPr>
      <w:r>
        <w:rPr>
          <w:rStyle w:val="Bodytext2"/>
          <w:color w:val="000000"/>
        </w:rPr>
        <w:t>na adrese: zastoupený:</w:t>
      </w:r>
    </w:p>
    <w:p w:rsidR="00355A1A" w:rsidRDefault="00355A1A">
      <w:pPr>
        <w:pStyle w:val="Bodytext80"/>
        <w:framePr w:w="2246" w:h="3658" w:hRule="exact" w:wrap="none" w:vAnchor="page" w:hAnchor="page" w:x="1309" w:y="9900"/>
        <w:shd w:val="clear" w:color="auto" w:fill="auto"/>
        <w:ind w:left="380"/>
      </w:pPr>
      <w:r>
        <w:rPr>
          <w:rStyle w:val="Bodytext8"/>
          <w:color w:val="000000"/>
        </w:rPr>
        <w:t>IČ:</w:t>
      </w:r>
    </w:p>
    <w:p w:rsidR="00355A1A" w:rsidRDefault="00355A1A">
      <w:pPr>
        <w:pStyle w:val="Bodytext21"/>
        <w:framePr w:w="2246" w:h="3658" w:hRule="exact" w:wrap="none" w:vAnchor="page" w:hAnchor="page" w:x="1309" w:y="9900"/>
        <w:shd w:val="clear" w:color="auto" w:fill="auto"/>
        <w:spacing w:before="0" w:after="0" w:line="410" w:lineRule="exact"/>
        <w:ind w:left="380" w:firstLine="0"/>
      </w:pPr>
      <w:r>
        <w:rPr>
          <w:rStyle w:val="Bodytext2"/>
          <w:color w:val="000000"/>
        </w:rPr>
        <w:t>DIČ:</w:t>
      </w:r>
    </w:p>
    <w:p w:rsidR="00355A1A" w:rsidRDefault="00355A1A">
      <w:pPr>
        <w:pStyle w:val="Bodytext21"/>
        <w:framePr w:w="2246" w:h="3658" w:hRule="exact" w:wrap="none" w:vAnchor="page" w:hAnchor="page" w:x="1309" w:y="9900"/>
        <w:shd w:val="clear" w:color="auto" w:fill="auto"/>
        <w:spacing w:before="0" w:after="0" w:line="410" w:lineRule="exact"/>
        <w:ind w:left="380" w:firstLine="0"/>
      </w:pPr>
      <w:r>
        <w:rPr>
          <w:rStyle w:val="Bodytext2"/>
          <w:color w:val="000000"/>
        </w:rPr>
        <w:t>Bankovní spojení: Číslo účtu: kontaktní osoby: telefon, fax, email:</w:t>
      </w:r>
    </w:p>
    <w:p w:rsidR="00355A1A" w:rsidRDefault="00355A1A">
      <w:pPr>
        <w:pStyle w:val="Bodytext21"/>
        <w:framePr w:w="7913" w:h="2378" w:hRule="exact" w:wrap="none" w:vAnchor="page" w:hAnchor="page" w:x="1281" w:y="10360"/>
        <w:shd w:val="clear" w:color="auto" w:fill="auto"/>
        <w:spacing w:before="0" w:after="439"/>
        <w:ind w:left="2823" w:firstLine="0"/>
      </w:pPr>
      <w:r>
        <w:rPr>
          <w:rStyle w:val="Bodytext2"/>
          <w:color w:val="000000"/>
        </w:rPr>
        <w:t xml:space="preserve">Dolina 69/15, 165 00 Praha 6 - </w:t>
      </w:r>
      <w:proofErr w:type="spellStart"/>
      <w:r>
        <w:rPr>
          <w:rStyle w:val="Bodytext2"/>
          <w:color w:val="000000"/>
        </w:rPr>
        <w:t>Lysolaje</w:t>
      </w:r>
      <w:proofErr w:type="spellEnd"/>
    </w:p>
    <w:p w:rsidR="00355A1A" w:rsidRDefault="00355A1A">
      <w:pPr>
        <w:pStyle w:val="Bodytext21"/>
        <w:framePr w:w="7913" w:h="2378" w:hRule="exact" w:wrap="none" w:vAnchor="page" w:hAnchor="page" w:x="1281" w:y="10360"/>
        <w:shd w:val="clear" w:color="auto" w:fill="auto"/>
        <w:spacing w:before="0" w:after="0" w:line="410" w:lineRule="exact"/>
        <w:ind w:left="2823" w:firstLine="0"/>
      </w:pPr>
      <w:r>
        <w:rPr>
          <w:rStyle w:val="Bodytext2"/>
          <w:color w:val="000000"/>
        </w:rPr>
        <w:t>26500213</w:t>
      </w:r>
      <w:r>
        <w:rPr>
          <w:rStyle w:val="Bodytext2"/>
          <w:color w:val="000000"/>
        </w:rPr>
        <w:br/>
        <w:t>CZ26500213</w:t>
      </w:r>
      <w:r>
        <w:rPr>
          <w:rStyle w:val="Bodytext2"/>
          <w:color w:val="000000"/>
        </w:rPr>
        <w:br/>
        <w:t>Česká spořitelna</w:t>
      </w:r>
      <w:r>
        <w:rPr>
          <w:rStyle w:val="Bodytext2"/>
          <w:color w:val="000000"/>
        </w:rPr>
        <w:br/>
        <w:t>7268392/0800</w:t>
      </w:r>
    </w:p>
    <w:p w:rsidR="00355A1A" w:rsidRDefault="00355A1A">
      <w:pPr>
        <w:pStyle w:val="Heading20"/>
        <w:framePr w:wrap="none" w:vAnchor="page" w:hAnchor="page" w:x="1281" w:y="13765"/>
        <w:shd w:val="clear" w:color="auto" w:fill="auto"/>
      </w:pPr>
      <w:bookmarkStart w:id="3" w:name="bookmark3"/>
      <w:r>
        <w:rPr>
          <w:rStyle w:val="Heading2"/>
          <w:b/>
          <w:bCs/>
          <w:color w:val="000000"/>
        </w:rPr>
        <w:t>(dále jen „prodávající“)</w:t>
      </w:r>
      <w:bookmarkEnd w:id="3"/>
    </w:p>
    <w:p w:rsidR="00355A1A" w:rsidRDefault="00355A1A">
      <w:pPr>
        <w:pStyle w:val="Bodytext60"/>
        <w:framePr w:wrap="none" w:vAnchor="page" w:hAnchor="page" w:x="1281" w:y="15562"/>
        <w:shd w:val="clear" w:color="auto" w:fill="auto"/>
        <w:spacing w:before="0"/>
        <w:ind w:left="4480"/>
      </w:pPr>
      <w:r>
        <w:rPr>
          <w:rStyle w:val="Bodytext6"/>
          <w:color w:val="000000"/>
        </w:rPr>
        <w:t>l</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21"/>
        <w:framePr w:w="9158" w:h="1040" w:hRule="exact" w:wrap="none" w:vAnchor="page" w:hAnchor="page" w:x="1292" w:y="1390"/>
        <w:shd w:val="clear" w:color="auto" w:fill="auto"/>
        <w:spacing w:before="0" w:after="60"/>
        <w:ind w:firstLine="0"/>
        <w:jc w:val="both"/>
      </w:pPr>
      <w:r>
        <w:rPr>
          <w:rStyle w:val="Bodytext2"/>
          <w:color w:val="000000"/>
        </w:rPr>
        <w:lastRenderedPageBreak/>
        <w:t>uzavírají na základě výsledku zadávacího řízení k plnění veřejné zakázky s názvem</w:t>
      </w:r>
    </w:p>
    <w:p w:rsidR="00355A1A" w:rsidRDefault="00355A1A">
      <w:pPr>
        <w:pStyle w:val="Bodytext50"/>
        <w:framePr w:w="9158" w:h="1040" w:hRule="exact" w:wrap="none" w:vAnchor="page" w:hAnchor="page" w:x="1292" w:y="1390"/>
        <w:shd w:val="clear" w:color="auto" w:fill="auto"/>
        <w:spacing w:after="280"/>
        <w:jc w:val="both"/>
      </w:pPr>
      <w:r>
        <w:rPr>
          <w:rStyle w:val="Bodytext5"/>
          <w:b/>
          <w:bCs/>
          <w:color w:val="000000"/>
        </w:rPr>
        <w:t>„Dodávka šatních skříní.“</w:t>
      </w:r>
    </w:p>
    <w:p w:rsidR="00355A1A" w:rsidRDefault="00355A1A">
      <w:pPr>
        <w:pStyle w:val="Bodytext21"/>
        <w:framePr w:w="9158" w:h="1040" w:hRule="exact" w:wrap="none" w:vAnchor="page" w:hAnchor="page" w:x="1292" w:y="1390"/>
        <w:shd w:val="clear" w:color="auto" w:fill="auto"/>
        <w:spacing w:before="0" w:after="0"/>
        <w:ind w:firstLine="0"/>
        <w:jc w:val="both"/>
      </w:pPr>
      <w:r>
        <w:rPr>
          <w:rStyle w:val="Bodytext2"/>
          <w:color w:val="000000"/>
        </w:rPr>
        <w:t>smlouvu následujícího znění:</w:t>
      </w:r>
    </w:p>
    <w:p w:rsidR="00355A1A" w:rsidRDefault="00355A1A">
      <w:pPr>
        <w:pStyle w:val="Heading20"/>
        <w:framePr w:w="9158" w:h="4825" w:hRule="exact" w:wrap="none" w:vAnchor="page" w:hAnchor="page" w:x="1292" w:y="2729"/>
        <w:shd w:val="clear" w:color="auto" w:fill="auto"/>
        <w:spacing w:after="60"/>
        <w:ind w:left="20"/>
        <w:jc w:val="center"/>
      </w:pPr>
      <w:bookmarkStart w:id="4" w:name="bookmark4"/>
      <w:r>
        <w:rPr>
          <w:rStyle w:val="Heading2"/>
          <w:b/>
          <w:bCs/>
          <w:color w:val="000000"/>
        </w:rPr>
        <w:t>Článek II.</w:t>
      </w:r>
      <w:bookmarkEnd w:id="4"/>
    </w:p>
    <w:p w:rsidR="00355A1A" w:rsidRDefault="00355A1A">
      <w:pPr>
        <w:pStyle w:val="Bodytext50"/>
        <w:framePr w:w="9158" w:h="4825" w:hRule="exact" w:wrap="none" w:vAnchor="page" w:hAnchor="page" w:x="1292" w:y="2729"/>
        <w:shd w:val="clear" w:color="auto" w:fill="auto"/>
        <w:spacing w:after="237"/>
        <w:ind w:left="20"/>
        <w:jc w:val="center"/>
      </w:pPr>
      <w:r>
        <w:rPr>
          <w:rStyle w:val="Bodytext5"/>
          <w:b/>
          <w:bCs/>
          <w:color w:val="000000"/>
        </w:rPr>
        <w:t>Základní ustanovení</w:t>
      </w:r>
    </w:p>
    <w:p w:rsidR="00355A1A" w:rsidRDefault="00355A1A">
      <w:pPr>
        <w:pStyle w:val="Bodytext21"/>
        <w:framePr w:w="9158" w:h="4825" w:hRule="exact" w:wrap="none" w:vAnchor="page" w:hAnchor="page" w:x="1292" w:y="2729"/>
        <w:numPr>
          <w:ilvl w:val="0"/>
          <w:numId w:val="1"/>
        </w:numPr>
        <w:shd w:val="clear" w:color="auto" w:fill="auto"/>
        <w:tabs>
          <w:tab w:val="left" w:pos="793"/>
        </w:tabs>
        <w:spacing w:before="0" w:after="60" w:line="288" w:lineRule="exact"/>
        <w:ind w:left="800"/>
        <w:jc w:val="both"/>
      </w:pPr>
      <w:r>
        <w:rPr>
          <w:rStyle w:val="Bodytext2"/>
          <w:color w:val="000000"/>
        </w:rPr>
        <w:t xml:space="preserve">Smluvní strany se v souladu s ustanovením § 1746 odst. 1 zákona č. 89/2012 Sb., občanský zákoník, ve znění pozdějších předpisů (dále je „občanský zákoník“), dohodly, že rozsah a obsah vzájemných práv a povinností vyplývajících ze smlouvy se bude řídit příslušnými ustanoveními citovaného zákoníku a tento závazkový vztah se bude řídit ustanovením </w:t>
      </w:r>
      <w:proofErr w:type="spellStart"/>
      <w:r>
        <w:rPr>
          <w:rStyle w:val="Bodytext2"/>
          <w:color w:val="000000"/>
        </w:rPr>
        <w:t>ust</w:t>
      </w:r>
      <w:proofErr w:type="spellEnd"/>
      <w:r>
        <w:rPr>
          <w:rStyle w:val="Bodytext2"/>
          <w:color w:val="000000"/>
        </w:rPr>
        <w:t xml:space="preserve">. § 2079 a </w:t>
      </w:r>
      <w:proofErr w:type="spellStart"/>
      <w:r>
        <w:rPr>
          <w:rStyle w:val="Bodytext2"/>
          <w:color w:val="000000"/>
        </w:rPr>
        <w:t>násl</w:t>
      </w:r>
      <w:proofErr w:type="spellEnd"/>
      <w:r>
        <w:rPr>
          <w:rStyle w:val="Bodytext2"/>
          <w:color w:val="000000"/>
        </w:rPr>
        <w:t>. tohoto zákoníku.</w:t>
      </w:r>
    </w:p>
    <w:p w:rsidR="00355A1A" w:rsidRDefault="00355A1A">
      <w:pPr>
        <w:pStyle w:val="Bodytext21"/>
        <w:framePr w:w="9158" w:h="4825" w:hRule="exact" w:wrap="none" w:vAnchor="page" w:hAnchor="page" w:x="1292" w:y="2729"/>
        <w:numPr>
          <w:ilvl w:val="0"/>
          <w:numId w:val="1"/>
        </w:numPr>
        <w:shd w:val="clear" w:color="auto" w:fill="auto"/>
        <w:tabs>
          <w:tab w:val="left" w:pos="793"/>
        </w:tabs>
        <w:spacing w:before="0" w:after="103" w:line="288" w:lineRule="exact"/>
        <w:ind w:left="800"/>
        <w:jc w:val="both"/>
      </w:pPr>
      <w:r>
        <w:rPr>
          <w:rStyle w:val="Bodytext2"/>
          <w:color w:val="000000"/>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Smluvní strany dále prohlašují, že osoby podepisující smlouvu jsou k tomuto úkonu oprávněny.</w:t>
      </w:r>
    </w:p>
    <w:p w:rsidR="00355A1A" w:rsidRDefault="00355A1A">
      <w:pPr>
        <w:pStyle w:val="Bodytext21"/>
        <w:framePr w:w="9158" w:h="4825" w:hRule="exact" w:wrap="none" w:vAnchor="page" w:hAnchor="page" w:x="1292" w:y="2729"/>
        <w:numPr>
          <w:ilvl w:val="0"/>
          <w:numId w:val="1"/>
        </w:numPr>
        <w:shd w:val="clear" w:color="auto" w:fill="auto"/>
        <w:tabs>
          <w:tab w:val="left" w:pos="793"/>
        </w:tabs>
        <w:spacing w:before="0" w:after="17"/>
        <w:ind w:left="800"/>
        <w:jc w:val="both"/>
      </w:pPr>
      <w:r>
        <w:rPr>
          <w:rStyle w:val="Bodytext2"/>
          <w:color w:val="000000"/>
        </w:rPr>
        <w:t>Prodávající je odborně způsobilý k zajištění předmětu plnění podle smlouvy.</w:t>
      </w:r>
    </w:p>
    <w:p w:rsidR="00355A1A" w:rsidRDefault="00355A1A">
      <w:pPr>
        <w:pStyle w:val="Bodytext21"/>
        <w:framePr w:w="9158" w:h="4825" w:hRule="exact" w:wrap="none" w:vAnchor="page" w:hAnchor="page" w:x="1292" w:y="2729"/>
        <w:numPr>
          <w:ilvl w:val="0"/>
          <w:numId w:val="1"/>
        </w:numPr>
        <w:shd w:val="clear" w:color="auto" w:fill="auto"/>
        <w:tabs>
          <w:tab w:val="left" w:pos="793"/>
        </w:tabs>
        <w:spacing w:before="0" w:after="0" w:line="288" w:lineRule="exact"/>
        <w:ind w:left="800"/>
        <w:jc w:val="both"/>
      </w:pPr>
      <w:r>
        <w:rPr>
          <w:rStyle w:val="Bodytext2"/>
          <w:color w:val="000000"/>
        </w:rPr>
        <w:t>Prodávající prohlašuje, že po celou dobu platnosti smlouvy bude mít sjednánu pojistnou smlouvu pro případ způsobení škody vůči třetí osobě.</w:t>
      </w:r>
    </w:p>
    <w:p w:rsidR="00355A1A" w:rsidRDefault="00355A1A">
      <w:pPr>
        <w:pStyle w:val="Heading20"/>
        <w:framePr w:w="9158" w:h="6925" w:hRule="exact" w:wrap="none" w:vAnchor="page" w:hAnchor="page" w:x="1292" w:y="7869"/>
        <w:shd w:val="clear" w:color="auto" w:fill="auto"/>
        <w:spacing w:after="60"/>
        <w:ind w:left="20"/>
        <w:jc w:val="center"/>
      </w:pPr>
      <w:bookmarkStart w:id="5" w:name="bookmark5"/>
      <w:r>
        <w:rPr>
          <w:rStyle w:val="Heading2"/>
          <w:b/>
          <w:bCs/>
          <w:color w:val="000000"/>
        </w:rPr>
        <w:t xml:space="preserve">Článek </w:t>
      </w:r>
      <w:r>
        <w:rPr>
          <w:rStyle w:val="Heading2"/>
          <w:b/>
          <w:bCs/>
          <w:color w:val="000000"/>
          <w:lang w:val="en-US" w:eastAsia="en-US"/>
        </w:rPr>
        <w:t>III.</w:t>
      </w:r>
      <w:bookmarkEnd w:id="5"/>
    </w:p>
    <w:p w:rsidR="00355A1A" w:rsidRDefault="00355A1A">
      <w:pPr>
        <w:pStyle w:val="Bodytext50"/>
        <w:framePr w:w="9158" w:h="6925" w:hRule="exact" w:wrap="none" w:vAnchor="page" w:hAnchor="page" w:x="1292" w:y="7869"/>
        <w:shd w:val="clear" w:color="auto" w:fill="auto"/>
        <w:spacing w:after="266"/>
        <w:ind w:left="20"/>
        <w:jc w:val="center"/>
      </w:pPr>
      <w:r>
        <w:rPr>
          <w:rStyle w:val="Bodytext5"/>
          <w:b/>
          <w:bCs/>
          <w:color w:val="000000"/>
        </w:rPr>
        <w:t>Předmět smlouvy</w:t>
      </w:r>
    </w:p>
    <w:p w:rsidR="00355A1A" w:rsidRDefault="00355A1A">
      <w:pPr>
        <w:pStyle w:val="Bodytext21"/>
        <w:framePr w:w="9158" w:h="6925" w:hRule="exact" w:wrap="none" w:vAnchor="page" w:hAnchor="page" w:x="1292" w:y="7869"/>
        <w:shd w:val="clear" w:color="auto" w:fill="auto"/>
        <w:spacing w:before="0" w:after="251" w:line="252" w:lineRule="exact"/>
        <w:ind w:firstLine="0"/>
        <w:jc w:val="both"/>
      </w:pPr>
      <w:r>
        <w:rPr>
          <w:rStyle w:val="Bodytext2"/>
          <w:color w:val="000000"/>
        </w:rPr>
        <w:t xml:space="preserve">Předmětem smlouvy je závazek prodávajícího dodat kupujícímu poptávané zařízení a převést na kupujícího vlastnické právo k němu, a to v rozsahu a ceně podle technické specifikace a cenové nabídky prodávajícího, vzešlých z výsledku veřejné zakázky s názvem </w:t>
      </w:r>
      <w:r>
        <w:rPr>
          <w:rStyle w:val="Bodytext2Bold"/>
          <w:color w:val="000000"/>
        </w:rPr>
        <w:t xml:space="preserve">„Dodávka šatních skříní.“, </w:t>
      </w:r>
      <w:r>
        <w:rPr>
          <w:rStyle w:val="Bodytext2"/>
          <w:color w:val="000000"/>
        </w:rPr>
        <w:t>které jsou jako příloha č. 1 nedílnou součástí této smlouvy (dále jen „zařízení“). Výše uvedeným závazkem prodávajícího se rozumí úplné a standardní dodání zařízení do místa plnění a všech činností spojených s plněním předmětu smlouvy nezbytných pro uvedení předmětu smlouvy do užívání a zaškolení obsluhy kupujícího. Kupující se zavazuje zařízení ve smluvně sjednané době převzít a zaplatit za něj prodávajícímu cenu sjednanou touto smlouvou za podmínek dále touto smlouvou stanovených.</w:t>
      </w:r>
    </w:p>
    <w:p w:rsidR="00355A1A" w:rsidRDefault="00355A1A">
      <w:pPr>
        <w:pStyle w:val="Bodytext21"/>
        <w:framePr w:w="9158" w:h="6925" w:hRule="exact" w:wrap="none" w:vAnchor="page" w:hAnchor="page" w:x="1292" w:y="7869"/>
        <w:numPr>
          <w:ilvl w:val="0"/>
          <w:numId w:val="2"/>
        </w:numPr>
        <w:shd w:val="clear" w:color="auto" w:fill="auto"/>
        <w:tabs>
          <w:tab w:val="left" w:pos="793"/>
        </w:tabs>
        <w:spacing w:before="0" w:after="54" w:line="288" w:lineRule="exact"/>
        <w:ind w:left="800"/>
        <w:jc w:val="both"/>
      </w:pPr>
      <w:r>
        <w:rPr>
          <w:rStyle w:val="Bodytext2"/>
          <w:color w:val="000000"/>
        </w:rPr>
        <w:t>Prodávající dodá zařízení vlastním jménem, na vlastní odpovědnost a na své nebezpečí.</w:t>
      </w:r>
    </w:p>
    <w:p w:rsidR="00355A1A" w:rsidRDefault="00355A1A">
      <w:pPr>
        <w:pStyle w:val="Bodytext21"/>
        <w:framePr w:w="9158" w:h="6925" w:hRule="exact" w:wrap="none" w:vAnchor="page" w:hAnchor="page" w:x="1292" w:y="7869"/>
        <w:numPr>
          <w:ilvl w:val="0"/>
          <w:numId w:val="2"/>
        </w:numPr>
        <w:shd w:val="clear" w:color="auto" w:fill="auto"/>
        <w:tabs>
          <w:tab w:val="left" w:pos="793"/>
        </w:tabs>
        <w:spacing w:before="0" w:after="229" w:line="295" w:lineRule="exact"/>
        <w:ind w:left="800"/>
        <w:jc w:val="both"/>
      </w:pPr>
      <w:r>
        <w:rPr>
          <w:rStyle w:val="Bodytext2"/>
          <w:color w:val="000000"/>
        </w:rPr>
        <w:t>Smluvní strany prohlašují, že předmět smlouvy není plněním nemožným a že smlouvu uzavírají po pečlivém zvážení všech možných důsledků.</w:t>
      </w:r>
    </w:p>
    <w:p w:rsidR="00355A1A" w:rsidRDefault="00355A1A">
      <w:pPr>
        <w:pStyle w:val="Heading20"/>
        <w:framePr w:w="9158" w:h="6925" w:hRule="exact" w:wrap="none" w:vAnchor="page" w:hAnchor="page" w:x="1292" w:y="7869"/>
        <w:shd w:val="clear" w:color="auto" w:fill="auto"/>
        <w:spacing w:after="280"/>
        <w:ind w:left="20"/>
        <w:jc w:val="center"/>
      </w:pPr>
      <w:bookmarkStart w:id="6" w:name="bookmark6"/>
      <w:r>
        <w:rPr>
          <w:rStyle w:val="Heading2"/>
          <w:b/>
          <w:bCs/>
          <w:color w:val="000000"/>
        </w:rPr>
        <w:t>Článek IV.</w:t>
      </w:r>
      <w:bookmarkEnd w:id="6"/>
    </w:p>
    <w:p w:rsidR="00355A1A" w:rsidRDefault="00355A1A">
      <w:pPr>
        <w:pStyle w:val="Heading20"/>
        <w:framePr w:w="9158" w:h="6925" w:hRule="exact" w:wrap="none" w:vAnchor="page" w:hAnchor="page" w:x="1292" w:y="7869"/>
        <w:shd w:val="clear" w:color="auto" w:fill="auto"/>
        <w:spacing w:after="243"/>
        <w:ind w:left="20"/>
        <w:jc w:val="center"/>
      </w:pPr>
      <w:bookmarkStart w:id="7" w:name="bookmark7"/>
      <w:r>
        <w:rPr>
          <w:rStyle w:val="Heading2"/>
          <w:b/>
          <w:bCs/>
          <w:color w:val="000000"/>
        </w:rPr>
        <w:t>Místo plnění</w:t>
      </w:r>
      <w:bookmarkEnd w:id="7"/>
    </w:p>
    <w:p w:rsidR="00355A1A" w:rsidRDefault="00355A1A">
      <w:pPr>
        <w:pStyle w:val="Bodytext21"/>
        <w:framePr w:w="9158" w:h="6925" w:hRule="exact" w:wrap="none" w:vAnchor="page" w:hAnchor="page" w:x="1292" w:y="7869"/>
        <w:shd w:val="clear" w:color="auto" w:fill="auto"/>
        <w:spacing w:before="0" w:after="0" w:line="281" w:lineRule="exact"/>
        <w:ind w:firstLine="0"/>
        <w:jc w:val="both"/>
      </w:pPr>
      <w:r>
        <w:rPr>
          <w:rStyle w:val="Bodytext2"/>
          <w:color w:val="000000"/>
        </w:rPr>
        <w:t>Místem plnění je budova školního objektu Střední školy řemeslné a Základní školy, Soběslav, Wilsonova 405, školního objektu Střední školy řemeslné a Základní školy, Soběslav, Jiráskova 544.</w:t>
      </w:r>
    </w:p>
    <w:p w:rsidR="00355A1A" w:rsidRDefault="00355A1A">
      <w:pPr>
        <w:pStyle w:val="Headerorfooter0"/>
        <w:framePr w:wrap="none" w:vAnchor="page" w:hAnchor="page" w:x="5742" w:y="15583"/>
        <w:shd w:val="clear" w:color="auto" w:fill="auto"/>
      </w:pPr>
      <w:r>
        <w:rPr>
          <w:rStyle w:val="Headerorfooter"/>
          <w:color w:val="000000"/>
        </w:rPr>
        <w:t>2</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Heading20"/>
        <w:framePr w:w="9158" w:h="10916" w:hRule="exact" w:wrap="none" w:vAnchor="page" w:hAnchor="page" w:x="1292" w:y="1411"/>
        <w:shd w:val="clear" w:color="auto" w:fill="auto"/>
        <w:spacing w:after="80"/>
        <w:ind w:right="80"/>
        <w:jc w:val="center"/>
      </w:pPr>
      <w:bookmarkStart w:id="8" w:name="bookmark8"/>
      <w:r>
        <w:rPr>
          <w:rStyle w:val="Heading2"/>
          <w:b/>
          <w:bCs/>
          <w:color w:val="000000"/>
        </w:rPr>
        <w:lastRenderedPageBreak/>
        <w:t>Článek V.</w:t>
      </w:r>
      <w:bookmarkEnd w:id="8"/>
    </w:p>
    <w:p w:rsidR="00355A1A" w:rsidRDefault="00355A1A">
      <w:pPr>
        <w:pStyle w:val="Bodytext50"/>
        <w:framePr w:w="9158" w:h="10916" w:hRule="exact" w:wrap="none" w:vAnchor="page" w:hAnchor="page" w:x="1292" w:y="1411"/>
        <w:shd w:val="clear" w:color="auto" w:fill="auto"/>
        <w:spacing w:after="300"/>
        <w:ind w:right="80"/>
        <w:jc w:val="center"/>
      </w:pPr>
      <w:r>
        <w:rPr>
          <w:rStyle w:val="Bodytext5"/>
          <w:b/>
          <w:bCs/>
          <w:color w:val="000000"/>
        </w:rPr>
        <w:t>Doba plnění</w:t>
      </w:r>
    </w:p>
    <w:p w:rsidR="00355A1A" w:rsidRDefault="00355A1A">
      <w:pPr>
        <w:pStyle w:val="Bodytext21"/>
        <w:framePr w:w="9158" w:h="10916" w:hRule="exact" w:wrap="none" w:vAnchor="page" w:hAnchor="page" w:x="1292" w:y="1411"/>
        <w:numPr>
          <w:ilvl w:val="0"/>
          <w:numId w:val="3"/>
        </w:numPr>
        <w:shd w:val="clear" w:color="auto" w:fill="auto"/>
        <w:tabs>
          <w:tab w:val="left" w:pos="790"/>
        </w:tabs>
        <w:spacing w:before="0" w:after="80"/>
        <w:ind w:left="800"/>
        <w:jc w:val="both"/>
      </w:pPr>
      <w:r>
        <w:rPr>
          <w:rStyle w:val="Bodytext2"/>
          <w:color w:val="000000"/>
        </w:rPr>
        <w:t>Plnění předmětu smlouvy bude zahájeno po podpisu smlouvy.</w:t>
      </w:r>
    </w:p>
    <w:p w:rsidR="00355A1A" w:rsidRDefault="00355A1A">
      <w:pPr>
        <w:pStyle w:val="Bodytext21"/>
        <w:framePr w:w="9158" w:h="10916" w:hRule="exact" w:wrap="none" w:vAnchor="page" w:hAnchor="page" w:x="1292" w:y="1411"/>
        <w:numPr>
          <w:ilvl w:val="0"/>
          <w:numId w:val="3"/>
        </w:numPr>
        <w:shd w:val="clear" w:color="auto" w:fill="auto"/>
        <w:tabs>
          <w:tab w:val="left" w:pos="790"/>
        </w:tabs>
        <w:spacing w:before="0" w:after="80"/>
        <w:ind w:left="800"/>
        <w:jc w:val="both"/>
      </w:pPr>
      <w:r>
        <w:rPr>
          <w:rStyle w:val="Bodytext2"/>
          <w:color w:val="000000"/>
        </w:rPr>
        <w:t>Předpokládaná doba dokončení dodávky zařízení (dodávka, montáž):</w:t>
      </w:r>
    </w:p>
    <w:p w:rsidR="00355A1A" w:rsidRDefault="00355A1A">
      <w:pPr>
        <w:pStyle w:val="Bodytext50"/>
        <w:framePr w:w="9158" w:h="10916" w:hRule="exact" w:wrap="none" w:vAnchor="page" w:hAnchor="page" w:x="1292" w:y="1411"/>
        <w:shd w:val="clear" w:color="auto" w:fill="auto"/>
        <w:spacing w:after="37"/>
        <w:ind w:left="800"/>
        <w:jc w:val="both"/>
      </w:pPr>
      <w:r>
        <w:rPr>
          <w:rStyle w:val="Bodytext5"/>
          <w:b/>
          <w:bCs/>
          <w:color w:val="000000"/>
        </w:rPr>
        <w:t>do 13 týdnů ode dne podpisu smlouvy.</w:t>
      </w:r>
    </w:p>
    <w:p w:rsidR="00355A1A" w:rsidRDefault="00355A1A">
      <w:pPr>
        <w:pStyle w:val="Bodytext21"/>
        <w:framePr w:w="9158" w:h="10916" w:hRule="exact" w:wrap="none" w:vAnchor="page" w:hAnchor="page" w:x="1292" w:y="1411"/>
        <w:numPr>
          <w:ilvl w:val="0"/>
          <w:numId w:val="3"/>
        </w:numPr>
        <w:shd w:val="clear" w:color="auto" w:fill="auto"/>
        <w:tabs>
          <w:tab w:val="left" w:pos="790"/>
        </w:tabs>
        <w:spacing w:before="0" w:after="80" w:line="288" w:lineRule="exact"/>
        <w:ind w:left="800"/>
        <w:jc w:val="both"/>
      </w:pPr>
      <w:r>
        <w:rPr>
          <w:rStyle w:val="Bodytext2"/>
          <w:color w:val="000000"/>
        </w:rPr>
        <w:t>Prodávající splní svou povinnost dodat zařízení jeho řádným a včasným předáním kupujícímu bez vad a nedodělků včetně provedení souvisejících prací a výkonu sjednaných touto smlouvou nezbytných pro uvedení předmětu smlouvy do užívání.</w:t>
      </w:r>
    </w:p>
    <w:p w:rsidR="00355A1A" w:rsidRDefault="00355A1A">
      <w:pPr>
        <w:pStyle w:val="Bodytext21"/>
        <w:framePr w:w="9158" w:h="10916" w:hRule="exact" w:wrap="none" w:vAnchor="page" w:hAnchor="page" w:x="1292" w:y="1411"/>
        <w:shd w:val="clear" w:color="auto" w:fill="auto"/>
        <w:spacing w:before="0" w:after="343" w:line="288" w:lineRule="exact"/>
        <w:ind w:left="800" w:firstLine="0"/>
        <w:jc w:val="both"/>
      </w:pPr>
      <w:r>
        <w:rPr>
          <w:rStyle w:val="Bodytext2"/>
          <w:color w:val="000000"/>
        </w:rPr>
        <w:t>O předání a převzetí zařízení bude sepsán protokol, v jehož závěru kupující prohlásí, zda dodané zařízení přijímá nebo nepřijímá, a pokud ne, z jakých důvodů.</w:t>
      </w:r>
    </w:p>
    <w:p w:rsidR="00355A1A" w:rsidRDefault="00355A1A">
      <w:pPr>
        <w:pStyle w:val="Heading20"/>
        <w:framePr w:w="9158" w:h="10916" w:hRule="exact" w:wrap="none" w:vAnchor="page" w:hAnchor="page" w:x="1292" w:y="1411"/>
        <w:shd w:val="clear" w:color="auto" w:fill="auto"/>
        <w:spacing w:after="80"/>
        <w:ind w:right="80"/>
        <w:jc w:val="center"/>
      </w:pPr>
      <w:bookmarkStart w:id="9" w:name="bookmark9"/>
      <w:r>
        <w:rPr>
          <w:rStyle w:val="Heading2"/>
          <w:b/>
          <w:bCs/>
          <w:color w:val="000000"/>
        </w:rPr>
        <w:t>Článek VI.</w:t>
      </w:r>
      <w:bookmarkEnd w:id="9"/>
    </w:p>
    <w:p w:rsidR="00355A1A" w:rsidRDefault="00355A1A">
      <w:pPr>
        <w:pStyle w:val="Bodytext50"/>
        <w:framePr w:w="9158" w:h="10916" w:hRule="exact" w:wrap="none" w:vAnchor="page" w:hAnchor="page" w:x="1292" w:y="1411"/>
        <w:shd w:val="clear" w:color="auto" w:fill="auto"/>
        <w:spacing w:after="257"/>
        <w:ind w:right="80"/>
        <w:jc w:val="center"/>
      </w:pPr>
      <w:r>
        <w:rPr>
          <w:rStyle w:val="Bodytext5"/>
          <w:b/>
          <w:bCs/>
          <w:color w:val="000000"/>
        </w:rPr>
        <w:t>Kupní cena</w:t>
      </w:r>
    </w:p>
    <w:p w:rsidR="00355A1A" w:rsidRDefault="00355A1A">
      <w:pPr>
        <w:pStyle w:val="Bodytext21"/>
        <w:framePr w:w="9158" w:h="10916" w:hRule="exact" w:wrap="none" w:vAnchor="page" w:hAnchor="page" w:x="1292" w:y="1411"/>
        <w:numPr>
          <w:ilvl w:val="0"/>
          <w:numId w:val="4"/>
        </w:numPr>
        <w:shd w:val="clear" w:color="auto" w:fill="auto"/>
        <w:tabs>
          <w:tab w:val="left" w:pos="790"/>
        </w:tabs>
        <w:spacing w:before="0" w:after="86" w:line="288" w:lineRule="exact"/>
        <w:ind w:left="800"/>
        <w:jc w:val="both"/>
      </w:pPr>
      <w:r>
        <w:rPr>
          <w:rStyle w:val="Bodytext2"/>
          <w:color w:val="000000"/>
        </w:rPr>
        <w:t>Cena je stanovena dohodou smluvních stran a je platná až do doby ukončení platnosti smlouvy.</w:t>
      </w:r>
    </w:p>
    <w:p w:rsidR="00355A1A" w:rsidRDefault="00355A1A">
      <w:pPr>
        <w:pStyle w:val="Bodytext21"/>
        <w:framePr w:w="9158" w:h="10916" w:hRule="exact" w:wrap="none" w:vAnchor="page" w:hAnchor="page" w:x="1292" w:y="1411"/>
        <w:numPr>
          <w:ilvl w:val="0"/>
          <w:numId w:val="4"/>
        </w:numPr>
        <w:shd w:val="clear" w:color="auto" w:fill="auto"/>
        <w:tabs>
          <w:tab w:val="left" w:pos="790"/>
        </w:tabs>
        <w:spacing w:before="0" w:after="118" w:line="281" w:lineRule="exact"/>
        <w:ind w:left="800"/>
        <w:jc w:val="both"/>
      </w:pPr>
      <w:r>
        <w:rPr>
          <w:rStyle w:val="Bodytext2"/>
          <w:color w:val="000000"/>
        </w:rPr>
        <w:t>Kupující nepřipouští překročení ceny vyjma změny sazeb DPH na základě změny příslušných právních předpisů. O této změně ceny musí být sepsán dodatek ke smlouvě.</w:t>
      </w:r>
    </w:p>
    <w:p w:rsidR="00355A1A" w:rsidRDefault="00355A1A">
      <w:pPr>
        <w:pStyle w:val="Bodytext21"/>
        <w:framePr w:w="9158" w:h="10916" w:hRule="exact" w:wrap="none" w:vAnchor="page" w:hAnchor="page" w:x="1292" w:y="1411"/>
        <w:numPr>
          <w:ilvl w:val="0"/>
          <w:numId w:val="4"/>
        </w:numPr>
        <w:shd w:val="clear" w:color="auto" w:fill="auto"/>
        <w:tabs>
          <w:tab w:val="left" w:pos="790"/>
        </w:tabs>
        <w:spacing w:before="0" w:after="159"/>
        <w:ind w:left="800"/>
        <w:jc w:val="both"/>
      </w:pPr>
      <w:r>
        <w:rPr>
          <w:rStyle w:val="Bodytext2"/>
          <w:color w:val="000000"/>
        </w:rPr>
        <w:t>Cena celkem je stanovena takto:</w:t>
      </w:r>
    </w:p>
    <w:p w:rsidR="00355A1A" w:rsidRDefault="00355A1A">
      <w:pPr>
        <w:pStyle w:val="Bodytext21"/>
        <w:framePr w:w="9158" w:h="10916" w:hRule="exact" w:wrap="none" w:vAnchor="page" w:hAnchor="page" w:x="1292" w:y="1411"/>
        <w:shd w:val="clear" w:color="auto" w:fill="auto"/>
        <w:tabs>
          <w:tab w:val="left" w:pos="4322"/>
        </w:tabs>
        <w:spacing w:before="0" w:after="0" w:line="410" w:lineRule="exact"/>
        <w:ind w:left="1500" w:right="3460" w:firstLine="0"/>
      </w:pPr>
      <w:r>
        <w:rPr>
          <w:rStyle w:val="Bodytext2"/>
          <w:color w:val="000000"/>
        </w:rPr>
        <w:t xml:space="preserve">Cena celkem bez </w:t>
      </w:r>
      <w:proofErr w:type="gramStart"/>
      <w:r>
        <w:rPr>
          <w:rStyle w:val="Bodytext2"/>
          <w:color w:val="000000"/>
        </w:rPr>
        <w:t>DPH            554 646,40</w:t>
      </w:r>
      <w:proofErr w:type="gramEnd"/>
      <w:r>
        <w:rPr>
          <w:rStyle w:val="Bodytext2"/>
          <w:color w:val="000000"/>
        </w:rPr>
        <w:t xml:space="preserve"> Kč DPH (sazba 21%)</w:t>
      </w:r>
      <w:r>
        <w:rPr>
          <w:rStyle w:val="Bodytext2"/>
          <w:color w:val="000000"/>
        </w:rPr>
        <w:tab/>
        <w:t>116 476,00 Kč</w:t>
      </w:r>
    </w:p>
    <w:p w:rsidR="00355A1A" w:rsidRDefault="00355A1A">
      <w:pPr>
        <w:pStyle w:val="Bodytext21"/>
        <w:framePr w:w="9158" w:h="10916" w:hRule="exact" w:wrap="none" w:vAnchor="page" w:hAnchor="page" w:x="1292" w:y="1411"/>
        <w:shd w:val="clear" w:color="auto" w:fill="auto"/>
        <w:spacing w:before="0" w:after="178" w:line="410" w:lineRule="exact"/>
        <w:ind w:left="1500" w:firstLine="0"/>
      </w:pPr>
      <w:r>
        <w:rPr>
          <w:rStyle w:val="Bodytext2"/>
          <w:color w:val="000000"/>
        </w:rPr>
        <w:t xml:space="preserve">Cena celkem včetně </w:t>
      </w:r>
      <w:proofErr w:type="gramStart"/>
      <w:r>
        <w:rPr>
          <w:rStyle w:val="Bodytext2"/>
          <w:color w:val="000000"/>
        </w:rPr>
        <w:t>DPH       671 122,40</w:t>
      </w:r>
      <w:proofErr w:type="gramEnd"/>
      <w:r>
        <w:rPr>
          <w:rStyle w:val="Bodytext2"/>
          <w:color w:val="000000"/>
        </w:rPr>
        <w:t xml:space="preserve"> Kč</w:t>
      </w:r>
    </w:p>
    <w:p w:rsidR="00355A1A" w:rsidRDefault="00355A1A">
      <w:pPr>
        <w:pStyle w:val="Bodytext21"/>
        <w:framePr w:w="9158" w:h="10916" w:hRule="exact" w:wrap="none" w:vAnchor="page" w:hAnchor="page" w:x="1292" w:y="1411"/>
        <w:numPr>
          <w:ilvl w:val="0"/>
          <w:numId w:val="4"/>
        </w:numPr>
        <w:shd w:val="clear" w:color="auto" w:fill="auto"/>
        <w:tabs>
          <w:tab w:val="left" w:pos="790"/>
        </w:tabs>
        <w:spacing w:before="0" w:after="80" w:line="288" w:lineRule="exact"/>
        <w:ind w:left="800"/>
        <w:jc w:val="both"/>
      </w:pPr>
      <w:r>
        <w:rPr>
          <w:rStyle w:val="Bodytext2"/>
          <w:color w:val="000000"/>
        </w:rPr>
        <w:t>DPH se rozumí peněžní částka, jejíž výše musí odpovídat výši daně z přidané hodnoty vyčíslené podle příslušného právního předpisu (zákon č. 235/2004 Sb., o dani z přidané hodnoty, ve znění pozdějších předpisů).</w:t>
      </w:r>
    </w:p>
    <w:p w:rsidR="00355A1A" w:rsidRDefault="00355A1A">
      <w:pPr>
        <w:pStyle w:val="Bodytext21"/>
        <w:framePr w:w="9158" w:h="10916" w:hRule="exact" w:wrap="none" w:vAnchor="page" w:hAnchor="page" w:x="1292" w:y="1411"/>
        <w:numPr>
          <w:ilvl w:val="0"/>
          <w:numId w:val="4"/>
        </w:numPr>
        <w:shd w:val="clear" w:color="auto" w:fill="auto"/>
        <w:tabs>
          <w:tab w:val="left" w:pos="790"/>
        </w:tabs>
        <w:spacing w:before="0" w:after="0" w:line="288" w:lineRule="exact"/>
        <w:ind w:left="800"/>
        <w:jc w:val="both"/>
      </w:pPr>
      <w:r>
        <w:rPr>
          <w:rStyle w:val="Bodytext2"/>
          <w:color w:val="000000"/>
        </w:rPr>
        <w:t>Cena je sjednána jako nejvýše přípustná. V ceně jsou zahrnuty veškeré poplatky a další náklady prodávajícího spojené s plněním předmětu této smlouvy, zejména náklady prodávajícího pro veškeré nutné a nezbytné práce a dodávky, náklady nezbytné pro řádné a úplné dodání zařízení, zaškolení obsluhy kupujícího, včetně plnění, která nejsou ve smlouvě výslovně uvedena, ale o kterých prodávající vzhledem ke svým odborným znalostem a s vynaložením veškeré odborné péče věděl nebo vědět měl a mohl.</w:t>
      </w:r>
    </w:p>
    <w:p w:rsidR="00355A1A" w:rsidRDefault="00355A1A">
      <w:pPr>
        <w:pStyle w:val="Heading20"/>
        <w:framePr w:w="9158" w:h="634" w:hRule="exact" w:wrap="none" w:vAnchor="page" w:hAnchor="page" w:x="1292" w:y="13680"/>
        <w:shd w:val="clear" w:color="auto" w:fill="auto"/>
        <w:spacing w:line="288" w:lineRule="exact"/>
        <w:ind w:left="100"/>
        <w:jc w:val="center"/>
      </w:pPr>
      <w:bookmarkStart w:id="10" w:name="bookmark10"/>
      <w:r>
        <w:rPr>
          <w:rStyle w:val="Heading2"/>
          <w:b/>
          <w:bCs/>
          <w:color w:val="000000"/>
        </w:rPr>
        <w:t>Článek VII.</w:t>
      </w:r>
      <w:r>
        <w:rPr>
          <w:rStyle w:val="Heading2"/>
          <w:b/>
          <w:bCs/>
          <w:color w:val="000000"/>
        </w:rPr>
        <w:br/>
        <w:t>Platební podmínky</w:t>
      </w:r>
      <w:bookmarkEnd w:id="10"/>
    </w:p>
    <w:p w:rsidR="00355A1A" w:rsidRDefault="00355A1A">
      <w:pPr>
        <w:pStyle w:val="Bodytext21"/>
        <w:framePr w:w="9158" w:h="950" w:hRule="exact" w:wrap="none" w:vAnchor="page" w:hAnchor="page" w:x="1292" w:y="14552"/>
        <w:numPr>
          <w:ilvl w:val="0"/>
          <w:numId w:val="5"/>
        </w:numPr>
        <w:shd w:val="clear" w:color="auto" w:fill="auto"/>
        <w:tabs>
          <w:tab w:val="left" w:pos="790"/>
        </w:tabs>
        <w:spacing w:before="0" w:after="37"/>
        <w:ind w:left="800"/>
        <w:jc w:val="both"/>
      </w:pPr>
      <w:r>
        <w:rPr>
          <w:rStyle w:val="Bodytext2"/>
          <w:color w:val="000000"/>
        </w:rPr>
        <w:t>Zálohy nejsou sjednány.</w:t>
      </w:r>
    </w:p>
    <w:p w:rsidR="00355A1A" w:rsidRDefault="00355A1A">
      <w:pPr>
        <w:pStyle w:val="Bodytext21"/>
        <w:framePr w:w="9158" w:h="950" w:hRule="exact" w:wrap="none" w:vAnchor="page" w:hAnchor="page" w:x="1292" w:y="14552"/>
        <w:numPr>
          <w:ilvl w:val="0"/>
          <w:numId w:val="5"/>
        </w:numPr>
        <w:shd w:val="clear" w:color="auto" w:fill="auto"/>
        <w:tabs>
          <w:tab w:val="left" w:pos="750"/>
        </w:tabs>
        <w:spacing w:before="0" w:after="0" w:line="288" w:lineRule="exact"/>
        <w:ind w:left="760"/>
        <w:jc w:val="both"/>
      </w:pPr>
      <w:r>
        <w:rPr>
          <w:rStyle w:val="Bodytext2"/>
          <w:color w:val="000000"/>
        </w:rPr>
        <w:t>Podkladem pro úhradu ceny dodaného zařízení bude faktura, která musí mít náležitosti daňového dokladu podle platného zákona č. 235/2004 Sb., o dani</w:t>
      </w:r>
    </w:p>
    <w:p w:rsidR="00355A1A" w:rsidRDefault="00355A1A">
      <w:pPr>
        <w:pStyle w:val="Headerorfooter0"/>
        <w:framePr w:wrap="none" w:vAnchor="page" w:hAnchor="page" w:x="5749" w:y="15634"/>
        <w:shd w:val="clear" w:color="auto" w:fill="auto"/>
      </w:pPr>
      <w:r>
        <w:rPr>
          <w:rStyle w:val="Headerorfooter"/>
          <w:color w:val="000000"/>
        </w:rPr>
        <w:t>3</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21"/>
        <w:framePr w:w="9158" w:h="8683" w:hRule="exact" w:wrap="none" w:vAnchor="page" w:hAnchor="page" w:x="1292" w:y="1354"/>
        <w:shd w:val="clear" w:color="auto" w:fill="auto"/>
        <w:tabs>
          <w:tab w:val="left" w:pos="750"/>
        </w:tabs>
        <w:spacing w:before="0" w:after="60" w:line="288" w:lineRule="exact"/>
        <w:ind w:left="760"/>
        <w:jc w:val="both"/>
      </w:pPr>
      <w:r>
        <w:rPr>
          <w:rStyle w:val="Bodytext2"/>
          <w:color w:val="000000"/>
        </w:rPr>
        <w:lastRenderedPageBreak/>
        <w:t>z přidané hodnoty, ve znění pozdějších předpisů. K daňovému dokladu prodávající doloží veškeré další související dokumenty a přílohy.</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60" w:line="288" w:lineRule="exact"/>
        <w:ind w:left="760" w:hanging="340"/>
        <w:jc w:val="both"/>
      </w:pPr>
      <w:r>
        <w:rPr>
          <w:rStyle w:val="Bodytext2"/>
          <w:color w:val="000000"/>
        </w:rPr>
        <w:t>Lhůta splatnosti daňového dokladu činí do 21 dnů od jejího prokazatelného doručení kupujícímu.</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60" w:line="288" w:lineRule="exact"/>
        <w:ind w:left="760" w:hanging="340"/>
        <w:jc w:val="both"/>
      </w:pPr>
      <w:r>
        <w:rPr>
          <w:rStyle w:val="Bodytext2"/>
          <w:color w:val="000000"/>
        </w:rPr>
        <w:t xml:space="preserve">Prodávající vystaví fakturu na kupní cenu dle čl. VI. odst. 3 </w:t>
      </w:r>
      <w:proofErr w:type="gramStart"/>
      <w:r>
        <w:rPr>
          <w:rStyle w:val="Bodytext2"/>
          <w:color w:val="000000"/>
        </w:rPr>
        <w:t>této</w:t>
      </w:r>
      <w:proofErr w:type="gramEnd"/>
      <w:r>
        <w:rPr>
          <w:rStyle w:val="Bodytext2"/>
          <w:color w:val="000000"/>
        </w:rPr>
        <w:t xml:space="preserve"> smlouvy do 14 dní ode dne splnění předmětu smlouvy, tj. ode dne předání a převzetí zařízení.</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60" w:line="288" w:lineRule="exact"/>
        <w:ind w:left="760" w:hanging="340"/>
        <w:jc w:val="both"/>
      </w:pPr>
      <w:r>
        <w:rPr>
          <w:rStyle w:val="Bodytext2"/>
          <w:color w:val="000000"/>
        </w:rPr>
        <w:t>Doručení faktury se provede osobně na podatelnu kupujícího nebo doporučeně prostřednictvím držitele poštovní licence.</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60" w:line="288" w:lineRule="exact"/>
        <w:ind w:left="760" w:hanging="340"/>
        <w:jc w:val="both"/>
      </w:pPr>
      <w:r>
        <w:rPr>
          <w:rStyle w:val="Bodytext2"/>
          <w:color w:val="000000"/>
        </w:rPr>
        <w:t xml:space="preserve">V případě, že prodávající vyúčtuje práce nebo dodávky, které neprovedl, vyúčtuje chybně cenu nebo faktura nebude obsahovat některou náležitost ve smyslu příslušných právních předpisů, je kupující oprávněn vadnou fakturu před uplynutím </w:t>
      </w:r>
      <w:proofErr w:type="spellStart"/>
      <w:r>
        <w:rPr>
          <w:rStyle w:val="Bodytext2"/>
          <w:color w:val="000000"/>
        </w:rPr>
        <w:t>Ihuty</w:t>
      </w:r>
      <w:proofErr w:type="spellEnd"/>
      <w:r>
        <w:rPr>
          <w:rStyle w:val="Bodytext2"/>
          <w:color w:val="000000"/>
        </w:rPr>
        <w:t xml:space="preserve"> splatnosti vrátit prodávajícímu bez zaplacení k provedení opravy. Ve vrácené faktuře vyznačí důvod vrácení. Prodávající provede opravu vystavením nové faktury.</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54" w:line="288" w:lineRule="exact"/>
        <w:ind w:left="760" w:hanging="340"/>
        <w:jc w:val="both"/>
      </w:pPr>
      <w:r>
        <w:rPr>
          <w:rStyle w:val="Bodytext2"/>
          <w:color w:val="000000"/>
        </w:rPr>
        <w:t xml:space="preserve">Vrátí-li kupující vadnou fakturu prodávajícímu, přestává běžet původní lhůta splatnosti. Celá </w:t>
      </w:r>
      <w:proofErr w:type="spellStart"/>
      <w:r>
        <w:rPr>
          <w:rStyle w:val="Bodytext2"/>
          <w:color w:val="000000"/>
        </w:rPr>
        <w:t>Ihuta</w:t>
      </w:r>
      <w:proofErr w:type="spellEnd"/>
      <w:r>
        <w:rPr>
          <w:rStyle w:val="Bodytext2"/>
          <w:color w:val="000000"/>
        </w:rPr>
        <w:t xml:space="preserve"> splatnosti běží opět ode dne doručení opravené faktury kupujícímu.</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66" w:line="295" w:lineRule="exact"/>
        <w:ind w:left="760" w:hanging="340"/>
        <w:jc w:val="both"/>
      </w:pPr>
      <w:r>
        <w:rPr>
          <w:rStyle w:val="Bodytext2"/>
          <w:color w:val="000000"/>
        </w:rPr>
        <w:t>Povinnost zaplatit je splněna dnem odepsání příslušné částky z účtu smluvní strany, která provádí platbu.</w:t>
      </w:r>
    </w:p>
    <w:p w:rsidR="00355A1A" w:rsidRDefault="00355A1A">
      <w:pPr>
        <w:pStyle w:val="Bodytext21"/>
        <w:framePr w:w="9158" w:h="8683" w:hRule="exact" w:wrap="none" w:vAnchor="page" w:hAnchor="page" w:x="1292" w:y="1354"/>
        <w:numPr>
          <w:ilvl w:val="0"/>
          <w:numId w:val="5"/>
        </w:numPr>
        <w:shd w:val="clear" w:color="auto" w:fill="auto"/>
        <w:tabs>
          <w:tab w:val="left" w:pos="782"/>
        </w:tabs>
        <w:spacing w:before="0" w:after="60" w:line="288" w:lineRule="exact"/>
        <w:ind w:left="760" w:hanging="340"/>
        <w:jc w:val="both"/>
      </w:pPr>
      <w:r>
        <w:rPr>
          <w:rStyle w:val="Bodytext2"/>
          <w:color w:val="000000"/>
        </w:rPr>
        <w:t>Požadavky na méně práce nebo vícepráce či dodávky vyvolané kupujícím uplatní kupující vůči prodávajícímu písemnou formou. Případné omezení či zvýšení rozsahu dodávky bude provedeno změnou smlouvy, a to formou dodatku ke smlouvě. Prodávající je oprávněn více či méně práce a dodávky realizovat teprve po jejich písemném odsouhlasení oprávněnými zástupci smluvních stran.</w:t>
      </w:r>
    </w:p>
    <w:p w:rsidR="00355A1A" w:rsidRDefault="00355A1A">
      <w:pPr>
        <w:pStyle w:val="Bodytext21"/>
        <w:framePr w:w="9158" w:h="8683" w:hRule="exact" w:wrap="none" w:vAnchor="page" w:hAnchor="page" w:x="1292" w:y="1354"/>
        <w:numPr>
          <w:ilvl w:val="0"/>
          <w:numId w:val="5"/>
        </w:numPr>
        <w:shd w:val="clear" w:color="auto" w:fill="auto"/>
        <w:tabs>
          <w:tab w:val="left" w:pos="819"/>
        </w:tabs>
        <w:spacing w:before="0" w:after="0" w:line="288" w:lineRule="exact"/>
        <w:ind w:left="760" w:hanging="340"/>
        <w:jc w:val="both"/>
      </w:pPr>
      <w:r>
        <w:rPr>
          <w:rStyle w:val="Bodytext2"/>
          <w:color w:val="000000"/>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355A1A" w:rsidRDefault="00355A1A">
      <w:pPr>
        <w:pStyle w:val="Heading20"/>
        <w:framePr w:w="9158" w:h="655" w:hRule="exact" w:wrap="none" w:vAnchor="page" w:hAnchor="page" w:x="1292" w:y="11032"/>
        <w:shd w:val="clear" w:color="auto" w:fill="auto"/>
        <w:spacing w:line="295" w:lineRule="exact"/>
        <w:ind w:left="100"/>
        <w:jc w:val="center"/>
      </w:pPr>
      <w:bookmarkStart w:id="11" w:name="bookmark11"/>
      <w:r>
        <w:rPr>
          <w:rStyle w:val="Heading2"/>
          <w:b/>
          <w:bCs/>
          <w:color w:val="000000"/>
        </w:rPr>
        <w:t>Článek Vlil.</w:t>
      </w:r>
      <w:r>
        <w:rPr>
          <w:rStyle w:val="Heading2"/>
          <w:b/>
          <w:bCs/>
          <w:color w:val="000000"/>
        </w:rPr>
        <w:br/>
        <w:t>Jakost dodávky</w:t>
      </w:r>
      <w:bookmarkEnd w:id="11"/>
    </w:p>
    <w:p w:rsidR="00355A1A" w:rsidRDefault="00355A1A">
      <w:pPr>
        <w:pStyle w:val="Bodytext21"/>
        <w:framePr w:w="9158" w:h="2376" w:hRule="exact" w:wrap="none" w:vAnchor="page" w:hAnchor="page" w:x="1292" w:y="12226"/>
        <w:numPr>
          <w:ilvl w:val="0"/>
          <w:numId w:val="6"/>
        </w:numPr>
        <w:shd w:val="clear" w:color="auto" w:fill="auto"/>
        <w:tabs>
          <w:tab w:val="left" w:pos="782"/>
        </w:tabs>
        <w:spacing w:before="0" w:after="0" w:line="288" w:lineRule="exact"/>
        <w:ind w:left="760" w:hanging="340"/>
        <w:jc w:val="both"/>
      </w:pPr>
      <w:r>
        <w:rPr>
          <w:rStyle w:val="Bodytext2"/>
          <w:color w:val="000000"/>
        </w:rPr>
        <w:t>Prodávající bude při realizaci dodávky postupovat v souladu s veškerými podmínkami zadávacího řízení, s platnými právními předpisy souvisejícími s předmětem dodávky, podle schválených technologických postupů stanovených platnými i doporučenými českými nebo evropskými technickými normami a bezpečnostními předpisy, v souladu se současným standardem u používaných technologií a postupů, tak, aby dodržel smluvenou kvalitu dodávaného zařízení. Dodržení kvality všech prací a dodávek sjednaných v této smlouvě je závaznou povinností prodávajícího. Zjištěné vady a nedodělky je povinen prodávající odstranit na své náklady.</w:t>
      </w:r>
    </w:p>
    <w:p w:rsidR="00355A1A" w:rsidRDefault="00355A1A">
      <w:pPr>
        <w:pStyle w:val="Headerorfooter0"/>
        <w:framePr w:wrap="none" w:vAnchor="page" w:hAnchor="page" w:x="5713" w:y="15591"/>
        <w:shd w:val="clear" w:color="auto" w:fill="auto"/>
      </w:pPr>
      <w:r>
        <w:rPr>
          <w:rStyle w:val="Headerorfooter"/>
          <w:color w:val="000000"/>
        </w:rPr>
        <w:t>4</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21"/>
        <w:framePr w:w="9158" w:h="6761" w:hRule="exact" w:wrap="none" w:vAnchor="page" w:hAnchor="page" w:x="1292" w:y="1383"/>
        <w:numPr>
          <w:ilvl w:val="0"/>
          <w:numId w:val="6"/>
        </w:numPr>
        <w:shd w:val="clear" w:color="auto" w:fill="auto"/>
        <w:tabs>
          <w:tab w:val="left" w:pos="753"/>
        </w:tabs>
        <w:spacing w:before="0" w:after="54" w:line="288" w:lineRule="exact"/>
        <w:ind w:left="760"/>
        <w:jc w:val="both"/>
      </w:pPr>
      <w:r>
        <w:rPr>
          <w:rStyle w:val="Bodytext2"/>
          <w:color w:val="000000"/>
        </w:rPr>
        <w:lastRenderedPageBreak/>
        <w:t>V případě, že bude nutno použít postupy a dodávky, které nejsou uvedeny v zadávací dokumentaci, lze použít pouze takových, které v době realizace dodávky budou v souladu s platnými i doporučenými českými nebo evropskými technickými normami. Jakékoliv změny oproti zadávací dokumentaci musí být předem odsouhlaseny kupujícím.</w:t>
      </w:r>
    </w:p>
    <w:p w:rsidR="00355A1A" w:rsidRDefault="00355A1A">
      <w:pPr>
        <w:pStyle w:val="Bodytext21"/>
        <w:framePr w:w="9158" w:h="6761" w:hRule="exact" w:wrap="none" w:vAnchor="page" w:hAnchor="page" w:x="1292" w:y="1383"/>
        <w:numPr>
          <w:ilvl w:val="0"/>
          <w:numId w:val="6"/>
        </w:numPr>
        <w:shd w:val="clear" w:color="auto" w:fill="auto"/>
        <w:tabs>
          <w:tab w:val="left" w:pos="753"/>
        </w:tabs>
        <w:spacing w:before="0" w:after="389" w:line="295" w:lineRule="exact"/>
        <w:ind w:left="760"/>
        <w:jc w:val="both"/>
      </w:pPr>
      <w:r>
        <w:rPr>
          <w:rStyle w:val="Bodytext2"/>
          <w:color w:val="000000"/>
        </w:rPr>
        <w:t xml:space="preserve">Dodávka bude realizována při splnění všeobecných dodacích podmínek ve smyslu </w:t>
      </w:r>
      <w:proofErr w:type="spellStart"/>
      <w:r>
        <w:rPr>
          <w:rStyle w:val="Bodytext2"/>
          <w:color w:val="000000"/>
        </w:rPr>
        <w:t>ust</w:t>
      </w:r>
      <w:proofErr w:type="spellEnd"/>
      <w:r>
        <w:rPr>
          <w:rStyle w:val="Bodytext2"/>
          <w:color w:val="000000"/>
        </w:rPr>
        <w:t>. § 2079 a následujících občanského zákoníku.</w:t>
      </w:r>
    </w:p>
    <w:p w:rsidR="00355A1A" w:rsidRDefault="00355A1A">
      <w:pPr>
        <w:pStyle w:val="Heading20"/>
        <w:framePr w:w="9158" w:h="6761" w:hRule="exact" w:wrap="none" w:vAnchor="page" w:hAnchor="page" w:x="1292" w:y="1383"/>
        <w:shd w:val="clear" w:color="auto" w:fill="auto"/>
        <w:spacing w:after="60"/>
        <w:ind w:left="40"/>
        <w:jc w:val="center"/>
      </w:pPr>
      <w:bookmarkStart w:id="12" w:name="bookmark12"/>
      <w:r>
        <w:rPr>
          <w:rStyle w:val="Heading2"/>
          <w:b/>
          <w:bCs/>
          <w:color w:val="000000"/>
        </w:rPr>
        <w:t>Článek IX.</w:t>
      </w:r>
      <w:bookmarkEnd w:id="12"/>
    </w:p>
    <w:p w:rsidR="00355A1A" w:rsidRDefault="00355A1A">
      <w:pPr>
        <w:pStyle w:val="Bodytext50"/>
        <w:framePr w:w="9158" w:h="6761" w:hRule="exact" w:wrap="none" w:vAnchor="page" w:hAnchor="page" w:x="1292" w:y="1383"/>
        <w:shd w:val="clear" w:color="auto" w:fill="auto"/>
        <w:spacing w:after="297"/>
        <w:ind w:left="3580"/>
      </w:pPr>
      <w:r>
        <w:rPr>
          <w:rStyle w:val="Bodytext5"/>
          <w:b/>
          <w:bCs/>
          <w:color w:val="000000"/>
        </w:rPr>
        <w:t>Provádění dodávky</w:t>
      </w:r>
    </w:p>
    <w:p w:rsidR="00355A1A" w:rsidRDefault="00355A1A">
      <w:pPr>
        <w:pStyle w:val="Bodytext21"/>
        <w:framePr w:w="9158" w:h="6761" w:hRule="exact" w:wrap="none" w:vAnchor="page" w:hAnchor="page" w:x="1292" w:y="1383"/>
        <w:numPr>
          <w:ilvl w:val="0"/>
          <w:numId w:val="7"/>
        </w:numPr>
        <w:shd w:val="clear" w:color="auto" w:fill="auto"/>
        <w:tabs>
          <w:tab w:val="left" w:pos="753"/>
        </w:tabs>
        <w:spacing w:before="0" w:after="54" w:line="288" w:lineRule="exact"/>
        <w:ind w:left="760"/>
        <w:jc w:val="both"/>
      </w:pPr>
      <w:r>
        <w:rPr>
          <w:rStyle w:val="Bodytext2"/>
          <w:color w:val="000000"/>
        </w:rPr>
        <w:t>Prodávající se zavazuje, že dodávku provede svým jménem a na vlastní zodpovědnost. Prodávající je povinen předat kupujícímu zařízení v ujednaném množství, jakosti a provedení.</w:t>
      </w:r>
    </w:p>
    <w:p w:rsidR="00355A1A" w:rsidRDefault="00355A1A">
      <w:pPr>
        <w:pStyle w:val="Bodytext21"/>
        <w:framePr w:w="9158" w:h="6761" w:hRule="exact" w:wrap="none" w:vAnchor="page" w:hAnchor="page" w:x="1292" w:y="1383"/>
        <w:numPr>
          <w:ilvl w:val="0"/>
          <w:numId w:val="7"/>
        </w:numPr>
        <w:shd w:val="clear" w:color="auto" w:fill="auto"/>
        <w:tabs>
          <w:tab w:val="left" w:pos="753"/>
        </w:tabs>
        <w:spacing w:before="0" w:after="109" w:line="295" w:lineRule="exact"/>
        <w:ind w:left="760"/>
        <w:jc w:val="both"/>
      </w:pPr>
      <w:r>
        <w:rPr>
          <w:rStyle w:val="Bodytext2"/>
          <w:color w:val="000000"/>
        </w:rPr>
        <w:t>Prodávající se zavazuje realizovat práce a dodávky vyžadující zvláštní způsobilost nebo povolení podle příslušných předpisů osobami, které tuto podmínku splňují.</w:t>
      </w:r>
    </w:p>
    <w:p w:rsidR="00355A1A" w:rsidRDefault="00355A1A">
      <w:pPr>
        <w:pStyle w:val="Bodytext21"/>
        <w:framePr w:w="9158" w:h="6761" w:hRule="exact" w:wrap="none" w:vAnchor="page" w:hAnchor="page" w:x="1292" w:y="1383"/>
        <w:numPr>
          <w:ilvl w:val="0"/>
          <w:numId w:val="7"/>
        </w:numPr>
        <w:shd w:val="clear" w:color="auto" w:fill="auto"/>
        <w:tabs>
          <w:tab w:val="left" w:pos="753"/>
        </w:tabs>
        <w:spacing w:before="0" w:after="17"/>
        <w:ind w:left="760"/>
        <w:jc w:val="both"/>
      </w:pPr>
      <w:r>
        <w:rPr>
          <w:rStyle w:val="Bodytext2"/>
          <w:color w:val="000000"/>
        </w:rPr>
        <w:t>Věci, které jsou potřebné k provedení dodávky, je povinen zajistit prodávající.</w:t>
      </w:r>
    </w:p>
    <w:p w:rsidR="00355A1A" w:rsidRDefault="00355A1A">
      <w:pPr>
        <w:pStyle w:val="Bodytext21"/>
        <w:framePr w:w="9158" w:h="6761" w:hRule="exact" w:wrap="none" w:vAnchor="page" w:hAnchor="page" w:x="1292" w:y="1383"/>
        <w:numPr>
          <w:ilvl w:val="0"/>
          <w:numId w:val="7"/>
        </w:numPr>
        <w:shd w:val="clear" w:color="auto" w:fill="auto"/>
        <w:tabs>
          <w:tab w:val="left" w:pos="753"/>
        </w:tabs>
        <w:spacing w:before="0" w:after="60" w:line="288" w:lineRule="exact"/>
        <w:ind w:left="760"/>
        <w:jc w:val="both"/>
      </w:pPr>
      <w:r>
        <w:rPr>
          <w:rStyle w:val="Bodytext2"/>
          <w:color w:val="000000"/>
        </w:rPr>
        <w:t>Prodávající je povinen zajistit a financovat veškeré poddodavatelské práce a nese za ně odpovědnost, jako by je prováděl sám.</w:t>
      </w:r>
    </w:p>
    <w:p w:rsidR="00355A1A" w:rsidRDefault="00355A1A">
      <w:pPr>
        <w:pStyle w:val="Bodytext21"/>
        <w:framePr w:w="9158" w:h="6761" w:hRule="exact" w:wrap="none" w:vAnchor="page" w:hAnchor="page" w:x="1292" w:y="1383"/>
        <w:numPr>
          <w:ilvl w:val="0"/>
          <w:numId w:val="7"/>
        </w:numPr>
        <w:shd w:val="clear" w:color="auto" w:fill="auto"/>
        <w:tabs>
          <w:tab w:val="left" w:pos="753"/>
        </w:tabs>
        <w:spacing w:before="0" w:after="0" w:line="288" w:lineRule="exact"/>
        <w:ind w:left="760"/>
        <w:jc w:val="both"/>
      </w:pPr>
      <w:r>
        <w:rPr>
          <w:rStyle w:val="Bodytext2"/>
          <w:color w:val="000000"/>
        </w:rPr>
        <w:t>Vícepráce či dodávky provedené prodávajícím bez písemného souhlasu kupujícího nebudou prodávajícímu uhrazeny vyjma případu, kdy kupující provedení takových víceprací dodatečně schválí.</w:t>
      </w:r>
    </w:p>
    <w:p w:rsidR="00355A1A" w:rsidRDefault="00355A1A">
      <w:pPr>
        <w:pStyle w:val="Heading20"/>
        <w:framePr w:w="9158" w:h="3008" w:hRule="exact" w:wrap="none" w:vAnchor="page" w:hAnchor="page" w:x="1292" w:y="8517"/>
        <w:shd w:val="clear" w:color="auto" w:fill="auto"/>
        <w:spacing w:after="60"/>
        <w:ind w:left="3860"/>
      </w:pPr>
      <w:bookmarkStart w:id="13" w:name="bookmark13"/>
      <w:r>
        <w:rPr>
          <w:rStyle w:val="Heading2"/>
          <w:b/>
          <w:bCs/>
          <w:color w:val="000000"/>
        </w:rPr>
        <w:t>Článek X.</w:t>
      </w:r>
      <w:bookmarkEnd w:id="13"/>
    </w:p>
    <w:p w:rsidR="00355A1A" w:rsidRDefault="00355A1A">
      <w:pPr>
        <w:pStyle w:val="Bodytext50"/>
        <w:framePr w:w="9158" w:h="3008" w:hRule="exact" w:wrap="none" w:vAnchor="page" w:hAnchor="page" w:x="1292" w:y="8517"/>
        <w:shd w:val="clear" w:color="auto" w:fill="auto"/>
        <w:spacing w:after="297"/>
        <w:ind w:left="3580"/>
      </w:pPr>
      <w:r>
        <w:rPr>
          <w:rStyle w:val="Bodytext5"/>
          <w:b/>
          <w:bCs/>
          <w:color w:val="000000"/>
        </w:rPr>
        <w:t>Předání zařízení</w:t>
      </w:r>
    </w:p>
    <w:p w:rsidR="00355A1A" w:rsidRDefault="00355A1A">
      <w:pPr>
        <w:pStyle w:val="Bodytext21"/>
        <w:framePr w:w="9158" w:h="3008" w:hRule="exact" w:wrap="none" w:vAnchor="page" w:hAnchor="page" w:x="1292" w:y="8517"/>
        <w:numPr>
          <w:ilvl w:val="0"/>
          <w:numId w:val="8"/>
        </w:numPr>
        <w:shd w:val="clear" w:color="auto" w:fill="auto"/>
        <w:tabs>
          <w:tab w:val="left" w:pos="753"/>
        </w:tabs>
        <w:spacing w:before="0" w:after="60" w:line="288" w:lineRule="exact"/>
        <w:ind w:left="760"/>
        <w:jc w:val="both"/>
      </w:pPr>
      <w:r>
        <w:rPr>
          <w:rStyle w:val="Bodytext2"/>
          <w:color w:val="000000"/>
        </w:rPr>
        <w:t>Zařízení bude prodávajícím předáno kupujícímu v předávacím řízení ukončeném stvrzením protokolu o předání a převzetí.</w:t>
      </w:r>
    </w:p>
    <w:p w:rsidR="00355A1A" w:rsidRDefault="00355A1A">
      <w:pPr>
        <w:pStyle w:val="Bodytext21"/>
        <w:framePr w:w="9158" w:h="3008" w:hRule="exact" w:wrap="none" w:vAnchor="page" w:hAnchor="page" w:x="1292" w:y="8517"/>
        <w:numPr>
          <w:ilvl w:val="0"/>
          <w:numId w:val="8"/>
        </w:numPr>
        <w:shd w:val="clear" w:color="auto" w:fill="auto"/>
        <w:tabs>
          <w:tab w:val="left" w:pos="753"/>
        </w:tabs>
        <w:spacing w:before="0" w:after="66" w:line="288" w:lineRule="exact"/>
        <w:ind w:left="760"/>
        <w:jc w:val="both"/>
      </w:pPr>
      <w:r>
        <w:rPr>
          <w:rStyle w:val="Bodytext2"/>
          <w:color w:val="000000"/>
        </w:rPr>
        <w:t>Prodávající zároveň předá kupujícímu doklady o řádném předání zařízení dle technických norem a předpisů, provedených zkouškách a dokumentaci podle této smlouvy, jakož i další doklady potřebné k předání a užívání zařízení.</w:t>
      </w:r>
    </w:p>
    <w:p w:rsidR="00355A1A" w:rsidRDefault="00355A1A">
      <w:pPr>
        <w:pStyle w:val="Bodytext21"/>
        <w:framePr w:w="9158" w:h="3008" w:hRule="exact" w:wrap="none" w:vAnchor="page" w:hAnchor="page" w:x="1292" w:y="8517"/>
        <w:numPr>
          <w:ilvl w:val="0"/>
          <w:numId w:val="8"/>
        </w:numPr>
        <w:shd w:val="clear" w:color="auto" w:fill="auto"/>
        <w:tabs>
          <w:tab w:val="left" w:pos="753"/>
        </w:tabs>
        <w:spacing w:before="0" w:after="0" w:line="281" w:lineRule="exact"/>
        <w:ind w:left="760"/>
        <w:jc w:val="both"/>
      </w:pPr>
      <w:r>
        <w:rPr>
          <w:rStyle w:val="Bodytext2"/>
          <w:color w:val="000000"/>
        </w:rPr>
        <w:t>Prodávající a kupující jsou dále oprávněni uvést v zápise cokoliv, co budou považovat za nutné.</w:t>
      </w:r>
    </w:p>
    <w:p w:rsidR="00355A1A" w:rsidRDefault="00355A1A">
      <w:pPr>
        <w:pStyle w:val="Heading20"/>
        <w:framePr w:w="9158" w:h="3522" w:hRule="exact" w:wrap="none" w:vAnchor="page" w:hAnchor="page" w:x="1292" w:y="11858"/>
        <w:shd w:val="clear" w:color="auto" w:fill="auto"/>
        <w:spacing w:after="60"/>
        <w:ind w:left="40"/>
        <w:jc w:val="center"/>
      </w:pPr>
      <w:bookmarkStart w:id="14" w:name="bookmark14"/>
      <w:r>
        <w:rPr>
          <w:rStyle w:val="Heading2"/>
          <w:b/>
          <w:bCs/>
          <w:color w:val="000000"/>
        </w:rPr>
        <w:t>Článek XI.</w:t>
      </w:r>
      <w:bookmarkEnd w:id="14"/>
    </w:p>
    <w:p w:rsidR="00355A1A" w:rsidRDefault="00355A1A">
      <w:pPr>
        <w:pStyle w:val="Bodytext50"/>
        <w:framePr w:w="9158" w:h="3522" w:hRule="exact" w:wrap="none" w:vAnchor="page" w:hAnchor="page" w:x="1292" w:y="11858"/>
        <w:shd w:val="clear" w:color="auto" w:fill="auto"/>
        <w:spacing w:after="297"/>
        <w:ind w:left="40"/>
        <w:jc w:val="center"/>
      </w:pPr>
      <w:r>
        <w:rPr>
          <w:rStyle w:val="Bodytext5"/>
          <w:b/>
          <w:bCs/>
          <w:color w:val="000000"/>
        </w:rPr>
        <w:t>Záruční podmínky a vady</w:t>
      </w:r>
    </w:p>
    <w:p w:rsidR="00355A1A" w:rsidRDefault="00355A1A">
      <w:pPr>
        <w:pStyle w:val="Bodytext21"/>
        <w:framePr w:w="9158" w:h="3522" w:hRule="exact" w:wrap="none" w:vAnchor="page" w:hAnchor="page" w:x="1292" w:y="11858"/>
        <w:numPr>
          <w:ilvl w:val="0"/>
          <w:numId w:val="9"/>
        </w:numPr>
        <w:shd w:val="clear" w:color="auto" w:fill="auto"/>
        <w:tabs>
          <w:tab w:val="left" w:pos="753"/>
        </w:tabs>
        <w:spacing w:before="0" w:after="60" w:line="288" w:lineRule="exact"/>
        <w:ind w:left="760"/>
        <w:jc w:val="both"/>
      </w:pPr>
      <w:r>
        <w:rPr>
          <w:rStyle w:val="Bodytext2"/>
          <w:color w:val="000000"/>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 užívání, k němuž bylo určeno a zhotoveno.</w:t>
      </w:r>
    </w:p>
    <w:p w:rsidR="00355A1A" w:rsidRDefault="00355A1A">
      <w:pPr>
        <w:pStyle w:val="Bodytext21"/>
        <w:framePr w:w="9158" w:h="3522" w:hRule="exact" w:wrap="none" w:vAnchor="page" w:hAnchor="page" w:x="1292" w:y="11858"/>
        <w:numPr>
          <w:ilvl w:val="0"/>
          <w:numId w:val="9"/>
        </w:numPr>
        <w:shd w:val="clear" w:color="auto" w:fill="auto"/>
        <w:tabs>
          <w:tab w:val="left" w:pos="753"/>
        </w:tabs>
        <w:spacing w:before="0" w:after="0" w:line="288" w:lineRule="exact"/>
        <w:ind w:left="760"/>
        <w:jc w:val="both"/>
      </w:pPr>
      <w:r>
        <w:rPr>
          <w:rStyle w:val="Bodytext2"/>
          <w:color w:val="000000"/>
        </w:rPr>
        <w:t>Prodávající odpovídá za vady, které se projeví v záruční době zařízení. Za vady, které se projeví po záruční době, odpovídá jen tehdy, jestliže byly prokazatelně způsobeny porušením jeho povinností</w:t>
      </w:r>
    </w:p>
    <w:p w:rsidR="00355A1A" w:rsidRDefault="00355A1A">
      <w:pPr>
        <w:pStyle w:val="Headerorfooter0"/>
        <w:framePr w:wrap="none" w:vAnchor="page" w:hAnchor="page" w:x="5699" w:y="15612"/>
        <w:shd w:val="clear" w:color="auto" w:fill="auto"/>
      </w:pPr>
      <w:r>
        <w:rPr>
          <w:rStyle w:val="Headerorfooter"/>
          <w:color w:val="000000"/>
        </w:rPr>
        <w:t>5</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17"/>
        <w:ind w:left="740" w:hanging="340"/>
        <w:jc w:val="both"/>
      </w:pPr>
      <w:r>
        <w:rPr>
          <w:rStyle w:val="Bodytext2"/>
          <w:color w:val="000000"/>
        </w:rPr>
        <w:lastRenderedPageBreak/>
        <w:t xml:space="preserve">Délka záruky </w:t>
      </w:r>
      <w:r>
        <w:rPr>
          <w:rStyle w:val="Bodytext2Bold"/>
          <w:color w:val="000000"/>
        </w:rPr>
        <w:t xml:space="preserve">činí 24 měsíců, </w:t>
      </w:r>
      <w:r>
        <w:rPr>
          <w:rStyle w:val="Bodytext2"/>
          <w:color w:val="000000"/>
        </w:rPr>
        <w:t>na celé dodané zařízení.</w:t>
      </w: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60" w:line="288" w:lineRule="exact"/>
        <w:ind w:left="740" w:hanging="340"/>
        <w:jc w:val="both"/>
      </w:pPr>
      <w:r>
        <w:rPr>
          <w:rStyle w:val="Bodytext2"/>
          <w:color w:val="000000"/>
        </w:rPr>
        <w:t xml:space="preserve">Před uplynutím sjednané záruční lhůty se prodávající zavazuje odstranit případné vady, které se vyskytnou v záruční době v níže uvedených </w:t>
      </w:r>
      <w:proofErr w:type="spellStart"/>
      <w:r>
        <w:rPr>
          <w:rStyle w:val="Bodytext2"/>
          <w:color w:val="000000"/>
        </w:rPr>
        <w:t>Ihútách</w:t>
      </w:r>
      <w:proofErr w:type="spellEnd"/>
      <w:r>
        <w:rPr>
          <w:rStyle w:val="Bodytext2"/>
          <w:color w:val="000000"/>
        </w:rPr>
        <w:t xml:space="preserve"> a za podmínek sjednaných pro záruční vady.</w:t>
      </w: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60" w:line="288" w:lineRule="exact"/>
        <w:ind w:left="740" w:hanging="340"/>
        <w:jc w:val="both"/>
      </w:pPr>
      <w:r>
        <w:rPr>
          <w:rStyle w:val="Bodytext2"/>
          <w:color w:val="000000"/>
        </w:rPr>
        <w:t>Záruční doba začíná plynout po předání zařízení bez vad a nedodělků, resp. uvedením zařízení do užívání.</w:t>
      </w: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60" w:line="288" w:lineRule="exact"/>
        <w:ind w:left="740" w:hanging="340"/>
        <w:jc w:val="both"/>
      </w:pPr>
      <w:r>
        <w:rPr>
          <w:rStyle w:val="Bodytext2"/>
          <w:color w:val="000000"/>
        </w:rPr>
        <w:t xml:space="preserve">Vyskytne-li se vada na zařízení v </w:t>
      </w:r>
      <w:proofErr w:type="gramStart"/>
      <w:r>
        <w:rPr>
          <w:rStyle w:val="Bodytext2"/>
          <w:color w:val="000000"/>
        </w:rPr>
        <w:t>průběhů</w:t>
      </w:r>
      <w:proofErr w:type="gramEnd"/>
      <w:r>
        <w:rPr>
          <w:rStyle w:val="Bodytext2"/>
          <w:color w:val="000000"/>
        </w:rPr>
        <w:t xml:space="preserve"> záruční doby, kupující písemně oznámí prodávajícímu její výskyt, vadu popíše a uvede, jak se projevuje.</w:t>
      </w: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60" w:line="288" w:lineRule="exact"/>
        <w:ind w:left="740" w:hanging="340"/>
        <w:jc w:val="both"/>
      </w:pPr>
      <w:r>
        <w:rPr>
          <w:rStyle w:val="Bodytext2"/>
          <w:color w:val="000000"/>
        </w:rPr>
        <w:t>Prodávající je povinen nejpozději do 3 dnů po obdržení reklamace nastoupit na odstranění vady a písemně oznámit objednateli, zda reklamaci uznává, nebo z jakých důvodu reklamaci neuznává, a jakou lhůtu navrhuje k odstranění vad.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60" w:line="288" w:lineRule="exact"/>
        <w:ind w:left="740" w:hanging="340"/>
        <w:jc w:val="both"/>
      </w:pPr>
      <w:r>
        <w:rPr>
          <w:rStyle w:val="Bodytext2"/>
          <w:color w:val="000000"/>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355A1A" w:rsidRDefault="00355A1A">
      <w:pPr>
        <w:pStyle w:val="Bodytext21"/>
        <w:framePr w:w="9158" w:h="14011" w:hRule="exact" w:wrap="none" w:vAnchor="page" w:hAnchor="page" w:x="1292" w:y="1440"/>
        <w:numPr>
          <w:ilvl w:val="0"/>
          <w:numId w:val="9"/>
        </w:numPr>
        <w:shd w:val="clear" w:color="auto" w:fill="auto"/>
        <w:tabs>
          <w:tab w:val="left" w:pos="759"/>
        </w:tabs>
        <w:spacing w:before="0" w:after="60" w:line="288" w:lineRule="exact"/>
        <w:ind w:left="740" w:hanging="340"/>
        <w:jc w:val="both"/>
      </w:pPr>
      <w:r>
        <w:rPr>
          <w:rStyle w:val="Bodytext2"/>
          <w:color w:val="000000"/>
        </w:rPr>
        <w:t xml:space="preserve">V záruční době může kupující uplatnit svá práva z vad za podmínek uvedených v § 2079 a </w:t>
      </w:r>
      <w:proofErr w:type="spellStart"/>
      <w:r>
        <w:rPr>
          <w:rStyle w:val="Bodytext2"/>
          <w:color w:val="000000"/>
        </w:rPr>
        <w:t>násl</w:t>
      </w:r>
      <w:proofErr w:type="spellEnd"/>
      <w:r>
        <w:rPr>
          <w:rStyle w:val="Bodytext2"/>
          <w:color w:val="000000"/>
        </w:rPr>
        <w:t>. občanského zákoníku. Prodávající je povinen reklamovanou vadu odstranit předně dodáním nového (náhradního) zařízení či jeho části bez vad, není-li to vzhledem k povaze reklamované vady nepřiměřené.</w:t>
      </w:r>
    </w:p>
    <w:p w:rsidR="00355A1A" w:rsidRDefault="00355A1A">
      <w:pPr>
        <w:pStyle w:val="Bodytext21"/>
        <w:framePr w:w="9158" w:h="14011" w:hRule="exact" w:wrap="none" w:vAnchor="page" w:hAnchor="page" w:x="1292" w:y="1440"/>
        <w:numPr>
          <w:ilvl w:val="0"/>
          <w:numId w:val="9"/>
        </w:numPr>
        <w:shd w:val="clear" w:color="auto" w:fill="auto"/>
        <w:tabs>
          <w:tab w:val="left" w:pos="799"/>
        </w:tabs>
        <w:spacing w:before="0" w:after="60" w:line="288" w:lineRule="exact"/>
        <w:ind w:left="740" w:hanging="340"/>
        <w:jc w:val="both"/>
      </w:pPr>
      <w:r>
        <w:rPr>
          <w:rStyle w:val="Bodytext2"/>
          <w:color w:val="000000"/>
        </w:rPr>
        <w:t>V případě nedodržení sjednaného termínu k odstranění vady je kupující dále oprávněn vady nechat odstranit třetí osobou na náklady prodávajícího, a to i bez předchozího upozornění na tuto skutečnost.</w:t>
      </w:r>
    </w:p>
    <w:p w:rsidR="00355A1A" w:rsidRDefault="00355A1A">
      <w:pPr>
        <w:pStyle w:val="Bodytext21"/>
        <w:framePr w:w="9158" w:h="14011" w:hRule="exact" w:wrap="none" w:vAnchor="page" w:hAnchor="page" w:x="1292" w:y="1440"/>
        <w:numPr>
          <w:ilvl w:val="0"/>
          <w:numId w:val="9"/>
        </w:numPr>
        <w:shd w:val="clear" w:color="auto" w:fill="auto"/>
        <w:tabs>
          <w:tab w:val="left" w:pos="799"/>
        </w:tabs>
        <w:spacing w:before="0" w:after="363" w:line="288" w:lineRule="exact"/>
        <w:ind w:left="740" w:hanging="340"/>
        <w:jc w:val="both"/>
      </w:pPr>
      <w:r>
        <w:rPr>
          <w:rStyle w:val="Bodytext2"/>
          <w:color w:val="000000"/>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rsidR="00355A1A" w:rsidRDefault="00355A1A">
      <w:pPr>
        <w:pStyle w:val="Heading20"/>
        <w:framePr w:w="9158" w:h="14011" w:hRule="exact" w:wrap="none" w:vAnchor="page" w:hAnchor="page" w:x="1292" w:y="1440"/>
        <w:shd w:val="clear" w:color="auto" w:fill="auto"/>
        <w:spacing w:after="60"/>
        <w:ind w:left="160"/>
        <w:jc w:val="center"/>
      </w:pPr>
      <w:bookmarkStart w:id="15" w:name="bookmark15"/>
      <w:r>
        <w:rPr>
          <w:rStyle w:val="Heading2"/>
          <w:b/>
          <w:bCs/>
          <w:color w:val="000000"/>
        </w:rPr>
        <w:t>Článek XII.</w:t>
      </w:r>
      <w:bookmarkEnd w:id="15"/>
    </w:p>
    <w:p w:rsidR="00355A1A" w:rsidRDefault="00355A1A">
      <w:pPr>
        <w:pStyle w:val="Bodytext50"/>
        <w:framePr w:w="9158" w:h="14011" w:hRule="exact" w:wrap="none" w:vAnchor="page" w:hAnchor="page" w:x="1292" w:y="1440"/>
        <w:shd w:val="clear" w:color="auto" w:fill="auto"/>
        <w:spacing w:after="277"/>
        <w:ind w:left="160"/>
        <w:jc w:val="center"/>
      </w:pPr>
      <w:r>
        <w:rPr>
          <w:rStyle w:val="Bodytext5"/>
          <w:b/>
          <w:bCs/>
          <w:color w:val="000000"/>
        </w:rPr>
        <w:t>Smluvní pokuty</w:t>
      </w:r>
    </w:p>
    <w:p w:rsidR="00355A1A" w:rsidRDefault="00355A1A">
      <w:pPr>
        <w:pStyle w:val="Bodytext21"/>
        <w:framePr w:w="9158" w:h="14011" w:hRule="exact" w:wrap="none" w:vAnchor="page" w:hAnchor="page" w:x="1292" w:y="1440"/>
        <w:numPr>
          <w:ilvl w:val="0"/>
          <w:numId w:val="10"/>
        </w:numPr>
        <w:shd w:val="clear" w:color="auto" w:fill="auto"/>
        <w:tabs>
          <w:tab w:val="left" w:pos="759"/>
        </w:tabs>
        <w:spacing w:before="0" w:after="60" w:line="288" w:lineRule="exact"/>
        <w:ind w:left="740" w:hanging="340"/>
        <w:jc w:val="both"/>
      </w:pPr>
      <w:r>
        <w:rPr>
          <w:rStyle w:val="Bodytext2"/>
          <w:color w:val="000000"/>
        </w:rPr>
        <w:t>Smluvní pokuta v případě prodlení prodávajícího s dokončením dodávky zařízení v termínu dle čl. V., odst. 2 smlouvy se sjednává ve výši 500,- Kč za každý i započatý den prodlení.</w:t>
      </w:r>
    </w:p>
    <w:p w:rsidR="00355A1A" w:rsidRDefault="00355A1A">
      <w:pPr>
        <w:pStyle w:val="Bodytext21"/>
        <w:framePr w:w="9158" w:h="14011" w:hRule="exact" w:wrap="none" w:vAnchor="page" w:hAnchor="page" w:x="1292" w:y="1440"/>
        <w:numPr>
          <w:ilvl w:val="0"/>
          <w:numId w:val="10"/>
        </w:numPr>
        <w:shd w:val="clear" w:color="auto" w:fill="auto"/>
        <w:tabs>
          <w:tab w:val="left" w:pos="759"/>
        </w:tabs>
        <w:spacing w:before="0" w:after="60" w:line="288" w:lineRule="exact"/>
        <w:ind w:left="740" w:hanging="340"/>
        <w:jc w:val="both"/>
      </w:pPr>
      <w:r>
        <w:rPr>
          <w:rStyle w:val="Bodytext2"/>
          <w:color w:val="000000"/>
        </w:rPr>
        <w:t>Za prodlení prodávajícího s odstraněním vad či nedodělků specifikovaných v předávacím řízení v termínu sjednaném v protokolu o předání a převzetí zařízení se sjednává smluvní pokuta ve výši 0,05 % z kupní ceny za každý i započatý den prodlení.</w:t>
      </w:r>
    </w:p>
    <w:p w:rsidR="00355A1A" w:rsidRDefault="00355A1A">
      <w:pPr>
        <w:pStyle w:val="Bodytext21"/>
        <w:framePr w:w="9158" w:h="14011" w:hRule="exact" w:wrap="none" w:vAnchor="page" w:hAnchor="page" w:x="1292" w:y="1440"/>
        <w:numPr>
          <w:ilvl w:val="0"/>
          <w:numId w:val="10"/>
        </w:numPr>
        <w:shd w:val="clear" w:color="auto" w:fill="auto"/>
        <w:tabs>
          <w:tab w:val="left" w:pos="759"/>
        </w:tabs>
        <w:spacing w:before="0" w:after="0" w:line="288" w:lineRule="exact"/>
        <w:ind w:left="740" w:hanging="340"/>
        <w:jc w:val="both"/>
      </w:pPr>
      <w:r>
        <w:rPr>
          <w:rStyle w:val="Bodytext2"/>
          <w:color w:val="000000"/>
        </w:rPr>
        <w:t>V případě prodlení prodávajícího s odstraněním vady, která se na zařízení projevila v záruční době, je kupující oprávněn účtovat prodávajícímu smluvní pokutu ve výši 0,05% z kupní ceny za každou vadu a za každý i započatý den prodlení s jejím odstraněním.</w:t>
      </w:r>
    </w:p>
    <w:p w:rsidR="00355A1A" w:rsidRDefault="00355A1A">
      <w:pPr>
        <w:pStyle w:val="Headerorfooter0"/>
        <w:framePr w:wrap="none" w:vAnchor="page" w:hAnchor="page" w:x="5684" w:y="15634"/>
        <w:shd w:val="clear" w:color="auto" w:fill="auto"/>
      </w:pPr>
      <w:r>
        <w:rPr>
          <w:rStyle w:val="Headerorfooter"/>
          <w:color w:val="000000"/>
        </w:rPr>
        <w:t>6</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21"/>
        <w:framePr w:w="9158" w:h="2851" w:hRule="exact" w:wrap="none" w:vAnchor="page" w:hAnchor="page" w:x="1292" w:y="1347"/>
        <w:numPr>
          <w:ilvl w:val="0"/>
          <w:numId w:val="10"/>
        </w:numPr>
        <w:shd w:val="clear" w:color="auto" w:fill="auto"/>
        <w:tabs>
          <w:tab w:val="left" w:pos="741"/>
        </w:tabs>
        <w:spacing w:before="0" w:after="0" w:line="288" w:lineRule="exact"/>
        <w:ind w:left="740"/>
        <w:jc w:val="both"/>
      </w:pPr>
      <w:r>
        <w:rPr>
          <w:rStyle w:val="Bodytext2"/>
          <w:color w:val="000000"/>
        </w:rPr>
        <w:lastRenderedPageBreak/>
        <w:t>V případě nedodržení stanoveného termínu nástupu na odstranění vad v záruční době je kupující oprávněn účtovat prodávajícímu smluvní pokutu ve výši 1.000,- Kč za každou vadu a za každý i započatý den prodlení s nástupem k jejímu odstranění.</w:t>
      </w:r>
    </w:p>
    <w:p w:rsidR="00355A1A" w:rsidRDefault="00355A1A">
      <w:pPr>
        <w:pStyle w:val="Bodytext21"/>
        <w:framePr w:w="9158" w:h="2851" w:hRule="exact" w:wrap="none" w:vAnchor="page" w:hAnchor="page" w:x="1292" w:y="1347"/>
        <w:numPr>
          <w:ilvl w:val="0"/>
          <w:numId w:val="10"/>
        </w:numPr>
        <w:shd w:val="clear" w:color="auto" w:fill="auto"/>
        <w:tabs>
          <w:tab w:val="left" w:pos="741"/>
        </w:tabs>
        <w:spacing w:before="0" w:after="0" w:line="288" w:lineRule="exact"/>
        <w:ind w:left="740"/>
        <w:jc w:val="both"/>
      </w:pPr>
      <w:r>
        <w:rPr>
          <w:rStyle w:val="Bodytext2"/>
          <w:color w:val="000000"/>
        </w:rPr>
        <w:t>Úhrada smluvní pokuty nezbavuje prodávajícího povinnosti splnit povinnost smluvní pokutou utvrzenou.</w:t>
      </w:r>
    </w:p>
    <w:p w:rsidR="00355A1A" w:rsidRDefault="00355A1A">
      <w:pPr>
        <w:pStyle w:val="Bodytext21"/>
        <w:framePr w:w="9158" w:h="2851" w:hRule="exact" w:wrap="none" w:vAnchor="page" w:hAnchor="page" w:x="1292" w:y="1347"/>
        <w:numPr>
          <w:ilvl w:val="0"/>
          <w:numId w:val="10"/>
        </w:numPr>
        <w:shd w:val="clear" w:color="auto" w:fill="auto"/>
        <w:tabs>
          <w:tab w:val="left" w:pos="741"/>
        </w:tabs>
        <w:spacing w:before="0" w:after="0"/>
        <w:ind w:left="740"/>
        <w:jc w:val="both"/>
      </w:pPr>
      <w:r>
        <w:rPr>
          <w:rStyle w:val="Bodytext2"/>
          <w:color w:val="000000"/>
        </w:rPr>
        <w:t>Smluvní pokuty se nezapočítávají na náhradu případně vzniklé škody.</w:t>
      </w:r>
    </w:p>
    <w:p w:rsidR="00355A1A" w:rsidRDefault="00355A1A">
      <w:pPr>
        <w:pStyle w:val="Bodytext21"/>
        <w:framePr w:w="9158" w:h="2851" w:hRule="exact" w:wrap="none" w:vAnchor="page" w:hAnchor="page" w:x="1292" w:y="1347"/>
        <w:numPr>
          <w:ilvl w:val="0"/>
          <w:numId w:val="10"/>
        </w:numPr>
        <w:shd w:val="clear" w:color="auto" w:fill="auto"/>
        <w:tabs>
          <w:tab w:val="left" w:pos="741"/>
        </w:tabs>
        <w:spacing w:before="0" w:after="0" w:line="288" w:lineRule="exact"/>
        <w:ind w:left="740"/>
        <w:jc w:val="both"/>
      </w:pPr>
      <w:r>
        <w:rPr>
          <w:rStyle w:val="Bodytext2"/>
          <w:color w:val="000000"/>
        </w:rPr>
        <w:t>Kupující je oprávněn jakoukoli smluvní pokutu jednostranně započítat proti jakékoli pohledávce prodávajícího za kupujícím (včetně pohledávky prodávajícího na zaplacení kupní ceny).</w:t>
      </w:r>
    </w:p>
    <w:p w:rsidR="00355A1A" w:rsidRDefault="00355A1A">
      <w:pPr>
        <w:pStyle w:val="Heading20"/>
        <w:framePr w:w="9158" w:h="7927" w:hRule="exact" w:wrap="none" w:vAnchor="page" w:hAnchor="page" w:x="1292" w:y="4688"/>
        <w:shd w:val="clear" w:color="auto" w:fill="auto"/>
        <w:spacing w:line="288" w:lineRule="exact"/>
        <w:ind w:left="260"/>
        <w:jc w:val="center"/>
      </w:pPr>
      <w:bookmarkStart w:id="16" w:name="bookmark16"/>
      <w:r>
        <w:rPr>
          <w:rStyle w:val="Heading2"/>
          <w:b/>
          <w:bCs/>
          <w:color w:val="000000"/>
        </w:rPr>
        <w:t>Článek XIII.</w:t>
      </w:r>
      <w:bookmarkEnd w:id="16"/>
    </w:p>
    <w:p w:rsidR="00355A1A" w:rsidRDefault="00355A1A">
      <w:pPr>
        <w:pStyle w:val="Bodytext50"/>
        <w:framePr w:w="9158" w:h="7927" w:hRule="exact" w:wrap="none" w:vAnchor="page" w:hAnchor="page" w:x="1292" w:y="4688"/>
        <w:shd w:val="clear" w:color="auto" w:fill="auto"/>
        <w:spacing w:after="0" w:line="288" w:lineRule="exact"/>
        <w:ind w:left="80"/>
        <w:jc w:val="center"/>
      </w:pPr>
      <w:r>
        <w:rPr>
          <w:rStyle w:val="Bodytext5"/>
          <w:b/>
          <w:bCs/>
          <w:color w:val="000000"/>
        </w:rPr>
        <w:t>Závěrečná ujednání</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8" w:lineRule="exact"/>
        <w:ind w:left="740"/>
        <w:jc w:val="both"/>
      </w:pPr>
      <w:r>
        <w:rPr>
          <w:rStyle w:val="Bodytext2"/>
          <w:color w:val="000000"/>
        </w:rPr>
        <w:t>Smlouva nabývá platnosti dnem podpisu obou smluvních stran a účinnosti dnem převzetí podepsané smlouvy prodávajícím.</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8" w:lineRule="exact"/>
        <w:ind w:left="740"/>
        <w:jc w:val="both"/>
      </w:pPr>
      <w:r>
        <w:rPr>
          <w:rStyle w:val="Bodytext2"/>
          <w:color w:val="000000"/>
        </w:rPr>
        <w:t>Změnit nebo doplnit tuto smlouvu mohou smluvní strany jen v případě, že tím nebudou porušeny podmínky zadání veřejné zakázky a zákona č. 134/2016 Sb., o veřejných zakázkách v platném znění, a to pouze formou písemných dodatku, které budou vzestupně číslovány, výslovně prohlášeny za dodatek této smlouvy a podepsány oprávněnými zástupci smluvních stran.</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8" w:lineRule="exact"/>
        <w:ind w:left="740"/>
        <w:jc w:val="both"/>
      </w:pPr>
      <w:r>
        <w:rPr>
          <w:rStyle w:val="Bodytext2"/>
          <w:color w:val="000000"/>
        </w:rPr>
        <w:t>Smluvní vztah lze ukončit také písemnou dohodou. Kupující a prodávající jsou oprávněni odstoupit od této smlouvy za podmínek stanovených smlouvou nebo v občanském zákoníku.</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8" w:lineRule="exact"/>
        <w:ind w:left="740"/>
        <w:jc w:val="both"/>
      </w:pPr>
      <w:r>
        <w:rPr>
          <w:rStyle w:val="Bodytext2"/>
          <w:color w:val="000000"/>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8" w:lineRule="exact"/>
        <w:ind w:left="740"/>
        <w:jc w:val="both"/>
      </w:pPr>
      <w:r>
        <w:rPr>
          <w:rStyle w:val="Bodytext2"/>
          <w:color w:val="00000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1" w:lineRule="exact"/>
        <w:ind w:left="740"/>
        <w:jc w:val="both"/>
      </w:pPr>
      <w:r>
        <w:rPr>
          <w:rStyle w:val="Bodytext2"/>
          <w:color w:val="000000"/>
        </w:rPr>
        <w:t>Osoby podepisující tuto smlouvu svými podpisy stvrzují platnost svých jednatelských oprávnění.</w:t>
      </w:r>
    </w:p>
    <w:p w:rsidR="00355A1A" w:rsidRDefault="00355A1A">
      <w:pPr>
        <w:pStyle w:val="Bodytext21"/>
        <w:framePr w:w="9158" w:h="7927" w:hRule="exact" w:wrap="none" w:vAnchor="page" w:hAnchor="page" w:x="1292" w:y="4688"/>
        <w:numPr>
          <w:ilvl w:val="0"/>
          <w:numId w:val="11"/>
        </w:numPr>
        <w:shd w:val="clear" w:color="auto" w:fill="auto"/>
        <w:tabs>
          <w:tab w:val="left" w:pos="741"/>
        </w:tabs>
        <w:spacing w:before="0" w:after="0" w:line="288" w:lineRule="exact"/>
        <w:ind w:left="740"/>
        <w:jc w:val="both"/>
      </w:pPr>
      <w:r>
        <w:rPr>
          <w:rStyle w:val="Bodytext2"/>
          <w:color w:val="00000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55A1A" w:rsidRDefault="00355A1A">
      <w:pPr>
        <w:pStyle w:val="Headerorfooter0"/>
        <w:framePr w:wrap="none" w:vAnchor="page" w:hAnchor="page" w:x="5677" w:y="15583"/>
        <w:shd w:val="clear" w:color="auto" w:fill="auto"/>
      </w:pPr>
      <w:r>
        <w:rPr>
          <w:rStyle w:val="Headerorfooter"/>
          <w:color w:val="000000"/>
        </w:rPr>
        <w:t>7</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21"/>
        <w:framePr w:w="9094" w:h="2632" w:hRule="exact" w:wrap="none" w:vAnchor="page" w:hAnchor="page" w:x="1325" w:y="1678"/>
        <w:numPr>
          <w:ilvl w:val="0"/>
          <w:numId w:val="11"/>
        </w:numPr>
        <w:shd w:val="clear" w:color="auto" w:fill="auto"/>
        <w:tabs>
          <w:tab w:val="left" w:pos="822"/>
        </w:tabs>
        <w:spacing w:before="0" w:after="0" w:line="288" w:lineRule="exact"/>
        <w:ind w:left="760" w:hanging="340"/>
        <w:jc w:val="both"/>
      </w:pPr>
      <w:r>
        <w:rPr>
          <w:rStyle w:val="Bodytext2"/>
          <w:color w:val="000000"/>
        </w:rPr>
        <w:lastRenderedPageBreak/>
        <w:t>Smlouva je vyhotovena ve čtyřech stejnopisech s platností originálu podepsaných oprávněnými zástupci smluvních stran, přičemž prodávající i kupující obdrží dvě vyhotovení.</w:t>
      </w:r>
    </w:p>
    <w:p w:rsidR="00355A1A" w:rsidRDefault="00355A1A">
      <w:pPr>
        <w:pStyle w:val="Bodytext21"/>
        <w:framePr w:w="9094" w:h="2632" w:hRule="exact" w:wrap="none" w:vAnchor="page" w:hAnchor="page" w:x="1325" w:y="1678"/>
        <w:numPr>
          <w:ilvl w:val="0"/>
          <w:numId w:val="11"/>
        </w:numPr>
        <w:shd w:val="clear" w:color="auto" w:fill="auto"/>
        <w:tabs>
          <w:tab w:val="left" w:pos="822"/>
        </w:tabs>
        <w:spacing w:before="0" w:after="0" w:line="288" w:lineRule="exact"/>
        <w:ind w:left="760" w:hanging="340"/>
        <w:jc w:val="both"/>
      </w:pPr>
      <w:r>
        <w:rPr>
          <w:rStyle w:val="Bodytext2"/>
          <w:color w:val="000000"/>
        </w:rPr>
        <w:t>Vše, co bylo dohodnuto před uzavřením smlouvy je právně irelevantní a mezi stranami platí jen to, co je dohodnuto v této smlouvě.</w:t>
      </w:r>
    </w:p>
    <w:p w:rsidR="00355A1A" w:rsidRDefault="00355A1A">
      <w:pPr>
        <w:pStyle w:val="Bodytext21"/>
        <w:framePr w:w="9094" w:h="2632" w:hRule="exact" w:wrap="none" w:vAnchor="page" w:hAnchor="page" w:x="1325" w:y="1678"/>
        <w:numPr>
          <w:ilvl w:val="0"/>
          <w:numId w:val="11"/>
        </w:numPr>
        <w:shd w:val="clear" w:color="auto" w:fill="auto"/>
        <w:tabs>
          <w:tab w:val="left" w:pos="872"/>
        </w:tabs>
        <w:spacing w:before="0" w:after="0" w:line="346" w:lineRule="exact"/>
        <w:ind w:left="760" w:hanging="340"/>
        <w:jc w:val="both"/>
      </w:pPr>
      <w:r>
        <w:rPr>
          <w:rStyle w:val="Bodytext2"/>
          <w:color w:val="000000"/>
        </w:rPr>
        <w:t>Prodávající bezvýhradně souhlasí se zveřejněním plného znění této smlouvy.</w:t>
      </w:r>
    </w:p>
    <w:p w:rsidR="00355A1A" w:rsidRDefault="00355A1A">
      <w:pPr>
        <w:pStyle w:val="Bodytext21"/>
        <w:framePr w:w="9094" w:h="2632" w:hRule="exact" w:wrap="none" w:vAnchor="page" w:hAnchor="page" w:x="1325" w:y="1678"/>
        <w:numPr>
          <w:ilvl w:val="0"/>
          <w:numId w:val="11"/>
        </w:numPr>
        <w:shd w:val="clear" w:color="auto" w:fill="auto"/>
        <w:tabs>
          <w:tab w:val="left" w:pos="879"/>
        </w:tabs>
        <w:spacing w:before="0" w:after="0" w:line="346" w:lineRule="exact"/>
        <w:ind w:left="760" w:hanging="340"/>
        <w:jc w:val="both"/>
      </w:pPr>
      <w:r>
        <w:rPr>
          <w:rStyle w:val="Bodytext2"/>
          <w:color w:val="000000"/>
        </w:rPr>
        <w:t>Nedílnou součástí této smlouvy jsou následující přílohy:</w:t>
      </w:r>
    </w:p>
    <w:p w:rsidR="00355A1A" w:rsidRDefault="00355A1A">
      <w:pPr>
        <w:pStyle w:val="Bodytext21"/>
        <w:framePr w:w="9094" w:h="2632" w:hRule="exact" w:wrap="none" w:vAnchor="page" w:hAnchor="page" w:x="1325" w:y="1678"/>
        <w:shd w:val="clear" w:color="auto" w:fill="auto"/>
        <w:spacing w:before="0" w:after="0" w:line="346" w:lineRule="exact"/>
        <w:ind w:left="1120" w:firstLine="0"/>
      </w:pPr>
      <w:r>
        <w:rPr>
          <w:rStyle w:val="Bodytext2"/>
          <w:color w:val="000000"/>
        </w:rPr>
        <w:t>Příloha č. 1 - technická specifikace - cenová nabídka</w:t>
      </w:r>
    </w:p>
    <w:p w:rsidR="00355A1A" w:rsidRDefault="00355A1A">
      <w:pPr>
        <w:pStyle w:val="Bodytext21"/>
        <w:framePr w:wrap="none" w:vAnchor="page" w:hAnchor="page" w:x="1325" w:y="5371"/>
        <w:shd w:val="clear" w:color="auto" w:fill="auto"/>
        <w:tabs>
          <w:tab w:val="left" w:pos="4205"/>
        </w:tabs>
        <w:spacing w:before="0" w:after="0"/>
        <w:ind w:firstLine="0"/>
        <w:jc w:val="both"/>
      </w:pPr>
      <w:r>
        <w:rPr>
          <w:rStyle w:val="Bodytext2"/>
          <w:color w:val="000000"/>
        </w:rPr>
        <w:t>V Soběslavi dne 4. 4. 2017</w:t>
      </w:r>
      <w:r>
        <w:rPr>
          <w:rStyle w:val="Bodytext2"/>
          <w:color w:val="000000"/>
        </w:rPr>
        <w:tab/>
        <w:t>V Praze dne 5. 4. 2017</w:t>
      </w:r>
    </w:p>
    <w:p w:rsidR="00355A1A" w:rsidRDefault="00355A1A">
      <w:pPr>
        <w:pStyle w:val="Headerorfooter0"/>
        <w:framePr w:wrap="none" w:vAnchor="page" w:hAnchor="page" w:x="5695" w:y="15562"/>
        <w:shd w:val="clear" w:color="auto" w:fill="auto"/>
      </w:pPr>
      <w:r>
        <w:rPr>
          <w:rStyle w:val="Headerorfooter"/>
          <w:color w:val="000000"/>
        </w:rPr>
        <w:t>8</w:t>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355A1A">
      <w:pPr>
        <w:pStyle w:val="Bodytext130"/>
        <w:framePr w:w="246" w:h="8755" w:hRule="exact" w:wrap="none" w:vAnchor="page" w:hAnchor="page" w:x="1192" w:y="4941"/>
        <w:shd w:val="clear" w:color="auto" w:fill="auto"/>
        <w:textDirection w:val="btLr"/>
      </w:pPr>
      <w:r>
        <w:rPr>
          <w:rStyle w:val="Bodytext13"/>
          <w:color w:val="000000"/>
        </w:rPr>
        <w:lastRenderedPageBreak/>
        <w:t>Nejedná se o zadávací řízení dle zákona č.134/2016 Sb. o veřejných zakázkách, ve znění pozdějších předpisů</w:t>
      </w:r>
    </w:p>
    <w:p w:rsidR="00355A1A" w:rsidRDefault="008C154A">
      <w:pPr>
        <w:framePr w:wrap="none" w:vAnchor="page" w:hAnchor="page" w:x="1934" w:y="535"/>
        <w:rPr>
          <w:color w:val="auto"/>
          <w:sz w:val="2"/>
          <w:szCs w:val="2"/>
        </w:rPr>
      </w:pPr>
      <w:r>
        <w:rPr>
          <w:noProof/>
          <w:color w:val="auto"/>
          <w:sz w:val="2"/>
          <w:szCs w:val="2"/>
        </w:rPr>
        <w:drawing>
          <wp:inline distT="0" distB="0" distL="0" distR="0">
            <wp:extent cx="4057650" cy="1017270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57650" cy="10172700"/>
                    </a:xfrm>
                    <a:prstGeom prst="rect">
                      <a:avLst/>
                    </a:prstGeom>
                    <a:noFill/>
                    <a:ln w="9525">
                      <a:noFill/>
                      <a:miter lim="800000"/>
                      <a:headEnd/>
                      <a:tailEnd/>
                    </a:ln>
                  </pic:spPr>
                </pic:pic>
              </a:graphicData>
            </a:graphic>
          </wp:inline>
        </w:drawing>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8C154A">
      <w:pPr>
        <w:framePr w:wrap="none" w:vAnchor="page" w:hAnchor="page" w:x="811" w:y="554"/>
        <w:rPr>
          <w:color w:val="auto"/>
          <w:sz w:val="2"/>
          <w:szCs w:val="2"/>
        </w:rPr>
      </w:pPr>
      <w:r>
        <w:rPr>
          <w:noProof/>
          <w:color w:val="auto"/>
          <w:sz w:val="2"/>
          <w:szCs w:val="2"/>
        </w:rPr>
        <w:lastRenderedPageBreak/>
        <w:drawing>
          <wp:inline distT="0" distB="0" distL="0" distR="0">
            <wp:extent cx="3952875" cy="10172700"/>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952875" cy="10172700"/>
                    </a:xfrm>
                    <a:prstGeom prst="rect">
                      <a:avLst/>
                    </a:prstGeom>
                    <a:noFill/>
                    <a:ln w="9525">
                      <a:noFill/>
                      <a:miter lim="800000"/>
                      <a:headEnd/>
                      <a:tailEnd/>
                    </a:ln>
                  </pic:spPr>
                </pic:pic>
              </a:graphicData>
            </a:graphic>
          </wp:inline>
        </w:drawing>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8C154A">
      <w:pPr>
        <w:framePr w:wrap="none" w:vAnchor="page" w:hAnchor="page" w:x="868" w:y="561"/>
        <w:rPr>
          <w:color w:val="auto"/>
          <w:sz w:val="2"/>
          <w:szCs w:val="2"/>
        </w:rPr>
      </w:pPr>
      <w:r>
        <w:rPr>
          <w:noProof/>
          <w:color w:val="auto"/>
          <w:sz w:val="2"/>
          <w:szCs w:val="2"/>
        </w:rPr>
        <w:lastRenderedPageBreak/>
        <w:drawing>
          <wp:inline distT="0" distB="0" distL="0" distR="0">
            <wp:extent cx="3876675" cy="10172700"/>
            <wp:effectExtent l="1905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76675" cy="10172700"/>
                    </a:xfrm>
                    <a:prstGeom prst="rect">
                      <a:avLst/>
                    </a:prstGeom>
                    <a:noFill/>
                    <a:ln w="9525">
                      <a:noFill/>
                      <a:miter lim="800000"/>
                      <a:headEnd/>
                      <a:tailEnd/>
                    </a:ln>
                  </pic:spPr>
                </pic:pic>
              </a:graphicData>
            </a:graphic>
          </wp:inline>
        </w:drawing>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8C154A">
      <w:pPr>
        <w:framePr w:wrap="none" w:vAnchor="page" w:hAnchor="page" w:x="847" w:y="554"/>
        <w:rPr>
          <w:color w:val="auto"/>
          <w:sz w:val="2"/>
          <w:szCs w:val="2"/>
        </w:rPr>
      </w:pPr>
      <w:r>
        <w:rPr>
          <w:noProof/>
          <w:color w:val="auto"/>
          <w:sz w:val="2"/>
          <w:szCs w:val="2"/>
        </w:rPr>
        <w:lastRenderedPageBreak/>
        <w:drawing>
          <wp:inline distT="0" distB="0" distL="0" distR="0">
            <wp:extent cx="3905250" cy="1017270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905250" cy="10172700"/>
                    </a:xfrm>
                    <a:prstGeom prst="rect">
                      <a:avLst/>
                    </a:prstGeom>
                    <a:noFill/>
                    <a:ln w="9525">
                      <a:noFill/>
                      <a:miter lim="800000"/>
                      <a:headEnd/>
                      <a:tailEnd/>
                    </a:ln>
                  </pic:spPr>
                </pic:pic>
              </a:graphicData>
            </a:graphic>
          </wp:inline>
        </w:drawing>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8C154A">
      <w:pPr>
        <w:framePr w:wrap="none" w:vAnchor="page" w:hAnchor="page" w:x="679" w:y="567"/>
        <w:rPr>
          <w:color w:val="auto"/>
          <w:sz w:val="2"/>
          <w:szCs w:val="2"/>
        </w:rPr>
      </w:pPr>
      <w:r>
        <w:rPr>
          <w:noProof/>
          <w:color w:val="auto"/>
          <w:sz w:val="2"/>
          <w:szCs w:val="2"/>
        </w:rPr>
        <w:lastRenderedPageBreak/>
        <w:drawing>
          <wp:inline distT="0" distB="0" distL="0" distR="0">
            <wp:extent cx="3448050" cy="1017270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448050" cy="10172700"/>
                    </a:xfrm>
                    <a:prstGeom prst="rect">
                      <a:avLst/>
                    </a:prstGeom>
                    <a:noFill/>
                    <a:ln w="9525">
                      <a:noFill/>
                      <a:miter lim="800000"/>
                      <a:headEnd/>
                      <a:tailEnd/>
                    </a:ln>
                  </pic:spPr>
                </pic:pic>
              </a:graphicData>
            </a:graphic>
          </wp:inline>
        </w:drawing>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8C154A">
      <w:pPr>
        <w:framePr w:wrap="none" w:vAnchor="page" w:hAnchor="page" w:x="697" w:y="574"/>
        <w:rPr>
          <w:color w:val="auto"/>
          <w:sz w:val="2"/>
          <w:szCs w:val="2"/>
        </w:rPr>
      </w:pPr>
      <w:r>
        <w:rPr>
          <w:noProof/>
          <w:color w:val="auto"/>
          <w:sz w:val="2"/>
          <w:szCs w:val="2"/>
        </w:rPr>
        <w:lastRenderedPageBreak/>
        <w:drawing>
          <wp:inline distT="0" distB="0" distL="0" distR="0">
            <wp:extent cx="3429000" cy="10163175"/>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429000" cy="10163175"/>
                    </a:xfrm>
                    <a:prstGeom prst="rect">
                      <a:avLst/>
                    </a:prstGeom>
                    <a:noFill/>
                    <a:ln w="9525">
                      <a:noFill/>
                      <a:miter lim="800000"/>
                      <a:headEnd/>
                      <a:tailEnd/>
                    </a:ln>
                  </pic:spPr>
                </pic:pic>
              </a:graphicData>
            </a:graphic>
          </wp:inline>
        </w:drawing>
      </w:r>
    </w:p>
    <w:p w:rsidR="00355A1A" w:rsidRDefault="00355A1A">
      <w:pPr>
        <w:rPr>
          <w:color w:val="auto"/>
          <w:sz w:val="2"/>
          <w:szCs w:val="2"/>
        </w:rPr>
        <w:sectPr w:rsidR="00355A1A">
          <w:pgSz w:w="11900" w:h="16840"/>
          <w:pgMar w:top="360" w:right="360" w:bottom="360" w:left="360" w:header="0" w:footer="3" w:gutter="0"/>
          <w:cols w:space="708"/>
          <w:noEndnote/>
          <w:docGrid w:linePitch="360"/>
        </w:sectPr>
      </w:pPr>
    </w:p>
    <w:p w:rsidR="00355A1A" w:rsidRDefault="008C154A">
      <w:pPr>
        <w:framePr w:wrap="none" w:vAnchor="page" w:hAnchor="page" w:x="1152" w:y="515"/>
        <w:rPr>
          <w:color w:val="auto"/>
          <w:sz w:val="2"/>
          <w:szCs w:val="2"/>
        </w:rPr>
      </w:pPr>
      <w:r>
        <w:rPr>
          <w:noProof/>
          <w:color w:val="auto"/>
          <w:sz w:val="2"/>
          <w:szCs w:val="2"/>
        </w:rPr>
        <w:lastRenderedPageBreak/>
        <w:drawing>
          <wp:inline distT="0" distB="0" distL="0" distR="0">
            <wp:extent cx="6067425" cy="10191750"/>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067425" cy="10191750"/>
                    </a:xfrm>
                    <a:prstGeom prst="rect">
                      <a:avLst/>
                    </a:prstGeom>
                    <a:noFill/>
                    <a:ln w="9525">
                      <a:noFill/>
                      <a:miter lim="800000"/>
                      <a:headEnd/>
                      <a:tailEnd/>
                    </a:ln>
                  </pic:spPr>
                </pic:pic>
              </a:graphicData>
            </a:graphic>
          </wp:inline>
        </w:drawing>
      </w:r>
    </w:p>
    <w:p w:rsidR="00355A1A" w:rsidRDefault="00355A1A">
      <w:pPr>
        <w:rPr>
          <w:color w:val="auto"/>
          <w:sz w:val="2"/>
          <w:szCs w:val="2"/>
        </w:rPr>
      </w:pPr>
    </w:p>
    <w:sectPr w:rsidR="00355A1A" w:rsidSect="006601BE">
      <w:pgSz w:w="11900" w:h="16840"/>
      <w:pgMar w:top="360" w:right="360" w:bottom="360" w:left="360"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09365F"/>
    <w:rsid w:val="0009365F"/>
    <w:rsid w:val="002219B2"/>
    <w:rsid w:val="00355A1A"/>
    <w:rsid w:val="003F7473"/>
    <w:rsid w:val="006601BE"/>
    <w:rsid w:val="00894B09"/>
    <w:rsid w:val="008C15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1BE"/>
    <w:pPr>
      <w:widowControl w:val="0"/>
    </w:pPr>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1"/>
    <w:uiPriority w:val="99"/>
    <w:locked/>
    <w:rsid w:val="006601BE"/>
    <w:rPr>
      <w:rFonts w:ascii="Arial" w:hAnsi="Arial" w:cs="Arial"/>
      <w:i/>
      <w:iCs/>
      <w:u w:val="none"/>
    </w:rPr>
  </w:style>
  <w:style w:type="character" w:customStyle="1" w:styleId="Bodytext30">
    <w:name w:val="Body text (3)"/>
    <w:basedOn w:val="Bodytext3"/>
    <w:uiPriority w:val="99"/>
    <w:rsid w:val="006601BE"/>
    <w:rPr>
      <w:color w:val="2262B0"/>
    </w:rPr>
  </w:style>
  <w:style w:type="character" w:customStyle="1" w:styleId="Bodytext3BookAntiqua">
    <w:name w:val="Body text (3) + Book Antiqua"/>
    <w:aliases w:val="Not Italic"/>
    <w:basedOn w:val="Bodytext3"/>
    <w:uiPriority w:val="99"/>
    <w:rsid w:val="006601BE"/>
    <w:rPr>
      <w:rFonts w:ascii="Book Antiqua" w:hAnsi="Book Antiqua" w:cs="Book Antiqua"/>
      <w:color w:val="2262B0"/>
    </w:rPr>
  </w:style>
  <w:style w:type="character" w:customStyle="1" w:styleId="Bodytext4">
    <w:name w:val="Body text (4)_"/>
    <w:basedOn w:val="Standardnpsmoodstavce"/>
    <w:link w:val="Bodytext41"/>
    <w:uiPriority w:val="99"/>
    <w:locked/>
    <w:rsid w:val="006601BE"/>
    <w:rPr>
      <w:rFonts w:ascii="MS UI Gothic" w:eastAsia="MS UI Gothic" w:cs="MS UI Gothic"/>
      <w:sz w:val="15"/>
      <w:szCs w:val="15"/>
      <w:u w:val="none"/>
    </w:rPr>
  </w:style>
  <w:style w:type="character" w:customStyle="1" w:styleId="Bodytext4Italic">
    <w:name w:val="Body text (4) + Italic"/>
    <w:basedOn w:val="Bodytext4"/>
    <w:uiPriority w:val="99"/>
    <w:rsid w:val="006601BE"/>
    <w:rPr>
      <w:i/>
      <w:iCs/>
      <w:color w:val="2262B0"/>
    </w:rPr>
  </w:style>
  <w:style w:type="character" w:customStyle="1" w:styleId="Bodytext40">
    <w:name w:val="Body text (4)"/>
    <w:basedOn w:val="Bodytext4"/>
    <w:uiPriority w:val="99"/>
    <w:rsid w:val="006601BE"/>
    <w:rPr>
      <w:color w:val="2262B0"/>
    </w:rPr>
  </w:style>
  <w:style w:type="character" w:customStyle="1" w:styleId="Heading2">
    <w:name w:val="Heading #2_"/>
    <w:basedOn w:val="Standardnpsmoodstavce"/>
    <w:link w:val="Heading20"/>
    <w:uiPriority w:val="99"/>
    <w:locked/>
    <w:rsid w:val="006601BE"/>
    <w:rPr>
      <w:rFonts w:ascii="Arial" w:hAnsi="Arial" w:cs="Arial"/>
      <w:b/>
      <w:bCs/>
      <w:sz w:val="21"/>
      <w:szCs w:val="21"/>
      <w:u w:val="none"/>
    </w:rPr>
  </w:style>
  <w:style w:type="character" w:customStyle="1" w:styleId="Bodytext5">
    <w:name w:val="Body text (5)_"/>
    <w:basedOn w:val="Standardnpsmoodstavce"/>
    <w:link w:val="Bodytext50"/>
    <w:uiPriority w:val="99"/>
    <w:locked/>
    <w:rsid w:val="006601BE"/>
    <w:rPr>
      <w:rFonts w:ascii="Arial" w:hAnsi="Arial" w:cs="Arial"/>
      <w:b/>
      <w:bCs/>
      <w:sz w:val="21"/>
      <w:szCs w:val="21"/>
      <w:u w:val="none"/>
    </w:rPr>
  </w:style>
  <w:style w:type="character" w:customStyle="1" w:styleId="Heading1">
    <w:name w:val="Heading #1_"/>
    <w:basedOn w:val="Standardnpsmoodstavce"/>
    <w:link w:val="Heading10"/>
    <w:uiPriority w:val="99"/>
    <w:locked/>
    <w:rsid w:val="006601BE"/>
    <w:rPr>
      <w:rFonts w:ascii="Arial" w:hAnsi="Arial" w:cs="Arial"/>
      <w:b/>
      <w:bCs/>
      <w:u w:val="none"/>
    </w:rPr>
  </w:style>
  <w:style w:type="character" w:customStyle="1" w:styleId="Bodytext2">
    <w:name w:val="Body text (2)_"/>
    <w:basedOn w:val="Standardnpsmoodstavce"/>
    <w:link w:val="Bodytext21"/>
    <w:uiPriority w:val="99"/>
    <w:locked/>
    <w:rsid w:val="006601BE"/>
    <w:rPr>
      <w:rFonts w:ascii="Arial" w:hAnsi="Arial" w:cs="Arial"/>
      <w:sz w:val="21"/>
      <w:szCs w:val="21"/>
      <w:u w:val="none"/>
    </w:rPr>
  </w:style>
  <w:style w:type="character" w:customStyle="1" w:styleId="Bodytext20">
    <w:name w:val="Body text (2)"/>
    <w:basedOn w:val="Bodytext2"/>
    <w:uiPriority w:val="99"/>
    <w:rsid w:val="006601BE"/>
  </w:style>
  <w:style w:type="character" w:customStyle="1" w:styleId="Bodytext7">
    <w:name w:val="Body text (7)_"/>
    <w:basedOn w:val="Standardnpsmoodstavce"/>
    <w:link w:val="Bodytext70"/>
    <w:uiPriority w:val="99"/>
    <w:locked/>
    <w:rsid w:val="006601BE"/>
    <w:rPr>
      <w:rFonts w:ascii="Arial" w:hAnsi="Arial" w:cs="Arial"/>
      <w:b/>
      <w:bCs/>
      <w:u w:val="none"/>
    </w:rPr>
  </w:style>
  <w:style w:type="character" w:customStyle="1" w:styleId="Bodytext8">
    <w:name w:val="Body text (8)_"/>
    <w:basedOn w:val="Standardnpsmoodstavce"/>
    <w:link w:val="Bodytext80"/>
    <w:uiPriority w:val="99"/>
    <w:locked/>
    <w:rsid w:val="006601BE"/>
    <w:rPr>
      <w:rFonts w:ascii="Arial" w:hAnsi="Arial" w:cs="Arial"/>
      <w:sz w:val="21"/>
      <w:szCs w:val="21"/>
      <w:u w:val="none"/>
    </w:rPr>
  </w:style>
  <w:style w:type="character" w:customStyle="1" w:styleId="Bodytext6">
    <w:name w:val="Body text (6)_"/>
    <w:basedOn w:val="Standardnpsmoodstavce"/>
    <w:link w:val="Bodytext60"/>
    <w:uiPriority w:val="99"/>
    <w:locked/>
    <w:rsid w:val="006601BE"/>
    <w:rPr>
      <w:rFonts w:ascii="Consolas" w:hAnsi="Consolas" w:cs="Consolas"/>
      <w:sz w:val="19"/>
      <w:szCs w:val="19"/>
      <w:u w:val="none"/>
    </w:rPr>
  </w:style>
  <w:style w:type="character" w:customStyle="1" w:styleId="Bodytext2Bold">
    <w:name w:val="Body text (2) + Bold"/>
    <w:basedOn w:val="Bodytext2"/>
    <w:uiPriority w:val="99"/>
    <w:rsid w:val="006601BE"/>
    <w:rPr>
      <w:b/>
      <w:bCs/>
    </w:rPr>
  </w:style>
  <w:style w:type="character" w:customStyle="1" w:styleId="Headerorfooter">
    <w:name w:val="Header or footer_"/>
    <w:basedOn w:val="Standardnpsmoodstavce"/>
    <w:link w:val="Headerorfooter0"/>
    <w:uiPriority w:val="99"/>
    <w:locked/>
    <w:rsid w:val="006601BE"/>
    <w:rPr>
      <w:rFonts w:ascii="Calibri" w:hAnsi="Calibri" w:cs="Calibri"/>
      <w:sz w:val="21"/>
      <w:szCs w:val="21"/>
      <w:u w:val="none"/>
    </w:rPr>
  </w:style>
  <w:style w:type="character" w:customStyle="1" w:styleId="Bodytext13">
    <w:name w:val="Body text (13)_"/>
    <w:basedOn w:val="Standardnpsmoodstavce"/>
    <w:link w:val="Bodytext130"/>
    <w:uiPriority w:val="99"/>
    <w:locked/>
    <w:rsid w:val="006601BE"/>
    <w:rPr>
      <w:rFonts w:ascii="Calibri" w:hAnsi="Calibri" w:cs="Calibri"/>
      <w:sz w:val="20"/>
      <w:szCs w:val="20"/>
      <w:u w:val="none"/>
    </w:rPr>
  </w:style>
  <w:style w:type="character" w:customStyle="1" w:styleId="Bodytext9">
    <w:name w:val="Body text (9)_"/>
    <w:basedOn w:val="Standardnpsmoodstavce"/>
    <w:link w:val="Bodytext90"/>
    <w:uiPriority w:val="99"/>
    <w:locked/>
    <w:rsid w:val="006601BE"/>
    <w:rPr>
      <w:rFonts w:ascii="Book Antiqua" w:hAnsi="Book Antiqua" w:cs="Book Antiqua"/>
      <w:sz w:val="10"/>
      <w:szCs w:val="10"/>
      <w:u w:val="none"/>
    </w:rPr>
  </w:style>
  <w:style w:type="character" w:customStyle="1" w:styleId="Bodytext10">
    <w:name w:val="Body text (10)_"/>
    <w:basedOn w:val="Standardnpsmoodstavce"/>
    <w:link w:val="Bodytext100"/>
    <w:uiPriority w:val="99"/>
    <w:locked/>
    <w:rsid w:val="006601BE"/>
    <w:rPr>
      <w:rFonts w:ascii="Book Antiqua" w:hAnsi="Book Antiqua" w:cs="Book Antiqua"/>
      <w:sz w:val="9"/>
      <w:szCs w:val="9"/>
      <w:u w:val="none"/>
    </w:rPr>
  </w:style>
  <w:style w:type="character" w:customStyle="1" w:styleId="Bodytext11">
    <w:name w:val="Body text (11)_"/>
    <w:basedOn w:val="Standardnpsmoodstavce"/>
    <w:link w:val="Bodytext110"/>
    <w:uiPriority w:val="99"/>
    <w:locked/>
    <w:rsid w:val="006601BE"/>
    <w:rPr>
      <w:rFonts w:ascii="Calibri" w:hAnsi="Calibri" w:cs="Calibri"/>
      <w:sz w:val="8"/>
      <w:szCs w:val="8"/>
      <w:u w:val="none"/>
    </w:rPr>
  </w:style>
  <w:style w:type="character" w:customStyle="1" w:styleId="Bodytext12">
    <w:name w:val="Body text (12)_"/>
    <w:basedOn w:val="Standardnpsmoodstavce"/>
    <w:link w:val="Bodytext120"/>
    <w:uiPriority w:val="99"/>
    <w:locked/>
    <w:rsid w:val="006601BE"/>
    <w:rPr>
      <w:rFonts w:ascii="Century" w:hAnsi="Century" w:cs="Century"/>
      <w:sz w:val="9"/>
      <w:szCs w:val="9"/>
      <w:u w:val="none"/>
    </w:rPr>
  </w:style>
  <w:style w:type="paragraph" w:customStyle="1" w:styleId="Bodytext31">
    <w:name w:val="Body text (3)1"/>
    <w:basedOn w:val="Normln"/>
    <w:link w:val="Bodytext3"/>
    <w:uiPriority w:val="99"/>
    <w:rsid w:val="006601BE"/>
    <w:pPr>
      <w:shd w:val="clear" w:color="auto" w:fill="FFFFFF"/>
      <w:spacing w:line="268" w:lineRule="exact"/>
    </w:pPr>
    <w:rPr>
      <w:rFonts w:ascii="Arial" w:hAnsi="Arial" w:cs="Arial"/>
      <w:i/>
      <w:iCs/>
      <w:color w:val="auto"/>
    </w:rPr>
  </w:style>
  <w:style w:type="paragraph" w:customStyle="1" w:styleId="Bodytext41">
    <w:name w:val="Body text (4)1"/>
    <w:basedOn w:val="Normln"/>
    <w:link w:val="Bodytext4"/>
    <w:uiPriority w:val="99"/>
    <w:rsid w:val="006601BE"/>
    <w:pPr>
      <w:shd w:val="clear" w:color="auto" w:fill="FFFFFF"/>
      <w:spacing w:line="156" w:lineRule="exact"/>
    </w:pPr>
    <w:rPr>
      <w:rFonts w:ascii="MS UI Gothic" w:eastAsia="MS UI Gothic" w:cs="MS UI Gothic"/>
      <w:color w:val="auto"/>
      <w:sz w:val="15"/>
      <w:szCs w:val="15"/>
    </w:rPr>
  </w:style>
  <w:style w:type="paragraph" w:customStyle="1" w:styleId="Heading20">
    <w:name w:val="Heading #2"/>
    <w:basedOn w:val="Normln"/>
    <w:link w:val="Heading2"/>
    <w:uiPriority w:val="99"/>
    <w:rsid w:val="006601BE"/>
    <w:pPr>
      <w:shd w:val="clear" w:color="auto" w:fill="FFFFFF"/>
      <w:spacing w:line="234" w:lineRule="exact"/>
      <w:outlineLvl w:val="1"/>
    </w:pPr>
    <w:rPr>
      <w:rFonts w:ascii="Arial" w:hAnsi="Arial" w:cs="Arial"/>
      <w:b/>
      <w:bCs/>
      <w:color w:val="auto"/>
      <w:sz w:val="21"/>
      <w:szCs w:val="21"/>
    </w:rPr>
  </w:style>
  <w:style w:type="paragraph" w:customStyle="1" w:styleId="Bodytext50">
    <w:name w:val="Body text (5)"/>
    <w:basedOn w:val="Normln"/>
    <w:link w:val="Bodytext5"/>
    <w:uiPriority w:val="99"/>
    <w:rsid w:val="006601BE"/>
    <w:pPr>
      <w:shd w:val="clear" w:color="auto" w:fill="FFFFFF"/>
      <w:spacing w:after="320" w:line="234" w:lineRule="exact"/>
    </w:pPr>
    <w:rPr>
      <w:rFonts w:ascii="Arial" w:hAnsi="Arial" w:cs="Arial"/>
      <w:b/>
      <w:bCs/>
      <w:color w:val="auto"/>
      <w:sz w:val="21"/>
      <w:szCs w:val="21"/>
    </w:rPr>
  </w:style>
  <w:style w:type="paragraph" w:customStyle="1" w:styleId="Heading10">
    <w:name w:val="Heading #1"/>
    <w:basedOn w:val="Normln"/>
    <w:link w:val="Heading1"/>
    <w:uiPriority w:val="99"/>
    <w:rsid w:val="006601BE"/>
    <w:pPr>
      <w:shd w:val="clear" w:color="auto" w:fill="FFFFFF"/>
      <w:spacing w:before="320" w:line="268" w:lineRule="exact"/>
      <w:outlineLvl w:val="0"/>
    </w:pPr>
    <w:rPr>
      <w:rFonts w:ascii="Arial" w:hAnsi="Arial" w:cs="Arial"/>
      <w:b/>
      <w:bCs/>
      <w:color w:val="auto"/>
    </w:rPr>
  </w:style>
  <w:style w:type="paragraph" w:customStyle="1" w:styleId="Bodytext21">
    <w:name w:val="Body text (2)1"/>
    <w:basedOn w:val="Normln"/>
    <w:link w:val="Bodytext2"/>
    <w:uiPriority w:val="99"/>
    <w:rsid w:val="006601BE"/>
    <w:pPr>
      <w:shd w:val="clear" w:color="auto" w:fill="FFFFFF"/>
      <w:spacing w:before="960" w:after="580" w:line="234" w:lineRule="exact"/>
      <w:ind w:hanging="360"/>
    </w:pPr>
    <w:rPr>
      <w:rFonts w:ascii="Arial" w:hAnsi="Arial" w:cs="Arial"/>
      <w:color w:val="auto"/>
      <w:sz w:val="21"/>
      <w:szCs w:val="21"/>
    </w:rPr>
  </w:style>
  <w:style w:type="paragraph" w:customStyle="1" w:styleId="Bodytext70">
    <w:name w:val="Body text (7)"/>
    <w:basedOn w:val="Normln"/>
    <w:link w:val="Bodytext7"/>
    <w:uiPriority w:val="99"/>
    <w:rsid w:val="006601BE"/>
    <w:pPr>
      <w:shd w:val="clear" w:color="auto" w:fill="FFFFFF"/>
      <w:spacing w:after="160" w:line="268" w:lineRule="exact"/>
    </w:pPr>
    <w:rPr>
      <w:rFonts w:ascii="Arial" w:hAnsi="Arial" w:cs="Arial"/>
      <w:b/>
      <w:bCs/>
      <w:color w:val="auto"/>
    </w:rPr>
  </w:style>
  <w:style w:type="paragraph" w:customStyle="1" w:styleId="Bodytext80">
    <w:name w:val="Body text (8)"/>
    <w:basedOn w:val="Normln"/>
    <w:link w:val="Bodytext8"/>
    <w:uiPriority w:val="99"/>
    <w:rsid w:val="006601BE"/>
    <w:pPr>
      <w:shd w:val="clear" w:color="auto" w:fill="FFFFFF"/>
      <w:spacing w:line="410" w:lineRule="exact"/>
    </w:pPr>
    <w:rPr>
      <w:rFonts w:ascii="Arial" w:hAnsi="Arial" w:cs="Arial"/>
      <w:color w:val="auto"/>
      <w:sz w:val="21"/>
      <w:szCs w:val="21"/>
    </w:rPr>
  </w:style>
  <w:style w:type="paragraph" w:customStyle="1" w:styleId="Bodytext60">
    <w:name w:val="Body text (6)"/>
    <w:basedOn w:val="Normln"/>
    <w:link w:val="Bodytext6"/>
    <w:uiPriority w:val="99"/>
    <w:rsid w:val="006601BE"/>
    <w:pPr>
      <w:shd w:val="clear" w:color="auto" w:fill="FFFFFF"/>
      <w:spacing w:before="1560" w:line="238" w:lineRule="exact"/>
    </w:pPr>
    <w:rPr>
      <w:rFonts w:ascii="Consolas" w:hAnsi="Consolas" w:cs="Consolas"/>
      <w:color w:val="auto"/>
      <w:sz w:val="19"/>
      <w:szCs w:val="19"/>
    </w:rPr>
  </w:style>
  <w:style w:type="paragraph" w:customStyle="1" w:styleId="Headerorfooter0">
    <w:name w:val="Header or footer"/>
    <w:basedOn w:val="Normln"/>
    <w:link w:val="Headerorfooter"/>
    <w:uiPriority w:val="99"/>
    <w:rsid w:val="006601BE"/>
    <w:pPr>
      <w:shd w:val="clear" w:color="auto" w:fill="FFFFFF"/>
      <w:spacing w:line="212" w:lineRule="exact"/>
    </w:pPr>
    <w:rPr>
      <w:rFonts w:ascii="Calibri" w:hAnsi="Calibri" w:cs="Calibri"/>
      <w:color w:val="auto"/>
      <w:sz w:val="21"/>
      <w:szCs w:val="21"/>
    </w:rPr>
  </w:style>
  <w:style w:type="paragraph" w:customStyle="1" w:styleId="Bodytext130">
    <w:name w:val="Body text (13)"/>
    <w:basedOn w:val="Normln"/>
    <w:link w:val="Bodytext13"/>
    <w:uiPriority w:val="99"/>
    <w:rsid w:val="006601BE"/>
    <w:pPr>
      <w:shd w:val="clear" w:color="auto" w:fill="FFFFFF"/>
      <w:spacing w:line="190" w:lineRule="exact"/>
    </w:pPr>
    <w:rPr>
      <w:rFonts w:ascii="Calibri" w:hAnsi="Calibri" w:cs="Calibri"/>
      <w:color w:val="auto"/>
      <w:sz w:val="20"/>
      <w:szCs w:val="20"/>
    </w:rPr>
  </w:style>
  <w:style w:type="paragraph" w:customStyle="1" w:styleId="Bodytext90">
    <w:name w:val="Body text (9)"/>
    <w:basedOn w:val="Normln"/>
    <w:link w:val="Bodytext9"/>
    <w:uiPriority w:val="99"/>
    <w:rsid w:val="006601BE"/>
    <w:pPr>
      <w:shd w:val="clear" w:color="auto" w:fill="FFFFFF"/>
      <w:spacing w:line="112" w:lineRule="exact"/>
    </w:pPr>
    <w:rPr>
      <w:rFonts w:ascii="Book Antiqua" w:hAnsi="Book Antiqua" w:cs="Book Antiqua"/>
      <w:color w:val="auto"/>
      <w:sz w:val="10"/>
      <w:szCs w:val="10"/>
    </w:rPr>
  </w:style>
  <w:style w:type="paragraph" w:customStyle="1" w:styleId="Bodytext100">
    <w:name w:val="Body text (10)"/>
    <w:basedOn w:val="Normln"/>
    <w:link w:val="Bodytext10"/>
    <w:uiPriority w:val="99"/>
    <w:rsid w:val="006601BE"/>
    <w:pPr>
      <w:shd w:val="clear" w:color="auto" w:fill="FFFFFF"/>
      <w:spacing w:after="160" w:line="100" w:lineRule="exact"/>
    </w:pPr>
    <w:rPr>
      <w:rFonts w:ascii="Book Antiqua" w:hAnsi="Book Antiqua" w:cs="Book Antiqua"/>
      <w:color w:val="auto"/>
      <w:sz w:val="9"/>
      <w:szCs w:val="9"/>
    </w:rPr>
  </w:style>
  <w:style w:type="paragraph" w:customStyle="1" w:styleId="Bodytext110">
    <w:name w:val="Body text (11)"/>
    <w:basedOn w:val="Normln"/>
    <w:link w:val="Bodytext11"/>
    <w:uiPriority w:val="99"/>
    <w:rsid w:val="006601BE"/>
    <w:pPr>
      <w:shd w:val="clear" w:color="auto" w:fill="FFFFFF"/>
      <w:spacing w:before="160" w:line="90" w:lineRule="exact"/>
    </w:pPr>
    <w:rPr>
      <w:rFonts w:ascii="Calibri" w:hAnsi="Calibri" w:cs="Calibri"/>
      <w:color w:val="auto"/>
      <w:sz w:val="8"/>
      <w:szCs w:val="8"/>
    </w:rPr>
  </w:style>
  <w:style w:type="paragraph" w:customStyle="1" w:styleId="Bodytext120">
    <w:name w:val="Body text (12)"/>
    <w:basedOn w:val="Normln"/>
    <w:link w:val="Bodytext12"/>
    <w:uiPriority w:val="99"/>
    <w:rsid w:val="006601BE"/>
    <w:pPr>
      <w:shd w:val="clear" w:color="auto" w:fill="FFFFFF"/>
      <w:spacing w:line="136" w:lineRule="exact"/>
    </w:pPr>
    <w:rPr>
      <w:rFonts w:ascii="Century" w:hAnsi="Century" w:cs="Century"/>
      <w:color w:val="auto"/>
      <w:sz w:val="9"/>
      <w:szCs w:val="9"/>
    </w:rPr>
  </w:style>
  <w:style w:type="paragraph" w:styleId="Textbubliny">
    <w:name w:val="Balloon Text"/>
    <w:basedOn w:val="Normln"/>
    <w:link w:val="TextbublinyChar"/>
    <w:uiPriority w:val="99"/>
    <w:semiHidden/>
    <w:unhideWhenUsed/>
    <w:rsid w:val="003F7473"/>
    <w:rPr>
      <w:rFonts w:ascii="Tahoma" w:hAnsi="Tahoma" w:cs="Tahoma"/>
      <w:sz w:val="16"/>
      <w:szCs w:val="16"/>
    </w:rPr>
  </w:style>
  <w:style w:type="character" w:customStyle="1" w:styleId="TextbublinyChar">
    <w:name w:val="Text bubliny Char"/>
    <w:basedOn w:val="Standardnpsmoodstavce"/>
    <w:link w:val="Textbubliny"/>
    <w:uiPriority w:val="99"/>
    <w:semiHidden/>
    <w:rsid w:val="003F747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2250</Words>
  <Characters>13276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faberova</dc:creator>
  <cp:lastModifiedBy>faberova</cp:lastModifiedBy>
  <cp:revision>4</cp:revision>
  <dcterms:created xsi:type="dcterms:W3CDTF">2017-04-11T12:23:00Z</dcterms:created>
  <dcterms:modified xsi:type="dcterms:W3CDTF">2017-04-12T06:44:00Z</dcterms:modified>
</cp:coreProperties>
</file>