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00440">
        <w:trPr>
          <w:trHeight w:val="100"/>
        </w:trPr>
        <w:tc>
          <w:tcPr>
            <w:tcW w:w="43" w:type="dxa"/>
          </w:tcPr>
          <w:p w:rsidR="00300440" w:rsidRDefault="0030044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</w:tr>
      <w:tr w:rsidR="00300440">
        <w:tc>
          <w:tcPr>
            <w:tcW w:w="43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0044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0044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F53" w:rsidTr="00B05F5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0044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05F53" w:rsidTr="00B05F5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3004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3004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3004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3004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05F53" w:rsidTr="00B05F5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KOMPASS Czech Republic, s.r.o.</w:t>
                                    </w: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47116854</w:t>
                                    </w: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Doudova 258/3</w:t>
                                    </w:r>
                                  </w:p>
                                </w:tc>
                              </w:tr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3004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00440" w:rsidRDefault="003004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44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F53" w:rsidTr="00B05F53"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0044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0044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00440" w:rsidRDefault="00B05F5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INOB202200074</w:t>
                                    </w:r>
                                  </w:p>
                                </w:tc>
                              </w:tr>
                            </w:tbl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00440" w:rsidRDefault="003004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00440" w:rsidRDefault="00300440">
                        <w:pPr>
                          <w:spacing w:after="0" w:line="240" w:lineRule="auto"/>
                        </w:pPr>
                      </w:p>
                    </w:tc>
                  </w:tr>
                  <w:tr w:rsidR="0030044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440"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05F53" w:rsidTr="00B05F5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05F53" w:rsidTr="00B05F5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Master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5F53" w:rsidTr="00B05F5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05F53" w:rsidTr="00B05F5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Master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rok 2022/2023, platnost do 31.3.2023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za on-line přístup je 51 440 Kč +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= 62 242,40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Dokoupení 200 kreditů: cena 1 kreditu je 2 Kč x 200 = 400 Kč + 21% DPH = 484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je 51 840 Kč bez DPH (62 726,40 Kč vč. DPH)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62 727,00 Kč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1.4.2022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00440" w:rsidRDefault="003004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44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F53" w:rsidTr="00B05F53"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0044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5F53" w:rsidTr="00B05F5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00440" w:rsidRDefault="00B05F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0044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3004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00440" w:rsidRDefault="003004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44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F53" w:rsidTr="00B05F53"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0044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0044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00440" w:rsidRDefault="00B05F5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00440" w:rsidRDefault="003004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00440" w:rsidRDefault="003004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00440" w:rsidRDefault="00300440">
                  <w:pPr>
                    <w:spacing w:after="0" w:line="240" w:lineRule="auto"/>
                  </w:pPr>
                </w:p>
              </w:tc>
            </w:tr>
          </w:tbl>
          <w:p w:rsidR="00300440" w:rsidRDefault="00300440">
            <w:pPr>
              <w:spacing w:after="0" w:line="240" w:lineRule="auto"/>
            </w:pPr>
          </w:p>
        </w:tc>
        <w:tc>
          <w:tcPr>
            <w:tcW w:w="28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</w:tr>
      <w:tr w:rsidR="00300440">
        <w:trPr>
          <w:trHeight w:val="135"/>
        </w:trPr>
        <w:tc>
          <w:tcPr>
            <w:tcW w:w="43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00440" w:rsidRDefault="00300440">
            <w:pPr>
              <w:pStyle w:val="EmptyCellLayoutStyle"/>
              <w:spacing w:after="0" w:line="240" w:lineRule="auto"/>
            </w:pPr>
          </w:p>
        </w:tc>
      </w:tr>
    </w:tbl>
    <w:p w:rsidR="00300440" w:rsidRDefault="00300440">
      <w:pPr>
        <w:spacing w:after="0" w:line="240" w:lineRule="auto"/>
      </w:pPr>
    </w:p>
    <w:sectPr w:rsidR="0030044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05" w:rsidRDefault="00B05F53">
      <w:pPr>
        <w:spacing w:after="0" w:line="240" w:lineRule="auto"/>
      </w:pPr>
      <w:r>
        <w:separator/>
      </w:r>
    </w:p>
  </w:endnote>
  <w:endnote w:type="continuationSeparator" w:id="0">
    <w:p w:rsidR="00EC4C05" w:rsidRDefault="00B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05" w:rsidRDefault="00B05F53">
      <w:pPr>
        <w:spacing w:after="0" w:line="240" w:lineRule="auto"/>
      </w:pPr>
      <w:r>
        <w:separator/>
      </w:r>
    </w:p>
  </w:footnote>
  <w:footnote w:type="continuationSeparator" w:id="0">
    <w:p w:rsidR="00EC4C05" w:rsidRDefault="00B0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0044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00440">
            <w:trPr>
              <w:trHeight w:val="396"/>
            </w:trPr>
            <w:tc>
              <w:tcPr>
                <w:tcW w:w="10771" w:type="dxa"/>
              </w:tcPr>
              <w:p w:rsidR="00300440" w:rsidRDefault="00300440">
                <w:pPr>
                  <w:pStyle w:val="EmptyCellLayoutStyle"/>
                  <w:spacing w:after="0" w:line="240" w:lineRule="auto"/>
                </w:pPr>
              </w:p>
            </w:tc>
          </w:tr>
          <w:tr w:rsidR="0030044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0044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00440" w:rsidRDefault="00B05F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00440" w:rsidRDefault="00B05F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00440" w:rsidRDefault="00B05F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300440" w:rsidRDefault="00B05F5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00440" w:rsidRDefault="00300440">
                <w:pPr>
                  <w:spacing w:after="0" w:line="240" w:lineRule="auto"/>
                </w:pPr>
              </w:p>
            </w:tc>
          </w:tr>
          <w:tr w:rsidR="00300440">
            <w:trPr>
              <w:trHeight w:val="58"/>
            </w:trPr>
            <w:tc>
              <w:tcPr>
                <w:tcW w:w="10771" w:type="dxa"/>
              </w:tcPr>
              <w:p w:rsidR="00300440" w:rsidRDefault="0030044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00440" w:rsidRDefault="00300440">
          <w:pPr>
            <w:spacing w:after="0" w:line="240" w:lineRule="auto"/>
          </w:pPr>
        </w:p>
      </w:tc>
    </w:tr>
    <w:tr w:rsidR="00300440">
      <w:tc>
        <w:tcPr>
          <w:tcW w:w="10771" w:type="dxa"/>
        </w:tcPr>
        <w:p w:rsidR="00300440" w:rsidRDefault="003004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0"/>
    <w:rsid w:val="001A1D9F"/>
    <w:rsid w:val="00300440"/>
    <w:rsid w:val="00B05F53"/>
    <w:rsid w:val="00E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2B03-0D02-4C96-8F6D-D6AE472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F53"/>
  </w:style>
  <w:style w:type="paragraph" w:styleId="Zpat">
    <w:name w:val="footer"/>
    <w:basedOn w:val="Normln"/>
    <w:link w:val="ZpatChar"/>
    <w:uiPriority w:val="99"/>
    <w:unhideWhenUsed/>
    <w:rsid w:val="00B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Czechtrade.cz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Sokoltová Lenka, Ing., MBA</dc:creator>
  <dc:description/>
  <cp:lastModifiedBy>Sokoltová Lenka, Ing., MBA</cp:lastModifiedBy>
  <cp:revision>2</cp:revision>
  <dcterms:created xsi:type="dcterms:W3CDTF">2022-02-16T08:08:00Z</dcterms:created>
  <dcterms:modified xsi:type="dcterms:W3CDTF">2022-02-16T08:08:00Z</dcterms:modified>
</cp:coreProperties>
</file>