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823A1" w14:textId="713C99E0" w:rsidR="008E42E9" w:rsidRPr="00E105F2" w:rsidRDefault="00B2549B" w:rsidP="001212D9">
      <w:pPr>
        <w:pStyle w:val="Style6"/>
        <w:keepNext/>
        <w:keepLines/>
        <w:shd w:val="clear" w:color="auto" w:fill="auto"/>
        <w:spacing w:line="240" w:lineRule="auto"/>
        <w:ind w:firstLine="0"/>
        <w:jc w:val="center"/>
        <w:outlineLvl w:val="9"/>
        <w:rPr>
          <w:sz w:val="24"/>
          <w:szCs w:val="24"/>
        </w:rPr>
      </w:pPr>
      <w:r>
        <w:rPr>
          <w:rStyle w:val="CharStyle7"/>
          <w:b/>
          <w:color w:val="000000"/>
          <w:sz w:val="24"/>
          <w:szCs w:val="24"/>
        </w:rPr>
        <w:t>DODATEK č. 1</w:t>
      </w:r>
    </w:p>
    <w:p w14:paraId="625BAD34" w14:textId="696E0429" w:rsidR="001212D9" w:rsidRDefault="00B2549B" w:rsidP="001212D9">
      <w:pPr>
        <w:pStyle w:val="Style6"/>
        <w:keepNext/>
        <w:keepLines/>
        <w:shd w:val="clear" w:color="auto" w:fill="auto"/>
        <w:spacing w:line="240" w:lineRule="auto"/>
        <w:ind w:firstLine="0"/>
        <w:jc w:val="center"/>
        <w:outlineLvl w:val="9"/>
        <w:rPr>
          <w:rStyle w:val="CharStyle7"/>
          <w:b/>
          <w:color w:val="000000"/>
          <w:sz w:val="24"/>
          <w:szCs w:val="24"/>
        </w:rPr>
      </w:pPr>
      <w:bookmarkStart w:id="0" w:name="bookmark1"/>
      <w:r>
        <w:rPr>
          <w:rStyle w:val="CharStyle7"/>
          <w:b/>
          <w:color w:val="000000"/>
          <w:sz w:val="24"/>
          <w:szCs w:val="24"/>
        </w:rPr>
        <w:t xml:space="preserve">ke smlouvě </w:t>
      </w:r>
      <w:r w:rsidR="00DF6AC3">
        <w:rPr>
          <w:rStyle w:val="CharStyle7"/>
          <w:b/>
          <w:color w:val="000000"/>
          <w:sz w:val="24"/>
          <w:szCs w:val="24"/>
        </w:rPr>
        <w:t>o vyčlenění lůžkové kapacity uzavřené dne 15. 4. 2021</w:t>
      </w:r>
    </w:p>
    <w:p w14:paraId="02490BD8" w14:textId="77777777" w:rsidR="001212D9" w:rsidRDefault="001212D9" w:rsidP="00E105F2">
      <w:pPr>
        <w:pStyle w:val="Style11"/>
        <w:keepNext/>
        <w:keepLines/>
        <w:shd w:val="clear" w:color="auto" w:fill="auto"/>
        <w:spacing w:before="0" w:line="240" w:lineRule="auto"/>
        <w:ind w:firstLine="0"/>
        <w:jc w:val="both"/>
        <w:outlineLvl w:val="9"/>
        <w:rPr>
          <w:rStyle w:val="CharStyle12"/>
          <w:b/>
          <w:color w:val="000000"/>
          <w:sz w:val="24"/>
          <w:szCs w:val="24"/>
        </w:rPr>
      </w:pPr>
      <w:bookmarkStart w:id="1" w:name="bookmark2"/>
      <w:bookmarkEnd w:id="0"/>
    </w:p>
    <w:p w14:paraId="4758173D" w14:textId="48D58EF8" w:rsidR="001212D9" w:rsidRPr="002D796E" w:rsidRDefault="002D796E" w:rsidP="00E105F2">
      <w:pPr>
        <w:pStyle w:val="Style11"/>
        <w:keepNext/>
        <w:keepLines/>
        <w:shd w:val="clear" w:color="auto" w:fill="auto"/>
        <w:spacing w:before="0" w:line="240" w:lineRule="auto"/>
        <w:ind w:firstLine="0"/>
        <w:jc w:val="both"/>
        <w:outlineLvl w:val="9"/>
        <w:rPr>
          <w:rStyle w:val="CharStyle12"/>
          <w:color w:val="000000"/>
          <w:sz w:val="24"/>
          <w:szCs w:val="24"/>
        </w:rPr>
      </w:pPr>
      <w:r w:rsidRPr="002D796E">
        <w:rPr>
          <w:rStyle w:val="CharStyle12"/>
          <w:color w:val="000000"/>
          <w:sz w:val="24"/>
          <w:szCs w:val="24"/>
        </w:rPr>
        <w:t xml:space="preserve">Č. j. </w:t>
      </w:r>
      <w:r w:rsidRPr="002D796E">
        <w:rPr>
          <w:rStyle w:val="CharStyle12"/>
          <w:color w:val="000000"/>
          <w:sz w:val="24"/>
          <w:szCs w:val="24"/>
        </w:rPr>
        <w:tab/>
      </w:r>
      <w:r w:rsidRPr="002D796E">
        <w:rPr>
          <w:rStyle w:val="CharStyle12"/>
          <w:color w:val="000000"/>
          <w:sz w:val="24"/>
          <w:szCs w:val="24"/>
        </w:rPr>
        <w:tab/>
      </w:r>
      <w:r w:rsidRPr="002D796E">
        <w:rPr>
          <w:rStyle w:val="CharStyle12"/>
          <w:color w:val="000000"/>
          <w:sz w:val="24"/>
          <w:szCs w:val="24"/>
        </w:rPr>
        <w:tab/>
      </w:r>
      <w:r w:rsidRPr="002D796E">
        <w:rPr>
          <w:rStyle w:val="CharStyle12"/>
          <w:color w:val="000000"/>
          <w:sz w:val="24"/>
          <w:szCs w:val="24"/>
        </w:rPr>
        <w:tab/>
        <w:t>SÚJB/OOVS/</w:t>
      </w:r>
      <w:r w:rsidR="0036635F">
        <w:rPr>
          <w:rStyle w:val="CharStyle12"/>
          <w:color w:val="000000"/>
          <w:sz w:val="24"/>
          <w:szCs w:val="24"/>
        </w:rPr>
        <w:t>31644</w:t>
      </w:r>
      <w:r w:rsidRPr="002D796E">
        <w:rPr>
          <w:rStyle w:val="CharStyle12"/>
          <w:color w:val="000000"/>
          <w:sz w:val="24"/>
          <w:szCs w:val="24"/>
        </w:rPr>
        <w:t>/2021</w:t>
      </w:r>
    </w:p>
    <w:p w14:paraId="43F06ABA" w14:textId="6DC75A01" w:rsidR="002D796E" w:rsidRPr="002D796E" w:rsidRDefault="002D796E" w:rsidP="00E105F2">
      <w:pPr>
        <w:pStyle w:val="Style11"/>
        <w:keepNext/>
        <w:keepLines/>
        <w:shd w:val="clear" w:color="auto" w:fill="auto"/>
        <w:spacing w:before="0" w:line="240" w:lineRule="auto"/>
        <w:ind w:firstLine="0"/>
        <w:jc w:val="both"/>
        <w:outlineLvl w:val="9"/>
        <w:rPr>
          <w:rStyle w:val="CharStyle12"/>
          <w:color w:val="000000"/>
          <w:sz w:val="24"/>
          <w:szCs w:val="24"/>
        </w:rPr>
      </w:pPr>
      <w:r w:rsidRPr="002D796E">
        <w:rPr>
          <w:rStyle w:val="CharStyle12"/>
          <w:color w:val="000000"/>
          <w:sz w:val="24"/>
          <w:szCs w:val="24"/>
        </w:rPr>
        <w:t>Číslo smlouvy SÚJB</w:t>
      </w:r>
      <w:r w:rsidRPr="002D796E">
        <w:rPr>
          <w:rStyle w:val="CharStyle12"/>
          <w:color w:val="000000"/>
          <w:sz w:val="24"/>
          <w:szCs w:val="24"/>
        </w:rPr>
        <w:tab/>
      </w:r>
      <w:r w:rsidRPr="002D796E">
        <w:rPr>
          <w:rStyle w:val="CharStyle12"/>
          <w:color w:val="000000"/>
          <w:sz w:val="24"/>
          <w:szCs w:val="24"/>
        </w:rPr>
        <w:tab/>
        <w:t>01/210003</w:t>
      </w:r>
    </w:p>
    <w:p w14:paraId="19805ABA" w14:textId="77777777" w:rsidR="001212D9" w:rsidRDefault="001212D9" w:rsidP="00E105F2">
      <w:pPr>
        <w:pStyle w:val="Style11"/>
        <w:keepNext/>
        <w:keepLines/>
        <w:shd w:val="clear" w:color="auto" w:fill="auto"/>
        <w:spacing w:before="0" w:line="240" w:lineRule="auto"/>
        <w:ind w:firstLine="0"/>
        <w:jc w:val="both"/>
        <w:outlineLvl w:val="9"/>
        <w:rPr>
          <w:rStyle w:val="CharStyle12"/>
          <w:b/>
          <w:color w:val="000000"/>
          <w:sz w:val="24"/>
          <w:szCs w:val="24"/>
        </w:rPr>
      </w:pPr>
    </w:p>
    <w:p w14:paraId="6C255AB3" w14:textId="77777777" w:rsidR="008E42E9" w:rsidRPr="00E105F2" w:rsidRDefault="008E42E9" w:rsidP="001212D9">
      <w:pPr>
        <w:pStyle w:val="Style11"/>
        <w:keepNext/>
        <w:keepLines/>
        <w:shd w:val="clear" w:color="auto" w:fill="auto"/>
        <w:spacing w:before="0" w:line="240" w:lineRule="auto"/>
        <w:ind w:firstLine="0"/>
        <w:outlineLvl w:val="9"/>
        <w:rPr>
          <w:sz w:val="24"/>
          <w:szCs w:val="24"/>
        </w:rPr>
      </w:pPr>
      <w:r w:rsidRPr="00E105F2">
        <w:rPr>
          <w:rStyle w:val="CharStyle12"/>
          <w:b/>
          <w:color w:val="000000"/>
          <w:sz w:val="24"/>
          <w:szCs w:val="24"/>
        </w:rPr>
        <w:t>Smluvní strany:</w:t>
      </w:r>
      <w:bookmarkEnd w:id="1"/>
    </w:p>
    <w:p w14:paraId="701569A7" w14:textId="77777777" w:rsidR="008E42E9" w:rsidRPr="00E105F2" w:rsidRDefault="008E42E9" w:rsidP="00E105F2">
      <w:pPr>
        <w:pStyle w:val="Style11"/>
        <w:keepNext/>
        <w:keepLines/>
        <w:numPr>
          <w:ilvl w:val="0"/>
          <w:numId w:val="1"/>
        </w:numPr>
        <w:shd w:val="clear" w:color="auto" w:fill="auto"/>
        <w:tabs>
          <w:tab w:val="left" w:pos="384"/>
        </w:tabs>
        <w:spacing w:before="0" w:line="240" w:lineRule="auto"/>
        <w:ind w:firstLine="0"/>
        <w:jc w:val="both"/>
        <w:outlineLvl w:val="9"/>
        <w:rPr>
          <w:sz w:val="24"/>
          <w:szCs w:val="24"/>
        </w:rPr>
      </w:pPr>
      <w:bookmarkStart w:id="2" w:name="bookmark3"/>
      <w:r w:rsidRPr="00E105F2">
        <w:rPr>
          <w:rStyle w:val="CharStyle12"/>
          <w:b/>
          <w:color w:val="000000"/>
          <w:sz w:val="24"/>
          <w:szCs w:val="24"/>
        </w:rPr>
        <w:t>Armádní Servisní, příspěvková organizace</w:t>
      </w:r>
      <w:bookmarkEnd w:id="2"/>
    </w:p>
    <w:p w14:paraId="008329C7" w14:textId="77777777" w:rsidR="008E42E9" w:rsidRPr="00E105F2" w:rsidRDefault="008E42E9" w:rsidP="001212D9">
      <w:pPr>
        <w:pStyle w:val="Style13"/>
        <w:shd w:val="clear" w:color="auto" w:fill="auto"/>
        <w:spacing w:line="240" w:lineRule="auto"/>
        <w:ind w:left="340" w:firstLine="0"/>
        <w:jc w:val="both"/>
        <w:rPr>
          <w:sz w:val="24"/>
          <w:szCs w:val="24"/>
        </w:rPr>
      </w:pPr>
      <w:r w:rsidRPr="00E105F2">
        <w:rPr>
          <w:rStyle w:val="CharStyle14"/>
          <w:color w:val="000000"/>
          <w:sz w:val="24"/>
          <w:szCs w:val="24"/>
        </w:rPr>
        <w:t>se sídlem. Podbabská 1589/1, 160 00 Praha 6 - Dejvice</w:t>
      </w:r>
    </w:p>
    <w:p w14:paraId="42E65F61" w14:textId="28FDBC10" w:rsidR="008E42E9" w:rsidRPr="00E105F2" w:rsidRDefault="008E42E9" w:rsidP="001212D9">
      <w:pPr>
        <w:pStyle w:val="Style13"/>
        <w:shd w:val="clear" w:color="auto" w:fill="auto"/>
        <w:spacing w:line="240" w:lineRule="auto"/>
        <w:ind w:left="340" w:firstLine="0"/>
        <w:jc w:val="both"/>
        <w:rPr>
          <w:sz w:val="24"/>
          <w:szCs w:val="24"/>
        </w:rPr>
      </w:pPr>
      <w:r w:rsidRPr="00E105F2">
        <w:rPr>
          <w:rStyle w:val="CharStyle14"/>
          <w:color w:val="000000"/>
          <w:sz w:val="24"/>
          <w:szCs w:val="24"/>
        </w:rPr>
        <w:t>zapsaná v</w:t>
      </w:r>
      <w:r w:rsidR="00371D80">
        <w:rPr>
          <w:rStyle w:val="CharStyle14"/>
          <w:color w:val="000000"/>
          <w:sz w:val="24"/>
          <w:szCs w:val="24"/>
        </w:rPr>
        <w:t> </w:t>
      </w:r>
      <w:r w:rsidR="00371D80" w:rsidRPr="007C33DC">
        <w:rPr>
          <w:rStyle w:val="CharStyle14"/>
          <w:color w:val="000000"/>
          <w:sz w:val="24"/>
          <w:szCs w:val="24"/>
        </w:rPr>
        <w:t>obchodním rejstříku</w:t>
      </w:r>
      <w:r w:rsidRPr="007C33DC">
        <w:rPr>
          <w:rStyle w:val="CharStyle14"/>
          <w:color w:val="000000"/>
          <w:sz w:val="24"/>
          <w:szCs w:val="24"/>
          <w:lang w:val="sk-SK" w:eastAsia="sk-SK"/>
        </w:rPr>
        <w:t xml:space="preserve"> </w:t>
      </w:r>
      <w:r w:rsidRPr="007C33DC">
        <w:rPr>
          <w:rStyle w:val="CharStyle14"/>
          <w:color w:val="000000"/>
          <w:sz w:val="24"/>
          <w:szCs w:val="24"/>
        </w:rPr>
        <w:t>u</w:t>
      </w:r>
      <w:r w:rsidRPr="00E105F2">
        <w:rPr>
          <w:rStyle w:val="CharStyle14"/>
          <w:color w:val="000000"/>
          <w:sz w:val="24"/>
          <w:szCs w:val="24"/>
        </w:rPr>
        <w:t xml:space="preserve"> Městského soudu v Praze, pod spis. zn. </w:t>
      </w:r>
      <w:proofErr w:type="spellStart"/>
      <w:r w:rsidRPr="00E105F2">
        <w:rPr>
          <w:rStyle w:val="CharStyle14"/>
          <w:color w:val="000000"/>
          <w:sz w:val="24"/>
          <w:szCs w:val="24"/>
        </w:rPr>
        <w:t>Pr</w:t>
      </w:r>
      <w:proofErr w:type="spellEnd"/>
      <w:r w:rsidRPr="00E105F2">
        <w:rPr>
          <w:rStyle w:val="CharStyle14"/>
          <w:color w:val="000000"/>
          <w:sz w:val="24"/>
          <w:szCs w:val="24"/>
        </w:rPr>
        <w:t xml:space="preserve"> 1342</w:t>
      </w:r>
    </w:p>
    <w:p w14:paraId="1AE5ECE6" w14:textId="394FFED5" w:rsidR="008E42E9" w:rsidRPr="00E105F2" w:rsidRDefault="00371D80" w:rsidP="001212D9">
      <w:pPr>
        <w:pStyle w:val="Style13"/>
        <w:shd w:val="clear" w:color="auto" w:fill="auto"/>
        <w:spacing w:line="240" w:lineRule="auto"/>
        <w:ind w:left="340" w:firstLine="0"/>
        <w:jc w:val="both"/>
        <w:rPr>
          <w:sz w:val="24"/>
          <w:szCs w:val="24"/>
        </w:rPr>
      </w:pPr>
      <w:r>
        <w:rPr>
          <w:rStyle w:val="CharStyle14"/>
          <w:color w:val="000000"/>
          <w:sz w:val="24"/>
          <w:szCs w:val="24"/>
        </w:rPr>
        <w:t>zastoupená</w:t>
      </w:r>
      <w:r w:rsidR="008E42E9" w:rsidRPr="00E105F2">
        <w:rPr>
          <w:rStyle w:val="CharStyle14"/>
          <w:color w:val="000000"/>
          <w:sz w:val="24"/>
          <w:szCs w:val="24"/>
        </w:rPr>
        <w:t xml:space="preserve"> Ing. Martin</w:t>
      </w:r>
      <w:r>
        <w:rPr>
          <w:rStyle w:val="CharStyle14"/>
          <w:color w:val="000000"/>
          <w:sz w:val="24"/>
          <w:szCs w:val="24"/>
        </w:rPr>
        <w:t>em</w:t>
      </w:r>
      <w:r w:rsidR="008E42E9" w:rsidRPr="00E105F2">
        <w:rPr>
          <w:rStyle w:val="CharStyle14"/>
          <w:color w:val="000000"/>
          <w:sz w:val="24"/>
          <w:szCs w:val="24"/>
        </w:rPr>
        <w:t xml:space="preserve"> Lehký</w:t>
      </w:r>
      <w:r>
        <w:rPr>
          <w:rStyle w:val="CharStyle14"/>
          <w:color w:val="000000"/>
          <w:sz w:val="24"/>
          <w:szCs w:val="24"/>
        </w:rPr>
        <w:t>m</w:t>
      </w:r>
      <w:r w:rsidR="008E42E9" w:rsidRPr="00E105F2">
        <w:rPr>
          <w:rStyle w:val="CharStyle14"/>
          <w:color w:val="000000"/>
          <w:sz w:val="24"/>
          <w:szCs w:val="24"/>
        </w:rPr>
        <w:t>, ředitel</w:t>
      </w:r>
    </w:p>
    <w:p w14:paraId="01BDFEA3" w14:textId="77777777" w:rsidR="008E42E9" w:rsidRPr="00E105F2" w:rsidRDefault="008E42E9" w:rsidP="001212D9">
      <w:pPr>
        <w:pStyle w:val="Style13"/>
        <w:shd w:val="clear" w:color="auto" w:fill="auto"/>
        <w:spacing w:line="240" w:lineRule="auto"/>
        <w:ind w:left="340" w:firstLine="0"/>
        <w:jc w:val="both"/>
        <w:rPr>
          <w:sz w:val="24"/>
          <w:szCs w:val="24"/>
        </w:rPr>
      </w:pPr>
      <w:r w:rsidRPr="00E105F2">
        <w:rPr>
          <w:rStyle w:val="CharStyle14"/>
          <w:color w:val="000000"/>
          <w:sz w:val="24"/>
          <w:szCs w:val="24"/>
        </w:rPr>
        <w:t xml:space="preserve">tel.: 973 204 090, fax: 973 204 092, e-mail: </w:t>
      </w:r>
      <w:hyperlink r:id="rId8" w:history="1">
        <w:r w:rsidRPr="00E105F2">
          <w:rPr>
            <w:rStyle w:val="CharStyle14"/>
            <w:color w:val="000000"/>
            <w:sz w:val="24"/>
            <w:szCs w:val="24"/>
            <w:lang w:val="en-US" w:eastAsia="en-US"/>
          </w:rPr>
          <w:t>sekretariat@as-po.cz</w:t>
        </w:r>
      </w:hyperlink>
    </w:p>
    <w:p w14:paraId="70DE66D6" w14:textId="400EEEBC" w:rsidR="008E42E9" w:rsidRPr="00E105F2" w:rsidRDefault="008E42E9" w:rsidP="001212D9">
      <w:pPr>
        <w:pStyle w:val="Style13"/>
        <w:shd w:val="clear" w:color="auto" w:fill="auto"/>
        <w:spacing w:line="240" w:lineRule="auto"/>
        <w:ind w:left="340" w:firstLine="0"/>
        <w:jc w:val="both"/>
        <w:rPr>
          <w:sz w:val="24"/>
          <w:szCs w:val="24"/>
        </w:rPr>
      </w:pPr>
      <w:r w:rsidRPr="00E105F2">
        <w:rPr>
          <w:rStyle w:val="CharStyle14"/>
          <w:color w:val="000000"/>
          <w:sz w:val="24"/>
          <w:szCs w:val="24"/>
        </w:rPr>
        <w:t>IČ</w:t>
      </w:r>
      <w:r w:rsidR="00FE44B9">
        <w:rPr>
          <w:rStyle w:val="CharStyle14"/>
          <w:color w:val="000000"/>
          <w:sz w:val="24"/>
          <w:szCs w:val="24"/>
        </w:rPr>
        <w:t>O</w:t>
      </w:r>
      <w:r w:rsidRPr="00E105F2">
        <w:rPr>
          <w:rStyle w:val="CharStyle14"/>
          <w:color w:val="000000"/>
          <w:sz w:val="24"/>
          <w:szCs w:val="24"/>
        </w:rPr>
        <w:t>: 60460580, DIČ: CZ60460580</w:t>
      </w:r>
    </w:p>
    <w:p w14:paraId="1F1C25B8" w14:textId="77777777" w:rsidR="008E42E9" w:rsidRPr="00E105F2" w:rsidRDefault="008E42E9" w:rsidP="001212D9">
      <w:pPr>
        <w:pStyle w:val="Style13"/>
        <w:shd w:val="clear" w:color="auto" w:fill="auto"/>
        <w:spacing w:line="240" w:lineRule="auto"/>
        <w:ind w:left="340" w:firstLine="0"/>
        <w:jc w:val="both"/>
        <w:rPr>
          <w:sz w:val="24"/>
          <w:szCs w:val="24"/>
        </w:rPr>
      </w:pPr>
      <w:r w:rsidRPr="00E105F2">
        <w:rPr>
          <w:rStyle w:val="CharStyle14"/>
          <w:color w:val="000000"/>
          <w:sz w:val="24"/>
          <w:szCs w:val="24"/>
        </w:rPr>
        <w:t>ID datové schránky: dugmkm</w:t>
      </w:r>
      <w:r w:rsidR="006452EE">
        <w:rPr>
          <w:rStyle w:val="CharStyle14"/>
          <w:color w:val="000000"/>
          <w:sz w:val="24"/>
          <w:szCs w:val="24"/>
        </w:rPr>
        <w:t>6</w:t>
      </w:r>
    </w:p>
    <w:p w14:paraId="15DFC5B5" w14:textId="4319554B" w:rsidR="006452EE" w:rsidRDefault="008E42E9" w:rsidP="001212D9">
      <w:pPr>
        <w:pStyle w:val="Style13"/>
        <w:shd w:val="clear" w:color="auto" w:fill="auto"/>
        <w:spacing w:line="240" w:lineRule="auto"/>
        <w:ind w:left="340" w:firstLine="0"/>
        <w:jc w:val="both"/>
        <w:rPr>
          <w:rStyle w:val="CharStyle14"/>
          <w:color w:val="000000"/>
          <w:sz w:val="24"/>
          <w:szCs w:val="24"/>
        </w:rPr>
      </w:pPr>
      <w:r w:rsidRPr="00E105F2">
        <w:rPr>
          <w:rStyle w:val="CharStyle14"/>
          <w:color w:val="000000"/>
          <w:sz w:val="24"/>
          <w:szCs w:val="24"/>
        </w:rPr>
        <w:t xml:space="preserve">osoba oprávněná jednat ve věcech technických: </w:t>
      </w:r>
      <w:r w:rsidR="00566692">
        <w:rPr>
          <w:rStyle w:val="CharStyle14"/>
          <w:color w:val="000000"/>
          <w:sz w:val="24"/>
          <w:szCs w:val="24"/>
        </w:rPr>
        <w:t>XXX</w:t>
      </w:r>
      <w:r w:rsidRPr="00E105F2">
        <w:rPr>
          <w:rStyle w:val="CharStyle14"/>
          <w:color w:val="000000"/>
          <w:sz w:val="24"/>
          <w:szCs w:val="24"/>
        </w:rPr>
        <w:t xml:space="preserve"> </w:t>
      </w:r>
    </w:p>
    <w:p w14:paraId="44B07DA1" w14:textId="7A606856" w:rsidR="006452EE" w:rsidRDefault="008E42E9" w:rsidP="001212D9">
      <w:pPr>
        <w:pStyle w:val="Style13"/>
        <w:shd w:val="clear" w:color="auto" w:fill="auto"/>
        <w:spacing w:line="240" w:lineRule="auto"/>
        <w:ind w:left="340" w:firstLine="0"/>
        <w:jc w:val="both"/>
        <w:rPr>
          <w:rStyle w:val="CharStyle14"/>
          <w:color w:val="000000"/>
          <w:sz w:val="24"/>
          <w:szCs w:val="24"/>
          <w:lang w:val="en-US" w:eastAsia="en-US"/>
        </w:rPr>
      </w:pPr>
      <w:r w:rsidRPr="00E105F2">
        <w:rPr>
          <w:rStyle w:val="CharStyle14"/>
          <w:color w:val="000000"/>
          <w:sz w:val="24"/>
          <w:szCs w:val="24"/>
        </w:rPr>
        <w:t xml:space="preserve">tel.: </w:t>
      </w:r>
      <w:r w:rsidR="00566692">
        <w:rPr>
          <w:rStyle w:val="CharStyle14"/>
          <w:color w:val="000000"/>
          <w:sz w:val="24"/>
          <w:szCs w:val="24"/>
        </w:rPr>
        <w:t>XXX</w:t>
      </w:r>
      <w:r w:rsidRPr="00E105F2">
        <w:rPr>
          <w:rStyle w:val="CharStyle14"/>
          <w:color w:val="000000"/>
          <w:sz w:val="24"/>
          <w:szCs w:val="24"/>
        </w:rPr>
        <w:t xml:space="preserve">, mobil: </w:t>
      </w:r>
      <w:r w:rsidR="00566692">
        <w:rPr>
          <w:rStyle w:val="CharStyle14"/>
          <w:color w:val="000000"/>
          <w:sz w:val="24"/>
          <w:szCs w:val="24"/>
        </w:rPr>
        <w:t>XXX</w:t>
      </w:r>
      <w:r w:rsidRPr="00E105F2">
        <w:rPr>
          <w:rStyle w:val="CharStyle14"/>
          <w:color w:val="000000"/>
          <w:sz w:val="24"/>
          <w:szCs w:val="24"/>
        </w:rPr>
        <w:t>, e</w:t>
      </w:r>
      <w:r w:rsidR="00FE44B9">
        <w:rPr>
          <w:rStyle w:val="CharStyle14"/>
          <w:color w:val="000000"/>
          <w:sz w:val="24"/>
          <w:szCs w:val="24"/>
        </w:rPr>
        <w:t>-</w:t>
      </w:r>
      <w:r w:rsidRPr="00E105F2">
        <w:rPr>
          <w:rStyle w:val="CharStyle14"/>
          <w:color w:val="000000"/>
          <w:sz w:val="24"/>
          <w:szCs w:val="24"/>
        </w:rPr>
        <w:t xml:space="preserve">mail: </w:t>
      </w:r>
      <w:r w:rsidR="00566692">
        <w:t>XXX</w:t>
      </w:r>
    </w:p>
    <w:p w14:paraId="74960721" w14:textId="6C562F4A" w:rsidR="001212D9" w:rsidRPr="00B35C62" w:rsidRDefault="008E42E9" w:rsidP="00B35C62">
      <w:pPr>
        <w:pStyle w:val="Style13"/>
        <w:shd w:val="clear" w:color="auto" w:fill="auto"/>
        <w:spacing w:line="240" w:lineRule="auto"/>
        <w:ind w:left="340" w:firstLine="0"/>
        <w:jc w:val="both"/>
        <w:rPr>
          <w:rStyle w:val="CharStyle14"/>
          <w:sz w:val="24"/>
          <w:szCs w:val="24"/>
        </w:rPr>
      </w:pPr>
      <w:r w:rsidRPr="00E105F2">
        <w:rPr>
          <w:rStyle w:val="CharStyle14"/>
          <w:color w:val="000000"/>
          <w:sz w:val="24"/>
          <w:szCs w:val="24"/>
        </w:rPr>
        <w:t xml:space="preserve">(dále jen </w:t>
      </w:r>
      <w:r w:rsidRPr="00E105F2">
        <w:rPr>
          <w:rStyle w:val="CharStyle15"/>
          <w:bCs/>
          <w:color w:val="000000"/>
          <w:sz w:val="24"/>
          <w:szCs w:val="24"/>
          <w:lang w:val="sk-SK" w:eastAsia="sk-SK"/>
        </w:rPr>
        <w:t>„AS-PO“)</w:t>
      </w:r>
    </w:p>
    <w:p w14:paraId="20871208" w14:textId="51C0DA2C" w:rsidR="001212D9" w:rsidRPr="00B6474A" w:rsidRDefault="008E42E9" w:rsidP="00B6474A">
      <w:pPr>
        <w:pStyle w:val="Style13"/>
        <w:shd w:val="clear" w:color="auto" w:fill="auto"/>
        <w:spacing w:line="240" w:lineRule="auto"/>
        <w:ind w:firstLine="0"/>
        <w:jc w:val="center"/>
        <w:rPr>
          <w:color w:val="000000"/>
          <w:sz w:val="24"/>
          <w:szCs w:val="24"/>
        </w:rPr>
      </w:pPr>
      <w:r w:rsidRPr="00E105F2">
        <w:rPr>
          <w:rStyle w:val="CharStyle14"/>
          <w:color w:val="000000"/>
          <w:sz w:val="24"/>
          <w:szCs w:val="24"/>
        </w:rPr>
        <w:t>a</w:t>
      </w:r>
    </w:p>
    <w:p w14:paraId="78CB8CC7" w14:textId="77777777" w:rsidR="008E42E9" w:rsidRPr="00D66B90" w:rsidRDefault="008E42E9" w:rsidP="00E105F2">
      <w:pPr>
        <w:pStyle w:val="Style11"/>
        <w:keepNext/>
        <w:keepLines/>
        <w:numPr>
          <w:ilvl w:val="0"/>
          <w:numId w:val="1"/>
        </w:numPr>
        <w:shd w:val="clear" w:color="auto" w:fill="auto"/>
        <w:tabs>
          <w:tab w:val="left" w:pos="384"/>
        </w:tabs>
        <w:spacing w:before="0" w:line="240" w:lineRule="auto"/>
        <w:ind w:firstLine="0"/>
        <w:jc w:val="both"/>
        <w:outlineLvl w:val="9"/>
        <w:rPr>
          <w:sz w:val="24"/>
          <w:szCs w:val="24"/>
        </w:rPr>
      </w:pPr>
      <w:bookmarkStart w:id="3" w:name="bookmark4"/>
      <w:r w:rsidRPr="00D66B90">
        <w:rPr>
          <w:rStyle w:val="CharStyle12"/>
          <w:b/>
          <w:sz w:val="24"/>
          <w:szCs w:val="24"/>
        </w:rPr>
        <w:t xml:space="preserve">Česká republika </w:t>
      </w:r>
      <w:r w:rsidR="006452EE" w:rsidRPr="00D66B90">
        <w:rPr>
          <w:rStyle w:val="CharStyle12"/>
          <w:b/>
          <w:sz w:val="24"/>
          <w:szCs w:val="24"/>
        </w:rPr>
        <w:t>–</w:t>
      </w:r>
      <w:r w:rsidRPr="00D66B90">
        <w:rPr>
          <w:rStyle w:val="CharStyle12"/>
          <w:b/>
          <w:sz w:val="24"/>
          <w:szCs w:val="24"/>
        </w:rPr>
        <w:t xml:space="preserve"> </w:t>
      </w:r>
      <w:bookmarkEnd w:id="3"/>
      <w:r w:rsidR="006452EE" w:rsidRPr="00D66B90">
        <w:rPr>
          <w:rStyle w:val="CharStyle12"/>
          <w:b/>
          <w:sz w:val="24"/>
          <w:szCs w:val="24"/>
        </w:rPr>
        <w:t>Státní úřad pro jadernou bezpečnost</w:t>
      </w:r>
    </w:p>
    <w:p w14:paraId="33E4A043" w14:textId="77777777" w:rsidR="006452EE" w:rsidRPr="00D66B90" w:rsidRDefault="008E42E9" w:rsidP="001212D9">
      <w:pPr>
        <w:pStyle w:val="Style13"/>
        <w:shd w:val="clear" w:color="auto" w:fill="auto"/>
        <w:spacing w:line="240" w:lineRule="auto"/>
        <w:ind w:left="340" w:firstLine="0"/>
        <w:jc w:val="both"/>
        <w:rPr>
          <w:rStyle w:val="CharStyle14"/>
          <w:sz w:val="24"/>
          <w:szCs w:val="24"/>
        </w:rPr>
      </w:pPr>
      <w:r w:rsidRPr="00D66B90">
        <w:rPr>
          <w:rStyle w:val="CharStyle14"/>
          <w:sz w:val="24"/>
          <w:szCs w:val="24"/>
        </w:rPr>
        <w:t xml:space="preserve">Se sídlem: </w:t>
      </w:r>
      <w:r w:rsidR="00B753E6" w:rsidRPr="00D66B90">
        <w:rPr>
          <w:rStyle w:val="CharStyle14"/>
          <w:sz w:val="24"/>
          <w:szCs w:val="24"/>
        </w:rPr>
        <w:t>Senovážné náměstí 9, 110 00 Praha 1</w:t>
      </w:r>
      <w:r w:rsidRPr="00D66B90">
        <w:rPr>
          <w:rStyle w:val="CharStyle14"/>
          <w:sz w:val="24"/>
          <w:szCs w:val="24"/>
        </w:rPr>
        <w:t xml:space="preserve"> </w:t>
      </w:r>
    </w:p>
    <w:p w14:paraId="64E4E874" w14:textId="710DF140" w:rsidR="008E42E9" w:rsidRPr="00D66B90" w:rsidRDefault="008E42E9" w:rsidP="001212D9">
      <w:pPr>
        <w:pStyle w:val="Style13"/>
        <w:shd w:val="clear" w:color="auto" w:fill="auto"/>
        <w:spacing w:line="240" w:lineRule="auto"/>
        <w:ind w:left="340" w:firstLine="0"/>
        <w:jc w:val="both"/>
        <w:rPr>
          <w:sz w:val="24"/>
          <w:szCs w:val="24"/>
        </w:rPr>
      </w:pPr>
      <w:r w:rsidRPr="00D66B90">
        <w:rPr>
          <w:rStyle w:val="CharStyle14"/>
          <w:sz w:val="24"/>
          <w:szCs w:val="24"/>
        </w:rPr>
        <w:t xml:space="preserve">Jejímž jménem jedná: </w:t>
      </w:r>
      <w:r w:rsidR="00566692">
        <w:rPr>
          <w:rStyle w:val="CharStyle14"/>
          <w:sz w:val="24"/>
          <w:szCs w:val="24"/>
        </w:rPr>
        <w:t>XXX</w:t>
      </w:r>
      <w:r w:rsidR="00FE44B9">
        <w:rPr>
          <w:rStyle w:val="CharStyle14"/>
          <w:sz w:val="24"/>
          <w:szCs w:val="24"/>
        </w:rPr>
        <w:t>, předsedkyně</w:t>
      </w:r>
    </w:p>
    <w:p w14:paraId="3CB69A3C" w14:textId="73CCCA5E" w:rsidR="006452EE" w:rsidRPr="00D66B90" w:rsidRDefault="00566692" w:rsidP="001212D9">
      <w:pPr>
        <w:pStyle w:val="Style13"/>
        <w:shd w:val="clear" w:color="auto" w:fill="auto"/>
        <w:spacing w:line="240" w:lineRule="auto"/>
        <w:ind w:left="340" w:firstLine="0"/>
        <w:jc w:val="both"/>
        <w:rPr>
          <w:rStyle w:val="CharStyle14"/>
          <w:sz w:val="24"/>
          <w:szCs w:val="24"/>
          <w:lang w:val="en-US" w:eastAsia="en-US"/>
        </w:rPr>
      </w:pPr>
      <w:r>
        <w:t>tel: XXX</w:t>
      </w:r>
      <w:r w:rsidR="008E42E9" w:rsidRPr="00D66B90">
        <w:rPr>
          <w:rStyle w:val="CharStyle14"/>
          <w:sz w:val="24"/>
          <w:szCs w:val="24"/>
        </w:rPr>
        <w:t>, fax:</w:t>
      </w:r>
      <w:r w:rsidR="00B753E6" w:rsidRPr="00D66B90">
        <w:rPr>
          <w:rStyle w:val="CharStyle14"/>
          <w:sz w:val="24"/>
          <w:szCs w:val="24"/>
        </w:rPr>
        <w:t xml:space="preserve"> </w:t>
      </w:r>
      <w:r>
        <w:rPr>
          <w:rStyle w:val="CharStyle14"/>
          <w:sz w:val="24"/>
          <w:szCs w:val="24"/>
        </w:rPr>
        <w:t>XXX</w:t>
      </w:r>
      <w:r w:rsidR="008E42E9" w:rsidRPr="00D66B90">
        <w:rPr>
          <w:rStyle w:val="CharStyle14"/>
          <w:sz w:val="24"/>
          <w:szCs w:val="24"/>
        </w:rPr>
        <w:t xml:space="preserve">, e-mail: </w:t>
      </w:r>
      <w:r>
        <w:rPr>
          <w:rStyle w:val="CharStyle14"/>
          <w:sz w:val="24"/>
          <w:szCs w:val="24"/>
        </w:rPr>
        <w:t>XXX</w:t>
      </w:r>
      <w:r w:rsidR="008E42E9" w:rsidRPr="00D66B90">
        <w:rPr>
          <w:rStyle w:val="CharStyle14"/>
          <w:sz w:val="24"/>
          <w:szCs w:val="24"/>
          <w:lang w:val="en-US" w:eastAsia="en-US"/>
        </w:rPr>
        <w:t xml:space="preserve"> </w:t>
      </w:r>
    </w:p>
    <w:p w14:paraId="4447BF72" w14:textId="03A875A7" w:rsidR="006452EE" w:rsidRPr="00D66B90" w:rsidRDefault="008E42E9" w:rsidP="001212D9">
      <w:pPr>
        <w:pStyle w:val="Style13"/>
        <w:shd w:val="clear" w:color="auto" w:fill="auto"/>
        <w:spacing w:line="240" w:lineRule="auto"/>
        <w:ind w:left="340" w:firstLine="0"/>
        <w:jc w:val="both"/>
        <w:rPr>
          <w:rStyle w:val="CharStyle14"/>
          <w:sz w:val="24"/>
          <w:szCs w:val="24"/>
        </w:rPr>
      </w:pPr>
      <w:r w:rsidRPr="00D66B90">
        <w:rPr>
          <w:rStyle w:val="CharStyle14"/>
          <w:sz w:val="24"/>
          <w:szCs w:val="24"/>
        </w:rPr>
        <w:t>IČ</w:t>
      </w:r>
      <w:r w:rsidR="00FE44B9">
        <w:rPr>
          <w:rStyle w:val="CharStyle14"/>
          <w:sz w:val="24"/>
          <w:szCs w:val="24"/>
        </w:rPr>
        <w:t>O</w:t>
      </w:r>
      <w:r w:rsidRPr="00D66B90">
        <w:rPr>
          <w:rStyle w:val="CharStyle14"/>
          <w:sz w:val="24"/>
          <w:szCs w:val="24"/>
        </w:rPr>
        <w:t xml:space="preserve">: </w:t>
      </w:r>
      <w:r w:rsidR="00B753E6" w:rsidRPr="00D66B90">
        <w:rPr>
          <w:rStyle w:val="CharStyle14"/>
          <w:sz w:val="24"/>
          <w:szCs w:val="24"/>
        </w:rPr>
        <w:t>48136069</w:t>
      </w:r>
      <w:r w:rsidRPr="00D66B90">
        <w:rPr>
          <w:rStyle w:val="CharStyle14"/>
          <w:sz w:val="24"/>
          <w:szCs w:val="24"/>
        </w:rPr>
        <w:t xml:space="preserve">, </w:t>
      </w:r>
    </w:p>
    <w:p w14:paraId="0F88557A" w14:textId="2DE2B761" w:rsidR="008E42E9" w:rsidRDefault="008E42E9" w:rsidP="001212D9">
      <w:pPr>
        <w:pStyle w:val="Style13"/>
        <w:shd w:val="clear" w:color="auto" w:fill="auto"/>
        <w:spacing w:line="240" w:lineRule="auto"/>
        <w:ind w:left="340" w:firstLine="0"/>
        <w:jc w:val="both"/>
        <w:rPr>
          <w:rStyle w:val="CharStyle14"/>
          <w:sz w:val="24"/>
          <w:szCs w:val="24"/>
        </w:rPr>
      </w:pPr>
      <w:r w:rsidRPr="00D66B90">
        <w:rPr>
          <w:rStyle w:val="CharStyle14"/>
          <w:sz w:val="24"/>
          <w:szCs w:val="24"/>
        </w:rPr>
        <w:t xml:space="preserve">ID datové schránky: </w:t>
      </w:r>
      <w:r w:rsidR="00B753E6" w:rsidRPr="00D66B90">
        <w:rPr>
          <w:rStyle w:val="CharStyle14"/>
          <w:sz w:val="24"/>
          <w:szCs w:val="24"/>
        </w:rPr>
        <w:t>me7aazb</w:t>
      </w:r>
    </w:p>
    <w:p w14:paraId="6DA1D515" w14:textId="427DAED8" w:rsidR="00FE44B9" w:rsidRDefault="00FE44B9" w:rsidP="001212D9">
      <w:pPr>
        <w:pStyle w:val="Style13"/>
        <w:shd w:val="clear" w:color="auto" w:fill="auto"/>
        <w:spacing w:line="240" w:lineRule="auto"/>
        <w:ind w:left="340" w:firstLine="0"/>
        <w:jc w:val="both"/>
        <w:rPr>
          <w:rStyle w:val="CharStyle14"/>
          <w:color w:val="000000"/>
          <w:sz w:val="24"/>
          <w:szCs w:val="24"/>
        </w:rPr>
      </w:pPr>
      <w:r w:rsidRPr="00E105F2">
        <w:rPr>
          <w:rStyle w:val="CharStyle14"/>
          <w:color w:val="000000"/>
          <w:sz w:val="24"/>
          <w:szCs w:val="24"/>
        </w:rPr>
        <w:t>osoba oprávněná jednat ve věcech technických:</w:t>
      </w:r>
      <w:r>
        <w:rPr>
          <w:rStyle w:val="CharStyle14"/>
          <w:color w:val="000000"/>
          <w:sz w:val="24"/>
          <w:szCs w:val="24"/>
        </w:rPr>
        <w:t xml:space="preserve"> </w:t>
      </w:r>
      <w:r w:rsidR="00566692">
        <w:rPr>
          <w:rStyle w:val="CharStyle14"/>
          <w:color w:val="000000"/>
          <w:sz w:val="24"/>
          <w:szCs w:val="24"/>
        </w:rPr>
        <w:t>XXX</w:t>
      </w:r>
    </w:p>
    <w:p w14:paraId="7399E5F4" w14:textId="6AA0E0E4" w:rsidR="00FE44B9" w:rsidRPr="00D66B90" w:rsidRDefault="00FE44B9" w:rsidP="001212D9">
      <w:pPr>
        <w:pStyle w:val="Style13"/>
        <w:shd w:val="clear" w:color="auto" w:fill="auto"/>
        <w:spacing w:line="240" w:lineRule="auto"/>
        <w:ind w:left="3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tel.: </w:t>
      </w:r>
      <w:r w:rsidR="00566692">
        <w:rPr>
          <w:sz w:val="24"/>
          <w:szCs w:val="24"/>
        </w:rPr>
        <w:t>XXX</w:t>
      </w:r>
      <w:r>
        <w:rPr>
          <w:sz w:val="24"/>
          <w:szCs w:val="24"/>
        </w:rPr>
        <w:t xml:space="preserve">, e-mail: </w:t>
      </w:r>
      <w:r w:rsidR="00566692">
        <w:rPr>
          <w:sz w:val="24"/>
          <w:szCs w:val="24"/>
        </w:rPr>
        <w:t>XXX</w:t>
      </w:r>
    </w:p>
    <w:p w14:paraId="775974F6" w14:textId="07C9E68F" w:rsidR="00B520D5" w:rsidRDefault="008E42E9" w:rsidP="001212D9">
      <w:pPr>
        <w:pStyle w:val="Style13"/>
        <w:shd w:val="clear" w:color="auto" w:fill="auto"/>
        <w:spacing w:line="240" w:lineRule="auto"/>
        <w:ind w:left="340" w:firstLine="0"/>
        <w:jc w:val="both"/>
        <w:rPr>
          <w:rStyle w:val="CharStyle14"/>
          <w:sz w:val="24"/>
          <w:szCs w:val="24"/>
        </w:rPr>
      </w:pPr>
      <w:r w:rsidRPr="00D66B90">
        <w:rPr>
          <w:rStyle w:val="CharStyle14"/>
          <w:sz w:val="24"/>
          <w:szCs w:val="24"/>
        </w:rPr>
        <w:t xml:space="preserve">Číslo účtu: </w:t>
      </w:r>
      <w:r w:rsidR="00566692">
        <w:rPr>
          <w:rStyle w:val="CharStyle14"/>
          <w:sz w:val="24"/>
          <w:szCs w:val="24"/>
        </w:rPr>
        <w:t>XXX</w:t>
      </w:r>
    </w:p>
    <w:p w14:paraId="55E9E835" w14:textId="084C6F60" w:rsidR="008E42E9" w:rsidRDefault="008E42E9" w:rsidP="001212D9">
      <w:pPr>
        <w:pStyle w:val="Style13"/>
        <w:shd w:val="clear" w:color="auto" w:fill="auto"/>
        <w:spacing w:line="240" w:lineRule="auto"/>
        <w:ind w:left="340" w:firstLine="0"/>
        <w:jc w:val="both"/>
        <w:rPr>
          <w:rStyle w:val="CharStyle15"/>
          <w:bCs/>
          <w:sz w:val="24"/>
          <w:szCs w:val="24"/>
        </w:rPr>
      </w:pPr>
      <w:r w:rsidRPr="00D66B90">
        <w:rPr>
          <w:rStyle w:val="CharStyle14"/>
          <w:sz w:val="24"/>
          <w:szCs w:val="24"/>
        </w:rPr>
        <w:t xml:space="preserve">(dále </w:t>
      </w:r>
      <w:proofErr w:type="gramStart"/>
      <w:r w:rsidRPr="00D66B90">
        <w:rPr>
          <w:rStyle w:val="CharStyle14"/>
          <w:sz w:val="24"/>
          <w:szCs w:val="24"/>
        </w:rPr>
        <w:t xml:space="preserve">jen </w:t>
      </w:r>
      <w:r w:rsidRPr="00D66B90">
        <w:rPr>
          <w:rStyle w:val="CharStyle15"/>
          <w:bCs/>
          <w:sz w:val="24"/>
          <w:szCs w:val="24"/>
        </w:rPr>
        <w:t>,,</w:t>
      </w:r>
      <w:r w:rsidR="001212D9" w:rsidRPr="00D66B90">
        <w:rPr>
          <w:rStyle w:val="CharStyle15"/>
          <w:bCs/>
          <w:sz w:val="24"/>
          <w:szCs w:val="24"/>
        </w:rPr>
        <w:t>SÚJB</w:t>
      </w:r>
      <w:proofErr w:type="gramEnd"/>
      <w:r w:rsidRPr="00D66B90">
        <w:rPr>
          <w:rStyle w:val="CharStyle15"/>
          <w:bCs/>
          <w:sz w:val="24"/>
          <w:szCs w:val="24"/>
        </w:rPr>
        <w:t>“</w:t>
      </w:r>
      <w:r w:rsidR="00DF6AC3">
        <w:rPr>
          <w:rStyle w:val="CharStyle15"/>
          <w:bCs/>
          <w:sz w:val="24"/>
          <w:szCs w:val="24"/>
        </w:rPr>
        <w:t xml:space="preserve">, </w:t>
      </w:r>
      <w:r w:rsidR="00DF6AC3">
        <w:rPr>
          <w:rStyle w:val="CharStyle15"/>
          <w:b w:val="0"/>
          <w:bCs/>
          <w:sz w:val="24"/>
          <w:szCs w:val="24"/>
        </w:rPr>
        <w:t>společně též ,,smluvní strany“</w:t>
      </w:r>
      <w:r w:rsidRPr="00D66B90">
        <w:rPr>
          <w:rStyle w:val="CharStyle15"/>
          <w:bCs/>
          <w:sz w:val="24"/>
          <w:szCs w:val="24"/>
        </w:rPr>
        <w:t>)</w:t>
      </w:r>
    </w:p>
    <w:p w14:paraId="7E5029DE" w14:textId="64631F49" w:rsidR="00DF6AC3" w:rsidRDefault="00DF6AC3" w:rsidP="001212D9">
      <w:pPr>
        <w:pStyle w:val="Style13"/>
        <w:shd w:val="clear" w:color="auto" w:fill="auto"/>
        <w:spacing w:line="240" w:lineRule="auto"/>
        <w:ind w:left="340" w:firstLine="0"/>
        <w:jc w:val="both"/>
        <w:rPr>
          <w:rStyle w:val="CharStyle15"/>
          <w:bCs/>
          <w:sz w:val="24"/>
          <w:szCs w:val="24"/>
        </w:rPr>
      </w:pPr>
    </w:p>
    <w:p w14:paraId="49B41440" w14:textId="4E3EC42C" w:rsidR="00DF6AC3" w:rsidRDefault="00371D80" w:rsidP="001212D9">
      <w:pPr>
        <w:pStyle w:val="Style13"/>
        <w:shd w:val="clear" w:color="auto" w:fill="auto"/>
        <w:spacing w:line="240" w:lineRule="auto"/>
        <w:ind w:left="340" w:firstLine="0"/>
        <w:jc w:val="both"/>
        <w:rPr>
          <w:rStyle w:val="CharStyle15"/>
          <w:b w:val="0"/>
          <w:bCs/>
          <w:sz w:val="24"/>
          <w:szCs w:val="24"/>
        </w:rPr>
      </w:pPr>
      <w:r>
        <w:rPr>
          <w:rStyle w:val="CharStyle15"/>
          <w:b w:val="0"/>
          <w:bCs/>
          <w:sz w:val="24"/>
          <w:szCs w:val="24"/>
        </w:rPr>
        <w:t>v souladu s Čl. V. odst. 3</w:t>
      </w:r>
      <w:r w:rsidR="002C766C">
        <w:rPr>
          <w:rStyle w:val="CharStyle15"/>
          <w:b w:val="0"/>
          <w:bCs/>
          <w:sz w:val="24"/>
          <w:szCs w:val="24"/>
        </w:rPr>
        <w:t>.</w:t>
      </w:r>
      <w:r w:rsidR="00DF6AC3">
        <w:rPr>
          <w:rStyle w:val="CharStyle15"/>
          <w:b w:val="0"/>
          <w:bCs/>
          <w:sz w:val="24"/>
          <w:szCs w:val="24"/>
        </w:rPr>
        <w:t xml:space="preserve"> smlouvy o vyčlenění lůžkové kapacity uzavřené dne 15. 4. 2021, se výše uvedené smluvní strany dohodly na uzavření tohoto dodatku č. 1, kterým se smlouva mění takto:</w:t>
      </w:r>
    </w:p>
    <w:p w14:paraId="216C8B95" w14:textId="5C33A699" w:rsidR="00DF6AC3" w:rsidRDefault="00DF6AC3" w:rsidP="001212D9">
      <w:pPr>
        <w:pStyle w:val="Style13"/>
        <w:shd w:val="clear" w:color="auto" w:fill="auto"/>
        <w:spacing w:line="240" w:lineRule="auto"/>
        <w:ind w:left="340" w:firstLine="0"/>
        <w:jc w:val="both"/>
        <w:rPr>
          <w:rStyle w:val="CharStyle15"/>
          <w:b w:val="0"/>
          <w:bCs/>
          <w:sz w:val="24"/>
          <w:szCs w:val="24"/>
        </w:rPr>
      </w:pPr>
    </w:p>
    <w:p w14:paraId="4FE9446A" w14:textId="77777777" w:rsidR="0080741B" w:rsidRPr="00B6474A" w:rsidRDefault="00DF6AC3" w:rsidP="00B6474A">
      <w:pPr>
        <w:pStyle w:val="Style13"/>
        <w:numPr>
          <w:ilvl w:val="0"/>
          <w:numId w:val="11"/>
        </w:numPr>
        <w:shd w:val="clear" w:color="auto" w:fill="auto"/>
        <w:spacing w:line="240" w:lineRule="auto"/>
        <w:jc w:val="both"/>
        <w:rPr>
          <w:rStyle w:val="CharStyle15"/>
          <w:b w:val="0"/>
          <w:bCs/>
          <w:sz w:val="24"/>
          <w:szCs w:val="24"/>
        </w:rPr>
      </w:pPr>
      <w:r>
        <w:rPr>
          <w:rStyle w:val="CharStyle15"/>
          <w:b w:val="0"/>
          <w:bCs/>
          <w:sz w:val="24"/>
          <w:szCs w:val="24"/>
        </w:rPr>
        <w:t>Čl. IV. odst. 1. se ruší a nahrazuje novým v tomto znění:</w:t>
      </w:r>
    </w:p>
    <w:p w14:paraId="76711977" w14:textId="77777777" w:rsidR="00B6474A" w:rsidRDefault="00B6474A" w:rsidP="00B6474A">
      <w:pPr>
        <w:pStyle w:val="Style13"/>
        <w:shd w:val="clear" w:color="auto" w:fill="auto"/>
        <w:spacing w:line="240" w:lineRule="auto"/>
        <w:ind w:left="700" w:firstLine="0"/>
        <w:jc w:val="both"/>
        <w:rPr>
          <w:rStyle w:val="CharStyle15"/>
          <w:b w:val="0"/>
          <w:bCs/>
          <w:sz w:val="24"/>
          <w:szCs w:val="24"/>
        </w:rPr>
      </w:pPr>
    </w:p>
    <w:p w14:paraId="51972E6E" w14:textId="6D65D389" w:rsidR="007C33DC" w:rsidRPr="00B6474A" w:rsidRDefault="007C33DC" w:rsidP="007C33DC">
      <w:pPr>
        <w:pStyle w:val="Style13"/>
        <w:numPr>
          <w:ilvl w:val="0"/>
          <w:numId w:val="12"/>
        </w:numPr>
        <w:shd w:val="clear" w:color="auto" w:fill="auto"/>
        <w:spacing w:line="240" w:lineRule="auto"/>
        <w:jc w:val="both"/>
        <w:rPr>
          <w:rStyle w:val="CharStyle15"/>
          <w:b w:val="0"/>
          <w:bCs/>
          <w:sz w:val="24"/>
          <w:szCs w:val="24"/>
        </w:rPr>
      </w:pPr>
      <w:r w:rsidRPr="00B6474A">
        <w:rPr>
          <w:rStyle w:val="CharStyle15"/>
          <w:b w:val="0"/>
          <w:bCs/>
          <w:sz w:val="24"/>
          <w:szCs w:val="24"/>
        </w:rPr>
        <w:t xml:space="preserve">Výše úhrady za ubytování </w:t>
      </w:r>
      <w:r w:rsidRPr="00B6474A">
        <w:rPr>
          <w:rStyle w:val="CharStyle15"/>
          <w:b w:val="0"/>
          <w:bCs/>
          <w:sz w:val="24"/>
          <w:szCs w:val="24"/>
          <w:u w:val="single"/>
        </w:rPr>
        <w:t>včetně DPH</w:t>
      </w:r>
      <w:r w:rsidRPr="00B6474A">
        <w:rPr>
          <w:rStyle w:val="CharStyle15"/>
          <w:b w:val="0"/>
          <w:bCs/>
          <w:sz w:val="24"/>
          <w:szCs w:val="24"/>
        </w:rPr>
        <w:t xml:space="preserve"> je stanovena takto:</w:t>
      </w:r>
    </w:p>
    <w:p w14:paraId="6A4B5250" w14:textId="46F2B19F" w:rsidR="0080741B" w:rsidRDefault="0080741B" w:rsidP="00DF6AC3">
      <w:pPr>
        <w:pStyle w:val="Style13"/>
        <w:shd w:val="clear" w:color="auto" w:fill="auto"/>
        <w:spacing w:line="240" w:lineRule="auto"/>
        <w:ind w:left="340" w:firstLine="0"/>
        <w:jc w:val="both"/>
        <w:rPr>
          <w:rStyle w:val="CharStyle15"/>
          <w:b w:val="0"/>
          <w:bCs/>
          <w:sz w:val="24"/>
          <w:szCs w:val="24"/>
        </w:rPr>
      </w:pPr>
      <w:r>
        <w:rPr>
          <w:rStyle w:val="CharStyle15"/>
          <w:b w:val="0"/>
          <w:bCs/>
          <w:sz w:val="24"/>
          <w:szCs w:val="24"/>
        </w:rPr>
        <w:t>VUZ Ruzyně:</w:t>
      </w:r>
    </w:p>
    <w:tbl>
      <w:tblPr>
        <w:tblW w:w="6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1400"/>
        <w:gridCol w:w="1320"/>
      </w:tblGrid>
      <w:tr w:rsidR="0080741B" w:rsidRPr="0080741B" w14:paraId="52C2609F" w14:textId="77777777" w:rsidTr="0080741B">
        <w:trPr>
          <w:trHeight w:val="780"/>
        </w:trPr>
        <w:tc>
          <w:tcPr>
            <w:tcW w:w="4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14:paraId="33FA2894" w14:textId="77777777" w:rsidR="0080741B" w:rsidRPr="0080741B" w:rsidRDefault="0080741B" w:rsidP="0080741B">
            <w:pPr>
              <w:widowControl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741B">
              <w:rPr>
                <w:b/>
                <w:bCs/>
                <w:i/>
                <w:iCs/>
                <w:sz w:val="20"/>
                <w:szCs w:val="20"/>
              </w:rPr>
              <w:t>Druh/kategorie pokoje</w:t>
            </w:r>
          </w:p>
        </w:tc>
        <w:tc>
          <w:tcPr>
            <w:tcW w:w="14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14:paraId="1EF3966D" w14:textId="77777777" w:rsidR="0080741B" w:rsidRPr="0080741B" w:rsidRDefault="0080741B" w:rsidP="0080741B">
            <w:pPr>
              <w:widowControl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741B">
              <w:rPr>
                <w:b/>
                <w:bCs/>
                <w:i/>
                <w:iCs/>
                <w:sz w:val="20"/>
                <w:szCs w:val="20"/>
              </w:rPr>
              <w:t>Výše úhrady*</w:t>
            </w:r>
          </w:p>
        </w:tc>
        <w:tc>
          <w:tcPr>
            <w:tcW w:w="13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14:paraId="01DE9337" w14:textId="77777777" w:rsidR="0080741B" w:rsidRPr="0080741B" w:rsidRDefault="0080741B" w:rsidP="0080741B">
            <w:pPr>
              <w:widowControl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741B">
              <w:rPr>
                <w:b/>
                <w:bCs/>
                <w:i/>
                <w:iCs/>
                <w:sz w:val="20"/>
                <w:szCs w:val="20"/>
              </w:rPr>
              <w:t>Paušální platba**</w:t>
            </w:r>
          </w:p>
        </w:tc>
      </w:tr>
      <w:tr w:rsidR="0080741B" w:rsidRPr="0080741B" w14:paraId="34A248DF" w14:textId="77777777" w:rsidTr="0080741B">
        <w:trPr>
          <w:trHeight w:val="495"/>
        </w:trPr>
        <w:tc>
          <w:tcPr>
            <w:tcW w:w="40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601A416" w14:textId="77777777" w:rsidR="0080741B" w:rsidRPr="0080741B" w:rsidRDefault="0080741B" w:rsidP="0080741B">
            <w:pPr>
              <w:widowControl/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80741B">
              <w:rPr>
                <w:i/>
                <w:iCs/>
                <w:sz w:val="20"/>
                <w:szCs w:val="20"/>
              </w:rPr>
              <w:t>jednolůžkový pokoj / STANDARD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8008ED3" w14:textId="4467880C" w:rsidR="0080741B" w:rsidRPr="0080741B" w:rsidRDefault="00411BD4" w:rsidP="0080741B">
            <w:pPr>
              <w:widowControl/>
              <w:jc w:val="right"/>
              <w:rPr>
                <w:b/>
                <w:bCs/>
                <w:i/>
                <w:iCs/>
                <w:color w:val="00206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2060"/>
                <w:sz w:val="22"/>
                <w:szCs w:val="22"/>
              </w:rPr>
              <w:t>XXX</w:t>
            </w:r>
            <w:r w:rsidR="0080741B" w:rsidRPr="0080741B">
              <w:rPr>
                <w:b/>
                <w:bCs/>
                <w:i/>
                <w:iCs/>
                <w:color w:val="002060"/>
                <w:sz w:val="22"/>
                <w:szCs w:val="22"/>
              </w:rPr>
              <w:t xml:space="preserve">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873FC49" w14:textId="506543F6" w:rsidR="0080741B" w:rsidRPr="0080741B" w:rsidRDefault="00411BD4" w:rsidP="0080741B">
            <w:pPr>
              <w:widowControl/>
              <w:jc w:val="right"/>
              <w:rPr>
                <w:b/>
                <w:bCs/>
                <w:i/>
                <w:iCs/>
                <w:color w:val="00206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2060"/>
                <w:sz w:val="22"/>
                <w:szCs w:val="22"/>
              </w:rPr>
              <w:t>XXX</w:t>
            </w:r>
            <w:r w:rsidR="0080741B" w:rsidRPr="0080741B">
              <w:rPr>
                <w:b/>
                <w:bCs/>
                <w:i/>
                <w:iCs/>
                <w:color w:val="002060"/>
                <w:sz w:val="22"/>
                <w:szCs w:val="22"/>
              </w:rPr>
              <w:t xml:space="preserve"> Kč</w:t>
            </w:r>
          </w:p>
        </w:tc>
      </w:tr>
      <w:tr w:rsidR="0080741B" w:rsidRPr="0080741B" w14:paraId="5A046563" w14:textId="77777777" w:rsidTr="0080741B">
        <w:trPr>
          <w:trHeight w:val="495"/>
        </w:trPr>
        <w:tc>
          <w:tcPr>
            <w:tcW w:w="40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0D2705F" w14:textId="77777777" w:rsidR="0080741B" w:rsidRPr="0080741B" w:rsidRDefault="0080741B" w:rsidP="0080741B">
            <w:pPr>
              <w:widowControl/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80741B">
              <w:rPr>
                <w:i/>
                <w:iCs/>
                <w:sz w:val="20"/>
                <w:szCs w:val="20"/>
              </w:rPr>
              <w:t>dvoulůžkový pokoj / STANDARD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42DD2CA" w14:textId="5447E0E7" w:rsidR="0080741B" w:rsidRPr="0080741B" w:rsidRDefault="00411BD4" w:rsidP="0080741B">
            <w:pPr>
              <w:widowControl/>
              <w:jc w:val="right"/>
              <w:rPr>
                <w:b/>
                <w:bCs/>
                <w:i/>
                <w:iCs/>
                <w:color w:val="00206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2060"/>
                <w:sz w:val="22"/>
                <w:szCs w:val="22"/>
              </w:rPr>
              <w:t>XXX</w:t>
            </w:r>
            <w:r w:rsidR="0080741B" w:rsidRPr="0080741B">
              <w:rPr>
                <w:b/>
                <w:bCs/>
                <w:i/>
                <w:iCs/>
                <w:color w:val="002060"/>
                <w:sz w:val="22"/>
                <w:szCs w:val="22"/>
              </w:rPr>
              <w:t xml:space="preserve">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CFC66E6" w14:textId="3C544672" w:rsidR="0080741B" w:rsidRPr="0080741B" w:rsidRDefault="00411BD4" w:rsidP="0080741B">
            <w:pPr>
              <w:widowControl/>
              <w:jc w:val="right"/>
              <w:rPr>
                <w:b/>
                <w:bCs/>
                <w:i/>
                <w:iCs/>
                <w:color w:val="00206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2060"/>
                <w:sz w:val="22"/>
                <w:szCs w:val="22"/>
              </w:rPr>
              <w:t>XXX</w:t>
            </w:r>
            <w:r w:rsidR="0080741B" w:rsidRPr="0080741B">
              <w:rPr>
                <w:b/>
                <w:bCs/>
                <w:i/>
                <w:iCs/>
                <w:color w:val="002060"/>
                <w:sz w:val="22"/>
                <w:szCs w:val="22"/>
              </w:rPr>
              <w:t xml:space="preserve"> Kč</w:t>
            </w:r>
          </w:p>
        </w:tc>
      </w:tr>
      <w:tr w:rsidR="0080741B" w:rsidRPr="0080741B" w14:paraId="09AE008C" w14:textId="77777777" w:rsidTr="0080741B">
        <w:trPr>
          <w:trHeight w:val="507"/>
        </w:trPr>
        <w:tc>
          <w:tcPr>
            <w:tcW w:w="40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5B26D04" w14:textId="77777777" w:rsidR="0080741B" w:rsidRPr="0080741B" w:rsidRDefault="0080741B" w:rsidP="0080741B">
            <w:pPr>
              <w:widowControl/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80741B">
              <w:rPr>
                <w:i/>
                <w:iCs/>
                <w:sz w:val="20"/>
                <w:szCs w:val="20"/>
              </w:rPr>
              <w:t>třílůžkový pokoj / STANDARD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90D1B6D" w14:textId="3D6BA2BC" w:rsidR="0080741B" w:rsidRPr="0080741B" w:rsidRDefault="00411BD4" w:rsidP="0080741B">
            <w:pPr>
              <w:widowControl/>
              <w:jc w:val="right"/>
              <w:rPr>
                <w:b/>
                <w:bCs/>
                <w:i/>
                <w:iCs/>
                <w:color w:val="00206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2060"/>
                <w:sz w:val="22"/>
                <w:szCs w:val="22"/>
              </w:rPr>
              <w:t>XXX</w:t>
            </w:r>
            <w:r w:rsidR="0080741B" w:rsidRPr="0080741B">
              <w:rPr>
                <w:b/>
                <w:bCs/>
                <w:i/>
                <w:iCs/>
                <w:color w:val="002060"/>
                <w:sz w:val="22"/>
                <w:szCs w:val="22"/>
              </w:rPr>
              <w:t xml:space="preserve"> Kč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6E210DE" w14:textId="113740C9" w:rsidR="0080741B" w:rsidRPr="0080741B" w:rsidRDefault="00411BD4" w:rsidP="0080741B">
            <w:pPr>
              <w:widowControl/>
              <w:jc w:val="right"/>
              <w:rPr>
                <w:b/>
                <w:bCs/>
                <w:i/>
                <w:iCs/>
                <w:color w:val="00206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2060"/>
                <w:sz w:val="22"/>
                <w:szCs w:val="22"/>
              </w:rPr>
              <w:t>XXX</w:t>
            </w:r>
            <w:r w:rsidR="0080741B" w:rsidRPr="0080741B">
              <w:rPr>
                <w:b/>
                <w:bCs/>
                <w:i/>
                <w:iCs/>
                <w:color w:val="002060"/>
                <w:sz w:val="22"/>
                <w:szCs w:val="22"/>
              </w:rPr>
              <w:t xml:space="preserve"> Kč</w:t>
            </w:r>
          </w:p>
        </w:tc>
      </w:tr>
      <w:tr w:rsidR="0080741B" w:rsidRPr="0080741B" w14:paraId="05D8CD6C" w14:textId="77777777" w:rsidTr="0080741B">
        <w:trPr>
          <w:trHeight w:val="507"/>
        </w:trPr>
        <w:tc>
          <w:tcPr>
            <w:tcW w:w="40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357C3E9" w14:textId="77777777" w:rsidR="0080741B" w:rsidRPr="0080741B" w:rsidRDefault="0080741B" w:rsidP="0080741B">
            <w:pPr>
              <w:widowControl/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80741B">
              <w:rPr>
                <w:i/>
                <w:iCs/>
                <w:sz w:val="20"/>
                <w:szCs w:val="20"/>
              </w:rPr>
              <w:t>čtyřlůžkový pokoj / STANDARD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903C5AC" w14:textId="52F9F5B6" w:rsidR="0080741B" w:rsidRPr="0080741B" w:rsidRDefault="00411BD4" w:rsidP="0080741B">
            <w:pPr>
              <w:widowControl/>
              <w:jc w:val="right"/>
              <w:rPr>
                <w:b/>
                <w:bCs/>
                <w:i/>
                <w:iCs/>
                <w:color w:val="00206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2060"/>
                <w:sz w:val="22"/>
                <w:szCs w:val="22"/>
              </w:rPr>
              <w:t>XXX</w:t>
            </w:r>
            <w:r w:rsidR="0080741B" w:rsidRPr="0080741B">
              <w:rPr>
                <w:b/>
                <w:bCs/>
                <w:i/>
                <w:iCs/>
                <w:color w:val="002060"/>
                <w:sz w:val="22"/>
                <w:szCs w:val="22"/>
              </w:rPr>
              <w:t xml:space="preserve">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0C30D0E" w14:textId="0D4A07C1" w:rsidR="0080741B" w:rsidRPr="0080741B" w:rsidRDefault="00411BD4" w:rsidP="0080741B">
            <w:pPr>
              <w:widowControl/>
              <w:jc w:val="right"/>
              <w:rPr>
                <w:b/>
                <w:bCs/>
                <w:i/>
                <w:iCs/>
                <w:color w:val="00206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2060"/>
                <w:sz w:val="22"/>
                <w:szCs w:val="22"/>
              </w:rPr>
              <w:t>XXX</w:t>
            </w:r>
            <w:r w:rsidR="0080741B" w:rsidRPr="0080741B">
              <w:rPr>
                <w:b/>
                <w:bCs/>
                <w:i/>
                <w:iCs/>
                <w:color w:val="002060"/>
                <w:sz w:val="22"/>
                <w:szCs w:val="22"/>
              </w:rPr>
              <w:t xml:space="preserve"> Kč</w:t>
            </w:r>
          </w:p>
        </w:tc>
      </w:tr>
      <w:tr w:rsidR="0080741B" w:rsidRPr="0080741B" w14:paraId="58F5B488" w14:textId="77777777" w:rsidTr="0080741B">
        <w:trPr>
          <w:trHeight w:val="507"/>
        </w:trPr>
        <w:tc>
          <w:tcPr>
            <w:tcW w:w="40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4D5B1C" w14:textId="77777777" w:rsidR="0080741B" w:rsidRPr="0080741B" w:rsidRDefault="0080741B" w:rsidP="0080741B">
            <w:pPr>
              <w:widowControl/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80741B">
              <w:rPr>
                <w:i/>
                <w:iCs/>
                <w:sz w:val="20"/>
                <w:szCs w:val="20"/>
              </w:rPr>
              <w:t>pětilůžkový pokoj / STANDARD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7AD27D3" w14:textId="455B7D0D" w:rsidR="0080741B" w:rsidRPr="0080741B" w:rsidRDefault="00411BD4" w:rsidP="0080741B">
            <w:pPr>
              <w:widowControl/>
              <w:jc w:val="right"/>
              <w:rPr>
                <w:b/>
                <w:bCs/>
                <w:i/>
                <w:iCs/>
                <w:color w:val="00206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2060"/>
                <w:sz w:val="22"/>
                <w:szCs w:val="22"/>
              </w:rPr>
              <w:t>XXX</w:t>
            </w:r>
            <w:r w:rsidR="0080741B" w:rsidRPr="0080741B">
              <w:rPr>
                <w:b/>
                <w:bCs/>
                <w:i/>
                <w:iCs/>
                <w:color w:val="002060"/>
                <w:sz w:val="22"/>
                <w:szCs w:val="22"/>
              </w:rPr>
              <w:t xml:space="preserve">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8DD9DA6" w14:textId="2EEB05BC" w:rsidR="0080741B" w:rsidRPr="0080741B" w:rsidRDefault="00411BD4" w:rsidP="0080741B">
            <w:pPr>
              <w:widowControl/>
              <w:jc w:val="right"/>
              <w:rPr>
                <w:b/>
                <w:bCs/>
                <w:i/>
                <w:iCs/>
                <w:color w:val="00206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2060"/>
                <w:sz w:val="22"/>
                <w:szCs w:val="22"/>
              </w:rPr>
              <w:t>XXX</w:t>
            </w:r>
            <w:r w:rsidR="0080741B" w:rsidRPr="0080741B">
              <w:rPr>
                <w:b/>
                <w:bCs/>
                <w:i/>
                <w:iCs/>
                <w:color w:val="002060"/>
                <w:sz w:val="22"/>
                <w:szCs w:val="22"/>
              </w:rPr>
              <w:t xml:space="preserve"> Kč</w:t>
            </w:r>
          </w:p>
        </w:tc>
      </w:tr>
      <w:tr w:rsidR="0080741B" w:rsidRPr="0080741B" w14:paraId="05187608" w14:textId="77777777" w:rsidTr="0080741B">
        <w:trPr>
          <w:trHeight w:val="507"/>
        </w:trPr>
        <w:tc>
          <w:tcPr>
            <w:tcW w:w="40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51BAD54" w14:textId="77777777" w:rsidR="0080741B" w:rsidRPr="0080741B" w:rsidRDefault="0080741B" w:rsidP="0080741B">
            <w:pPr>
              <w:widowControl/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80741B">
              <w:rPr>
                <w:i/>
                <w:iCs/>
                <w:sz w:val="20"/>
                <w:szCs w:val="20"/>
              </w:rPr>
              <w:lastRenderedPageBreak/>
              <w:t>jednolůžkový pokoj / STANDARD PLUS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1D56D3E" w14:textId="6A48840E" w:rsidR="0080741B" w:rsidRPr="0080741B" w:rsidRDefault="00411BD4" w:rsidP="0080741B">
            <w:pPr>
              <w:widowControl/>
              <w:jc w:val="right"/>
              <w:rPr>
                <w:b/>
                <w:bCs/>
                <w:i/>
                <w:iCs/>
                <w:color w:val="00206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2060"/>
                <w:sz w:val="22"/>
                <w:szCs w:val="22"/>
              </w:rPr>
              <w:t>XXX</w:t>
            </w:r>
            <w:r w:rsidR="0080741B" w:rsidRPr="0080741B">
              <w:rPr>
                <w:b/>
                <w:bCs/>
                <w:i/>
                <w:iCs/>
                <w:color w:val="002060"/>
                <w:sz w:val="22"/>
                <w:szCs w:val="22"/>
              </w:rPr>
              <w:t xml:space="preserve"> Kč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3CCDBC9" w14:textId="70E63E60" w:rsidR="0080741B" w:rsidRPr="0080741B" w:rsidRDefault="00411BD4" w:rsidP="0080741B">
            <w:pPr>
              <w:widowControl/>
              <w:jc w:val="right"/>
              <w:rPr>
                <w:b/>
                <w:bCs/>
                <w:i/>
                <w:iCs/>
                <w:color w:val="00206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2060"/>
                <w:sz w:val="22"/>
                <w:szCs w:val="22"/>
              </w:rPr>
              <w:t>XXX</w:t>
            </w:r>
            <w:r w:rsidR="0080741B" w:rsidRPr="0080741B">
              <w:rPr>
                <w:b/>
                <w:bCs/>
                <w:i/>
                <w:iCs/>
                <w:color w:val="002060"/>
                <w:sz w:val="22"/>
                <w:szCs w:val="22"/>
              </w:rPr>
              <w:t xml:space="preserve"> Kč</w:t>
            </w:r>
          </w:p>
        </w:tc>
      </w:tr>
      <w:tr w:rsidR="0080741B" w:rsidRPr="0080741B" w14:paraId="07FC837D" w14:textId="77777777" w:rsidTr="0080741B">
        <w:trPr>
          <w:trHeight w:val="507"/>
        </w:trPr>
        <w:tc>
          <w:tcPr>
            <w:tcW w:w="40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674B360" w14:textId="77777777" w:rsidR="0080741B" w:rsidRPr="0080741B" w:rsidRDefault="0080741B" w:rsidP="0080741B">
            <w:pPr>
              <w:widowControl/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80741B">
              <w:rPr>
                <w:i/>
                <w:iCs/>
                <w:sz w:val="20"/>
                <w:szCs w:val="20"/>
              </w:rPr>
              <w:t>dvoulůžkový pokoj / STANDARD PLUS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61232A2" w14:textId="093535A4" w:rsidR="0080741B" w:rsidRPr="0080741B" w:rsidRDefault="00411BD4" w:rsidP="0080741B">
            <w:pPr>
              <w:widowControl/>
              <w:jc w:val="right"/>
              <w:rPr>
                <w:b/>
                <w:bCs/>
                <w:i/>
                <w:iCs/>
                <w:color w:val="00206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2060"/>
                <w:sz w:val="22"/>
                <w:szCs w:val="22"/>
              </w:rPr>
              <w:t>XXX</w:t>
            </w:r>
            <w:r w:rsidR="0080741B" w:rsidRPr="0080741B">
              <w:rPr>
                <w:b/>
                <w:bCs/>
                <w:i/>
                <w:iCs/>
                <w:color w:val="002060"/>
                <w:sz w:val="22"/>
                <w:szCs w:val="22"/>
              </w:rPr>
              <w:t xml:space="preserve">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32D32A3" w14:textId="5B61B406" w:rsidR="0080741B" w:rsidRPr="0080741B" w:rsidRDefault="00411BD4" w:rsidP="0080741B">
            <w:pPr>
              <w:widowControl/>
              <w:jc w:val="right"/>
              <w:rPr>
                <w:b/>
                <w:bCs/>
                <w:i/>
                <w:iCs/>
                <w:color w:val="002060"/>
                <w:sz w:val="22"/>
                <w:szCs w:val="22"/>
              </w:rPr>
            </w:pPr>
            <w:proofErr w:type="spellStart"/>
            <w:r>
              <w:rPr>
                <w:b/>
                <w:bCs/>
                <w:i/>
                <w:iCs/>
                <w:color w:val="002060"/>
                <w:sz w:val="22"/>
                <w:szCs w:val="22"/>
              </w:rPr>
              <w:t>XXX</w:t>
            </w:r>
            <w:r w:rsidR="0080741B" w:rsidRPr="0080741B">
              <w:rPr>
                <w:b/>
                <w:bCs/>
                <w:i/>
                <w:iCs/>
                <w:color w:val="002060"/>
                <w:sz w:val="22"/>
                <w:szCs w:val="22"/>
              </w:rPr>
              <w:t>Kč</w:t>
            </w:r>
            <w:proofErr w:type="spellEnd"/>
          </w:p>
        </w:tc>
      </w:tr>
      <w:tr w:rsidR="0080741B" w:rsidRPr="0080741B" w14:paraId="0E3B11C6" w14:textId="77777777" w:rsidTr="0080741B">
        <w:trPr>
          <w:trHeight w:val="507"/>
        </w:trPr>
        <w:tc>
          <w:tcPr>
            <w:tcW w:w="40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D4D17F1" w14:textId="77777777" w:rsidR="0080741B" w:rsidRPr="0080741B" w:rsidRDefault="0080741B" w:rsidP="0080741B">
            <w:pPr>
              <w:widowControl/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80741B">
              <w:rPr>
                <w:i/>
                <w:iCs/>
                <w:sz w:val="20"/>
                <w:szCs w:val="20"/>
              </w:rPr>
              <w:t>třílůžkový pokoj / STANDARD PLUS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19C67F9" w14:textId="0F80E14F" w:rsidR="0080741B" w:rsidRPr="0080741B" w:rsidRDefault="00411BD4" w:rsidP="0080741B">
            <w:pPr>
              <w:widowControl/>
              <w:jc w:val="right"/>
              <w:rPr>
                <w:b/>
                <w:bCs/>
                <w:i/>
                <w:iCs/>
                <w:color w:val="00206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2060"/>
                <w:sz w:val="22"/>
                <w:szCs w:val="22"/>
              </w:rPr>
              <w:t>XXX</w:t>
            </w:r>
            <w:r w:rsidR="0080741B" w:rsidRPr="0080741B">
              <w:rPr>
                <w:b/>
                <w:bCs/>
                <w:i/>
                <w:iCs/>
                <w:color w:val="002060"/>
                <w:sz w:val="22"/>
                <w:szCs w:val="22"/>
              </w:rPr>
              <w:t xml:space="preserve">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84D72D4" w14:textId="2DF8D20A" w:rsidR="0080741B" w:rsidRPr="0080741B" w:rsidRDefault="00411BD4" w:rsidP="0080741B">
            <w:pPr>
              <w:widowControl/>
              <w:jc w:val="right"/>
              <w:rPr>
                <w:b/>
                <w:bCs/>
                <w:i/>
                <w:iCs/>
                <w:color w:val="00206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2060"/>
                <w:sz w:val="22"/>
                <w:szCs w:val="22"/>
              </w:rPr>
              <w:t>XXX</w:t>
            </w:r>
            <w:r w:rsidR="0080741B" w:rsidRPr="0080741B">
              <w:rPr>
                <w:b/>
                <w:bCs/>
                <w:i/>
                <w:iCs/>
                <w:color w:val="002060"/>
                <w:sz w:val="22"/>
                <w:szCs w:val="22"/>
              </w:rPr>
              <w:t xml:space="preserve"> Kč</w:t>
            </w:r>
          </w:p>
        </w:tc>
      </w:tr>
      <w:tr w:rsidR="0080741B" w:rsidRPr="0080741B" w14:paraId="24BAC367" w14:textId="77777777" w:rsidTr="0080741B">
        <w:trPr>
          <w:trHeight w:val="507"/>
        </w:trPr>
        <w:tc>
          <w:tcPr>
            <w:tcW w:w="40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B259BD8" w14:textId="77777777" w:rsidR="0080741B" w:rsidRPr="0080741B" w:rsidRDefault="0080741B" w:rsidP="0080741B">
            <w:pPr>
              <w:widowControl/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80741B">
              <w:rPr>
                <w:i/>
                <w:iCs/>
                <w:sz w:val="20"/>
                <w:szCs w:val="20"/>
              </w:rPr>
              <w:t>jednolůžkový pokoj / VIP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CD868D0" w14:textId="516D3B8C" w:rsidR="0080741B" w:rsidRPr="0080741B" w:rsidRDefault="00411BD4" w:rsidP="0080741B">
            <w:pPr>
              <w:widowControl/>
              <w:jc w:val="right"/>
              <w:rPr>
                <w:b/>
                <w:bCs/>
                <w:i/>
                <w:iCs/>
                <w:color w:val="00206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2060"/>
                <w:sz w:val="22"/>
                <w:szCs w:val="22"/>
              </w:rPr>
              <w:t>XXX</w:t>
            </w:r>
            <w:r w:rsidR="0080741B" w:rsidRPr="0080741B">
              <w:rPr>
                <w:b/>
                <w:bCs/>
                <w:i/>
                <w:iCs/>
                <w:color w:val="002060"/>
                <w:sz w:val="22"/>
                <w:szCs w:val="22"/>
              </w:rPr>
              <w:t xml:space="preserve">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539C801" w14:textId="10441FE6" w:rsidR="0080741B" w:rsidRPr="0080741B" w:rsidRDefault="00411BD4" w:rsidP="0080741B">
            <w:pPr>
              <w:widowControl/>
              <w:jc w:val="right"/>
              <w:rPr>
                <w:b/>
                <w:bCs/>
                <w:i/>
                <w:iCs/>
                <w:color w:val="00206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2060"/>
                <w:sz w:val="22"/>
                <w:szCs w:val="22"/>
              </w:rPr>
              <w:t>XXX</w:t>
            </w:r>
            <w:r w:rsidR="0080741B" w:rsidRPr="0080741B">
              <w:rPr>
                <w:b/>
                <w:bCs/>
                <w:i/>
                <w:iCs/>
                <w:color w:val="002060"/>
                <w:sz w:val="22"/>
                <w:szCs w:val="22"/>
              </w:rPr>
              <w:t xml:space="preserve"> Kč</w:t>
            </w:r>
          </w:p>
        </w:tc>
      </w:tr>
      <w:tr w:rsidR="0080741B" w:rsidRPr="0080741B" w14:paraId="1CF5F019" w14:textId="77777777" w:rsidTr="0080741B">
        <w:trPr>
          <w:trHeight w:val="507"/>
        </w:trPr>
        <w:tc>
          <w:tcPr>
            <w:tcW w:w="40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BE7159E" w14:textId="77777777" w:rsidR="0080741B" w:rsidRPr="0080741B" w:rsidRDefault="0080741B" w:rsidP="0080741B">
            <w:pPr>
              <w:widowControl/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80741B">
              <w:rPr>
                <w:i/>
                <w:iCs/>
                <w:sz w:val="20"/>
                <w:szCs w:val="20"/>
              </w:rPr>
              <w:t>dvoulůžkový pokoj / VIP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B352803" w14:textId="13B295AE" w:rsidR="0080741B" w:rsidRPr="0080741B" w:rsidRDefault="00411BD4" w:rsidP="0080741B">
            <w:pPr>
              <w:widowControl/>
              <w:jc w:val="right"/>
              <w:rPr>
                <w:b/>
                <w:bCs/>
                <w:i/>
                <w:iCs/>
                <w:color w:val="00206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2060"/>
                <w:sz w:val="22"/>
                <w:szCs w:val="22"/>
              </w:rPr>
              <w:t>XXX</w:t>
            </w:r>
            <w:r w:rsidR="0080741B" w:rsidRPr="0080741B">
              <w:rPr>
                <w:b/>
                <w:bCs/>
                <w:i/>
                <w:iCs/>
                <w:color w:val="002060"/>
                <w:sz w:val="22"/>
                <w:szCs w:val="22"/>
              </w:rPr>
              <w:t xml:space="preserve">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14CDE39" w14:textId="255E0A42" w:rsidR="0080741B" w:rsidRPr="0080741B" w:rsidRDefault="00411BD4" w:rsidP="0080741B">
            <w:pPr>
              <w:widowControl/>
              <w:jc w:val="right"/>
              <w:rPr>
                <w:b/>
                <w:bCs/>
                <w:i/>
                <w:iCs/>
                <w:color w:val="00206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2060"/>
                <w:sz w:val="22"/>
                <w:szCs w:val="22"/>
              </w:rPr>
              <w:t>XXX</w:t>
            </w:r>
            <w:r w:rsidR="0080741B" w:rsidRPr="0080741B">
              <w:rPr>
                <w:b/>
                <w:bCs/>
                <w:i/>
                <w:iCs/>
                <w:color w:val="002060"/>
                <w:sz w:val="22"/>
                <w:szCs w:val="22"/>
              </w:rPr>
              <w:t xml:space="preserve"> Kč</w:t>
            </w:r>
          </w:p>
        </w:tc>
      </w:tr>
      <w:tr w:rsidR="0080741B" w:rsidRPr="0080741B" w14:paraId="572845BD" w14:textId="77777777" w:rsidTr="0080741B">
        <w:trPr>
          <w:trHeight w:val="507"/>
        </w:trPr>
        <w:tc>
          <w:tcPr>
            <w:tcW w:w="40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208BC2F" w14:textId="77777777" w:rsidR="0080741B" w:rsidRPr="0080741B" w:rsidRDefault="0080741B" w:rsidP="0080741B">
            <w:pPr>
              <w:widowControl/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80741B">
              <w:rPr>
                <w:i/>
                <w:iCs/>
                <w:sz w:val="20"/>
                <w:szCs w:val="20"/>
              </w:rPr>
              <w:t>apartmán jednolůžkový / VIP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4282D64" w14:textId="113C2D9E" w:rsidR="0080741B" w:rsidRPr="0080741B" w:rsidRDefault="00411BD4" w:rsidP="0080741B">
            <w:pPr>
              <w:widowControl/>
              <w:jc w:val="right"/>
              <w:rPr>
                <w:b/>
                <w:bCs/>
                <w:i/>
                <w:iCs/>
                <w:color w:val="00206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2060"/>
                <w:sz w:val="22"/>
                <w:szCs w:val="22"/>
              </w:rPr>
              <w:t>XXX</w:t>
            </w:r>
            <w:r w:rsidR="0080741B" w:rsidRPr="0080741B">
              <w:rPr>
                <w:b/>
                <w:bCs/>
                <w:i/>
                <w:iCs/>
                <w:color w:val="002060"/>
                <w:sz w:val="22"/>
                <w:szCs w:val="22"/>
              </w:rPr>
              <w:t xml:space="preserve">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46238C2" w14:textId="11D1ADE9" w:rsidR="0080741B" w:rsidRPr="0080741B" w:rsidRDefault="00411BD4" w:rsidP="0080741B">
            <w:pPr>
              <w:widowControl/>
              <w:jc w:val="right"/>
              <w:rPr>
                <w:b/>
                <w:bCs/>
                <w:i/>
                <w:iCs/>
                <w:color w:val="00206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2060"/>
                <w:sz w:val="22"/>
                <w:szCs w:val="22"/>
              </w:rPr>
              <w:t>XXX</w:t>
            </w:r>
            <w:r w:rsidR="0080741B" w:rsidRPr="0080741B">
              <w:rPr>
                <w:b/>
                <w:bCs/>
                <w:i/>
                <w:iCs/>
                <w:color w:val="002060"/>
                <w:sz w:val="22"/>
                <w:szCs w:val="22"/>
              </w:rPr>
              <w:t xml:space="preserve"> Kč</w:t>
            </w:r>
          </w:p>
        </w:tc>
      </w:tr>
      <w:tr w:rsidR="0080741B" w:rsidRPr="0080741B" w14:paraId="4440A7D6" w14:textId="77777777" w:rsidTr="0080741B">
        <w:trPr>
          <w:trHeight w:val="507"/>
        </w:trPr>
        <w:tc>
          <w:tcPr>
            <w:tcW w:w="40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0846A4" w14:textId="77777777" w:rsidR="0080741B" w:rsidRPr="0080741B" w:rsidRDefault="0080741B" w:rsidP="0080741B">
            <w:pPr>
              <w:widowControl/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80741B">
              <w:rPr>
                <w:i/>
                <w:iCs/>
                <w:sz w:val="20"/>
                <w:szCs w:val="20"/>
              </w:rPr>
              <w:t>apartmán dvoulůžkový / VIP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B8AD965" w14:textId="27732BEB" w:rsidR="0080741B" w:rsidRPr="0080741B" w:rsidRDefault="00411BD4" w:rsidP="0080741B">
            <w:pPr>
              <w:widowControl/>
              <w:jc w:val="right"/>
              <w:rPr>
                <w:b/>
                <w:bCs/>
                <w:i/>
                <w:iCs/>
                <w:color w:val="00206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2060"/>
                <w:sz w:val="22"/>
                <w:szCs w:val="22"/>
              </w:rPr>
              <w:t>XXX</w:t>
            </w:r>
            <w:r w:rsidR="0080741B" w:rsidRPr="0080741B">
              <w:rPr>
                <w:b/>
                <w:bCs/>
                <w:i/>
                <w:iCs/>
                <w:color w:val="002060"/>
                <w:sz w:val="22"/>
                <w:szCs w:val="22"/>
              </w:rPr>
              <w:t xml:space="preserve">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8C2CD09" w14:textId="1553220C" w:rsidR="0080741B" w:rsidRPr="0080741B" w:rsidRDefault="00411BD4" w:rsidP="0080741B">
            <w:pPr>
              <w:widowControl/>
              <w:jc w:val="right"/>
              <w:rPr>
                <w:b/>
                <w:bCs/>
                <w:i/>
                <w:iCs/>
                <w:color w:val="00206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2060"/>
                <w:sz w:val="22"/>
                <w:szCs w:val="22"/>
              </w:rPr>
              <w:t>XXX</w:t>
            </w:r>
            <w:r w:rsidR="0080741B" w:rsidRPr="0080741B">
              <w:rPr>
                <w:b/>
                <w:bCs/>
                <w:i/>
                <w:iCs/>
                <w:color w:val="002060"/>
                <w:sz w:val="22"/>
                <w:szCs w:val="22"/>
              </w:rPr>
              <w:t xml:space="preserve"> Kč</w:t>
            </w:r>
          </w:p>
        </w:tc>
      </w:tr>
      <w:tr w:rsidR="0080741B" w:rsidRPr="0080741B" w14:paraId="16102187" w14:textId="77777777" w:rsidTr="0080741B">
        <w:trPr>
          <w:trHeight w:val="507"/>
        </w:trPr>
        <w:tc>
          <w:tcPr>
            <w:tcW w:w="40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F73A736" w14:textId="77777777" w:rsidR="0080741B" w:rsidRPr="0080741B" w:rsidRDefault="0080741B" w:rsidP="0080741B">
            <w:pPr>
              <w:widowControl/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80741B">
              <w:rPr>
                <w:i/>
                <w:iCs/>
                <w:sz w:val="20"/>
                <w:szCs w:val="20"/>
              </w:rPr>
              <w:t>apartmán třílůžkový / VIP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2E2C718" w14:textId="04F741C5" w:rsidR="0080741B" w:rsidRPr="0080741B" w:rsidRDefault="00411BD4" w:rsidP="0080741B">
            <w:pPr>
              <w:widowControl/>
              <w:jc w:val="right"/>
              <w:rPr>
                <w:b/>
                <w:bCs/>
                <w:i/>
                <w:iCs/>
                <w:color w:val="00206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2060"/>
                <w:sz w:val="22"/>
                <w:szCs w:val="22"/>
              </w:rPr>
              <w:t>XXX</w:t>
            </w:r>
            <w:r w:rsidR="0080741B" w:rsidRPr="0080741B">
              <w:rPr>
                <w:b/>
                <w:bCs/>
                <w:i/>
                <w:iCs/>
                <w:color w:val="002060"/>
                <w:sz w:val="22"/>
                <w:szCs w:val="22"/>
              </w:rPr>
              <w:t xml:space="preserve">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0FC9C97" w14:textId="4BAF852B" w:rsidR="0080741B" w:rsidRPr="0080741B" w:rsidRDefault="00411BD4" w:rsidP="0080741B">
            <w:pPr>
              <w:widowControl/>
              <w:jc w:val="right"/>
              <w:rPr>
                <w:b/>
                <w:bCs/>
                <w:i/>
                <w:iCs/>
                <w:color w:val="00206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2060"/>
                <w:sz w:val="22"/>
                <w:szCs w:val="22"/>
              </w:rPr>
              <w:t>XXX</w:t>
            </w:r>
            <w:r w:rsidR="0080741B" w:rsidRPr="0080741B">
              <w:rPr>
                <w:b/>
                <w:bCs/>
                <w:i/>
                <w:iCs/>
                <w:color w:val="002060"/>
                <w:sz w:val="22"/>
                <w:szCs w:val="22"/>
              </w:rPr>
              <w:t xml:space="preserve"> Kč</w:t>
            </w:r>
          </w:p>
        </w:tc>
      </w:tr>
      <w:tr w:rsidR="0080741B" w:rsidRPr="0080741B" w14:paraId="38FB778F" w14:textId="77777777" w:rsidTr="0080741B">
        <w:trPr>
          <w:trHeight w:val="507"/>
        </w:trPr>
        <w:tc>
          <w:tcPr>
            <w:tcW w:w="40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3E2F543" w14:textId="77777777" w:rsidR="0080741B" w:rsidRPr="0080741B" w:rsidRDefault="0080741B" w:rsidP="0080741B">
            <w:pPr>
              <w:widowControl/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80741B">
              <w:rPr>
                <w:i/>
                <w:iCs/>
                <w:sz w:val="20"/>
                <w:szCs w:val="20"/>
              </w:rPr>
              <w:t>apartmán čtyřlůžkový / VIP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4E7CE2D" w14:textId="5EF2E6F6" w:rsidR="0080741B" w:rsidRPr="0080741B" w:rsidRDefault="00411BD4" w:rsidP="0080741B">
            <w:pPr>
              <w:widowControl/>
              <w:jc w:val="right"/>
              <w:rPr>
                <w:b/>
                <w:bCs/>
                <w:i/>
                <w:iCs/>
                <w:color w:val="00206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2060"/>
                <w:sz w:val="22"/>
                <w:szCs w:val="22"/>
              </w:rPr>
              <w:t>XXX</w:t>
            </w:r>
            <w:r w:rsidR="0080741B" w:rsidRPr="0080741B">
              <w:rPr>
                <w:b/>
                <w:bCs/>
                <w:i/>
                <w:iCs/>
                <w:color w:val="002060"/>
                <w:sz w:val="22"/>
                <w:szCs w:val="22"/>
              </w:rPr>
              <w:t xml:space="preserve"> Kč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BDD6F16" w14:textId="07D937F2" w:rsidR="0080741B" w:rsidRPr="0080741B" w:rsidRDefault="00411BD4" w:rsidP="0080741B">
            <w:pPr>
              <w:widowControl/>
              <w:jc w:val="right"/>
              <w:rPr>
                <w:b/>
                <w:bCs/>
                <w:i/>
                <w:iCs/>
                <w:color w:val="00206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2060"/>
                <w:sz w:val="22"/>
                <w:szCs w:val="22"/>
              </w:rPr>
              <w:t>XXX</w:t>
            </w:r>
            <w:r w:rsidR="0080741B" w:rsidRPr="0080741B">
              <w:rPr>
                <w:b/>
                <w:bCs/>
                <w:i/>
                <w:iCs/>
                <w:color w:val="002060"/>
                <w:sz w:val="22"/>
                <w:szCs w:val="22"/>
              </w:rPr>
              <w:t xml:space="preserve"> Kč</w:t>
            </w:r>
          </w:p>
        </w:tc>
      </w:tr>
    </w:tbl>
    <w:p w14:paraId="620147C5" w14:textId="0B6CB53F" w:rsidR="0080741B" w:rsidRDefault="0080741B" w:rsidP="00DF6AC3">
      <w:pPr>
        <w:pStyle w:val="Style13"/>
        <w:shd w:val="clear" w:color="auto" w:fill="auto"/>
        <w:spacing w:line="240" w:lineRule="auto"/>
        <w:ind w:left="340" w:firstLine="0"/>
        <w:jc w:val="both"/>
        <w:rPr>
          <w:rStyle w:val="CharStyle15"/>
          <w:b w:val="0"/>
          <w:bCs/>
          <w:sz w:val="24"/>
          <w:szCs w:val="24"/>
        </w:rPr>
      </w:pPr>
    </w:p>
    <w:p w14:paraId="6471D9F9" w14:textId="04CB0D4B" w:rsidR="0080741B" w:rsidRDefault="0080741B" w:rsidP="00DF6AC3">
      <w:pPr>
        <w:pStyle w:val="Style13"/>
        <w:shd w:val="clear" w:color="auto" w:fill="auto"/>
        <w:spacing w:line="240" w:lineRule="auto"/>
        <w:ind w:left="340" w:firstLine="0"/>
        <w:jc w:val="both"/>
        <w:rPr>
          <w:rStyle w:val="CharStyle15"/>
          <w:b w:val="0"/>
          <w:bCs/>
          <w:sz w:val="24"/>
          <w:szCs w:val="24"/>
        </w:rPr>
      </w:pPr>
      <w:r w:rsidRPr="0080741B">
        <w:rPr>
          <w:rStyle w:val="CharStyle15"/>
          <w:b w:val="0"/>
          <w:bCs/>
          <w:sz w:val="24"/>
          <w:szCs w:val="24"/>
        </w:rPr>
        <w:t xml:space="preserve">* </w:t>
      </w:r>
      <w:r>
        <w:rPr>
          <w:rStyle w:val="CharStyle15"/>
          <w:b w:val="0"/>
          <w:bCs/>
          <w:sz w:val="24"/>
          <w:szCs w:val="24"/>
        </w:rPr>
        <w:tab/>
      </w:r>
      <w:r w:rsidRPr="0080741B">
        <w:rPr>
          <w:rStyle w:val="CharStyle15"/>
          <w:b w:val="0"/>
          <w:bCs/>
          <w:sz w:val="24"/>
          <w:szCs w:val="24"/>
        </w:rPr>
        <w:t>Ceny jsou uvedeny za osobu a noc</w:t>
      </w:r>
    </w:p>
    <w:p w14:paraId="173BFA69" w14:textId="0A850A0A" w:rsidR="0080741B" w:rsidRPr="00DF6AC3" w:rsidRDefault="0080741B" w:rsidP="00DF6AC3">
      <w:pPr>
        <w:pStyle w:val="Style13"/>
        <w:shd w:val="clear" w:color="auto" w:fill="auto"/>
        <w:spacing w:line="240" w:lineRule="auto"/>
        <w:ind w:left="340" w:firstLine="0"/>
        <w:jc w:val="both"/>
        <w:rPr>
          <w:rStyle w:val="CharStyle15"/>
          <w:b w:val="0"/>
          <w:bCs/>
          <w:sz w:val="24"/>
          <w:szCs w:val="24"/>
        </w:rPr>
      </w:pPr>
      <w:r w:rsidRPr="0080741B">
        <w:rPr>
          <w:rStyle w:val="CharStyle15"/>
          <w:b w:val="0"/>
          <w:bCs/>
          <w:sz w:val="24"/>
          <w:szCs w:val="24"/>
        </w:rPr>
        <w:t xml:space="preserve">** </w:t>
      </w:r>
      <w:r w:rsidR="005A08F6">
        <w:rPr>
          <w:rStyle w:val="CharStyle15"/>
          <w:b w:val="0"/>
          <w:bCs/>
          <w:sz w:val="24"/>
          <w:szCs w:val="24"/>
        </w:rPr>
        <w:tab/>
      </w:r>
      <w:r w:rsidRPr="0080741B">
        <w:rPr>
          <w:rStyle w:val="CharStyle15"/>
          <w:b w:val="0"/>
          <w:bCs/>
          <w:sz w:val="24"/>
          <w:szCs w:val="24"/>
        </w:rPr>
        <w:t>Ceny jsou uvedeny za osobu a měsíc</w:t>
      </w:r>
    </w:p>
    <w:p w14:paraId="097E1798" w14:textId="6F3BA148" w:rsidR="001212D9" w:rsidRDefault="001212D9" w:rsidP="00E105F2">
      <w:pPr>
        <w:pStyle w:val="Style13"/>
        <w:shd w:val="clear" w:color="auto" w:fill="auto"/>
        <w:spacing w:line="240" w:lineRule="auto"/>
        <w:ind w:firstLine="0"/>
        <w:jc w:val="both"/>
        <w:rPr>
          <w:rStyle w:val="CharStyle15"/>
          <w:bCs/>
          <w:color w:val="000000"/>
          <w:sz w:val="24"/>
          <w:szCs w:val="24"/>
        </w:rPr>
      </w:pPr>
    </w:p>
    <w:p w14:paraId="5DA726D7" w14:textId="3080A64B" w:rsidR="00DB6CBA" w:rsidRDefault="00DB6CBA" w:rsidP="00E105F2">
      <w:pPr>
        <w:pStyle w:val="Style13"/>
        <w:shd w:val="clear" w:color="auto" w:fill="auto"/>
        <w:spacing w:line="240" w:lineRule="auto"/>
        <w:ind w:firstLine="0"/>
        <w:jc w:val="both"/>
        <w:rPr>
          <w:rStyle w:val="CharStyle15"/>
          <w:b w:val="0"/>
          <w:bCs/>
          <w:color w:val="000000"/>
          <w:sz w:val="24"/>
          <w:szCs w:val="24"/>
        </w:rPr>
      </w:pPr>
      <w:r w:rsidRPr="005A08F6">
        <w:rPr>
          <w:rStyle w:val="CharStyle15"/>
          <w:b w:val="0"/>
          <w:bCs/>
          <w:color w:val="000000"/>
          <w:sz w:val="24"/>
          <w:szCs w:val="24"/>
        </w:rPr>
        <w:t xml:space="preserve">VUZ </w:t>
      </w:r>
      <w:proofErr w:type="spellStart"/>
      <w:r w:rsidR="005A08F6" w:rsidRPr="005A08F6">
        <w:rPr>
          <w:rStyle w:val="CharStyle15"/>
          <w:b w:val="0"/>
          <w:bCs/>
          <w:color w:val="000000"/>
          <w:sz w:val="24"/>
          <w:szCs w:val="24"/>
        </w:rPr>
        <w:t>Juliska</w:t>
      </w:r>
      <w:proofErr w:type="spellEnd"/>
      <w:r w:rsidR="005A08F6" w:rsidRPr="005A08F6">
        <w:rPr>
          <w:rStyle w:val="CharStyle15"/>
          <w:b w:val="0"/>
          <w:bCs/>
          <w:color w:val="000000"/>
          <w:sz w:val="24"/>
          <w:szCs w:val="24"/>
        </w:rPr>
        <w:t>:</w:t>
      </w:r>
    </w:p>
    <w:tbl>
      <w:tblPr>
        <w:tblW w:w="6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1400"/>
        <w:gridCol w:w="1380"/>
      </w:tblGrid>
      <w:tr w:rsidR="005A08F6" w:rsidRPr="005A08F6" w14:paraId="7061C1FA" w14:textId="77777777" w:rsidTr="005A08F6">
        <w:trPr>
          <w:trHeight w:val="780"/>
        </w:trPr>
        <w:tc>
          <w:tcPr>
            <w:tcW w:w="4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14:paraId="069359A7" w14:textId="77777777" w:rsidR="005A08F6" w:rsidRPr="005A08F6" w:rsidRDefault="005A08F6" w:rsidP="005A08F6">
            <w:pPr>
              <w:widowControl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08F6">
              <w:rPr>
                <w:b/>
                <w:bCs/>
                <w:i/>
                <w:iCs/>
                <w:sz w:val="20"/>
                <w:szCs w:val="20"/>
              </w:rPr>
              <w:t>Druh/kategorie pokoje</w:t>
            </w:r>
          </w:p>
        </w:tc>
        <w:tc>
          <w:tcPr>
            <w:tcW w:w="14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14:paraId="5DE2FEA8" w14:textId="77777777" w:rsidR="005A08F6" w:rsidRPr="005A08F6" w:rsidRDefault="005A08F6" w:rsidP="005A08F6">
            <w:pPr>
              <w:widowControl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08F6">
              <w:rPr>
                <w:b/>
                <w:bCs/>
                <w:i/>
                <w:iCs/>
                <w:sz w:val="20"/>
                <w:szCs w:val="20"/>
              </w:rPr>
              <w:t>Výše úhrady*</w:t>
            </w:r>
          </w:p>
        </w:tc>
        <w:tc>
          <w:tcPr>
            <w:tcW w:w="13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14:paraId="68506C90" w14:textId="77777777" w:rsidR="005A08F6" w:rsidRPr="005A08F6" w:rsidRDefault="005A08F6" w:rsidP="005A08F6">
            <w:pPr>
              <w:widowControl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08F6">
              <w:rPr>
                <w:b/>
                <w:bCs/>
                <w:i/>
                <w:iCs/>
                <w:sz w:val="20"/>
                <w:szCs w:val="20"/>
              </w:rPr>
              <w:t>Paušální platba**</w:t>
            </w:r>
          </w:p>
        </w:tc>
      </w:tr>
      <w:tr w:rsidR="005A08F6" w:rsidRPr="005A08F6" w14:paraId="67B450BF" w14:textId="77777777" w:rsidTr="005A08F6">
        <w:trPr>
          <w:trHeight w:val="495"/>
        </w:trPr>
        <w:tc>
          <w:tcPr>
            <w:tcW w:w="40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15B82B6" w14:textId="77777777" w:rsidR="005A08F6" w:rsidRPr="005A08F6" w:rsidRDefault="005A08F6" w:rsidP="005A08F6">
            <w:pPr>
              <w:widowControl/>
              <w:ind w:firstLineChars="100" w:firstLine="220"/>
              <w:rPr>
                <w:i/>
                <w:iCs/>
                <w:sz w:val="22"/>
                <w:szCs w:val="22"/>
              </w:rPr>
            </w:pPr>
            <w:r w:rsidRPr="005A08F6">
              <w:rPr>
                <w:i/>
                <w:iCs/>
                <w:sz w:val="22"/>
                <w:szCs w:val="22"/>
              </w:rPr>
              <w:t>dvoulůžkový pokoj / STANDARD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EB279B9" w14:textId="5A9975DD" w:rsidR="005A08F6" w:rsidRPr="005A08F6" w:rsidRDefault="00411BD4" w:rsidP="005A08F6">
            <w:pPr>
              <w:widowControl/>
              <w:jc w:val="right"/>
              <w:rPr>
                <w:b/>
                <w:bCs/>
                <w:i/>
                <w:iCs/>
                <w:color w:val="00206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2060"/>
                <w:sz w:val="22"/>
                <w:szCs w:val="22"/>
              </w:rPr>
              <w:t>XXX</w:t>
            </w:r>
            <w:r w:rsidR="005A08F6" w:rsidRPr="005A08F6">
              <w:rPr>
                <w:b/>
                <w:bCs/>
                <w:i/>
                <w:iCs/>
                <w:color w:val="002060"/>
                <w:sz w:val="22"/>
                <w:szCs w:val="22"/>
              </w:rPr>
              <w:t xml:space="preserve"> Kč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FF4A6EA" w14:textId="7430F34B" w:rsidR="005A08F6" w:rsidRPr="005A08F6" w:rsidRDefault="00411BD4" w:rsidP="005A08F6">
            <w:pPr>
              <w:widowControl/>
              <w:jc w:val="right"/>
              <w:rPr>
                <w:b/>
                <w:bCs/>
                <w:i/>
                <w:iCs/>
                <w:color w:val="00206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2060"/>
                <w:sz w:val="22"/>
                <w:szCs w:val="22"/>
              </w:rPr>
              <w:t>XXX</w:t>
            </w:r>
            <w:r w:rsidR="005A08F6" w:rsidRPr="005A08F6">
              <w:rPr>
                <w:b/>
                <w:bCs/>
                <w:i/>
                <w:iCs/>
                <w:color w:val="002060"/>
                <w:sz w:val="22"/>
                <w:szCs w:val="22"/>
              </w:rPr>
              <w:t xml:space="preserve"> Kč</w:t>
            </w:r>
          </w:p>
        </w:tc>
      </w:tr>
      <w:tr w:rsidR="005A08F6" w:rsidRPr="005A08F6" w14:paraId="75FB05F8" w14:textId="77777777" w:rsidTr="005A08F6">
        <w:trPr>
          <w:trHeight w:val="495"/>
        </w:trPr>
        <w:tc>
          <w:tcPr>
            <w:tcW w:w="40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B8AA567" w14:textId="77777777" w:rsidR="005A08F6" w:rsidRPr="005A08F6" w:rsidRDefault="005A08F6" w:rsidP="005A08F6">
            <w:pPr>
              <w:widowControl/>
              <w:ind w:firstLineChars="100" w:firstLine="220"/>
              <w:rPr>
                <w:i/>
                <w:iCs/>
                <w:sz w:val="22"/>
                <w:szCs w:val="22"/>
              </w:rPr>
            </w:pPr>
            <w:r w:rsidRPr="005A08F6">
              <w:rPr>
                <w:i/>
                <w:iCs/>
                <w:sz w:val="22"/>
                <w:szCs w:val="22"/>
              </w:rPr>
              <w:t>jednolůžkový pokoj / STANDARD PLUS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0F8171D" w14:textId="110AAFF0" w:rsidR="005A08F6" w:rsidRPr="005A08F6" w:rsidRDefault="00411BD4" w:rsidP="005A08F6">
            <w:pPr>
              <w:widowControl/>
              <w:jc w:val="right"/>
              <w:rPr>
                <w:b/>
                <w:bCs/>
                <w:i/>
                <w:iCs/>
                <w:color w:val="00206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2060"/>
                <w:sz w:val="22"/>
                <w:szCs w:val="22"/>
              </w:rPr>
              <w:t>XXX</w:t>
            </w:r>
            <w:r w:rsidR="005A08F6" w:rsidRPr="005A08F6">
              <w:rPr>
                <w:b/>
                <w:bCs/>
                <w:i/>
                <w:iCs/>
                <w:color w:val="002060"/>
                <w:sz w:val="22"/>
                <w:szCs w:val="22"/>
              </w:rPr>
              <w:t xml:space="preserve"> Kč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89BA44E" w14:textId="1D0184F3" w:rsidR="005A08F6" w:rsidRPr="005A08F6" w:rsidRDefault="00411BD4" w:rsidP="005A08F6">
            <w:pPr>
              <w:widowControl/>
              <w:jc w:val="right"/>
              <w:rPr>
                <w:b/>
                <w:bCs/>
                <w:i/>
                <w:iCs/>
                <w:color w:val="00206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2060"/>
                <w:sz w:val="22"/>
                <w:szCs w:val="22"/>
              </w:rPr>
              <w:t>XXX</w:t>
            </w:r>
            <w:r w:rsidR="005A08F6" w:rsidRPr="005A08F6">
              <w:rPr>
                <w:b/>
                <w:bCs/>
                <w:i/>
                <w:iCs/>
                <w:color w:val="002060"/>
                <w:sz w:val="22"/>
                <w:szCs w:val="22"/>
              </w:rPr>
              <w:t xml:space="preserve"> Kč</w:t>
            </w:r>
          </w:p>
        </w:tc>
      </w:tr>
      <w:tr w:rsidR="005A08F6" w:rsidRPr="005A08F6" w14:paraId="20F2BA25" w14:textId="77777777" w:rsidTr="005A08F6">
        <w:trPr>
          <w:trHeight w:val="507"/>
        </w:trPr>
        <w:tc>
          <w:tcPr>
            <w:tcW w:w="40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A20FFCB" w14:textId="77777777" w:rsidR="005A08F6" w:rsidRPr="005A08F6" w:rsidRDefault="005A08F6" w:rsidP="005A08F6">
            <w:pPr>
              <w:widowControl/>
              <w:ind w:firstLineChars="100" w:firstLine="220"/>
              <w:rPr>
                <w:i/>
                <w:iCs/>
                <w:sz w:val="22"/>
                <w:szCs w:val="22"/>
              </w:rPr>
            </w:pPr>
            <w:r w:rsidRPr="005A08F6">
              <w:rPr>
                <w:i/>
                <w:iCs/>
                <w:sz w:val="22"/>
                <w:szCs w:val="22"/>
              </w:rPr>
              <w:t>dvoulůžkový pokoj / STANDARD PLUS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F01DC99" w14:textId="6D5DA46A" w:rsidR="005A08F6" w:rsidRPr="005A08F6" w:rsidRDefault="00411BD4" w:rsidP="005A08F6">
            <w:pPr>
              <w:widowControl/>
              <w:jc w:val="right"/>
              <w:rPr>
                <w:b/>
                <w:bCs/>
                <w:i/>
                <w:iCs/>
                <w:color w:val="00206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2060"/>
                <w:sz w:val="22"/>
                <w:szCs w:val="22"/>
              </w:rPr>
              <w:t>XXX</w:t>
            </w:r>
            <w:r w:rsidR="005A08F6" w:rsidRPr="005A08F6">
              <w:rPr>
                <w:b/>
                <w:bCs/>
                <w:i/>
                <w:iCs/>
                <w:color w:val="002060"/>
                <w:sz w:val="22"/>
                <w:szCs w:val="22"/>
              </w:rPr>
              <w:t xml:space="preserve"> Kč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578A8DC" w14:textId="3EB50682" w:rsidR="005A08F6" w:rsidRPr="005A08F6" w:rsidRDefault="00411BD4" w:rsidP="005A08F6">
            <w:pPr>
              <w:widowControl/>
              <w:jc w:val="right"/>
              <w:rPr>
                <w:b/>
                <w:bCs/>
                <w:i/>
                <w:iCs/>
                <w:color w:val="00206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2060"/>
                <w:sz w:val="22"/>
                <w:szCs w:val="22"/>
              </w:rPr>
              <w:t>XXX</w:t>
            </w:r>
            <w:r w:rsidR="005A08F6" w:rsidRPr="005A08F6">
              <w:rPr>
                <w:b/>
                <w:bCs/>
                <w:i/>
                <w:iCs/>
                <w:color w:val="002060"/>
                <w:sz w:val="22"/>
                <w:szCs w:val="22"/>
              </w:rPr>
              <w:t xml:space="preserve"> Kč</w:t>
            </w:r>
          </w:p>
        </w:tc>
      </w:tr>
      <w:tr w:rsidR="005A08F6" w:rsidRPr="005A08F6" w14:paraId="30F28655" w14:textId="77777777" w:rsidTr="005A08F6">
        <w:trPr>
          <w:trHeight w:val="495"/>
        </w:trPr>
        <w:tc>
          <w:tcPr>
            <w:tcW w:w="40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ADBD617" w14:textId="77777777" w:rsidR="005A08F6" w:rsidRPr="005A08F6" w:rsidRDefault="005A08F6" w:rsidP="005A08F6">
            <w:pPr>
              <w:widowControl/>
              <w:ind w:firstLineChars="100" w:firstLine="220"/>
              <w:rPr>
                <w:i/>
                <w:iCs/>
                <w:sz w:val="22"/>
                <w:szCs w:val="22"/>
              </w:rPr>
            </w:pPr>
            <w:r w:rsidRPr="005A08F6">
              <w:rPr>
                <w:i/>
                <w:iCs/>
                <w:sz w:val="22"/>
                <w:szCs w:val="22"/>
              </w:rPr>
              <w:t>třílůžkový pokoj / STANDARD PLUS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EB0F01E" w14:textId="7044B266" w:rsidR="005A08F6" w:rsidRPr="005A08F6" w:rsidRDefault="00411BD4" w:rsidP="005A08F6">
            <w:pPr>
              <w:widowControl/>
              <w:jc w:val="right"/>
              <w:rPr>
                <w:b/>
                <w:bCs/>
                <w:i/>
                <w:iCs/>
                <w:color w:val="00206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2060"/>
                <w:sz w:val="22"/>
                <w:szCs w:val="22"/>
              </w:rPr>
              <w:t>XXX</w:t>
            </w:r>
            <w:r w:rsidR="005A08F6" w:rsidRPr="005A08F6">
              <w:rPr>
                <w:b/>
                <w:bCs/>
                <w:i/>
                <w:iCs/>
                <w:color w:val="002060"/>
                <w:sz w:val="22"/>
                <w:szCs w:val="22"/>
              </w:rPr>
              <w:t xml:space="preserve"> Kč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4F89ED7" w14:textId="4DD96266" w:rsidR="005A08F6" w:rsidRPr="005A08F6" w:rsidRDefault="00411BD4" w:rsidP="005A08F6">
            <w:pPr>
              <w:widowControl/>
              <w:jc w:val="right"/>
              <w:rPr>
                <w:b/>
                <w:bCs/>
                <w:i/>
                <w:iCs/>
                <w:color w:val="00206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2060"/>
                <w:sz w:val="22"/>
                <w:szCs w:val="22"/>
              </w:rPr>
              <w:t>XXX</w:t>
            </w:r>
            <w:r w:rsidR="005A08F6" w:rsidRPr="005A08F6">
              <w:rPr>
                <w:b/>
                <w:bCs/>
                <w:i/>
                <w:iCs/>
                <w:color w:val="002060"/>
                <w:sz w:val="22"/>
                <w:szCs w:val="22"/>
              </w:rPr>
              <w:t xml:space="preserve"> Kč</w:t>
            </w:r>
          </w:p>
        </w:tc>
      </w:tr>
      <w:tr w:rsidR="005A08F6" w:rsidRPr="005A08F6" w14:paraId="446C201E" w14:textId="77777777" w:rsidTr="005A08F6">
        <w:trPr>
          <w:trHeight w:val="507"/>
        </w:trPr>
        <w:tc>
          <w:tcPr>
            <w:tcW w:w="40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31837C1" w14:textId="77777777" w:rsidR="005A08F6" w:rsidRPr="005A08F6" w:rsidRDefault="005A08F6" w:rsidP="005A08F6">
            <w:pPr>
              <w:widowControl/>
              <w:ind w:firstLineChars="100" w:firstLine="220"/>
              <w:rPr>
                <w:i/>
                <w:iCs/>
                <w:sz w:val="22"/>
                <w:szCs w:val="22"/>
              </w:rPr>
            </w:pPr>
            <w:r w:rsidRPr="005A08F6">
              <w:rPr>
                <w:i/>
                <w:iCs/>
                <w:sz w:val="22"/>
                <w:szCs w:val="22"/>
              </w:rPr>
              <w:t>jednolůžkový pokoj / VIP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31FCEE4" w14:textId="330BA82F" w:rsidR="005A08F6" w:rsidRPr="005A08F6" w:rsidRDefault="00411BD4" w:rsidP="005A08F6">
            <w:pPr>
              <w:widowControl/>
              <w:jc w:val="right"/>
              <w:rPr>
                <w:b/>
                <w:bCs/>
                <w:i/>
                <w:iCs/>
                <w:color w:val="00206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2060"/>
                <w:sz w:val="22"/>
                <w:szCs w:val="22"/>
              </w:rPr>
              <w:t>XXX</w:t>
            </w:r>
            <w:r w:rsidR="005A08F6" w:rsidRPr="005A08F6">
              <w:rPr>
                <w:b/>
                <w:bCs/>
                <w:i/>
                <w:iCs/>
                <w:color w:val="002060"/>
                <w:sz w:val="22"/>
                <w:szCs w:val="22"/>
              </w:rPr>
              <w:t xml:space="preserve"> Kč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650CA41" w14:textId="552926C3" w:rsidR="005A08F6" w:rsidRPr="005A08F6" w:rsidRDefault="00411BD4" w:rsidP="005A08F6">
            <w:pPr>
              <w:widowControl/>
              <w:jc w:val="right"/>
              <w:rPr>
                <w:b/>
                <w:bCs/>
                <w:i/>
                <w:iCs/>
                <w:color w:val="00206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2060"/>
                <w:sz w:val="22"/>
                <w:szCs w:val="22"/>
              </w:rPr>
              <w:t>XXX</w:t>
            </w:r>
            <w:r w:rsidR="005A08F6" w:rsidRPr="005A08F6">
              <w:rPr>
                <w:b/>
                <w:bCs/>
                <w:i/>
                <w:iCs/>
                <w:color w:val="002060"/>
                <w:sz w:val="22"/>
                <w:szCs w:val="22"/>
              </w:rPr>
              <w:t xml:space="preserve"> Kč</w:t>
            </w:r>
          </w:p>
        </w:tc>
      </w:tr>
      <w:tr w:rsidR="005A08F6" w:rsidRPr="005A08F6" w14:paraId="128AD3E2" w14:textId="77777777" w:rsidTr="005A08F6">
        <w:trPr>
          <w:trHeight w:val="507"/>
        </w:trPr>
        <w:tc>
          <w:tcPr>
            <w:tcW w:w="40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318E616" w14:textId="77777777" w:rsidR="005A08F6" w:rsidRPr="005A08F6" w:rsidRDefault="005A08F6" w:rsidP="005A08F6">
            <w:pPr>
              <w:widowControl/>
              <w:ind w:firstLineChars="100" w:firstLine="220"/>
              <w:rPr>
                <w:i/>
                <w:iCs/>
                <w:sz w:val="22"/>
                <w:szCs w:val="22"/>
              </w:rPr>
            </w:pPr>
            <w:r w:rsidRPr="005A08F6">
              <w:rPr>
                <w:i/>
                <w:iCs/>
                <w:sz w:val="22"/>
                <w:szCs w:val="22"/>
              </w:rPr>
              <w:t>dvoulůžkový pokoj / VIP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D3F7C88" w14:textId="2FA44094" w:rsidR="005A08F6" w:rsidRPr="005A08F6" w:rsidRDefault="00411BD4" w:rsidP="005A08F6">
            <w:pPr>
              <w:widowControl/>
              <w:jc w:val="right"/>
              <w:rPr>
                <w:b/>
                <w:bCs/>
                <w:i/>
                <w:iCs/>
                <w:color w:val="00206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2060"/>
                <w:sz w:val="22"/>
                <w:szCs w:val="22"/>
              </w:rPr>
              <w:t>XXX</w:t>
            </w:r>
            <w:r w:rsidR="005A08F6" w:rsidRPr="005A08F6">
              <w:rPr>
                <w:b/>
                <w:bCs/>
                <w:i/>
                <w:iCs/>
                <w:color w:val="002060"/>
                <w:sz w:val="22"/>
                <w:szCs w:val="22"/>
              </w:rPr>
              <w:t xml:space="preserve"> Kč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799637F" w14:textId="213935F8" w:rsidR="005A08F6" w:rsidRPr="005A08F6" w:rsidRDefault="00411BD4" w:rsidP="005A08F6">
            <w:pPr>
              <w:widowControl/>
              <w:jc w:val="right"/>
              <w:rPr>
                <w:b/>
                <w:bCs/>
                <w:i/>
                <w:iCs/>
                <w:color w:val="00206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2060"/>
                <w:sz w:val="22"/>
                <w:szCs w:val="22"/>
              </w:rPr>
              <w:t>XXX</w:t>
            </w:r>
            <w:r w:rsidR="005A08F6" w:rsidRPr="005A08F6">
              <w:rPr>
                <w:b/>
                <w:bCs/>
                <w:i/>
                <w:iCs/>
                <w:color w:val="002060"/>
                <w:sz w:val="22"/>
                <w:szCs w:val="22"/>
              </w:rPr>
              <w:t xml:space="preserve"> Kč</w:t>
            </w:r>
          </w:p>
        </w:tc>
      </w:tr>
      <w:tr w:rsidR="005A08F6" w:rsidRPr="005A08F6" w14:paraId="6A85B393" w14:textId="77777777" w:rsidTr="005A08F6">
        <w:trPr>
          <w:trHeight w:val="507"/>
        </w:trPr>
        <w:tc>
          <w:tcPr>
            <w:tcW w:w="40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2EF4949" w14:textId="77777777" w:rsidR="005A08F6" w:rsidRPr="005A08F6" w:rsidRDefault="005A08F6" w:rsidP="005A08F6">
            <w:pPr>
              <w:widowControl/>
              <w:ind w:firstLineChars="100" w:firstLine="220"/>
              <w:rPr>
                <w:i/>
                <w:iCs/>
                <w:sz w:val="22"/>
                <w:szCs w:val="22"/>
              </w:rPr>
            </w:pPr>
            <w:r w:rsidRPr="005A08F6">
              <w:rPr>
                <w:i/>
                <w:iCs/>
                <w:sz w:val="22"/>
                <w:szCs w:val="22"/>
              </w:rPr>
              <w:t>apartmán dvoulůžkový / VIP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0DB5A99" w14:textId="32D5B0BA" w:rsidR="005A08F6" w:rsidRPr="005A08F6" w:rsidRDefault="00411BD4" w:rsidP="005A08F6">
            <w:pPr>
              <w:widowControl/>
              <w:jc w:val="right"/>
              <w:rPr>
                <w:b/>
                <w:bCs/>
                <w:i/>
                <w:iCs/>
                <w:color w:val="00206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2060"/>
                <w:sz w:val="22"/>
                <w:szCs w:val="22"/>
              </w:rPr>
              <w:t>XXX</w:t>
            </w:r>
            <w:r w:rsidR="005A08F6" w:rsidRPr="005A08F6">
              <w:rPr>
                <w:b/>
                <w:bCs/>
                <w:i/>
                <w:iCs/>
                <w:color w:val="002060"/>
                <w:sz w:val="22"/>
                <w:szCs w:val="22"/>
              </w:rPr>
              <w:t xml:space="preserve"> Kč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A2F7AC5" w14:textId="681F592B" w:rsidR="005A08F6" w:rsidRPr="005A08F6" w:rsidRDefault="00411BD4" w:rsidP="005A08F6">
            <w:pPr>
              <w:widowControl/>
              <w:jc w:val="right"/>
              <w:rPr>
                <w:b/>
                <w:bCs/>
                <w:i/>
                <w:iCs/>
                <w:color w:val="00206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2060"/>
                <w:sz w:val="22"/>
                <w:szCs w:val="22"/>
              </w:rPr>
              <w:t>XXX</w:t>
            </w:r>
            <w:r w:rsidR="005A08F6" w:rsidRPr="005A08F6">
              <w:rPr>
                <w:b/>
                <w:bCs/>
                <w:i/>
                <w:iCs/>
                <w:color w:val="002060"/>
                <w:sz w:val="22"/>
                <w:szCs w:val="22"/>
              </w:rPr>
              <w:t xml:space="preserve"> Kč</w:t>
            </w:r>
          </w:p>
        </w:tc>
      </w:tr>
      <w:tr w:rsidR="005A08F6" w:rsidRPr="005A08F6" w14:paraId="4313624E" w14:textId="77777777" w:rsidTr="005A08F6">
        <w:trPr>
          <w:trHeight w:val="507"/>
        </w:trPr>
        <w:tc>
          <w:tcPr>
            <w:tcW w:w="40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64710B4" w14:textId="77777777" w:rsidR="005A08F6" w:rsidRPr="005A08F6" w:rsidRDefault="005A08F6" w:rsidP="005A08F6">
            <w:pPr>
              <w:widowControl/>
              <w:ind w:firstLineChars="100" w:firstLine="220"/>
              <w:rPr>
                <w:i/>
                <w:iCs/>
                <w:sz w:val="22"/>
                <w:szCs w:val="22"/>
              </w:rPr>
            </w:pPr>
            <w:r w:rsidRPr="005A08F6">
              <w:rPr>
                <w:i/>
                <w:iCs/>
                <w:sz w:val="22"/>
                <w:szCs w:val="22"/>
              </w:rPr>
              <w:t>apartmán třílůžkový / VIP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F589E5D" w14:textId="1319866F" w:rsidR="005A08F6" w:rsidRPr="005A08F6" w:rsidRDefault="00411BD4" w:rsidP="005A08F6">
            <w:pPr>
              <w:widowControl/>
              <w:jc w:val="right"/>
              <w:rPr>
                <w:b/>
                <w:bCs/>
                <w:i/>
                <w:iCs/>
                <w:color w:val="00206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2060"/>
                <w:sz w:val="22"/>
                <w:szCs w:val="22"/>
              </w:rPr>
              <w:t>XXX</w:t>
            </w:r>
            <w:r w:rsidR="005A08F6" w:rsidRPr="005A08F6">
              <w:rPr>
                <w:b/>
                <w:bCs/>
                <w:i/>
                <w:iCs/>
                <w:color w:val="002060"/>
                <w:sz w:val="22"/>
                <w:szCs w:val="22"/>
              </w:rPr>
              <w:t xml:space="preserve"> Kč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5C00883" w14:textId="76055D63" w:rsidR="005A08F6" w:rsidRPr="005A08F6" w:rsidRDefault="00411BD4" w:rsidP="005A08F6">
            <w:pPr>
              <w:widowControl/>
              <w:jc w:val="right"/>
              <w:rPr>
                <w:b/>
                <w:bCs/>
                <w:i/>
                <w:iCs/>
                <w:color w:val="00206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2060"/>
                <w:sz w:val="22"/>
                <w:szCs w:val="22"/>
              </w:rPr>
              <w:t>XXX</w:t>
            </w:r>
            <w:r w:rsidR="005A08F6" w:rsidRPr="005A08F6">
              <w:rPr>
                <w:b/>
                <w:bCs/>
                <w:i/>
                <w:iCs/>
                <w:color w:val="002060"/>
                <w:sz w:val="22"/>
                <w:szCs w:val="22"/>
              </w:rPr>
              <w:t xml:space="preserve"> Kč</w:t>
            </w:r>
          </w:p>
        </w:tc>
      </w:tr>
      <w:tr w:rsidR="005A08F6" w:rsidRPr="005A08F6" w14:paraId="417D1EF8" w14:textId="77777777" w:rsidTr="005A08F6">
        <w:trPr>
          <w:trHeight w:val="507"/>
        </w:trPr>
        <w:tc>
          <w:tcPr>
            <w:tcW w:w="40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9AF2692" w14:textId="77777777" w:rsidR="005A08F6" w:rsidRPr="005A08F6" w:rsidRDefault="005A08F6" w:rsidP="005A08F6">
            <w:pPr>
              <w:widowControl/>
              <w:ind w:firstLineChars="100" w:firstLine="220"/>
              <w:rPr>
                <w:i/>
                <w:iCs/>
                <w:sz w:val="22"/>
                <w:szCs w:val="22"/>
              </w:rPr>
            </w:pPr>
            <w:r w:rsidRPr="005A08F6">
              <w:rPr>
                <w:i/>
                <w:iCs/>
                <w:sz w:val="22"/>
                <w:szCs w:val="22"/>
              </w:rPr>
              <w:t>apartmán čtyřlůžkový / VIP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F679FE2" w14:textId="0AB2DBDC" w:rsidR="005A08F6" w:rsidRPr="005A08F6" w:rsidRDefault="00411BD4" w:rsidP="005A08F6">
            <w:pPr>
              <w:widowControl/>
              <w:jc w:val="right"/>
              <w:rPr>
                <w:b/>
                <w:bCs/>
                <w:i/>
                <w:iCs/>
                <w:color w:val="00206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2060"/>
                <w:sz w:val="22"/>
                <w:szCs w:val="22"/>
              </w:rPr>
              <w:t>XXX</w:t>
            </w:r>
            <w:r w:rsidR="005A08F6" w:rsidRPr="005A08F6">
              <w:rPr>
                <w:b/>
                <w:bCs/>
                <w:i/>
                <w:iCs/>
                <w:color w:val="002060"/>
                <w:sz w:val="22"/>
                <w:szCs w:val="22"/>
              </w:rPr>
              <w:t xml:space="preserve"> Kč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56D69B5" w14:textId="65E4F4D5" w:rsidR="005A08F6" w:rsidRPr="005A08F6" w:rsidRDefault="00411BD4" w:rsidP="005A08F6">
            <w:pPr>
              <w:widowControl/>
              <w:jc w:val="right"/>
              <w:rPr>
                <w:b/>
                <w:bCs/>
                <w:i/>
                <w:iCs/>
                <w:color w:val="00206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2060"/>
                <w:sz w:val="22"/>
                <w:szCs w:val="22"/>
              </w:rPr>
              <w:t>XXX</w:t>
            </w:r>
            <w:r w:rsidR="005A08F6" w:rsidRPr="005A08F6">
              <w:rPr>
                <w:b/>
                <w:bCs/>
                <w:i/>
                <w:iCs/>
                <w:color w:val="002060"/>
                <w:sz w:val="22"/>
                <w:szCs w:val="22"/>
              </w:rPr>
              <w:t xml:space="preserve"> Kč</w:t>
            </w:r>
          </w:p>
        </w:tc>
      </w:tr>
    </w:tbl>
    <w:p w14:paraId="527865E9" w14:textId="77777777" w:rsidR="005A08F6" w:rsidRPr="005A08F6" w:rsidRDefault="005A08F6" w:rsidP="00E105F2">
      <w:pPr>
        <w:pStyle w:val="Style13"/>
        <w:shd w:val="clear" w:color="auto" w:fill="auto"/>
        <w:spacing w:line="240" w:lineRule="auto"/>
        <w:ind w:firstLine="0"/>
        <w:jc w:val="both"/>
        <w:rPr>
          <w:rStyle w:val="CharStyle15"/>
          <w:b w:val="0"/>
          <w:bCs/>
          <w:color w:val="000000"/>
          <w:sz w:val="24"/>
          <w:szCs w:val="24"/>
        </w:rPr>
      </w:pPr>
    </w:p>
    <w:p w14:paraId="454B25BC" w14:textId="77777777" w:rsidR="005A08F6" w:rsidRDefault="005A08F6" w:rsidP="005A08F6">
      <w:pPr>
        <w:pStyle w:val="Style13"/>
        <w:shd w:val="clear" w:color="auto" w:fill="auto"/>
        <w:spacing w:line="240" w:lineRule="auto"/>
        <w:ind w:left="340" w:firstLine="0"/>
        <w:jc w:val="both"/>
        <w:rPr>
          <w:rStyle w:val="CharStyle15"/>
          <w:b w:val="0"/>
          <w:bCs/>
          <w:sz w:val="24"/>
          <w:szCs w:val="24"/>
        </w:rPr>
      </w:pPr>
      <w:r w:rsidRPr="0080741B">
        <w:rPr>
          <w:rStyle w:val="CharStyle15"/>
          <w:b w:val="0"/>
          <w:bCs/>
          <w:sz w:val="24"/>
          <w:szCs w:val="24"/>
        </w:rPr>
        <w:t xml:space="preserve">* </w:t>
      </w:r>
      <w:r>
        <w:rPr>
          <w:rStyle w:val="CharStyle15"/>
          <w:b w:val="0"/>
          <w:bCs/>
          <w:sz w:val="24"/>
          <w:szCs w:val="24"/>
        </w:rPr>
        <w:tab/>
      </w:r>
      <w:r w:rsidRPr="0080741B">
        <w:rPr>
          <w:rStyle w:val="CharStyle15"/>
          <w:b w:val="0"/>
          <w:bCs/>
          <w:sz w:val="24"/>
          <w:szCs w:val="24"/>
        </w:rPr>
        <w:t>Ceny jsou uvedeny za osobu a noc</w:t>
      </w:r>
    </w:p>
    <w:p w14:paraId="6EF36560" w14:textId="10CC28BF" w:rsidR="005A08F6" w:rsidRDefault="005A08F6" w:rsidP="005A08F6">
      <w:pPr>
        <w:pStyle w:val="Style13"/>
        <w:shd w:val="clear" w:color="auto" w:fill="auto"/>
        <w:spacing w:line="240" w:lineRule="auto"/>
        <w:ind w:left="340" w:firstLine="0"/>
        <w:jc w:val="both"/>
        <w:rPr>
          <w:rStyle w:val="CharStyle15"/>
          <w:b w:val="0"/>
          <w:bCs/>
          <w:sz w:val="24"/>
          <w:szCs w:val="24"/>
        </w:rPr>
      </w:pPr>
      <w:r w:rsidRPr="0080741B">
        <w:rPr>
          <w:rStyle w:val="CharStyle15"/>
          <w:b w:val="0"/>
          <w:bCs/>
          <w:sz w:val="24"/>
          <w:szCs w:val="24"/>
        </w:rPr>
        <w:t xml:space="preserve">** </w:t>
      </w:r>
      <w:r>
        <w:rPr>
          <w:rStyle w:val="CharStyle15"/>
          <w:b w:val="0"/>
          <w:bCs/>
          <w:sz w:val="24"/>
          <w:szCs w:val="24"/>
        </w:rPr>
        <w:tab/>
      </w:r>
      <w:r w:rsidRPr="0080741B">
        <w:rPr>
          <w:rStyle w:val="CharStyle15"/>
          <w:b w:val="0"/>
          <w:bCs/>
          <w:sz w:val="24"/>
          <w:szCs w:val="24"/>
        </w:rPr>
        <w:t>Ceny jsou uvedeny za osobu a měsíc</w:t>
      </w:r>
    </w:p>
    <w:p w14:paraId="0343E090" w14:textId="5E0A9820" w:rsidR="00197E89" w:rsidRDefault="00197E89" w:rsidP="005A08F6">
      <w:pPr>
        <w:pStyle w:val="Style13"/>
        <w:shd w:val="clear" w:color="auto" w:fill="auto"/>
        <w:spacing w:line="240" w:lineRule="auto"/>
        <w:ind w:left="340" w:firstLine="0"/>
        <w:jc w:val="both"/>
        <w:rPr>
          <w:rStyle w:val="CharStyle15"/>
          <w:b w:val="0"/>
          <w:bCs/>
          <w:sz w:val="24"/>
          <w:szCs w:val="24"/>
        </w:rPr>
      </w:pPr>
    </w:p>
    <w:p w14:paraId="7CC605E0" w14:textId="651B09A2" w:rsidR="00CE6EF7" w:rsidRPr="00B6474A" w:rsidRDefault="00CE6EF7" w:rsidP="00CE6EF7">
      <w:pPr>
        <w:pStyle w:val="Style13"/>
        <w:numPr>
          <w:ilvl w:val="0"/>
          <w:numId w:val="11"/>
        </w:numPr>
        <w:shd w:val="clear" w:color="auto" w:fill="auto"/>
        <w:spacing w:line="240" w:lineRule="auto"/>
        <w:jc w:val="both"/>
        <w:rPr>
          <w:rStyle w:val="CharStyle15"/>
          <w:b w:val="0"/>
          <w:bCs/>
          <w:sz w:val="24"/>
          <w:szCs w:val="24"/>
        </w:rPr>
      </w:pPr>
      <w:r w:rsidRPr="00B6474A">
        <w:rPr>
          <w:rStyle w:val="CharStyle15"/>
          <w:b w:val="0"/>
          <w:bCs/>
          <w:sz w:val="24"/>
          <w:szCs w:val="24"/>
        </w:rPr>
        <w:t>Čl. IV. odst. 2. se ruší a nahrazuje novým v tomto znění:</w:t>
      </w:r>
    </w:p>
    <w:p w14:paraId="594D6F6E" w14:textId="3F8AE17C" w:rsidR="00CE6EF7" w:rsidRDefault="00CE6EF7" w:rsidP="00CE6EF7">
      <w:pPr>
        <w:pStyle w:val="Style13"/>
        <w:shd w:val="clear" w:color="auto" w:fill="auto"/>
        <w:spacing w:line="240" w:lineRule="auto"/>
        <w:ind w:left="700" w:firstLine="0"/>
        <w:jc w:val="both"/>
        <w:rPr>
          <w:rStyle w:val="CharStyle15"/>
          <w:b w:val="0"/>
          <w:bCs/>
          <w:sz w:val="24"/>
          <w:szCs w:val="24"/>
        </w:rPr>
      </w:pPr>
      <w:r w:rsidRPr="00B6474A">
        <w:rPr>
          <w:rStyle w:val="CharStyle15"/>
          <w:b w:val="0"/>
          <w:bCs/>
          <w:sz w:val="24"/>
          <w:szCs w:val="24"/>
        </w:rPr>
        <w:t>Výše úhrady uvedená v předchozím bodu je platná pro rok 2022.</w:t>
      </w:r>
    </w:p>
    <w:p w14:paraId="0138D813" w14:textId="6BEADD3E" w:rsidR="00CE6EF7" w:rsidRDefault="00CE6EF7" w:rsidP="00CE6EF7">
      <w:pPr>
        <w:pStyle w:val="Zkladntext"/>
        <w:spacing w:after="120"/>
        <w:ind w:left="700"/>
        <w:rPr>
          <w:color w:val="auto"/>
          <w:sz w:val="24"/>
          <w:szCs w:val="24"/>
        </w:rPr>
      </w:pPr>
    </w:p>
    <w:p w14:paraId="2C368CD5" w14:textId="77777777" w:rsidR="00B6474A" w:rsidRDefault="00B6474A" w:rsidP="00CE6EF7">
      <w:pPr>
        <w:pStyle w:val="Zkladntext"/>
        <w:spacing w:after="120"/>
        <w:ind w:left="700"/>
        <w:rPr>
          <w:color w:val="auto"/>
          <w:sz w:val="24"/>
          <w:szCs w:val="24"/>
        </w:rPr>
      </w:pPr>
    </w:p>
    <w:p w14:paraId="6812B99C" w14:textId="107B9EE6" w:rsidR="0091641F" w:rsidRPr="0091641F" w:rsidRDefault="0091641F" w:rsidP="00197E89">
      <w:pPr>
        <w:pStyle w:val="Zkladntext"/>
        <w:numPr>
          <w:ilvl w:val="0"/>
          <w:numId w:val="11"/>
        </w:numPr>
        <w:spacing w:after="120"/>
        <w:rPr>
          <w:rStyle w:val="CharStyle15"/>
          <w:b w:val="0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Čl. V. odst. 3. </w:t>
      </w:r>
      <w:r>
        <w:rPr>
          <w:rStyle w:val="CharStyle15"/>
          <w:b w:val="0"/>
          <w:bCs/>
          <w:sz w:val="24"/>
          <w:szCs w:val="24"/>
        </w:rPr>
        <w:t>se ruší a nahrazuje novým v tomto znění:</w:t>
      </w:r>
    </w:p>
    <w:p w14:paraId="6A0C3F5D" w14:textId="0DE6DAF8" w:rsidR="0091641F" w:rsidRDefault="0091641F" w:rsidP="0091641F">
      <w:pPr>
        <w:pStyle w:val="Zkladntext"/>
        <w:spacing w:after="120"/>
        <w:ind w:left="70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Smlouvu lze měnit a doplňovat po dohodě smluvních stran formou písemných či elektronických dodatků k této smlouvě, podepsaných oběma smluvními stranami</w:t>
      </w:r>
      <w:r w:rsidR="00091D1F">
        <w:rPr>
          <w:color w:val="auto"/>
          <w:sz w:val="24"/>
          <w:szCs w:val="24"/>
        </w:rPr>
        <w:t>. Za písemnou formu nebude pro tento účel považována výměna běžných e-mailových či jiných elektronických zpráv.</w:t>
      </w:r>
    </w:p>
    <w:p w14:paraId="3491AAB5" w14:textId="77777777" w:rsidR="00371D80" w:rsidRDefault="00371D80" w:rsidP="0091641F">
      <w:pPr>
        <w:pStyle w:val="Zkladntext"/>
        <w:spacing w:after="120"/>
        <w:ind w:left="700"/>
        <w:rPr>
          <w:color w:val="auto"/>
          <w:sz w:val="24"/>
          <w:szCs w:val="24"/>
        </w:rPr>
      </w:pPr>
    </w:p>
    <w:p w14:paraId="577AFD16" w14:textId="534EB0A7" w:rsidR="00197E89" w:rsidRDefault="00371D80" w:rsidP="00197E89">
      <w:pPr>
        <w:pStyle w:val="Style13"/>
        <w:numPr>
          <w:ilvl w:val="0"/>
          <w:numId w:val="11"/>
        </w:numPr>
        <w:shd w:val="clear" w:color="auto" w:fill="auto"/>
        <w:spacing w:line="240" w:lineRule="auto"/>
        <w:jc w:val="both"/>
        <w:rPr>
          <w:rStyle w:val="CharStyle15"/>
          <w:b w:val="0"/>
          <w:bCs/>
          <w:sz w:val="24"/>
          <w:szCs w:val="24"/>
        </w:rPr>
      </w:pPr>
      <w:r w:rsidRPr="00F745F0">
        <w:rPr>
          <w:rStyle w:val="CharStyle15"/>
          <w:b w:val="0"/>
          <w:bCs/>
          <w:sz w:val="24"/>
          <w:szCs w:val="24"/>
        </w:rPr>
        <w:t xml:space="preserve">Smluvní strany se dohodly na </w:t>
      </w:r>
      <w:proofErr w:type="gramStart"/>
      <w:r w:rsidRPr="00F745F0">
        <w:rPr>
          <w:rStyle w:val="CharStyle15"/>
          <w:b w:val="0"/>
          <w:bCs/>
          <w:sz w:val="24"/>
          <w:szCs w:val="24"/>
        </w:rPr>
        <w:t>vyhotovení  tohoto</w:t>
      </w:r>
      <w:proofErr w:type="gramEnd"/>
      <w:r w:rsidRPr="00F745F0">
        <w:rPr>
          <w:rStyle w:val="CharStyle15"/>
          <w:b w:val="0"/>
          <w:bCs/>
          <w:sz w:val="24"/>
          <w:szCs w:val="24"/>
        </w:rPr>
        <w:t xml:space="preserve"> dodatku č. 1</w:t>
      </w:r>
      <w:r w:rsidR="0091641F" w:rsidRPr="00F745F0">
        <w:rPr>
          <w:rStyle w:val="CharStyle15"/>
          <w:b w:val="0"/>
          <w:bCs/>
          <w:sz w:val="24"/>
          <w:szCs w:val="24"/>
        </w:rPr>
        <w:t xml:space="preserve"> v elektronické podobě v jednom vyhotovení v českém jazyce s elektronickými podpisy obou smluvních stran v souladu se zákonem č. 297/2016 Sb., o službách vytvářejících důvěru pro elektronické</w:t>
      </w:r>
      <w:r w:rsidR="0091641F">
        <w:rPr>
          <w:rStyle w:val="CharStyle15"/>
          <w:b w:val="0"/>
          <w:bCs/>
          <w:sz w:val="24"/>
          <w:szCs w:val="24"/>
        </w:rPr>
        <w:t xml:space="preserve"> transakce, ve znění pozdějších předpisů.</w:t>
      </w:r>
    </w:p>
    <w:p w14:paraId="55CF2D8F" w14:textId="77777777" w:rsidR="0091641F" w:rsidRDefault="0091641F" w:rsidP="0091641F">
      <w:pPr>
        <w:pStyle w:val="Style13"/>
        <w:shd w:val="clear" w:color="auto" w:fill="auto"/>
        <w:spacing w:line="240" w:lineRule="auto"/>
        <w:ind w:left="700" w:firstLine="0"/>
        <w:jc w:val="both"/>
        <w:rPr>
          <w:rStyle w:val="CharStyle15"/>
          <w:b w:val="0"/>
          <w:bCs/>
          <w:sz w:val="24"/>
          <w:szCs w:val="24"/>
        </w:rPr>
      </w:pPr>
    </w:p>
    <w:p w14:paraId="2A0A9D36" w14:textId="7F3A7AA2" w:rsidR="00197E89" w:rsidRPr="00F745F0" w:rsidRDefault="00371D80" w:rsidP="00197E89">
      <w:pPr>
        <w:pStyle w:val="Style13"/>
        <w:numPr>
          <w:ilvl w:val="0"/>
          <w:numId w:val="11"/>
        </w:numPr>
        <w:shd w:val="clear" w:color="auto" w:fill="auto"/>
        <w:spacing w:line="240" w:lineRule="auto"/>
        <w:jc w:val="both"/>
        <w:rPr>
          <w:bCs/>
          <w:sz w:val="24"/>
          <w:szCs w:val="24"/>
        </w:rPr>
      </w:pPr>
      <w:r w:rsidRPr="00F745F0">
        <w:rPr>
          <w:rStyle w:val="CharStyle15"/>
          <w:b w:val="0"/>
          <w:bCs/>
          <w:sz w:val="24"/>
          <w:szCs w:val="24"/>
        </w:rPr>
        <w:t>Smluvní strany se dohodly, že tento d</w:t>
      </w:r>
      <w:r w:rsidR="00197E89" w:rsidRPr="00F745F0">
        <w:rPr>
          <w:rStyle w:val="CharStyle15"/>
          <w:b w:val="0"/>
          <w:bCs/>
          <w:sz w:val="24"/>
          <w:szCs w:val="24"/>
        </w:rPr>
        <w:t xml:space="preserve">odatek č. 1 </w:t>
      </w:r>
      <w:r w:rsidR="00197E89" w:rsidRPr="00F745F0">
        <w:rPr>
          <w:sz w:val="24"/>
          <w:szCs w:val="24"/>
        </w:rPr>
        <w:t xml:space="preserve">nabývá platnosti dnem podpisu obou smluvních stran a účinnosti dnem zveřejnění v registru smluv, nejdříve však 1. 1. 2022.  Zveřejnění </w:t>
      </w:r>
      <w:r w:rsidRPr="00F745F0">
        <w:rPr>
          <w:sz w:val="24"/>
          <w:szCs w:val="24"/>
        </w:rPr>
        <w:t xml:space="preserve">dodatku včetně smlouvy </w:t>
      </w:r>
      <w:r w:rsidR="00197E89" w:rsidRPr="00F745F0">
        <w:rPr>
          <w:sz w:val="24"/>
          <w:szCs w:val="24"/>
        </w:rPr>
        <w:t>v plném znění v tomto registru smluv zajistí AS-PO.</w:t>
      </w:r>
    </w:p>
    <w:p w14:paraId="017F85E0" w14:textId="77777777" w:rsidR="00F745F0" w:rsidRPr="00F745F0" w:rsidRDefault="00F745F0" w:rsidP="00F745F0">
      <w:pPr>
        <w:pStyle w:val="Style13"/>
        <w:shd w:val="clear" w:color="auto" w:fill="auto"/>
        <w:spacing w:line="240" w:lineRule="auto"/>
        <w:ind w:left="700" w:firstLine="0"/>
        <w:jc w:val="both"/>
        <w:rPr>
          <w:bCs/>
          <w:sz w:val="24"/>
          <w:szCs w:val="24"/>
        </w:rPr>
      </w:pPr>
    </w:p>
    <w:p w14:paraId="1E011863" w14:textId="62EAC875" w:rsidR="00371D80" w:rsidRPr="00371D80" w:rsidRDefault="00371D80" w:rsidP="00371D80">
      <w:pPr>
        <w:pStyle w:val="Zkladntext"/>
        <w:numPr>
          <w:ilvl w:val="0"/>
          <w:numId w:val="11"/>
        </w:numPr>
        <w:spacing w:after="120"/>
        <w:rPr>
          <w:color w:val="auto"/>
          <w:sz w:val="24"/>
          <w:szCs w:val="24"/>
        </w:rPr>
      </w:pPr>
      <w:r w:rsidRPr="000A68D7">
        <w:rPr>
          <w:color w:val="auto"/>
          <w:sz w:val="24"/>
          <w:szCs w:val="24"/>
        </w:rPr>
        <w:t>Ostatní ustanovení smlouvy se tímto dodatkem nemění.</w:t>
      </w:r>
    </w:p>
    <w:p w14:paraId="5614982A" w14:textId="77777777" w:rsidR="0091641F" w:rsidRPr="00197E89" w:rsidRDefault="0091641F" w:rsidP="0091641F">
      <w:pPr>
        <w:pStyle w:val="Style13"/>
        <w:shd w:val="clear" w:color="auto" w:fill="auto"/>
        <w:spacing w:line="240" w:lineRule="auto"/>
        <w:ind w:left="700" w:firstLine="0"/>
        <w:jc w:val="both"/>
        <w:rPr>
          <w:bCs/>
          <w:sz w:val="24"/>
          <w:szCs w:val="24"/>
        </w:rPr>
      </w:pPr>
    </w:p>
    <w:p w14:paraId="02D4E1F3" w14:textId="1039ADD9" w:rsidR="00197E89" w:rsidRPr="00DF6AC3" w:rsidRDefault="00197E89" w:rsidP="00197E89">
      <w:pPr>
        <w:pStyle w:val="Style13"/>
        <w:numPr>
          <w:ilvl w:val="0"/>
          <w:numId w:val="11"/>
        </w:numPr>
        <w:shd w:val="clear" w:color="auto" w:fill="auto"/>
        <w:spacing w:line="240" w:lineRule="auto"/>
        <w:jc w:val="both"/>
        <w:rPr>
          <w:rStyle w:val="CharStyle15"/>
          <w:b w:val="0"/>
          <w:bCs/>
          <w:sz w:val="24"/>
          <w:szCs w:val="24"/>
        </w:rPr>
      </w:pPr>
      <w:r>
        <w:rPr>
          <w:rStyle w:val="CharStyle15"/>
          <w:b w:val="0"/>
          <w:bCs/>
          <w:sz w:val="24"/>
          <w:szCs w:val="24"/>
        </w:rPr>
        <w:t xml:space="preserve">Smluvní </w:t>
      </w:r>
      <w:r w:rsidRPr="000A68D7">
        <w:rPr>
          <w:sz w:val="24"/>
          <w:szCs w:val="24"/>
        </w:rPr>
        <w:t xml:space="preserve">strany prohlašují, že si dodatek č. </w:t>
      </w:r>
      <w:r w:rsidR="00B6474A">
        <w:rPr>
          <w:sz w:val="24"/>
          <w:szCs w:val="24"/>
        </w:rPr>
        <w:t>1</w:t>
      </w:r>
      <w:r w:rsidRPr="000A68D7">
        <w:rPr>
          <w:sz w:val="24"/>
          <w:szCs w:val="24"/>
        </w:rPr>
        <w:t xml:space="preserve"> přečetly, s jeho obsahem souhlasí,</w:t>
      </w:r>
      <w:r>
        <w:rPr>
          <w:sz w:val="24"/>
          <w:szCs w:val="24"/>
        </w:rPr>
        <w:t xml:space="preserve"> což stvrzují svými podpisy.</w:t>
      </w:r>
    </w:p>
    <w:p w14:paraId="06E9E468" w14:textId="55EC305D" w:rsidR="00DF6AC3" w:rsidRDefault="00DF6AC3" w:rsidP="00E105F2">
      <w:pPr>
        <w:pStyle w:val="Style13"/>
        <w:shd w:val="clear" w:color="auto" w:fill="auto"/>
        <w:spacing w:line="240" w:lineRule="auto"/>
        <w:ind w:firstLine="0"/>
        <w:jc w:val="both"/>
        <w:rPr>
          <w:rStyle w:val="CharStyle15"/>
          <w:bCs/>
          <w:color w:val="000000"/>
          <w:sz w:val="24"/>
          <w:szCs w:val="24"/>
        </w:rPr>
      </w:pPr>
    </w:p>
    <w:p w14:paraId="61083DAB" w14:textId="1432B9D1" w:rsidR="00DF6AC3" w:rsidRDefault="00DF6AC3" w:rsidP="00E105F2">
      <w:pPr>
        <w:pStyle w:val="Style13"/>
        <w:shd w:val="clear" w:color="auto" w:fill="auto"/>
        <w:spacing w:line="240" w:lineRule="auto"/>
        <w:ind w:firstLine="0"/>
        <w:jc w:val="both"/>
        <w:rPr>
          <w:rStyle w:val="CharStyle15"/>
          <w:bCs/>
          <w:color w:val="000000"/>
          <w:sz w:val="24"/>
          <w:szCs w:val="24"/>
        </w:rPr>
      </w:pPr>
    </w:p>
    <w:p w14:paraId="790F4197" w14:textId="595446AC" w:rsidR="00DF6AC3" w:rsidRDefault="00DF6AC3" w:rsidP="00E105F2">
      <w:pPr>
        <w:pStyle w:val="Style13"/>
        <w:shd w:val="clear" w:color="auto" w:fill="auto"/>
        <w:spacing w:line="240" w:lineRule="auto"/>
        <w:ind w:firstLine="0"/>
        <w:jc w:val="both"/>
        <w:rPr>
          <w:rStyle w:val="CharStyle15"/>
          <w:bCs/>
          <w:color w:val="000000"/>
          <w:sz w:val="24"/>
          <w:szCs w:val="24"/>
        </w:rPr>
      </w:pPr>
    </w:p>
    <w:p w14:paraId="11282867" w14:textId="4CA2AAD1" w:rsidR="00DF6AC3" w:rsidRDefault="00DF6AC3" w:rsidP="00E105F2">
      <w:pPr>
        <w:pStyle w:val="Style13"/>
        <w:shd w:val="clear" w:color="auto" w:fill="auto"/>
        <w:spacing w:line="240" w:lineRule="auto"/>
        <w:ind w:firstLine="0"/>
        <w:jc w:val="both"/>
        <w:rPr>
          <w:rStyle w:val="CharStyle15"/>
          <w:bCs/>
          <w:color w:val="000000"/>
          <w:sz w:val="24"/>
          <w:szCs w:val="24"/>
        </w:rPr>
      </w:pPr>
    </w:p>
    <w:p w14:paraId="178004FF" w14:textId="77777777" w:rsidR="00DF6AC3" w:rsidRDefault="00DF6AC3" w:rsidP="00E105F2">
      <w:pPr>
        <w:pStyle w:val="Style13"/>
        <w:shd w:val="clear" w:color="auto" w:fill="auto"/>
        <w:spacing w:line="240" w:lineRule="auto"/>
        <w:ind w:firstLine="0"/>
        <w:jc w:val="both"/>
        <w:rPr>
          <w:rStyle w:val="CharStyle15"/>
          <w:bCs/>
          <w:color w:val="000000"/>
          <w:sz w:val="24"/>
          <w:szCs w:val="24"/>
        </w:rPr>
      </w:pPr>
    </w:p>
    <w:p w14:paraId="6F174CF7" w14:textId="19A52F0E" w:rsidR="001212D9" w:rsidRDefault="001212D9" w:rsidP="001212D9">
      <w:pPr>
        <w:pStyle w:val="Style13"/>
        <w:shd w:val="clear" w:color="auto" w:fill="auto"/>
        <w:tabs>
          <w:tab w:val="left" w:pos="357"/>
        </w:tabs>
        <w:spacing w:line="240" w:lineRule="auto"/>
        <w:ind w:firstLine="0"/>
        <w:jc w:val="both"/>
        <w:rPr>
          <w:sz w:val="24"/>
          <w:szCs w:val="24"/>
        </w:rPr>
      </w:pPr>
    </w:p>
    <w:p w14:paraId="710ADC69" w14:textId="48B6AE6A" w:rsidR="003868E5" w:rsidRDefault="003868E5" w:rsidP="001212D9">
      <w:pPr>
        <w:pStyle w:val="Style13"/>
        <w:shd w:val="clear" w:color="auto" w:fill="auto"/>
        <w:tabs>
          <w:tab w:val="left" w:pos="357"/>
        </w:tabs>
        <w:spacing w:line="240" w:lineRule="auto"/>
        <w:ind w:firstLine="0"/>
        <w:jc w:val="both"/>
        <w:rPr>
          <w:sz w:val="24"/>
          <w:szCs w:val="24"/>
        </w:rPr>
      </w:pPr>
    </w:p>
    <w:p w14:paraId="234E0588" w14:textId="0336F0E7" w:rsidR="003868E5" w:rsidRDefault="003868E5" w:rsidP="001212D9">
      <w:pPr>
        <w:pStyle w:val="Style13"/>
        <w:shd w:val="clear" w:color="auto" w:fill="auto"/>
        <w:tabs>
          <w:tab w:val="left" w:pos="357"/>
        </w:tabs>
        <w:spacing w:line="240" w:lineRule="auto"/>
        <w:ind w:firstLine="0"/>
        <w:jc w:val="both"/>
        <w:rPr>
          <w:sz w:val="24"/>
          <w:szCs w:val="24"/>
        </w:rPr>
      </w:pPr>
    </w:p>
    <w:p w14:paraId="02E55A48" w14:textId="77777777" w:rsidR="00E105F2" w:rsidRDefault="00E105F2" w:rsidP="00E105F2">
      <w:pPr>
        <w:pStyle w:val="Style13"/>
        <w:shd w:val="clear" w:color="auto" w:fill="auto"/>
        <w:tabs>
          <w:tab w:val="left" w:pos="405"/>
        </w:tabs>
        <w:spacing w:line="240" w:lineRule="auto"/>
        <w:ind w:firstLine="0"/>
        <w:jc w:val="both"/>
        <w:rPr>
          <w:rStyle w:val="CharStyle14"/>
          <w:color w:val="000000"/>
          <w:sz w:val="24"/>
          <w:szCs w:val="24"/>
        </w:rPr>
      </w:pPr>
    </w:p>
    <w:p w14:paraId="33C539AC" w14:textId="77777777" w:rsidR="00E105F2" w:rsidRDefault="001212D9" w:rsidP="00E105F2">
      <w:pPr>
        <w:pStyle w:val="Style13"/>
        <w:shd w:val="clear" w:color="auto" w:fill="auto"/>
        <w:tabs>
          <w:tab w:val="left" w:pos="405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</w:t>
      </w:r>
    </w:p>
    <w:p w14:paraId="30425A33" w14:textId="77777777" w:rsidR="001212D9" w:rsidRDefault="001212D9" w:rsidP="00E105F2">
      <w:pPr>
        <w:pStyle w:val="Style13"/>
        <w:shd w:val="clear" w:color="auto" w:fill="auto"/>
        <w:tabs>
          <w:tab w:val="left" w:pos="405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Za AS</w:t>
      </w:r>
      <w:r w:rsidR="00B753E6">
        <w:rPr>
          <w:sz w:val="24"/>
          <w:szCs w:val="24"/>
        </w:rPr>
        <w:t>-</w:t>
      </w:r>
      <w:r>
        <w:rPr>
          <w:sz w:val="24"/>
          <w:szCs w:val="24"/>
        </w:rPr>
        <w:t xml:space="preserve">PO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SÚJB</w:t>
      </w:r>
    </w:p>
    <w:p w14:paraId="7C8B116B" w14:textId="6BB6AAED" w:rsidR="006452EE" w:rsidRDefault="006452EE" w:rsidP="00E105F2">
      <w:pPr>
        <w:pStyle w:val="Style13"/>
        <w:shd w:val="clear" w:color="auto" w:fill="auto"/>
        <w:tabs>
          <w:tab w:val="left" w:pos="405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Ing. Martin </w:t>
      </w:r>
      <w:r w:rsidR="00131E48">
        <w:rPr>
          <w:sz w:val="24"/>
          <w:szCs w:val="24"/>
        </w:rPr>
        <w:t>L</w:t>
      </w:r>
      <w:r>
        <w:rPr>
          <w:sz w:val="24"/>
          <w:szCs w:val="24"/>
        </w:rPr>
        <w:t>ehký</w:t>
      </w:r>
      <w:r w:rsidR="00131E48">
        <w:rPr>
          <w:sz w:val="24"/>
          <w:szCs w:val="24"/>
        </w:rPr>
        <w:tab/>
      </w:r>
      <w:r w:rsidR="00131E48">
        <w:rPr>
          <w:sz w:val="24"/>
          <w:szCs w:val="24"/>
        </w:rPr>
        <w:tab/>
      </w:r>
      <w:r w:rsidR="00131E48">
        <w:rPr>
          <w:sz w:val="24"/>
          <w:szCs w:val="24"/>
        </w:rPr>
        <w:tab/>
      </w:r>
      <w:r w:rsidR="00131E48">
        <w:rPr>
          <w:sz w:val="24"/>
          <w:szCs w:val="24"/>
        </w:rPr>
        <w:tab/>
      </w:r>
      <w:r w:rsidR="00131E48">
        <w:rPr>
          <w:sz w:val="24"/>
          <w:szCs w:val="24"/>
        </w:rPr>
        <w:tab/>
      </w:r>
      <w:r w:rsidR="00411BD4">
        <w:rPr>
          <w:rStyle w:val="CharStyle14"/>
          <w:sz w:val="24"/>
          <w:szCs w:val="24"/>
        </w:rPr>
        <w:t>XXX</w:t>
      </w:r>
      <w:bookmarkStart w:id="4" w:name="_GoBack"/>
      <w:bookmarkEnd w:id="4"/>
    </w:p>
    <w:p w14:paraId="7E282D3A" w14:textId="2FD1663E" w:rsidR="006452EE" w:rsidRPr="00E105F2" w:rsidRDefault="006452EE" w:rsidP="00E105F2">
      <w:pPr>
        <w:pStyle w:val="Style13"/>
        <w:shd w:val="clear" w:color="auto" w:fill="auto"/>
        <w:tabs>
          <w:tab w:val="left" w:pos="405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Ředitel</w:t>
      </w:r>
      <w:r w:rsidR="00131E48">
        <w:rPr>
          <w:sz w:val="24"/>
          <w:szCs w:val="24"/>
        </w:rPr>
        <w:tab/>
      </w:r>
      <w:r w:rsidR="00131E48">
        <w:rPr>
          <w:sz w:val="24"/>
          <w:szCs w:val="24"/>
        </w:rPr>
        <w:tab/>
      </w:r>
      <w:r w:rsidR="00131E48">
        <w:rPr>
          <w:sz w:val="24"/>
          <w:szCs w:val="24"/>
        </w:rPr>
        <w:tab/>
      </w:r>
      <w:r w:rsidR="00D66B90">
        <w:rPr>
          <w:sz w:val="24"/>
          <w:szCs w:val="24"/>
        </w:rPr>
        <w:tab/>
      </w:r>
      <w:r w:rsidR="00D66B90">
        <w:rPr>
          <w:sz w:val="24"/>
          <w:szCs w:val="24"/>
        </w:rPr>
        <w:tab/>
      </w:r>
      <w:r w:rsidR="00D66B90">
        <w:rPr>
          <w:sz w:val="24"/>
          <w:szCs w:val="24"/>
        </w:rPr>
        <w:tab/>
      </w:r>
      <w:r w:rsidR="00197E89">
        <w:rPr>
          <w:sz w:val="24"/>
          <w:szCs w:val="24"/>
        </w:rPr>
        <w:tab/>
      </w:r>
      <w:r w:rsidR="00197E89">
        <w:rPr>
          <w:rStyle w:val="CharStyle14"/>
          <w:sz w:val="24"/>
          <w:szCs w:val="24"/>
        </w:rPr>
        <w:t>předsedkyně</w:t>
      </w:r>
      <w:r w:rsidR="00131E48">
        <w:rPr>
          <w:sz w:val="24"/>
          <w:szCs w:val="24"/>
        </w:rPr>
        <w:tab/>
      </w:r>
      <w:r w:rsidR="00131E48">
        <w:rPr>
          <w:sz w:val="24"/>
          <w:szCs w:val="24"/>
        </w:rPr>
        <w:tab/>
      </w:r>
      <w:r w:rsidR="00131E48">
        <w:rPr>
          <w:sz w:val="24"/>
          <w:szCs w:val="24"/>
        </w:rPr>
        <w:tab/>
      </w:r>
    </w:p>
    <w:sectPr w:rsidR="006452EE" w:rsidRPr="00E105F2" w:rsidSect="00E105F2">
      <w:headerReference w:type="even" r:id="rId9"/>
      <w:headerReference w:type="default" r:id="rId10"/>
      <w:headerReference w:type="first" r:id="rId11"/>
      <w:pgSz w:w="11957" w:h="16858"/>
      <w:pgMar w:top="1418" w:right="1418" w:bottom="1418" w:left="1418" w:header="0" w:footer="3" w:gutter="0"/>
      <w:cols w:space="708"/>
      <w:noEndnote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C6B38" w16cex:dateUtc="2021-03-29T13:05:00Z"/>
  <w16cex:commentExtensible w16cex:durableId="240C69A7" w16cex:dateUtc="2021-03-29T12:58:00Z"/>
  <w16cex:commentExtensible w16cex:durableId="240C6A25" w16cex:dateUtc="2021-03-29T13:00:00Z"/>
  <w16cex:commentExtensible w16cex:durableId="240C69F6" w16cex:dateUtc="2021-03-29T13:0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3D79E" w14:textId="77777777" w:rsidR="009A2687" w:rsidRDefault="009A2687">
      <w:r>
        <w:separator/>
      </w:r>
    </w:p>
  </w:endnote>
  <w:endnote w:type="continuationSeparator" w:id="0">
    <w:p w14:paraId="7FE35DDA" w14:textId="77777777" w:rsidR="009A2687" w:rsidRDefault="009A2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2887A" w14:textId="77777777" w:rsidR="009A2687" w:rsidRDefault="009A2687">
      <w:r>
        <w:separator/>
      </w:r>
    </w:p>
  </w:footnote>
  <w:footnote w:type="continuationSeparator" w:id="0">
    <w:p w14:paraId="73E800A8" w14:textId="77777777" w:rsidR="009A2687" w:rsidRDefault="009A2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BAA06" w14:textId="77777777" w:rsidR="006452EE" w:rsidRDefault="006452EE" w:rsidP="006452EE">
    <w:pPr>
      <w:pStyle w:val="Zhlav"/>
      <w:rPr>
        <w:color w:val="auto"/>
      </w:rPr>
    </w:pPr>
  </w:p>
  <w:p w14:paraId="52B698CC" w14:textId="77777777" w:rsidR="006452EE" w:rsidRDefault="006452EE" w:rsidP="006452EE">
    <w:pPr>
      <w:pStyle w:val="Zhlav"/>
      <w:rPr>
        <w:color w:val="auto"/>
      </w:rPr>
    </w:pPr>
  </w:p>
  <w:p w14:paraId="4210A440" w14:textId="5386E3C4" w:rsidR="006452EE" w:rsidRDefault="006452EE" w:rsidP="006452EE">
    <w:pPr>
      <w:pStyle w:val="Zhlav"/>
      <w:jc w:val="right"/>
    </w:pPr>
    <w:r>
      <w:rPr>
        <w:color w:val="auto"/>
      </w:rPr>
      <w:t>Smlouva č. U</w:t>
    </w:r>
    <w:r w:rsidR="00091D1F">
      <w:rPr>
        <w:color w:val="auto"/>
      </w:rPr>
      <w:t>-132-01/21</w:t>
    </w:r>
  </w:p>
  <w:p w14:paraId="1379F26F" w14:textId="77777777" w:rsidR="006452EE" w:rsidRDefault="006452E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08829" w14:textId="77777777" w:rsidR="006452EE" w:rsidRDefault="006452EE" w:rsidP="006452EE">
    <w:pPr>
      <w:pStyle w:val="Zhlav"/>
      <w:rPr>
        <w:color w:val="auto"/>
      </w:rPr>
    </w:pPr>
  </w:p>
  <w:p w14:paraId="1C444A90" w14:textId="77777777" w:rsidR="006452EE" w:rsidRDefault="006452EE" w:rsidP="006452EE">
    <w:pPr>
      <w:pStyle w:val="Zhlav"/>
      <w:rPr>
        <w:color w:val="auto"/>
      </w:rPr>
    </w:pPr>
  </w:p>
  <w:p w14:paraId="02ED3C99" w14:textId="4AD6E644" w:rsidR="006452EE" w:rsidRDefault="006452EE" w:rsidP="006452EE">
    <w:pPr>
      <w:pStyle w:val="Zhlav"/>
      <w:jc w:val="right"/>
    </w:pPr>
    <w:r>
      <w:rPr>
        <w:color w:val="auto"/>
      </w:rPr>
      <w:t>Smlouva č. U</w:t>
    </w:r>
    <w:r w:rsidR="00091D1F">
      <w:rPr>
        <w:color w:val="auto"/>
      </w:rPr>
      <w:t>-132-01/21</w:t>
    </w:r>
  </w:p>
  <w:p w14:paraId="623A7B98" w14:textId="77777777" w:rsidR="006452EE" w:rsidRDefault="006452E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59671" w14:textId="77777777" w:rsidR="006452EE" w:rsidRDefault="006452EE">
    <w:pPr>
      <w:pStyle w:val="Zhlav"/>
      <w:rPr>
        <w:color w:val="auto"/>
      </w:rPr>
    </w:pPr>
  </w:p>
  <w:p w14:paraId="012954AE" w14:textId="77777777" w:rsidR="006452EE" w:rsidRDefault="006452EE">
    <w:pPr>
      <w:pStyle w:val="Zhlav"/>
      <w:rPr>
        <w:color w:val="auto"/>
      </w:rPr>
    </w:pPr>
  </w:p>
  <w:p w14:paraId="29A252B5" w14:textId="52F4BA46" w:rsidR="006452EE" w:rsidRDefault="006452EE" w:rsidP="006452EE">
    <w:pPr>
      <w:pStyle w:val="Zhlav"/>
      <w:jc w:val="right"/>
    </w:pPr>
    <w:r>
      <w:rPr>
        <w:color w:val="auto"/>
      </w:rPr>
      <w:t>Smlouva č. U</w:t>
    </w:r>
    <w:r w:rsidR="00FE44B9">
      <w:rPr>
        <w:color w:val="auto"/>
      </w:rPr>
      <w:t>-132-01/21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A106D24C"/>
    <w:lvl w:ilvl="0">
      <w:start w:val="1"/>
      <w:numFmt w:val="decimal"/>
      <w:lvlText w:val="%1."/>
      <w:lvlJc w:val="left"/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F1E30AA"/>
    <w:multiLevelType w:val="multilevel"/>
    <w:tmpl w:val="75163E32"/>
    <w:lvl w:ilvl="0">
      <w:start w:val="2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1DA91B96"/>
    <w:multiLevelType w:val="multilevel"/>
    <w:tmpl w:val="16D8B374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447E603D"/>
    <w:multiLevelType w:val="hybridMultilevel"/>
    <w:tmpl w:val="D92CE7EC"/>
    <w:lvl w:ilvl="0" w:tplc="51C41EE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485C2459"/>
    <w:multiLevelType w:val="hybridMultilevel"/>
    <w:tmpl w:val="F764823E"/>
    <w:lvl w:ilvl="0" w:tplc="646E59B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771B1ABD"/>
    <w:multiLevelType w:val="multilevel"/>
    <w:tmpl w:val="16D8B374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8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5F2"/>
    <w:rsid w:val="000501AF"/>
    <w:rsid w:val="00091D1F"/>
    <w:rsid w:val="000C566F"/>
    <w:rsid w:val="001212D9"/>
    <w:rsid w:val="00121D4A"/>
    <w:rsid w:val="00131E48"/>
    <w:rsid w:val="00153156"/>
    <w:rsid w:val="00194AFE"/>
    <w:rsid w:val="00197E89"/>
    <w:rsid w:val="001E18F5"/>
    <w:rsid w:val="0023746E"/>
    <w:rsid w:val="00263717"/>
    <w:rsid w:val="002C766C"/>
    <w:rsid w:val="002D24A7"/>
    <w:rsid w:val="002D796E"/>
    <w:rsid w:val="00346758"/>
    <w:rsid w:val="0036635F"/>
    <w:rsid w:val="003706B6"/>
    <w:rsid w:val="00371D80"/>
    <w:rsid w:val="003868E5"/>
    <w:rsid w:val="003952D8"/>
    <w:rsid w:val="003B7DE8"/>
    <w:rsid w:val="00411BD4"/>
    <w:rsid w:val="00465FC7"/>
    <w:rsid w:val="00476A24"/>
    <w:rsid w:val="004C3FD3"/>
    <w:rsid w:val="00527450"/>
    <w:rsid w:val="0056383F"/>
    <w:rsid w:val="00566692"/>
    <w:rsid w:val="005A08F6"/>
    <w:rsid w:val="005B6F1B"/>
    <w:rsid w:val="005D7144"/>
    <w:rsid w:val="005E0813"/>
    <w:rsid w:val="005F7F10"/>
    <w:rsid w:val="00604BA4"/>
    <w:rsid w:val="00605080"/>
    <w:rsid w:val="00635168"/>
    <w:rsid w:val="00637271"/>
    <w:rsid w:val="006452EE"/>
    <w:rsid w:val="00696010"/>
    <w:rsid w:val="00723459"/>
    <w:rsid w:val="00781809"/>
    <w:rsid w:val="007A574F"/>
    <w:rsid w:val="007C33DC"/>
    <w:rsid w:val="007F4C60"/>
    <w:rsid w:val="0080741B"/>
    <w:rsid w:val="00817206"/>
    <w:rsid w:val="008A0B2D"/>
    <w:rsid w:val="008E42E9"/>
    <w:rsid w:val="0091641F"/>
    <w:rsid w:val="00935A0E"/>
    <w:rsid w:val="009456E1"/>
    <w:rsid w:val="009523DF"/>
    <w:rsid w:val="009A2687"/>
    <w:rsid w:val="009E4F21"/>
    <w:rsid w:val="00AD063A"/>
    <w:rsid w:val="00AE4D15"/>
    <w:rsid w:val="00B2549B"/>
    <w:rsid w:val="00B35C62"/>
    <w:rsid w:val="00B520D5"/>
    <w:rsid w:val="00B6474A"/>
    <w:rsid w:val="00B67DB7"/>
    <w:rsid w:val="00B753E6"/>
    <w:rsid w:val="00B75642"/>
    <w:rsid w:val="00C23BDC"/>
    <w:rsid w:val="00C777C5"/>
    <w:rsid w:val="00CB3478"/>
    <w:rsid w:val="00CE6EF7"/>
    <w:rsid w:val="00D1697E"/>
    <w:rsid w:val="00D66B90"/>
    <w:rsid w:val="00DB6CBA"/>
    <w:rsid w:val="00DF6AC3"/>
    <w:rsid w:val="00E105F2"/>
    <w:rsid w:val="00E337EB"/>
    <w:rsid w:val="00E707A0"/>
    <w:rsid w:val="00EF2581"/>
    <w:rsid w:val="00F54521"/>
    <w:rsid w:val="00F67BD1"/>
    <w:rsid w:val="00F745F0"/>
    <w:rsid w:val="00FA2D0A"/>
    <w:rsid w:val="00FE25B7"/>
    <w:rsid w:val="00FE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512B25"/>
  <w14:defaultImageDpi w14:val="0"/>
  <w15:docId w15:val="{3B3868D5-9DB7-4CC6-AB6D-2E21EB3A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</w:pPr>
    <w:rPr>
      <w:color w:val="000000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0741B"/>
    <w:pPr>
      <w:keepNext/>
      <w:widowControl/>
      <w:jc w:val="center"/>
      <w:outlineLvl w:val="0"/>
    </w:pPr>
    <w:rPr>
      <w:b/>
      <w:bCs/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link w:val="Style2"/>
    <w:uiPriority w:val="99"/>
    <w:locked/>
    <w:rPr>
      <w:rFonts w:ascii="Arial" w:hAnsi="Arial"/>
      <w:spacing w:val="10"/>
      <w:sz w:val="17"/>
      <w:u w:val="none"/>
    </w:rPr>
  </w:style>
  <w:style w:type="character" w:customStyle="1" w:styleId="CharStyle4Exact">
    <w:name w:val="Char Style 4 Exact"/>
    <w:uiPriority w:val="99"/>
    <w:rPr>
      <w:rFonts w:ascii="Arial" w:hAnsi="Arial"/>
      <w:smallCaps/>
      <w:color w:val="D67F78"/>
      <w:spacing w:val="10"/>
      <w:sz w:val="17"/>
      <w:u w:val="none"/>
    </w:rPr>
  </w:style>
  <w:style w:type="character" w:customStyle="1" w:styleId="CharStyle5Exact">
    <w:name w:val="Char Style 5 Exact"/>
    <w:uiPriority w:val="99"/>
    <w:rPr>
      <w:rFonts w:ascii="Arial" w:hAnsi="Arial"/>
      <w:color w:val="D67F78"/>
      <w:spacing w:val="10"/>
      <w:sz w:val="17"/>
      <w:u w:val="none"/>
    </w:rPr>
  </w:style>
  <w:style w:type="character" w:customStyle="1" w:styleId="CharStyle7">
    <w:name w:val="Char Style 7"/>
    <w:link w:val="Style6"/>
    <w:uiPriority w:val="99"/>
    <w:locked/>
    <w:rPr>
      <w:b/>
      <w:sz w:val="30"/>
      <w:u w:val="none"/>
    </w:rPr>
  </w:style>
  <w:style w:type="character" w:customStyle="1" w:styleId="CharStyle9">
    <w:name w:val="Char Style 9"/>
    <w:link w:val="Style8"/>
    <w:uiPriority w:val="99"/>
    <w:locked/>
    <w:rPr>
      <w:sz w:val="19"/>
      <w:u w:val="none"/>
    </w:rPr>
  </w:style>
  <w:style w:type="character" w:customStyle="1" w:styleId="CharStyle10">
    <w:name w:val="Char Style 10"/>
    <w:basedOn w:val="CharStyle9"/>
    <w:uiPriority w:val="99"/>
    <w:rPr>
      <w:rFonts w:cs="Times New Roman"/>
      <w:sz w:val="19"/>
      <w:szCs w:val="19"/>
      <w:u w:val="none"/>
    </w:rPr>
  </w:style>
  <w:style w:type="character" w:customStyle="1" w:styleId="CharStyle12">
    <w:name w:val="Char Style 12"/>
    <w:link w:val="Style11"/>
    <w:uiPriority w:val="99"/>
    <w:locked/>
    <w:rPr>
      <w:b/>
      <w:sz w:val="22"/>
      <w:u w:val="none"/>
    </w:rPr>
  </w:style>
  <w:style w:type="character" w:customStyle="1" w:styleId="CharStyle14">
    <w:name w:val="Char Style 14"/>
    <w:link w:val="Style13"/>
    <w:uiPriority w:val="99"/>
    <w:locked/>
    <w:rPr>
      <w:sz w:val="22"/>
      <w:u w:val="none"/>
    </w:rPr>
  </w:style>
  <w:style w:type="character" w:customStyle="1" w:styleId="CharStyle15">
    <w:name w:val="Char Style 15"/>
    <w:uiPriority w:val="99"/>
    <w:rPr>
      <w:b/>
      <w:sz w:val="22"/>
      <w:u w:val="none"/>
    </w:rPr>
  </w:style>
  <w:style w:type="character" w:customStyle="1" w:styleId="CharStyle16">
    <w:name w:val="Char Style 16"/>
    <w:uiPriority w:val="99"/>
    <w:rPr>
      <w:sz w:val="22"/>
      <w:u w:val="single"/>
    </w:rPr>
  </w:style>
  <w:style w:type="character" w:customStyle="1" w:styleId="CharStyle18">
    <w:name w:val="Char Style 18"/>
    <w:link w:val="Style17"/>
    <w:uiPriority w:val="99"/>
    <w:locked/>
    <w:rPr>
      <w:b/>
      <w:sz w:val="22"/>
      <w:u w:val="none"/>
    </w:rPr>
  </w:style>
  <w:style w:type="character" w:customStyle="1" w:styleId="CharStyle20">
    <w:name w:val="Char Style 20"/>
    <w:link w:val="Style19"/>
    <w:uiPriority w:val="99"/>
    <w:locked/>
    <w:rPr>
      <w:rFonts w:ascii="Arial" w:hAnsi="Arial"/>
      <w:spacing w:val="10"/>
      <w:sz w:val="17"/>
      <w:u w:val="none"/>
    </w:rPr>
  </w:style>
  <w:style w:type="character" w:customStyle="1" w:styleId="CharStyle21">
    <w:name w:val="Char Style 21"/>
    <w:uiPriority w:val="99"/>
    <w:rPr>
      <w:rFonts w:ascii="Arial" w:hAnsi="Arial"/>
      <w:color w:val="D67F78"/>
      <w:spacing w:val="10"/>
      <w:sz w:val="17"/>
      <w:u w:val="none"/>
    </w:rPr>
  </w:style>
  <w:style w:type="paragraph" w:customStyle="1" w:styleId="Style2">
    <w:name w:val="Style 2"/>
    <w:basedOn w:val="Normln"/>
    <w:link w:val="CharStyle3Exact"/>
    <w:uiPriority w:val="99"/>
    <w:pPr>
      <w:shd w:val="clear" w:color="auto" w:fill="FFFFFF"/>
      <w:spacing w:line="190" w:lineRule="exact"/>
    </w:pPr>
    <w:rPr>
      <w:rFonts w:ascii="Arial" w:hAnsi="Arial" w:cs="Arial"/>
      <w:color w:val="auto"/>
      <w:spacing w:val="10"/>
      <w:sz w:val="17"/>
      <w:szCs w:val="17"/>
    </w:rPr>
  </w:style>
  <w:style w:type="paragraph" w:customStyle="1" w:styleId="Style6">
    <w:name w:val="Style 6"/>
    <w:basedOn w:val="Normln"/>
    <w:link w:val="CharStyle7"/>
    <w:uiPriority w:val="99"/>
    <w:pPr>
      <w:shd w:val="clear" w:color="auto" w:fill="FFFFFF"/>
      <w:spacing w:line="365" w:lineRule="exact"/>
      <w:ind w:hanging="1860"/>
      <w:outlineLvl w:val="0"/>
    </w:pPr>
    <w:rPr>
      <w:b/>
      <w:bCs/>
      <w:color w:val="auto"/>
      <w:sz w:val="30"/>
      <w:szCs w:val="30"/>
    </w:rPr>
  </w:style>
  <w:style w:type="paragraph" w:customStyle="1" w:styleId="Style8">
    <w:name w:val="Style 8"/>
    <w:basedOn w:val="Normln"/>
    <w:link w:val="CharStyle9"/>
    <w:uiPriority w:val="99"/>
    <w:pPr>
      <w:shd w:val="clear" w:color="auto" w:fill="FFFFFF"/>
      <w:spacing w:line="210" w:lineRule="exact"/>
    </w:pPr>
    <w:rPr>
      <w:color w:val="auto"/>
      <w:sz w:val="19"/>
      <w:szCs w:val="19"/>
    </w:rPr>
  </w:style>
  <w:style w:type="paragraph" w:customStyle="1" w:styleId="Style11">
    <w:name w:val="Style 11"/>
    <w:basedOn w:val="Normln"/>
    <w:link w:val="CharStyle12"/>
    <w:uiPriority w:val="99"/>
    <w:pPr>
      <w:shd w:val="clear" w:color="auto" w:fill="FFFFFF"/>
      <w:spacing w:before="120" w:line="264" w:lineRule="exact"/>
      <w:ind w:hanging="420"/>
      <w:jc w:val="center"/>
      <w:outlineLvl w:val="1"/>
    </w:pPr>
    <w:rPr>
      <w:b/>
      <w:bCs/>
      <w:color w:val="auto"/>
      <w:sz w:val="22"/>
      <w:szCs w:val="22"/>
    </w:rPr>
  </w:style>
  <w:style w:type="paragraph" w:customStyle="1" w:styleId="Style13">
    <w:name w:val="Style 13"/>
    <w:basedOn w:val="Normln"/>
    <w:link w:val="CharStyle14"/>
    <w:uiPriority w:val="99"/>
    <w:pPr>
      <w:shd w:val="clear" w:color="auto" w:fill="FFFFFF"/>
      <w:spacing w:line="264" w:lineRule="exact"/>
      <w:ind w:hanging="440"/>
    </w:pPr>
    <w:rPr>
      <w:color w:val="auto"/>
      <w:sz w:val="22"/>
      <w:szCs w:val="22"/>
    </w:rPr>
  </w:style>
  <w:style w:type="paragraph" w:customStyle="1" w:styleId="Style17">
    <w:name w:val="Style 17"/>
    <w:basedOn w:val="Normln"/>
    <w:link w:val="CharStyle18"/>
    <w:uiPriority w:val="99"/>
    <w:pPr>
      <w:shd w:val="clear" w:color="auto" w:fill="FFFFFF"/>
      <w:spacing w:after="120" w:line="244" w:lineRule="exact"/>
    </w:pPr>
    <w:rPr>
      <w:b/>
      <w:bCs/>
      <w:color w:val="auto"/>
      <w:sz w:val="22"/>
      <w:szCs w:val="22"/>
    </w:rPr>
  </w:style>
  <w:style w:type="paragraph" w:customStyle="1" w:styleId="Style19">
    <w:name w:val="Style 19"/>
    <w:basedOn w:val="Normln"/>
    <w:link w:val="CharStyle20"/>
    <w:uiPriority w:val="99"/>
    <w:pPr>
      <w:shd w:val="clear" w:color="auto" w:fill="FFFFFF"/>
      <w:spacing w:line="182" w:lineRule="exact"/>
    </w:pPr>
    <w:rPr>
      <w:rFonts w:ascii="Arial" w:hAnsi="Arial" w:cs="Arial"/>
      <w:color w:val="auto"/>
      <w:spacing w:val="10"/>
      <w:sz w:val="17"/>
      <w:szCs w:val="17"/>
    </w:rPr>
  </w:style>
  <w:style w:type="paragraph" w:styleId="Zpat">
    <w:name w:val="footer"/>
    <w:basedOn w:val="Normln"/>
    <w:link w:val="ZpatChar"/>
    <w:uiPriority w:val="99"/>
    <w:unhideWhenUsed/>
    <w:rsid w:val="00E105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105F2"/>
    <w:rPr>
      <w:color w:val="000000"/>
    </w:rPr>
  </w:style>
  <w:style w:type="paragraph" w:styleId="Zhlav">
    <w:name w:val="header"/>
    <w:basedOn w:val="Normln"/>
    <w:link w:val="ZhlavChar"/>
    <w:uiPriority w:val="99"/>
    <w:unhideWhenUsed/>
    <w:rsid w:val="00E105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105F2"/>
    <w:rPr>
      <w:color w:val="000000"/>
    </w:rPr>
  </w:style>
  <w:style w:type="table" w:styleId="Mkatabulky">
    <w:name w:val="Table Grid"/>
    <w:basedOn w:val="Normlntabulka"/>
    <w:uiPriority w:val="59"/>
    <w:rsid w:val="00E10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452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452EE"/>
    <w:rPr>
      <w:rFonts w:ascii="Tahoma" w:hAnsi="Tahoma"/>
      <w:color w:val="000000"/>
      <w:sz w:val="16"/>
    </w:rPr>
  </w:style>
  <w:style w:type="character" w:styleId="Hypertextovodkaz">
    <w:name w:val="Hyperlink"/>
    <w:basedOn w:val="Standardnpsmoodstavce"/>
    <w:uiPriority w:val="99"/>
    <w:unhideWhenUsed/>
    <w:rsid w:val="006452EE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72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72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7271"/>
    <w:rPr>
      <w:color w:val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72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7271"/>
    <w:rPr>
      <w:b/>
      <w:bCs/>
      <w:color w:val="00000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523DF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80741B"/>
    <w:rPr>
      <w:b/>
      <w:bCs/>
      <w:i/>
      <w:iCs/>
      <w:color w:val="000000"/>
    </w:rPr>
  </w:style>
  <w:style w:type="paragraph" w:styleId="Zkladntext">
    <w:name w:val="Body Text"/>
    <w:basedOn w:val="Normln"/>
    <w:link w:val="ZkladntextChar"/>
    <w:unhideWhenUsed/>
    <w:rsid w:val="00197E89"/>
    <w:pPr>
      <w:widowControl/>
      <w:autoSpaceDE w:val="0"/>
      <w:autoSpaceDN w:val="0"/>
      <w:adjustRightInd w:val="0"/>
      <w:spacing w:line="220" w:lineRule="atLeast"/>
      <w:jc w:val="both"/>
    </w:pPr>
    <w:rPr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rsid w:val="00197E89"/>
    <w:rPr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1641F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B520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s-p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CF1AA-FDB0-416A-B587-5D85D2A0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566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phmox7x1s071km-20210316094548</vt:lpstr>
    </vt:vector>
  </TitlesOfParts>
  <Company>ACR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phmox7x1s071km-20210316094548</dc:title>
  <dc:creator>Nemec Peter - MO 7460 - ŠIS AČR</dc:creator>
  <cp:lastModifiedBy>BRIGANTOVA Helena</cp:lastModifiedBy>
  <cp:revision>23</cp:revision>
  <cp:lastPrinted>2021-04-07T11:38:00Z</cp:lastPrinted>
  <dcterms:created xsi:type="dcterms:W3CDTF">2021-04-14T06:31:00Z</dcterms:created>
  <dcterms:modified xsi:type="dcterms:W3CDTF">2021-12-29T12:29:00Z</dcterms:modified>
</cp:coreProperties>
</file>