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30" w:rsidRPr="00323B64" w:rsidRDefault="00B00430" w:rsidP="00DB69A9">
      <w:pPr>
        <w:pStyle w:val="Nzev"/>
        <w:spacing w:after="120"/>
        <w:rPr>
          <w:rFonts w:ascii="Tahoma" w:hAnsi="Tahoma" w:cs="Tahoma"/>
          <w:sz w:val="20"/>
          <w:szCs w:val="20"/>
        </w:rPr>
      </w:pPr>
    </w:p>
    <w:p w:rsidR="00AF40CB" w:rsidRPr="00323B64" w:rsidRDefault="00AF40CB" w:rsidP="00AF40CB">
      <w:pPr>
        <w:jc w:val="center"/>
        <w:rPr>
          <w:rFonts w:ascii="Tahoma" w:eastAsia="Microsoft YaHei" w:hAnsi="Tahoma" w:cs="Tahoma"/>
          <w:b/>
          <w:sz w:val="20"/>
          <w:szCs w:val="20"/>
          <w:lang w:eastAsia="hi-IN" w:bidi="hi-IN"/>
        </w:rPr>
      </w:pPr>
      <w:r w:rsidRPr="00323B64">
        <w:rPr>
          <w:rFonts w:ascii="Tahoma" w:eastAsia="Microsoft YaHei" w:hAnsi="Tahoma" w:cs="Tahoma"/>
          <w:b/>
          <w:sz w:val="20"/>
          <w:szCs w:val="20"/>
          <w:lang w:eastAsia="hi-IN" w:bidi="hi-IN"/>
        </w:rPr>
        <w:t>KUPNÍ SMLOUVA</w:t>
      </w:r>
    </w:p>
    <w:p w:rsidR="00EB5B24" w:rsidRPr="00323B64" w:rsidRDefault="00EB5B24" w:rsidP="00EB5B24">
      <w:pPr>
        <w:pStyle w:val="slolnkuSmlouvy"/>
        <w:rPr>
          <w:rFonts w:ascii="Tahoma" w:hAnsi="Tahoma" w:cs="Tahoma"/>
          <w:sz w:val="20"/>
        </w:rPr>
      </w:pPr>
      <w:r w:rsidRPr="00323B64">
        <w:rPr>
          <w:rFonts w:ascii="Tahoma" w:hAnsi="Tahoma" w:cs="Tahoma"/>
          <w:sz w:val="20"/>
        </w:rPr>
        <w:t>I.</w:t>
      </w:r>
    </w:p>
    <w:p w:rsidR="009601F0" w:rsidRPr="00323B64" w:rsidRDefault="00EB5B24" w:rsidP="00820826">
      <w:pPr>
        <w:pStyle w:val="Nadpis4"/>
        <w:spacing w:before="0"/>
        <w:rPr>
          <w:rFonts w:ascii="Tahoma" w:hAnsi="Tahoma" w:cs="Tahoma"/>
          <w:caps w:val="0"/>
          <w:sz w:val="20"/>
          <w:szCs w:val="20"/>
        </w:rPr>
      </w:pPr>
      <w:r w:rsidRPr="00323B64">
        <w:rPr>
          <w:rFonts w:ascii="Tahoma" w:hAnsi="Tahoma" w:cs="Tahoma"/>
          <w:caps w:val="0"/>
          <w:sz w:val="20"/>
          <w:szCs w:val="20"/>
        </w:rPr>
        <w:t>Smluvní strany</w:t>
      </w:r>
    </w:p>
    <w:p w:rsidR="009601F0" w:rsidRPr="00323B64" w:rsidRDefault="009601F0" w:rsidP="009601F0">
      <w:pPr>
        <w:jc w:val="center"/>
        <w:rPr>
          <w:rFonts w:ascii="Tahoma" w:hAnsi="Tahoma" w:cs="Tahoma"/>
          <w:b/>
          <w:sz w:val="20"/>
          <w:szCs w:val="20"/>
        </w:rPr>
      </w:pPr>
    </w:p>
    <w:p w:rsidR="00212204" w:rsidRPr="00323B64" w:rsidRDefault="00212204" w:rsidP="00DB70BE">
      <w:pPr>
        <w:pStyle w:val="Nadpis1"/>
        <w:keepNext w:val="0"/>
        <w:numPr>
          <w:ilvl w:val="0"/>
          <w:numId w:val="28"/>
        </w:numPr>
        <w:tabs>
          <w:tab w:val="clear" w:pos="567"/>
          <w:tab w:val="left" w:pos="0"/>
        </w:tabs>
        <w:spacing w:line="276" w:lineRule="auto"/>
        <w:ind w:left="0"/>
        <w:jc w:val="left"/>
        <w:rPr>
          <w:rFonts w:ascii="Tahoma" w:eastAsia="Calibri" w:hAnsi="Tahoma" w:cs="Tahoma"/>
          <w:b w:val="0"/>
          <w:bCs w:val="0"/>
          <w:caps w:val="0"/>
          <w:sz w:val="20"/>
          <w:szCs w:val="20"/>
        </w:rPr>
      </w:pPr>
      <w:r w:rsidRPr="00323B64">
        <w:rPr>
          <w:rFonts w:ascii="Tahoma" w:eastAsia="Calibri" w:hAnsi="Tahoma" w:cs="Tahoma"/>
          <w:bCs w:val="0"/>
          <w:caps w:val="0"/>
          <w:sz w:val="20"/>
          <w:szCs w:val="20"/>
        </w:rPr>
        <w:t>Sdružené zdravotnické zařízení Krnov, příspěvková organizace</w:t>
      </w:r>
    </w:p>
    <w:p w:rsidR="00323B64" w:rsidRPr="00323B64" w:rsidRDefault="00323B64" w:rsidP="00323B64">
      <w:pPr>
        <w:tabs>
          <w:tab w:val="left" w:pos="2127"/>
        </w:tabs>
        <w:spacing w:line="276" w:lineRule="auto"/>
        <w:rPr>
          <w:rFonts w:ascii="Tahoma" w:hAnsi="Tahoma" w:cs="Tahoma"/>
          <w:sz w:val="20"/>
          <w:szCs w:val="20"/>
        </w:rPr>
      </w:pPr>
      <w:r w:rsidRPr="00323B64">
        <w:rPr>
          <w:rFonts w:ascii="Tahoma" w:hAnsi="Tahoma" w:cs="Tahoma"/>
          <w:sz w:val="20"/>
          <w:szCs w:val="20"/>
        </w:rPr>
        <w:t>se sídlem:</w:t>
      </w:r>
      <w:r w:rsidRPr="00323B64">
        <w:rPr>
          <w:rFonts w:ascii="Tahoma" w:hAnsi="Tahoma" w:cs="Tahoma"/>
          <w:sz w:val="20"/>
          <w:szCs w:val="20"/>
        </w:rPr>
        <w:tab/>
      </w:r>
      <w:r w:rsidRPr="00323B64">
        <w:rPr>
          <w:rFonts w:ascii="Tahoma" w:hAnsi="Tahoma" w:cs="Tahoma"/>
          <w:sz w:val="20"/>
          <w:szCs w:val="20"/>
        </w:rPr>
        <w:tab/>
        <w:t>I.P. Pavlova 552/9, Pod Bezručovým vrchem, 794 01 Krnov</w:t>
      </w:r>
    </w:p>
    <w:p w:rsidR="00323B64" w:rsidRPr="00323B64" w:rsidRDefault="00323B64" w:rsidP="00323B64">
      <w:pPr>
        <w:spacing w:line="276" w:lineRule="auto"/>
        <w:rPr>
          <w:rFonts w:ascii="Tahoma" w:hAnsi="Tahoma" w:cs="Tahoma"/>
          <w:sz w:val="20"/>
          <w:szCs w:val="20"/>
        </w:rPr>
      </w:pPr>
      <w:r w:rsidRPr="00323B64">
        <w:rPr>
          <w:rFonts w:ascii="Tahoma" w:hAnsi="Tahoma" w:cs="Tahoma"/>
          <w:sz w:val="20"/>
          <w:szCs w:val="20"/>
        </w:rPr>
        <w:t>zastoupena</w:t>
      </w:r>
      <w:bookmarkStart w:id="0" w:name="OLE_LINK2"/>
      <w:bookmarkStart w:id="1" w:name="OLE_LINK1"/>
      <w:r w:rsidRPr="00323B64">
        <w:rPr>
          <w:rFonts w:ascii="Tahoma" w:hAnsi="Tahoma" w:cs="Tahoma"/>
          <w:sz w:val="20"/>
          <w:szCs w:val="20"/>
        </w:rPr>
        <w:t>:</w:t>
      </w:r>
      <w:r w:rsidRPr="00323B64">
        <w:rPr>
          <w:rFonts w:ascii="Tahoma" w:hAnsi="Tahoma" w:cs="Tahoma"/>
          <w:sz w:val="20"/>
          <w:szCs w:val="20"/>
        </w:rPr>
        <w:tab/>
      </w:r>
      <w:r w:rsidRPr="00323B64">
        <w:rPr>
          <w:rFonts w:ascii="Tahoma" w:hAnsi="Tahoma" w:cs="Tahoma"/>
          <w:sz w:val="20"/>
          <w:szCs w:val="20"/>
        </w:rPr>
        <w:tab/>
      </w:r>
    </w:p>
    <w:p w:rsidR="00323B64" w:rsidRPr="00323B64" w:rsidRDefault="00323B64" w:rsidP="00323B64">
      <w:pPr>
        <w:spacing w:line="276" w:lineRule="auto"/>
        <w:rPr>
          <w:rFonts w:ascii="Tahoma" w:hAnsi="Tahoma" w:cs="Tahoma"/>
          <w:sz w:val="20"/>
          <w:szCs w:val="20"/>
        </w:rPr>
      </w:pPr>
      <w:r w:rsidRPr="00323B64">
        <w:rPr>
          <w:rFonts w:ascii="Tahoma" w:hAnsi="Tahoma" w:cs="Tahoma"/>
          <w:sz w:val="20"/>
          <w:szCs w:val="20"/>
        </w:rPr>
        <w:t xml:space="preserve">ve věcech smluvních: </w:t>
      </w:r>
      <w:r w:rsidRPr="00323B64">
        <w:rPr>
          <w:rFonts w:ascii="Tahoma" w:hAnsi="Tahoma" w:cs="Tahoma"/>
          <w:sz w:val="20"/>
          <w:szCs w:val="20"/>
        </w:rPr>
        <w:tab/>
      </w:r>
      <w:r w:rsidR="00DB70BE">
        <w:rPr>
          <w:rFonts w:ascii="Tahoma" w:hAnsi="Tahoma" w:cs="Tahoma"/>
          <w:sz w:val="20"/>
          <w:szCs w:val="20"/>
        </w:rPr>
        <w:tab/>
      </w:r>
      <w:r w:rsidRPr="00323B64">
        <w:rPr>
          <w:rFonts w:ascii="Tahoma" w:hAnsi="Tahoma" w:cs="Tahoma"/>
          <w:sz w:val="20"/>
          <w:szCs w:val="20"/>
        </w:rPr>
        <w:t>MUDr. Ladislavem Václavcem, MBA, ředitel</w:t>
      </w:r>
      <w:bookmarkEnd w:id="0"/>
      <w:bookmarkEnd w:id="1"/>
      <w:r w:rsidRPr="00323B64">
        <w:rPr>
          <w:rFonts w:ascii="Tahoma" w:hAnsi="Tahoma" w:cs="Tahoma"/>
          <w:sz w:val="20"/>
          <w:szCs w:val="20"/>
        </w:rPr>
        <w:t>em</w:t>
      </w:r>
    </w:p>
    <w:p w:rsidR="00323B64" w:rsidRPr="00323B64" w:rsidRDefault="00323B64" w:rsidP="00DB70BE">
      <w:pPr>
        <w:numPr>
          <w:ilvl w:val="12"/>
          <w:numId w:val="28"/>
        </w:numPr>
        <w:tabs>
          <w:tab w:val="clear" w:pos="360"/>
          <w:tab w:val="num" w:pos="0"/>
          <w:tab w:val="left" w:pos="2835"/>
        </w:tabs>
        <w:spacing w:line="276" w:lineRule="auto"/>
        <w:rPr>
          <w:rFonts w:ascii="Tahoma" w:hAnsi="Tahoma" w:cs="Tahoma"/>
          <w:i/>
          <w:iCs/>
          <w:color w:val="FF0000"/>
          <w:sz w:val="20"/>
          <w:szCs w:val="20"/>
        </w:rPr>
      </w:pPr>
      <w:r w:rsidRPr="00323B64">
        <w:rPr>
          <w:rFonts w:ascii="Tahoma" w:hAnsi="Tahoma" w:cs="Tahoma"/>
          <w:sz w:val="20"/>
          <w:szCs w:val="20"/>
        </w:rPr>
        <w:t>ve věcech technických:</w:t>
      </w:r>
      <w:r w:rsidRPr="00323B64">
        <w:rPr>
          <w:rFonts w:ascii="Tahoma" w:hAnsi="Tahoma" w:cs="Tahoma"/>
          <w:sz w:val="20"/>
          <w:szCs w:val="20"/>
        </w:rPr>
        <w:tab/>
        <w:t>Ing. Petrem Gabrielem, vedoucím Oddělení zdravotnické techniky</w:t>
      </w:r>
    </w:p>
    <w:p w:rsidR="00323B64" w:rsidRPr="00323B64" w:rsidRDefault="00323B64" w:rsidP="00323B64">
      <w:pPr>
        <w:spacing w:line="276" w:lineRule="auto"/>
        <w:rPr>
          <w:rFonts w:ascii="Tahoma" w:hAnsi="Tahoma" w:cs="Tahoma"/>
          <w:sz w:val="20"/>
          <w:szCs w:val="20"/>
        </w:rPr>
      </w:pPr>
      <w:r w:rsidRPr="00323B64">
        <w:rPr>
          <w:rFonts w:ascii="Tahoma" w:hAnsi="Tahoma" w:cs="Tahoma"/>
          <w:sz w:val="20"/>
          <w:szCs w:val="20"/>
        </w:rPr>
        <w:t>IČ:</w:t>
      </w:r>
      <w:r w:rsidRPr="00323B64">
        <w:rPr>
          <w:rFonts w:ascii="Tahoma" w:hAnsi="Tahoma" w:cs="Tahoma"/>
          <w:sz w:val="20"/>
          <w:szCs w:val="20"/>
        </w:rPr>
        <w:tab/>
      </w:r>
      <w:r w:rsidRPr="00323B64">
        <w:rPr>
          <w:rFonts w:ascii="Tahoma" w:hAnsi="Tahoma" w:cs="Tahoma"/>
          <w:sz w:val="20"/>
          <w:szCs w:val="20"/>
        </w:rPr>
        <w:tab/>
      </w:r>
      <w:r w:rsidRPr="00323B64">
        <w:rPr>
          <w:rFonts w:ascii="Tahoma" w:hAnsi="Tahoma" w:cs="Tahoma"/>
          <w:sz w:val="20"/>
          <w:szCs w:val="20"/>
        </w:rPr>
        <w:tab/>
      </w:r>
      <w:r w:rsidRPr="00323B64">
        <w:rPr>
          <w:rFonts w:ascii="Tahoma" w:hAnsi="Tahoma" w:cs="Tahoma"/>
          <w:sz w:val="20"/>
          <w:szCs w:val="20"/>
        </w:rPr>
        <w:tab/>
        <w:t>00844641</w:t>
      </w:r>
    </w:p>
    <w:p w:rsidR="00323B64" w:rsidRPr="00323B64" w:rsidRDefault="00323B64" w:rsidP="00323B64">
      <w:pPr>
        <w:spacing w:line="276" w:lineRule="auto"/>
        <w:rPr>
          <w:rFonts w:ascii="Tahoma" w:hAnsi="Tahoma" w:cs="Tahoma"/>
          <w:sz w:val="20"/>
          <w:szCs w:val="20"/>
        </w:rPr>
      </w:pPr>
      <w:r w:rsidRPr="00323B64">
        <w:rPr>
          <w:rFonts w:ascii="Tahoma" w:hAnsi="Tahoma" w:cs="Tahoma"/>
          <w:sz w:val="20"/>
          <w:szCs w:val="20"/>
        </w:rPr>
        <w:t>DIČ:</w:t>
      </w:r>
      <w:r w:rsidRPr="00323B64">
        <w:rPr>
          <w:rFonts w:ascii="Tahoma" w:hAnsi="Tahoma" w:cs="Tahoma"/>
          <w:sz w:val="20"/>
          <w:szCs w:val="20"/>
        </w:rPr>
        <w:tab/>
      </w:r>
      <w:r w:rsidRPr="00323B64">
        <w:rPr>
          <w:rFonts w:ascii="Tahoma" w:hAnsi="Tahoma" w:cs="Tahoma"/>
          <w:sz w:val="20"/>
          <w:szCs w:val="20"/>
        </w:rPr>
        <w:tab/>
      </w:r>
      <w:r w:rsidRPr="00323B64">
        <w:rPr>
          <w:rFonts w:ascii="Tahoma" w:hAnsi="Tahoma" w:cs="Tahoma"/>
          <w:sz w:val="20"/>
          <w:szCs w:val="20"/>
        </w:rPr>
        <w:tab/>
      </w:r>
      <w:r w:rsidRPr="00323B64">
        <w:rPr>
          <w:rFonts w:ascii="Tahoma" w:hAnsi="Tahoma" w:cs="Tahoma"/>
          <w:sz w:val="20"/>
          <w:szCs w:val="20"/>
        </w:rPr>
        <w:tab/>
        <w:t>CZ00844641</w:t>
      </w:r>
    </w:p>
    <w:p w:rsidR="00323B64" w:rsidRPr="00323B64" w:rsidRDefault="00323B64" w:rsidP="00323B64">
      <w:pPr>
        <w:spacing w:line="276" w:lineRule="auto"/>
        <w:rPr>
          <w:rFonts w:ascii="Tahoma" w:hAnsi="Tahoma" w:cs="Tahoma"/>
          <w:bCs/>
          <w:iCs/>
          <w:sz w:val="20"/>
          <w:szCs w:val="20"/>
        </w:rPr>
      </w:pPr>
      <w:r w:rsidRPr="00323B64">
        <w:rPr>
          <w:rFonts w:ascii="Tahoma" w:hAnsi="Tahoma" w:cs="Tahoma"/>
          <w:sz w:val="20"/>
          <w:szCs w:val="20"/>
        </w:rPr>
        <w:t>bankovní spojení:</w:t>
      </w:r>
      <w:r w:rsidRPr="00323B64">
        <w:rPr>
          <w:rFonts w:ascii="Tahoma" w:hAnsi="Tahoma" w:cs="Tahoma"/>
          <w:sz w:val="20"/>
          <w:szCs w:val="20"/>
        </w:rPr>
        <w:tab/>
      </w:r>
      <w:r w:rsidRPr="00323B64">
        <w:rPr>
          <w:rFonts w:ascii="Tahoma" w:hAnsi="Tahoma" w:cs="Tahoma"/>
          <w:sz w:val="20"/>
          <w:szCs w:val="20"/>
        </w:rPr>
        <w:tab/>
      </w:r>
      <w:r w:rsidRPr="00323B64">
        <w:rPr>
          <w:rFonts w:ascii="Tahoma" w:hAnsi="Tahoma" w:cs="Tahoma"/>
          <w:bCs/>
          <w:iCs/>
          <w:sz w:val="20"/>
          <w:szCs w:val="20"/>
        </w:rPr>
        <w:t>Česká spořitelna, a.s.</w:t>
      </w:r>
    </w:p>
    <w:p w:rsidR="00323B64" w:rsidRPr="00323B64" w:rsidRDefault="004D46CC" w:rsidP="00323B64">
      <w:pPr>
        <w:spacing w:line="276" w:lineRule="auto"/>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Pr>
          <w:rFonts w:ascii="Tahoma" w:hAnsi="Tahoma" w:cs="Tahoma"/>
          <w:sz w:val="20"/>
          <w:szCs w:val="20"/>
        </w:rPr>
        <w:tab/>
        <w:t>xxxxxxx/xxxx</w:t>
      </w:r>
    </w:p>
    <w:p w:rsidR="00323B64" w:rsidRPr="00323B64" w:rsidRDefault="00323B64" w:rsidP="00323B64">
      <w:pPr>
        <w:spacing w:line="276" w:lineRule="auto"/>
        <w:rPr>
          <w:rFonts w:ascii="Tahoma" w:hAnsi="Tahoma" w:cs="Tahoma"/>
          <w:sz w:val="20"/>
          <w:szCs w:val="20"/>
        </w:rPr>
      </w:pPr>
      <w:r w:rsidRPr="00323B64">
        <w:rPr>
          <w:rFonts w:ascii="Tahoma" w:hAnsi="Tahoma" w:cs="Tahoma"/>
          <w:sz w:val="20"/>
          <w:szCs w:val="20"/>
        </w:rPr>
        <w:t>zapsaná v obchodním rejstříku vedeném KS v Ostravě, oddíl Pr, vložka 876</w:t>
      </w:r>
    </w:p>
    <w:p w:rsidR="00323B64" w:rsidRPr="00323B64" w:rsidRDefault="00323B64" w:rsidP="00DB70BE">
      <w:pPr>
        <w:spacing w:line="276" w:lineRule="auto"/>
        <w:rPr>
          <w:rFonts w:ascii="Tahoma" w:hAnsi="Tahoma" w:cs="Tahoma"/>
          <w:i/>
          <w:iCs/>
          <w:sz w:val="20"/>
          <w:szCs w:val="20"/>
        </w:rPr>
      </w:pPr>
      <w:r w:rsidRPr="00323B64">
        <w:rPr>
          <w:rFonts w:ascii="Tahoma" w:hAnsi="Tahoma" w:cs="Tahoma"/>
          <w:sz w:val="20"/>
          <w:szCs w:val="20"/>
        </w:rPr>
        <w:t xml:space="preserve">dále jen </w:t>
      </w:r>
      <w:r w:rsidRPr="00323B64">
        <w:rPr>
          <w:rFonts w:ascii="Tahoma" w:hAnsi="Tahoma" w:cs="Tahoma"/>
          <w:i/>
          <w:iCs/>
          <w:sz w:val="20"/>
          <w:szCs w:val="20"/>
        </w:rPr>
        <w:t>„kupující“</w:t>
      </w:r>
    </w:p>
    <w:p w:rsidR="00323B64" w:rsidRPr="00323B64" w:rsidRDefault="00323B64">
      <w:pPr>
        <w:pStyle w:val="Zpat"/>
        <w:tabs>
          <w:tab w:val="clear" w:pos="4536"/>
          <w:tab w:val="clear" w:pos="9072"/>
          <w:tab w:val="left" w:pos="2835"/>
        </w:tabs>
        <w:ind w:left="360"/>
        <w:rPr>
          <w:rFonts w:ascii="Tahoma" w:hAnsi="Tahoma" w:cs="Tahoma"/>
          <w:sz w:val="20"/>
          <w:szCs w:val="20"/>
        </w:rPr>
      </w:pPr>
    </w:p>
    <w:p w:rsidR="00066D69" w:rsidRPr="00323B64" w:rsidRDefault="00066D69">
      <w:pPr>
        <w:pStyle w:val="Zpat"/>
        <w:tabs>
          <w:tab w:val="clear" w:pos="4536"/>
          <w:tab w:val="clear" w:pos="9072"/>
          <w:tab w:val="left" w:pos="2835"/>
        </w:tabs>
        <w:ind w:left="360"/>
        <w:rPr>
          <w:rFonts w:ascii="Tahoma" w:hAnsi="Tahoma" w:cs="Tahoma"/>
          <w:sz w:val="20"/>
          <w:szCs w:val="20"/>
        </w:rPr>
      </w:pPr>
      <w:r w:rsidRPr="00323B64">
        <w:rPr>
          <w:rFonts w:ascii="Tahoma" w:hAnsi="Tahoma" w:cs="Tahoma"/>
          <w:sz w:val="20"/>
          <w:szCs w:val="20"/>
        </w:rPr>
        <w:t>a</w:t>
      </w:r>
    </w:p>
    <w:p w:rsidR="00066D69" w:rsidRPr="00323B64" w:rsidRDefault="00066D69">
      <w:pPr>
        <w:pStyle w:val="Zpat"/>
        <w:tabs>
          <w:tab w:val="clear" w:pos="4536"/>
          <w:tab w:val="clear" w:pos="9072"/>
          <w:tab w:val="left" w:pos="2835"/>
        </w:tabs>
        <w:rPr>
          <w:rFonts w:ascii="Tahoma" w:hAnsi="Tahoma" w:cs="Tahoma"/>
          <w:sz w:val="20"/>
          <w:szCs w:val="20"/>
        </w:rPr>
      </w:pPr>
    </w:p>
    <w:p w:rsidR="009601F0" w:rsidRPr="002F2869" w:rsidRDefault="005511A7" w:rsidP="00D82343">
      <w:pPr>
        <w:pStyle w:val="Nadpis1"/>
        <w:keepNext w:val="0"/>
        <w:numPr>
          <w:ilvl w:val="0"/>
          <w:numId w:val="28"/>
        </w:numPr>
        <w:tabs>
          <w:tab w:val="clear" w:pos="567"/>
          <w:tab w:val="left" w:pos="0"/>
        </w:tabs>
        <w:spacing w:line="276" w:lineRule="auto"/>
        <w:ind w:left="0" w:hanging="426"/>
        <w:jc w:val="left"/>
        <w:rPr>
          <w:rFonts w:ascii="Tahoma" w:eastAsia="Calibri" w:hAnsi="Tahoma" w:cs="Tahoma"/>
          <w:bCs w:val="0"/>
          <w:caps w:val="0"/>
          <w:sz w:val="20"/>
          <w:szCs w:val="20"/>
        </w:rPr>
      </w:pPr>
      <w:r w:rsidRPr="002F2869">
        <w:rPr>
          <w:rFonts w:ascii="Tahoma" w:eastAsia="Calibri" w:hAnsi="Tahoma" w:cs="Tahoma"/>
          <w:bCs w:val="0"/>
          <w:caps w:val="0"/>
          <w:sz w:val="20"/>
          <w:szCs w:val="20"/>
        </w:rPr>
        <w:t>L I N E T spol. s r.o.</w:t>
      </w:r>
      <w:r w:rsidR="00505B99" w:rsidRPr="002F2869">
        <w:rPr>
          <w:rFonts w:ascii="Tahoma" w:eastAsia="Calibri" w:hAnsi="Tahoma" w:cs="Tahoma"/>
          <w:bCs w:val="0"/>
          <w:caps w:val="0"/>
          <w:sz w:val="20"/>
          <w:szCs w:val="20"/>
        </w:rPr>
        <w:t xml:space="preserve"> </w:t>
      </w:r>
    </w:p>
    <w:p w:rsidR="00323B64" w:rsidRPr="002F2869" w:rsidRDefault="00323B64" w:rsidP="00323B64">
      <w:pPr>
        <w:pStyle w:val="Normlnweb2"/>
        <w:spacing w:line="276" w:lineRule="auto"/>
        <w:jc w:val="both"/>
        <w:rPr>
          <w:rFonts w:ascii="Tahoma" w:hAnsi="Tahoma"/>
          <w:color w:val="auto"/>
          <w:sz w:val="20"/>
          <w:szCs w:val="20"/>
          <w:lang w:val="cs-CZ"/>
        </w:rPr>
      </w:pPr>
      <w:r w:rsidRPr="002F2869">
        <w:rPr>
          <w:rFonts w:ascii="Tahoma" w:hAnsi="Tahoma"/>
          <w:color w:val="auto"/>
          <w:sz w:val="20"/>
          <w:szCs w:val="20"/>
          <w:lang w:val="cs-CZ"/>
        </w:rPr>
        <w:t>se sídlem:</w:t>
      </w:r>
      <w:r w:rsidRPr="002F2869">
        <w:rPr>
          <w:rFonts w:ascii="Tahoma" w:hAnsi="Tahoma"/>
          <w:color w:val="auto"/>
          <w:sz w:val="20"/>
          <w:szCs w:val="20"/>
          <w:lang w:val="cs-CZ"/>
        </w:rPr>
        <w:tab/>
      </w:r>
      <w:r w:rsidR="005511A7" w:rsidRPr="002F2869">
        <w:rPr>
          <w:rFonts w:ascii="Tahoma" w:hAnsi="Tahoma"/>
          <w:color w:val="auto"/>
          <w:sz w:val="20"/>
          <w:szCs w:val="20"/>
          <w:lang w:val="cs-CZ"/>
        </w:rPr>
        <w:tab/>
        <w:t>Želevčice 5, 274 01  Slaný</w:t>
      </w:r>
      <w:r w:rsidRPr="002F2869">
        <w:rPr>
          <w:rFonts w:ascii="Tahoma" w:hAnsi="Tahoma"/>
          <w:color w:val="auto"/>
          <w:sz w:val="20"/>
          <w:szCs w:val="20"/>
          <w:lang w:val="cs-CZ"/>
        </w:rPr>
        <w:tab/>
      </w:r>
    </w:p>
    <w:p w:rsidR="00323B64" w:rsidRPr="002F2869" w:rsidRDefault="00323B64" w:rsidP="00323B64">
      <w:pPr>
        <w:pStyle w:val="Normlnweb2"/>
        <w:spacing w:line="276" w:lineRule="auto"/>
        <w:jc w:val="both"/>
        <w:rPr>
          <w:rFonts w:ascii="Tahoma" w:hAnsi="Tahoma"/>
          <w:color w:val="auto"/>
          <w:sz w:val="20"/>
          <w:szCs w:val="20"/>
          <w:lang w:val="cs-CZ"/>
        </w:rPr>
      </w:pPr>
      <w:r w:rsidRPr="002F2869">
        <w:rPr>
          <w:rFonts w:ascii="Tahoma" w:hAnsi="Tahoma"/>
          <w:color w:val="auto"/>
          <w:sz w:val="20"/>
          <w:szCs w:val="20"/>
          <w:lang w:val="cs-CZ"/>
        </w:rPr>
        <w:t>zastoupen</w:t>
      </w:r>
      <w:r w:rsidRPr="002F2869">
        <w:rPr>
          <w:rFonts w:ascii="Tahoma" w:hAnsi="Tahoma"/>
          <w:color w:val="auto"/>
          <w:sz w:val="20"/>
          <w:szCs w:val="20"/>
          <w:lang w:val="cs-CZ"/>
        </w:rPr>
        <w:tab/>
      </w:r>
      <w:r w:rsidRPr="002F2869">
        <w:rPr>
          <w:rFonts w:ascii="Tahoma" w:hAnsi="Tahoma"/>
          <w:color w:val="auto"/>
          <w:sz w:val="20"/>
          <w:szCs w:val="20"/>
          <w:lang w:val="cs-CZ"/>
        </w:rPr>
        <w:tab/>
      </w:r>
      <w:r w:rsidR="005511A7" w:rsidRPr="002F2869">
        <w:rPr>
          <w:rFonts w:ascii="Tahoma" w:hAnsi="Tahoma"/>
          <w:color w:val="auto"/>
          <w:sz w:val="20"/>
          <w:szCs w:val="20"/>
          <w:lang w:val="cs-CZ"/>
        </w:rPr>
        <w:t>Bc. Zdeňkem Grimmem, ředitelem obchodu ČR a SR</w:t>
      </w:r>
      <w:r w:rsidRPr="002F2869">
        <w:rPr>
          <w:rFonts w:ascii="Tahoma" w:hAnsi="Tahoma"/>
          <w:color w:val="auto"/>
          <w:sz w:val="20"/>
          <w:szCs w:val="20"/>
          <w:lang w:val="cs-CZ"/>
        </w:rPr>
        <w:tab/>
      </w:r>
    </w:p>
    <w:p w:rsidR="00323B64" w:rsidRPr="002F2869" w:rsidRDefault="00323B64" w:rsidP="00323B64">
      <w:pPr>
        <w:pStyle w:val="Normlnweb2"/>
        <w:spacing w:line="276" w:lineRule="auto"/>
        <w:jc w:val="both"/>
        <w:rPr>
          <w:rFonts w:ascii="Tahoma" w:hAnsi="Tahoma"/>
          <w:sz w:val="20"/>
          <w:szCs w:val="20"/>
          <w:lang w:val="cs-CZ"/>
        </w:rPr>
      </w:pPr>
      <w:r w:rsidRPr="002F2869">
        <w:rPr>
          <w:rFonts w:ascii="Tahoma" w:hAnsi="Tahoma"/>
          <w:sz w:val="20"/>
          <w:szCs w:val="20"/>
          <w:lang w:val="cs-CZ"/>
        </w:rPr>
        <w:t>ve věcech smluvních:</w:t>
      </w:r>
      <w:r w:rsidRPr="002F2869">
        <w:rPr>
          <w:rFonts w:ascii="Tahoma" w:hAnsi="Tahoma"/>
          <w:sz w:val="20"/>
          <w:szCs w:val="20"/>
          <w:lang w:val="cs-CZ"/>
        </w:rPr>
        <w:tab/>
      </w:r>
      <w:r w:rsidR="005511A7" w:rsidRPr="002F2869">
        <w:rPr>
          <w:rFonts w:ascii="Tahoma" w:hAnsi="Tahoma"/>
          <w:sz w:val="20"/>
          <w:szCs w:val="20"/>
          <w:lang w:val="cs-CZ"/>
        </w:rPr>
        <w:t>Mgr. Tomáš Čížek, oblastní vedoucí</w:t>
      </w:r>
    </w:p>
    <w:p w:rsidR="00323B64" w:rsidRPr="002F2869" w:rsidRDefault="00323B64" w:rsidP="00323B64">
      <w:pPr>
        <w:pStyle w:val="Normlnweb2"/>
        <w:spacing w:line="276" w:lineRule="auto"/>
        <w:jc w:val="both"/>
        <w:rPr>
          <w:rFonts w:ascii="Tahoma" w:hAnsi="Tahoma"/>
          <w:sz w:val="20"/>
          <w:szCs w:val="20"/>
          <w:lang w:val="cs-CZ"/>
        </w:rPr>
      </w:pPr>
      <w:r w:rsidRPr="002F2869">
        <w:rPr>
          <w:rFonts w:ascii="Tahoma" w:hAnsi="Tahoma"/>
          <w:sz w:val="20"/>
          <w:szCs w:val="20"/>
          <w:lang w:val="cs-CZ"/>
        </w:rPr>
        <w:t>IČ:</w:t>
      </w:r>
      <w:r w:rsidRPr="002F2869">
        <w:rPr>
          <w:rFonts w:ascii="Tahoma" w:hAnsi="Tahoma"/>
          <w:sz w:val="20"/>
          <w:szCs w:val="20"/>
          <w:lang w:val="cs-CZ"/>
        </w:rPr>
        <w:tab/>
      </w:r>
      <w:r w:rsidRPr="002F2869">
        <w:rPr>
          <w:rFonts w:ascii="Tahoma" w:hAnsi="Tahoma"/>
          <w:sz w:val="20"/>
          <w:szCs w:val="20"/>
          <w:lang w:val="cs-CZ"/>
        </w:rPr>
        <w:tab/>
      </w:r>
      <w:r w:rsidR="005511A7" w:rsidRPr="002F2869">
        <w:rPr>
          <w:rFonts w:ascii="Tahoma" w:hAnsi="Tahoma"/>
          <w:sz w:val="20"/>
          <w:szCs w:val="20"/>
          <w:lang w:val="cs-CZ"/>
        </w:rPr>
        <w:tab/>
        <w:t>00507814</w:t>
      </w:r>
      <w:r w:rsidRPr="002F2869">
        <w:rPr>
          <w:rFonts w:ascii="Tahoma" w:hAnsi="Tahoma"/>
          <w:sz w:val="20"/>
          <w:szCs w:val="20"/>
          <w:lang w:val="cs-CZ"/>
        </w:rPr>
        <w:tab/>
      </w:r>
    </w:p>
    <w:p w:rsidR="00323B64" w:rsidRPr="002F2869" w:rsidRDefault="00323B64" w:rsidP="00323B64">
      <w:pPr>
        <w:spacing w:line="276" w:lineRule="auto"/>
        <w:jc w:val="both"/>
        <w:rPr>
          <w:rFonts w:ascii="Tahoma" w:hAnsi="Tahoma" w:cs="Tahoma"/>
          <w:sz w:val="20"/>
          <w:szCs w:val="20"/>
        </w:rPr>
      </w:pPr>
      <w:r w:rsidRPr="002F2869">
        <w:rPr>
          <w:rFonts w:ascii="Tahoma" w:hAnsi="Tahoma" w:cs="Tahoma"/>
          <w:sz w:val="20"/>
          <w:szCs w:val="20"/>
        </w:rPr>
        <w:t>DIČ:</w:t>
      </w:r>
      <w:r w:rsidRPr="002F2869">
        <w:rPr>
          <w:rFonts w:ascii="Tahoma" w:hAnsi="Tahoma" w:cs="Tahoma"/>
          <w:sz w:val="20"/>
          <w:szCs w:val="20"/>
        </w:rPr>
        <w:tab/>
      </w:r>
      <w:r w:rsidRPr="002F2869">
        <w:rPr>
          <w:rFonts w:ascii="Tahoma" w:hAnsi="Tahoma" w:cs="Tahoma"/>
          <w:sz w:val="20"/>
          <w:szCs w:val="20"/>
        </w:rPr>
        <w:tab/>
      </w:r>
      <w:r w:rsidR="005511A7" w:rsidRPr="002F2869">
        <w:rPr>
          <w:rFonts w:ascii="Tahoma" w:hAnsi="Tahoma" w:cs="Tahoma"/>
          <w:sz w:val="20"/>
          <w:szCs w:val="20"/>
        </w:rPr>
        <w:tab/>
        <w:t>CZ00507814</w:t>
      </w:r>
      <w:r w:rsidRPr="002F2869">
        <w:rPr>
          <w:rFonts w:ascii="Tahoma" w:hAnsi="Tahoma" w:cs="Tahoma"/>
          <w:sz w:val="20"/>
          <w:szCs w:val="20"/>
        </w:rPr>
        <w:tab/>
      </w:r>
    </w:p>
    <w:p w:rsidR="00323B64" w:rsidRPr="002F2869" w:rsidRDefault="00323B64" w:rsidP="00323B64">
      <w:pPr>
        <w:pStyle w:val="Normlnweb2"/>
        <w:spacing w:line="276" w:lineRule="auto"/>
        <w:jc w:val="both"/>
        <w:rPr>
          <w:rFonts w:ascii="Tahoma" w:hAnsi="Tahoma"/>
          <w:color w:val="auto"/>
          <w:sz w:val="20"/>
          <w:szCs w:val="20"/>
          <w:lang w:val="cs-CZ"/>
        </w:rPr>
      </w:pPr>
      <w:r w:rsidRPr="002F2869">
        <w:rPr>
          <w:rFonts w:ascii="Tahoma" w:hAnsi="Tahoma"/>
          <w:color w:val="auto"/>
          <w:sz w:val="20"/>
          <w:szCs w:val="20"/>
          <w:lang w:val="cs-CZ"/>
        </w:rPr>
        <w:t>bankovní spojení:</w:t>
      </w:r>
      <w:r w:rsidRPr="002F2869">
        <w:rPr>
          <w:rFonts w:ascii="Tahoma" w:hAnsi="Tahoma"/>
          <w:color w:val="auto"/>
          <w:sz w:val="20"/>
          <w:szCs w:val="20"/>
          <w:lang w:val="cs-CZ"/>
        </w:rPr>
        <w:tab/>
      </w:r>
      <w:r w:rsidR="005511A7" w:rsidRPr="002F2869">
        <w:rPr>
          <w:rFonts w:ascii="Tahoma" w:hAnsi="Tahoma"/>
          <w:color w:val="auto"/>
          <w:sz w:val="20"/>
          <w:szCs w:val="20"/>
          <w:lang w:val="cs-CZ"/>
        </w:rPr>
        <w:t>Komerční banka, a.s.</w:t>
      </w:r>
      <w:r w:rsidRPr="002F2869">
        <w:rPr>
          <w:rFonts w:ascii="Tahoma" w:hAnsi="Tahoma"/>
          <w:color w:val="auto"/>
          <w:sz w:val="20"/>
          <w:szCs w:val="20"/>
          <w:lang w:val="cs-CZ"/>
        </w:rPr>
        <w:tab/>
      </w:r>
    </w:p>
    <w:p w:rsidR="00323B64" w:rsidRPr="002F2869" w:rsidRDefault="00323B64" w:rsidP="00323B64">
      <w:pPr>
        <w:pStyle w:val="Normlnweb2"/>
        <w:spacing w:line="276" w:lineRule="auto"/>
        <w:jc w:val="both"/>
        <w:rPr>
          <w:rFonts w:ascii="Tahoma" w:hAnsi="Tahoma"/>
          <w:color w:val="auto"/>
          <w:sz w:val="20"/>
          <w:szCs w:val="20"/>
          <w:lang w:val="cs-CZ"/>
        </w:rPr>
      </w:pPr>
      <w:r w:rsidRPr="002F2869">
        <w:rPr>
          <w:rFonts w:ascii="Tahoma" w:hAnsi="Tahoma"/>
          <w:color w:val="auto"/>
          <w:sz w:val="20"/>
          <w:szCs w:val="20"/>
          <w:lang w:val="cs-CZ"/>
        </w:rPr>
        <w:t>číslo účtu:</w:t>
      </w:r>
      <w:r w:rsidRPr="002F2869">
        <w:rPr>
          <w:rFonts w:ascii="Tahoma" w:hAnsi="Tahoma"/>
          <w:color w:val="auto"/>
          <w:sz w:val="20"/>
          <w:szCs w:val="20"/>
          <w:lang w:val="cs-CZ"/>
        </w:rPr>
        <w:tab/>
      </w:r>
      <w:r w:rsidRPr="002F2869">
        <w:rPr>
          <w:rFonts w:ascii="Tahoma" w:hAnsi="Tahoma"/>
          <w:color w:val="auto"/>
          <w:sz w:val="20"/>
          <w:szCs w:val="20"/>
          <w:lang w:val="cs-CZ"/>
        </w:rPr>
        <w:tab/>
      </w:r>
      <w:r w:rsidR="004D46CC">
        <w:rPr>
          <w:rFonts w:ascii="Tahoma" w:hAnsi="Tahoma"/>
          <w:color w:val="auto"/>
          <w:sz w:val="20"/>
          <w:szCs w:val="20"/>
          <w:lang w:val="cs-CZ"/>
        </w:rPr>
        <w:t>xxxxxxx/xxxx</w:t>
      </w:r>
      <w:r w:rsidRPr="002F2869">
        <w:rPr>
          <w:rFonts w:ascii="Tahoma" w:hAnsi="Tahoma"/>
          <w:color w:val="auto"/>
          <w:sz w:val="20"/>
          <w:szCs w:val="20"/>
          <w:lang w:val="cs-CZ"/>
        </w:rPr>
        <w:tab/>
      </w:r>
    </w:p>
    <w:p w:rsidR="00323B64" w:rsidRPr="002F2869" w:rsidRDefault="00323B64" w:rsidP="00323B64">
      <w:pPr>
        <w:spacing w:line="276" w:lineRule="auto"/>
        <w:rPr>
          <w:rFonts w:ascii="Tahoma" w:hAnsi="Tahoma" w:cs="Tahoma"/>
          <w:sz w:val="20"/>
          <w:szCs w:val="20"/>
        </w:rPr>
      </w:pPr>
      <w:r w:rsidRPr="002F2869">
        <w:rPr>
          <w:rFonts w:ascii="Tahoma" w:hAnsi="Tahoma" w:cs="Tahoma"/>
          <w:sz w:val="20"/>
          <w:szCs w:val="20"/>
        </w:rPr>
        <w:t xml:space="preserve">zapsán v obchodním rejstříku vedeném </w:t>
      </w:r>
      <w:r w:rsidR="005511A7" w:rsidRPr="002F2869">
        <w:rPr>
          <w:rFonts w:ascii="Tahoma" w:hAnsi="Tahoma" w:cs="Tahoma"/>
          <w:sz w:val="20"/>
          <w:szCs w:val="20"/>
        </w:rPr>
        <w:t>Městským</w:t>
      </w:r>
      <w:r w:rsidRPr="002F2869">
        <w:rPr>
          <w:rFonts w:ascii="Tahoma" w:hAnsi="Tahoma" w:cs="Tahoma"/>
          <w:sz w:val="20"/>
          <w:szCs w:val="20"/>
        </w:rPr>
        <w:t xml:space="preserve"> soudem v</w:t>
      </w:r>
      <w:r w:rsidR="005511A7" w:rsidRPr="002F2869">
        <w:rPr>
          <w:rFonts w:ascii="Tahoma" w:hAnsi="Tahoma" w:cs="Tahoma"/>
          <w:sz w:val="20"/>
          <w:szCs w:val="20"/>
        </w:rPr>
        <w:t> Praze,</w:t>
      </w:r>
      <w:r w:rsidRPr="002F2869">
        <w:rPr>
          <w:rFonts w:ascii="Tahoma" w:hAnsi="Tahoma" w:cs="Tahoma"/>
          <w:sz w:val="20"/>
          <w:szCs w:val="20"/>
        </w:rPr>
        <w:t xml:space="preserve"> oddíl </w:t>
      </w:r>
      <w:r w:rsidR="005511A7" w:rsidRPr="002F2869">
        <w:rPr>
          <w:rFonts w:ascii="Tahoma" w:hAnsi="Tahoma" w:cs="Tahoma"/>
          <w:sz w:val="20"/>
          <w:szCs w:val="20"/>
        </w:rPr>
        <w:t>C</w:t>
      </w:r>
      <w:r w:rsidRPr="002F2869">
        <w:rPr>
          <w:rFonts w:ascii="Tahoma" w:hAnsi="Tahoma" w:cs="Tahoma"/>
          <w:sz w:val="20"/>
          <w:szCs w:val="20"/>
        </w:rPr>
        <w:t xml:space="preserve"> vložka </w:t>
      </w:r>
      <w:r w:rsidR="005511A7" w:rsidRPr="002F2869">
        <w:rPr>
          <w:rFonts w:ascii="Tahoma" w:hAnsi="Tahoma" w:cs="Tahoma"/>
          <w:sz w:val="20"/>
          <w:szCs w:val="20"/>
        </w:rPr>
        <w:t>163</w:t>
      </w:r>
    </w:p>
    <w:p w:rsidR="00323B64" w:rsidRPr="00323B64" w:rsidRDefault="00323B64" w:rsidP="00DB70BE">
      <w:pPr>
        <w:pStyle w:val="Normlnweb1"/>
        <w:suppressAutoHyphens w:val="0"/>
        <w:spacing w:line="276" w:lineRule="auto"/>
        <w:rPr>
          <w:rFonts w:ascii="Tahoma" w:hAnsi="Tahoma" w:cs="Tahoma"/>
          <w:i/>
          <w:iCs/>
          <w:color w:val="auto"/>
          <w:sz w:val="20"/>
          <w:szCs w:val="20"/>
          <w:lang w:val="cs-CZ"/>
        </w:rPr>
      </w:pPr>
      <w:r w:rsidRPr="002F2869">
        <w:rPr>
          <w:rFonts w:ascii="Tahoma" w:hAnsi="Tahoma" w:cs="Tahoma"/>
          <w:color w:val="auto"/>
          <w:sz w:val="20"/>
          <w:szCs w:val="20"/>
          <w:lang w:val="cs-CZ"/>
        </w:rPr>
        <w:t xml:space="preserve">dále jen </w:t>
      </w:r>
      <w:r w:rsidRPr="002F2869">
        <w:rPr>
          <w:rFonts w:ascii="Tahoma" w:hAnsi="Tahoma" w:cs="Tahoma"/>
          <w:i/>
          <w:iCs/>
          <w:color w:val="auto"/>
          <w:sz w:val="20"/>
          <w:szCs w:val="20"/>
          <w:lang w:val="cs-CZ"/>
        </w:rPr>
        <w:t>„prodávající“</w:t>
      </w:r>
    </w:p>
    <w:p w:rsidR="00323B64" w:rsidRPr="00323B64" w:rsidRDefault="00323B64">
      <w:pPr>
        <w:pStyle w:val="slolnkuSmlouvy"/>
        <w:spacing w:before="0"/>
        <w:rPr>
          <w:rFonts w:ascii="Tahoma" w:hAnsi="Tahoma" w:cs="Tahoma"/>
          <w:sz w:val="20"/>
        </w:rPr>
      </w:pPr>
    </w:p>
    <w:p w:rsidR="00EB5B24" w:rsidRPr="00323B64" w:rsidRDefault="00EB5B24" w:rsidP="00820826">
      <w:pPr>
        <w:pStyle w:val="slolnkuSmlouvy"/>
        <w:spacing w:before="0"/>
        <w:rPr>
          <w:rFonts w:ascii="Tahoma" w:hAnsi="Tahoma" w:cs="Tahoma"/>
          <w:sz w:val="20"/>
        </w:rPr>
      </w:pPr>
      <w:r w:rsidRPr="00323B64">
        <w:rPr>
          <w:rFonts w:ascii="Tahoma" w:hAnsi="Tahoma" w:cs="Tahoma"/>
          <w:sz w:val="20"/>
        </w:rPr>
        <w:t>II.</w:t>
      </w:r>
    </w:p>
    <w:p w:rsidR="00EB5B24" w:rsidRPr="00323B64" w:rsidRDefault="00EB5B24" w:rsidP="0097461E">
      <w:pPr>
        <w:pStyle w:val="Nadpis4"/>
        <w:spacing w:before="0" w:after="240"/>
        <w:rPr>
          <w:rFonts w:ascii="Tahoma" w:hAnsi="Tahoma" w:cs="Tahoma"/>
          <w:caps w:val="0"/>
          <w:sz w:val="20"/>
          <w:szCs w:val="20"/>
        </w:rPr>
      </w:pPr>
      <w:r w:rsidRPr="00323B64">
        <w:rPr>
          <w:rFonts w:ascii="Tahoma" w:hAnsi="Tahoma" w:cs="Tahoma"/>
          <w:caps w:val="0"/>
          <w:sz w:val="20"/>
          <w:szCs w:val="20"/>
        </w:rPr>
        <w:t>Základní ustanovení</w:t>
      </w:r>
    </w:p>
    <w:p w:rsidR="00DB69A9" w:rsidRPr="00323B64" w:rsidRDefault="00A20AF9" w:rsidP="00503E85">
      <w:pPr>
        <w:pStyle w:val="OdstavecSmlouvy"/>
        <w:numPr>
          <w:ilvl w:val="0"/>
          <w:numId w:val="11"/>
        </w:numPr>
        <w:rPr>
          <w:rFonts w:ascii="Tahoma" w:hAnsi="Tahoma" w:cs="Tahoma"/>
          <w:b/>
          <w:caps/>
          <w:sz w:val="20"/>
        </w:rPr>
      </w:pPr>
      <w:r w:rsidRPr="00323B64">
        <w:rPr>
          <w:rFonts w:ascii="Tahoma" w:hAnsi="Tahoma" w:cs="Tahoma"/>
          <w:sz w:val="20"/>
        </w:rPr>
        <w:t xml:space="preserve">Tato smlouva je uzavřena </w:t>
      </w:r>
      <w:r w:rsidR="00B00430" w:rsidRPr="00323B64">
        <w:rPr>
          <w:rFonts w:ascii="Tahoma" w:hAnsi="Tahoma" w:cs="Tahoma"/>
          <w:sz w:val="20"/>
        </w:rPr>
        <w:t xml:space="preserve">dle </w:t>
      </w:r>
      <w:r w:rsidRPr="00323B64">
        <w:rPr>
          <w:rFonts w:ascii="Tahoma" w:hAnsi="Tahoma" w:cs="Tahoma"/>
          <w:sz w:val="20"/>
        </w:rPr>
        <w:t xml:space="preserve">§ </w:t>
      </w:r>
      <w:smartTag w:uri="urn:schemas-microsoft-com:office:smarttags" w:element="metricconverter">
        <w:smartTagPr>
          <w:attr w:name="ProductID" w:val="2079 a"/>
        </w:smartTagPr>
        <w:r w:rsidRPr="00323B64">
          <w:rPr>
            <w:rFonts w:ascii="Tahoma" w:hAnsi="Tahoma" w:cs="Tahoma"/>
            <w:sz w:val="20"/>
          </w:rPr>
          <w:t>2079 a</w:t>
        </w:r>
      </w:smartTag>
      <w:r w:rsidRPr="00323B64">
        <w:rPr>
          <w:rFonts w:ascii="Tahoma" w:hAnsi="Tahoma" w:cs="Tahoma"/>
          <w:sz w:val="20"/>
        </w:rPr>
        <w:t xml:space="preserve"> násl. zákona č. 89/2012, občanský zákoník (dále jen „občanský zákoník“); práva a povinnosti stran touto smlouvou neupravená se řídí příslušnými ustanoveními občanského zákoníku. </w:t>
      </w:r>
    </w:p>
    <w:p w:rsidR="00EB5B24" w:rsidRPr="00323B64" w:rsidRDefault="00EB5B24" w:rsidP="00503E85">
      <w:pPr>
        <w:pStyle w:val="OdstavecSmlouvy"/>
        <w:numPr>
          <w:ilvl w:val="0"/>
          <w:numId w:val="11"/>
        </w:numPr>
        <w:rPr>
          <w:rFonts w:ascii="Tahoma" w:hAnsi="Tahoma" w:cs="Tahoma"/>
          <w:sz w:val="20"/>
        </w:rPr>
      </w:pPr>
      <w:r w:rsidRPr="00323B64">
        <w:rPr>
          <w:rFonts w:ascii="Tahoma" w:hAnsi="Tahoma" w:cs="Tahoma"/>
          <w:sz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323B64" w:rsidRDefault="00C72894" w:rsidP="00503E85">
      <w:pPr>
        <w:pStyle w:val="OdstavecSmlouvy"/>
        <w:numPr>
          <w:ilvl w:val="0"/>
          <w:numId w:val="11"/>
        </w:numPr>
        <w:spacing w:before="120"/>
        <w:ind w:left="357" w:hanging="357"/>
        <w:rPr>
          <w:rFonts w:ascii="Tahoma" w:hAnsi="Tahoma" w:cs="Tahoma"/>
          <w:sz w:val="20"/>
        </w:rPr>
      </w:pPr>
      <w:r w:rsidRPr="00323B64">
        <w:rPr>
          <w:rFonts w:ascii="Tahoma" w:hAnsi="Tahoma" w:cs="Tahoma"/>
          <w:sz w:val="20"/>
        </w:rPr>
        <w:t xml:space="preserve">Je-li prodávající plátcem DPH, </w:t>
      </w:r>
      <w:r w:rsidR="008B43A1" w:rsidRPr="00323B64">
        <w:rPr>
          <w:rFonts w:ascii="Tahoma" w:hAnsi="Tahoma" w:cs="Tahoma"/>
          <w:sz w:val="20"/>
        </w:rPr>
        <w:t xml:space="preserve">prohlašuje, že bankovní účet uvedený v čl. I </w:t>
      </w:r>
      <w:r w:rsidR="00301A6B" w:rsidRPr="00323B64">
        <w:rPr>
          <w:rFonts w:ascii="Tahoma" w:hAnsi="Tahoma" w:cs="Tahoma"/>
          <w:sz w:val="20"/>
        </w:rPr>
        <w:t xml:space="preserve">odst. 2 </w:t>
      </w:r>
      <w:r w:rsidR="008B43A1" w:rsidRPr="00323B64">
        <w:rPr>
          <w:rFonts w:ascii="Tahoma" w:hAnsi="Tahoma" w:cs="Tahoma"/>
          <w:sz w:val="20"/>
        </w:rPr>
        <w:t>této smlouvy je bankovním účtem zveřejněným ve smyslu zákona č. 235/2004 Sb., o dani z přidané hodnoty, ve znění pozdějších předpisů</w:t>
      </w:r>
      <w:r w:rsidR="00CE4D87" w:rsidRPr="00323B64">
        <w:rPr>
          <w:rFonts w:ascii="Tahoma" w:hAnsi="Tahoma" w:cs="Tahoma"/>
          <w:sz w:val="20"/>
        </w:rPr>
        <w:t xml:space="preserve"> (dále jen „zákon o DPH“)</w:t>
      </w:r>
      <w:r w:rsidR="008B43A1" w:rsidRPr="00323B64">
        <w:rPr>
          <w:rFonts w:ascii="Tahoma" w:hAnsi="Tahoma" w:cs="Tahoma"/>
          <w:sz w:val="20"/>
        </w:rPr>
        <w:t xml:space="preserve">. V případě změny účtu prodávajícího je prodávající povinen doložit vlastnictví k novému účtu, a to kopií příslušné smlouvy nebo potvrzením peněžního ústavu; </w:t>
      </w:r>
      <w:r w:rsidRPr="00323B64">
        <w:rPr>
          <w:rFonts w:ascii="Tahoma" w:hAnsi="Tahoma" w:cs="Tahoma"/>
          <w:sz w:val="20"/>
        </w:rPr>
        <w:t xml:space="preserve">je-li prodávající plátcem DPH, musí být </w:t>
      </w:r>
      <w:r w:rsidR="008B43A1" w:rsidRPr="00323B64">
        <w:rPr>
          <w:rFonts w:ascii="Tahoma" w:hAnsi="Tahoma" w:cs="Tahoma"/>
          <w:sz w:val="20"/>
        </w:rPr>
        <w:t>nový účet zveřejněným účtem ve smyslu předchozí věty.</w:t>
      </w:r>
      <w:r w:rsidRPr="00323B64">
        <w:rPr>
          <w:rFonts w:ascii="Tahoma" w:hAnsi="Tahoma" w:cs="Tahoma"/>
          <w:color w:val="0000FF"/>
          <w:sz w:val="20"/>
        </w:rPr>
        <w:t xml:space="preserve"> </w:t>
      </w:r>
    </w:p>
    <w:p w:rsidR="00EB5B24" w:rsidRPr="00323B64" w:rsidRDefault="00EB5B24" w:rsidP="00503E85">
      <w:pPr>
        <w:pStyle w:val="OdstavecSmlouvy"/>
        <w:numPr>
          <w:ilvl w:val="0"/>
          <w:numId w:val="11"/>
        </w:numPr>
        <w:rPr>
          <w:rFonts w:ascii="Tahoma" w:hAnsi="Tahoma" w:cs="Tahoma"/>
          <w:sz w:val="20"/>
        </w:rPr>
      </w:pPr>
      <w:r w:rsidRPr="00323B64">
        <w:rPr>
          <w:rFonts w:ascii="Tahoma" w:hAnsi="Tahoma" w:cs="Tahoma"/>
          <w:sz w:val="20"/>
        </w:rPr>
        <w:t xml:space="preserve">Smluvní strany prohlašují, že osoby podepisující tuto smlouvu jsou k tomuto </w:t>
      </w:r>
      <w:r w:rsidR="00542288" w:rsidRPr="00323B64">
        <w:rPr>
          <w:rFonts w:ascii="Tahoma" w:hAnsi="Tahoma" w:cs="Tahoma"/>
          <w:sz w:val="20"/>
        </w:rPr>
        <w:t>jednání</w:t>
      </w:r>
      <w:r w:rsidRPr="00323B64">
        <w:rPr>
          <w:rFonts w:ascii="Tahoma" w:hAnsi="Tahoma" w:cs="Tahoma"/>
          <w:sz w:val="20"/>
        </w:rPr>
        <w:t xml:space="preserve"> oprávněny.</w:t>
      </w:r>
    </w:p>
    <w:p w:rsidR="00EB5B24" w:rsidRPr="00323B64" w:rsidRDefault="00E35A85" w:rsidP="00503E85">
      <w:pPr>
        <w:pStyle w:val="OdstavecSmlouvy"/>
        <w:numPr>
          <w:ilvl w:val="0"/>
          <w:numId w:val="11"/>
        </w:numPr>
        <w:rPr>
          <w:rFonts w:ascii="Tahoma" w:hAnsi="Tahoma" w:cs="Tahoma"/>
          <w:sz w:val="20"/>
        </w:rPr>
      </w:pPr>
      <w:r w:rsidRPr="00323B64">
        <w:rPr>
          <w:rFonts w:ascii="Tahoma" w:hAnsi="Tahoma" w:cs="Tahoma"/>
          <w:sz w:val="20"/>
        </w:rPr>
        <w:lastRenderedPageBreak/>
        <w:t>Prodávající</w:t>
      </w:r>
      <w:r w:rsidR="00EB5B24" w:rsidRPr="00323B64">
        <w:rPr>
          <w:rFonts w:ascii="Tahoma" w:hAnsi="Tahoma" w:cs="Tahoma"/>
          <w:sz w:val="20"/>
        </w:rPr>
        <w:t xml:space="preserve"> prohlašuje, že je odborně způsobilý k zajištění předmětu plnění podle této smlouvy.</w:t>
      </w:r>
    </w:p>
    <w:p w:rsidR="00066D69" w:rsidRPr="00323B64" w:rsidRDefault="00066D69" w:rsidP="0097461E">
      <w:pPr>
        <w:tabs>
          <w:tab w:val="left" w:pos="-2410"/>
        </w:tabs>
        <w:spacing w:before="120"/>
        <w:ind w:left="284" w:hanging="284"/>
        <w:jc w:val="center"/>
        <w:rPr>
          <w:rFonts w:ascii="Tahoma" w:hAnsi="Tahoma" w:cs="Tahoma"/>
          <w:b/>
          <w:sz w:val="20"/>
          <w:szCs w:val="20"/>
        </w:rPr>
      </w:pPr>
      <w:r w:rsidRPr="00323B64">
        <w:rPr>
          <w:rFonts w:ascii="Tahoma" w:hAnsi="Tahoma" w:cs="Tahoma"/>
          <w:b/>
          <w:sz w:val="20"/>
          <w:szCs w:val="20"/>
        </w:rPr>
        <w:t>I</w:t>
      </w:r>
      <w:r w:rsidR="0034498A" w:rsidRPr="00323B64">
        <w:rPr>
          <w:rFonts w:ascii="Tahoma" w:hAnsi="Tahoma" w:cs="Tahoma"/>
          <w:b/>
          <w:sz w:val="20"/>
          <w:szCs w:val="20"/>
        </w:rPr>
        <w:t>II</w:t>
      </w:r>
      <w:r w:rsidRPr="00323B64">
        <w:rPr>
          <w:rFonts w:ascii="Tahoma" w:hAnsi="Tahoma" w:cs="Tahoma"/>
          <w:b/>
          <w:sz w:val="20"/>
          <w:szCs w:val="20"/>
        </w:rPr>
        <w:t>.</w:t>
      </w:r>
    </w:p>
    <w:p w:rsidR="00066D69" w:rsidRPr="00323B64" w:rsidRDefault="00066D69" w:rsidP="0097461E">
      <w:pPr>
        <w:pStyle w:val="Nadpis4"/>
        <w:spacing w:before="0" w:after="240"/>
        <w:rPr>
          <w:rFonts w:ascii="Tahoma" w:hAnsi="Tahoma" w:cs="Tahoma"/>
          <w:caps w:val="0"/>
          <w:sz w:val="20"/>
          <w:szCs w:val="20"/>
        </w:rPr>
      </w:pPr>
      <w:r w:rsidRPr="00323B64">
        <w:rPr>
          <w:rFonts w:ascii="Tahoma" w:hAnsi="Tahoma" w:cs="Tahoma"/>
          <w:caps w:val="0"/>
          <w:sz w:val="20"/>
          <w:szCs w:val="20"/>
        </w:rPr>
        <w:t>Předmět smlouvy</w:t>
      </w:r>
    </w:p>
    <w:p w:rsidR="000D5434" w:rsidRPr="00323B64" w:rsidRDefault="00803E7A" w:rsidP="00E75C5D">
      <w:pPr>
        <w:pStyle w:val="Zkladntext"/>
        <w:numPr>
          <w:ilvl w:val="0"/>
          <w:numId w:val="10"/>
        </w:numPr>
        <w:tabs>
          <w:tab w:val="clear" w:pos="1418"/>
          <w:tab w:val="left" w:pos="0"/>
        </w:tabs>
        <w:rPr>
          <w:rFonts w:ascii="Tahoma" w:hAnsi="Tahoma" w:cs="Tahoma"/>
          <w:sz w:val="20"/>
          <w:szCs w:val="20"/>
        </w:rPr>
      </w:pPr>
      <w:r w:rsidRPr="00323B64">
        <w:rPr>
          <w:rFonts w:ascii="Tahoma" w:hAnsi="Tahoma" w:cs="Tahoma"/>
          <w:sz w:val="20"/>
          <w:szCs w:val="20"/>
        </w:rPr>
        <w:t xml:space="preserve">Prodávající se zavazuje odevzdat kupujícímu </w:t>
      </w:r>
      <w:r w:rsidR="000D5434" w:rsidRPr="00323B64">
        <w:rPr>
          <w:rFonts w:ascii="Tahoma" w:hAnsi="Tahoma" w:cs="Tahoma"/>
          <w:sz w:val="20"/>
          <w:szCs w:val="20"/>
          <w:lang w:val="cs-CZ"/>
        </w:rPr>
        <w:t xml:space="preserve">následující </w:t>
      </w:r>
      <w:r w:rsidR="00891706" w:rsidRPr="00323B64">
        <w:rPr>
          <w:rFonts w:ascii="Tahoma" w:hAnsi="Tahoma" w:cs="Tahoma"/>
          <w:sz w:val="20"/>
          <w:szCs w:val="20"/>
          <w:lang w:val="cs-CZ"/>
        </w:rPr>
        <w:t>plnění</w:t>
      </w:r>
      <w:r w:rsidRPr="00323B64">
        <w:rPr>
          <w:rFonts w:ascii="Tahoma" w:hAnsi="Tahoma" w:cs="Tahoma"/>
          <w:sz w:val="20"/>
          <w:szCs w:val="20"/>
        </w:rPr>
        <w:t xml:space="preserve"> </w:t>
      </w:r>
      <w:r w:rsidR="00817267" w:rsidRPr="00323B64">
        <w:rPr>
          <w:rFonts w:ascii="Tahoma" w:hAnsi="Tahoma" w:cs="Tahoma"/>
          <w:sz w:val="20"/>
          <w:szCs w:val="20"/>
        </w:rPr>
        <w:t xml:space="preserve">– </w:t>
      </w:r>
      <w:bookmarkStart w:id="2" w:name="_Hlk73949664"/>
      <w:r w:rsidR="00323B64">
        <w:rPr>
          <w:rFonts w:ascii="Tahoma" w:hAnsi="Tahoma" w:cs="Tahoma"/>
          <w:sz w:val="20"/>
          <w:szCs w:val="20"/>
          <w:lang w:val="cs-CZ"/>
        </w:rPr>
        <w:t>předmět smlouvy</w:t>
      </w:r>
    </w:p>
    <w:p w:rsidR="000D5434" w:rsidRPr="00323B64" w:rsidRDefault="000D5434" w:rsidP="000D5434">
      <w:pPr>
        <w:pStyle w:val="Zkladntext"/>
        <w:numPr>
          <w:ilvl w:val="0"/>
          <w:numId w:val="32"/>
        </w:numPr>
        <w:tabs>
          <w:tab w:val="clear" w:pos="1418"/>
          <w:tab w:val="left" w:pos="0"/>
        </w:tabs>
        <w:rPr>
          <w:rFonts w:ascii="Tahoma" w:hAnsi="Tahoma" w:cs="Tahoma"/>
          <w:sz w:val="20"/>
          <w:szCs w:val="20"/>
        </w:rPr>
      </w:pPr>
      <w:r w:rsidRPr="00323B64">
        <w:rPr>
          <w:rFonts w:ascii="Tahoma" w:hAnsi="Tahoma" w:cs="Tahoma"/>
          <w:b/>
          <w:bCs/>
          <w:sz w:val="20"/>
          <w:szCs w:val="20"/>
          <w:lang w:val="cs-CZ"/>
        </w:rPr>
        <w:t>37 ks Lůžek ošetřovatelských standardních</w:t>
      </w:r>
      <w:bookmarkEnd w:id="2"/>
      <w:r w:rsidR="00323B64">
        <w:rPr>
          <w:rFonts w:ascii="Tahoma" w:hAnsi="Tahoma" w:cs="Tahoma"/>
          <w:b/>
          <w:bCs/>
          <w:sz w:val="20"/>
          <w:szCs w:val="20"/>
          <w:lang w:val="cs-CZ"/>
        </w:rPr>
        <w:t xml:space="preserve"> </w:t>
      </w:r>
      <w:r w:rsidR="00942EDF">
        <w:rPr>
          <w:rFonts w:ascii="Tahoma" w:hAnsi="Tahoma" w:cs="Tahoma"/>
          <w:color w:val="FF0000"/>
          <w:sz w:val="20"/>
          <w:szCs w:val="20"/>
          <w:lang w:val="cs-CZ"/>
        </w:rPr>
        <w:t>Sentida 1</w:t>
      </w:r>
    </w:p>
    <w:p w:rsidR="000D5434" w:rsidRPr="00323B64" w:rsidRDefault="000D5434" w:rsidP="000D5434">
      <w:pPr>
        <w:pStyle w:val="Zkladntext"/>
        <w:numPr>
          <w:ilvl w:val="0"/>
          <w:numId w:val="32"/>
        </w:numPr>
        <w:tabs>
          <w:tab w:val="clear" w:pos="1418"/>
          <w:tab w:val="left" w:pos="0"/>
        </w:tabs>
        <w:rPr>
          <w:rFonts w:ascii="Tahoma" w:hAnsi="Tahoma" w:cs="Tahoma"/>
          <w:sz w:val="20"/>
          <w:szCs w:val="20"/>
        </w:rPr>
      </w:pPr>
      <w:r w:rsidRPr="00323B64">
        <w:rPr>
          <w:rFonts w:ascii="Tahoma" w:hAnsi="Tahoma" w:cs="Tahoma"/>
          <w:b/>
          <w:bCs/>
          <w:sz w:val="20"/>
          <w:szCs w:val="20"/>
          <w:lang w:val="cs-CZ"/>
        </w:rPr>
        <w:t>8 ks Lůžek pečovatelských s laterálním náklonem</w:t>
      </w:r>
      <w:r w:rsidRPr="00323B64">
        <w:rPr>
          <w:rFonts w:ascii="Tahoma" w:hAnsi="Tahoma" w:cs="Tahoma"/>
          <w:sz w:val="20"/>
          <w:szCs w:val="20"/>
          <w:lang w:val="cs-CZ"/>
        </w:rPr>
        <w:t xml:space="preserve"> </w:t>
      </w:r>
      <w:r w:rsidR="00942EDF">
        <w:rPr>
          <w:rFonts w:ascii="Tahoma" w:hAnsi="Tahoma" w:cs="Tahoma"/>
          <w:color w:val="FF0000"/>
          <w:sz w:val="20"/>
          <w:szCs w:val="20"/>
          <w:lang w:val="cs-CZ"/>
        </w:rPr>
        <w:t>Latera Thema</w:t>
      </w:r>
    </w:p>
    <w:p w:rsidR="000D5434" w:rsidRPr="00323B64" w:rsidRDefault="000D5434" w:rsidP="000D5434">
      <w:pPr>
        <w:pStyle w:val="Zkladntext"/>
        <w:numPr>
          <w:ilvl w:val="0"/>
          <w:numId w:val="32"/>
        </w:numPr>
        <w:tabs>
          <w:tab w:val="clear" w:pos="1418"/>
          <w:tab w:val="left" w:pos="0"/>
        </w:tabs>
        <w:rPr>
          <w:rFonts w:ascii="Tahoma" w:hAnsi="Tahoma" w:cs="Tahoma"/>
          <w:sz w:val="20"/>
          <w:szCs w:val="20"/>
        </w:rPr>
      </w:pPr>
      <w:r w:rsidRPr="00323B64">
        <w:rPr>
          <w:rFonts w:ascii="Tahoma" w:hAnsi="Tahoma" w:cs="Tahoma"/>
          <w:b/>
          <w:bCs/>
          <w:sz w:val="20"/>
          <w:szCs w:val="20"/>
          <w:lang w:val="cs-CZ"/>
        </w:rPr>
        <w:t>45 ks Matrací pasivních</w:t>
      </w:r>
      <w:r w:rsidRPr="00323B64">
        <w:rPr>
          <w:rFonts w:ascii="Tahoma" w:hAnsi="Tahoma" w:cs="Tahoma"/>
          <w:sz w:val="20"/>
          <w:szCs w:val="20"/>
          <w:lang w:val="cs-CZ"/>
        </w:rPr>
        <w:t xml:space="preserve"> </w:t>
      </w:r>
      <w:r w:rsidR="00942EDF">
        <w:rPr>
          <w:rFonts w:ascii="Tahoma" w:hAnsi="Tahoma" w:cs="Tahoma"/>
          <w:color w:val="FF0000"/>
          <w:sz w:val="20"/>
          <w:szCs w:val="20"/>
          <w:lang w:val="cs-CZ"/>
        </w:rPr>
        <w:t>PrimaCare 20</w:t>
      </w:r>
    </w:p>
    <w:p w:rsidR="00323B64" w:rsidRDefault="00323B64" w:rsidP="00323B64">
      <w:pPr>
        <w:pStyle w:val="Styl-normln-slo-odsazen"/>
        <w:numPr>
          <w:ilvl w:val="0"/>
          <w:numId w:val="0"/>
        </w:numPr>
        <w:spacing w:line="276" w:lineRule="auto"/>
        <w:ind w:left="284"/>
        <w:rPr>
          <w:rFonts w:ascii="Tahoma" w:hAnsi="Tahoma" w:cs="Tahoma"/>
          <w:bCs/>
          <w:sz w:val="20"/>
          <w:szCs w:val="20"/>
        </w:rPr>
      </w:pPr>
    </w:p>
    <w:p w:rsidR="00323B64" w:rsidRDefault="00323B64" w:rsidP="00323B64">
      <w:pPr>
        <w:pStyle w:val="Styl-normln-slo-odsazen"/>
        <w:numPr>
          <w:ilvl w:val="0"/>
          <w:numId w:val="0"/>
        </w:numPr>
        <w:spacing w:line="276" w:lineRule="auto"/>
        <w:ind w:left="284"/>
        <w:rPr>
          <w:rFonts w:ascii="Tahoma" w:hAnsi="Tahoma" w:cs="Tahoma"/>
          <w:sz w:val="20"/>
          <w:szCs w:val="20"/>
        </w:rPr>
      </w:pPr>
      <w:r w:rsidRPr="009B48B3">
        <w:rPr>
          <w:rFonts w:ascii="Tahoma" w:hAnsi="Tahoma" w:cs="Tahoma"/>
          <w:bCs/>
          <w:sz w:val="20"/>
          <w:szCs w:val="20"/>
        </w:rPr>
        <w:t>včetně příslušenství</w:t>
      </w:r>
      <w:r w:rsidRPr="009B48B3">
        <w:rPr>
          <w:rFonts w:ascii="Tahoma" w:hAnsi="Tahoma" w:cs="Tahoma"/>
          <w:b/>
          <w:sz w:val="20"/>
          <w:szCs w:val="20"/>
        </w:rPr>
        <w:t xml:space="preserve"> </w:t>
      </w:r>
      <w:r w:rsidRPr="009B48B3">
        <w:rPr>
          <w:rFonts w:ascii="Tahoma" w:hAnsi="Tahoma" w:cs="Tahoma"/>
          <w:bCs/>
          <w:sz w:val="20"/>
          <w:szCs w:val="20"/>
        </w:rPr>
        <w:t>podle odst. 2 tohoto článku</w:t>
      </w:r>
      <w:r>
        <w:rPr>
          <w:rFonts w:ascii="Tahoma" w:hAnsi="Tahoma" w:cs="Tahoma"/>
          <w:bCs/>
          <w:sz w:val="20"/>
          <w:szCs w:val="20"/>
        </w:rPr>
        <w:t xml:space="preserve"> smlouvy</w:t>
      </w:r>
      <w:r w:rsidRPr="009B48B3">
        <w:rPr>
          <w:rFonts w:ascii="Tahoma" w:hAnsi="Tahoma" w:cs="Tahoma"/>
          <w:bCs/>
          <w:sz w:val="20"/>
          <w:szCs w:val="20"/>
        </w:rPr>
        <w:t xml:space="preserve">, </w:t>
      </w:r>
      <w:r w:rsidRPr="00633675">
        <w:rPr>
          <w:rFonts w:ascii="Tahoma" w:hAnsi="Tahoma" w:cs="Tahoma"/>
          <w:sz w:val="20"/>
          <w:szCs w:val="20"/>
        </w:rPr>
        <w:t xml:space="preserve">a to včetně návodů k použití </w:t>
      </w:r>
      <w:r>
        <w:rPr>
          <w:rFonts w:ascii="Tahoma" w:hAnsi="Tahoma" w:cs="Tahoma"/>
          <w:sz w:val="20"/>
          <w:szCs w:val="20"/>
        </w:rPr>
        <w:t>v českém jazyce (dále jen „předmět smlouvy</w:t>
      </w:r>
      <w:r w:rsidRPr="00633675">
        <w:rPr>
          <w:rFonts w:ascii="Tahoma" w:hAnsi="Tahoma" w:cs="Tahoma"/>
          <w:sz w:val="20"/>
          <w:szCs w:val="20"/>
        </w:rPr>
        <w:t>“). Prodávající se dále zavazuje umožnit kupujícímu</w:t>
      </w:r>
      <w:r>
        <w:rPr>
          <w:rFonts w:ascii="Tahoma" w:hAnsi="Tahoma" w:cs="Tahoma"/>
          <w:sz w:val="20"/>
          <w:szCs w:val="20"/>
        </w:rPr>
        <w:t xml:space="preserve"> nabýt vlastnické právo k předmětu smlouvy.  Kupující se zavazuje předmět smlouvy</w:t>
      </w:r>
      <w:r w:rsidRPr="00633675">
        <w:rPr>
          <w:rFonts w:ascii="Tahoma" w:hAnsi="Tahoma" w:cs="Tahoma"/>
          <w:sz w:val="20"/>
          <w:szCs w:val="20"/>
        </w:rPr>
        <w:t xml:space="preserve"> převzít a</w:t>
      </w:r>
      <w:r>
        <w:rPr>
          <w:rFonts w:ascii="Tahoma" w:hAnsi="Tahoma" w:cs="Tahoma"/>
          <w:sz w:val="20"/>
          <w:szCs w:val="20"/>
        </w:rPr>
        <w:t> </w:t>
      </w:r>
      <w:r w:rsidRPr="00633675">
        <w:rPr>
          <w:rFonts w:ascii="Tahoma" w:hAnsi="Tahoma" w:cs="Tahoma"/>
          <w:sz w:val="20"/>
          <w:szCs w:val="20"/>
        </w:rPr>
        <w:t>zaplatit za ně</w:t>
      </w:r>
      <w:r>
        <w:rPr>
          <w:rFonts w:ascii="Tahoma" w:hAnsi="Tahoma" w:cs="Tahoma"/>
          <w:sz w:val="20"/>
          <w:szCs w:val="20"/>
        </w:rPr>
        <w:t>j</w:t>
      </w:r>
      <w:r w:rsidRPr="00633675">
        <w:rPr>
          <w:rFonts w:ascii="Tahoma" w:hAnsi="Tahoma" w:cs="Tahoma"/>
          <w:sz w:val="20"/>
          <w:szCs w:val="20"/>
        </w:rPr>
        <w:t xml:space="preserve"> prodávajícímu kupní cenu dle čl. IV této smlouvy.</w:t>
      </w:r>
    </w:p>
    <w:p w:rsidR="00323B64" w:rsidRPr="009B48B3" w:rsidRDefault="00323B64" w:rsidP="00323B64">
      <w:pPr>
        <w:pStyle w:val="Styl-normln-slo-odsazen"/>
        <w:numPr>
          <w:ilvl w:val="0"/>
          <w:numId w:val="10"/>
        </w:numPr>
        <w:spacing w:line="276" w:lineRule="auto"/>
        <w:rPr>
          <w:rFonts w:ascii="Tahoma" w:hAnsi="Tahoma" w:cs="Tahoma"/>
          <w:color w:val="000000"/>
          <w:sz w:val="20"/>
        </w:rPr>
      </w:pPr>
      <w:r>
        <w:rPr>
          <w:rFonts w:ascii="Tahoma" w:hAnsi="Tahoma" w:cs="Tahoma"/>
          <w:sz w:val="20"/>
          <w:szCs w:val="20"/>
        </w:rPr>
        <w:t>Předmětem smlouvy ve smyslu</w:t>
      </w:r>
      <w:r w:rsidRPr="009B48B3">
        <w:rPr>
          <w:rFonts w:ascii="Tahoma" w:hAnsi="Tahoma" w:cs="Tahoma"/>
          <w:sz w:val="20"/>
        </w:rPr>
        <w:t xml:space="preserve"> odst. 1 tohoto článku smlouvy se rozumí</w:t>
      </w:r>
      <w:r w:rsidRPr="00230BC1">
        <w:rPr>
          <w:rFonts w:ascii="Tahoma" w:hAnsi="Tahoma" w:cs="Tahoma"/>
          <w:b/>
          <w:bCs/>
          <w:sz w:val="20"/>
          <w:szCs w:val="20"/>
        </w:rPr>
        <w:t xml:space="preserve"> lůžka</w:t>
      </w:r>
      <w:r>
        <w:rPr>
          <w:rFonts w:ascii="Tahoma" w:hAnsi="Tahoma" w:cs="Tahoma"/>
          <w:b/>
          <w:bCs/>
          <w:sz w:val="20"/>
          <w:szCs w:val="20"/>
        </w:rPr>
        <w:t xml:space="preserve"> ošetřovatelská standardní (37 ks), lůžka pečovatelská s laterálním náklonem </w:t>
      </w:r>
      <w:r w:rsidRPr="003A6CE3">
        <w:rPr>
          <w:rFonts w:ascii="Tahoma" w:hAnsi="Tahoma" w:cs="Tahoma"/>
          <w:b/>
          <w:bCs/>
          <w:sz w:val="20"/>
          <w:szCs w:val="20"/>
        </w:rPr>
        <w:t>(</w:t>
      </w:r>
      <w:r>
        <w:rPr>
          <w:rFonts w:ascii="Tahoma" w:hAnsi="Tahoma" w:cs="Tahoma"/>
          <w:b/>
          <w:bCs/>
          <w:sz w:val="20"/>
          <w:szCs w:val="20"/>
        </w:rPr>
        <w:t>8</w:t>
      </w:r>
      <w:r w:rsidRPr="003A6CE3">
        <w:rPr>
          <w:rFonts w:ascii="Tahoma" w:hAnsi="Tahoma" w:cs="Tahoma"/>
          <w:b/>
          <w:bCs/>
          <w:sz w:val="20"/>
          <w:szCs w:val="20"/>
        </w:rPr>
        <w:t xml:space="preserve"> ks)</w:t>
      </w:r>
      <w:r>
        <w:rPr>
          <w:rFonts w:ascii="Tahoma" w:hAnsi="Tahoma" w:cs="Tahoma"/>
          <w:sz w:val="20"/>
          <w:szCs w:val="20"/>
        </w:rPr>
        <w:t xml:space="preserve">, </w:t>
      </w:r>
      <w:r w:rsidRPr="00230BC1">
        <w:rPr>
          <w:rFonts w:ascii="Tahoma" w:hAnsi="Tahoma" w:cs="Tahoma"/>
          <w:b/>
          <w:bCs/>
          <w:iCs/>
          <w:sz w:val="20"/>
          <w:szCs w:val="20"/>
        </w:rPr>
        <w:t>matrac</w:t>
      </w:r>
      <w:r>
        <w:rPr>
          <w:rFonts w:ascii="Tahoma" w:hAnsi="Tahoma" w:cs="Tahoma"/>
          <w:b/>
          <w:bCs/>
          <w:iCs/>
          <w:sz w:val="20"/>
          <w:szCs w:val="20"/>
        </w:rPr>
        <w:t>e pasivní</w:t>
      </w:r>
      <w:r w:rsidRPr="00230BC1">
        <w:rPr>
          <w:rFonts w:ascii="Tahoma" w:hAnsi="Tahoma" w:cs="Tahoma"/>
          <w:b/>
          <w:bCs/>
          <w:iCs/>
          <w:sz w:val="20"/>
          <w:szCs w:val="20"/>
        </w:rPr>
        <w:t xml:space="preserve"> (</w:t>
      </w:r>
      <w:r>
        <w:rPr>
          <w:rFonts w:ascii="Tahoma" w:hAnsi="Tahoma" w:cs="Tahoma"/>
          <w:b/>
          <w:bCs/>
          <w:iCs/>
          <w:sz w:val="20"/>
          <w:szCs w:val="20"/>
        </w:rPr>
        <w:t>45</w:t>
      </w:r>
      <w:r w:rsidRPr="00230BC1">
        <w:rPr>
          <w:rFonts w:ascii="Tahoma" w:hAnsi="Tahoma" w:cs="Tahoma"/>
          <w:b/>
          <w:bCs/>
          <w:iCs/>
          <w:sz w:val="20"/>
          <w:szCs w:val="20"/>
        </w:rPr>
        <w:t xml:space="preserve"> ks)</w:t>
      </w:r>
      <w:r w:rsidRPr="00230BC1">
        <w:rPr>
          <w:rFonts w:ascii="Tahoma" w:hAnsi="Tahoma" w:cs="Tahoma"/>
          <w:i/>
          <w:sz w:val="20"/>
          <w:szCs w:val="20"/>
        </w:rPr>
        <w:t xml:space="preserve"> </w:t>
      </w:r>
      <w:r w:rsidRPr="009B48B3">
        <w:rPr>
          <w:rFonts w:ascii="Tahoma" w:hAnsi="Tahoma" w:cs="Tahoma"/>
          <w:sz w:val="20"/>
        </w:rPr>
        <w:t>včetně příslušenství</w:t>
      </w:r>
      <w:r>
        <w:rPr>
          <w:rFonts w:ascii="Tahoma" w:hAnsi="Tahoma" w:cs="Tahoma"/>
          <w:sz w:val="20"/>
        </w:rPr>
        <w:t>, dle specifikace v Příloze č. 1 této smlouvy</w:t>
      </w:r>
      <w:r w:rsidRPr="009B48B3">
        <w:rPr>
          <w:rFonts w:ascii="Tahoma" w:hAnsi="Tahoma" w:cs="Tahoma"/>
          <w:sz w:val="20"/>
        </w:rPr>
        <w:t xml:space="preserve">. </w:t>
      </w:r>
      <w:r>
        <w:rPr>
          <w:rFonts w:ascii="Tahoma" w:hAnsi="Tahoma" w:cs="Tahoma"/>
          <w:color w:val="000000"/>
          <w:sz w:val="20"/>
        </w:rPr>
        <w:t>Předmět smlouvy musí být nový a nepoužívaný</w:t>
      </w:r>
      <w:r w:rsidRPr="009B48B3">
        <w:rPr>
          <w:rFonts w:ascii="Tahoma" w:hAnsi="Tahoma" w:cs="Tahoma"/>
          <w:color w:val="000000"/>
          <w:sz w:val="20"/>
        </w:rPr>
        <w:t>.</w:t>
      </w:r>
    </w:p>
    <w:p w:rsidR="00323B64" w:rsidRPr="008F0ECD" w:rsidRDefault="00323B64" w:rsidP="00323B64">
      <w:pPr>
        <w:pStyle w:val="Styl-normln-slo-odsazen"/>
        <w:numPr>
          <w:ilvl w:val="0"/>
          <w:numId w:val="10"/>
        </w:numPr>
        <w:spacing w:line="276" w:lineRule="auto"/>
        <w:rPr>
          <w:rFonts w:ascii="Tahoma" w:hAnsi="Tahoma" w:cs="Tahoma"/>
          <w:sz w:val="20"/>
        </w:rPr>
      </w:pPr>
      <w:r w:rsidRPr="008F0ECD">
        <w:rPr>
          <w:rFonts w:ascii="Tahoma" w:hAnsi="Tahoma" w:cs="Tahoma"/>
          <w:sz w:val="20"/>
        </w:rPr>
        <w:t>Prodávající je povinen v rámci plnění svého závazku z této smlouvy provést také instalaci/montáž předmětu smlouvy, uvést předmět smlouvy do provozu a seznámit určené zaměstnance kupujícího/uživatele s obsluhou předmětu smlouvy.</w:t>
      </w:r>
    </w:p>
    <w:p w:rsidR="00C716C1" w:rsidRPr="00323B64" w:rsidRDefault="00C716C1" w:rsidP="0097461E">
      <w:pPr>
        <w:keepNext/>
        <w:widowControl w:val="0"/>
        <w:tabs>
          <w:tab w:val="left" w:pos="-2410"/>
        </w:tabs>
        <w:spacing w:before="120"/>
        <w:ind w:left="284" w:hanging="284"/>
        <w:jc w:val="center"/>
        <w:rPr>
          <w:rFonts w:ascii="Tahoma" w:hAnsi="Tahoma" w:cs="Tahoma"/>
          <w:b/>
          <w:sz w:val="20"/>
          <w:szCs w:val="20"/>
        </w:rPr>
      </w:pPr>
    </w:p>
    <w:p w:rsidR="00066D69" w:rsidRPr="00323B64" w:rsidRDefault="00066D69" w:rsidP="0097461E">
      <w:pPr>
        <w:keepNext/>
        <w:widowControl w:val="0"/>
        <w:tabs>
          <w:tab w:val="left" w:pos="-2410"/>
        </w:tabs>
        <w:spacing w:before="120"/>
        <w:ind w:left="284" w:hanging="284"/>
        <w:jc w:val="center"/>
        <w:rPr>
          <w:rFonts w:ascii="Tahoma" w:hAnsi="Tahoma" w:cs="Tahoma"/>
          <w:b/>
          <w:sz w:val="20"/>
          <w:szCs w:val="20"/>
        </w:rPr>
      </w:pPr>
      <w:r w:rsidRPr="00323B64">
        <w:rPr>
          <w:rFonts w:ascii="Tahoma" w:hAnsi="Tahoma" w:cs="Tahoma"/>
          <w:b/>
          <w:sz w:val="20"/>
          <w:szCs w:val="20"/>
        </w:rPr>
        <w:t>I</w:t>
      </w:r>
      <w:r w:rsidR="0009040E" w:rsidRPr="00323B64">
        <w:rPr>
          <w:rFonts w:ascii="Tahoma" w:hAnsi="Tahoma" w:cs="Tahoma"/>
          <w:b/>
          <w:sz w:val="20"/>
          <w:szCs w:val="20"/>
        </w:rPr>
        <w:t>V</w:t>
      </w:r>
      <w:r w:rsidRPr="00323B64">
        <w:rPr>
          <w:rFonts w:ascii="Tahoma" w:hAnsi="Tahoma" w:cs="Tahoma"/>
          <w:b/>
          <w:sz w:val="20"/>
          <w:szCs w:val="20"/>
        </w:rPr>
        <w:t>.</w:t>
      </w:r>
    </w:p>
    <w:p w:rsidR="00066D69" w:rsidRPr="00323B64" w:rsidRDefault="0097461E" w:rsidP="0097461E">
      <w:pPr>
        <w:pStyle w:val="Nadpis4"/>
        <w:spacing w:before="0" w:after="240"/>
        <w:rPr>
          <w:rFonts w:ascii="Tahoma" w:hAnsi="Tahoma" w:cs="Tahoma"/>
          <w:caps w:val="0"/>
          <w:sz w:val="20"/>
          <w:szCs w:val="20"/>
        </w:rPr>
      </w:pPr>
      <w:r w:rsidRPr="00323B64">
        <w:rPr>
          <w:rFonts w:ascii="Tahoma" w:hAnsi="Tahoma" w:cs="Tahoma"/>
          <w:caps w:val="0"/>
          <w:sz w:val="20"/>
          <w:szCs w:val="20"/>
        </w:rPr>
        <w:t>K</w:t>
      </w:r>
      <w:r w:rsidR="00066D69" w:rsidRPr="00323B64">
        <w:rPr>
          <w:rFonts w:ascii="Tahoma" w:hAnsi="Tahoma" w:cs="Tahoma"/>
          <w:caps w:val="0"/>
          <w:sz w:val="20"/>
          <w:szCs w:val="20"/>
        </w:rPr>
        <w:t>upní c</w:t>
      </w:r>
      <w:r w:rsidRPr="00323B64">
        <w:rPr>
          <w:rFonts w:ascii="Tahoma" w:hAnsi="Tahoma" w:cs="Tahoma"/>
          <w:caps w:val="0"/>
          <w:sz w:val="20"/>
          <w:szCs w:val="20"/>
        </w:rPr>
        <w:t>ena</w:t>
      </w:r>
    </w:p>
    <w:p w:rsidR="00323B64" w:rsidRPr="0055482E" w:rsidRDefault="00323B64" w:rsidP="00323B64">
      <w:pPr>
        <w:pStyle w:val="Styl-normln-slo-odsazen"/>
        <w:numPr>
          <w:ilvl w:val="0"/>
          <w:numId w:val="38"/>
        </w:numPr>
        <w:spacing w:line="276" w:lineRule="auto"/>
        <w:ind w:left="284"/>
        <w:rPr>
          <w:rFonts w:ascii="Tahoma" w:hAnsi="Tahoma" w:cs="Tahoma"/>
          <w:sz w:val="20"/>
          <w:szCs w:val="20"/>
        </w:rPr>
      </w:pPr>
      <w:r w:rsidRPr="0055482E">
        <w:rPr>
          <w:rFonts w:ascii="Tahoma" w:hAnsi="Tahoma" w:cs="Tahoma"/>
          <w:sz w:val="20"/>
          <w:szCs w:val="20"/>
        </w:rPr>
        <w:t>Kupní cena je stanovena</w:t>
      </w:r>
      <w:r>
        <w:rPr>
          <w:rFonts w:ascii="Tahoma" w:hAnsi="Tahoma" w:cs="Tahoma"/>
          <w:sz w:val="20"/>
          <w:szCs w:val="20"/>
        </w:rPr>
        <w:t xml:space="preserve"> dohodou smluvních stran a činí celkem</w:t>
      </w:r>
    </w:p>
    <w:p w:rsidR="00891706" w:rsidRPr="00323B64" w:rsidRDefault="00891706" w:rsidP="00891706">
      <w:pPr>
        <w:pStyle w:val="Zkladntext"/>
        <w:numPr>
          <w:ilvl w:val="0"/>
          <w:numId w:val="33"/>
        </w:numPr>
        <w:tabs>
          <w:tab w:val="clear" w:pos="1418"/>
          <w:tab w:val="left" w:pos="0"/>
        </w:tabs>
        <w:rPr>
          <w:rFonts w:ascii="Tahoma" w:hAnsi="Tahoma" w:cs="Tahoma"/>
          <w:b/>
          <w:bCs/>
          <w:sz w:val="20"/>
          <w:szCs w:val="20"/>
          <w:lang w:val="cs-CZ"/>
        </w:rPr>
      </w:pPr>
      <w:r w:rsidRPr="00323B64">
        <w:rPr>
          <w:rFonts w:ascii="Tahoma" w:hAnsi="Tahoma" w:cs="Tahoma"/>
          <w:b/>
          <w:bCs/>
          <w:sz w:val="20"/>
          <w:szCs w:val="20"/>
          <w:lang w:val="cs-CZ"/>
        </w:rPr>
        <w:t xml:space="preserve">37 ks Lůžek ošetřovatelských standardních </w:t>
      </w:r>
    </w:p>
    <w:p w:rsidR="00891706" w:rsidRPr="00323B64" w:rsidRDefault="00891706" w:rsidP="00A94421">
      <w:pPr>
        <w:pStyle w:val="Zkladntext"/>
        <w:tabs>
          <w:tab w:val="clear" w:pos="1418"/>
          <w:tab w:val="left" w:pos="0"/>
        </w:tabs>
        <w:ind w:left="340"/>
        <w:rPr>
          <w:rFonts w:ascii="Tahoma" w:hAnsi="Tahoma" w:cs="Tahoma"/>
          <w:color w:val="000000"/>
          <w:sz w:val="20"/>
          <w:szCs w:val="20"/>
        </w:rPr>
      </w:pPr>
    </w:p>
    <w:tbl>
      <w:tblPr>
        <w:tblW w:w="0" w:type="auto"/>
        <w:jc w:val="center"/>
        <w:tblLayout w:type="fixed"/>
        <w:tblLook w:val="0000"/>
      </w:tblPr>
      <w:tblGrid>
        <w:gridCol w:w="3402"/>
        <w:gridCol w:w="2554"/>
      </w:tblGrid>
      <w:tr w:rsidR="00505B99" w:rsidRPr="002F2869" w:rsidTr="00E637C2">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vAlign w:val="center"/>
          </w:tcPr>
          <w:p w:rsidR="00505B99" w:rsidRPr="002F2869" w:rsidRDefault="00505B99" w:rsidP="00E637C2">
            <w:pPr>
              <w:snapToGrid w:val="0"/>
              <w:rPr>
                <w:rFonts w:ascii="Tahoma" w:hAnsi="Tahoma" w:cs="Tahoma"/>
                <w:b/>
                <w:sz w:val="20"/>
                <w:szCs w:val="20"/>
              </w:rPr>
            </w:pPr>
            <w:r w:rsidRPr="00323B64">
              <w:rPr>
                <w:rFonts w:ascii="Tahoma" w:hAnsi="Tahoma" w:cs="Tahoma"/>
                <w:sz w:val="20"/>
                <w:szCs w:val="20"/>
              </w:rPr>
              <w:br w:type="page"/>
            </w:r>
            <w:r w:rsidRPr="002F2869">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505B99" w:rsidRPr="002F2869" w:rsidRDefault="004D46CC" w:rsidP="004D46CC">
            <w:pPr>
              <w:snapToGrid w:val="0"/>
              <w:rPr>
                <w:rFonts w:ascii="Tahoma" w:hAnsi="Tahoma" w:cs="Tahoma"/>
                <w:b/>
                <w:sz w:val="20"/>
                <w:szCs w:val="20"/>
              </w:rPr>
            </w:pPr>
            <w:r>
              <w:rPr>
                <w:rFonts w:ascii="Tahoma" w:hAnsi="Tahoma" w:cs="Tahoma"/>
                <w:b/>
                <w:sz w:val="20"/>
                <w:szCs w:val="20"/>
              </w:rPr>
              <w:t>xxxxxxxx</w:t>
            </w:r>
          </w:p>
        </w:tc>
      </w:tr>
      <w:tr w:rsidR="004D46CC" w:rsidRPr="002F2869" w:rsidTr="009548A0">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4D46CC" w:rsidRPr="002F2869" w:rsidRDefault="004D46CC" w:rsidP="00E637C2">
            <w:pPr>
              <w:snapToGrid w:val="0"/>
              <w:rPr>
                <w:rFonts w:ascii="Tahoma" w:hAnsi="Tahoma" w:cs="Tahoma"/>
                <w:b/>
                <w:sz w:val="20"/>
                <w:szCs w:val="20"/>
              </w:rPr>
            </w:pPr>
            <w:r w:rsidRPr="002F2869">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tcPr>
          <w:p w:rsidR="004D46CC" w:rsidRDefault="004D46CC">
            <w:r w:rsidRPr="00592786">
              <w:rPr>
                <w:rFonts w:ascii="Tahoma" w:hAnsi="Tahoma" w:cs="Tahoma"/>
                <w:b/>
                <w:sz w:val="20"/>
                <w:szCs w:val="20"/>
              </w:rPr>
              <w:t>xxxxxxxx</w:t>
            </w:r>
          </w:p>
        </w:tc>
      </w:tr>
      <w:tr w:rsidR="004D46CC" w:rsidRPr="002F2869" w:rsidTr="009548A0">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4D46CC" w:rsidRPr="002F2869" w:rsidRDefault="004D46CC" w:rsidP="00E637C2">
            <w:pPr>
              <w:snapToGrid w:val="0"/>
              <w:rPr>
                <w:rFonts w:ascii="Tahoma" w:hAnsi="Tahoma" w:cs="Tahoma"/>
                <w:b/>
                <w:sz w:val="20"/>
                <w:szCs w:val="20"/>
              </w:rPr>
            </w:pPr>
            <w:r w:rsidRPr="002F2869">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tcPr>
          <w:p w:rsidR="004D46CC" w:rsidRDefault="004D46CC">
            <w:r w:rsidRPr="00592786">
              <w:rPr>
                <w:rFonts w:ascii="Tahoma" w:hAnsi="Tahoma" w:cs="Tahoma"/>
                <w:b/>
                <w:sz w:val="20"/>
                <w:szCs w:val="20"/>
              </w:rPr>
              <w:t>xxxxxxxx</w:t>
            </w:r>
          </w:p>
        </w:tc>
      </w:tr>
      <w:tr w:rsidR="004D46CC" w:rsidRPr="002F2869" w:rsidTr="009548A0">
        <w:trPr>
          <w:trHeight w:hRule="exact" w:val="567"/>
          <w:jc w:val="center"/>
        </w:trPr>
        <w:tc>
          <w:tcPr>
            <w:tcW w:w="3402" w:type="dxa"/>
            <w:tcBorders>
              <w:top w:val="single" w:sz="8" w:space="0" w:color="000000"/>
              <w:left w:val="single" w:sz="8" w:space="0" w:color="000000"/>
              <w:bottom w:val="single" w:sz="4" w:space="0" w:color="auto"/>
            </w:tcBorders>
            <w:shd w:val="clear" w:color="auto" w:fill="D9D9D9"/>
            <w:vAlign w:val="center"/>
          </w:tcPr>
          <w:p w:rsidR="004D46CC" w:rsidRPr="002F2869" w:rsidRDefault="004D46CC" w:rsidP="00E637C2">
            <w:pPr>
              <w:snapToGrid w:val="0"/>
              <w:rPr>
                <w:rFonts w:ascii="Tahoma" w:hAnsi="Tahoma" w:cs="Tahoma"/>
                <w:b/>
                <w:sz w:val="20"/>
                <w:szCs w:val="20"/>
              </w:rPr>
            </w:pPr>
            <w:r w:rsidRPr="002F2869">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tcPr>
          <w:p w:rsidR="004D46CC" w:rsidRDefault="004D46CC">
            <w:r w:rsidRPr="00592786">
              <w:rPr>
                <w:rFonts w:ascii="Tahoma" w:hAnsi="Tahoma" w:cs="Tahoma"/>
                <w:b/>
                <w:sz w:val="20"/>
                <w:szCs w:val="20"/>
              </w:rPr>
              <w:t>xxxxxxxx</w:t>
            </w:r>
          </w:p>
        </w:tc>
      </w:tr>
    </w:tbl>
    <w:p w:rsidR="00891706" w:rsidRPr="002F2869" w:rsidRDefault="00891706" w:rsidP="00891706">
      <w:pPr>
        <w:pStyle w:val="Zkladntext"/>
        <w:numPr>
          <w:ilvl w:val="0"/>
          <w:numId w:val="33"/>
        </w:numPr>
        <w:tabs>
          <w:tab w:val="clear" w:pos="1418"/>
          <w:tab w:val="left" w:pos="0"/>
        </w:tabs>
        <w:rPr>
          <w:rFonts w:ascii="Tahoma" w:hAnsi="Tahoma" w:cs="Tahoma"/>
          <w:b/>
          <w:bCs/>
          <w:sz w:val="20"/>
          <w:szCs w:val="20"/>
          <w:lang w:val="cs-CZ"/>
        </w:rPr>
      </w:pPr>
      <w:r w:rsidRPr="002F2869">
        <w:rPr>
          <w:rFonts w:ascii="Tahoma" w:hAnsi="Tahoma" w:cs="Tahoma"/>
          <w:b/>
          <w:bCs/>
          <w:sz w:val="20"/>
          <w:szCs w:val="20"/>
          <w:lang w:val="cs-CZ"/>
        </w:rPr>
        <w:t xml:space="preserve">8 ks Lůžek pečovatelských s laterálním náklonem </w:t>
      </w:r>
    </w:p>
    <w:p w:rsidR="00323B64" w:rsidRPr="002F2869" w:rsidRDefault="00323B64" w:rsidP="00323B64">
      <w:pPr>
        <w:pStyle w:val="Zkladntext"/>
        <w:tabs>
          <w:tab w:val="clear" w:pos="1418"/>
          <w:tab w:val="left" w:pos="0"/>
        </w:tabs>
        <w:ind w:left="717"/>
        <w:rPr>
          <w:rFonts w:ascii="Tahoma" w:hAnsi="Tahoma" w:cs="Tahoma"/>
          <w:b/>
          <w:bCs/>
          <w:sz w:val="20"/>
          <w:szCs w:val="20"/>
          <w:lang w:val="cs-CZ"/>
        </w:rPr>
      </w:pPr>
    </w:p>
    <w:tbl>
      <w:tblPr>
        <w:tblW w:w="0" w:type="auto"/>
        <w:jc w:val="center"/>
        <w:tblLayout w:type="fixed"/>
        <w:tblLook w:val="0000"/>
      </w:tblPr>
      <w:tblGrid>
        <w:gridCol w:w="3402"/>
        <w:gridCol w:w="2554"/>
      </w:tblGrid>
      <w:tr w:rsidR="004D46CC" w:rsidRPr="002F2869" w:rsidTr="00E43CB5">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vAlign w:val="center"/>
          </w:tcPr>
          <w:p w:rsidR="004D46CC" w:rsidRPr="002F2869" w:rsidRDefault="004D46CC" w:rsidP="003B5F0D">
            <w:pPr>
              <w:snapToGrid w:val="0"/>
              <w:rPr>
                <w:rFonts w:ascii="Tahoma" w:hAnsi="Tahoma" w:cs="Tahoma"/>
                <w:b/>
                <w:sz w:val="20"/>
                <w:szCs w:val="20"/>
              </w:rPr>
            </w:pPr>
            <w:r w:rsidRPr="002F2869">
              <w:rPr>
                <w:rFonts w:ascii="Tahoma" w:hAnsi="Tahoma" w:cs="Tahoma"/>
                <w:sz w:val="20"/>
                <w:szCs w:val="20"/>
              </w:rPr>
              <w:br w:type="page"/>
            </w:r>
            <w:r w:rsidRPr="002F2869">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tcPr>
          <w:p w:rsidR="004D46CC" w:rsidRDefault="004D46CC">
            <w:r w:rsidRPr="000F34B5">
              <w:rPr>
                <w:rFonts w:ascii="Tahoma" w:hAnsi="Tahoma" w:cs="Tahoma"/>
                <w:b/>
                <w:sz w:val="20"/>
                <w:szCs w:val="20"/>
              </w:rPr>
              <w:t>xxxxxxxx</w:t>
            </w:r>
          </w:p>
        </w:tc>
      </w:tr>
      <w:tr w:rsidR="004D46CC" w:rsidRPr="002F2869" w:rsidTr="00E43CB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4D46CC" w:rsidRPr="002F2869" w:rsidRDefault="004D46CC" w:rsidP="003B5F0D">
            <w:pPr>
              <w:snapToGrid w:val="0"/>
              <w:rPr>
                <w:rFonts w:ascii="Tahoma" w:hAnsi="Tahoma" w:cs="Tahoma"/>
                <w:b/>
                <w:sz w:val="20"/>
                <w:szCs w:val="20"/>
              </w:rPr>
            </w:pPr>
            <w:r w:rsidRPr="002F2869">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tcPr>
          <w:p w:rsidR="004D46CC" w:rsidRDefault="004D46CC">
            <w:r w:rsidRPr="000F34B5">
              <w:rPr>
                <w:rFonts w:ascii="Tahoma" w:hAnsi="Tahoma" w:cs="Tahoma"/>
                <w:b/>
                <w:sz w:val="20"/>
                <w:szCs w:val="20"/>
              </w:rPr>
              <w:t>xxxxxxxx</w:t>
            </w:r>
          </w:p>
        </w:tc>
      </w:tr>
      <w:tr w:rsidR="004D46CC" w:rsidRPr="002F2869" w:rsidTr="00E43CB5">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4D46CC" w:rsidRPr="002F2869" w:rsidRDefault="004D46CC" w:rsidP="003B5F0D">
            <w:pPr>
              <w:snapToGrid w:val="0"/>
              <w:rPr>
                <w:rFonts w:ascii="Tahoma" w:hAnsi="Tahoma" w:cs="Tahoma"/>
                <w:b/>
                <w:sz w:val="20"/>
                <w:szCs w:val="20"/>
              </w:rPr>
            </w:pPr>
            <w:r w:rsidRPr="002F2869">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tcPr>
          <w:p w:rsidR="004D46CC" w:rsidRDefault="004D46CC">
            <w:r w:rsidRPr="000F34B5">
              <w:rPr>
                <w:rFonts w:ascii="Tahoma" w:hAnsi="Tahoma" w:cs="Tahoma"/>
                <w:b/>
                <w:sz w:val="20"/>
                <w:szCs w:val="20"/>
              </w:rPr>
              <w:t>xxxxxxxx</w:t>
            </w:r>
          </w:p>
        </w:tc>
      </w:tr>
      <w:tr w:rsidR="004D46CC" w:rsidRPr="00323B64" w:rsidTr="00E43CB5">
        <w:trPr>
          <w:trHeight w:hRule="exact" w:val="567"/>
          <w:jc w:val="center"/>
        </w:trPr>
        <w:tc>
          <w:tcPr>
            <w:tcW w:w="3402" w:type="dxa"/>
            <w:tcBorders>
              <w:top w:val="single" w:sz="8" w:space="0" w:color="000000"/>
              <w:left w:val="single" w:sz="8" w:space="0" w:color="000000"/>
              <w:bottom w:val="single" w:sz="4" w:space="0" w:color="auto"/>
            </w:tcBorders>
            <w:shd w:val="clear" w:color="auto" w:fill="D9D9D9"/>
            <w:vAlign w:val="center"/>
          </w:tcPr>
          <w:p w:rsidR="004D46CC" w:rsidRPr="002F2869" w:rsidRDefault="004D46CC" w:rsidP="003B5F0D">
            <w:pPr>
              <w:snapToGrid w:val="0"/>
              <w:rPr>
                <w:rFonts w:ascii="Tahoma" w:hAnsi="Tahoma" w:cs="Tahoma"/>
                <w:b/>
                <w:sz w:val="20"/>
                <w:szCs w:val="20"/>
              </w:rPr>
            </w:pPr>
            <w:r w:rsidRPr="002F2869">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tcPr>
          <w:p w:rsidR="004D46CC" w:rsidRDefault="004D46CC">
            <w:r w:rsidRPr="000F34B5">
              <w:rPr>
                <w:rFonts w:ascii="Tahoma" w:hAnsi="Tahoma" w:cs="Tahoma"/>
                <w:b/>
                <w:sz w:val="20"/>
                <w:szCs w:val="20"/>
              </w:rPr>
              <w:t>xxxxxxxx</w:t>
            </w:r>
          </w:p>
        </w:tc>
      </w:tr>
    </w:tbl>
    <w:p w:rsidR="00891706" w:rsidRPr="00323B64" w:rsidRDefault="00891706" w:rsidP="00891706">
      <w:pPr>
        <w:pStyle w:val="Zkladntext"/>
        <w:tabs>
          <w:tab w:val="clear" w:pos="1418"/>
          <w:tab w:val="left" w:pos="0"/>
        </w:tabs>
        <w:ind w:left="717"/>
        <w:rPr>
          <w:rFonts w:ascii="Tahoma" w:hAnsi="Tahoma" w:cs="Tahoma"/>
          <w:sz w:val="20"/>
          <w:szCs w:val="20"/>
        </w:rPr>
      </w:pPr>
    </w:p>
    <w:p w:rsidR="00891706" w:rsidRPr="00323B64" w:rsidRDefault="00891706" w:rsidP="00891706">
      <w:pPr>
        <w:pStyle w:val="Zkladntext"/>
        <w:numPr>
          <w:ilvl w:val="0"/>
          <w:numId w:val="33"/>
        </w:numPr>
        <w:tabs>
          <w:tab w:val="clear" w:pos="1418"/>
          <w:tab w:val="left" w:pos="0"/>
        </w:tabs>
        <w:rPr>
          <w:rFonts w:ascii="Tahoma" w:hAnsi="Tahoma" w:cs="Tahoma"/>
          <w:b/>
          <w:bCs/>
          <w:sz w:val="20"/>
          <w:szCs w:val="20"/>
          <w:lang w:val="cs-CZ"/>
        </w:rPr>
      </w:pPr>
      <w:r w:rsidRPr="00323B64">
        <w:rPr>
          <w:rFonts w:ascii="Tahoma" w:hAnsi="Tahoma" w:cs="Tahoma"/>
          <w:b/>
          <w:bCs/>
          <w:sz w:val="20"/>
          <w:szCs w:val="20"/>
          <w:lang w:val="cs-CZ"/>
        </w:rPr>
        <w:t>45 ks Matrací pasivních</w:t>
      </w:r>
    </w:p>
    <w:p w:rsidR="00891706" w:rsidRPr="00323B64" w:rsidRDefault="00891706" w:rsidP="00891706">
      <w:pPr>
        <w:pStyle w:val="Zkladntext"/>
        <w:tabs>
          <w:tab w:val="clear" w:pos="1418"/>
          <w:tab w:val="left" w:pos="0"/>
        </w:tabs>
        <w:ind w:left="717"/>
        <w:rPr>
          <w:rFonts w:ascii="Tahoma" w:hAnsi="Tahoma" w:cs="Tahoma"/>
          <w:b/>
          <w:bCs/>
          <w:sz w:val="20"/>
          <w:szCs w:val="20"/>
          <w:lang w:val="cs-CZ"/>
        </w:rPr>
      </w:pPr>
    </w:p>
    <w:tbl>
      <w:tblPr>
        <w:tblW w:w="0" w:type="auto"/>
        <w:jc w:val="center"/>
        <w:tblLayout w:type="fixed"/>
        <w:tblLook w:val="0000"/>
      </w:tblPr>
      <w:tblGrid>
        <w:gridCol w:w="3402"/>
        <w:gridCol w:w="2554"/>
      </w:tblGrid>
      <w:tr w:rsidR="004D46CC" w:rsidRPr="002F2869" w:rsidTr="00ED7A52">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vAlign w:val="center"/>
          </w:tcPr>
          <w:p w:rsidR="004D46CC" w:rsidRPr="002F2869" w:rsidRDefault="004D46CC" w:rsidP="003B5F0D">
            <w:pPr>
              <w:snapToGrid w:val="0"/>
              <w:rPr>
                <w:rFonts w:ascii="Tahoma" w:hAnsi="Tahoma" w:cs="Tahoma"/>
                <w:b/>
                <w:sz w:val="20"/>
                <w:szCs w:val="20"/>
              </w:rPr>
            </w:pPr>
            <w:r w:rsidRPr="00323B64">
              <w:rPr>
                <w:rFonts w:ascii="Tahoma" w:hAnsi="Tahoma" w:cs="Tahoma"/>
                <w:sz w:val="20"/>
                <w:szCs w:val="20"/>
              </w:rPr>
              <w:br w:type="page"/>
            </w:r>
            <w:r w:rsidRPr="002F2869">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tcPr>
          <w:p w:rsidR="004D46CC" w:rsidRDefault="004D46CC">
            <w:r w:rsidRPr="00257559">
              <w:rPr>
                <w:rFonts w:ascii="Tahoma" w:hAnsi="Tahoma" w:cs="Tahoma"/>
                <w:b/>
                <w:sz w:val="20"/>
                <w:szCs w:val="20"/>
              </w:rPr>
              <w:t>xxxxxxxx</w:t>
            </w:r>
          </w:p>
        </w:tc>
      </w:tr>
      <w:tr w:rsidR="004D46CC" w:rsidRPr="002F2869" w:rsidTr="00ED7A5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4D46CC" w:rsidRPr="002F2869" w:rsidRDefault="004D46CC" w:rsidP="003B5F0D">
            <w:pPr>
              <w:snapToGrid w:val="0"/>
              <w:rPr>
                <w:rFonts w:ascii="Tahoma" w:hAnsi="Tahoma" w:cs="Tahoma"/>
                <w:b/>
                <w:sz w:val="20"/>
                <w:szCs w:val="20"/>
              </w:rPr>
            </w:pPr>
            <w:r w:rsidRPr="002F2869">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tcPr>
          <w:p w:rsidR="004D46CC" w:rsidRDefault="004D46CC">
            <w:r w:rsidRPr="00257559">
              <w:rPr>
                <w:rFonts w:ascii="Tahoma" w:hAnsi="Tahoma" w:cs="Tahoma"/>
                <w:b/>
                <w:sz w:val="20"/>
                <w:szCs w:val="20"/>
              </w:rPr>
              <w:t>xxxxxxxx</w:t>
            </w:r>
          </w:p>
        </w:tc>
      </w:tr>
      <w:tr w:rsidR="004D46CC" w:rsidRPr="002F2869" w:rsidTr="00ED7A5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4D46CC" w:rsidRPr="002F2869" w:rsidRDefault="004D46CC" w:rsidP="003B5F0D">
            <w:pPr>
              <w:snapToGrid w:val="0"/>
              <w:rPr>
                <w:rFonts w:ascii="Tahoma" w:hAnsi="Tahoma" w:cs="Tahoma"/>
                <w:b/>
                <w:sz w:val="20"/>
                <w:szCs w:val="20"/>
              </w:rPr>
            </w:pPr>
            <w:r w:rsidRPr="002F2869">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tcPr>
          <w:p w:rsidR="004D46CC" w:rsidRDefault="004D46CC">
            <w:r w:rsidRPr="00257559">
              <w:rPr>
                <w:rFonts w:ascii="Tahoma" w:hAnsi="Tahoma" w:cs="Tahoma"/>
                <w:b/>
                <w:sz w:val="20"/>
                <w:szCs w:val="20"/>
              </w:rPr>
              <w:t>xxxxxxxx</w:t>
            </w:r>
          </w:p>
        </w:tc>
      </w:tr>
      <w:tr w:rsidR="004D46CC" w:rsidRPr="002F2869" w:rsidTr="00ED7A52">
        <w:trPr>
          <w:trHeight w:hRule="exact" w:val="567"/>
          <w:jc w:val="center"/>
        </w:trPr>
        <w:tc>
          <w:tcPr>
            <w:tcW w:w="3402" w:type="dxa"/>
            <w:tcBorders>
              <w:top w:val="single" w:sz="8" w:space="0" w:color="000000"/>
              <w:left w:val="single" w:sz="8" w:space="0" w:color="000000"/>
              <w:bottom w:val="single" w:sz="4" w:space="0" w:color="auto"/>
            </w:tcBorders>
            <w:shd w:val="clear" w:color="auto" w:fill="D9D9D9"/>
            <w:vAlign w:val="center"/>
          </w:tcPr>
          <w:p w:rsidR="004D46CC" w:rsidRPr="002F2869" w:rsidRDefault="004D46CC" w:rsidP="003B5F0D">
            <w:pPr>
              <w:snapToGrid w:val="0"/>
              <w:rPr>
                <w:rFonts w:ascii="Tahoma" w:hAnsi="Tahoma" w:cs="Tahoma"/>
                <w:b/>
                <w:sz w:val="20"/>
                <w:szCs w:val="20"/>
              </w:rPr>
            </w:pPr>
            <w:r w:rsidRPr="002F2869">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tcPr>
          <w:p w:rsidR="004D46CC" w:rsidRDefault="004D46CC">
            <w:r w:rsidRPr="00257559">
              <w:rPr>
                <w:rFonts w:ascii="Tahoma" w:hAnsi="Tahoma" w:cs="Tahoma"/>
                <w:b/>
                <w:sz w:val="20"/>
                <w:szCs w:val="20"/>
              </w:rPr>
              <w:t>xxxxxxxx</w:t>
            </w:r>
          </w:p>
        </w:tc>
      </w:tr>
    </w:tbl>
    <w:p w:rsidR="00891706" w:rsidRPr="002F2869" w:rsidRDefault="00891706" w:rsidP="00891706">
      <w:pPr>
        <w:pStyle w:val="Zkladntext"/>
        <w:tabs>
          <w:tab w:val="clear" w:pos="1418"/>
          <w:tab w:val="left" w:pos="0"/>
        </w:tabs>
        <w:ind w:left="357"/>
        <w:rPr>
          <w:rFonts w:ascii="Tahoma" w:hAnsi="Tahoma" w:cs="Tahoma"/>
          <w:b/>
          <w:color w:val="C0504D"/>
          <w:sz w:val="20"/>
          <w:szCs w:val="20"/>
        </w:rPr>
      </w:pPr>
    </w:p>
    <w:p w:rsidR="00891706" w:rsidRPr="002F2869" w:rsidRDefault="00891706" w:rsidP="00891706">
      <w:pPr>
        <w:pStyle w:val="Zkladntext"/>
        <w:tabs>
          <w:tab w:val="clear" w:pos="1418"/>
          <w:tab w:val="left" w:pos="0"/>
        </w:tabs>
        <w:ind w:left="357"/>
        <w:rPr>
          <w:rFonts w:ascii="Tahoma" w:hAnsi="Tahoma" w:cs="Tahoma"/>
          <w:b/>
          <w:sz w:val="20"/>
          <w:szCs w:val="20"/>
          <w:lang w:val="cs-CZ"/>
        </w:rPr>
      </w:pPr>
      <w:r w:rsidRPr="002F2869">
        <w:rPr>
          <w:rFonts w:ascii="Tahoma" w:hAnsi="Tahoma" w:cs="Tahoma"/>
          <w:b/>
          <w:sz w:val="20"/>
          <w:szCs w:val="20"/>
          <w:lang w:val="cs-CZ"/>
        </w:rPr>
        <w:t>celkem za celou dodávku</w:t>
      </w:r>
    </w:p>
    <w:p w:rsidR="00891706" w:rsidRPr="002F2869" w:rsidRDefault="00891706" w:rsidP="00891706">
      <w:pPr>
        <w:pStyle w:val="Zkladntext"/>
        <w:tabs>
          <w:tab w:val="clear" w:pos="1418"/>
          <w:tab w:val="left" w:pos="0"/>
        </w:tabs>
        <w:ind w:left="357"/>
        <w:rPr>
          <w:rFonts w:ascii="Tahoma" w:hAnsi="Tahoma" w:cs="Tahoma"/>
          <w:b/>
          <w:sz w:val="20"/>
          <w:szCs w:val="20"/>
          <w:lang w:val="cs-CZ"/>
        </w:rPr>
      </w:pPr>
    </w:p>
    <w:tbl>
      <w:tblPr>
        <w:tblW w:w="0" w:type="auto"/>
        <w:jc w:val="center"/>
        <w:tblLayout w:type="fixed"/>
        <w:tblLook w:val="0000"/>
      </w:tblPr>
      <w:tblGrid>
        <w:gridCol w:w="3402"/>
        <w:gridCol w:w="2554"/>
      </w:tblGrid>
      <w:tr w:rsidR="00891706" w:rsidRPr="002F2869" w:rsidTr="003B5F0D">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vAlign w:val="center"/>
          </w:tcPr>
          <w:p w:rsidR="00891706" w:rsidRPr="002F2869" w:rsidRDefault="00891706" w:rsidP="003B5F0D">
            <w:pPr>
              <w:snapToGrid w:val="0"/>
              <w:rPr>
                <w:rFonts w:ascii="Tahoma" w:hAnsi="Tahoma" w:cs="Tahoma"/>
                <w:b/>
                <w:sz w:val="20"/>
                <w:szCs w:val="20"/>
              </w:rPr>
            </w:pPr>
            <w:r w:rsidRPr="002F2869">
              <w:rPr>
                <w:rFonts w:ascii="Tahoma" w:hAnsi="Tahoma" w:cs="Tahoma"/>
                <w:sz w:val="20"/>
                <w:szCs w:val="20"/>
              </w:rPr>
              <w:br w:type="page"/>
            </w:r>
            <w:r w:rsidRPr="002F2869">
              <w:rPr>
                <w:rFonts w:ascii="Tahoma" w:hAnsi="Tahoma" w:cs="Tahoma"/>
                <w:b/>
                <w:sz w:val="20"/>
                <w:szCs w:val="20"/>
              </w:rPr>
              <w:t>Cena celkem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891706" w:rsidRPr="002F2869" w:rsidRDefault="00B50990" w:rsidP="003B5F0D">
            <w:pPr>
              <w:snapToGrid w:val="0"/>
              <w:jc w:val="center"/>
              <w:rPr>
                <w:rFonts w:ascii="Tahoma" w:hAnsi="Tahoma" w:cs="Tahoma"/>
                <w:b/>
                <w:sz w:val="20"/>
                <w:szCs w:val="20"/>
              </w:rPr>
            </w:pPr>
            <w:r w:rsidRPr="002F2869">
              <w:rPr>
                <w:rFonts w:ascii="Tahoma" w:hAnsi="Tahoma" w:cs="Tahoma"/>
                <w:sz w:val="20"/>
                <w:szCs w:val="20"/>
              </w:rPr>
              <w:t>2 272 710,61</w:t>
            </w:r>
          </w:p>
        </w:tc>
      </w:tr>
      <w:tr w:rsidR="00891706" w:rsidRPr="002F2869" w:rsidTr="003B5F0D">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891706" w:rsidRPr="002F2869" w:rsidRDefault="00891706" w:rsidP="003B5F0D">
            <w:pPr>
              <w:snapToGrid w:val="0"/>
              <w:rPr>
                <w:rFonts w:ascii="Tahoma" w:hAnsi="Tahoma" w:cs="Tahoma"/>
                <w:b/>
                <w:sz w:val="20"/>
                <w:szCs w:val="20"/>
              </w:rPr>
            </w:pPr>
            <w:r w:rsidRPr="002F2869">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891706" w:rsidRPr="002F2869" w:rsidRDefault="00B50990" w:rsidP="003B5F0D">
            <w:pPr>
              <w:snapToGrid w:val="0"/>
              <w:jc w:val="center"/>
              <w:rPr>
                <w:rFonts w:ascii="Tahoma" w:hAnsi="Tahoma" w:cs="Tahoma"/>
                <w:sz w:val="20"/>
                <w:szCs w:val="20"/>
              </w:rPr>
            </w:pPr>
            <w:r w:rsidRPr="002F2869">
              <w:rPr>
                <w:rFonts w:ascii="Tahoma" w:hAnsi="Tahoma" w:cs="Tahoma"/>
                <w:sz w:val="20"/>
                <w:szCs w:val="20"/>
              </w:rPr>
              <w:t>340 906,59</w:t>
            </w:r>
          </w:p>
        </w:tc>
      </w:tr>
      <w:tr w:rsidR="00891706" w:rsidRPr="002F2869" w:rsidTr="003B5F0D">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vAlign w:val="center"/>
          </w:tcPr>
          <w:p w:rsidR="00891706" w:rsidRPr="002F2869" w:rsidRDefault="00891706" w:rsidP="003B5F0D">
            <w:pPr>
              <w:snapToGrid w:val="0"/>
              <w:rPr>
                <w:rFonts w:ascii="Tahoma" w:hAnsi="Tahoma" w:cs="Tahoma"/>
                <w:b/>
                <w:sz w:val="20"/>
                <w:szCs w:val="20"/>
              </w:rPr>
            </w:pPr>
            <w:r w:rsidRPr="002F2869">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891706" w:rsidRPr="002F2869" w:rsidRDefault="00B50990" w:rsidP="003B5F0D">
            <w:pPr>
              <w:snapToGrid w:val="0"/>
              <w:jc w:val="center"/>
              <w:rPr>
                <w:rFonts w:ascii="Tahoma" w:hAnsi="Tahoma" w:cs="Tahoma"/>
                <w:sz w:val="20"/>
                <w:szCs w:val="20"/>
              </w:rPr>
            </w:pPr>
            <w:r w:rsidRPr="002F2869">
              <w:rPr>
                <w:rFonts w:ascii="Tahoma" w:hAnsi="Tahoma" w:cs="Tahoma"/>
                <w:sz w:val="20"/>
                <w:szCs w:val="20"/>
              </w:rPr>
              <w:t>15%</w:t>
            </w:r>
          </w:p>
        </w:tc>
      </w:tr>
      <w:tr w:rsidR="00891706" w:rsidRPr="00323B64" w:rsidTr="003B5F0D">
        <w:trPr>
          <w:trHeight w:hRule="exact" w:val="567"/>
          <w:jc w:val="center"/>
        </w:trPr>
        <w:tc>
          <w:tcPr>
            <w:tcW w:w="3402" w:type="dxa"/>
            <w:tcBorders>
              <w:top w:val="single" w:sz="8" w:space="0" w:color="000000"/>
              <w:left w:val="single" w:sz="8" w:space="0" w:color="000000"/>
              <w:bottom w:val="single" w:sz="4" w:space="0" w:color="auto"/>
            </w:tcBorders>
            <w:shd w:val="clear" w:color="auto" w:fill="D9D9D9"/>
            <w:vAlign w:val="center"/>
          </w:tcPr>
          <w:p w:rsidR="00891706" w:rsidRPr="002F2869" w:rsidRDefault="00891706" w:rsidP="003B5F0D">
            <w:pPr>
              <w:snapToGrid w:val="0"/>
              <w:rPr>
                <w:rFonts w:ascii="Tahoma" w:hAnsi="Tahoma" w:cs="Tahoma"/>
                <w:b/>
                <w:sz w:val="20"/>
                <w:szCs w:val="20"/>
              </w:rPr>
            </w:pPr>
            <w:r w:rsidRPr="002F2869">
              <w:rPr>
                <w:rFonts w:ascii="Tahoma" w:hAnsi="Tahoma" w:cs="Tahoma"/>
                <w:b/>
                <w:sz w:val="20"/>
                <w:szCs w:val="20"/>
              </w:rPr>
              <w:t>Cena celkem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891706" w:rsidRPr="002F2869" w:rsidRDefault="00B50990" w:rsidP="003B5F0D">
            <w:pPr>
              <w:snapToGrid w:val="0"/>
              <w:jc w:val="center"/>
              <w:rPr>
                <w:rFonts w:ascii="Tahoma" w:hAnsi="Tahoma" w:cs="Tahoma"/>
                <w:sz w:val="20"/>
                <w:szCs w:val="20"/>
              </w:rPr>
            </w:pPr>
            <w:r w:rsidRPr="002F2869">
              <w:rPr>
                <w:rFonts w:ascii="Tahoma" w:hAnsi="Tahoma" w:cs="Tahoma"/>
                <w:sz w:val="20"/>
                <w:szCs w:val="20"/>
              </w:rPr>
              <w:t>2 613 617,20</w:t>
            </w:r>
          </w:p>
        </w:tc>
      </w:tr>
    </w:tbl>
    <w:p w:rsidR="00891706" w:rsidRPr="00323B64" w:rsidRDefault="00891706" w:rsidP="00891706">
      <w:pPr>
        <w:pStyle w:val="Zkladntext"/>
        <w:tabs>
          <w:tab w:val="clear" w:pos="1418"/>
          <w:tab w:val="left" w:pos="0"/>
        </w:tabs>
        <w:ind w:left="357"/>
        <w:rPr>
          <w:rFonts w:ascii="Tahoma" w:hAnsi="Tahoma" w:cs="Tahoma"/>
          <w:b/>
          <w:color w:val="C0504D"/>
          <w:sz w:val="20"/>
          <w:szCs w:val="20"/>
        </w:rPr>
      </w:pPr>
    </w:p>
    <w:p w:rsidR="00323B64" w:rsidRPr="006C272A" w:rsidRDefault="00323B64" w:rsidP="00323B64">
      <w:pPr>
        <w:pStyle w:val="Styl-normln-slo-odsazen"/>
        <w:numPr>
          <w:ilvl w:val="0"/>
          <w:numId w:val="39"/>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Pr>
          <w:rFonts w:ascii="Tahoma" w:hAnsi="Tahoma" w:cs="Tahoma"/>
          <w:sz w:val="20"/>
        </w:rPr>
        <w:t>u z této smlouvy, tj. cenu předmětu smlouvy</w:t>
      </w:r>
      <w:r w:rsidRPr="006C272A">
        <w:rPr>
          <w:rFonts w:ascii="Tahoma" w:hAnsi="Tahoma" w:cs="Tahoma"/>
          <w:sz w:val="20"/>
        </w:rPr>
        <w:t xml:space="preserve"> </w:t>
      </w:r>
      <w:r w:rsidRPr="00633675">
        <w:rPr>
          <w:rFonts w:ascii="Tahoma" w:hAnsi="Tahoma" w:cs="Tahoma"/>
          <w:sz w:val="20"/>
        </w:rPr>
        <w:t>včetně dopravného, dokumentace</w:t>
      </w:r>
      <w:r>
        <w:rPr>
          <w:rFonts w:ascii="Tahoma" w:hAnsi="Tahoma" w:cs="Tahoma"/>
          <w:color w:val="000000"/>
          <w:sz w:val="20"/>
        </w:rPr>
        <w:t>, instalace a montáže předmětu smlouvy</w:t>
      </w:r>
      <w:r w:rsidRPr="00633675">
        <w:rPr>
          <w:rFonts w:ascii="Tahoma" w:hAnsi="Tahoma" w:cs="Tahoma"/>
          <w:color w:val="000000"/>
          <w:sz w:val="20"/>
        </w:rPr>
        <w:t xml:space="preserve"> včetně jeho příslušenství vyjmenovaného v technické specifikaci, instruktáže obsluhy a dalších</w:t>
      </w:r>
      <w:r w:rsidRPr="00633675">
        <w:rPr>
          <w:rFonts w:ascii="Tahoma" w:hAnsi="Tahoma" w:cs="Tahoma"/>
          <w:sz w:val="20"/>
        </w:rPr>
        <w:t xml:space="preserve"> souvisejících nákladů. Kupní cena je stanovena jako nejvýše přípustná a není ji možno překročit.</w:t>
      </w:r>
    </w:p>
    <w:p w:rsidR="00323B64" w:rsidRPr="006C272A" w:rsidRDefault="00323B64" w:rsidP="00323B64">
      <w:pPr>
        <w:pStyle w:val="Styl-normln-slo-odsazen"/>
        <w:numPr>
          <w:ilvl w:val="0"/>
          <w:numId w:val="39"/>
        </w:numPr>
        <w:spacing w:line="276" w:lineRule="auto"/>
        <w:rPr>
          <w:rFonts w:ascii="Tahoma" w:hAnsi="Tahoma" w:cs="Tahoma"/>
          <w:b/>
          <w:color w:val="C0504D"/>
          <w:sz w:val="20"/>
        </w:rPr>
      </w:pPr>
      <w:r w:rsidRPr="006C272A">
        <w:rPr>
          <w:rFonts w:ascii="Tahoma" w:hAnsi="Tahoma" w:cs="Tahoma"/>
          <w:sz w:val="20"/>
        </w:rPr>
        <w:t xml:space="preserve"> Je-li prodávající plátcem DPH, odpovídá za to, že sazba daně z přidané hodnoty bude stanovena v souladu s platnými právními předpisy; v případě, že dojde ke změně zákonné sazby DPH, bude prodávající ke kupní ceně bez DPH p</w:t>
      </w:r>
      <w:r>
        <w:rPr>
          <w:rFonts w:ascii="Tahoma" w:hAnsi="Tahoma" w:cs="Tahoma"/>
          <w:sz w:val="20"/>
        </w:rPr>
        <w:t xml:space="preserve">ovinen účtovat DPH ve výši platné </w:t>
      </w:r>
      <w:bookmarkStart w:id="3" w:name="_Hlk82416515"/>
      <w:r>
        <w:rPr>
          <w:rFonts w:ascii="Tahoma" w:hAnsi="Tahoma" w:cs="Tahoma"/>
          <w:sz w:val="20"/>
        </w:rPr>
        <w:t>ke dni uskutečnění zdanitelného plnění</w:t>
      </w:r>
      <w:r w:rsidRPr="006C272A">
        <w:rPr>
          <w:rFonts w:ascii="Tahoma" w:hAnsi="Tahoma" w:cs="Tahoma"/>
          <w:sz w:val="20"/>
        </w:rPr>
        <w:t>.</w:t>
      </w:r>
      <w:bookmarkEnd w:id="3"/>
      <w:r w:rsidRPr="006C272A">
        <w:rPr>
          <w:rFonts w:ascii="Tahoma" w:hAnsi="Tahoma" w:cs="Tahoma"/>
          <w:sz w:val="20"/>
        </w:rPr>
        <w:t xml:space="preserve"> Smluvní strany se dohodly, že v případě změny kupní ceny v důsledku změny sazby DPH</w:t>
      </w:r>
      <w:r>
        <w:rPr>
          <w:rFonts w:ascii="Tahoma" w:hAnsi="Tahoma" w:cs="Tahoma"/>
          <w:sz w:val="20"/>
        </w:rPr>
        <w:t>,</w:t>
      </w:r>
      <w:r w:rsidRPr="006C272A">
        <w:rPr>
          <w:rFonts w:ascii="Tahoma" w:hAnsi="Tahoma" w:cs="Tahoma"/>
          <w:sz w:val="20"/>
        </w:rPr>
        <w:t xml:space="preserve"> není nutno ke smlouvě uzavírat dodatek. </w:t>
      </w:r>
      <w:r>
        <w:rPr>
          <w:rFonts w:ascii="Tahoma" w:hAnsi="Tahoma" w:cs="Tahoma"/>
          <w:sz w:val="20"/>
          <w:szCs w:val="20"/>
        </w:rPr>
        <w:t>V případě, že dodavatel</w:t>
      </w:r>
      <w:r w:rsidRPr="006C272A">
        <w:rPr>
          <w:rFonts w:ascii="Tahoma" w:hAnsi="Tahoma" w:cs="Tahoma"/>
          <w:sz w:val="20"/>
          <w:szCs w:val="20"/>
        </w:rPr>
        <w:t xml:space="preserve"> stanoví sazbu DPH či DPH v rozporu s platnými právními předpisy</w:t>
      </w:r>
      <w:r>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rsidR="005008FA" w:rsidRPr="00323B64" w:rsidRDefault="005008FA">
      <w:pPr>
        <w:rPr>
          <w:rFonts w:ascii="Tahoma" w:hAnsi="Tahoma" w:cs="Tahoma"/>
          <w:sz w:val="20"/>
          <w:szCs w:val="20"/>
        </w:rPr>
      </w:pPr>
    </w:p>
    <w:p w:rsidR="00066D69" w:rsidRPr="00323B64" w:rsidRDefault="00587A33" w:rsidP="0097461E">
      <w:pPr>
        <w:jc w:val="center"/>
        <w:rPr>
          <w:rFonts w:ascii="Tahoma" w:hAnsi="Tahoma" w:cs="Tahoma"/>
          <w:b/>
          <w:sz w:val="20"/>
          <w:szCs w:val="20"/>
        </w:rPr>
      </w:pPr>
      <w:r w:rsidRPr="00323B64">
        <w:rPr>
          <w:rFonts w:ascii="Tahoma" w:hAnsi="Tahoma" w:cs="Tahoma"/>
          <w:b/>
          <w:sz w:val="20"/>
          <w:szCs w:val="20"/>
        </w:rPr>
        <w:t>V</w:t>
      </w:r>
      <w:r w:rsidR="00066D69" w:rsidRPr="00323B64">
        <w:rPr>
          <w:rFonts w:ascii="Tahoma" w:hAnsi="Tahoma" w:cs="Tahoma"/>
          <w:b/>
          <w:sz w:val="20"/>
          <w:szCs w:val="20"/>
        </w:rPr>
        <w:t>.</w:t>
      </w:r>
    </w:p>
    <w:p w:rsidR="00066D69" w:rsidRPr="00323B64" w:rsidRDefault="00066D69" w:rsidP="0097461E">
      <w:pPr>
        <w:pStyle w:val="Nadpis4"/>
        <w:spacing w:before="0" w:after="240"/>
        <w:rPr>
          <w:rFonts w:ascii="Tahoma" w:hAnsi="Tahoma" w:cs="Tahoma"/>
          <w:caps w:val="0"/>
          <w:sz w:val="20"/>
          <w:szCs w:val="20"/>
        </w:rPr>
      </w:pPr>
      <w:r w:rsidRPr="00323B64">
        <w:rPr>
          <w:rFonts w:ascii="Tahoma" w:hAnsi="Tahoma" w:cs="Tahoma"/>
          <w:caps w:val="0"/>
          <w:sz w:val="20"/>
          <w:szCs w:val="20"/>
        </w:rPr>
        <w:t>M</w:t>
      </w:r>
      <w:r w:rsidR="0097461E" w:rsidRPr="00323B64">
        <w:rPr>
          <w:rFonts w:ascii="Tahoma" w:hAnsi="Tahoma" w:cs="Tahoma"/>
          <w:caps w:val="0"/>
          <w:sz w:val="20"/>
          <w:szCs w:val="20"/>
        </w:rPr>
        <w:t>ísto</w:t>
      </w:r>
      <w:r w:rsidRPr="00323B64">
        <w:rPr>
          <w:rFonts w:ascii="Tahoma" w:hAnsi="Tahoma" w:cs="Tahoma"/>
          <w:caps w:val="0"/>
          <w:sz w:val="20"/>
          <w:szCs w:val="20"/>
        </w:rPr>
        <w:t xml:space="preserve"> </w:t>
      </w:r>
      <w:r w:rsidR="00587A33" w:rsidRPr="00323B64">
        <w:rPr>
          <w:rFonts w:ascii="Tahoma" w:hAnsi="Tahoma" w:cs="Tahoma"/>
          <w:caps w:val="0"/>
          <w:sz w:val="20"/>
          <w:szCs w:val="20"/>
        </w:rPr>
        <w:t xml:space="preserve">a doba </w:t>
      </w:r>
      <w:r w:rsidR="0097461E" w:rsidRPr="00323B64">
        <w:rPr>
          <w:rFonts w:ascii="Tahoma" w:hAnsi="Tahoma" w:cs="Tahoma"/>
          <w:caps w:val="0"/>
          <w:sz w:val="20"/>
          <w:szCs w:val="20"/>
        </w:rPr>
        <w:t>plnění</w:t>
      </w:r>
    </w:p>
    <w:p w:rsidR="00C60263" w:rsidRPr="00CE24D9" w:rsidRDefault="00323B64" w:rsidP="00323B64">
      <w:pPr>
        <w:pStyle w:val="Odstavecseseznamem"/>
        <w:numPr>
          <w:ilvl w:val="0"/>
          <w:numId w:val="12"/>
        </w:numPr>
        <w:spacing w:after="120"/>
        <w:contextualSpacing w:val="0"/>
        <w:jc w:val="both"/>
        <w:rPr>
          <w:rFonts w:ascii="Tahoma" w:hAnsi="Tahoma" w:cs="Tahoma"/>
          <w:sz w:val="20"/>
          <w:szCs w:val="20"/>
        </w:rPr>
      </w:pPr>
      <w:r w:rsidRPr="006A4ED3">
        <w:rPr>
          <w:rFonts w:ascii="Tahoma" w:hAnsi="Tahoma" w:cs="Tahoma"/>
          <w:sz w:val="20"/>
          <w:szCs w:val="20"/>
        </w:rPr>
        <w:t xml:space="preserve">Prodávající je povinen </w:t>
      </w:r>
      <w:r>
        <w:rPr>
          <w:rFonts w:ascii="Tahoma" w:hAnsi="Tahoma" w:cs="Tahoma"/>
          <w:sz w:val="20"/>
          <w:szCs w:val="20"/>
        </w:rPr>
        <w:t>předmět smlouvy dodat, instalovat a uvést do provozu v místě</w:t>
      </w:r>
      <w:r w:rsidRPr="006A4ED3">
        <w:rPr>
          <w:rFonts w:ascii="Tahoma" w:hAnsi="Tahoma" w:cs="Tahoma"/>
          <w:sz w:val="20"/>
          <w:szCs w:val="20"/>
        </w:rPr>
        <w:t xml:space="preserve"> plnění</w:t>
      </w:r>
      <w:r w:rsidR="00E04F18" w:rsidRPr="00323B64">
        <w:rPr>
          <w:rFonts w:ascii="Tahoma" w:hAnsi="Tahoma" w:cs="Tahoma"/>
          <w:sz w:val="20"/>
          <w:szCs w:val="20"/>
        </w:rPr>
        <w:t xml:space="preserve">, </w:t>
      </w:r>
      <w:r w:rsidR="00E04F18" w:rsidRPr="00CE24D9">
        <w:rPr>
          <w:rFonts w:ascii="Tahoma" w:hAnsi="Tahoma" w:cs="Tahoma"/>
          <w:sz w:val="20"/>
          <w:szCs w:val="20"/>
        </w:rPr>
        <w:t xml:space="preserve">kterým je: </w:t>
      </w:r>
      <w:r w:rsidR="00C60263" w:rsidRPr="00CE24D9">
        <w:rPr>
          <w:rFonts w:ascii="Tahoma" w:hAnsi="Tahoma" w:cs="Tahoma"/>
          <w:bCs/>
          <w:sz w:val="20"/>
          <w:szCs w:val="20"/>
        </w:rPr>
        <w:t>LDN Město Albrechtice, Nemocniční 84/2, 793 95 Město Albrechtice.</w:t>
      </w:r>
    </w:p>
    <w:p w:rsidR="00066D69" w:rsidRPr="00CE24D9" w:rsidRDefault="00323B64" w:rsidP="00D9509E">
      <w:pPr>
        <w:pStyle w:val="Odstavecseseznamem"/>
        <w:numPr>
          <w:ilvl w:val="0"/>
          <w:numId w:val="12"/>
        </w:numPr>
        <w:spacing w:before="120" w:after="120"/>
        <w:contextualSpacing w:val="0"/>
        <w:jc w:val="both"/>
        <w:rPr>
          <w:rFonts w:ascii="Tahoma" w:hAnsi="Tahoma" w:cs="Tahoma"/>
          <w:strike/>
          <w:sz w:val="20"/>
          <w:szCs w:val="20"/>
        </w:rPr>
      </w:pPr>
      <w:r w:rsidRPr="00CE24D9">
        <w:rPr>
          <w:rFonts w:ascii="Tahoma" w:hAnsi="Tahoma" w:cs="Tahoma"/>
          <w:sz w:val="20"/>
          <w:szCs w:val="20"/>
        </w:rPr>
        <w:t>Prodávající se zavazuje odevzdat kupujícímu instalovaný předmět smlouvy</w:t>
      </w:r>
      <w:r w:rsidR="00220469" w:rsidRPr="00CE24D9">
        <w:rPr>
          <w:rFonts w:ascii="Tahoma" w:hAnsi="Tahoma" w:cs="Tahoma"/>
          <w:sz w:val="20"/>
          <w:szCs w:val="20"/>
        </w:rPr>
        <w:t>,</w:t>
      </w:r>
      <w:r w:rsidR="00326210" w:rsidRPr="00CE24D9">
        <w:rPr>
          <w:rFonts w:ascii="Tahoma" w:hAnsi="Tahoma" w:cs="Tahoma"/>
          <w:sz w:val="20"/>
          <w:szCs w:val="20"/>
        </w:rPr>
        <w:t xml:space="preserve"> včetně příslušenství nejpozději do </w:t>
      </w:r>
      <w:r w:rsidR="00DB70BE" w:rsidRPr="00CE24D9">
        <w:rPr>
          <w:rFonts w:ascii="Tahoma" w:hAnsi="Tahoma" w:cs="Tahoma"/>
          <w:b/>
          <w:sz w:val="20"/>
          <w:szCs w:val="20"/>
          <w:lang w:val="cs-CZ"/>
        </w:rPr>
        <w:t>31. prosince 2021</w:t>
      </w:r>
      <w:r w:rsidR="008341BD" w:rsidRPr="00CE24D9">
        <w:rPr>
          <w:rFonts w:ascii="Tahoma" w:hAnsi="Tahoma" w:cs="Tahoma"/>
          <w:b/>
          <w:sz w:val="20"/>
          <w:szCs w:val="20"/>
          <w:lang w:val="cs-CZ"/>
        </w:rPr>
        <w:t>.</w:t>
      </w:r>
      <w:r w:rsidR="00587A33" w:rsidRPr="00CE24D9">
        <w:rPr>
          <w:rFonts w:ascii="Tahoma" w:hAnsi="Tahoma" w:cs="Tahoma"/>
          <w:strike/>
          <w:sz w:val="20"/>
          <w:szCs w:val="20"/>
        </w:rPr>
        <w:t xml:space="preserve"> </w:t>
      </w:r>
    </w:p>
    <w:p w:rsidR="00066D69" w:rsidRPr="00323B64" w:rsidRDefault="00066D69" w:rsidP="00DB70BE">
      <w:pPr>
        <w:tabs>
          <w:tab w:val="left" w:pos="357"/>
          <w:tab w:val="left" w:pos="540"/>
          <w:tab w:val="left" w:pos="1418"/>
          <w:tab w:val="left" w:pos="7380"/>
        </w:tabs>
        <w:jc w:val="center"/>
        <w:rPr>
          <w:rFonts w:ascii="Tahoma" w:hAnsi="Tahoma" w:cs="Tahoma"/>
          <w:b/>
          <w:sz w:val="20"/>
          <w:szCs w:val="20"/>
        </w:rPr>
      </w:pPr>
      <w:r w:rsidRPr="00323B64">
        <w:rPr>
          <w:rFonts w:ascii="Tahoma" w:hAnsi="Tahoma" w:cs="Tahoma"/>
          <w:b/>
          <w:sz w:val="20"/>
          <w:szCs w:val="20"/>
        </w:rPr>
        <w:t>V</w:t>
      </w:r>
      <w:r w:rsidR="00587A33" w:rsidRPr="00323B64">
        <w:rPr>
          <w:rFonts w:ascii="Tahoma" w:hAnsi="Tahoma" w:cs="Tahoma"/>
          <w:b/>
          <w:sz w:val="20"/>
          <w:szCs w:val="20"/>
        </w:rPr>
        <w:t>I</w:t>
      </w:r>
      <w:r w:rsidRPr="00323B64">
        <w:rPr>
          <w:rFonts w:ascii="Tahoma" w:hAnsi="Tahoma" w:cs="Tahoma"/>
          <w:b/>
          <w:sz w:val="20"/>
          <w:szCs w:val="20"/>
        </w:rPr>
        <w:t>.</w:t>
      </w:r>
    </w:p>
    <w:p w:rsidR="00066D69" w:rsidRPr="00323B64" w:rsidRDefault="00066D69" w:rsidP="00D9509E">
      <w:pPr>
        <w:pStyle w:val="Nadpis4"/>
        <w:spacing w:before="0" w:after="240"/>
        <w:rPr>
          <w:rFonts w:ascii="Tahoma" w:hAnsi="Tahoma" w:cs="Tahoma"/>
          <w:caps w:val="0"/>
          <w:sz w:val="20"/>
          <w:szCs w:val="20"/>
        </w:rPr>
      </w:pPr>
      <w:r w:rsidRPr="00323B64">
        <w:rPr>
          <w:rFonts w:ascii="Tahoma" w:hAnsi="Tahoma" w:cs="Tahoma"/>
          <w:caps w:val="0"/>
          <w:sz w:val="20"/>
          <w:szCs w:val="20"/>
        </w:rPr>
        <w:t>Povinnosti prodávajícího a kupujícího</w:t>
      </w:r>
    </w:p>
    <w:p w:rsidR="00323B64" w:rsidRPr="00633675" w:rsidRDefault="00323B64" w:rsidP="00DE5F74">
      <w:pPr>
        <w:pStyle w:val="Zkladntext"/>
        <w:numPr>
          <w:ilvl w:val="0"/>
          <w:numId w:val="15"/>
        </w:numPr>
        <w:tabs>
          <w:tab w:val="clear" w:pos="1418"/>
          <w:tab w:val="left" w:pos="0"/>
          <w:tab w:val="left" w:pos="360"/>
        </w:tabs>
        <w:spacing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rsidR="00323B64" w:rsidRPr="00633675" w:rsidRDefault="00323B64" w:rsidP="00DE5F74">
      <w:pPr>
        <w:pStyle w:val="Zkladntext"/>
        <w:numPr>
          <w:ilvl w:val="0"/>
          <w:numId w:val="1"/>
        </w:numPr>
        <w:tabs>
          <w:tab w:val="clear" w:pos="645"/>
          <w:tab w:val="clear" w:pos="1418"/>
          <w:tab w:val="num" w:pos="567"/>
          <w:tab w:val="left" w:pos="709"/>
        </w:tabs>
        <w:spacing w:before="0" w:after="120" w:line="276" w:lineRule="auto"/>
        <w:ind w:left="1134" w:hanging="567"/>
        <w:rPr>
          <w:rFonts w:ascii="Tahoma" w:hAnsi="Tahoma" w:cs="Tahoma"/>
          <w:sz w:val="20"/>
          <w:szCs w:val="22"/>
        </w:rPr>
      </w:pPr>
      <w:r>
        <w:rPr>
          <w:rFonts w:ascii="Tahoma" w:hAnsi="Tahoma" w:cs="Tahoma"/>
          <w:sz w:val="20"/>
          <w:szCs w:val="22"/>
        </w:rPr>
        <w:lastRenderedPageBreak/>
        <w:t>Dodat předmět smlouvy</w:t>
      </w:r>
      <w:r w:rsidRPr="00633675">
        <w:rPr>
          <w:rFonts w:ascii="Tahoma" w:hAnsi="Tahoma" w:cs="Tahoma"/>
          <w:sz w:val="20"/>
          <w:szCs w:val="22"/>
        </w:rPr>
        <w:t xml:space="preserve"> řádně a včas.</w:t>
      </w:r>
    </w:p>
    <w:p w:rsidR="00323B64" w:rsidRPr="00633675" w:rsidRDefault="00323B64" w:rsidP="00DE5F74">
      <w:pPr>
        <w:pStyle w:val="Zkladntext"/>
        <w:numPr>
          <w:ilvl w:val="0"/>
          <w:numId w:val="1"/>
        </w:numPr>
        <w:tabs>
          <w:tab w:val="clear" w:pos="645"/>
          <w:tab w:val="clear" w:pos="1418"/>
          <w:tab w:val="num" w:pos="540"/>
          <w:tab w:val="num" w:pos="567"/>
          <w:tab w:val="left" w:pos="709"/>
        </w:tabs>
        <w:spacing w:before="0" w:after="120" w:line="276" w:lineRule="auto"/>
        <w:ind w:left="1134" w:hanging="567"/>
        <w:rPr>
          <w:rFonts w:ascii="Tahoma" w:hAnsi="Tahoma" w:cs="Tahoma"/>
          <w:sz w:val="20"/>
          <w:szCs w:val="22"/>
        </w:rPr>
      </w:pPr>
      <w:r>
        <w:rPr>
          <w:rFonts w:ascii="Tahoma" w:hAnsi="Tahoma" w:cs="Tahoma"/>
          <w:sz w:val="20"/>
          <w:szCs w:val="22"/>
        </w:rPr>
        <w:t>Dodat kupujícímu předmět smlouvy</w:t>
      </w:r>
      <w:r w:rsidRPr="00633675">
        <w:rPr>
          <w:rFonts w:ascii="Tahoma" w:hAnsi="Tahoma" w:cs="Tahoma"/>
          <w:sz w:val="20"/>
          <w:szCs w:val="22"/>
        </w:rPr>
        <w:t>:</w:t>
      </w:r>
    </w:p>
    <w:p w:rsidR="00323B64" w:rsidRPr="00633675" w:rsidRDefault="00323B64" w:rsidP="00DB70BE">
      <w:pPr>
        <w:pStyle w:val="Zkladntext"/>
        <w:numPr>
          <w:ilvl w:val="0"/>
          <w:numId w:val="17"/>
        </w:numPr>
        <w:tabs>
          <w:tab w:val="clear" w:pos="360"/>
          <w:tab w:val="clear" w:pos="1418"/>
          <w:tab w:val="num" w:pos="567"/>
          <w:tab w:val="left" w:pos="709"/>
          <w:tab w:val="num" w:pos="1080"/>
        </w:tabs>
        <w:spacing w:before="0" w:after="120" w:line="276" w:lineRule="auto"/>
        <w:ind w:left="1418" w:hanging="284"/>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rsidR="00323B64" w:rsidRPr="00BD570D" w:rsidRDefault="00323B64" w:rsidP="00DE5F74">
      <w:pPr>
        <w:pStyle w:val="Zkladntext"/>
        <w:numPr>
          <w:ilvl w:val="0"/>
          <w:numId w:val="17"/>
        </w:numPr>
        <w:tabs>
          <w:tab w:val="clear" w:pos="360"/>
          <w:tab w:val="clear" w:pos="1418"/>
          <w:tab w:val="num" w:pos="567"/>
          <w:tab w:val="left" w:pos="709"/>
          <w:tab w:val="num" w:pos="1080"/>
        </w:tabs>
        <w:spacing w:before="0" w:after="120" w:line="276" w:lineRule="auto"/>
        <w:ind w:left="1701" w:hanging="567"/>
        <w:rPr>
          <w:rFonts w:ascii="Tahoma" w:hAnsi="Tahoma" w:cs="Tahoma"/>
          <w:sz w:val="20"/>
          <w:szCs w:val="22"/>
        </w:rPr>
      </w:pPr>
      <w:r w:rsidRPr="00BD570D">
        <w:rPr>
          <w:rFonts w:ascii="Tahoma" w:hAnsi="Tahoma" w:cs="Tahoma"/>
          <w:sz w:val="20"/>
          <w:szCs w:val="22"/>
        </w:rPr>
        <w:t>v provedení dle § 2095 občanského zákoníku</w:t>
      </w:r>
      <w:r>
        <w:rPr>
          <w:rFonts w:ascii="Tahoma" w:hAnsi="Tahoma" w:cs="Tahoma"/>
          <w:sz w:val="20"/>
          <w:szCs w:val="22"/>
        </w:rPr>
        <w:t>.</w:t>
      </w:r>
      <w:r w:rsidRPr="00BD570D">
        <w:rPr>
          <w:rFonts w:ascii="Tahoma" w:hAnsi="Tahoma" w:cs="Tahoma"/>
          <w:sz w:val="20"/>
          <w:szCs w:val="22"/>
        </w:rPr>
        <w:t xml:space="preserve"> </w:t>
      </w:r>
    </w:p>
    <w:p w:rsidR="00323B64" w:rsidRPr="00633675" w:rsidRDefault="00323B64" w:rsidP="00DE5F74">
      <w:pPr>
        <w:pStyle w:val="Zkladntext"/>
        <w:numPr>
          <w:ilvl w:val="0"/>
          <w:numId w:val="1"/>
        </w:numPr>
        <w:tabs>
          <w:tab w:val="clear" w:pos="645"/>
          <w:tab w:val="clear" w:pos="1418"/>
          <w:tab w:val="num" w:pos="567"/>
          <w:tab w:val="left" w:pos="709"/>
        </w:tabs>
        <w:spacing w:before="0" w:after="120" w:line="276" w:lineRule="auto"/>
        <w:ind w:left="1134" w:hanging="567"/>
        <w:rPr>
          <w:rFonts w:ascii="Tahoma" w:hAnsi="Tahoma" w:cs="Tahoma"/>
          <w:sz w:val="20"/>
          <w:szCs w:val="22"/>
        </w:rPr>
      </w:pPr>
      <w:r>
        <w:rPr>
          <w:rFonts w:ascii="Tahoma" w:hAnsi="Tahoma" w:cs="Tahoma"/>
          <w:sz w:val="20"/>
          <w:szCs w:val="22"/>
        </w:rPr>
        <w:t>Dodat předmět smlouvy nový, nepoužívaný</w:t>
      </w:r>
      <w:r w:rsidRPr="00633675">
        <w:rPr>
          <w:rFonts w:ascii="Tahoma" w:hAnsi="Tahoma" w:cs="Tahoma"/>
          <w:sz w:val="20"/>
          <w:szCs w:val="22"/>
        </w:rPr>
        <w:t xml:space="preserve"> a odpovídající platným technickým normám, právním předpisům a předpisům výrobce. </w:t>
      </w:r>
    </w:p>
    <w:p w:rsidR="00323B64" w:rsidRPr="00633675" w:rsidRDefault="00323B64" w:rsidP="00DE5F74">
      <w:pPr>
        <w:pStyle w:val="Zkladntext"/>
        <w:numPr>
          <w:ilvl w:val="0"/>
          <w:numId w:val="1"/>
        </w:numPr>
        <w:tabs>
          <w:tab w:val="clear" w:pos="645"/>
          <w:tab w:val="clear" w:pos="1418"/>
          <w:tab w:val="num" w:pos="567"/>
          <w:tab w:val="left" w:pos="709"/>
        </w:tabs>
        <w:spacing w:before="0" w:after="120" w:line="276" w:lineRule="auto"/>
        <w:ind w:left="1134" w:hanging="567"/>
        <w:rPr>
          <w:rFonts w:ascii="Tahoma" w:hAnsi="Tahoma" w:cs="Tahoma"/>
          <w:sz w:val="20"/>
          <w:szCs w:val="22"/>
        </w:rPr>
      </w:pPr>
      <w:r>
        <w:rPr>
          <w:rFonts w:ascii="Tahoma" w:hAnsi="Tahoma" w:cs="Tahoma"/>
          <w:sz w:val="20"/>
          <w:szCs w:val="22"/>
        </w:rPr>
        <w:t>Při dodání předmětu smlouvy</w:t>
      </w:r>
      <w:r w:rsidRPr="00633675">
        <w:rPr>
          <w:rFonts w:ascii="Tahoma" w:hAnsi="Tahoma" w:cs="Tahoma"/>
          <w:sz w:val="20"/>
          <w:szCs w:val="22"/>
        </w:rPr>
        <w:t xml:space="preserve"> do místa plnění dle čl. V</w:t>
      </w:r>
      <w:r>
        <w:rPr>
          <w:rFonts w:ascii="Tahoma" w:hAnsi="Tahoma" w:cs="Tahoma"/>
          <w:sz w:val="20"/>
          <w:szCs w:val="22"/>
        </w:rPr>
        <w:t> odst.1</w:t>
      </w:r>
      <w:r w:rsidRPr="00633675">
        <w:rPr>
          <w:rFonts w:ascii="Tahoma" w:hAnsi="Tahoma" w:cs="Tahoma"/>
          <w:sz w:val="20"/>
          <w:szCs w:val="22"/>
        </w:rPr>
        <w:t xml:space="preserve"> této smlouvy předat k</w:t>
      </w:r>
      <w:r>
        <w:rPr>
          <w:rFonts w:ascii="Tahoma" w:hAnsi="Tahoma" w:cs="Tahoma"/>
          <w:sz w:val="20"/>
          <w:szCs w:val="22"/>
        </w:rPr>
        <w:t xml:space="preserve">upujícímu doklady, které se k předmětu smlouvy </w:t>
      </w:r>
      <w:r w:rsidRPr="00633675">
        <w:rPr>
          <w:rFonts w:ascii="Tahoma" w:hAnsi="Tahoma" w:cs="Tahoma"/>
          <w:sz w:val="20"/>
          <w:szCs w:val="22"/>
        </w:rPr>
        <w:t>vztahují ve smyslu § 2087 občanského zákoníku (záruční list, návod k použití apod.) v českém jazyce.</w:t>
      </w:r>
    </w:p>
    <w:p w:rsidR="00323B64" w:rsidRPr="00633675" w:rsidRDefault="00323B64" w:rsidP="00DE5F74">
      <w:pPr>
        <w:pStyle w:val="Zkladntext"/>
        <w:numPr>
          <w:ilvl w:val="0"/>
          <w:numId w:val="1"/>
        </w:numPr>
        <w:tabs>
          <w:tab w:val="clear" w:pos="645"/>
          <w:tab w:val="clear" w:pos="1418"/>
          <w:tab w:val="num" w:pos="567"/>
          <w:tab w:val="left" w:pos="709"/>
        </w:tabs>
        <w:spacing w:before="0" w:after="120" w:line="276" w:lineRule="auto"/>
        <w:ind w:left="1134" w:hanging="567"/>
        <w:rPr>
          <w:rFonts w:ascii="Tahoma" w:hAnsi="Tahoma" w:cs="Tahoma"/>
          <w:sz w:val="20"/>
          <w:szCs w:val="22"/>
        </w:rPr>
      </w:pPr>
      <w:r w:rsidRPr="00633675">
        <w:rPr>
          <w:rFonts w:ascii="Tahoma" w:hAnsi="Tahoma" w:cs="Tahoma"/>
          <w:sz w:val="20"/>
          <w:szCs w:val="22"/>
        </w:rPr>
        <w:t>Dbát při poskytování plnění dle této smlouvy na ochranu živ</w:t>
      </w:r>
      <w:r>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323B64" w:rsidRPr="00633675" w:rsidRDefault="00323B64" w:rsidP="00323B64">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 předat kupujícímu:</w:t>
      </w:r>
    </w:p>
    <w:p w:rsidR="00323B64" w:rsidRDefault="00323B64" w:rsidP="00DE5F74">
      <w:pPr>
        <w:pStyle w:val="Odstavecseseznamem"/>
        <w:numPr>
          <w:ilvl w:val="0"/>
          <w:numId w:val="23"/>
        </w:numPr>
        <w:spacing w:after="120" w:line="276" w:lineRule="auto"/>
        <w:ind w:left="709" w:hanging="142"/>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rsidR="00323B64" w:rsidRPr="00DD67FF" w:rsidRDefault="00323B64" w:rsidP="00DE5F74">
      <w:pPr>
        <w:pStyle w:val="Odstavecseseznamem"/>
        <w:numPr>
          <w:ilvl w:val="0"/>
          <w:numId w:val="23"/>
        </w:numPr>
        <w:spacing w:after="120" w:line="276" w:lineRule="auto"/>
        <w:ind w:left="709" w:hanging="142"/>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rsidR="00323B64" w:rsidRPr="00DD67FF" w:rsidRDefault="00323B64" w:rsidP="00DE5F74">
      <w:pPr>
        <w:pStyle w:val="Odstavecseseznamem"/>
        <w:numPr>
          <w:ilvl w:val="0"/>
          <w:numId w:val="23"/>
        </w:numPr>
        <w:spacing w:after="120" w:line="276" w:lineRule="auto"/>
        <w:ind w:left="709" w:hanging="142"/>
        <w:jc w:val="both"/>
        <w:rPr>
          <w:rFonts w:ascii="Tahoma" w:hAnsi="Tahoma" w:cs="Tahoma"/>
          <w:sz w:val="20"/>
          <w:szCs w:val="22"/>
        </w:rPr>
      </w:pPr>
      <w:r w:rsidRPr="00DD67FF">
        <w:rPr>
          <w:rFonts w:ascii="Tahoma" w:hAnsi="Tahoma" w:cs="Tahoma"/>
          <w:sz w:val="20"/>
          <w:szCs w:val="22"/>
        </w:rPr>
        <w:t>technickou dokumentaci,</w:t>
      </w:r>
    </w:p>
    <w:p w:rsidR="00323B64" w:rsidRPr="00633675" w:rsidRDefault="00323B64" w:rsidP="00323B64">
      <w:pPr>
        <w:pStyle w:val="Odstavecseseznamem"/>
        <w:numPr>
          <w:ilvl w:val="0"/>
          <w:numId w:val="23"/>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rsidR="00323B64" w:rsidRPr="00633675" w:rsidRDefault="00323B64" w:rsidP="00323B64">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Pr="00633675">
        <w:rPr>
          <w:rFonts w:ascii="Tahoma" w:hAnsi="Tahoma" w:cs="Tahoma"/>
          <w:sz w:val="20"/>
          <w:szCs w:val="20"/>
        </w:rPr>
        <w:t xml:space="preserve"> periodickou bezpečnostně-technickou kontrolu včetně pravidelně vyměňovaných náhradních dílů, vše v souladu se zákonem </w:t>
      </w:r>
      <w:r>
        <w:rPr>
          <w:rFonts w:ascii="Tahoma" w:hAnsi="Tahoma" w:cs="Tahoma"/>
          <w:sz w:val="20"/>
          <w:szCs w:val="20"/>
        </w:rPr>
        <w:t>č. 89/2021 Sb.</w:t>
      </w:r>
      <w:r w:rsidRPr="00633675">
        <w:rPr>
          <w:rFonts w:ascii="Tahoma" w:hAnsi="Tahoma" w:cs="Tahoma"/>
          <w:sz w:val="20"/>
          <w:szCs w:val="20"/>
        </w:rPr>
        <w:t xml:space="preserve"> </w:t>
      </w:r>
      <w:r>
        <w:rPr>
          <w:rFonts w:ascii="Tahoma" w:hAnsi="Tahoma" w:cs="Tahoma"/>
          <w:sz w:val="20"/>
          <w:szCs w:val="22"/>
        </w:rPr>
        <w:t>o </w:t>
      </w:r>
      <w:r w:rsidRPr="00633675">
        <w:rPr>
          <w:rFonts w:ascii="Tahoma" w:hAnsi="Tahoma" w:cs="Tahoma"/>
          <w:sz w:val="20"/>
          <w:szCs w:val="22"/>
        </w:rPr>
        <w:t>zdravotnických prostředcích</w:t>
      </w:r>
      <w:r>
        <w:rPr>
          <w:rFonts w:ascii="Tahoma" w:hAnsi="Tahoma" w:cs="Tahoma"/>
          <w:sz w:val="20"/>
          <w:szCs w:val="22"/>
        </w:rPr>
        <w:t xml:space="preserve"> a</w:t>
      </w:r>
      <w:r w:rsidRPr="00633675">
        <w:rPr>
          <w:rFonts w:ascii="Tahoma" w:hAnsi="Tahoma" w:cs="Tahoma"/>
          <w:sz w:val="20"/>
          <w:szCs w:val="20"/>
        </w:rPr>
        <w:t xml:space="preserve">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rsidR="00E91A48" w:rsidRPr="00DE5F74" w:rsidRDefault="00323B64" w:rsidP="00DE5F74">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w:t>
      </w:r>
      <w:r w:rsidR="00136024">
        <w:rPr>
          <w:rFonts w:ascii="Tahoma" w:hAnsi="Tahoma" w:cs="Tahoma"/>
          <w:sz w:val="20"/>
          <w:szCs w:val="22"/>
          <w:lang w:val="cs-CZ"/>
        </w:rPr>
        <w:t>předmětu smlouvy</w:t>
      </w:r>
      <w:r w:rsidRPr="00633675">
        <w:rPr>
          <w:rFonts w:ascii="Tahoma" w:hAnsi="Tahoma" w:cs="Tahoma"/>
          <w:sz w:val="20"/>
          <w:szCs w:val="22"/>
        </w:rPr>
        <w:t xml:space="preserve"> do bezvadného a plně funkčního stavu v souladu se zákonem </w:t>
      </w:r>
      <w:r>
        <w:rPr>
          <w:rFonts w:ascii="Tahoma" w:hAnsi="Tahoma" w:cs="Tahoma"/>
          <w:sz w:val="20"/>
          <w:szCs w:val="22"/>
        </w:rPr>
        <w:t>č.</w:t>
      </w:r>
      <w:r w:rsidR="00136024">
        <w:rPr>
          <w:rFonts w:ascii="Tahoma" w:hAnsi="Tahoma" w:cs="Tahoma"/>
          <w:sz w:val="20"/>
          <w:szCs w:val="22"/>
          <w:lang w:val="cs-CZ"/>
        </w:rPr>
        <w:t> </w:t>
      </w:r>
      <w:r>
        <w:rPr>
          <w:rFonts w:ascii="Tahoma" w:hAnsi="Tahoma" w:cs="Tahoma"/>
          <w:sz w:val="20"/>
          <w:szCs w:val="22"/>
        </w:rPr>
        <w:t>89/2021 Sb.</w:t>
      </w:r>
      <w:r w:rsidRPr="00633675">
        <w:rPr>
          <w:rFonts w:ascii="Tahoma" w:hAnsi="Tahoma" w:cs="Tahoma"/>
          <w:sz w:val="20"/>
          <w:szCs w:val="22"/>
        </w:rPr>
        <w:t xml:space="preserve"> </w:t>
      </w:r>
    </w:p>
    <w:p w:rsidR="009A11FC" w:rsidRPr="00323B64" w:rsidRDefault="009A11FC" w:rsidP="00D9509E">
      <w:pPr>
        <w:pStyle w:val="Odstavecseseznamem"/>
        <w:numPr>
          <w:ilvl w:val="0"/>
          <w:numId w:val="22"/>
        </w:numPr>
        <w:tabs>
          <w:tab w:val="left" w:pos="426"/>
          <w:tab w:val="left" w:pos="1440"/>
        </w:tabs>
        <w:spacing w:before="120" w:after="120"/>
        <w:ind w:left="426" w:hanging="426"/>
        <w:jc w:val="both"/>
        <w:rPr>
          <w:rFonts w:ascii="Tahoma" w:hAnsi="Tahoma" w:cs="Tahoma"/>
          <w:sz w:val="20"/>
          <w:szCs w:val="20"/>
        </w:rPr>
      </w:pPr>
      <w:r w:rsidRPr="00323B64">
        <w:rPr>
          <w:rFonts w:ascii="Tahoma" w:hAnsi="Tahoma" w:cs="Tahoma"/>
          <w:sz w:val="20"/>
          <w:szCs w:val="20"/>
        </w:rPr>
        <w:t>Kupující je povinen:</w:t>
      </w:r>
    </w:p>
    <w:p w:rsidR="00DA1A14" w:rsidRPr="00633675" w:rsidRDefault="00DA1A14" w:rsidP="00DA1A14">
      <w:pPr>
        <w:pStyle w:val="Zkladntext"/>
        <w:numPr>
          <w:ilvl w:val="0"/>
          <w:numId w:val="40"/>
        </w:numPr>
        <w:tabs>
          <w:tab w:val="clear" w:pos="1418"/>
          <w:tab w:val="left" w:pos="426"/>
          <w:tab w:val="num" w:pos="720"/>
        </w:tabs>
        <w:spacing w:before="0" w:after="120" w:line="276" w:lineRule="auto"/>
        <w:ind w:left="1134"/>
        <w:rPr>
          <w:rFonts w:ascii="Tahoma" w:hAnsi="Tahoma" w:cs="Tahoma"/>
          <w:sz w:val="20"/>
          <w:szCs w:val="22"/>
        </w:rPr>
      </w:pPr>
      <w:r w:rsidRPr="00633675">
        <w:rPr>
          <w:rFonts w:ascii="Tahoma" w:hAnsi="Tahoma" w:cs="Tahoma"/>
          <w:sz w:val="20"/>
          <w:szCs w:val="22"/>
        </w:rPr>
        <w:t>Poskytnout prodávajícímu potřebnou součinnost při plnění jeho závazku.</w:t>
      </w:r>
    </w:p>
    <w:p w:rsidR="00DA1A14" w:rsidRPr="00633675" w:rsidRDefault="00DA1A14" w:rsidP="00DA1A14">
      <w:pPr>
        <w:pStyle w:val="Zkladntext"/>
        <w:numPr>
          <w:ilvl w:val="0"/>
          <w:numId w:val="40"/>
        </w:numPr>
        <w:tabs>
          <w:tab w:val="clear" w:pos="1418"/>
          <w:tab w:val="left" w:pos="426"/>
          <w:tab w:val="num" w:pos="720"/>
        </w:tabs>
        <w:spacing w:before="0" w:after="120" w:line="276" w:lineRule="auto"/>
        <w:ind w:left="1134"/>
        <w:rPr>
          <w:rFonts w:ascii="Tahoma" w:hAnsi="Tahoma" w:cs="Tahoma"/>
          <w:sz w:val="20"/>
          <w:szCs w:val="22"/>
        </w:rPr>
      </w:pPr>
      <w:r>
        <w:rPr>
          <w:rFonts w:ascii="Tahoma" w:hAnsi="Tahoma" w:cs="Tahoma"/>
          <w:sz w:val="20"/>
          <w:szCs w:val="22"/>
        </w:rPr>
        <w:t xml:space="preserve">Pokud dodaný předmět smlouvy </w:t>
      </w:r>
      <w:r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instalovaný předmět smlouvy</w:t>
      </w:r>
      <w:r w:rsidRPr="00633675">
        <w:rPr>
          <w:rFonts w:ascii="Tahoma" w:hAnsi="Tahoma" w:cs="Tahoma"/>
          <w:sz w:val="20"/>
          <w:szCs w:val="22"/>
        </w:rPr>
        <w:t xml:space="preserve"> převzít.</w:t>
      </w:r>
    </w:p>
    <w:p w:rsidR="00DA1A14" w:rsidRPr="00633675" w:rsidRDefault="00DA1A14" w:rsidP="00DA1A14">
      <w:pPr>
        <w:pStyle w:val="Zkladntext"/>
        <w:numPr>
          <w:ilvl w:val="0"/>
          <w:numId w:val="40"/>
        </w:numPr>
        <w:tabs>
          <w:tab w:val="clear" w:pos="1418"/>
          <w:tab w:val="left" w:pos="426"/>
          <w:tab w:val="num" w:pos="720"/>
        </w:tabs>
        <w:spacing w:before="0" w:after="120" w:line="276" w:lineRule="auto"/>
        <w:ind w:left="1134"/>
        <w:rPr>
          <w:rFonts w:ascii="Tahoma" w:hAnsi="Tahoma" w:cs="Tahoma"/>
          <w:color w:val="000000"/>
          <w:sz w:val="20"/>
          <w:szCs w:val="22"/>
        </w:rPr>
      </w:pPr>
      <w:r w:rsidRPr="00633675">
        <w:rPr>
          <w:rFonts w:ascii="Tahoma" w:hAnsi="Tahoma" w:cs="Tahoma"/>
          <w:color w:val="000000"/>
          <w:sz w:val="20"/>
          <w:szCs w:val="22"/>
        </w:rPr>
        <w:t>Kupující je povine</w:t>
      </w:r>
      <w:r>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Pr>
          <w:rFonts w:ascii="Tahoma" w:hAnsi="Tahoma" w:cs="Tahoma"/>
          <w:color w:val="000000"/>
          <w:sz w:val="20"/>
          <w:szCs w:val="22"/>
        </w:rPr>
        <w:t>tele předmětu smlouvy. V případě zjištění zjevné</w:t>
      </w:r>
      <w:r w:rsidRPr="00633675">
        <w:rPr>
          <w:rFonts w:ascii="Tahoma" w:hAnsi="Tahoma" w:cs="Tahoma"/>
          <w:color w:val="000000"/>
          <w:sz w:val="20"/>
          <w:szCs w:val="22"/>
        </w:rPr>
        <w:t xml:space="preserve"> vad</w:t>
      </w:r>
      <w:r>
        <w:rPr>
          <w:rFonts w:ascii="Tahoma" w:hAnsi="Tahoma" w:cs="Tahoma"/>
          <w:color w:val="000000"/>
          <w:sz w:val="20"/>
          <w:szCs w:val="22"/>
        </w:rPr>
        <w:t>y má</w:t>
      </w:r>
      <w:r w:rsidRPr="00633675">
        <w:rPr>
          <w:rFonts w:ascii="Tahoma" w:hAnsi="Tahoma" w:cs="Tahoma"/>
          <w:color w:val="000000"/>
          <w:sz w:val="20"/>
          <w:szCs w:val="22"/>
        </w:rPr>
        <w:t xml:space="preserve"> kupující</w:t>
      </w:r>
      <w:r>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rsidR="00803E7A" w:rsidRPr="00323B64" w:rsidRDefault="00136024" w:rsidP="00136024">
      <w:pPr>
        <w:pStyle w:val="Zkladntext"/>
        <w:tabs>
          <w:tab w:val="clear" w:pos="1418"/>
          <w:tab w:val="left" w:pos="426"/>
        </w:tabs>
        <w:spacing w:after="120"/>
        <w:ind w:left="720"/>
        <w:jc w:val="center"/>
        <w:rPr>
          <w:rFonts w:ascii="Tahoma" w:hAnsi="Tahoma" w:cs="Tahoma"/>
          <w:b/>
          <w:sz w:val="20"/>
          <w:szCs w:val="20"/>
        </w:rPr>
      </w:pPr>
      <w:r>
        <w:rPr>
          <w:rFonts w:ascii="Tahoma" w:hAnsi="Tahoma" w:cs="Tahoma"/>
          <w:color w:val="000000"/>
          <w:sz w:val="20"/>
          <w:szCs w:val="20"/>
        </w:rPr>
        <w:br w:type="page"/>
      </w:r>
      <w:r w:rsidR="00803E7A" w:rsidRPr="00323B64">
        <w:rPr>
          <w:rFonts w:ascii="Tahoma" w:hAnsi="Tahoma" w:cs="Tahoma"/>
          <w:b/>
          <w:sz w:val="20"/>
          <w:szCs w:val="20"/>
        </w:rPr>
        <w:lastRenderedPageBreak/>
        <w:t>VII.</w:t>
      </w:r>
    </w:p>
    <w:p w:rsidR="00803E7A" w:rsidRPr="00323B64" w:rsidRDefault="00803E7A" w:rsidP="00803E7A">
      <w:pPr>
        <w:pStyle w:val="Nadpis4"/>
        <w:spacing w:before="0" w:after="240"/>
        <w:rPr>
          <w:rFonts w:ascii="Tahoma" w:hAnsi="Tahoma" w:cs="Tahoma"/>
          <w:caps w:val="0"/>
          <w:sz w:val="20"/>
          <w:szCs w:val="20"/>
        </w:rPr>
      </w:pPr>
      <w:r w:rsidRPr="00323B64">
        <w:rPr>
          <w:rFonts w:ascii="Tahoma" w:hAnsi="Tahoma" w:cs="Tahoma"/>
          <w:caps w:val="0"/>
          <w:sz w:val="20"/>
          <w:szCs w:val="20"/>
        </w:rPr>
        <w:t>Převod vlastnického práva a nebezpečí škody na zboží</w:t>
      </w:r>
    </w:p>
    <w:p w:rsidR="00DA1A14" w:rsidRPr="005448BE" w:rsidRDefault="00DA1A14" w:rsidP="00DA1A14">
      <w:pPr>
        <w:pStyle w:val="Import14"/>
        <w:numPr>
          <w:ilvl w:val="3"/>
          <w:numId w:val="22"/>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vlastnické právo k předmětu smlouvy jeho převzetím v místě plnění; v témže okamžiku přechází na kupujícího nebezpečí škody na předmětu smlouvy</w:t>
      </w:r>
      <w:r>
        <w:rPr>
          <w:rFonts w:ascii="Tahoma" w:hAnsi="Tahoma" w:cs="Tahoma"/>
          <w:sz w:val="20"/>
          <w:szCs w:val="22"/>
        </w:rPr>
        <w:t>.</w:t>
      </w:r>
    </w:p>
    <w:p w:rsidR="00416E67" w:rsidRPr="00323B64" w:rsidRDefault="00416E67" w:rsidP="00416E67">
      <w:pPr>
        <w:pStyle w:val="Import14"/>
        <w:spacing w:before="120" w:after="120"/>
        <w:ind w:firstLine="0"/>
        <w:jc w:val="both"/>
        <w:rPr>
          <w:rFonts w:ascii="Tahoma" w:hAnsi="Tahoma" w:cs="Tahoma"/>
          <w:color w:val="C0504D"/>
          <w:sz w:val="20"/>
          <w:szCs w:val="20"/>
        </w:rPr>
      </w:pPr>
    </w:p>
    <w:p w:rsidR="00803E7A" w:rsidRPr="00323B64" w:rsidRDefault="00803E7A" w:rsidP="00803E7A">
      <w:pPr>
        <w:tabs>
          <w:tab w:val="left" w:pos="0"/>
          <w:tab w:val="left" w:pos="360"/>
        </w:tabs>
        <w:spacing w:before="120" w:after="120"/>
        <w:ind w:left="362" w:hanging="181"/>
        <w:jc w:val="center"/>
        <w:rPr>
          <w:rFonts w:ascii="Tahoma" w:hAnsi="Tahoma" w:cs="Tahoma"/>
          <w:b/>
          <w:sz w:val="20"/>
          <w:szCs w:val="20"/>
        </w:rPr>
      </w:pPr>
      <w:r w:rsidRPr="00323B64">
        <w:rPr>
          <w:rFonts w:ascii="Tahoma" w:hAnsi="Tahoma" w:cs="Tahoma"/>
          <w:b/>
          <w:sz w:val="20"/>
          <w:szCs w:val="20"/>
        </w:rPr>
        <w:t>VIII.</w:t>
      </w:r>
    </w:p>
    <w:p w:rsidR="00803E7A" w:rsidRPr="00323B64" w:rsidRDefault="00803E7A" w:rsidP="00803E7A">
      <w:pPr>
        <w:pStyle w:val="Nadpis4"/>
        <w:spacing w:before="0" w:after="240"/>
        <w:rPr>
          <w:rFonts w:ascii="Tahoma" w:hAnsi="Tahoma" w:cs="Tahoma"/>
          <w:caps w:val="0"/>
          <w:sz w:val="20"/>
          <w:szCs w:val="20"/>
        </w:rPr>
      </w:pPr>
      <w:r w:rsidRPr="00323B64">
        <w:rPr>
          <w:rFonts w:ascii="Tahoma" w:hAnsi="Tahoma" w:cs="Tahoma"/>
          <w:caps w:val="0"/>
          <w:sz w:val="20"/>
          <w:szCs w:val="20"/>
        </w:rPr>
        <w:t>Předání a převzetí zboží</w:t>
      </w:r>
    </w:p>
    <w:p w:rsidR="00DA1A14" w:rsidRPr="00F53B44" w:rsidRDefault="00DA1A14" w:rsidP="00DA1A14">
      <w:pPr>
        <w:pStyle w:val="Odstavecseseznamem"/>
        <w:numPr>
          <w:ilvl w:val="0"/>
          <w:numId w:val="8"/>
        </w:numPr>
        <w:tabs>
          <w:tab w:val="clear" w:pos="360"/>
        </w:tabs>
        <w:spacing w:before="120" w:after="120" w:line="276" w:lineRule="auto"/>
        <w:ind w:left="425" w:hanging="425"/>
        <w:contextualSpacing w:val="0"/>
        <w:jc w:val="both"/>
        <w:rPr>
          <w:rFonts w:ascii="Tahoma" w:hAnsi="Tahoma" w:cs="Tahoma"/>
          <w:sz w:val="20"/>
          <w:szCs w:val="22"/>
        </w:rPr>
      </w:pPr>
      <w:r w:rsidRPr="00F53B44">
        <w:rPr>
          <w:rFonts w:ascii="Tahoma" w:hAnsi="Tahoma" w:cs="Tahoma"/>
          <w:sz w:val="20"/>
          <w:szCs w:val="22"/>
        </w:rPr>
        <w:t xml:space="preserve">Prodávající je povinen písemně oznámit kupujícímu nejpozději 5 dnů předem, kdy bude </w:t>
      </w:r>
      <w:r w:rsidR="00CE24D9" w:rsidRPr="00F53B44">
        <w:rPr>
          <w:rFonts w:ascii="Tahoma" w:hAnsi="Tahoma" w:cs="Tahoma"/>
          <w:sz w:val="20"/>
          <w:szCs w:val="22"/>
          <w:lang w:val="cs-CZ"/>
        </w:rPr>
        <w:t xml:space="preserve">předmět smlouvy </w:t>
      </w:r>
      <w:r w:rsidRPr="00F53B44">
        <w:rPr>
          <w:rFonts w:ascii="Tahoma" w:hAnsi="Tahoma" w:cs="Tahoma"/>
          <w:sz w:val="20"/>
          <w:szCs w:val="22"/>
        </w:rPr>
        <w:t xml:space="preserve">připraven k předání a převzetí. </w:t>
      </w:r>
      <w:r w:rsidRPr="00F53B44">
        <w:rPr>
          <w:rFonts w:ascii="Tahoma" w:hAnsi="Tahoma" w:cs="Tahoma"/>
          <w:sz w:val="20"/>
          <w:szCs w:val="20"/>
        </w:rPr>
        <w:t xml:space="preserve">Kontaktní osoba Ing. Petr Gabriel, </w:t>
      </w:r>
      <w:r w:rsidRPr="00F53B44">
        <w:rPr>
          <w:rFonts w:ascii="Tahoma" w:hAnsi="Tahoma" w:cs="Tahoma"/>
          <w:color w:val="000000"/>
          <w:sz w:val="20"/>
          <w:szCs w:val="20"/>
        </w:rPr>
        <w:t>oddělení zdravotnické techniky, tel.: 730 541</w:t>
      </w:r>
      <w:r w:rsidR="00CE24D9" w:rsidRPr="00F53B44">
        <w:rPr>
          <w:rFonts w:ascii="Tahoma" w:hAnsi="Tahoma" w:cs="Tahoma"/>
          <w:color w:val="000000"/>
          <w:sz w:val="20"/>
          <w:szCs w:val="20"/>
        </w:rPr>
        <w:t> </w:t>
      </w:r>
      <w:r w:rsidRPr="00F53B44">
        <w:rPr>
          <w:rFonts w:ascii="Tahoma" w:hAnsi="Tahoma" w:cs="Tahoma"/>
          <w:color w:val="000000"/>
          <w:sz w:val="20"/>
          <w:szCs w:val="20"/>
        </w:rPr>
        <w:t>340.</w:t>
      </w:r>
    </w:p>
    <w:p w:rsidR="00DA1A14" w:rsidRPr="00CE24D9" w:rsidRDefault="00DA1A14" w:rsidP="00CE24D9">
      <w:pPr>
        <w:pStyle w:val="Odstavecseseznamem"/>
        <w:numPr>
          <w:ilvl w:val="0"/>
          <w:numId w:val="8"/>
        </w:numPr>
        <w:tabs>
          <w:tab w:val="clear" w:pos="360"/>
        </w:tabs>
        <w:spacing w:before="120" w:after="120" w:line="276" w:lineRule="auto"/>
        <w:ind w:left="425" w:hanging="425"/>
        <w:contextualSpacing w:val="0"/>
        <w:jc w:val="both"/>
        <w:rPr>
          <w:rFonts w:ascii="Tahoma" w:hAnsi="Tahoma" w:cs="Tahoma"/>
          <w:sz w:val="20"/>
          <w:szCs w:val="22"/>
        </w:rPr>
      </w:pPr>
      <w:r w:rsidRPr="00CE24D9">
        <w:rPr>
          <w:rFonts w:ascii="Tahoma" w:hAnsi="Tahoma" w:cs="Tahoma"/>
          <w:sz w:val="20"/>
          <w:szCs w:val="22"/>
        </w:rPr>
        <w:t>Předmět smlouvy se považuje za odevzdaný kupujícímu jeho převzetím kupujícím v místě plnění dle čl. V této smlouvy. Je-li součástí závazku prodávajícího instalace předmětu smlouvy nebo seznámení s obsluhou předmětu smlouvy, považuje se předmět smlouvy za odevzdaný až po jejich provedení a převzetí předmětu smlouvy kupujícím dle předchozí věty.</w:t>
      </w:r>
    </w:p>
    <w:p w:rsidR="00DA1A14" w:rsidRPr="00633675" w:rsidRDefault="00DA1A14" w:rsidP="00DA1A14">
      <w:pPr>
        <w:numPr>
          <w:ilvl w:val="0"/>
          <w:numId w:val="8"/>
        </w:numPr>
        <w:tabs>
          <w:tab w:val="clear" w:pos="360"/>
          <w:tab w:val="num" w:pos="502"/>
        </w:tabs>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Pr="00633675">
        <w:rPr>
          <w:rFonts w:ascii="Tahoma" w:hAnsi="Tahoma" w:cs="Tahoma"/>
          <w:sz w:val="20"/>
          <w:szCs w:val="22"/>
        </w:rPr>
        <w:t xml:space="preserve"> provede kontrolu:</w:t>
      </w:r>
    </w:p>
    <w:p w:rsidR="00DA1A14" w:rsidRDefault="00DA1A14" w:rsidP="00DA1A14">
      <w:pPr>
        <w:tabs>
          <w:tab w:val="left" w:pos="993"/>
          <w:tab w:val="num" w:pos="1428"/>
          <w:tab w:val="left" w:pos="1701"/>
        </w:tabs>
        <w:spacing w:after="120" w:line="276" w:lineRule="auto"/>
        <w:ind w:left="1134"/>
        <w:rPr>
          <w:rFonts w:ascii="Tahoma" w:hAnsi="Tahoma" w:cs="Tahoma"/>
          <w:sz w:val="20"/>
          <w:szCs w:val="22"/>
        </w:rPr>
      </w:pPr>
      <w:r>
        <w:rPr>
          <w:rFonts w:ascii="Tahoma" w:hAnsi="Tahoma" w:cs="Tahoma"/>
          <w:sz w:val="20"/>
          <w:szCs w:val="22"/>
        </w:rPr>
        <w:t xml:space="preserve">a) </w:t>
      </w:r>
      <w:r w:rsidRPr="00633675">
        <w:rPr>
          <w:rFonts w:ascii="Tahoma" w:hAnsi="Tahoma" w:cs="Tahoma"/>
          <w:sz w:val="20"/>
          <w:szCs w:val="22"/>
        </w:rPr>
        <w:t>dokladů dodaných s</w:t>
      </w:r>
      <w:r>
        <w:rPr>
          <w:rFonts w:ascii="Tahoma" w:hAnsi="Tahoma" w:cs="Tahoma"/>
          <w:sz w:val="20"/>
          <w:szCs w:val="22"/>
        </w:rPr>
        <w:t> předmětem smlouvy,</w:t>
      </w:r>
    </w:p>
    <w:p w:rsidR="00DA1A14" w:rsidRPr="00633675" w:rsidRDefault="00DA1A14" w:rsidP="00DA1A14">
      <w:pPr>
        <w:tabs>
          <w:tab w:val="left" w:pos="993"/>
          <w:tab w:val="num" w:pos="1428"/>
          <w:tab w:val="left" w:pos="1701"/>
        </w:tabs>
        <w:spacing w:after="120" w:line="276" w:lineRule="auto"/>
        <w:ind w:left="1134"/>
        <w:rPr>
          <w:rFonts w:ascii="Tahoma" w:hAnsi="Tahoma" w:cs="Tahoma"/>
          <w:sz w:val="20"/>
          <w:szCs w:val="22"/>
        </w:rPr>
      </w:pPr>
      <w:r>
        <w:rPr>
          <w:rFonts w:ascii="Tahoma" w:hAnsi="Tahoma" w:cs="Tahoma"/>
          <w:sz w:val="20"/>
          <w:szCs w:val="22"/>
        </w:rPr>
        <w:t>b) předmětu smlouvy z hlediska zjevných vad.</w:t>
      </w:r>
    </w:p>
    <w:p w:rsidR="00DA1A14" w:rsidRPr="00633675" w:rsidRDefault="00DA1A14" w:rsidP="00DA1A14">
      <w:pPr>
        <w:numPr>
          <w:ilvl w:val="0"/>
          <w:numId w:val="8"/>
        </w:numPr>
        <w:tabs>
          <w:tab w:val="clear" w:pos="360"/>
        </w:tabs>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rsidR="00DA1A14" w:rsidRDefault="00DA1A14" w:rsidP="00DA1A14">
      <w:pPr>
        <w:numPr>
          <w:ilvl w:val="0"/>
          <w:numId w:val="8"/>
        </w:numPr>
        <w:tabs>
          <w:tab w:val="clear" w:pos="36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136024">
        <w:rPr>
          <w:rFonts w:ascii="Tahoma" w:hAnsi="Tahoma" w:cs="Tahoma"/>
          <w:sz w:val="20"/>
          <w:szCs w:val="22"/>
        </w:rPr>
        <w:t>předmětu smlouvy</w:t>
      </w:r>
      <w:r w:rsidRPr="00633675">
        <w:rPr>
          <w:rFonts w:ascii="Tahoma" w:hAnsi="Tahoma" w:cs="Tahoma"/>
          <w:sz w:val="20"/>
          <w:szCs w:val="22"/>
        </w:rPr>
        <w:t>, musí tento vykazovat všechny parametry dané technickou specifikací a musí být schopný trvalého provozu.</w:t>
      </w:r>
    </w:p>
    <w:p w:rsidR="00DA1A14" w:rsidRPr="00957E33" w:rsidRDefault="00DA1A14" w:rsidP="00DA1A14">
      <w:pPr>
        <w:numPr>
          <w:ilvl w:val="0"/>
          <w:numId w:val="8"/>
        </w:numPr>
        <w:tabs>
          <w:tab w:val="clear" w:pos="360"/>
        </w:tabs>
        <w:spacing w:after="120" w:line="276" w:lineRule="auto"/>
        <w:ind w:left="425" w:hanging="425"/>
        <w:jc w:val="both"/>
        <w:rPr>
          <w:rFonts w:ascii="Tahoma" w:hAnsi="Tahoma" w:cs="Tahoma"/>
          <w:sz w:val="20"/>
          <w:szCs w:val="22"/>
        </w:rPr>
      </w:pPr>
      <w:bookmarkStart w:id="4" w:name="_Hlk82416675"/>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bookmarkEnd w:id="4"/>
    <w:p w:rsidR="00DA1A14" w:rsidRPr="006504F4" w:rsidRDefault="00DA1A14" w:rsidP="00DA1A14">
      <w:pPr>
        <w:numPr>
          <w:ilvl w:val="0"/>
          <w:numId w:val="8"/>
        </w:numPr>
        <w:tabs>
          <w:tab w:val="clear" w:pos="360"/>
        </w:tabs>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předmětu smlouvy. </w:t>
      </w:r>
    </w:p>
    <w:p w:rsidR="00DA1A14" w:rsidRDefault="00DA1A14" w:rsidP="00DA1A14">
      <w:pPr>
        <w:numPr>
          <w:ilvl w:val="0"/>
          <w:numId w:val="8"/>
        </w:numPr>
        <w:tabs>
          <w:tab w:val="clear" w:pos="360"/>
        </w:tabs>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Vlastnické právo k předmětu smlouvy a nebezpečí škody na něm přechází na kupujícího okamžikem jeho předání a převzetí dle odst. 1 této smlouvy. </w:t>
      </w:r>
    </w:p>
    <w:p w:rsidR="00803E7A" w:rsidRPr="00323B64" w:rsidRDefault="00803E7A" w:rsidP="00803E7A">
      <w:pPr>
        <w:pStyle w:val="Zkladntext"/>
        <w:keepNext/>
        <w:tabs>
          <w:tab w:val="left" w:pos="284"/>
          <w:tab w:val="left" w:pos="540"/>
        </w:tabs>
        <w:spacing w:after="120"/>
        <w:ind w:left="539" w:hanging="539"/>
        <w:jc w:val="center"/>
        <w:rPr>
          <w:rFonts w:ascii="Tahoma" w:hAnsi="Tahoma" w:cs="Tahoma"/>
          <w:b/>
          <w:bCs/>
          <w:sz w:val="20"/>
          <w:szCs w:val="20"/>
        </w:rPr>
      </w:pPr>
      <w:r w:rsidRPr="00323B64">
        <w:rPr>
          <w:rFonts w:ascii="Tahoma" w:hAnsi="Tahoma" w:cs="Tahoma"/>
          <w:b/>
          <w:bCs/>
          <w:sz w:val="20"/>
          <w:szCs w:val="20"/>
        </w:rPr>
        <w:t>IX.</w:t>
      </w:r>
    </w:p>
    <w:p w:rsidR="00803E7A" w:rsidRPr="00323B64" w:rsidRDefault="00803E7A" w:rsidP="00803E7A">
      <w:pPr>
        <w:pStyle w:val="Nadpis4"/>
        <w:spacing w:before="0" w:after="240"/>
        <w:rPr>
          <w:rFonts w:ascii="Tahoma" w:hAnsi="Tahoma" w:cs="Tahoma"/>
          <w:caps w:val="0"/>
          <w:sz w:val="20"/>
          <w:szCs w:val="20"/>
        </w:rPr>
      </w:pPr>
      <w:r w:rsidRPr="00323B64">
        <w:rPr>
          <w:rFonts w:ascii="Tahoma" w:hAnsi="Tahoma" w:cs="Tahoma"/>
          <w:caps w:val="0"/>
          <w:sz w:val="20"/>
          <w:szCs w:val="20"/>
        </w:rPr>
        <w:t>Platební podmínky</w:t>
      </w:r>
    </w:p>
    <w:p w:rsidR="00DA1A14" w:rsidRPr="00633675" w:rsidRDefault="00DA1A14" w:rsidP="00DA1A14">
      <w:pPr>
        <w:numPr>
          <w:ilvl w:val="0"/>
          <w:numId w:val="7"/>
        </w:numPr>
        <w:tabs>
          <w:tab w:val="clear" w:pos="1429"/>
          <w:tab w:val="num" w:pos="66"/>
        </w:tabs>
        <w:spacing w:after="120" w:line="276" w:lineRule="auto"/>
        <w:ind w:left="426"/>
        <w:jc w:val="both"/>
        <w:rPr>
          <w:rFonts w:ascii="Tahoma" w:hAnsi="Tahoma" w:cs="Tahoma"/>
          <w:sz w:val="20"/>
          <w:szCs w:val="22"/>
        </w:rPr>
      </w:pPr>
      <w:r w:rsidRPr="00633675">
        <w:rPr>
          <w:rFonts w:ascii="Tahoma" w:hAnsi="Tahoma" w:cs="Tahoma"/>
          <w:sz w:val="20"/>
          <w:szCs w:val="22"/>
        </w:rPr>
        <w:t>Kupní cena bude prodávajícímu uhra</w:t>
      </w:r>
      <w:r>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Pr>
          <w:rFonts w:ascii="Tahoma" w:hAnsi="Tahoma" w:cs="Tahoma"/>
          <w:sz w:val="20"/>
          <w:szCs w:val="22"/>
        </w:rPr>
        <w:t>předmětu smlouvy</w:t>
      </w:r>
      <w:r w:rsidRPr="00633675">
        <w:rPr>
          <w:rFonts w:ascii="Tahoma" w:hAnsi="Tahoma" w:cs="Tahoma"/>
          <w:sz w:val="20"/>
          <w:szCs w:val="22"/>
        </w:rPr>
        <w:t xml:space="preserve"> </w:t>
      </w:r>
      <w:r w:rsidRPr="00633675">
        <w:rPr>
          <w:rFonts w:ascii="Tahoma" w:hAnsi="Tahoma" w:cs="Tahoma"/>
          <w:sz w:val="20"/>
          <w:szCs w:val="22"/>
        </w:rPr>
        <w:lastRenderedPageBreak/>
        <w:t>kupujícímu, provedení jeho instalace a uvedení do trvalého provozu a seznámení zaměstnanců uživatele s obsluhou (proškolení zaměstnanců).</w:t>
      </w:r>
    </w:p>
    <w:p w:rsidR="00DA1A14" w:rsidRPr="00633675" w:rsidRDefault="00DA1A14" w:rsidP="00DA1A14">
      <w:pPr>
        <w:numPr>
          <w:ilvl w:val="0"/>
          <w:numId w:val="7"/>
        </w:numPr>
        <w:tabs>
          <w:tab w:val="clear" w:pos="1429"/>
          <w:tab w:val="num" w:pos="66"/>
        </w:tabs>
        <w:spacing w:after="120" w:line="276" w:lineRule="auto"/>
        <w:ind w:left="426"/>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rsidR="00416E67" w:rsidRPr="00DA1A14" w:rsidRDefault="00803E7A" w:rsidP="00DA1A14">
      <w:pPr>
        <w:numPr>
          <w:ilvl w:val="0"/>
          <w:numId w:val="41"/>
        </w:numPr>
        <w:spacing w:before="120" w:after="120"/>
        <w:ind w:left="900"/>
        <w:jc w:val="both"/>
        <w:rPr>
          <w:rFonts w:ascii="Tahoma" w:hAnsi="Tahoma" w:cs="Tahoma"/>
          <w:sz w:val="20"/>
          <w:szCs w:val="20"/>
        </w:rPr>
      </w:pPr>
      <w:r w:rsidRPr="00DA1A14">
        <w:rPr>
          <w:rFonts w:ascii="Tahoma" w:hAnsi="Tahoma" w:cs="Tahoma"/>
          <w:sz w:val="20"/>
          <w:szCs w:val="20"/>
        </w:rPr>
        <w:t xml:space="preserve">IČ kupujícího, číslo veřejné zakázky (tj. </w:t>
      </w:r>
      <w:r w:rsidR="00E75C5D" w:rsidRPr="00DA1A14">
        <w:rPr>
          <w:rFonts w:ascii="Tahoma" w:hAnsi="Tahoma" w:cs="Tahoma"/>
          <w:b/>
          <w:bCs/>
          <w:sz w:val="20"/>
          <w:szCs w:val="20"/>
        </w:rPr>
        <w:t>SZZ/FMP/2021/0</w:t>
      </w:r>
      <w:r w:rsidR="00C208DA" w:rsidRPr="00DA1A14">
        <w:rPr>
          <w:rFonts w:ascii="Tahoma" w:hAnsi="Tahoma" w:cs="Tahoma"/>
          <w:b/>
          <w:bCs/>
          <w:sz w:val="20"/>
          <w:szCs w:val="20"/>
        </w:rPr>
        <w:t>3</w:t>
      </w:r>
      <w:r w:rsidR="00E75C5D" w:rsidRPr="00DA1A14">
        <w:rPr>
          <w:rFonts w:ascii="Tahoma" w:hAnsi="Tahoma" w:cs="Tahoma"/>
          <w:b/>
          <w:bCs/>
          <w:sz w:val="20"/>
          <w:szCs w:val="20"/>
        </w:rPr>
        <w:t>/</w:t>
      </w:r>
      <w:r w:rsidR="00C208DA" w:rsidRPr="00DA1A14">
        <w:rPr>
          <w:rFonts w:ascii="Tahoma" w:hAnsi="Tahoma" w:cs="Tahoma"/>
          <w:b/>
          <w:bCs/>
          <w:sz w:val="20"/>
          <w:szCs w:val="20"/>
        </w:rPr>
        <w:t>lůžka</w:t>
      </w:r>
      <w:r w:rsidR="00416E67" w:rsidRPr="00DA1A14">
        <w:rPr>
          <w:rFonts w:ascii="Tahoma" w:hAnsi="Tahoma" w:cs="Tahoma"/>
          <w:sz w:val="20"/>
          <w:szCs w:val="20"/>
        </w:rPr>
        <w:t>)</w:t>
      </w:r>
    </w:p>
    <w:p w:rsidR="00803E7A" w:rsidRPr="00323B64" w:rsidRDefault="00803E7A" w:rsidP="00DA1A14">
      <w:pPr>
        <w:numPr>
          <w:ilvl w:val="0"/>
          <w:numId w:val="41"/>
        </w:numPr>
        <w:tabs>
          <w:tab w:val="num" w:pos="567"/>
        </w:tabs>
        <w:spacing w:before="120" w:after="120"/>
        <w:ind w:left="900"/>
        <w:jc w:val="both"/>
        <w:rPr>
          <w:rFonts w:ascii="Tahoma" w:hAnsi="Tahoma" w:cs="Tahoma"/>
          <w:sz w:val="20"/>
          <w:szCs w:val="20"/>
        </w:rPr>
      </w:pPr>
      <w:r w:rsidRPr="00323B64">
        <w:rPr>
          <w:rFonts w:ascii="Tahoma" w:hAnsi="Tahoma" w:cs="Tahoma"/>
          <w:sz w:val="20"/>
          <w:szCs w:val="20"/>
        </w:rPr>
        <w:t>číslo a datum vystavení faktury,</w:t>
      </w:r>
    </w:p>
    <w:p w:rsidR="00E75C5D" w:rsidRPr="00323B64" w:rsidRDefault="00803E7A" w:rsidP="00DA1A14">
      <w:pPr>
        <w:numPr>
          <w:ilvl w:val="0"/>
          <w:numId w:val="41"/>
        </w:numPr>
        <w:tabs>
          <w:tab w:val="num" w:pos="900"/>
          <w:tab w:val="num" w:pos="1080"/>
        </w:tabs>
        <w:spacing w:before="120" w:after="120"/>
        <w:ind w:left="900"/>
        <w:jc w:val="both"/>
        <w:rPr>
          <w:rFonts w:ascii="Tahoma" w:hAnsi="Tahoma" w:cs="Tahoma"/>
          <w:sz w:val="20"/>
          <w:szCs w:val="20"/>
        </w:rPr>
      </w:pPr>
      <w:r w:rsidRPr="00323B64">
        <w:rPr>
          <w:rFonts w:ascii="Tahoma" w:hAnsi="Tahoma" w:cs="Tahoma"/>
          <w:sz w:val="20"/>
          <w:szCs w:val="20"/>
        </w:rPr>
        <w:t>předmět plnění a jeho přesnou specifikaci ve slovním vyjádření (nestačí pouze odkaz na číslo uzavřené smlouvy)</w:t>
      </w:r>
      <w:r w:rsidR="00E75C5D" w:rsidRPr="00323B64">
        <w:rPr>
          <w:rFonts w:ascii="Tahoma" w:hAnsi="Tahoma" w:cs="Tahoma"/>
          <w:sz w:val="20"/>
          <w:szCs w:val="20"/>
        </w:rPr>
        <w:t>,</w:t>
      </w:r>
    </w:p>
    <w:p w:rsidR="00803E7A" w:rsidRPr="00323B64" w:rsidRDefault="00803E7A" w:rsidP="00DA1A14">
      <w:pPr>
        <w:numPr>
          <w:ilvl w:val="0"/>
          <w:numId w:val="41"/>
        </w:numPr>
        <w:spacing w:before="120" w:after="120"/>
        <w:ind w:left="900"/>
        <w:jc w:val="both"/>
        <w:rPr>
          <w:rFonts w:ascii="Tahoma" w:hAnsi="Tahoma" w:cs="Tahoma"/>
          <w:sz w:val="20"/>
          <w:szCs w:val="20"/>
        </w:rPr>
      </w:pPr>
      <w:r w:rsidRPr="00323B64">
        <w:rPr>
          <w:rFonts w:ascii="Tahoma" w:hAnsi="Tahoma" w:cs="Tahoma"/>
          <w:sz w:val="20"/>
          <w:szCs w:val="20"/>
        </w:rPr>
        <w:t>označení banky a čísla účtu, na který musí být zaplaceno (pokud je číslo účtu odlišné od čísla uvedeného v čl. I odst. 2, je prodávající povinen o této skutečnosti v souladu s čl. II odst. 3 této smlouvy informovat kupujícího),</w:t>
      </w:r>
    </w:p>
    <w:p w:rsidR="00803E7A" w:rsidRPr="00B9633C" w:rsidRDefault="00803E7A" w:rsidP="00DA1A14">
      <w:pPr>
        <w:numPr>
          <w:ilvl w:val="0"/>
          <w:numId w:val="41"/>
        </w:numPr>
        <w:spacing w:before="120" w:after="120"/>
        <w:ind w:left="900"/>
        <w:rPr>
          <w:rFonts w:ascii="Tahoma" w:hAnsi="Tahoma" w:cs="Tahoma"/>
          <w:sz w:val="20"/>
          <w:szCs w:val="20"/>
        </w:rPr>
      </w:pPr>
      <w:r w:rsidRPr="00B9633C">
        <w:rPr>
          <w:rFonts w:ascii="Tahoma" w:hAnsi="Tahoma" w:cs="Tahoma"/>
          <w:sz w:val="20"/>
          <w:szCs w:val="20"/>
        </w:rPr>
        <w:t>číslo dodacího listu</w:t>
      </w:r>
      <w:r w:rsidR="005D459C" w:rsidRPr="00B9633C">
        <w:rPr>
          <w:rFonts w:ascii="Tahoma" w:hAnsi="Tahoma" w:cs="Tahoma"/>
          <w:sz w:val="20"/>
          <w:szCs w:val="20"/>
        </w:rPr>
        <w:t>, předávacího nebo instalačního protokolu</w:t>
      </w:r>
      <w:r w:rsidRPr="00B9633C">
        <w:rPr>
          <w:rFonts w:ascii="Tahoma" w:hAnsi="Tahoma" w:cs="Tahoma"/>
          <w:sz w:val="20"/>
          <w:szCs w:val="20"/>
        </w:rPr>
        <w:t xml:space="preserve"> a datum jeho podpisu. Dodací list</w:t>
      </w:r>
      <w:r w:rsidR="005D459C" w:rsidRPr="00B9633C">
        <w:rPr>
          <w:rFonts w:ascii="Tahoma" w:hAnsi="Tahoma" w:cs="Tahoma"/>
          <w:sz w:val="20"/>
          <w:szCs w:val="20"/>
        </w:rPr>
        <w:t>, předávací či instalační protokol</w:t>
      </w:r>
      <w:r w:rsidRPr="00B9633C">
        <w:rPr>
          <w:rFonts w:ascii="Tahoma" w:hAnsi="Tahoma" w:cs="Tahoma"/>
          <w:sz w:val="20"/>
          <w:szCs w:val="20"/>
        </w:rPr>
        <w:t xml:space="preserve"> bude přílohou faktury,</w:t>
      </w:r>
    </w:p>
    <w:p w:rsidR="00803E7A" w:rsidRPr="00DA1A14" w:rsidRDefault="00DA1A14" w:rsidP="00F0592B">
      <w:pPr>
        <w:numPr>
          <w:ilvl w:val="0"/>
          <w:numId w:val="41"/>
        </w:numPr>
        <w:spacing w:before="120" w:after="120"/>
        <w:ind w:left="993" w:hanging="426"/>
        <w:rPr>
          <w:rFonts w:ascii="Tahoma" w:hAnsi="Tahoma" w:cs="Tahoma"/>
          <w:sz w:val="20"/>
          <w:szCs w:val="20"/>
        </w:rPr>
      </w:pPr>
      <w:r>
        <w:rPr>
          <w:rFonts w:ascii="Tahoma" w:hAnsi="Tahoma" w:cs="Tahoma"/>
          <w:sz w:val="20"/>
          <w:szCs w:val="20"/>
        </w:rPr>
        <w:t xml:space="preserve"> </w:t>
      </w:r>
      <w:r w:rsidR="00F0592B">
        <w:rPr>
          <w:rFonts w:ascii="Tahoma" w:hAnsi="Tahoma" w:cs="Tahoma"/>
          <w:sz w:val="20"/>
          <w:szCs w:val="20"/>
        </w:rPr>
        <w:t xml:space="preserve">  </w:t>
      </w:r>
      <w:r w:rsidR="00803E7A" w:rsidRPr="00DA1A14">
        <w:rPr>
          <w:rFonts w:ascii="Tahoma" w:hAnsi="Tahoma" w:cs="Tahoma"/>
          <w:sz w:val="20"/>
          <w:szCs w:val="20"/>
        </w:rPr>
        <w:t>lhůtu splatnosti faktury,</w:t>
      </w:r>
    </w:p>
    <w:p w:rsidR="00803E7A" w:rsidRPr="00323B64" w:rsidRDefault="00803E7A" w:rsidP="00DA1A14">
      <w:pPr>
        <w:numPr>
          <w:ilvl w:val="0"/>
          <w:numId w:val="41"/>
        </w:numPr>
        <w:spacing w:before="120" w:after="120"/>
        <w:ind w:left="900" w:hanging="357"/>
        <w:jc w:val="both"/>
        <w:rPr>
          <w:rFonts w:ascii="Tahoma" w:hAnsi="Tahoma" w:cs="Tahoma"/>
          <w:i/>
          <w:sz w:val="20"/>
          <w:szCs w:val="20"/>
        </w:rPr>
      </w:pPr>
      <w:r w:rsidRPr="00323B64">
        <w:rPr>
          <w:rFonts w:ascii="Tahoma" w:hAnsi="Tahoma" w:cs="Tahoma"/>
          <w:sz w:val="20"/>
          <w:szCs w:val="20"/>
        </w:rPr>
        <w:t>jméno a vlastnoruční podpis osoby, která fakturu vystavila, včetně kontaktního telefonu.</w:t>
      </w:r>
    </w:p>
    <w:p w:rsidR="00803E7A" w:rsidRPr="00323B64" w:rsidRDefault="00803E7A" w:rsidP="00DA1A14">
      <w:pPr>
        <w:numPr>
          <w:ilvl w:val="0"/>
          <w:numId w:val="7"/>
        </w:numPr>
        <w:tabs>
          <w:tab w:val="clear" w:pos="1429"/>
        </w:tabs>
        <w:spacing w:before="120" w:after="120"/>
        <w:ind w:left="567"/>
        <w:jc w:val="both"/>
        <w:rPr>
          <w:rFonts w:ascii="Tahoma" w:hAnsi="Tahoma" w:cs="Tahoma"/>
          <w:sz w:val="20"/>
          <w:szCs w:val="20"/>
        </w:rPr>
      </w:pPr>
      <w:r w:rsidRPr="00323B64">
        <w:rPr>
          <w:rFonts w:ascii="Tahoma" w:hAnsi="Tahoma" w:cs="Tahoma"/>
          <w:sz w:val="20"/>
          <w:szCs w:val="20"/>
        </w:rPr>
        <w:t xml:space="preserve">Lhůta splatnosti faktury činí 30 kalendářních dnů ode dne jejího doručení kupujícímu. </w:t>
      </w:r>
      <w:bookmarkStart w:id="5" w:name="_Hlk74034818"/>
      <w:r w:rsidRPr="00323B64">
        <w:rPr>
          <w:rFonts w:ascii="Tahoma" w:hAnsi="Tahoma" w:cs="Tahoma"/>
          <w:sz w:val="20"/>
          <w:szCs w:val="20"/>
        </w:rPr>
        <w:t>Doručení faktury se provede osobně oproti podpisu zmocněné osoby kupujícího nebo doručenkou prostřednictvím provozovatele poštovních služeb</w:t>
      </w:r>
      <w:r w:rsidR="00505B99" w:rsidRPr="00323B64">
        <w:rPr>
          <w:rFonts w:ascii="Tahoma" w:hAnsi="Tahoma" w:cs="Tahoma"/>
          <w:sz w:val="20"/>
          <w:szCs w:val="20"/>
        </w:rPr>
        <w:t xml:space="preserve"> nebo mailem na adresu </w:t>
      </w:r>
      <w:hyperlink r:id="rId7" w:history="1">
        <w:r w:rsidR="00505B99" w:rsidRPr="00323B64">
          <w:rPr>
            <w:rStyle w:val="Hypertextovodkaz"/>
            <w:rFonts w:ascii="Tahoma" w:hAnsi="Tahoma" w:cs="Tahoma"/>
            <w:sz w:val="20"/>
            <w:szCs w:val="20"/>
          </w:rPr>
          <w:t>fakturace@szzkrnov.cz</w:t>
        </w:r>
      </w:hyperlink>
      <w:r w:rsidR="00505B99" w:rsidRPr="00323B64">
        <w:rPr>
          <w:rFonts w:ascii="Tahoma" w:hAnsi="Tahoma" w:cs="Tahoma"/>
          <w:sz w:val="20"/>
          <w:szCs w:val="20"/>
        </w:rPr>
        <w:t>.</w:t>
      </w:r>
      <w:bookmarkEnd w:id="5"/>
    </w:p>
    <w:p w:rsidR="00803E7A" w:rsidRPr="00323B64" w:rsidRDefault="00803E7A" w:rsidP="00DA1A14">
      <w:pPr>
        <w:numPr>
          <w:ilvl w:val="0"/>
          <w:numId w:val="7"/>
        </w:numPr>
        <w:tabs>
          <w:tab w:val="clear" w:pos="1429"/>
        </w:tabs>
        <w:spacing w:before="120" w:after="120"/>
        <w:ind w:left="567"/>
        <w:jc w:val="both"/>
        <w:rPr>
          <w:rFonts w:ascii="Tahoma" w:hAnsi="Tahoma" w:cs="Tahoma"/>
          <w:sz w:val="20"/>
          <w:szCs w:val="20"/>
        </w:rPr>
      </w:pPr>
      <w:r w:rsidRPr="00323B64">
        <w:rPr>
          <w:rFonts w:ascii="Tahoma" w:hAnsi="Tahoma" w:cs="Tahoma"/>
          <w:sz w:val="20"/>
          <w:szCs w:val="20"/>
        </w:rPr>
        <w:t>Povinnost zaplatit kupní cenu je splněna dnem odepsání příslušné částky z účtu kupujícího.</w:t>
      </w:r>
    </w:p>
    <w:p w:rsidR="00803E7A" w:rsidRPr="00323B64" w:rsidRDefault="00803E7A" w:rsidP="00DA1A14">
      <w:pPr>
        <w:numPr>
          <w:ilvl w:val="0"/>
          <w:numId w:val="7"/>
        </w:numPr>
        <w:tabs>
          <w:tab w:val="clear" w:pos="1429"/>
        </w:tabs>
        <w:spacing w:before="120" w:after="120"/>
        <w:ind w:left="567"/>
        <w:jc w:val="both"/>
        <w:rPr>
          <w:rFonts w:ascii="Tahoma" w:hAnsi="Tahoma" w:cs="Tahoma"/>
          <w:sz w:val="20"/>
          <w:szCs w:val="20"/>
        </w:rPr>
      </w:pPr>
      <w:r w:rsidRPr="00323B64">
        <w:rPr>
          <w:rFonts w:ascii="Tahoma" w:hAnsi="Tahoma" w:cs="Tahoma"/>
          <w:sz w:val="20"/>
          <w:szCs w:val="20"/>
        </w:rPr>
        <w:t>Nebude</w:t>
      </w:r>
      <w:r w:rsidRPr="00323B64">
        <w:rPr>
          <w:rFonts w:ascii="Tahoma" w:hAnsi="Tahoma" w:cs="Tahoma"/>
          <w:sz w:val="20"/>
          <w:szCs w:val="20"/>
        </w:rPr>
        <w:noBreakHyphen/>
        <w:t>li faktura obsahovat některou povinnou nebo dohodnutou náležitost nebo bude</w:t>
      </w:r>
      <w:r w:rsidRPr="00323B64">
        <w:rPr>
          <w:rFonts w:ascii="Tahoma" w:hAnsi="Tahoma" w:cs="Tahoma"/>
          <w:sz w:val="20"/>
          <w:szCs w:val="20"/>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803E7A" w:rsidRPr="00323B64" w:rsidRDefault="00803E7A" w:rsidP="00DA1A14">
      <w:pPr>
        <w:numPr>
          <w:ilvl w:val="0"/>
          <w:numId w:val="7"/>
        </w:numPr>
        <w:tabs>
          <w:tab w:val="clear" w:pos="1429"/>
        </w:tabs>
        <w:spacing w:before="120" w:after="120"/>
        <w:ind w:left="567"/>
        <w:jc w:val="both"/>
        <w:rPr>
          <w:rFonts w:ascii="Tahoma" w:hAnsi="Tahoma" w:cs="Tahoma"/>
          <w:sz w:val="20"/>
          <w:szCs w:val="20"/>
        </w:rPr>
      </w:pPr>
      <w:r w:rsidRPr="00323B64">
        <w:rPr>
          <w:rFonts w:ascii="Tahoma" w:hAnsi="Tahoma" w:cs="Tahoma"/>
          <w:sz w:val="20"/>
          <w:szCs w:val="20"/>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803E7A" w:rsidRPr="00323B64" w:rsidRDefault="00803E7A" w:rsidP="00DA1A14">
      <w:pPr>
        <w:numPr>
          <w:ilvl w:val="0"/>
          <w:numId w:val="19"/>
        </w:numPr>
        <w:tabs>
          <w:tab w:val="clear" w:pos="360"/>
        </w:tabs>
        <w:spacing w:before="120" w:after="120"/>
        <w:ind w:left="1134" w:hanging="436"/>
        <w:jc w:val="both"/>
        <w:rPr>
          <w:rFonts w:ascii="Tahoma" w:hAnsi="Tahoma" w:cs="Tahoma"/>
          <w:sz w:val="20"/>
          <w:szCs w:val="20"/>
        </w:rPr>
      </w:pPr>
      <w:r w:rsidRPr="00323B64">
        <w:rPr>
          <w:rFonts w:ascii="Tahoma" w:hAnsi="Tahoma" w:cs="Tahoma"/>
          <w:sz w:val="20"/>
          <w:szCs w:val="20"/>
        </w:rPr>
        <w:t>prodávající bude ke dni poskytnutí úplaty nebo ke dni uskutečnění zdanitelného plnění zveřejněn v aplikaci „Registr DPH“ jako nespolehlivý plátce, nebo</w:t>
      </w:r>
    </w:p>
    <w:p w:rsidR="00803E7A" w:rsidRPr="00323B64" w:rsidRDefault="00803E7A" w:rsidP="00DA1A14">
      <w:pPr>
        <w:numPr>
          <w:ilvl w:val="0"/>
          <w:numId w:val="19"/>
        </w:numPr>
        <w:tabs>
          <w:tab w:val="clear" w:pos="360"/>
        </w:tabs>
        <w:spacing w:before="120" w:after="120"/>
        <w:ind w:left="1134" w:hanging="436"/>
        <w:jc w:val="both"/>
        <w:rPr>
          <w:rFonts w:ascii="Tahoma" w:hAnsi="Tahoma" w:cs="Tahoma"/>
          <w:sz w:val="20"/>
          <w:szCs w:val="20"/>
        </w:rPr>
      </w:pPr>
      <w:r w:rsidRPr="00323B64">
        <w:rPr>
          <w:rFonts w:ascii="Tahoma" w:hAnsi="Tahoma" w:cs="Tahoma"/>
          <w:sz w:val="20"/>
          <w:szCs w:val="20"/>
        </w:rPr>
        <w:t>prodávající bude ke dni poskytnutí úplaty nebo ke dni uskutečnění zdanitelného plnění v insolvenčním řízení, nebo</w:t>
      </w:r>
    </w:p>
    <w:p w:rsidR="00803E7A" w:rsidRPr="00323B64" w:rsidRDefault="00803E7A" w:rsidP="00DA1A14">
      <w:pPr>
        <w:numPr>
          <w:ilvl w:val="0"/>
          <w:numId w:val="19"/>
        </w:numPr>
        <w:tabs>
          <w:tab w:val="clear" w:pos="360"/>
        </w:tabs>
        <w:spacing w:before="120" w:after="120"/>
        <w:ind w:left="1134" w:hanging="436"/>
        <w:jc w:val="both"/>
        <w:rPr>
          <w:rFonts w:ascii="Tahoma" w:hAnsi="Tahoma" w:cs="Tahoma"/>
          <w:sz w:val="20"/>
          <w:szCs w:val="20"/>
        </w:rPr>
      </w:pPr>
      <w:r w:rsidRPr="00323B64">
        <w:rPr>
          <w:rFonts w:ascii="Tahoma" w:hAnsi="Tahoma" w:cs="Tahoma"/>
          <w:sz w:val="20"/>
          <w:szCs w:val="20"/>
        </w:rPr>
        <w:t>bankovní účet prodávajícího určený k úhradě plnění uvedený na faktuře nebude správcem daně zveřejněn v aplikaci „Registr DPH“.</w:t>
      </w:r>
    </w:p>
    <w:p w:rsidR="00803E7A" w:rsidRDefault="00803E7A" w:rsidP="00803E7A">
      <w:pPr>
        <w:spacing w:before="120" w:after="120"/>
        <w:ind w:left="357"/>
        <w:jc w:val="both"/>
        <w:rPr>
          <w:rFonts w:ascii="Tahoma" w:hAnsi="Tahoma" w:cs="Tahoma"/>
          <w:sz w:val="20"/>
          <w:szCs w:val="20"/>
        </w:rPr>
      </w:pPr>
      <w:r w:rsidRPr="00323B64">
        <w:rPr>
          <w:rFonts w:ascii="Tahoma" w:hAnsi="Tahoma" w:cs="Tahoma"/>
          <w:sz w:val="20"/>
          <w:szCs w:val="20"/>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803E7A" w:rsidRPr="00DE5F74" w:rsidRDefault="00803E7A" w:rsidP="00DE5F74">
      <w:pPr>
        <w:numPr>
          <w:ilvl w:val="0"/>
          <w:numId w:val="7"/>
        </w:numPr>
        <w:tabs>
          <w:tab w:val="clear" w:pos="1429"/>
        </w:tabs>
        <w:spacing w:before="120" w:after="120"/>
        <w:ind w:left="567"/>
        <w:jc w:val="both"/>
        <w:rPr>
          <w:rFonts w:ascii="Tahoma" w:hAnsi="Tahoma" w:cs="Tahoma"/>
          <w:sz w:val="20"/>
          <w:szCs w:val="20"/>
        </w:rPr>
      </w:pPr>
      <w:r w:rsidRPr="00DE5F74">
        <w:rPr>
          <w:rFonts w:ascii="Tahoma" w:hAnsi="Tahoma" w:cs="Tahoma"/>
          <w:sz w:val="20"/>
          <w:szCs w:val="20"/>
        </w:rPr>
        <w:t xml:space="preserve">V případě, že faktura nebude obsahovat stanovené náležitosti, je kupující oprávněn fakturu prodávajícímu vrátit k provedení opravy s vyznačením důvodu vrácení; lhůta splatnosti faktury </w:t>
      </w:r>
      <w:r w:rsidRPr="00DE5F74">
        <w:rPr>
          <w:rFonts w:ascii="Tahoma" w:hAnsi="Tahoma" w:cs="Tahoma"/>
          <w:sz w:val="20"/>
          <w:szCs w:val="20"/>
        </w:rPr>
        <w:lastRenderedPageBreak/>
        <w:t>přestává běžet jejím odesláním zpět prodávajícímu. Nová lhůta splatnosti běží ode dne doručení nové faktury kupujícímu.</w:t>
      </w:r>
    </w:p>
    <w:p w:rsidR="00C208DA" w:rsidRPr="00323B64" w:rsidRDefault="00C208DA" w:rsidP="00803E7A">
      <w:pPr>
        <w:pStyle w:val="Nadpis2"/>
        <w:tabs>
          <w:tab w:val="left" w:pos="0"/>
          <w:tab w:val="left" w:pos="360"/>
        </w:tabs>
        <w:spacing w:after="120"/>
        <w:ind w:left="362" w:hanging="181"/>
        <w:jc w:val="center"/>
        <w:rPr>
          <w:rFonts w:ascii="Tahoma" w:hAnsi="Tahoma" w:cs="Tahoma"/>
          <w:sz w:val="20"/>
          <w:szCs w:val="20"/>
        </w:rPr>
      </w:pPr>
    </w:p>
    <w:p w:rsidR="00803E7A" w:rsidRPr="00323B64" w:rsidRDefault="00803E7A" w:rsidP="00803E7A">
      <w:pPr>
        <w:pStyle w:val="Nadpis2"/>
        <w:tabs>
          <w:tab w:val="left" w:pos="0"/>
          <w:tab w:val="left" w:pos="360"/>
        </w:tabs>
        <w:spacing w:after="120"/>
        <w:ind w:left="362" w:hanging="181"/>
        <w:jc w:val="center"/>
        <w:rPr>
          <w:rFonts w:ascii="Tahoma" w:hAnsi="Tahoma" w:cs="Tahoma"/>
          <w:sz w:val="20"/>
          <w:szCs w:val="20"/>
        </w:rPr>
      </w:pPr>
      <w:r w:rsidRPr="00323B64">
        <w:rPr>
          <w:rFonts w:ascii="Tahoma" w:hAnsi="Tahoma" w:cs="Tahoma"/>
          <w:sz w:val="20"/>
          <w:szCs w:val="20"/>
        </w:rPr>
        <w:t>X.</w:t>
      </w:r>
    </w:p>
    <w:p w:rsidR="00803E7A" w:rsidRPr="00323B64" w:rsidRDefault="00803E7A" w:rsidP="00803E7A">
      <w:pPr>
        <w:pStyle w:val="Nadpis4"/>
        <w:spacing w:before="0" w:after="240"/>
        <w:rPr>
          <w:rFonts w:ascii="Tahoma" w:hAnsi="Tahoma" w:cs="Tahoma"/>
          <w:caps w:val="0"/>
          <w:sz w:val="20"/>
          <w:szCs w:val="20"/>
        </w:rPr>
      </w:pPr>
      <w:r w:rsidRPr="00323B64">
        <w:rPr>
          <w:rFonts w:ascii="Tahoma" w:hAnsi="Tahoma" w:cs="Tahoma"/>
          <w:caps w:val="0"/>
          <w:sz w:val="20"/>
          <w:szCs w:val="20"/>
        </w:rPr>
        <w:t>Záruka za jakost, práva z vadného plnění</w:t>
      </w:r>
    </w:p>
    <w:p w:rsidR="00803E7A" w:rsidRPr="00323B64" w:rsidRDefault="00803E7A" w:rsidP="00803E7A">
      <w:pPr>
        <w:spacing w:before="120" w:after="120"/>
        <w:jc w:val="center"/>
        <w:rPr>
          <w:rFonts w:ascii="Tahoma" w:hAnsi="Tahoma" w:cs="Tahoma"/>
          <w:b/>
          <w:sz w:val="20"/>
          <w:szCs w:val="20"/>
        </w:rPr>
      </w:pPr>
      <w:r w:rsidRPr="00323B64">
        <w:rPr>
          <w:rFonts w:ascii="Tahoma" w:hAnsi="Tahoma" w:cs="Tahoma"/>
          <w:b/>
          <w:sz w:val="20"/>
          <w:szCs w:val="20"/>
        </w:rPr>
        <w:t>Záruka za jakost</w:t>
      </w:r>
    </w:p>
    <w:p w:rsidR="00803E7A" w:rsidRPr="00323B64" w:rsidRDefault="00803E7A" w:rsidP="00DA1A14">
      <w:pPr>
        <w:numPr>
          <w:ilvl w:val="3"/>
          <w:numId w:val="7"/>
        </w:numPr>
        <w:tabs>
          <w:tab w:val="clear" w:pos="3589"/>
        </w:tabs>
        <w:spacing w:before="120" w:after="120"/>
        <w:ind w:left="284" w:hanging="284"/>
        <w:jc w:val="both"/>
        <w:rPr>
          <w:rFonts w:ascii="Tahoma" w:hAnsi="Tahoma" w:cs="Tahoma"/>
          <w:sz w:val="20"/>
          <w:szCs w:val="20"/>
        </w:rPr>
      </w:pPr>
      <w:r w:rsidRPr="00323B64">
        <w:rPr>
          <w:rFonts w:ascii="Tahoma" w:hAnsi="Tahoma" w:cs="Tahoma"/>
          <w:sz w:val="20"/>
          <w:szCs w:val="20"/>
        </w:rPr>
        <w:t xml:space="preserve">Prodávající kupujícímu na zboží poskytuje záruku za jakost (dále jen „záruka“) ve smyslu § </w:t>
      </w:r>
      <w:smartTag w:uri="urn:schemas-microsoft-com:office:smarttags" w:element="metricconverter">
        <w:smartTagPr>
          <w:attr w:name="ProductID" w:val="2113 a"/>
        </w:smartTagPr>
        <w:r w:rsidRPr="00323B64">
          <w:rPr>
            <w:rFonts w:ascii="Tahoma" w:hAnsi="Tahoma" w:cs="Tahoma"/>
            <w:sz w:val="20"/>
            <w:szCs w:val="20"/>
          </w:rPr>
          <w:t>2113 a</w:t>
        </w:r>
      </w:smartTag>
      <w:r w:rsidRPr="00323B64">
        <w:rPr>
          <w:rFonts w:ascii="Tahoma" w:hAnsi="Tahoma" w:cs="Tahoma"/>
          <w:sz w:val="20"/>
          <w:szCs w:val="20"/>
        </w:rPr>
        <w:t xml:space="preserve"> násl. občanského zákoníku, a to v délce </w:t>
      </w:r>
      <w:r w:rsidR="00DA1A14">
        <w:rPr>
          <w:rFonts w:ascii="Tahoma" w:hAnsi="Tahoma" w:cs="Tahoma"/>
          <w:b/>
          <w:bCs/>
          <w:sz w:val="20"/>
          <w:szCs w:val="20"/>
        </w:rPr>
        <w:t>24</w:t>
      </w:r>
      <w:r w:rsidRPr="00323B64">
        <w:rPr>
          <w:rFonts w:ascii="Tahoma" w:hAnsi="Tahoma" w:cs="Tahoma"/>
          <w:b/>
          <w:bCs/>
          <w:sz w:val="20"/>
          <w:szCs w:val="20"/>
        </w:rPr>
        <w:t xml:space="preserve"> měsíců</w:t>
      </w:r>
      <w:r w:rsidRPr="00323B64">
        <w:rPr>
          <w:rFonts w:ascii="Tahoma" w:hAnsi="Tahoma" w:cs="Tahoma"/>
          <w:sz w:val="20"/>
          <w:szCs w:val="20"/>
        </w:rPr>
        <w:t xml:space="preserve"> (dále též „záruční doba“). </w:t>
      </w:r>
    </w:p>
    <w:p w:rsidR="00DA1A14" w:rsidRPr="00633675" w:rsidRDefault="00DA1A14" w:rsidP="00DA1A1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2"/>
        </w:rPr>
      </w:pPr>
      <w:r w:rsidRPr="00633675">
        <w:rPr>
          <w:rFonts w:ascii="Tahoma" w:hAnsi="Tahoma" w:cs="Tahoma"/>
          <w:sz w:val="20"/>
          <w:szCs w:val="22"/>
        </w:rPr>
        <w:t xml:space="preserve">Záruční doba </w:t>
      </w:r>
      <w:r>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DA1A14" w:rsidRPr="00633675" w:rsidRDefault="00DA1A14" w:rsidP="00DA1A1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rsidR="00DA1A14" w:rsidRPr="0043288E" w:rsidRDefault="00DA1A14" w:rsidP="00DA1A1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rsidR="00DA1A14" w:rsidRPr="0043288E" w:rsidRDefault="00DA1A14" w:rsidP="00DA1A1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0"/>
        </w:rPr>
      </w:pPr>
      <w:bookmarkStart w:id="6" w:name="_Hlk81509058"/>
      <w:r w:rsidRPr="0043288E">
        <w:rPr>
          <w:rFonts w:ascii="Tahoma" w:hAnsi="Tahoma" w:cs="Tahoma"/>
          <w:sz w:val="20"/>
          <w:szCs w:val="20"/>
        </w:rPr>
        <w:t>Záruční servis podle této smlouvy zahrnuje:</w:t>
      </w:r>
    </w:p>
    <w:p w:rsidR="00DA1A14" w:rsidRPr="0043288E" w:rsidRDefault="00DA1A14" w:rsidP="00DA1A14">
      <w:pPr>
        <w:widowControl w:val="0"/>
        <w:numPr>
          <w:ilvl w:val="0"/>
          <w:numId w:val="43"/>
        </w:numPr>
        <w:tabs>
          <w:tab w:val="left" w:pos="720"/>
          <w:tab w:val="left" w:pos="2520"/>
        </w:tabs>
        <w:suppressAutoHyphen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rsidR="00DA1A14" w:rsidRPr="0043288E" w:rsidRDefault="00DA1A14" w:rsidP="00DA1A14">
      <w:pPr>
        <w:widowControl w:val="0"/>
        <w:numPr>
          <w:ilvl w:val="0"/>
          <w:numId w:val="43"/>
        </w:numPr>
        <w:tabs>
          <w:tab w:val="left" w:pos="720"/>
          <w:tab w:val="left" w:pos="2520"/>
        </w:tabs>
        <w:suppressAutoHyphens/>
        <w:spacing w:after="60" w:line="276" w:lineRule="auto"/>
        <w:ind w:left="714" w:hanging="357"/>
        <w:jc w:val="both"/>
        <w:rPr>
          <w:rFonts w:ascii="Tahoma" w:hAnsi="Tahoma" w:cs="Tahoma"/>
          <w:sz w:val="20"/>
          <w:szCs w:val="20"/>
        </w:rPr>
      </w:pPr>
      <w:r w:rsidRPr="0043288E">
        <w:rPr>
          <w:rFonts w:ascii="Tahoma" w:hAnsi="Tahoma" w:cs="Tahoma"/>
          <w:sz w:val="20"/>
          <w:szCs w:val="20"/>
        </w:rPr>
        <w:t>údržbu, opravy poruch a závad předmětu smlouvy, tj. uvedení předmětu smlouvy do stavu plné využitelnosti jeho technických parametrů,</w:t>
      </w:r>
    </w:p>
    <w:p w:rsidR="00DA1A14" w:rsidRPr="0043288E" w:rsidRDefault="00DA1A14" w:rsidP="00DA1A14">
      <w:pPr>
        <w:widowControl w:val="0"/>
        <w:numPr>
          <w:ilvl w:val="0"/>
          <w:numId w:val="43"/>
        </w:numPr>
        <w:tabs>
          <w:tab w:val="left" w:pos="720"/>
          <w:tab w:val="left" w:pos="2520"/>
        </w:tabs>
        <w:suppressAutoHyphen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kontroly předmětu smlouvy dle zákona č.</w:t>
      </w:r>
      <w:r>
        <w:rPr>
          <w:rFonts w:ascii="Tahoma" w:hAnsi="Tahoma" w:cs="Tahoma"/>
          <w:sz w:val="20"/>
          <w:szCs w:val="20"/>
        </w:rPr>
        <w:t> </w:t>
      </w:r>
      <w:r w:rsidRPr="0043288E">
        <w:rPr>
          <w:rFonts w:ascii="Tahoma" w:hAnsi="Tahoma" w:cs="Tahoma"/>
          <w:sz w:val="20"/>
          <w:szCs w:val="20"/>
        </w:rPr>
        <w:t>89/2021 Sb</w:t>
      </w:r>
      <w:r>
        <w:rPr>
          <w:rFonts w:ascii="Tahoma" w:hAnsi="Tahoma" w:cs="Tahoma"/>
          <w:sz w:val="20"/>
          <w:szCs w:val="20"/>
        </w:rPr>
        <w:t>. o zdravotnických prostředcích</w:t>
      </w:r>
      <w:r w:rsidRPr="0043288E">
        <w:rPr>
          <w:rFonts w:ascii="Tahoma" w:hAnsi="Tahoma" w:cs="Tahoma"/>
          <w:sz w:val="20"/>
          <w:szCs w:val="20"/>
        </w:rPr>
        <w:t xml:space="preserve"> a platných norem a dle požadavků výrobce, vč. výměny všech předepsaných servisních kitů a náhradních dílů dle doporučení výrobce.</w:t>
      </w:r>
    </w:p>
    <w:bookmarkEnd w:id="6"/>
    <w:p w:rsidR="00DA1A14" w:rsidRPr="00942402" w:rsidRDefault="00DA1A14" w:rsidP="00DA1A1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2"/>
          <w:szCs w:val="20"/>
        </w:rPr>
      </w:pPr>
      <w:r w:rsidRPr="00942402">
        <w:rPr>
          <w:rFonts w:ascii="Tahoma" w:hAnsi="Tahoma" w:cs="Tahoma"/>
          <w:sz w:val="20"/>
          <w:szCs w:val="18"/>
        </w:rPr>
        <w:t xml:space="preserve">V případě </w:t>
      </w:r>
      <w:r w:rsidRPr="00EC65C8">
        <w:rPr>
          <w:rFonts w:ascii="Tahoma" w:hAnsi="Tahoma" w:cs="Tahoma"/>
          <w:sz w:val="20"/>
          <w:szCs w:val="18"/>
        </w:rPr>
        <w:t>neuznaného</w:t>
      </w:r>
      <w:r>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rsidR="00C208DA" w:rsidRPr="00323B64" w:rsidRDefault="00C208DA" w:rsidP="00C208DA">
      <w:pPr>
        <w:spacing w:before="120" w:after="120"/>
        <w:ind w:left="284"/>
        <w:jc w:val="both"/>
        <w:rPr>
          <w:rFonts w:ascii="Tahoma" w:hAnsi="Tahoma" w:cs="Tahoma"/>
          <w:sz w:val="20"/>
          <w:szCs w:val="20"/>
        </w:rPr>
      </w:pPr>
    </w:p>
    <w:p w:rsidR="00803E7A" w:rsidRPr="00323B64" w:rsidRDefault="00803E7A" w:rsidP="00803E7A">
      <w:pPr>
        <w:spacing w:before="120" w:after="120"/>
        <w:jc w:val="center"/>
        <w:rPr>
          <w:rFonts w:ascii="Tahoma" w:hAnsi="Tahoma" w:cs="Tahoma"/>
          <w:b/>
          <w:sz w:val="20"/>
          <w:szCs w:val="20"/>
        </w:rPr>
      </w:pPr>
      <w:r w:rsidRPr="00323B64">
        <w:rPr>
          <w:rFonts w:ascii="Tahoma" w:hAnsi="Tahoma" w:cs="Tahoma"/>
          <w:b/>
          <w:sz w:val="20"/>
          <w:szCs w:val="20"/>
        </w:rPr>
        <w:t>Práva z vadného plnění</w:t>
      </w:r>
    </w:p>
    <w:p w:rsidR="00DA1A14" w:rsidRPr="00FF0589"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2"/>
        </w:rPr>
      </w:pPr>
      <w:r w:rsidRPr="00FF0589">
        <w:rPr>
          <w:rFonts w:ascii="Tahoma" w:hAnsi="Tahoma" w:cs="Tahoma"/>
          <w:sz w:val="20"/>
          <w:szCs w:val="22"/>
        </w:rPr>
        <w:t>Kupující má právo z vadn</w:t>
      </w:r>
      <w:r>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rsidR="00DA1A14" w:rsidRPr="00633675"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2"/>
        </w:rPr>
      </w:pPr>
      <w:r w:rsidRPr="00633675">
        <w:rPr>
          <w:rFonts w:ascii="Tahoma" w:hAnsi="Tahoma" w:cs="Tahoma"/>
          <w:sz w:val="20"/>
          <w:szCs w:val="22"/>
        </w:rPr>
        <w:t xml:space="preserve">Vady </w:t>
      </w:r>
      <w:r>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rsidR="00DA1A14" w:rsidRPr="002F2869"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2"/>
        </w:rPr>
      </w:pPr>
      <w:r w:rsidRPr="00633675">
        <w:rPr>
          <w:rFonts w:ascii="Tahoma" w:hAnsi="Tahoma" w:cs="Tahoma"/>
          <w:sz w:val="20"/>
          <w:szCs w:val="22"/>
        </w:rPr>
        <w:t xml:space="preserve">Veškeré vady </w:t>
      </w:r>
      <w:r>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w:t>
      </w:r>
      <w:r w:rsidRPr="002F2869">
        <w:rPr>
          <w:rFonts w:ascii="Tahoma" w:hAnsi="Tahoma" w:cs="Tahoma"/>
          <w:sz w:val="20"/>
          <w:szCs w:val="22"/>
        </w:rPr>
        <w:t>specifikaci zjištěné vady. Kupující bude vady předmětu smlouvy oznamovat na:</w:t>
      </w:r>
    </w:p>
    <w:p w:rsidR="00DA1A14" w:rsidRPr="002F2869" w:rsidRDefault="00DA1A14" w:rsidP="00DA1A14">
      <w:pPr>
        <w:pStyle w:val="Odstavecseseznamem"/>
        <w:numPr>
          <w:ilvl w:val="0"/>
          <w:numId w:val="44"/>
        </w:numPr>
        <w:tabs>
          <w:tab w:val="num" w:pos="1353"/>
        </w:tabs>
        <w:spacing w:before="60" w:after="120" w:line="276" w:lineRule="auto"/>
        <w:ind w:left="1134" w:hanging="425"/>
        <w:contextualSpacing w:val="0"/>
        <w:jc w:val="both"/>
        <w:rPr>
          <w:rFonts w:ascii="Tahoma" w:hAnsi="Tahoma" w:cs="Tahoma"/>
          <w:sz w:val="20"/>
          <w:szCs w:val="20"/>
        </w:rPr>
      </w:pPr>
      <w:r w:rsidRPr="002F2869">
        <w:rPr>
          <w:rFonts w:ascii="Tahoma" w:hAnsi="Tahoma" w:cs="Tahoma"/>
          <w:sz w:val="20"/>
          <w:szCs w:val="20"/>
        </w:rPr>
        <w:t>pevná linka:</w:t>
      </w:r>
      <w:r w:rsidRPr="002F2869">
        <w:rPr>
          <w:rFonts w:ascii="Tahoma" w:hAnsi="Tahoma" w:cs="Tahoma"/>
          <w:sz w:val="20"/>
          <w:szCs w:val="20"/>
        </w:rPr>
        <w:tab/>
      </w:r>
      <w:r w:rsidR="004334D4" w:rsidRPr="002F2869">
        <w:rPr>
          <w:rFonts w:ascii="Tahoma" w:hAnsi="Tahoma" w:cs="Tahoma"/>
          <w:sz w:val="20"/>
          <w:szCs w:val="20"/>
          <w:lang w:val="cs-CZ"/>
        </w:rPr>
        <w:t>312576800</w:t>
      </w:r>
    </w:p>
    <w:p w:rsidR="00DA1A14" w:rsidRPr="002F2869" w:rsidRDefault="00DA1A14" w:rsidP="00DA1A14">
      <w:pPr>
        <w:pStyle w:val="Odstavecseseznamem"/>
        <w:numPr>
          <w:ilvl w:val="0"/>
          <w:numId w:val="44"/>
        </w:numPr>
        <w:tabs>
          <w:tab w:val="num" w:pos="1353"/>
        </w:tabs>
        <w:spacing w:before="60" w:after="120" w:line="276" w:lineRule="auto"/>
        <w:ind w:left="1134" w:hanging="425"/>
        <w:contextualSpacing w:val="0"/>
        <w:jc w:val="both"/>
        <w:rPr>
          <w:rFonts w:ascii="Tahoma" w:hAnsi="Tahoma" w:cs="Tahoma"/>
          <w:sz w:val="20"/>
          <w:szCs w:val="20"/>
        </w:rPr>
      </w:pPr>
      <w:r w:rsidRPr="002F2869">
        <w:rPr>
          <w:rFonts w:ascii="Tahoma" w:hAnsi="Tahoma" w:cs="Tahoma"/>
          <w:sz w:val="20"/>
          <w:szCs w:val="20"/>
        </w:rPr>
        <w:t>e-mail:</w:t>
      </w:r>
      <w:r w:rsidRPr="002F2869">
        <w:rPr>
          <w:rFonts w:ascii="Tahoma" w:hAnsi="Tahoma" w:cs="Tahoma"/>
          <w:sz w:val="20"/>
          <w:szCs w:val="20"/>
        </w:rPr>
        <w:tab/>
      </w:r>
      <w:r w:rsidRPr="002F2869">
        <w:rPr>
          <w:rFonts w:ascii="Tahoma" w:hAnsi="Tahoma" w:cs="Tahoma"/>
          <w:sz w:val="20"/>
          <w:szCs w:val="20"/>
        </w:rPr>
        <w:tab/>
      </w:r>
      <w:hyperlink r:id="rId8" w:history="1">
        <w:r w:rsidR="004334D4" w:rsidRPr="002F2869">
          <w:rPr>
            <w:rStyle w:val="Hypertextovodkaz"/>
            <w:rFonts w:ascii="Tahoma" w:hAnsi="Tahoma" w:cs="Tahoma"/>
            <w:sz w:val="20"/>
            <w:szCs w:val="20"/>
            <w:lang w:val="cs-CZ"/>
          </w:rPr>
          <w:t>servis@linet.cz</w:t>
        </w:r>
      </w:hyperlink>
      <w:r w:rsidR="004334D4" w:rsidRPr="002F2869">
        <w:rPr>
          <w:rFonts w:ascii="Tahoma" w:hAnsi="Tahoma" w:cs="Tahoma"/>
          <w:sz w:val="20"/>
          <w:szCs w:val="20"/>
          <w:lang w:val="cs-CZ"/>
        </w:rPr>
        <w:t xml:space="preserve"> </w:t>
      </w:r>
    </w:p>
    <w:p w:rsidR="00DA1A14" w:rsidRPr="002F2869" w:rsidRDefault="00DA1A14" w:rsidP="00DA1A14">
      <w:pPr>
        <w:pStyle w:val="Odstavecseseznamem"/>
        <w:numPr>
          <w:ilvl w:val="0"/>
          <w:numId w:val="44"/>
        </w:numPr>
        <w:tabs>
          <w:tab w:val="num" w:pos="1353"/>
        </w:tabs>
        <w:spacing w:before="60" w:after="120" w:line="276" w:lineRule="auto"/>
        <w:ind w:left="1134" w:hanging="425"/>
        <w:contextualSpacing w:val="0"/>
        <w:jc w:val="both"/>
        <w:rPr>
          <w:rFonts w:ascii="Tahoma" w:hAnsi="Tahoma" w:cs="Tahoma"/>
          <w:sz w:val="20"/>
          <w:szCs w:val="20"/>
        </w:rPr>
      </w:pPr>
      <w:r w:rsidRPr="002F2869">
        <w:rPr>
          <w:rFonts w:ascii="Tahoma" w:hAnsi="Tahoma" w:cs="Tahoma"/>
          <w:sz w:val="20"/>
          <w:szCs w:val="20"/>
        </w:rPr>
        <w:t>adrese:</w:t>
      </w:r>
      <w:r w:rsidRPr="002F2869">
        <w:rPr>
          <w:rFonts w:ascii="Tahoma" w:hAnsi="Tahoma" w:cs="Tahoma"/>
          <w:sz w:val="20"/>
          <w:szCs w:val="20"/>
        </w:rPr>
        <w:tab/>
      </w:r>
      <w:r w:rsidRPr="002F2869">
        <w:rPr>
          <w:rFonts w:ascii="Tahoma" w:hAnsi="Tahoma" w:cs="Tahoma"/>
          <w:sz w:val="20"/>
          <w:szCs w:val="20"/>
        </w:rPr>
        <w:tab/>
      </w:r>
      <w:r w:rsidR="004334D4" w:rsidRPr="002F2869">
        <w:rPr>
          <w:rFonts w:ascii="Tahoma" w:hAnsi="Tahoma" w:cs="Tahoma"/>
          <w:sz w:val="20"/>
          <w:szCs w:val="20"/>
          <w:lang w:val="cs-CZ"/>
        </w:rPr>
        <w:t>Želevčice 5, 274 01  Slaný</w:t>
      </w:r>
    </w:p>
    <w:p w:rsidR="00DA1A14" w:rsidRPr="00633675"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2"/>
        </w:rPr>
      </w:pPr>
      <w:r w:rsidRPr="00633675">
        <w:rPr>
          <w:rFonts w:ascii="Tahoma" w:hAnsi="Tahoma" w:cs="Tahoma"/>
          <w:sz w:val="20"/>
          <w:szCs w:val="22"/>
        </w:rPr>
        <w:lastRenderedPageBreak/>
        <w:t>Kupující má právo na odstranění vady dodáním nové věci nebo opravou</w:t>
      </w:r>
      <w:r>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rsidR="00DA1A14" w:rsidRPr="00691B29"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2"/>
        </w:rPr>
      </w:pPr>
      <w:r w:rsidRPr="00691B29">
        <w:rPr>
          <w:rFonts w:ascii="Tahoma" w:hAnsi="Tahoma" w:cs="Tahoma"/>
          <w:sz w:val="20"/>
          <w:szCs w:val="22"/>
        </w:rPr>
        <w:t xml:space="preserve">Servis za účelem odstraňování vad bude probíhat v místě instalace předmětu smlouvy, tj. </w:t>
      </w:r>
      <w:r w:rsidRPr="00691B29">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DA1A14" w:rsidRPr="00A1549E"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Pr>
          <w:rFonts w:ascii="Tahoma" w:hAnsi="Tahoma" w:cs="Tahoma"/>
          <w:sz w:val="20"/>
          <w:szCs w:val="20"/>
        </w:rPr>
        <w:t>, který nesmí být delší než</w:t>
      </w:r>
      <w:r w:rsidRPr="00FF0589">
        <w:rPr>
          <w:rFonts w:ascii="Tahoma" w:hAnsi="Tahoma" w:cs="Tahoma"/>
          <w:sz w:val="20"/>
          <w:szCs w:val="20"/>
        </w:rPr>
        <w:t xml:space="preserve"> </w:t>
      </w:r>
      <w:r>
        <w:rPr>
          <w:rFonts w:ascii="Tahoma" w:hAnsi="Tahoma" w:cs="Tahoma"/>
          <w:sz w:val="20"/>
          <w:szCs w:val="20"/>
        </w:rPr>
        <w:t>6</w:t>
      </w:r>
      <w:r w:rsidRPr="00FF0589">
        <w:rPr>
          <w:rFonts w:ascii="Tahoma" w:hAnsi="Tahoma" w:cs="Tahoma"/>
          <w:sz w:val="20"/>
          <w:szCs w:val="20"/>
        </w:rPr>
        <w:t xml:space="preserve"> </w:t>
      </w:r>
      <w:r w:rsidRPr="00D42331">
        <w:rPr>
          <w:rFonts w:ascii="Tahoma" w:hAnsi="Tahoma" w:cs="Tahoma"/>
          <w:iCs/>
          <w:sz w:val="20"/>
          <w:szCs w:val="20"/>
        </w:rPr>
        <w:t>pracovních dnů</w:t>
      </w:r>
      <w:r w:rsidRPr="00FF0589">
        <w:rPr>
          <w:rFonts w:ascii="Tahoma" w:hAnsi="Tahoma" w:cs="Tahoma"/>
          <w:sz w:val="20"/>
          <w:szCs w:val="20"/>
        </w:rPr>
        <w:t xml:space="preserve"> od oznámení této vady prodávajícímu, pokud se smluvní strany v konkrétním případě nedohodnou písemně jinak.</w:t>
      </w:r>
    </w:p>
    <w:p w:rsidR="00DA1A14" w:rsidRPr="00B4209E"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rsidR="00DA1A14" w:rsidRPr="00FF0589"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DA1A14" w:rsidRPr="00346E49"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DA1A14" w:rsidRPr="00691B29"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0"/>
        </w:rPr>
      </w:pPr>
      <w:r w:rsidRPr="00691B29">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rsidR="00DA1A14" w:rsidRDefault="00DA1A14" w:rsidP="00136024">
      <w:pPr>
        <w:pStyle w:val="Odstavecseseznamem"/>
        <w:widowControl/>
        <w:numPr>
          <w:ilvl w:val="3"/>
          <w:numId w:val="7"/>
        </w:numPr>
        <w:tabs>
          <w:tab w:val="clear" w:pos="3589"/>
        </w:tabs>
        <w:suppressAutoHyphens w:val="0"/>
        <w:spacing w:before="120" w:after="120" w:line="276" w:lineRule="auto"/>
        <w:ind w:left="284"/>
        <w:contextualSpacing w:val="0"/>
        <w:jc w:val="both"/>
        <w:rPr>
          <w:rFonts w:ascii="Tahoma" w:hAnsi="Tahoma" w:cs="Tahoma"/>
          <w:sz w:val="20"/>
          <w:szCs w:val="20"/>
        </w:rPr>
      </w:pPr>
      <w:r w:rsidRPr="00691B29">
        <w:rPr>
          <w:rFonts w:ascii="Tahoma" w:hAnsi="Tahoma" w:cs="Tahoma"/>
          <w:sz w:val="20"/>
          <w:szCs w:val="20"/>
        </w:rPr>
        <w:t xml:space="preserve">V případě, že během záruční doby se projeví třikrát </w:t>
      </w:r>
      <w:r>
        <w:rPr>
          <w:rFonts w:ascii="Tahoma" w:hAnsi="Tahoma" w:cs="Tahoma"/>
          <w:sz w:val="20"/>
          <w:szCs w:val="20"/>
        </w:rPr>
        <w:t>jakákoli</w:t>
      </w:r>
      <w:r w:rsidRPr="00691B29">
        <w:rPr>
          <w:rFonts w:ascii="Tahoma" w:hAnsi="Tahoma" w:cs="Tahoma"/>
          <w:sz w:val="20"/>
          <w:szCs w:val="20"/>
        </w:rPr>
        <w:t xml:space="preserve"> vada, která by jinak zakládala </w:t>
      </w:r>
      <w:r w:rsidRPr="006504F4">
        <w:rPr>
          <w:rFonts w:ascii="Tahoma" w:hAnsi="Tahoma" w:cs="Tahoma"/>
          <w:sz w:val="20"/>
          <w:szCs w:val="20"/>
        </w:rPr>
        <w:t>pouze práva</w:t>
      </w:r>
      <w:r w:rsidRPr="00691B29">
        <w:rPr>
          <w:rFonts w:ascii="Tahoma" w:hAnsi="Tahoma" w:cs="Tahoma"/>
          <w:sz w:val="20"/>
          <w:szCs w:val="20"/>
        </w:rPr>
        <w:t xml:space="preserve"> z odpovědnosti za vady podle § 2107 občanského zákoníku, má kupující práva jako při podstatném porušení smlouvy ve smyslu § 2106 občanského zákoníku.</w:t>
      </w:r>
    </w:p>
    <w:p w:rsidR="00803E7A" w:rsidRPr="00323B64" w:rsidRDefault="00803E7A" w:rsidP="00803E7A">
      <w:pPr>
        <w:tabs>
          <w:tab w:val="left" w:pos="0"/>
          <w:tab w:val="left" w:pos="360"/>
        </w:tabs>
        <w:spacing w:before="120" w:after="120"/>
        <w:ind w:left="360" w:hanging="180"/>
        <w:jc w:val="center"/>
        <w:rPr>
          <w:rFonts w:ascii="Tahoma" w:hAnsi="Tahoma" w:cs="Tahoma"/>
          <w:b/>
          <w:sz w:val="20"/>
          <w:szCs w:val="20"/>
        </w:rPr>
      </w:pPr>
      <w:r w:rsidRPr="00323B64">
        <w:rPr>
          <w:rFonts w:ascii="Tahoma" w:hAnsi="Tahoma" w:cs="Tahoma"/>
          <w:b/>
          <w:sz w:val="20"/>
          <w:szCs w:val="20"/>
        </w:rPr>
        <w:t>XI.</w:t>
      </w:r>
    </w:p>
    <w:p w:rsidR="00803E7A" w:rsidRPr="00323B64" w:rsidRDefault="00803E7A" w:rsidP="00803E7A">
      <w:pPr>
        <w:pStyle w:val="Nadpis4"/>
        <w:spacing w:before="0" w:after="240"/>
        <w:rPr>
          <w:rFonts w:ascii="Tahoma" w:hAnsi="Tahoma" w:cs="Tahoma"/>
          <w:caps w:val="0"/>
          <w:sz w:val="20"/>
          <w:szCs w:val="20"/>
        </w:rPr>
      </w:pPr>
      <w:r w:rsidRPr="00323B64">
        <w:rPr>
          <w:rFonts w:ascii="Tahoma" w:hAnsi="Tahoma" w:cs="Tahoma"/>
          <w:caps w:val="0"/>
          <w:sz w:val="20"/>
          <w:szCs w:val="20"/>
        </w:rPr>
        <w:t>Sankce</w:t>
      </w:r>
    </w:p>
    <w:p w:rsidR="00DA1A14" w:rsidRPr="006504F4" w:rsidRDefault="00DA1A14" w:rsidP="00DA1A14">
      <w:pPr>
        <w:pStyle w:val="Import16"/>
        <w:numPr>
          <w:ilvl w:val="0"/>
          <w:numId w:val="6"/>
        </w:numPr>
        <w:tabs>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Pr>
          <w:rFonts w:ascii="Tahoma" w:hAnsi="Tahoma" w:cs="Tahoma"/>
          <w:sz w:val="20"/>
          <w:szCs w:val="22"/>
        </w:rPr>
        <w:t>předmět smlouvy</w:t>
      </w:r>
      <w:r w:rsidRPr="00691B29">
        <w:rPr>
          <w:rFonts w:ascii="Tahoma" w:hAnsi="Tahoma" w:cs="Tahoma"/>
          <w:sz w:val="20"/>
          <w:szCs w:val="22"/>
        </w:rPr>
        <w:t xml:space="preserve"> ve lhůtě uvedené v čl. V odst. 2 této smlouvy </w:t>
      </w:r>
      <w:r>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z kupní ceny bez DPH uvedené v čl. IV odst. 1 této smlouvy</w:t>
      </w:r>
      <w:r w:rsidRPr="006504F4">
        <w:rPr>
          <w:rFonts w:ascii="Tahoma" w:hAnsi="Tahoma" w:cs="Tahoma"/>
          <w:sz w:val="20"/>
          <w:szCs w:val="22"/>
        </w:rPr>
        <w:t xml:space="preserve">, a to za každý započatý den prodlení. </w:t>
      </w:r>
    </w:p>
    <w:p w:rsidR="00DA1A14" w:rsidRPr="00E234AF" w:rsidRDefault="00DA1A14" w:rsidP="00DA1A14">
      <w:pPr>
        <w:pStyle w:val="Import16"/>
        <w:numPr>
          <w:ilvl w:val="0"/>
          <w:numId w:val="6"/>
        </w:numPr>
        <w:tabs>
          <w:tab w:val="clear" w:pos="864"/>
          <w:tab w:val="num" w:pos="0"/>
        </w:tabs>
        <w:spacing w:after="120" w:line="276" w:lineRule="auto"/>
        <w:ind w:left="425" w:hanging="425"/>
        <w:jc w:val="both"/>
        <w:rPr>
          <w:rFonts w:ascii="Tahoma" w:hAnsi="Tahoma" w:cs="Tahoma"/>
          <w:color w:val="FF33CC"/>
          <w:sz w:val="20"/>
          <w:szCs w:val="22"/>
        </w:rPr>
      </w:pPr>
      <w:r w:rsidRPr="006504F4">
        <w:rPr>
          <w:rFonts w:ascii="Tahoma" w:hAnsi="Tahoma" w:cs="Tahoma"/>
          <w:sz w:val="20"/>
          <w:szCs w:val="22"/>
        </w:rPr>
        <w:t>Pokud prodávající ne</w:t>
      </w:r>
      <w:r>
        <w:rPr>
          <w:rFonts w:ascii="Tahoma" w:hAnsi="Tahoma" w:cs="Tahoma"/>
          <w:sz w:val="20"/>
          <w:szCs w:val="22"/>
        </w:rPr>
        <w:t>zahájí odstraňování</w:t>
      </w:r>
      <w:r w:rsidRPr="006504F4">
        <w:rPr>
          <w:rFonts w:ascii="Tahoma" w:hAnsi="Tahoma" w:cs="Tahoma"/>
          <w:sz w:val="20"/>
          <w:szCs w:val="22"/>
        </w:rPr>
        <w:t xml:space="preserve"> vad</w:t>
      </w:r>
      <w:r>
        <w:rPr>
          <w:rFonts w:ascii="Tahoma" w:hAnsi="Tahoma" w:cs="Tahoma"/>
          <w:sz w:val="20"/>
          <w:szCs w:val="22"/>
        </w:rPr>
        <w:t>y</w:t>
      </w:r>
      <w:r w:rsidRPr="006504F4">
        <w:rPr>
          <w:rFonts w:ascii="Tahoma" w:hAnsi="Tahoma" w:cs="Tahoma"/>
          <w:sz w:val="20"/>
          <w:szCs w:val="22"/>
        </w:rPr>
        <w:t xml:space="preserve"> předmětu smlouvy ve lhůtě uvedené v čl. X </w:t>
      </w:r>
      <w:r w:rsidRPr="00F77304">
        <w:rPr>
          <w:rFonts w:ascii="Tahoma" w:hAnsi="Tahoma" w:cs="Tahoma"/>
          <w:sz w:val="20"/>
          <w:szCs w:val="22"/>
        </w:rPr>
        <w:t>odst. 12 této</w:t>
      </w:r>
      <w:r w:rsidRPr="006504F4">
        <w:rPr>
          <w:rFonts w:ascii="Tahoma" w:hAnsi="Tahoma" w:cs="Tahoma"/>
          <w:sz w:val="20"/>
          <w:szCs w:val="22"/>
        </w:rPr>
        <w:t xml:space="preserve"> smlouvy</w:t>
      </w:r>
      <w:r>
        <w:rPr>
          <w:rFonts w:ascii="Tahoma" w:hAnsi="Tahoma" w:cs="Tahoma"/>
          <w:sz w:val="20"/>
          <w:szCs w:val="22"/>
        </w:rPr>
        <w:t>,</w:t>
      </w:r>
      <w:r w:rsidRPr="006504F4">
        <w:rPr>
          <w:rFonts w:ascii="Tahoma" w:hAnsi="Tahoma" w:cs="Tahoma"/>
          <w:sz w:val="20"/>
          <w:szCs w:val="22"/>
        </w:rPr>
        <w:t xml:space="preserve"> je povinen zaplatit kupujícímu smluvní pokutu ve výši </w:t>
      </w:r>
      <w:r w:rsidRPr="006504F4">
        <w:rPr>
          <w:rFonts w:ascii="Tahoma" w:hAnsi="Tahoma" w:cs="Tahoma"/>
          <w:b/>
          <w:iCs/>
          <w:sz w:val="20"/>
          <w:szCs w:val="22"/>
        </w:rPr>
        <w:t>0,2 %</w:t>
      </w:r>
      <w:r w:rsidRPr="006504F4">
        <w:rPr>
          <w:rFonts w:ascii="Tahoma" w:hAnsi="Tahoma" w:cs="Tahoma"/>
          <w:iCs/>
          <w:sz w:val="20"/>
          <w:szCs w:val="22"/>
        </w:rPr>
        <w:t xml:space="preserve"> z kupní ceny bez DPH podle čl.</w:t>
      </w:r>
      <w:r>
        <w:rPr>
          <w:rFonts w:ascii="Tahoma" w:hAnsi="Tahoma" w:cs="Tahoma"/>
          <w:iCs/>
          <w:sz w:val="20"/>
          <w:szCs w:val="22"/>
        </w:rPr>
        <w:t> </w:t>
      </w:r>
      <w:r w:rsidRPr="006504F4">
        <w:rPr>
          <w:rFonts w:ascii="Tahoma" w:hAnsi="Tahoma" w:cs="Tahoma"/>
          <w:iCs/>
          <w:sz w:val="20"/>
          <w:szCs w:val="22"/>
        </w:rPr>
        <w:t>IV odst. 1 této smlouvy, a to za každý započatý den prodlení až do</w:t>
      </w:r>
      <w:r w:rsidRPr="00633675">
        <w:rPr>
          <w:rFonts w:ascii="Tahoma" w:hAnsi="Tahoma" w:cs="Tahoma"/>
          <w:iCs/>
          <w:sz w:val="20"/>
          <w:szCs w:val="22"/>
        </w:rPr>
        <w:t xml:space="preserve"> odstranění vady</w:t>
      </w:r>
      <w:r>
        <w:rPr>
          <w:rFonts w:ascii="Tahoma" w:hAnsi="Tahoma" w:cs="Tahoma"/>
          <w:iCs/>
          <w:sz w:val="20"/>
          <w:szCs w:val="22"/>
        </w:rPr>
        <w:t>.</w:t>
      </w:r>
    </w:p>
    <w:p w:rsidR="00DA1A14" w:rsidRPr="00633675" w:rsidRDefault="00DA1A14" w:rsidP="00DA1A14">
      <w:pPr>
        <w:pStyle w:val="OdstavecSmlouvy"/>
        <w:numPr>
          <w:ilvl w:val="0"/>
          <w:numId w:val="6"/>
        </w:numPr>
        <w:tabs>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rsidR="00DA1A14" w:rsidRDefault="00DA1A14" w:rsidP="00DA1A14">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rsidR="00DA1A14" w:rsidRDefault="00DA1A14" w:rsidP="00DA1A14">
      <w:pPr>
        <w:pStyle w:val="Import16"/>
        <w:numPr>
          <w:ilvl w:val="0"/>
          <w:numId w:val="6"/>
        </w:numPr>
        <w:tabs>
          <w:tab w:val="clear" w:pos="864"/>
        </w:tabs>
        <w:spacing w:after="120" w:line="276" w:lineRule="auto"/>
        <w:ind w:left="425" w:hanging="425"/>
        <w:jc w:val="both"/>
        <w:rPr>
          <w:rFonts w:ascii="Tahoma" w:hAnsi="Tahoma" w:cs="Tahoma"/>
          <w:sz w:val="20"/>
          <w:szCs w:val="22"/>
        </w:rPr>
      </w:pPr>
      <w:bookmarkStart w:id="7" w:name="_Hlk82416873"/>
      <w:r>
        <w:rPr>
          <w:rFonts w:ascii="Tahoma" w:hAnsi="Tahoma" w:cs="Tahoma"/>
          <w:sz w:val="20"/>
          <w:szCs w:val="22"/>
        </w:rPr>
        <w:t>V případě, že kupující platně odstoupí od této smlouvy z důvodu uplatnění práv z odpovědnosti za vady, je prodávající povinen zaplatit kupujícímu smluvní pokutu ve výši 50 % sjednané kupní ceny bez DPH.</w:t>
      </w:r>
    </w:p>
    <w:p w:rsidR="00DA1A14" w:rsidRPr="00DE5F74" w:rsidRDefault="00136024" w:rsidP="00136024">
      <w:pPr>
        <w:pStyle w:val="Import16"/>
        <w:tabs>
          <w:tab w:val="clear" w:pos="864"/>
        </w:tabs>
        <w:spacing w:after="120" w:line="276" w:lineRule="auto"/>
        <w:ind w:left="425" w:firstLine="0"/>
        <w:jc w:val="center"/>
        <w:rPr>
          <w:rFonts w:ascii="Tahoma" w:hAnsi="Tahoma" w:cs="Tahoma"/>
          <w:b/>
          <w:bCs/>
          <w:sz w:val="20"/>
          <w:szCs w:val="22"/>
        </w:rPr>
      </w:pPr>
      <w:r>
        <w:rPr>
          <w:rFonts w:ascii="Tahoma" w:hAnsi="Tahoma" w:cs="Tahoma"/>
          <w:sz w:val="20"/>
          <w:szCs w:val="22"/>
        </w:rPr>
        <w:br w:type="page"/>
      </w:r>
      <w:bookmarkEnd w:id="7"/>
      <w:r w:rsidR="00DE5F74" w:rsidRPr="00DE5F74">
        <w:rPr>
          <w:rFonts w:ascii="Tahoma" w:hAnsi="Tahoma" w:cs="Tahoma"/>
          <w:b/>
          <w:bCs/>
          <w:sz w:val="20"/>
          <w:szCs w:val="22"/>
        </w:rPr>
        <w:lastRenderedPageBreak/>
        <w:t>XII.</w:t>
      </w:r>
    </w:p>
    <w:p w:rsidR="00DA1A14" w:rsidRDefault="00DA1A14" w:rsidP="00DA1A14">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rsidR="00DA1A14" w:rsidRPr="007B46C3" w:rsidRDefault="00DA1A14" w:rsidP="00DA1A14">
      <w:pPr>
        <w:pStyle w:val="Odstavecseseznamem"/>
        <w:numPr>
          <w:ilvl w:val="0"/>
          <w:numId w:val="31"/>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DA1A14" w:rsidRPr="007B46C3" w:rsidRDefault="00DA1A14" w:rsidP="00DA1A14">
      <w:pPr>
        <w:widowControl w:val="0"/>
        <w:numPr>
          <w:ilvl w:val="0"/>
          <w:numId w:val="31"/>
        </w:numPr>
        <w:suppressAutoHyphens/>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DA1A14" w:rsidRPr="007B46C3" w:rsidRDefault="00DA1A14" w:rsidP="00DA1A14">
      <w:pPr>
        <w:widowControl w:val="0"/>
        <w:numPr>
          <w:ilvl w:val="0"/>
          <w:numId w:val="31"/>
        </w:numPr>
        <w:suppressAutoHyphens/>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rsidR="00DA1A14" w:rsidRDefault="00DA1A14" w:rsidP="00DA1A14">
      <w:pPr>
        <w:pStyle w:val="Odstavecseseznamem"/>
        <w:numPr>
          <w:ilvl w:val="0"/>
          <w:numId w:val="31"/>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Pr>
          <w:rFonts w:ascii="Tahoma" w:hAnsi="Tahoma" w:cs="Tahoma"/>
          <w:iCs/>
          <w:sz w:val="20"/>
          <w:szCs w:val="20"/>
        </w:rPr>
        <w:t> </w:t>
      </w:r>
      <w:r w:rsidRPr="007B46C3">
        <w:rPr>
          <w:rFonts w:ascii="Tahoma" w:hAnsi="Tahoma" w:cs="Tahoma"/>
          <w:iCs/>
          <w:sz w:val="20"/>
          <w:szCs w:val="20"/>
        </w:rPr>
        <w:t>zadávání veřejných zakázek.</w:t>
      </w:r>
    </w:p>
    <w:p w:rsidR="00803E7A" w:rsidRPr="00323B64" w:rsidRDefault="00803E7A" w:rsidP="00803E7A">
      <w:pPr>
        <w:tabs>
          <w:tab w:val="left" w:pos="0"/>
          <w:tab w:val="left" w:pos="360"/>
        </w:tabs>
        <w:spacing w:before="120" w:after="120"/>
        <w:ind w:left="362" w:hanging="181"/>
        <w:jc w:val="center"/>
        <w:rPr>
          <w:rFonts w:ascii="Tahoma" w:hAnsi="Tahoma" w:cs="Tahoma"/>
          <w:b/>
          <w:sz w:val="20"/>
          <w:szCs w:val="20"/>
        </w:rPr>
      </w:pPr>
    </w:p>
    <w:p w:rsidR="00803E7A" w:rsidRPr="00323B64" w:rsidRDefault="00803E7A" w:rsidP="00803E7A">
      <w:pPr>
        <w:keepNext/>
        <w:tabs>
          <w:tab w:val="left" w:pos="0"/>
          <w:tab w:val="left" w:pos="360"/>
        </w:tabs>
        <w:spacing w:before="120" w:after="120"/>
        <w:ind w:left="362" w:hanging="181"/>
        <w:jc w:val="center"/>
        <w:rPr>
          <w:rFonts w:ascii="Tahoma" w:hAnsi="Tahoma" w:cs="Tahoma"/>
          <w:b/>
          <w:sz w:val="20"/>
          <w:szCs w:val="20"/>
        </w:rPr>
      </w:pPr>
      <w:r w:rsidRPr="00323B64">
        <w:rPr>
          <w:rFonts w:ascii="Tahoma" w:hAnsi="Tahoma" w:cs="Tahoma"/>
          <w:b/>
          <w:sz w:val="20"/>
          <w:szCs w:val="20"/>
        </w:rPr>
        <w:t>XII.</w:t>
      </w:r>
    </w:p>
    <w:p w:rsidR="00803E7A" w:rsidRPr="00323B64" w:rsidRDefault="00803E7A" w:rsidP="00803E7A">
      <w:pPr>
        <w:pStyle w:val="Nadpis4"/>
        <w:spacing w:before="0" w:after="240"/>
        <w:rPr>
          <w:rFonts w:ascii="Tahoma" w:hAnsi="Tahoma" w:cs="Tahoma"/>
          <w:caps w:val="0"/>
          <w:sz w:val="20"/>
          <w:szCs w:val="20"/>
        </w:rPr>
      </w:pPr>
      <w:r w:rsidRPr="00323B64">
        <w:rPr>
          <w:rFonts w:ascii="Tahoma" w:hAnsi="Tahoma" w:cs="Tahoma"/>
          <w:caps w:val="0"/>
          <w:sz w:val="20"/>
          <w:szCs w:val="20"/>
        </w:rPr>
        <w:t>Zánik smlouvy</w:t>
      </w:r>
    </w:p>
    <w:p w:rsidR="00DE5F74" w:rsidRPr="00633675" w:rsidRDefault="00DE5F74" w:rsidP="00DE5F74">
      <w:pPr>
        <w:numPr>
          <w:ilvl w:val="0"/>
          <w:numId w:val="46"/>
        </w:numPr>
        <w:tabs>
          <w:tab w:val="left" w:pos="0"/>
        </w:tabs>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DE5F74" w:rsidRPr="00633675" w:rsidRDefault="00DE5F74" w:rsidP="00DE5F74">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DE5F74" w:rsidRPr="000B4B0A" w:rsidRDefault="00DE5F74" w:rsidP="00DE5F74">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Pr>
          <w:rFonts w:ascii="Tahoma" w:hAnsi="Tahoma" w:cs="Tahoma"/>
          <w:sz w:val="20"/>
          <w:szCs w:val="22"/>
        </w:rPr>
        <w:t xml:space="preserve"> </w:t>
      </w:r>
      <w:bookmarkStart w:id="8" w:name="_Hlk82419288"/>
      <w:r>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8"/>
    <w:p w:rsidR="00DE5F74" w:rsidRPr="000B4B0A" w:rsidRDefault="00DE5F74" w:rsidP="00DE5F74">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plněním předmětu této smlouvy delší jak 30 dnů</w:t>
      </w:r>
      <w:r w:rsidRPr="000B4B0A">
        <w:rPr>
          <w:rFonts w:ascii="Tahoma" w:hAnsi="Tahoma" w:cs="Tahoma"/>
          <w:sz w:val="20"/>
          <w:szCs w:val="22"/>
        </w:rPr>
        <w:t xml:space="preserve">, </w:t>
      </w:r>
    </w:p>
    <w:p w:rsidR="00DE5F74" w:rsidRPr="00A37351" w:rsidRDefault="00DE5F74" w:rsidP="00DE5F74">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DE5F74" w:rsidRPr="00633675" w:rsidRDefault="00DE5F74" w:rsidP="00DE5F74">
      <w:pPr>
        <w:numPr>
          <w:ilvl w:val="0"/>
          <w:numId w:val="46"/>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DE5F74" w:rsidRPr="00633675" w:rsidRDefault="00DE5F74" w:rsidP="00DE5F74">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rsidR="00DE5F74" w:rsidRPr="00633675" w:rsidRDefault="00DE5F74" w:rsidP="00DE5F74">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rsidR="00DE5F74" w:rsidRPr="00633675" w:rsidRDefault="00DE5F74" w:rsidP="00DE5F74">
      <w:pPr>
        <w:numPr>
          <w:ilvl w:val="0"/>
          <w:numId w:val="46"/>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DE5F74" w:rsidRPr="00633675" w:rsidRDefault="00DE5F74" w:rsidP="00DE5F74">
      <w:pPr>
        <w:numPr>
          <w:ilvl w:val="0"/>
          <w:numId w:val="46"/>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rsidR="00A5566C" w:rsidRPr="00323B64" w:rsidRDefault="00A5566C" w:rsidP="00DE5F74">
      <w:pPr>
        <w:keepNext/>
        <w:tabs>
          <w:tab w:val="left" w:pos="0"/>
          <w:tab w:val="left" w:pos="360"/>
        </w:tabs>
        <w:spacing w:before="120" w:after="120"/>
        <w:rPr>
          <w:rFonts w:ascii="Tahoma" w:hAnsi="Tahoma" w:cs="Tahoma"/>
          <w:b/>
          <w:sz w:val="20"/>
          <w:szCs w:val="20"/>
        </w:rPr>
      </w:pPr>
    </w:p>
    <w:p w:rsidR="00803E7A" w:rsidRPr="00323B64" w:rsidRDefault="00803E7A" w:rsidP="00803E7A">
      <w:pPr>
        <w:keepNext/>
        <w:tabs>
          <w:tab w:val="left" w:pos="0"/>
          <w:tab w:val="left" w:pos="360"/>
        </w:tabs>
        <w:spacing w:before="120" w:after="120"/>
        <w:ind w:left="362" w:hanging="181"/>
        <w:jc w:val="center"/>
        <w:rPr>
          <w:rFonts w:ascii="Tahoma" w:hAnsi="Tahoma" w:cs="Tahoma"/>
          <w:b/>
          <w:sz w:val="20"/>
          <w:szCs w:val="20"/>
        </w:rPr>
      </w:pPr>
      <w:r w:rsidRPr="00323B64">
        <w:rPr>
          <w:rFonts w:ascii="Tahoma" w:hAnsi="Tahoma" w:cs="Tahoma"/>
          <w:b/>
          <w:sz w:val="20"/>
          <w:szCs w:val="20"/>
        </w:rPr>
        <w:t>XV.</w:t>
      </w:r>
    </w:p>
    <w:p w:rsidR="00803E7A" w:rsidRPr="00323B64" w:rsidRDefault="00803E7A" w:rsidP="00803E7A">
      <w:pPr>
        <w:pStyle w:val="Nadpis4"/>
        <w:spacing w:before="0" w:after="240"/>
        <w:rPr>
          <w:rFonts w:ascii="Tahoma" w:hAnsi="Tahoma" w:cs="Tahoma"/>
          <w:caps w:val="0"/>
          <w:sz w:val="20"/>
          <w:szCs w:val="20"/>
        </w:rPr>
      </w:pPr>
      <w:r w:rsidRPr="00323B64">
        <w:rPr>
          <w:rFonts w:ascii="Tahoma" w:hAnsi="Tahoma" w:cs="Tahoma"/>
          <w:caps w:val="0"/>
          <w:sz w:val="20"/>
          <w:szCs w:val="20"/>
        </w:rPr>
        <w:t>Závěrečná ustanovení</w:t>
      </w:r>
    </w:p>
    <w:p w:rsidR="00DE5F74" w:rsidRPr="003D07FB" w:rsidRDefault="00DE5F74" w:rsidP="00DE5F74">
      <w:pPr>
        <w:numPr>
          <w:ilvl w:val="0"/>
          <w:numId w:val="47"/>
        </w:numPr>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 xml:space="preserve">li zákon č. 340/2015 Sb., o zvláštních podmínkách účinnosti některých smluv, uveřejňování těchto smluv a o registru smluv (zákon o registru smluv), </w:t>
      </w:r>
      <w:r w:rsidRPr="003D07FB">
        <w:rPr>
          <w:rFonts w:ascii="Tahoma" w:hAnsi="Tahoma" w:cs="Tahoma"/>
          <w:sz w:val="20"/>
          <w:szCs w:val="20"/>
        </w:rPr>
        <w:lastRenderedPageBreak/>
        <w:t>ve znění pozdějších předpisů (dále jen „zákon o registru smluv“), jinak. V takovém případě nabývá smlouva účinnosti dnem jejího uveřejnění v registru smluv.</w:t>
      </w:r>
    </w:p>
    <w:p w:rsidR="00DE5F74" w:rsidRPr="00633675" w:rsidRDefault="00DE5F74" w:rsidP="00DE5F74">
      <w:pPr>
        <w:numPr>
          <w:ilvl w:val="0"/>
          <w:numId w:val="47"/>
        </w:numPr>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DE5F74" w:rsidRPr="00633675" w:rsidRDefault="00DE5F74" w:rsidP="00DE5F74">
      <w:pPr>
        <w:numPr>
          <w:ilvl w:val="0"/>
          <w:numId w:val="47"/>
        </w:numPr>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DE5F74" w:rsidRPr="00633675" w:rsidRDefault="00DE5F74" w:rsidP="00DE5F74">
      <w:pPr>
        <w:numPr>
          <w:ilvl w:val="0"/>
          <w:numId w:val="47"/>
        </w:numPr>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DE5F74" w:rsidRPr="00DE5F74" w:rsidRDefault="00DE5F74" w:rsidP="00DE5F74">
      <w:pPr>
        <w:numPr>
          <w:ilvl w:val="0"/>
          <w:numId w:val="47"/>
        </w:numPr>
        <w:spacing w:before="120" w:after="120" w:line="276" w:lineRule="auto"/>
        <w:jc w:val="both"/>
        <w:rPr>
          <w:rFonts w:ascii="Tahoma" w:hAnsi="Tahoma" w:cs="Tahoma"/>
          <w:sz w:val="20"/>
          <w:szCs w:val="22"/>
        </w:rPr>
      </w:pPr>
      <w:bookmarkStart w:id="9" w:name="_Hlk82416905"/>
      <w:r w:rsidRPr="00FB0DA9">
        <w:rPr>
          <w:rFonts w:ascii="Tahoma" w:hAnsi="Tahoma" w:cs="Tahoma"/>
          <w:sz w:val="20"/>
          <w:szCs w:val="18"/>
        </w:rPr>
        <w:t>Tato smlouva je vyhotovena v elektronické podobě a podepsána oběma stranami za použití zaručených elektronických podpisů odpovědných zástupců obou stran.</w:t>
      </w:r>
    </w:p>
    <w:p w:rsidR="00DE5F74" w:rsidRDefault="00DE5F74" w:rsidP="00DE5F74">
      <w:pPr>
        <w:widowControl w:val="0"/>
        <w:numPr>
          <w:ilvl w:val="0"/>
          <w:numId w:val="47"/>
        </w:numPr>
        <w:tabs>
          <w:tab w:val="left" w:pos="360"/>
          <w:tab w:val="left" w:pos="566"/>
        </w:tabs>
        <w:suppressAutoHyphen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w:t>
      </w:r>
      <w:r>
        <w:rPr>
          <w:rFonts w:ascii="Tahoma" w:hAnsi="Tahoma" w:cs="Tahoma"/>
          <w:sz w:val="20"/>
          <w:szCs w:val="20"/>
        </w:rPr>
        <w:t>sou:</w:t>
      </w:r>
    </w:p>
    <w:p w:rsidR="00DE5F74" w:rsidRDefault="00DE5F74" w:rsidP="00DE5F74">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Pr="00E84E53">
        <w:rPr>
          <w:rFonts w:ascii="Tahoma" w:hAnsi="Tahoma" w:cs="Tahoma"/>
          <w:sz w:val="20"/>
          <w:szCs w:val="20"/>
        </w:rPr>
        <w:t xml:space="preserve">Příloha č. 1 Specifikace </w:t>
      </w:r>
      <w:r>
        <w:rPr>
          <w:rFonts w:ascii="Tahoma" w:hAnsi="Tahoma" w:cs="Tahoma"/>
          <w:sz w:val="20"/>
          <w:szCs w:val="20"/>
        </w:rPr>
        <w:t>předmětu smlouvy</w:t>
      </w:r>
    </w:p>
    <w:p w:rsidR="00DE5F74" w:rsidRDefault="00DE5F74" w:rsidP="00DE5F74">
      <w:pPr>
        <w:spacing w:before="120" w:after="120" w:line="276" w:lineRule="auto"/>
        <w:ind w:left="360"/>
        <w:jc w:val="both"/>
        <w:rPr>
          <w:rFonts w:ascii="Tahoma" w:hAnsi="Tahoma" w:cs="Tahoma"/>
          <w:sz w:val="20"/>
          <w:szCs w:val="22"/>
        </w:rPr>
      </w:pPr>
    </w:p>
    <w:p w:rsidR="00136024" w:rsidRDefault="00136024" w:rsidP="00DE5F74">
      <w:pPr>
        <w:spacing w:before="120" w:after="120" w:line="276" w:lineRule="auto"/>
        <w:ind w:left="360"/>
        <w:jc w:val="both"/>
        <w:rPr>
          <w:rFonts w:ascii="Tahoma" w:hAnsi="Tahoma" w:cs="Tahoma"/>
          <w:sz w:val="20"/>
          <w:szCs w:val="22"/>
        </w:rPr>
      </w:pPr>
    </w:p>
    <w:p w:rsidR="00136024" w:rsidRPr="00FB0DA9" w:rsidRDefault="00136024" w:rsidP="00DE5F74">
      <w:pPr>
        <w:spacing w:before="120" w:after="120" w:line="276" w:lineRule="auto"/>
        <w:ind w:left="360"/>
        <w:jc w:val="both"/>
        <w:rPr>
          <w:rFonts w:ascii="Tahoma" w:hAnsi="Tahoma" w:cs="Tahoma"/>
          <w:sz w:val="20"/>
          <w:szCs w:val="22"/>
        </w:rPr>
      </w:pPr>
    </w:p>
    <w:tbl>
      <w:tblPr>
        <w:tblW w:w="0" w:type="auto"/>
        <w:tblLook w:val="04A0"/>
      </w:tblPr>
      <w:tblGrid>
        <w:gridCol w:w="4581"/>
        <w:gridCol w:w="4705"/>
      </w:tblGrid>
      <w:tr w:rsidR="00803E7A" w:rsidRPr="00323B64" w:rsidTr="00B41B96">
        <w:tc>
          <w:tcPr>
            <w:tcW w:w="4581" w:type="dxa"/>
          </w:tcPr>
          <w:bookmarkEnd w:id="9"/>
          <w:p w:rsidR="00803E7A" w:rsidRPr="00323B64" w:rsidRDefault="00803E7A" w:rsidP="00E637C2">
            <w:pPr>
              <w:tabs>
                <w:tab w:val="left" w:pos="2707"/>
              </w:tabs>
              <w:spacing w:before="120"/>
              <w:jc w:val="both"/>
              <w:rPr>
                <w:rFonts w:ascii="Tahoma" w:hAnsi="Tahoma" w:cs="Tahoma"/>
                <w:sz w:val="20"/>
                <w:szCs w:val="20"/>
              </w:rPr>
            </w:pPr>
            <w:r w:rsidRPr="00323B64">
              <w:rPr>
                <w:rFonts w:ascii="Tahoma" w:hAnsi="Tahoma" w:cs="Tahoma"/>
                <w:sz w:val="20"/>
                <w:szCs w:val="20"/>
              </w:rPr>
              <w:t>V </w:t>
            </w:r>
            <w:r w:rsidR="00B41B96" w:rsidRPr="00323B64">
              <w:rPr>
                <w:rFonts w:ascii="Tahoma" w:hAnsi="Tahoma" w:cs="Tahoma"/>
                <w:sz w:val="20"/>
                <w:szCs w:val="20"/>
              </w:rPr>
              <w:t>Krno</w:t>
            </w:r>
            <w:r w:rsidRPr="00323B64">
              <w:rPr>
                <w:rFonts w:ascii="Tahoma" w:hAnsi="Tahoma" w:cs="Tahoma"/>
                <w:sz w:val="20"/>
                <w:szCs w:val="20"/>
              </w:rPr>
              <w:t>vě dne ……………</w:t>
            </w:r>
          </w:p>
        </w:tc>
        <w:tc>
          <w:tcPr>
            <w:tcW w:w="4705" w:type="dxa"/>
          </w:tcPr>
          <w:p w:rsidR="00803E7A" w:rsidRPr="00323B64" w:rsidRDefault="00803E7A" w:rsidP="00E637C2">
            <w:pPr>
              <w:tabs>
                <w:tab w:val="left" w:pos="2707"/>
              </w:tabs>
              <w:spacing w:before="120"/>
              <w:jc w:val="both"/>
              <w:rPr>
                <w:rFonts w:ascii="Tahoma" w:hAnsi="Tahoma" w:cs="Tahoma"/>
                <w:sz w:val="20"/>
                <w:szCs w:val="20"/>
              </w:rPr>
            </w:pPr>
            <w:r w:rsidRPr="00323B64">
              <w:rPr>
                <w:rFonts w:ascii="Tahoma" w:hAnsi="Tahoma" w:cs="Tahoma"/>
                <w:sz w:val="20"/>
                <w:szCs w:val="20"/>
              </w:rPr>
              <w:t xml:space="preserve">V  </w:t>
            </w:r>
            <w:r w:rsidR="004334D4">
              <w:rPr>
                <w:rFonts w:ascii="Tahoma" w:hAnsi="Tahoma" w:cs="Tahoma"/>
                <w:sz w:val="20"/>
                <w:szCs w:val="20"/>
              </w:rPr>
              <w:t>Želevčicích</w:t>
            </w:r>
            <w:r w:rsidR="00B41B96" w:rsidRPr="00323B64">
              <w:rPr>
                <w:rFonts w:ascii="Tahoma" w:hAnsi="Tahoma" w:cs="Tahoma"/>
                <w:sz w:val="20"/>
                <w:szCs w:val="20"/>
              </w:rPr>
              <w:t xml:space="preserve"> </w:t>
            </w:r>
            <w:r w:rsidRPr="00323B64">
              <w:rPr>
                <w:rFonts w:ascii="Tahoma" w:hAnsi="Tahoma" w:cs="Tahoma"/>
                <w:sz w:val="20"/>
                <w:szCs w:val="20"/>
              </w:rPr>
              <w:t>dne  ………</w:t>
            </w:r>
          </w:p>
        </w:tc>
      </w:tr>
      <w:tr w:rsidR="00803E7A" w:rsidRPr="00323B64" w:rsidTr="00B41B96">
        <w:tc>
          <w:tcPr>
            <w:tcW w:w="4581" w:type="dxa"/>
          </w:tcPr>
          <w:p w:rsidR="00803E7A" w:rsidRPr="00323B64" w:rsidRDefault="00803E7A" w:rsidP="00E637C2">
            <w:pPr>
              <w:tabs>
                <w:tab w:val="left" w:pos="2707"/>
              </w:tabs>
              <w:spacing w:before="120"/>
              <w:jc w:val="both"/>
              <w:rPr>
                <w:rFonts w:ascii="Tahoma" w:hAnsi="Tahoma" w:cs="Tahoma"/>
                <w:sz w:val="20"/>
                <w:szCs w:val="20"/>
              </w:rPr>
            </w:pPr>
          </w:p>
          <w:p w:rsidR="00803E7A" w:rsidRDefault="00803E7A" w:rsidP="00E637C2">
            <w:pPr>
              <w:tabs>
                <w:tab w:val="left" w:pos="2707"/>
              </w:tabs>
              <w:spacing w:before="120"/>
              <w:jc w:val="both"/>
              <w:rPr>
                <w:rFonts w:ascii="Tahoma" w:hAnsi="Tahoma" w:cs="Tahoma"/>
                <w:sz w:val="20"/>
                <w:szCs w:val="20"/>
              </w:rPr>
            </w:pPr>
          </w:p>
          <w:p w:rsidR="00DE32E8" w:rsidRDefault="00DE32E8" w:rsidP="00E637C2">
            <w:pPr>
              <w:tabs>
                <w:tab w:val="left" w:pos="2707"/>
              </w:tabs>
              <w:spacing w:before="120"/>
              <w:jc w:val="both"/>
              <w:rPr>
                <w:rFonts w:ascii="Tahoma" w:hAnsi="Tahoma" w:cs="Tahoma"/>
                <w:sz w:val="20"/>
                <w:szCs w:val="20"/>
              </w:rPr>
            </w:pPr>
          </w:p>
          <w:p w:rsidR="00DE32E8" w:rsidRPr="00323B64" w:rsidRDefault="00DE32E8" w:rsidP="00E637C2">
            <w:pPr>
              <w:tabs>
                <w:tab w:val="left" w:pos="2707"/>
              </w:tabs>
              <w:spacing w:before="120"/>
              <w:jc w:val="both"/>
              <w:rPr>
                <w:rFonts w:ascii="Tahoma" w:hAnsi="Tahoma" w:cs="Tahoma"/>
                <w:sz w:val="20"/>
                <w:szCs w:val="20"/>
              </w:rPr>
            </w:pPr>
          </w:p>
          <w:p w:rsidR="00803E7A" w:rsidRPr="00323B64" w:rsidRDefault="00803E7A" w:rsidP="00E637C2">
            <w:pPr>
              <w:tabs>
                <w:tab w:val="left" w:pos="2707"/>
              </w:tabs>
              <w:spacing w:before="120"/>
              <w:jc w:val="both"/>
              <w:rPr>
                <w:rFonts w:ascii="Tahoma" w:hAnsi="Tahoma" w:cs="Tahoma"/>
                <w:sz w:val="20"/>
                <w:szCs w:val="20"/>
              </w:rPr>
            </w:pPr>
          </w:p>
          <w:p w:rsidR="00803E7A" w:rsidRPr="00323B64" w:rsidRDefault="00803E7A" w:rsidP="00E637C2">
            <w:pPr>
              <w:tabs>
                <w:tab w:val="left" w:pos="2707"/>
              </w:tabs>
              <w:spacing w:before="120"/>
              <w:jc w:val="both"/>
              <w:rPr>
                <w:rFonts w:ascii="Tahoma" w:hAnsi="Tahoma" w:cs="Tahoma"/>
                <w:sz w:val="20"/>
                <w:szCs w:val="20"/>
              </w:rPr>
            </w:pPr>
            <w:r w:rsidRPr="00323B64">
              <w:rPr>
                <w:rFonts w:ascii="Tahoma" w:hAnsi="Tahoma" w:cs="Tahoma"/>
                <w:sz w:val="20"/>
                <w:szCs w:val="20"/>
              </w:rPr>
              <w:t>________________________________</w:t>
            </w:r>
          </w:p>
        </w:tc>
        <w:tc>
          <w:tcPr>
            <w:tcW w:w="4705" w:type="dxa"/>
          </w:tcPr>
          <w:p w:rsidR="00803E7A" w:rsidRPr="00323B64" w:rsidRDefault="00803E7A" w:rsidP="00E637C2">
            <w:pPr>
              <w:tabs>
                <w:tab w:val="left" w:pos="2707"/>
              </w:tabs>
              <w:spacing w:before="120"/>
              <w:jc w:val="both"/>
              <w:rPr>
                <w:rFonts w:ascii="Tahoma" w:hAnsi="Tahoma" w:cs="Tahoma"/>
                <w:sz w:val="20"/>
                <w:szCs w:val="20"/>
              </w:rPr>
            </w:pPr>
          </w:p>
          <w:p w:rsidR="00803E7A" w:rsidRDefault="00803E7A" w:rsidP="00E637C2">
            <w:pPr>
              <w:tabs>
                <w:tab w:val="left" w:pos="2707"/>
              </w:tabs>
              <w:spacing w:before="120"/>
              <w:jc w:val="both"/>
              <w:rPr>
                <w:rFonts w:ascii="Tahoma" w:hAnsi="Tahoma" w:cs="Tahoma"/>
                <w:sz w:val="20"/>
                <w:szCs w:val="20"/>
              </w:rPr>
            </w:pPr>
          </w:p>
          <w:p w:rsidR="00DE32E8" w:rsidRDefault="00DE32E8" w:rsidP="00E637C2">
            <w:pPr>
              <w:tabs>
                <w:tab w:val="left" w:pos="2707"/>
              </w:tabs>
              <w:spacing w:before="120"/>
              <w:jc w:val="both"/>
              <w:rPr>
                <w:rFonts w:ascii="Tahoma" w:hAnsi="Tahoma" w:cs="Tahoma"/>
                <w:sz w:val="20"/>
                <w:szCs w:val="20"/>
              </w:rPr>
            </w:pPr>
          </w:p>
          <w:p w:rsidR="00DE32E8" w:rsidRPr="00323B64" w:rsidRDefault="00DE32E8" w:rsidP="00E637C2">
            <w:pPr>
              <w:tabs>
                <w:tab w:val="left" w:pos="2707"/>
              </w:tabs>
              <w:spacing w:before="120"/>
              <w:jc w:val="both"/>
              <w:rPr>
                <w:rFonts w:ascii="Tahoma" w:hAnsi="Tahoma" w:cs="Tahoma"/>
                <w:sz w:val="20"/>
                <w:szCs w:val="20"/>
              </w:rPr>
            </w:pPr>
          </w:p>
          <w:p w:rsidR="00803E7A" w:rsidRPr="00323B64" w:rsidRDefault="00803E7A" w:rsidP="00E637C2">
            <w:pPr>
              <w:tabs>
                <w:tab w:val="left" w:pos="2707"/>
              </w:tabs>
              <w:spacing w:before="120"/>
              <w:jc w:val="both"/>
              <w:rPr>
                <w:rFonts w:ascii="Tahoma" w:hAnsi="Tahoma" w:cs="Tahoma"/>
                <w:sz w:val="20"/>
                <w:szCs w:val="20"/>
              </w:rPr>
            </w:pPr>
          </w:p>
          <w:p w:rsidR="00803E7A" w:rsidRPr="00323B64" w:rsidRDefault="00803E7A" w:rsidP="00E637C2">
            <w:pPr>
              <w:tabs>
                <w:tab w:val="left" w:pos="2707"/>
              </w:tabs>
              <w:spacing w:before="120"/>
              <w:jc w:val="both"/>
              <w:rPr>
                <w:rFonts w:ascii="Tahoma" w:hAnsi="Tahoma" w:cs="Tahoma"/>
                <w:sz w:val="20"/>
                <w:szCs w:val="20"/>
              </w:rPr>
            </w:pPr>
            <w:r w:rsidRPr="00323B64">
              <w:rPr>
                <w:rFonts w:ascii="Tahoma" w:hAnsi="Tahoma" w:cs="Tahoma"/>
                <w:sz w:val="20"/>
                <w:szCs w:val="20"/>
              </w:rPr>
              <w:t>______________________________</w:t>
            </w:r>
          </w:p>
        </w:tc>
      </w:tr>
    </w:tbl>
    <w:p w:rsidR="00803E7A" w:rsidRPr="00323B64" w:rsidRDefault="00803E7A" w:rsidP="00803E7A">
      <w:pPr>
        <w:tabs>
          <w:tab w:val="left" w:pos="2520"/>
        </w:tabs>
        <w:spacing w:before="120"/>
        <w:jc w:val="both"/>
        <w:rPr>
          <w:rFonts w:ascii="Tahoma" w:hAnsi="Tahoma" w:cs="Tahoma"/>
          <w:sz w:val="20"/>
          <w:szCs w:val="20"/>
        </w:rPr>
      </w:pPr>
      <w:r w:rsidRPr="00323B64">
        <w:rPr>
          <w:rFonts w:ascii="Tahoma" w:hAnsi="Tahoma" w:cs="Tahoma"/>
          <w:sz w:val="20"/>
          <w:szCs w:val="20"/>
        </w:rPr>
        <w:t>MUDr. Ladislav Václavec, MBA, ředitel</w:t>
      </w:r>
      <w:r w:rsidRPr="00323B64">
        <w:rPr>
          <w:rFonts w:ascii="Tahoma" w:hAnsi="Tahoma" w:cs="Tahoma"/>
          <w:sz w:val="20"/>
          <w:szCs w:val="20"/>
        </w:rPr>
        <w:tab/>
      </w:r>
      <w:r w:rsidRPr="00323B64">
        <w:rPr>
          <w:rFonts w:ascii="Tahoma" w:hAnsi="Tahoma" w:cs="Tahoma"/>
          <w:sz w:val="20"/>
          <w:szCs w:val="20"/>
        </w:rPr>
        <w:tab/>
      </w:r>
      <w:r w:rsidR="004334D4">
        <w:rPr>
          <w:rFonts w:ascii="Tahoma" w:hAnsi="Tahoma" w:cs="Tahoma"/>
          <w:sz w:val="20"/>
          <w:szCs w:val="20"/>
        </w:rPr>
        <w:t>Bc. Zdeněk Grimm, ředitel obchodu ČR a SR</w:t>
      </w:r>
    </w:p>
    <w:p w:rsidR="00803E7A" w:rsidRPr="00323B64" w:rsidRDefault="00803E7A" w:rsidP="00803E7A">
      <w:pPr>
        <w:pStyle w:val="rove3"/>
        <w:tabs>
          <w:tab w:val="clear" w:pos="1418"/>
          <w:tab w:val="left" w:pos="426"/>
        </w:tabs>
        <w:spacing w:before="120" w:after="0"/>
        <w:ind w:left="426" w:firstLine="0"/>
        <w:jc w:val="both"/>
        <w:rPr>
          <w:rFonts w:ascii="Tahoma" w:hAnsi="Tahoma" w:cs="Tahoma"/>
          <w:sz w:val="20"/>
          <w:szCs w:val="20"/>
        </w:rPr>
      </w:pPr>
      <w:r w:rsidRPr="00323B64">
        <w:rPr>
          <w:rFonts w:ascii="Tahoma" w:hAnsi="Tahoma" w:cs="Tahoma"/>
          <w:sz w:val="20"/>
          <w:szCs w:val="20"/>
        </w:rPr>
        <w:tab/>
      </w:r>
      <w:r w:rsidRPr="00323B64">
        <w:rPr>
          <w:rFonts w:ascii="Tahoma" w:hAnsi="Tahoma" w:cs="Tahoma"/>
          <w:sz w:val="20"/>
          <w:szCs w:val="20"/>
        </w:rPr>
        <w:tab/>
        <w:t>Za kupujícího</w:t>
      </w:r>
      <w:r w:rsidRPr="00323B64">
        <w:rPr>
          <w:rFonts w:ascii="Tahoma" w:hAnsi="Tahoma" w:cs="Tahoma"/>
          <w:sz w:val="20"/>
          <w:szCs w:val="20"/>
        </w:rPr>
        <w:tab/>
      </w:r>
      <w:r w:rsidRPr="00323B64">
        <w:rPr>
          <w:rFonts w:ascii="Tahoma" w:hAnsi="Tahoma" w:cs="Tahoma"/>
          <w:sz w:val="20"/>
          <w:szCs w:val="20"/>
        </w:rPr>
        <w:tab/>
      </w:r>
      <w:r w:rsidRPr="00323B64">
        <w:rPr>
          <w:rFonts w:ascii="Tahoma" w:hAnsi="Tahoma" w:cs="Tahoma"/>
          <w:sz w:val="20"/>
          <w:szCs w:val="20"/>
        </w:rPr>
        <w:tab/>
      </w:r>
      <w:r w:rsidRPr="00323B64">
        <w:rPr>
          <w:rFonts w:ascii="Tahoma" w:hAnsi="Tahoma" w:cs="Tahoma"/>
          <w:sz w:val="20"/>
          <w:szCs w:val="20"/>
        </w:rPr>
        <w:tab/>
      </w:r>
      <w:r w:rsidRPr="00323B64">
        <w:rPr>
          <w:rFonts w:ascii="Tahoma" w:hAnsi="Tahoma" w:cs="Tahoma"/>
          <w:sz w:val="20"/>
          <w:szCs w:val="20"/>
        </w:rPr>
        <w:tab/>
        <w:t>Za prodávajícího</w:t>
      </w:r>
      <w:r w:rsidRPr="00323B64">
        <w:rPr>
          <w:rFonts w:ascii="Tahoma" w:hAnsi="Tahoma" w:cs="Tahoma"/>
          <w:sz w:val="20"/>
          <w:szCs w:val="20"/>
        </w:rPr>
        <w:tab/>
      </w:r>
    </w:p>
    <w:p w:rsidR="00803E7A" w:rsidRDefault="00803E7A">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Default="00DE32E8">
      <w:pPr>
        <w:rPr>
          <w:rFonts w:ascii="Tahoma" w:hAnsi="Tahoma" w:cs="Tahoma"/>
          <w:b/>
          <w:iCs/>
          <w:sz w:val="20"/>
          <w:szCs w:val="20"/>
        </w:rPr>
      </w:pPr>
    </w:p>
    <w:p w:rsidR="00DE32E8" w:rsidRPr="00323B64" w:rsidRDefault="00DE32E8">
      <w:pPr>
        <w:rPr>
          <w:rFonts w:ascii="Tahoma" w:hAnsi="Tahoma" w:cs="Tahoma"/>
          <w:b/>
          <w:iCs/>
          <w:sz w:val="20"/>
          <w:szCs w:val="20"/>
        </w:rPr>
      </w:pPr>
    </w:p>
    <w:p w:rsidR="003340EC" w:rsidRDefault="003340EC" w:rsidP="00F11DAD">
      <w:pPr>
        <w:rPr>
          <w:rFonts w:ascii="Tahoma" w:hAnsi="Tahoma" w:cs="Tahoma"/>
          <w:b/>
          <w:iCs/>
          <w:sz w:val="20"/>
          <w:szCs w:val="20"/>
        </w:rPr>
      </w:pPr>
      <w:r w:rsidRPr="00323B64">
        <w:rPr>
          <w:rFonts w:ascii="Tahoma" w:hAnsi="Tahoma" w:cs="Tahoma"/>
          <w:b/>
          <w:iCs/>
          <w:sz w:val="20"/>
          <w:szCs w:val="20"/>
        </w:rPr>
        <w:lastRenderedPageBreak/>
        <w:t>Příloha č.</w:t>
      </w:r>
      <w:r w:rsidR="00803E7A" w:rsidRPr="00323B64">
        <w:rPr>
          <w:rFonts w:ascii="Tahoma" w:hAnsi="Tahoma" w:cs="Tahoma"/>
          <w:b/>
          <w:iCs/>
          <w:sz w:val="20"/>
          <w:szCs w:val="20"/>
        </w:rPr>
        <w:t xml:space="preserve"> </w:t>
      </w:r>
      <w:r w:rsidRPr="00323B64">
        <w:rPr>
          <w:rFonts w:ascii="Tahoma" w:hAnsi="Tahoma" w:cs="Tahoma"/>
          <w:b/>
          <w:iCs/>
          <w:sz w:val="20"/>
          <w:szCs w:val="20"/>
        </w:rPr>
        <w:t>1 – Technická specifikace a popis zboží</w:t>
      </w:r>
    </w:p>
    <w:p w:rsidR="00136024" w:rsidRDefault="00136024" w:rsidP="00F11DAD">
      <w:pPr>
        <w:rPr>
          <w:rFonts w:ascii="Tahoma" w:hAnsi="Tahoma" w:cs="Tahoma"/>
          <w:bCs/>
          <w:i/>
          <w:color w:val="FF0000"/>
          <w:sz w:val="20"/>
          <w:szCs w:val="20"/>
        </w:rPr>
      </w:pPr>
    </w:p>
    <w:tbl>
      <w:tblPr>
        <w:tblW w:w="8520" w:type="dxa"/>
        <w:tblInd w:w="55" w:type="dxa"/>
        <w:tblCellMar>
          <w:left w:w="70" w:type="dxa"/>
          <w:right w:w="70" w:type="dxa"/>
        </w:tblCellMar>
        <w:tblLook w:val="04A0"/>
      </w:tblPr>
      <w:tblGrid>
        <w:gridCol w:w="2142"/>
        <w:gridCol w:w="6378"/>
      </w:tblGrid>
      <w:tr w:rsidR="00FA2E96" w:rsidRPr="00CB16A2" w:rsidTr="00932FE8">
        <w:trPr>
          <w:trHeight w:val="270"/>
        </w:trPr>
        <w:tc>
          <w:tcPr>
            <w:tcW w:w="8520" w:type="dxa"/>
            <w:gridSpan w:val="2"/>
            <w:shd w:val="clear" w:color="auto" w:fill="auto"/>
            <w:noWrap/>
            <w:vAlign w:val="bottom"/>
            <w:hideMark/>
          </w:tcPr>
          <w:p w:rsidR="00FA2E96" w:rsidRDefault="00FA2E96" w:rsidP="00932FE8">
            <w:pPr>
              <w:rPr>
                <w:b/>
                <w:bCs/>
              </w:rPr>
            </w:pPr>
          </w:p>
          <w:p w:rsidR="00FA2E96" w:rsidRDefault="00FA2E96" w:rsidP="00932FE8">
            <w:pPr>
              <w:rPr>
                <w:b/>
                <w:bCs/>
              </w:rPr>
            </w:pPr>
          </w:p>
          <w:p w:rsidR="00FA2E96" w:rsidRPr="00CB16A2" w:rsidRDefault="00FA2E96" w:rsidP="00932FE8">
            <w:pPr>
              <w:rPr>
                <w:b/>
                <w:bCs/>
              </w:rPr>
            </w:pPr>
            <w:r w:rsidRPr="00CB16A2">
              <w:rPr>
                <w:b/>
                <w:bCs/>
              </w:rPr>
              <w:t>Lůžko ošetřovatelské standardní - 37 ks</w:t>
            </w:r>
            <w:r>
              <w:rPr>
                <w:b/>
                <w:bCs/>
              </w:rPr>
              <w:t xml:space="preserve"> Sentida 1</w:t>
            </w:r>
          </w:p>
        </w:tc>
      </w:tr>
      <w:tr w:rsidR="00FA2E96" w:rsidRPr="00CB16A2" w:rsidTr="00932FE8">
        <w:trPr>
          <w:trHeight w:val="270"/>
        </w:trPr>
        <w:tc>
          <w:tcPr>
            <w:tcW w:w="2142" w:type="dxa"/>
            <w:tcBorders>
              <w:top w:val="nil"/>
              <w:bottom w:val="single" w:sz="8" w:space="0" w:color="auto"/>
              <w:right w:val="nil"/>
            </w:tcBorders>
            <w:shd w:val="clear" w:color="auto" w:fill="auto"/>
            <w:noWrap/>
            <w:vAlign w:val="bottom"/>
            <w:hideMark/>
          </w:tcPr>
          <w:p w:rsidR="00FA2E96" w:rsidRPr="00CB16A2" w:rsidRDefault="00FA2E96" w:rsidP="00932FE8"/>
        </w:tc>
        <w:tc>
          <w:tcPr>
            <w:tcW w:w="6378" w:type="dxa"/>
            <w:tcBorders>
              <w:top w:val="nil"/>
              <w:left w:val="nil"/>
              <w:bottom w:val="single" w:sz="8" w:space="0" w:color="auto"/>
            </w:tcBorders>
            <w:shd w:val="clear" w:color="auto" w:fill="auto"/>
            <w:noWrap/>
            <w:vAlign w:val="bottom"/>
            <w:hideMark/>
          </w:tcPr>
          <w:p w:rsidR="00FA2E96" w:rsidRPr="00CB16A2" w:rsidRDefault="00FA2E96" w:rsidP="00932FE8"/>
        </w:tc>
      </w:tr>
      <w:tr w:rsidR="00FA2E96" w:rsidRPr="00CB16A2" w:rsidTr="00932FE8">
        <w:trPr>
          <w:trHeight w:val="255"/>
        </w:trPr>
        <w:tc>
          <w:tcPr>
            <w:tcW w:w="214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A2E96" w:rsidRPr="00CB16A2" w:rsidRDefault="00FA2E96" w:rsidP="00932FE8">
            <w:r w:rsidRPr="00CB16A2">
              <w:t>Ložná plocha</w:t>
            </w:r>
          </w:p>
        </w:tc>
        <w:tc>
          <w:tcPr>
            <w:tcW w:w="6378" w:type="dxa"/>
            <w:tcBorders>
              <w:top w:val="single" w:sz="8" w:space="0" w:color="auto"/>
              <w:left w:val="nil"/>
              <w:bottom w:val="single" w:sz="4" w:space="0" w:color="auto"/>
              <w:right w:val="single" w:sz="8" w:space="0" w:color="auto"/>
            </w:tcBorders>
            <w:shd w:val="clear" w:color="auto" w:fill="auto"/>
            <w:noWrap/>
            <w:vAlign w:val="center"/>
            <w:hideMark/>
          </w:tcPr>
          <w:p w:rsidR="00FA2E96" w:rsidRPr="00991591" w:rsidRDefault="00FA2E96" w:rsidP="00932FE8">
            <w:pPr>
              <w:rPr>
                <w:color w:val="FF0000"/>
              </w:rPr>
            </w:pPr>
            <w:r w:rsidRPr="00CB16A2">
              <w:t>4-dílná ložná plocha</w:t>
            </w:r>
            <w:r>
              <w:t xml:space="preserve"> </w:t>
            </w:r>
            <w:r>
              <w:rPr>
                <w:color w:val="FF0000"/>
              </w:rPr>
              <w:t xml:space="preserve"> -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991591" w:rsidRDefault="00FA2E96" w:rsidP="00932FE8">
            <w:pPr>
              <w:rPr>
                <w:color w:val="FF0000"/>
              </w:rPr>
            </w:pPr>
            <w:r w:rsidRPr="00CB16A2">
              <w:t>rám lakovaný</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rozměry ložné plochy min.: 200 x 85 cm</w:t>
            </w:r>
            <w:r>
              <w:t xml:space="preserve">, </w:t>
            </w:r>
            <w:r>
              <w:rPr>
                <w:color w:val="FF0000"/>
              </w:rPr>
              <w:t>- ANO, 200x86 cm</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možnost prodloužení minimálně o 15 cm</w:t>
            </w:r>
            <w:r>
              <w:t xml:space="preserve">, </w:t>
            </w:r>
            <w:r>
              <w:rPr>
                <w:color w:val="FF0000"/>
              </w:rPr>
              <w:t>- ANO, 15 cm</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polohování zádového a stehenního dílu elektromotorem</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současné polohování zádového a stehenního dílu</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podstupování zádového dílu od pánevního dílu minimálně 10 cm</w:t>
            </w:r>
            <w:r>
              <w:t xml:space="preserve">, </w:t>
            </w:r>
            <w:r>
              <w:rPr>
                <w:color w:val="FF0000"/>
              </w:rPr>
              <w:t>- ANO, 11,5 cm</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podstupování stehenního dílu pánevního dílu minimálně 5 cm</w:t>
            </w:r>
            <w:r>
              <w:t xml:space="preserve">, </w:t>
            </w:r>
            <w:r>
              <w:rPr>
                <w:color w:val="FF0000"/>
              </w:rPr>
              <w:t>- ANO, 6 cm</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lýtkový díl nastavitelný pomocí mechanického rastru</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možnost nastavení do pozice "křesla"</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možnost nastavení do "Semifowlerovy polohy"</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A2E96" w:rsidRPr="00CB16A2" w:rsidRDefault="00FA2E96" w:rsidP="00932FE8">
            <w:r w:rsidRPr="00CB16A2">
              <w:t>Výškový zdvih</w:t>
            </w:r>
          </w:p>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991591" w:rsidRDefault="00FA2E96" w:rsidP="00932FE8">
            <w:pPr>
              <w:rPr>
                <w:color w:val="FF0000"/>
              </w:rPr>
            </w:pPr>
            <w:r w:rsidRPr="00CB16A2">
              <w:t>pomocí elektromotoru</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od maximálně 25 cm do minimálně 75 cm</w:t>
            </w:r>
            <w:r>
              <w:t xml:space="preserve">, </w:t>
            </w:r>
            <w:r>
              <w:rPr>
                <w:color w:val="FF0000"/>
              </w:rPr>
              <w:t>- ANO, 25-81 cm</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 </w:t>
            </w:r>
          </w:p>
        </w:tc>
      </w:tr>
      <w:tr w:rsidR="00FA2E96" w:rsidRPr="00CB16A2" w:rsidTr="00932FE8">
        <w:trPr>
          <w:trHeight w:val="255"/>
        </w:trPr>
        <w:tc>
          <w:tcPr>
            <w:tcW w:w="2142" w:type="dxa"/>
            <w:tcBorders>
              <w:top w:val="nil"/>
              <w:left w:val="single" w:sz="8" w:space="0" w:color="auto"/>
              <w:bottom w:val="nil"/>
              <w:right w:val="single" w:sz="4" w:space="0" w:color="auto"/>
            </w:tcBorders>
            <w:shd w:val="clear" w:color="auto" w:fill="auto"/>
            <w:noWrap/>
            <w:vAlign w:val="center"/>
            <w:hideMark/>
          </w:tcPr>
          <w:p w:rsidR="00FA2E96" w:rsidRPr="00CB16A2" w:rsidRDefault="00FA2E96" w:rsidP="00932FE8">
            <w:r w:rsidRPr="00CB16A2">
              <w:t>Podvozek</w:t>
            </w:r>
          </w:p>
        </w:tc>
        <w:tc>
          <w:tcPr>
            <w:tcW w:w="6378" w:type="dxa"/>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4 kolečka o průměru minimálně 50 mm s centrální brzdou</w:t>
            </w:r>
            <w:r>
              <w:t xml:space="preserve">, </w:t>
            </w:r>
            <w:r>
              <w:rPr>
                <w:color w:val="FF0000"/>
              </w:rPr>
              <w:t>- ANO</w:t>
            </w:r>
          </w:p>
        </w:tc>
      </w:tr>
      <w:tr w:rsidR="00FA2E96" w:rsidRPr="00CB16A2" w:rsidTr="00932FE8">
        <w:trPr>
          <w:trHeight w:val="240"/>
        </w:trPr>
        <w:tc>
          <w:tcPr>
            <w:tcW w:w="21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40"/>
        </w:trPr>
        <w:tc>
          <w:tcPr>
            <w:tcW w:w="2142" w:type="dxa"/>
            <w:vMerge w:val="restart"/>
            <w:tcBorders>
              <w:top w:val="nil"/>
              <w:left w:val="single" w:sz="8" w:space="0" w:color="auto"/>
              <w:bottom w:val="single" w:sz="4" w:space="0" w:color="000000"/>
              <w:right w:val="single" w:sz="4" w:space="0" w:color="auto"/>
            </w:tcBorders>
            <w:shd w:val="clear" w:color="auto" w:fill="auto"/>
            <w:vAlign w:val="center"/>
            <w:hideMark/>
          </w:tcPr>
          <w:p w:rsidR="00FA2E96" w:rsidRPr="00CB16A2" w:rsidRDefault="00FA2E96" w:rsidP="00932FE8">
            <w:r w:rsidRPr="00CB16A2">
              <w:t>Postranice</w:t>
            </w:r>
          </w:p>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vyrobeny z lehkého kovu (např. hliník, dural,…)</w:t>
            </w:r>
            <w:r>
              <w:t xml:space="preserve">, </w:t>
            </w:r>
            <w:r>
              <w:rPr>
                <w:color w:val="FF0000"/>
              </w:rPr>
              <w:t>- ANO</w:t>
            </w:r>
          </w:p>
        </w:tc>
      </w:tr>
      <w:tr w:rsidR="00FA2E96" w:rsidRPr="00CB16A2" w:rsidTr="00932FE8">
        <w:trPr>
          <w:trHeight w:val="240"/>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v polovině dělené bez vodícího sloupku</w:t>
            </w:r>
            <w:r>
              <w:t xml:space="preserve">, </w:t>
            </w:r>
            <w:r>
              <w:rPr>
                <w:color w:val="FF0000"/>
              </w:rPr>
              <w:t>- ANO</w:t>
            </w:r>
          </w:p>
        </w:tc>
      </w:tr>
      <w:tr w:rsidR="00FA2E96" w:rsidRPr="00CB16A2" w:rsidTr="00932FE8">
        <w:trPr>
          <w:trHeight w:val="240"/>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s pojistkou pro spuštění</w:t>
            </w:r>
            <w:r>
              <w:t xml:space="preserve">, </w:t>
            </w:r>
            <w:r>
              <w:rPr>
                <w:color w:val="FF0000"/>
              </w:rPr>
              <w:t>- ANO</w:t>
            </w:r>
          </w:p>
        </w:tc>
      </w:tr>
      <w:tr w:rsidR="00FA2E96" w:rsidRPr="00CB16A2" w:rsidTr="00932FE8">
        <w:trPr>
          <w:trHeight w:val="240"/>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minimálně 4 výšky nastavení</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nejvyšší pozice minimálně 400 mm od ložné plochy</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Čela</w:t>
            </w:r>
          </w:p>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pevná dřevěná, výplň lamino</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A2E96" w:rsidRPr="00CB16A2" w:rsidRDefault="00FA2E96" w:rsidP="00932FE8">
            <w:r w:rsidRPr="00CB16A2">
              <w:t>Ovladač</w:t>
            </w:r>
          </w:p>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s klíčem pro zamknutí funkcí</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funkce ovladače:</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zdvih ložné plochy</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nastavení zádového a stehenního dílu</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nastavení zádového a stehenního dílu současně</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poloha křesla (předprogramovaná poloha)</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semi-Fowlerova poloha v leže (předprogramovaná poloha)</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Příslušenství</w:t>
            </w:r>
          </w:p>
        </w:tc>
        <w:tc>
          <w:tcPr>
            <w:tcW w:w="6378" w:type="dxa"/>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rPr>
                <w:color w:val="000000"/>
              </w:rPr>
              <w:t>kovová lakovaná hrazda, plastová hrazdička s nastavitelným popruhem, držák na berle, koš na bažanta, držák na sáček na moč, háček na zavěšení napájecího kabelu</w:t>
            </w:r>
            <w:r>
              <w:rPr>
                <w:color w:val="000000"/>
              </w:rPr>
              <w:t xml:space="preserve">, </w:t>
            </w:r>
            <w:r>
              <w:rPr>
                <w:color w:val="FF0000"/>
              </w:rPr>
              <w:t>- ANO</w:t>
            </w:r>
          </w:p>
        </w:tc>
      </w:tr>
      <w:tr w:rsidR="00FA2E96" w:rsidRPr="00CB16A2" w:rsidTr="00932FE8">
        <w:trPr>
          <w:trHeight w:val="270"/>
        </w:trPr>
        <w:tc>
          <w:tcPr>
            <w:tcW w:w="2142" w:type="dxa"/>
            <w:tcBorders>
              <w:top w:val="nil"/>
              <w:left w:val="single" w:sz="8" w:space="0" w:color="auto"/>
              <w:bottom w:val="single" w:sz="8" w:space="0" w:color="auto"/>
              <w:right w:val="single" w:sz="4" w:space="0" w:color="auto"/>
            </w:tcBorders>
            <w:shd w:val="clear" w:color="auto" w:fill="auto"/>
            <w:noWrap/>
            <w:vAlign w:val="center"/>
            <w:hideMark/>
          </w:tcPr>
          <w:p w:rsidR="00FA2E96" w:rsidRPr="00CB16A2" w:rsidRDefault="00FA2E96" w:rsidP="00932FE8">
            <w:r w:rsidRPr="00CB16A2">
              <w:t>Pracovní zátěž</w:t>
            </w:r>
          </w:p>
        </w:tc>
        <w:tc>
          <w:tcPr>
            <w:tcW w:w="6378" w:type="dxa"/>
            <w:tcBorders>
              <w:top w:val="nil"/>
              <w:left w:val="nil"/>
              <w:bottom w:val="single" w:sz="8" w:space="0" w:color="auto"/>
              <w:right w:val="single" w:sz="8" w:space="0" w:color="auto"/>
            </w:tcBorders>
            <w:shd w:val="clear" w:color="auto" w:fill="auto"/>
            <w:noWrap/>
            <w:vAlign w:val="center"/>
            <w:hideMark/>
          </w:tcPr>
          <w:p w:rsidR="00FA2E96" w:rsidRPr="00CB16A2" w:rsidRDefault="00FA2E96" w:rsidP="00932FE8">
            <w:r w:rsidRPr="00CB16A2">
              <w:t>minimálně 200 kg</w:t>
            </w:r>
            <w:r>
              <w:t xml:space="preserve">, </w:t>
            </w:r>
            <w:r>
              <w:rPr>
                <w:color w:val="FF0000"/>
              </w:rPr>
              <w:t>- ANO, max. 225 kg</w:t>
            </w:r>
          </w:p>
        </w:tc>
      </w:tr>
      <w:tr w:rsidR="00FA2E96" w:rsidRPr="00CB16A2" w:rsidTr="00932FE8">
        <w:trPr>
          <w:trHeight w:val="255"/>
        </w:trPr>
        <w:tc>
          <w:tcPr>
            <w:tcW w:w="2142" w:type="dxa"/>
            <w:tcBorders>
              <w:top w:val="single" w:sz="8" w:space="0" w:color="auto"/>
              <w:bottom w:val="nil"/>
              <w:right w:val="nil"/>
            </w:tcBorders>
            <w:shd w:val="clear" w:color="auto" w:fill="auto"/>
            <w:noWrap/>
            <w:vAlign w:val="bottom"/>
            <w:hideMark/>
          </w:tcPr>
          <w:p w:rsidR="00FA2E96" w:rsidRPr="00CB16A2" w:rsidRDefault="00FA2E96" w:rsidP="00932FE8"/>
        </w:tc>
        <w:tc>
          <w:tcPr>
            <w:tcW w:w="6378" w:type="dxa"/>
            <w:tcBorders>
              <w:top w:val="single" w:sz="8" w:space="0" w:color="auto"/>
              <w:left w:val="nil"/>
              <w:bottom w:val="nil"/>
            </w:tcBorders>
            <w:shd w:val="clear" w:color="auto" w:fill="auto"/>
            <w:noWrap/>
            <w:vAlign w:val="bottom"/>
            <w:hideMark/>
          </w:tcPr>
          <w:p w:rsidR="00FA2E96" w:rsidRPr="00CB16A2" w:rsidRDefault="00FA2E96" w:rsidP="00932FE8"/>
        </w:tc>
      </w:tr>
    </w:tbl>
    <w:p w:rsidR="00FA2E96" w:rsidRDefault="00FA2E96" w:rsidP="00FA2E96">
      <w:r>
        <w:br w:type="page"/>
      </w:r>
    </w:p>
    <w:tbl>
      <w:tblPr>
        <w:tblW w:w="8520" w:type="dxa"/>
        <w:tblInd w:w="55" w:type="dxa"/>
        <w:tblCellMar>
          <w:left w:w="70" w:type="dxa"/>
          <w:right w:w="70" w:type="dxa"/>
        </w:tblCellMar>
        <w:tblLook w:val="04A0"/>
      </w:tblPr>
      <w:tblGrid>
        <w:gridCol w:w="2142"/>
        <w:gridCol w:w="5587"/>
        <w:gridCol w:w="791"/>
      </w:tblGrid>
      <w:tr w:rsidR="00FA2E96" w:rsidRPr="00CB16A2" w:rsidTr="00932FE8">
        <w:trPr>
          <w:trHeight w:val="255"/>
        </w:trPr>
        <w:tc>
          <w:tcPr>
            <w:tcW w:w="2142" w:type="dxa"/>
            <w:tcBorders>
              <w:top w:val="nil"/>
              <w:bottom w:val="nil"/>
              <w:right w:val="nil"/>
            </w:tcBorders>
            <w:shd w:val="clear" w:color="auto" w:fill="auto"/>
            <w:noWrap/>
            <w:vAlign w:val="bottom"/>
            <w:hideMark/>
          </w:tcPr>
          <w:p w:rsidR="00FA2E96" w:rsidRPr="00CB16A2" w:rsidRDefault="00FA2E96" w:rsidP="00932FE8"/>
        </w:tc>
        <w:tc>
          <w:tcPr>
            <w:tcW w:w="6378" w:type="dxa"/>
            <w:gridSpan w:val="2"/>
            <w:tcBorders>
              <w:top w:val="nil"/>
              <w:left w:val="nil"/>
              <w:bottom w:val="nil"/>
            </w:tcBorders>
            <w:shd w:val="clear" w:color="auto" w:fill="auto"/>
            <w:noWrap/>
            <w:vAlign w:val="bottom"/>
            <w:hideMark/>
          </w:tcPr>
          <w:p w:rsidR="00FA2E96" w:rsidRPr="00CB16A2" w:rsidRDefault="00FA2E96" w:rsidP="00932FE8"/>
        </w:tc>
      </w:tr>
      <w:tr w:rsidR="00FA2E96" w:rsidRPr="00CB16A2" w:rsidTr="00932FE8">
        <w:trPr>
          <w:gridAfter w:val="1"/>
          <w:wAfter w:w="791" w:type="dxa"/>
          <w:trHeight w:val="255"/>
        </w:trPr>
        <w:tc>
          <w:tcPr>
            <w:tcW w:w="7729" w:type="dxa"/>
            <w:gridSpan w:val="2"/>
            <w:tcBorders>
              <w:top w:val="nil"/>
              <w:bottom w:val="nil"/>
            </w:tcBorders>
            <w:shd w:val="clear" w:color="auto" w:fill="auto"/>
            <w:noWrap/>
            <w:vAlign w:val="bottom"/>
          </w:tcPr>
          <w:p w:rsidR="00FA2E96" w:rsidRPr="00CB16A2" w:rsidRDefault="00FA2E96" w:rsidP="00932FE8">
            <w:pPr>
              <w:rPr>
                <w:b/>
                <w:bCs/>
              </w:rPr>
            </w:pPr>
            <w:r w:rsidRPr="00CB16A2">
              <w:rPr>
                <w:b/>
                <w:bCs/>
              </w:rPr>
              <w:t>Lůžko pečovatelské s laterálním náklonem – 8 ks</w:t>
            </w:r>
            <w:r>
              <w:rPr>
                <w:b/>
                <w:bCs/>
              </w:rPr>
              <w:t xml:space="preserve"> Latera Thema</w:t>
            </w:r>
          </w:p>
        </w:tc>
      </w:tr>
      <w:tr w:rsidR="00FA2E96" w:rsidRPr="00CB16A2" w:rsidTr="00932FE8">
        <w:trPr>
          <w:trHeight w:val="255"/>
        </w:trPr>
        <w:tc>
          <w:tcPr>
            <w:tcW w:w="2142" w:type="dxa"/>
            <w:tcBorders>
              <w:top w:val="nil"/>
              <w:bottom w:val="nil"/>
              <w:right w:val="nil"/>
            </w:tcBorders>
            <w:shd w:val="clear" w:color="auto" w:fill="auto"/>
            <w:noWrap/>
            <w:vAlign w:val="bottom"/>
            <w:hideMark/>
          </w:tcPr>
          <w:p w:rsidR="00FA2E96" w:rsidRPr="00CB16A2" w:rsidRDefault="00FA2E96" w:rsidP="00932FE8"/>
        </w:tc>
        <w:tc>
          <w:tcPr>
            <w:tcW w:w="6378" w:type="dxa"/>
            <w:gridSpan w:val="2"/>
            <w:tcBorders>
              <w:top w:val="nil"/>
              <w:left w:val="nil"/>
              <w:bottom w:val="nil"/>
            </w:tcBorders>
            <w:shd w:val="clear" w:color="auto" w:fill="auto"/>
            <w:noWrap/>
            <w:vAlign w:val="bottom"/>
            <w:hideMark/>
          </w:tcPr>
          <w:p w:rsidR="00FA2E96" w:rsidRPr="00CB16A2" w:rsidRDefault="00FA2E96" w:rsidP="00932FE8"/>
        </w:tc>
      </w:tr>
      <w:tr w:rsidR="00FA2E96" w:rsidRPr="00CB16A2" w:rsidTr="00932FE8">
        <w:trPr>
          <w:trHeight w:val="255"/>
        </w:trPr>
        <w:tc>
          <w:tcPr>
            <w:tcW w:w="214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A2E96" w:rsidRPr="00CB16A2" w:rsidRDefault="00FA2E96" w:rsidP="00932FE8">
            <w:r w:rsidRPr="00CB16A2">
              <w:t>Ložná plocha</w:t>
            </w:r>
          </w:p>
        </w:tc>
        <w:tc>
          <w:tcPr>
            <w:tcW w:w="6378" w:type="dxa"/>
            <w:gridSpan w:val="2"/>
            <w:tcBorders>
              <w:top w:val="single" w:sz="8" w:space="0" w:color="auto"/>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4-dílná ložná plocha</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rám lakovaný</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rozměry ložné plochy min.: 200 x 85 cm</w:t>
            </w:r>
            <w:r>
              <w:t xml:space="preserve">, </w:t>
            </w:r>
            <w:r>
              <w:rPr>
                <w:color w:val="FF0000"/>
              </w:rPr>
              <w:t>- ANO, 200x86 cm</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možnost prodloužení minimálně o 15 cm</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polohování zádového a stehenního dílu elektromotorem</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současné polohování zádového a stehenního dílu</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podstupování zádového dílu od pánevního dílu minimálně 10 cm</w:t>
            </w:r>
            <w:r>
              <w:t xml:space="preserve">, </w:t>
            </w:r>
            <w:r>
              <w:rPr>
                <w:color w:val="FF0000"/>
              </w:rPr>
              <w:t>- ANO, 11 cm</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podstupování stehenního dílu pánevního dílu minimálně 5 cm</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lýtkový díl nastavitelný pomocí mechanického rastru</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možnost nastavení do pozice "křesla"</w:t>
            </w:r>
            <w:r>
              <w:t xml:space="preserve">, </w:t>
            </w:r>
            <w:r>
              <w:rPr>
                <w:color w:val="FF0000"/>
              </w:rPr>
              <w:t>- ANO</w:t>
            </w:r>
          </w:p>
        </w:tc>
      </w:tr>
      <w:tr w:rsidR="00FA2E96" w:rsidRPr="00CB16A2" w:rsidTr="00932FE8">
        <w:trPr>
          <w:trHeight w:val="255"/>
        </w:trPr>
        <w:tc>
          <w:tcPr>
            <w:tcW w:w="2142" w:type="dxa"/>
            <w:vMerge/>
            <w:tcBorders>
              <w:top w:val="single" w:sz="8" w:space="0" w:color="auto"/>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možnost nastavení do "Semifowlerovy polohy"</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laterální náklon min. 15°</w:t>
            </w:r>
            <w:r>
              <w:t xml:space="preserve">, </w:t>
            </w:r>
            <w:r>
              <w:rPr>
                <w:color w:val="FF0000"/>
              </w:rPr>
              <w:t>- ANO, 15°</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A2E96" w:rsidRPr="00CB16A2" w:rsidRDefault="00FA2E96" w:rsidP="00932FE8">
            <w:r w:rsidRPr="00CB16A2">
              <w:t>Výškový zdvih</w:t>
            </w:r>
          </w:p>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pomocí elektromotoru</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od maximálně 40 cm do minimálně 75 cm</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 </w:t>
            </w:r>
          </w:p>
        </w:tc>
      </w:tr>
      <w:tr w:rsidR="00FA2E96" w:rsidRPr="00CB16A2" w:rsidTr="00932FE8">
        <w:trPr>
          <w:trHeight w:val="255"/>
        </w:trPr>
        <w:tc>
          <w:tcPr>
            <w:tcW w:w="2142" w:type="dxa"/>
            <w:tcBorders>
              <w:top w:val="nil"/>
              <w:left w:val="single" w:sz="8" w:space="0" w:color="auto"/>
              <w:bottom w:val="nil"/>
              <w:right w:val="single" w:sz="4" w:space="0" w:color="auto"/>
            </w:tcBorders>
            <w:shd w:val="clear" w:color="auto" w:fill="auto"/>
            <w:noWrap/>
            <w:vAlign w:val="center"/>
            <w:hideMark/>
          </w:tcPr>
          <w:p w:rsidR="00FA2E96" w:rsidRPr="00CB16A2" w:rsidRDefault="00FA2E96" w:rsidP="00932FE8">
            <w:r w:rsidRPr="00CB16A2">
              <w:t>Podvozek</w:t>
            </w:r>
          </w:p>
        </w:tc>
        <w:tc>
          <w:tcPr>
            <w:tcW w:w="6378" w:type="dxa"/>
            <w:gridSpan w:val="2"/>
            <w:tcBorders>
              <w:top w:val="nil"/>
              <w:left w:val="nil"/>
              <w:bottom w:val="single" w:sz="4" w:space="0" w:color="auto"/>
              <w:right w:val="single" w:sz="8" w:space="0" w:color="auto"/>
            </w:tcBorders>
            <w:shd w:val="clear" w:color="000000" w:fill="FFFFFF"/>
            <w:noWrap/>
            <w:vAlign w:val="center"/>
            <w:hideMark/>
          </w:tcPr>
          <w:p w:rsidR="00FA2E96" w:rsidRPr="00CB16A2" w:rsidRDefault="00FA2E96" w:rsidP="00932FE8">
            <w:r w:rsidRPr="00CB16A2">
              <w:t>4 kolečka o průměru minimálně 150 mm s centrální brzdou</w:t>
            </w:r>
            <w:r>
              <w:t xml:space="preserve">, </w:t>
            </w:r>
            <w:r>
              <w:rPr>
                <w:color w:val="FF0000"/>
              </w:rPr>
              <w:t>- ANO</w:t>
            </w:r>
          </w:p>
        </w:tc>
      </w:tr>
      <w:tr w:rsidR="00FA2E96" w:rsidRPr="00CB16A2" w:rsidTr="00932FE8">
        <w:trPr>
          <w:trHeight w:val="255"/>
        </w:trPr>
        <w:tc>
          <w:tcPr>
            <w:tcW w:w="21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vMerge w:val="restart"/>
            <w:tcBorders>
              <w:top w:val="nil"/>
              <w:left w:val="single" w:sz="8" w:space="0" w:color="auto"/>
              <w:bottom w:val="single" w:sz="4" w:space="0" w:color="000000"/>
              <w:right w:val="single" w:sz="4" w:space="0" w:color="auto"/>
            </w:tcBorders>
            <w:shd w:val="clear" w:color="auto" w:fill="auto"/>
            <w:vAlign w:val="center"/>
            <w:hideMark/>
          </w:tcPr>
          <w:p w:rsidR="00FA2E96" w:rsidRPr="00CB16A2" w:rsidRDefault="00FA2E96" w:rsidP="00932FE8">
            <w:r w:rsidRPr="00CB16A2">
              <w:t>Postranice</w:t>
            </w:r>
          </w:p>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vyrobeny z lehkého kovu (např. hliník, dural,…)</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s pojistkou pro spuštění</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nejvyšší pozice minimálně 380 mm od ložné plochy</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Čela</w:t>
            </w:r>
          </w:p>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odnímatelná z lehkého kovu (např. hliník, dural,…), výplň HPL</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 </w:t>
            </w:r>
          </w:p>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t> </w:t>
            </w:r>
          </w:p>
        </w:tc>
      </w:tr>
      <w:tr w:rsidR="00FA2E96" w:rsidRPr="00CB16A2" w:rsidTr="00932FE8">
        <w:trPr>
          <w:trHeight w:val="255"/>
        </w:trPr>
        <w:tc>
          <w:tcPr>
            <w:tcW w:w="21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A2E96" w:rsidRPr="00CB16A2" w:rsidRDefault="00FA2E96" w:rsidP="00932FE8">
            <w:r w:rsidRPr="00CB16A2">
              <w:t>Ovladač sesterský</w:t>
            </w:r>
          </w:p>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funkce ovladače:</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zdvih ložné plochy</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nastavení zádového a stehenního dílu</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nastavení zádového a stehenního dílu současně</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poloha křesla (předprogramovaná poloha)</w:t>
            </w:r>
            <w:r>
              <w:t xml:space="preserve">, </w:t>
            </w:r>
            <w:r>
              <w:rPr>
                <w:color w:val="FF0000"/>
              </w:rPr>
              <w:t>- ANO</w:t>
            </w:r>
          </w:p>
        </w:tc>
      </w:tr>
      <w:tr w:rsidR="00FA2E96" w:rsidRPr="00CB16A2" w:rsidTr="00932FE8">
        <w:trPr>
          <w:trHeight w:val="255"/>
        </w:trPr>
        <w:tc>
          <w:tcPr>
            <w:tcW w:w="2142" w:type="dxa"/>
            <w:vMerge/>
            <w:tcBorders>
              <w:top w:val="nil"/>
              <w:left w:val="single" w:sz="8" w:space="0" w:color="auto"/>
              <w:bottom w:val="single" w:sz="4" w:space="0" w:color="000000"/>
              <w:right w:val="single" w:sz="4" w:space="0" w:color="auto"/>
            </w:tcBorders>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semi-Fowlerova poloha v leže (předprogramovaná poloha)</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Nožní ovladač</w:t>
            </w:r>
          </w:p>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pro nastavení laterálního náklonu</w:t>
            </w:r>
            <w:r>
              <w:t xml:space="preserve">, </w:t>
            </w:r>
            <w:r>
              <w:rPr>
                <w:color w:val="FF0000"/>
              </w:rPr>
              <w:t>- ANO</w:t>
            </w:r>
          </w:p>
        </w:tc>
      </w:tr>
      <w:tr w:rsidR="00FA2E96" w:rsidRPr="00CB16A2" w:rsidTr="00932FE8">
        <w:trPr>
          <w:trHeight w:val="255"/>
        </w:trPr>
        <w:tc>
          <w:tcPr>
            <w:tcW w:w="2142" w:type="dxa"/>
            <w:vMerge w:val="restart"/>
            <w:tcBorders>
              <w:top w:val="nil"/>
              <w:left w:val="single" w:sz="8" w:space="0" w:color="auto"/>
              <w:right w:val="single" w:sz="4" w:space="0" w:color="auto"/>
            </w:tcBorders>
            <w:shd w:val="clear" w:color="auto" w:fill="auto"/>
            <w:noWrap/>
            <w:vAlign w:val="center"/>
            <w:hideMark/>
          </w:tcPr>
          <w:p w:rsidR="00FA2E96" w:rsidRPr="00CB16A2" w:rsidRDefault="00FA2E96" w:rsidP="00932FE8">
            <w:r w:rsidRPr="00CB16A2">
              <w:t>Ovladač pacientský</w:t>
            </w:r>
          </w:p>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w:t>
            </w:r>
          </w:p>
        </w:tc>
      </w:tr>
      <w:tr w:rsidR="00FA2E96" w:rsidRPr="00CB16A2" w:rsidTr="00932FE8">
        <w:trPr>
          <w:trHeight w:val="255"/>
        </w:trPr>
        <w:tc>
          <w:tcPr>
            <w:tcW w:w="2142" w:type="dxa"/>
            <w:vMerge/>
            <w:tcBorders>
              <w:left w:val="single" w:sz="8" w:space="0" w:color="auto"/>
              <w:right w:val="single" w:sz="4" w:space="0" w:color="auto"/>
            </w:tcBorders>
            <w:shd w:val="clear" w:color="auto" w:fill="auto"/>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funkce ovladače:</w:t>
            </w:r>
          </w:p>
        </w:tc>
      </w:tr>
      <w:tr w:rsidR="00FA2E96" w:rsidRPr="00CB16A2" w:rsidTr="00932FE8">
        <w:trPr>
          <w:trHeight w:val="255"/>
        </w:trPr>
        <w:tc>
          <w:tcPr>
            <w:tcW w:w="2142" w:type="dxa"/>
            <w:vMerge/>
            <w:tcBorders>
              <w:left w:val="single" w:sz="8" w:space="0" w:color="auto"/>
              <w:right w:val="single" w:sz="4" w:space="0" w:color="auto"/>
            </w:tcBorders>
            <w:shd w:val="clear" w:color="auto" w:fill="auto"/>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zdvih ložné plochy</w:t>
            </w:r>
            <w:r>
              <w:t xml:space="preserve">, </w:t>
            </w:r>
            <w:r>
              <w:rPr>
                <w:color w:val="FF0000"/>
              </w:rPr>
              <w:t>- ANO</w:t>
            </w:r>
          </w:p>
        </w:tc>
      </w:tr>
      <w:tr w:rsidR="00FA2E96" w:rsidRPr="00CB16A2" w:rsidTr="00932FE8">
        <w:trPr>
          <w:trHeight w:val="255"/>
        </w:trPr>
        <w:tc>
          <w:tcPr>
            <w:tcW w:w="2142" w:type="dxa"/>
            <w:vMerge/>
            <w:tcBorders>
              <w:left w:val="single" w:sz="8" w:space="0" w:color="auto"/>
              <w:right w:val="single" w:sz="4" w:space="0" w:color="auto"/>
            </w:tcBorders>
            <w:shd w:val="clear" w:color="auto" w:fill="auto"/>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nastavení zádového a stehenního dílu</w:t>
            </w:r>
            <w:r>
              <w:t xml:space="preserve">, </w:t>
            </w:r>
            <w:r>
              <w:rPr>
                <w:color w:val="FF0000"/>
              </w:rPr>
              <w:t>- ANO</w:t>
            </w:r>
          </w:p>
        </w:tc>
      </w:tr>
      <w:tr w:rsidR="00FA2E96" w:rsidRPr="00CB16A2" w:rsidTr="00932FE8">
        <w:trPr>
          <w:trHeight w:val="255"/>
        </w:trPr>
        <w:tc>
          <w:tcPr>
            <w:tcW w:w="2142" w:type="dxa"/>
            <w:vMerge/>
            <w:tcBorders>
              <w:left w:val="single" w:sz="8" w:space="0" w:color="auto"/>
              <w:right w:val="single" w:sz="4" w:space="0" w:color="auto"/>
            </w:tcBorders>
            <w:shd w:val="clear" w:color="auto" w:fill="auto"/>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nastavení zádového a stehenního dílu současně</w:t>
            </w:r>
            <w:r>
              <w:t xml:space="preserve">, </w:t>
            </w:r>
            <w:r>
              <w:rPr>
                <w:color w:val="FF0000"/>
              </w:rPr>
              <w:t>- ANO</w:t>
            </w:r>
          </w:p>
        </w:tc>
      </w:tr>
      <w:tr w:rsidR="00FA2E96" w:rsidRPr="00CB16A2" w:rsidTr="00932FE8">
        <w:trPr>
          <w:trHeight w:val="255"/>
        </w:trPr>
        <w:tc>
          <w:tcPr>
            <w:tcW w:w="2142" w:type="dxa"/>
            <w:vMerge/>
            <w:tcBorders>
              <w:left w:val="single" w:sz="8" w:space="0" w:color="auto"/>
              <w:bottom w:val="single" w:sz="4" w:space="0" w:color="000000"/>
              <w:right w:val="single" w:sz="4" w:space="0" w:color="auto"/>
            </w:tcBorders>
            <w:shd w:val="clear" w:color="auto" w:fill="auto"/>
            <w:vAlign w:val="center"/>
            <w:hideMark/>
          </w:tcPr>
          <w:p w:rsidR="00FA2E96" w:rsidRPr="00CB16A2" w:rsidRDefault="00FA2E96" w:rsidP="00932FE8"/>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 xml:space="preserve">   - podsvětlená klávesnice s integrovanou lampičkou</w:t>
            </w:r>
            <w:r>
              <w:t xml:space="preserve">, </w:t>
            </w:r>
            <w:r>
              <w:rPr>
                <w:color w:val="FF0000"/>
              </w:rPr>
              <w:t>- ANO</w:t>
            </w:r>
          </w:p>
        </w:tc>
      </w:tr>
      <w:tr w:rsidR="00FA2E96" w:rsidRPr="00CB16A2" w:rsidTr="00932FE8">
        <w:trPr>
          <w:trHeight w:val="255"/>
        </w:trPr>
        <w:tc>
          <w:tcPr>
            <w:tcW w:w="2142" w:type="dxa"/>
            <w:tcBorders>
              <w:top w:val="nil"/>
              <w:left w:val="single" w:sz="8" w:space="0" w:color="auto"/>
              <w:bottom w:val="single" w:sz="4" w:space="0" w:color="000000"/>
              <w:right w:val="single" w:sz="4" w:space="0" w:color="auto"/>
            </w:tcBorders>
            <w:shd w:val="clear" w:color="auto" w:fill="auto"/>
            <w:vAlign w:val="center"/>
            <w:hideMark/>
          </w:tcPr>
          <w:p w:rsidR="00FA2E96" w:rsidRPr="00CB16A2" w:rsidRDefault="00FA2E96" w:rsidP="00932FE8">
            <w:r w:rsidRPr="00CB16A2">
              <w:t> Příslušenství</w:t>
            </w:r>
          </w:p>
        </w:tc>
        <w:tc>
          <w:tcPr>
            <w:tcW w:w="6378" w:type="dxa"/>
            <w:gridSpan w:val="2"/>
            <w:tcBorders>
              <w:top w:val="nil"/>
              <w:left w:val="nil"/>
              <w:bottom w:val="single" w:sz="4" w:space="0" w:color="auto"/>
              <w:right w:val="single" w:sz="8" w:space="0" w:color="auto"/>
            </w:tcBorders>
            <w:shd w:val="clear" w:color="auto" w:fill="auto"/>
            <w:noWrap/>
            <w:vAlign w:val="bottom"/>
            <w:hideMark/>
          </w:tcPr>
          <w:p w:rsidR="00FA2E96" w:rsidRPr="00CB16A2" w:rsidRDefault="00FA2E96" w:rsidP="00932FE8">
            <w:r w:rsidRPr="00CB16A2">
              <w:rPr>
                <w:color w:val="000000"/>
              </w:rPr>
              <w:t>kovová lakovaná hrazda, plastová hrazdička s nastavitelným popruhem, držák na berle, koš na bažanta, držák na sáček na moč, háček na zavěšení napájecího kabelu</w:t>
            </w:r>
            <w:r>
              <w:rPr>
                <w:color w:val="000000"/>
              </w:rPr>
              <w:t xml:space="preserve">, </w:t>
            </w:r>
            <w:r>
              <w:rPr>
                <w:color w:val="FF0000"/>
              </w:rPr>
              <w:t>- ANO</w:t>
            </w:r>
          </w:p>
        </w:tc>
      </w:tr>
      <w:tr w:rsidR="00FA2E96" w:rsidRPr="00CB16A2" w:rsidTr="00932FE8">
        <w:trPr>
          <w:trHeight w:val="27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FA2E96" w:rsidRPr="00CB16A2" w:rsidRDefault="00FA2E96" w:rsidP="00932FE8">
            <w:r w:rsidRPr="00CB16A2">
              <w:t>Pracovní zátěž</w:t>
            </w:r>
          </w:p>
        </w:tc>
        <w:tc>
          <w:tcPr>
            <w:tcW w:w="6378" w:type="dxa"/>
            <w:gridSpan w:val="2"/>
            <w:tcBorders>
              <w:top w:val="nil"/>
              <w:left w:val="nil"/>
              <w:bottom w:val="single" w:sz="4" w:space="0" w:color="auto"/>
              <w:right w:val="single" w:sz="8" w:space="0" w:color="auto"/>
            </w:tcBorders>
            <w:shd w:val="clear" w:color="auto" w:fill="auto"/>
            <w:noWrap/>
            <w:vAlign w:val="center"/>
            <w:hideMark/>
          </w:tcPr>
          <w:p w:rsidR="00FA2E96" w:rsidRPr="00CB16A2" w:rsidRDefault="00FA2E96" w:rsidP="00932FE8">
            <w:r w:rsidRPr="00CB16A2">
              <w:t>minimálně 200 kg</w:t>
            </w:r>
            <w:r>
              <w:t xml:space="preserve">, </w:t>
            </w:r>
            <w:r>
              <w:rPr>
                <w:color w:val="FF0000"/>
              </w:rPr>
              <w:t>- ANO, 200 kg</w:t>
            </w:r>
          </w:p>
        </w:tc>
      </w:tr>
    </w:tbl>
    <w:p w:rsidR="00FA2E96" w:rsidRDefault="00FA2E96" w:rsidP="00F11DAD">
      <w:pPr>
        <w:rPr>
          <w:rFonts w:ascii="Tahoma" w:hAnsi="Tahoma" w:cs="Tahoma"/>
          <w:bCs/>
          <w:i/>
          <w:color w:val="FF0000"/>
          <w:sz w:val="20"/>
          <w:szCs w:val="20"/>
        </w:rPr>
      </w:pPr>
    </w:p>
    <w:p w:rsidR="00FA2E96" w:rsidRPr="00CB16A2" w:rsidRDefault="00FA2E96" w:rsidP="00FA2E96">
      <w:pPr>
        <w:rPr>
          <w:b/>
          <w:bCs/>
        </w:rPr>
      </w:pPr>
      <w:r w:rsidRPr="00CB16A2">
        <w:rPr>
          <w:b/>
          <w:bCs/>
        </w:rPr>
        <w:t>Matrace pas</w:t>
      </w:r>
      <w:r>
        <w:rPr>
          <w:b/>
          <w:bCs/>
        </w:rPr>
        <w:t>i</w:t>
      </w:r>
      <w:r w:rsidRPr="00CB16A2">
        <w:rPr>
          <w:b/>
          <w:bCs/>
        </w:rPr>
        <w:t>vní – 45 ks</w:t>
      </w:r>
      <w:r>
        <w:rPr>
          <w:b/>
          <w:bCs/>
        </w:rPr>
        <w:t xml:space="preserve"> PrimaCare 20</w:t>
      </w:r>
    </w:p>
    <w:p w:rsidR="00FA2E96" w:rsidRPr="00CB16A2" w:rsidRDefault="00FA2E96" w:rsidP="00FA2E96">
      <w:pPr>
        <w:rPr>
          <w:b/>
          <w:bCs/>
        </w:rPr>
      </w:pPr>
    </w:p>
    <w:tbl>
      <w:tblPr>
        <w:tblW w:w="8505" w:type="dxa"/>
        <w:tblInd w:w="70" w:type="dxa"/>
        <w:tblCellMar>
          <w:left w:w="70" w:type="dxa"/>
          <w:right w:w="70" w:type="dxa"/>
        </w:tblCellMar>
        <w:tblLook w:val="04A0"/>
      </w:tblPr>
      <w:tblGrid>
        <w:gridCol w:w="2127"/>
        <w:gridCol w:w="6378"/>
      </w:tblGrid>
      <w:tr w:rsidR="00FA2E96" w:rsidRPr="00CB16A2" w:rsidTr="00932FE8">
        <w:trPr>
          <w:trHeight w:val="483"/>
        </w:trPr>
        <w:tc>
          <w:tcPr>
            <w:tcW w:w="2127" w:type="dxa"/>
            <w:tcBorders>
              <w:top w:val="single" w:sz="4" w:space="0" w:color="auto"/>
              <w:left w:val="single" w:sz="4" w:space="0" w:color="auto"/>
              <w:bottom w:val="single" w:sz="4" w:space="0" w:color="auto"/>
              <w:right w:val="single" w:sz="4" w:space="0" w:color="auto"/>
            </w:tcBorders>
            <w:vAlign w:val="center"/>
          </w:tcPr>
          <w:p w:rsidR="00FA2E96" w:rsidRPr="00CB16A2" w:rsidRDefault="00FA2E96" w:rsidP="00932FE8">
            <w:r w:rsidRPr="00CB16A2">
              <w:t>Matrace antidekubitní - pasivní</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E96" w:rsidRPr="00CB16A2" w:rsidRDefault="00FA2E96" w:rsidP="00932FE8">
            <w:r w:rsidRPr="00CB16A2">
              <w:t>Jednostranná pasivní antidekubitní matrace vhodná pro pacienty s nízkým až středním rizikem vzniku dekubitu</w:t>
            </w:r>
            <w:r>
              <w:t xml:space="preserve">, </w:t>
            </w:r>
            <w:r>
              <w:rPr>
                <w:color w:val="FF0000"/>
              </w:rPr>
              <w:t>- ANO</w:t>
            </w:r>
          </w:p>
        </w:tc>
      </w:tr>
      <w:tr w:rsidR="00FA2E96" w:rsidRPr="00CB16A2" w:rsidTr="00932FE8">
        <w:trPr>
          <w:trHeight w:val="256"/>
        </w:trPr>
        <w:tc>
          <w:tcPr>
            <w:tcW w:w="2127" w:type="dxa"/>
            <w:tcBorders>
              <w:top w:val="nil"/>
              <w:left w:val="single" w:sz="4" w:space="0" w:color="auto"/>
              <w:bottom w:val="single" w:sz="4" w:space="0" w:color="auto"/>
              <w:right w:val="single" w:sz="4" w:space="0" w:color="auto"/>
            </w:tcBorders>
            <w:vAlign w:val="center"/>
          </w:tcPr>
          <w:p w:rsidR="00FA2E96" w:rsidRPr="00CB16A2" w:rsidRDefault="00FA2E96" w:rsidP="00932FE8">
            <w:r w:rsidRPr="00CB16A2">
              <w:t>Rozměr</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FA2E96" w:rsidRPr="00CB16A2" w:rsidRDefault="00FA2E96" w:rsidP="00932FE8">
            <w:r w:rsidRPr="00CB16A2">
              <w:t>dle ložné plochy lůžka, výška matrace min. 14 cm</w:t>
            </w:r>
            <w:r>
              <w:t xml:space="preserve">, </w:t>
            </w:r>
            <w:r>
              <w:rPr>
                <w:color w:val="FF0000"/>
              </w:rPr>
              <w:t>- ANO, 14 cm</w:t>
            </w:r>
          </w:p>
        </w:tc>
      </w:tr>
      <w:tr w:rsidR="00FA2E96" w:rsidRPr="00CB16A2" w:rsidTr="00932FE8">
        <w:trPr>
          <w:trHeight w:val="256"/>
        </w:trPr>
        <w:tc>
          <w:tcPr>
            <w:tcW w:w="2127" w:type="dxa"/>
            <w:tcBorders>
              <w:top w:val="nil"/>
              <w:left w:val="single" w:sz="4" w:space="0" w:color="auto"/>
              <w:bottom w:val="single" w:sz="4" w:space="0" w:color="auto"/>
              <w:right w:val="single" w:sz="4" w:space="0" w:color="auto"/>
            </w:tcBorders>
            <w:vAlign w:val="center"/>
          </w:tcPr>
          <w:p w:rsidR="00FA2E96" w:rsidRPr="00CB16A2" w:rsidRDefault="00FA2E96" w:rsidP="00932FE8">
            <w:r w:rsidRPr="00CB16A2">
              <w:t>Materiál jádra</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FA2E96" w:rsidRPr="00CB16A2" w:rsidRDefault="00FA2E96" w:rsidP="00932FE8">
            <w:r w:rsidRPr="00CB16A2">
              <w:t>studená pěna, podélné a příčné prořezy</w:t>
            </w:r>
            <w:r>
              <w:t xml:space="preserve">, </w:t>
            </w:r>
            <w:r>
              <w:rPr>
                <w:color w:val="FF0000"/>
              </w:rPr>
              <w:t>- ANO</w:t>
            </w:r>
          </w:p>
        </w:tc>
      </w:tr>
      <w:tr w:rsidR="00FA2E96" w:rsidRPr="00CB16A2" w:rsidTr="00932FE8">
        <w:trPr>
          <w:trHeight w:val="256"/>
        </w:trPr>
        <w:tc>
          <w:tcPr>
            <w:tcW w:w="2127" w:type="dxa"/>
            <w:tcBorders>
              <w:top w:val="nil"/>
              <w:left w:val="single" w:sz="4" w:space="0" w:color="auto"/>
              <w:bottom w:val="single" w:sz="4" w:space="0" w:color="auto"/>
              <w:right w:val="single" w:sz="4" w:space="0" w:color="auto"/>
            </w:tcBorders>
            <w:vAlign w:val="center"/>
          </w:tcPr>
          <w:p w:rsidR="00FA2E96" w:rsidRPr="00CB16A2" w:rsidRDefault="00FA2E96" w:rsidP="00932FE8">
            <w:r w:rsidRPr="00CB16A2">
              <w:t>Nosnost</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FA2E96" w:rsidRPr="00CB16A2" w:rsidRDefault="00FA2E96" w:rsidP="00932FE8">
            <w:r w:rsidRPr="00CB16A2">
              <w:t>Vhodná pro pacienty s hmotností minimálně 200 kg</w:t>
            </w:r>
            <w:r>
              <w:t xml:space="preserve">, </w:t>
            </w:r>
            <w:r>
              <w:rPr>
                <w:color w:val="FF0000"/>
              </w:rPr>
              <w:t>- ANO, 200 kg</w:t>
            </w:r>
          </w:p>
        </w:tc>
      </w:tr>
      <w:tr w:rsidR="00FA2E96" w:rsidRPr="00CB16A2" w:rsidTr="00932FE8">
        <w:trPr>
          <w:trHeight w:val="256"/>
        </w:trPr>
        <w:tc>
          <w:tcPr>
            <w:tcW w:w="2127" w:type="dxa"/>
            <w:vMerge w:val="restart"/>
            <w:tcBorders>
              <w:top w:val="nil"/>
              <w:left w:val="single" w:sz="4" w:space="0" w:color="auto"/>
              <w:right w:val="single" w:sz="4" w:space="0" w:color="auto"/>
            </w:tcBorders>
            <w:vAlign w:val="center"/>
          </w:tcPr>
          <w:p w:rsidR="00FA2E96" w:rsidRPr="00CB16A2" w:rsidRDefault="00FA2E96" w:rsidP="00932FE8">
            <w:r w:rsidRPr="00CB16A2">
              <w:t>Potah</w:t>
            </w:r>
          </w:p>
        </w:tc>
        <w:tc>
          <w:tcPr>
            <w:tcW w:w="6378" w:type="dxa"/>
            <w:tcBorders>
              <w:top w:val="nil"/>
              <w:left w:val="single" w:sz="4" w:space="0" w:color="auto"/>
              <w:bottom w:val="single" w:sz="4" w:space="0" w:color="auto"/>
              <w:right w:val="single" w:sz="4" w:space="0" w:color="auto"/>
            </w:tcBorders>
            <w:shd w:val="clear" w:color="auto" w:fill="auto"/>
            <w:vAlign w:val="bottom"/>
            <w:hideMark/>
          </w:tcPr>
          <w:p w:rsidR="00FA2E96" w:rsidRPr="00CB16A2" w:rsidRDefault="00FA2E96" w:rsidP="00932FE8">
            <w:r w:rsidRPr="00CB16A2">
              <w:t xml:space="preserve">snadno snímatelný se zipem </w:t>
            </w:r>
            <w:r>
              <w:t xml:space="preserve">, </w:t>
            </w:r>
            <w:r>
              <w:rPr>
                <w:color w:val="FF0000"/>
              </w:rPr>
              <w:t>- ANO</w:t>
            </w:r>
          </w:p>
        </w:tc>
      </w:tr>
      <w:tr w:rsidR="00FA2E96" w:rsidRPr="00CB16A2" w:rsidTr="00932FE8">
        <w:trPr>
          <w:trHeight w:val="483"/>
        </w:trPr>
        <w:tc>
          <w:tcPr>
            <w:tcW w:w="2127" w:type="dxa"/>
            <w:vMerge/>
            <w:tcBorders>
              <w:left w:val="single" w:sz="4" w:space="0" w:color="auto"/>
              <w:right w:val="single" w:sz="4" w:space="0" w:color="auto"/>
            </w:tcBorders>
            <w:vAlign w:val="center"/>
          </w:tcPr>
          <w:p w:rsidR="00FA2E96" w:rsidRPr="00CB16A2" w:rsidRDefault="00FA2E96" w:rsidP="00932FE8"/>
        </w:tc>
        <w:tc>
          <w:tcPr>
            <w:tcW w:w="6378" w:type="dxa"/>
            <w:tcBorders>
              <w:top w:val="nil"/>
              <w:left w:val="single" w:sz="4" w:space="0" w:color="auto"/>
              <w:bottom w:val="single" w:sz="4" w:space="0" w:color="auto"/>
              <w:right w:val="single" w:sz="4" w:space="0" w:color="auto"/>
            </w:tcBorders>
            <w:shd w:val="clear" w:color="auto" w:fill="auto"/>
            <w:vAlign w:val="bottom"/>
            <w:hideMark/>
          </w:tcPr>
          <w:p w:rsidR="00FA2E96" w:rsidRPr="00CB16A2" w:rsidRDefault="00FA2E96" w:rsidP="00932FE8">
            <w:r w:rsidRPr="00CB16A2">
              <w:t>Vlastnosti potahu: paropropustnost, voděodolnost, stálost a pružnost v podélném i příčném směru</w:t>
            </w:r>
            <w:r>
              <w:t xml:space="preserve">, </w:t>
            </w:r>
            <w:r>
              <w:rPr>
                <w:color w:val="FF0000"/>
              </w:rPr>
              <w:t>- ANO</w:t>
            </w:r>
          </w:p>
        </w:tc>
      </w:tr>
      <w:tr w:rsidR="00FA2E96" w:rsidRPr="00CB16A2" w:rsidTr="00932FE8">
        <w:trPr>
          <w:trHeight w:val="483"/>
        </w:trPr>
        <w:tc>
          <w:tcPr>
            <w:tcW w:w="2127" w:type="dxa"/>
            <w:vMerge/>
            <w:tcBorders>
              <w:left w:val="single" w:sz="4" w:space="0" w:color="auto"/>
              <w:bottom w:val="single" w:sz="4" w:space="0" w:color="auto"/>
              <w:right w:val="single" w:sz="4" w:space="0" w:color="auto"/>
            </w:tcBorders>
            <w:vAlign w:val="center"/>
          </w:tcPr>
          <w:p w:rsidR="00FA2E96" w:rsidRPr="00CB16A2" w:rsidRDefault="00FA2E96" w:rsidP="00932FE8"/>
        </w:tc>
        <w:tc>
          <w:tcPr>
            <w:tcW w:w="6378" w:type="dxa"/>
            <w:tcBorders>
              <w:top w:val="nil"/>
              <w:left w:val="single" w:sz="4" w:space="0" w:color="auto"/>
              <w:bottom w:val="single" w:sz="4" w:space="0" w:color="auto"/>
              <w:right w:val="single" w:sz="4" w:space="0" w:color="auto"/>
            </w:tcBorders>
            <w:shd w:val="clear" w:color="auto" w:fill="auto"/>
            <w:vAlign w:val="bottom"/>
            <w:hideMark/>
          </w:tcPr>
          <w:p w:rsidR="00FA2E96" w:rsidRPr="00CB16A2" w:rsidRDefault="00FA2E96" w:rsidP="00932FE8">
            <w:r w:rsidRPr="00CB16A2">
              <w:t>Potah musí být antialergický a antibakteriální, možné ošetřovat běžnými dezinfekčními prostředky a je pratelný</w:t>
            </w:r>
            <w:r>
              <w:t xml:space="preserve">, </w:t>
            </w:r>
            <w:r>
              <w:rPr>
                <w:color w:val="FF0000"/>
              </w:rPr>
              <w:t>- ANO</w:t>
            </w:r>
          </w:p>
        </w:tc>
      </w:tr>
    </w:tbl>
    <w:p w:rsidR="00FA2E96" w:rsidRPr="00BF06E5" w:rsidRDefault="00FA2E96" w:rsidP="00FA2E96"/>
    <w:p w:rsidR="00FA2E96" w:rsidRPr="00136024" w:rsidRDefault="00FA2E96" w:rsidP="00F11DAD">
      <w:pPr>
        <w:rPr>
          <w:rFonts w:ascii="Tahoma" w:hAnsi="Tahoma" w:cs="Tahoma"/>
          <w:bCs/>
          <w:i/>
          <w:color w:val="FF0000"/>
          <w:sz w:val="20"/>
          <w:szCs w:val="20"/>
        </w:rPr>
      </w:pPr>
    </w:p>
    <w:sectPr w:rsidR="00FA2E96" w:rsidRPr="00136024" w:rsidSect="00003F42">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D9" w:rsidRDefault="00C654D9">
      <w:r>
        <w:separator/>
      </w:r>
    </w:p>
  </w:endnote>
  <w:endnote w:type="continuationSeparator" w:id="1">
    <w:p w:rsidR="00C654D9" w:rsidRDefault="00C65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8A" w:rsidRDefault="007F0A21">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9F7" w:rsidRDefault="001A59F7">
    <w:pPr>
      <w:pStyle w:val="Zpat"/>
      <w:jc w:val="center"/>
      <w:rPr>
        <w:rFonts w:ascii="Tahoma" w:hAnsi="Tahoma" w:cs="Tahoma"/>
        <w:sz w:val="20"/>
      </w:rPr>
    </w:pPr>
  </w:p>
  <w:p w:rsidR="001A59F7" w:rsidRDefault="007F0A21">
    <w:pPr>
      <w:pStyle w:val="Zpat"/>
      <w:jc w:val="center"/>
      <w:rPr>
        <w:rFonts w:ascii="Tahoma" w:hAnsi="Tahoma" w:cs="Tahoma"/>
        <w:sz w:val="20"/>
      </w:rPr>
    </w:pPr>
    <w:r w:rsidRPr="007F0A21">
      <w:rPr>
        <w:rFonts w:ascii="Tahoma" w:hAnsi="Tahoma" w:cs="Tahoma"/>
        <w:sz w:val="20"/>
      </w:rPr>
      <w:pict>
        <v:rect id="_x0000_i1026" style="width:0;height:1.5pt" o:hralign="center" o:hrstd="t" o:hr="t" fillcolor="#a0a0a0" stroked="f"/>
      </w:pict>
    </w:r>
  </w:p>
  <w:p w:rsidR="001A59F7" w:rsidRPr="001A59F7" w:rsidRDefault="001A59F7">
    <w:pPr>
      <w:pStyle w:val="Zpat"/>
      <w:jc w:val="center"/>
      <w:rPr>
        <w:rFonts w:ascii="Tahoma" w:hAnsi="Tahoma" w:cs="Tahoma"/>
        <w:b/>
        <w:sz w:val="20"/>
      </w:rPr>
    </w:pPr>
    <w:r w:rsidRPr="001A59F7">
      <w:rPr>
        <w:rFonts w:ascii="Tahoma" w:hAnsi="Tahoma" w:cs="Tahoma"/>
        <w:sz w:val="20"/>
      </w:rPr>
      <w:t xml:space="preserve">Stránka </w:t>
    </w:r>
    <w:r w:rsidR="007F0A21" w:rsidRPr="001A59F7">
      <w:rPr>
        <w:rFonts w:ascii="Tahoma" w:hAnsi="Tahoma" w:cs="Tahoma"/>
        <w:b/>
        <w:sz w:val="20"/>
      </w:rPr>
      <w:fldChar w:fldCharType="begin"/>
    </w:r>
    <w:r w:rsidRPr="001A59F7">
      <w:rPr>
        <w:rFonts w:ascii="Tahoma" w:hAnsi="Tahoma" w:cs="Tahoma"/>
        <w:b/>
        <w:sz w:val="20"/>
      </w:rPr>
      <w:instrText>PAGE</w:instrText>
    </w:r>
    <w:r w:rsidR="007F0A21" w:rsidRPr="001A59F7">
      <w:rPr>
        <w:rFonts w:ascii="Tahoma" w:hAnsi="Tahoma" w:cs="Tahoma"/>
        <w:b/>
        <w:sz w:val="20"/>
      </w:rPr>
      <w:fldChar w:fldCharType="separate"/>
    </w:r>
    <w:r w:rsidR="004D46CC">
      <w:rPr>
        <w:rFonts w:ascii="Tahoma" w:hAnsi="Tahoma" w:cs="Tahoma"/>
        <w:b/>
        <w:noProof/>
        <w:sz w:val="20"/>
      </w:rPr>
      <w:t>3</w:t>
    </w:r>
    <w:r w:rsidR="007F0A21" w:rsidRPr="001A59F7">
      <w:rPr>
        <w:rFonts w:ascii="Tahoma" w:hAnsi="Tahoma" w:cs="Tahoma"/>
        <w:b/>
        <w:sz w:val="20"/>
      </w:rPr>
      <w:fldChar w:fldCharType="end"/>
    </w:r>
    <w:r w:rsidRPr="001A59F7">
      <w:rPr>
        <w:rFonts w:ascii="Tahoma" w:hAnsi="Tahoma" w:cs="Tahoma"/>
        <w:sz w:val="20"/>
      </w:rPr>
      <w:t xml:space="preserve"> z </w:t>
    </w:r>
    <w:r w:rsidR="007F0A21" w:rsidRPr="001A59F7">
      <w:rPr>
        <w:rFonts w:ascii="Tahoma" w:hAnsi="Tahoma" w:cs="Tahoma"/>
        <w:b/>
        <w:sz w:val="20"/>
      </w:rPr>
      <w:fldChar w:fldCharType="begin"/>
    </w:r>
    <w:r w:rsidRPr="001A59F7">
      <w:rPr>
        <w:rFonts w:ascii="Tahoma" w:hAnsi="Tahoma" w:cs="Tahoma"/>
        <w:b/>
        <w:sz w:val="20"/>
      </w:rPr>
      <w:instrText>NUMPAGES</w:instrText>
    </w:r>
    <w:r w:rsidR="007F0A21" w:rsidRPr="001A59F7">
      <w:rPr>
        <w:rFonts w:ascii="Tahoma" w:hAnsi="Tahoma" w:cs="Tahoma"/>
        <w:b/>
        <w:sz w:val="20"/>
      </w:rPr>
      <w:fldChar w:fldCharType="separate"/>
    </w:r>
    <w:r w:rsidR="004D46CC">
      <w:rPr>
        <w:rFonts w:ascii="Tahoma" w:hAnsi="Tahoma" w:cs="Tahoma"/>
        <w:b/>
        <w:noProof/>
        <w:sz w:val="20"/>
      </w:rPr>
      <w:t>13</w:t>
    </w:r>
    <w:r w:rsidR="007F0A21" w:rsidRPr="001A59F7">
      <w:rPr>
        <w:rFonts w:ascii="Tahoma" w:hAnsi="Tahoma" w:cs="Tahoma"/>
        <w:b/>
        <w:sz w:val="20"/>
      </w:rPr>
      <w:fldChar w:fldCharType="end"/>
    </w:r>
  </w:p>
  <w:p w:rsidR="001A59F7" w:rsidRPr="00136024" w:rsidRDefault="000B5223" w:rsidP="00136024">
    <w:pPr>
      <w:jc w:val="center"/>
      <w:rPr>
        <w:rFonts w:ascii="Tahoma" w:hAnsi="Tahoma" w:cs="Tahoma"/>
        <w:sz w:val="20"/>
        <w:szCs w:val="20"/>
      </w:rPr>
    </w:pPr>
    <w:r w:rsidRPr="00A94421">
      <w:rPr>
        <w:rFonts w:ascii="Tahoma" w:hAnsi="Tahoma" w:cs="Tahoma"/>
        <w:sz w:val="20"/>
        <w:szCs w:val="20"/>
      </w:rPr>
      <w:t>SZZ/FMP/2021/0</w:t>
    </w:r>
    <w:r w:rsidR="00EF1049">
      <w:rPr>
        <w:rFonts w:ascii="Tahoma" w:hAnsi="Tahoma" w:cs="Tahoma"/>
        <w:sz w:val="20"/>
        <w:szCs w:val="20"/>
      </w:rPr>
      <w:t>3</w:t>
    </w:r>
    <w:r w:rsidRPr="00A94421">
      <w:rPr>
        <w:rFonts w:ascii="Tahoma" w:hAnsi="Tahoma" w:cs="Tahoma"/>
        <w:sz w:val="20"/>
        <w:szCs w:val="20"/>
      </w:rPr>
      <w:t>/</w:t>
    </w:r>
    <w:r w:rsidR="00EF1049">
      <w:rPr>
        <w:rFonts w:ascii="Tahoma" w:hAnsi="Tahoma" w:cs="Tahoma"/>
        <w:sz w:val="20"/>
        <w:szCs w:val="20"/>
      </w:rPr>
      <w:t>lůžka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F" w:rsidRDefault="005A6BAF">
    <w:pPr>
      <w:pStyle w:val="Zpat"/>
      <w:jc w:val="center"/>
    </w:pPr>
  </w:p>
  <w:p w:rsidR="005A6BAF" w:rsidRDefault="007F0A21">
    <w:pPr>
      <w:pStyle w:val="Zpat"/>
      <w:jc w:val="center"/>
    </w:pPr>
    <w:r>
      <w:pict>
        <v:rect id="_x0000_i1025" style="width:0;height:1.5pt" o:hralign="center" o:hrstd="t" o:hr="t" fillcolor="#a0a0a0" stroked="f"/>
      </w:pict>
    </w:r>
  </w:p>
  <w:p w:rsidR="005A6BAF" w:rsidRPr="00323B64" w:rsidRDefault="005A6BAF">
    <w:pPr>
      <w:pStyle w:val="Zpat"/>
      <w:jc w:val="center"/>
      <w:rPr>
        <w:rFonts w:ascii="Tahoma" w:hAnsi="Tahoma" w:cs="Tahoma"/>
        <w:b/>
        <w:sz w:val="20"/>
        <w:szCs w:val="22"/>
      </w:rPr>
    </w:pPr>
    <w:r w:rsidRPr="00323B64">
      <w:rPr>
        <w:rFonts w:ascii="Tahoma" w:hAnsi="Tahoma" w:cs="Tahoma"/>
        <w:sz w:val="20"/>
        <w:szCs w:val="22"/>
      </w:rPr>
      <w:t xml:space="preserve">Stránka </w:t>
    </w:r>
    <w:r w:rsidR="007F0A21" w:rsidRPr="00323B64">
      <w:rPr>
        <w:rFonts w:ascii="Tahoma" w:hAnsi="Tahoma" w:cs="Tahoma"/>
        <w:b/>
        <w:sz w:val="20"/>
        <w:szCs w:val="22"/>
      </w:rPr>
      <w:fldChar w:fldCharType="begin"/>
    </w:r>
    <w:r w:rsidRPr="00323B64">
      <w:rPr>
        <w:rFonts w:ascii="Tahoma" w:hAnsi="Tahoma" w:cs="Tahoma"/>
        <w:b/>
        <w:sz w:val="20"/>
        <w:szCs w:val="22"/>
      </w:rPr>
      <w:instrText>PAGE</w:instrText>
    </w:r>
    <w:r w:rsidR="007F0A21" w:rsidRPr="00323B64">
      <w:rPr>
        <w:rFonts w:ascii="Tahoma" w:hAnsi="Tahoma" w:cs="Tahoma"/>
        <w:b/>
        <w:sz w:val="20"/>
        <w:szCs w:val="22"/>
      </w:rPr>
      <w:fldChar w:fldCharType="separate"/>
    </w:r>
    <w:r w:rsidR="004D46CC">
      <w:rPr>
        <w:rFonts w:ascii="Tahoma" w:hAnsi="Tahoma" w:cs="Tahoma"/>
        <w:b/>
        <w:noProof/>
        <w:sz w:val="20"/>
        <w:szCs w:val="22"/>
      </w:rPr>
      <w:t>1</w:t>
    </w:r>
    <w:r w:rsidR="007F0A21" w:rsidRPr="00323B64">
      <w:rPr>
        <w:rFonts w:ascii="Tahoma" w:hAnsi="Tahoma" w:cs="Tahoma"/>
        <w:b/>
        <w:sz w:val="20"/>
        <w:szCs w:val="22"/>
      </w:rPr>
      <w:fldChar w:fldCharType="end"/>
    </w:r>
    <w:r w:rsidRPr="00323B64">
      <w:rPr>
        <w:rFonts w:ascii="Tahoma" w:hAnsi="Tahoma" w:cs="Tahoma"/>
        <w:sz w:val="20"/>
        <w:szCs w:val="22"/>
      </w:rPr>
      <w:t xml:space="preserve"> z </w:t>
    </w:r>
    <w:r w:rsidR="007F0A21" w:rsidRPr="00323B64">
      <w:rPr>
        <w:rFonts w:ascii="Tahoma" w:hAnsi="Tahoma" w:cs="Tahoma"/>
        <w:b/>
        <w:sz w:val="20"/>
        <w:szCs w:val="22"/>
      </w:rPr>
      <w:fldChar w:fldCharType="begin"/>
    </w:r>
    <w:r w:rsidRPr="00323B64">
      <w:rPr>
        <w:rFonts w:ascii="Tahoma" w:hAnsi="Tahoma" w:cs="Tahoma"/>
        <w:b/>
        <w:sz w:val="20"/>
        <w:szCs w:val="22"/>
      </w:rPr>
      <w:instrText>NUMPAGES</w:instrText>
    </w:r>
    <w:r w:rsidR="007F0A21" w:rsidRPr="00323B64">
      <w:rPr>
        <w:rFonts w:ascii="Tahoma" w:hAnsi="Tahoma" w:cs="Tahoma"/>
        <w:b/>
        <w:sz w:val="20"/>
        <w:szCs w:val="22"/>
      </w:rPr>
      <w:fldChar w:fldCharType="separate"/>
    </w:r>
    <w:r w:rsidR="004D46CC">
      <w:rPr>
        <w:rFonts w:ascii="Tahoma" w:hAnsi="Tahoma" w:cs="Tahoma"/>
        <w:b/>
        <w:noProof/>
        <w:sz w:val="20"/>
        <w:szCs w:val="22"/>
      </w:rPr>
      <w:t>13</w:t>
    </w:r>
    <w:r w:rsidR="007F0A21" w:rsidRPr="00323B64">
      <w:rPr>
        <w:rFonts w:ascii="Tahoma" w:hAnsi="Tahoma" w:cs="Tahoma"/>
        <w:b/>
        <w:sz w:val="20"/>
        <w:szCs w:val="22"/>
      </w:rPr>
      <w:fldChar w:fldCharType="end"/>
    </w:r>
  </w:p>
  <w:p w:rsidR="005A6BAF" w:rsidRPr="00323B64" w:rsidRDefault="005A2DBD" w:rsidP="00323B64">
    <w:pPr>
      <w:pStyle w:val="Zpat"/>
      <w:jc w:val="center"/>
      <w:rPr>
        <w:rFonts w:ascii="Tahoma" w:hAnsi="Tahoma" w:cs="Tahoma"/>
        <w:sz w:val="20"/>
        <w:szCs w:val="20"/>
      </w:rPr>
    </w:pPr>
    <w:r w:rsidRPr="00323B64">
      <w:rPr>
        <w:rFonts w:ascii="Tahoma" w:hAnsi="Tahoma" w:cs="Tahoma"/>
        <w:sz w:val="20"/>
        <w:szCs w:val="20"/>
      </w:rPr>
      <w:t>SZZ/FMP/2021/03/lůžka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D9" w:rsidRDefault="00C654D9">
      <w:r>
        <w:separator/>
      </w:r>
    </w:p>
  </w:footnote>
  <w:footnote w:type="continuationSeparator" w:id="1">
    <w:p w:rsidR="00C654D9" w:rsidRDefault="00C65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CB" w:rsidRPr="00212204" w:rsidRDefault="00AF40CB" w:rsidP="00AF40CB">
    <w:pPr>
      <w:pStyle w:val="Zhlav"/>
      <w:tabs>
        <w:tab w:val="clear" w:pos="4536"/>
        <w:tab w:val="clear" w:pos="9072"/>
      </w:tabs>
      <w:jc w:val="both"/>
      <w:rPr>
        <w:sz w:val="16"/>
        <w:szCs w:val="16"/>
      </w:rPr>
    </w:pPr>
    <w:r w:rsidRPr="00212204">
      <w:rPr>
        <w:sz w:val="16"/>
        <w:szCs w:val="16"/>
      </w:rPr>
      <w:t>Příloha č. 1 – Zadávací dokumentace</w:t>
    </w:r>
    <w:r w:rsidRPr="00212204">
      <w:rPr>
        <w:sz w:val="16"/>
        <w:szCs w:val="16"/>
      </w:rPr>
      <w:tab/>
    </w:r>
    <w:r w:rsidRPr="00212204">
      <w:rPr>
        <w:sz w:val="16"/>
        <w:szCs w:val="16"/>
      </w:rPr>
      <w:tab/>
    </w:r>
    <w:r w:rsidRPr="00212204">
      <w:rPr>
        <w:sz w:val="16"/>
        <w:szCs w:val="16"/>
      </w:rPr>
      <w:tab/>
    </w:r>
    <w:r w:rsidRPr="00212204">
      <w:rPr>
        <w:sz w:val="16"/>
        <w:szCs w:val="16"/>
      </w:rPr>
      <w:tab/>
      <w:t xml:space="preserve"> Zadavatel: </w:t>
    </w:r>
  </w:p>
  <w:p w:rsidR="00AF40CB" w:rsidRPr="00212204" w:rsidRDefault="00AF40CB" w:rsidP="00AF40CB">
    <w:pPr>
      <w:pStyle w:val="Zhlav"/>
      <w:tabs>
        <w:tab w:val="clear" w:pos="4536"/>
        <w:tab w:val="clear" w:pos="9072"/>
      </w:tabs>
      <w:rPr>
        <w:sz w:val="16"/>
        <w:szCs w:val="16"/>
      </w:rPr>
    </w:pPr>
    <w:r w:rsidRPr="00212204">
      <w:rPr>
        <w:sz w:val="16"/>
        <w:szCs w:val="16"/>
      </w:rPr>
      <w:t xml:space="preserve">Kupní smlouva </w:t>
    </w:r>
    <w:r w:rsidRPr="00212204">
      <w:rPr>
        <w:sz w:val="16"/>
        <w:szCs w:val="16"/>
      </w:rPr>
      <w:tab/>
    </w:r>
    <w:r w:rsidRPr="00212204">
      <w:rPr>
        <w:sz w:val="16"/>
        <w:szCs w:val="16"/>
      </w:rPr>
      <w:tab/>
    </w:r>
    <w:r w:rsidRPr="00212204">
      <w:rPr>
        <w:sz w:val="16"/>
        <w:szCs w:val="16"/>
      </w:rPr>
      <w:tab/>
    </w:r>
    <w:r w:rsidRPr="00212204">
      <w:rPr>
        <w:sz w:val="16"/>
        <w:szCs w:val="16"/>
      </w:rPr>
      <w:tab/>
    </w:r>
    <w:r w:rsidRPr="00212204">
      <w:rPr>
        <w:sz w:val="16"/>
        <w:szCs w:val="16"/>
      </w:rPr>
      <w:tab/>
    </w:r>
    <w:r w:rsidRPr="00212204">
      <w:rPr>
        <w:sz w:val="16"/>
        <w:szCs w:val="16"/>
      </w:rPr>
      <w:tab/>
      <w:t xml:space="preserve"> </w:t>
    </w:r>
    <w:r w:rsidR="00212204" w:rsidRPr="00212204">
      <w:rPr>
        <w:sz w:val="16"/>
        <w:szCs w:val="16"/>
      </w:rPr>
      <w:t>Sdružené zdravotnické zařízení Krnov, příspěvková organizace</w:t>
    </w:r>
  </w:p>
  <w:p w:rsidR="00AF40CB" w:rsidRPr="00212204" w:rsidRDefault="00AF40CB" w:rsidP="00AF40CB">
    <w:pPr>
      <w:pStyle w:val="Zhlav"/>
      <w:rPr>
        <w:sz w:val="16"/>
        <w:szCs w:val="16"/>
      </w:rPr>
    </w:pPr>
  </w:p>
  <w:p w:rsidR="00AF40CB" w:rsidRPr="00212204" w:rsidRDefault="00E75C5D" w:rsidP="005A2DBD">
    <w:pPr>
      <w:pStyle w:val="MSKNormal"/>
      <w:rPr>
        <w:sz w:val="16"/>
        <w:szCs w:val="16"/>
      </w:rPr>
    </w:pPr>
    <w:bookmarkStart w:id="10" w:name="_Hlk73949895"/>
    <w:r w:rsidRPr="004B0AE2">
      <w:rPr>
        <w:sz w:val="16"/>
        <w:szCs w:val="16"/>
      </w:rPr>
      <w:t xml:space="preserve">Veřejná zakázka: </w:t>
    </w:r>
    <w:bookmarkEnd w:id="10"/>
    <w:r w:rsidR="005A2DBD" w:rsidRPr="009940AA">
      <w:rPr>
        <w:sz w:val="16"/>
        <w:szCs w:val="16"/>
      </w:rPr>
      <w:t>„Dodávka nemocničních lůžek pro SZZ Krnov"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1">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2">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4">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5">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34F12D5"/>
    <w:multiLevelType w:val="hybridMultilevel"/>
    <w:tmpl w:val="26E0DF58"/>
    <w:lvl w:ilvl="0" w:tplc="F31AE170">
      <w:start w:val="1"/>
      <w:numFmt w:val="lowerLetter"/>
      <w:lvlText w:val="%1)"/>
      <w:lvlJc w:val="lef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7">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nsid w:val="105373EB"/>
    <w:multiLevelType w:val="hybridMultilevel"/>
    <w:tmpl w:val="FC6E9210"/>
    <w:lvl w:ilvl="0" w:tplc="7E18041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nsid w:val="115D5E4D"/>
    <w:multiLevelType w:val="hybridMultilevel"/>
    <w:tmpl w:val="FC6E9210"/>
    <w:lvl w:ilvl="0" w:tplc="7E18041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13085E10"/>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0349B2"/>
    <w:multiLevelType w:val="hybridMultilevel"/>
    <w:tmpl w:val="1F8CC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AC200B5"/>
    <w:multiLevelType w:val="hybridMultilevel"/>
    <w:tmpl w:val="9D5EC066"/>
    <w:lvl w:ilvl="0" w:tplc="7D9AE762">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3">
    <w:nsid w:val="324B11A3"/>
    <w:multiLevelType w:val="hybridMultilevel"/>
    <w:tmpl w:val="15F48A82"/>
    <w:lvl w:ilvl="0" w:tplc="04050017">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4">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9">
    <w:nsid w:val="48FF10FF"/>
    <w:multiLevelType w:val="hybridMultilevel"/>
    <w:tmpl w:val="C728EAC4"/>
    <w:lvl w:ilvl="0" w:tplc="09848D74">
      <w:start w:val="1"/>
      <w:numFmt w:val="decimal"/>
      <w:lvlText w:val="%1."/>
      <w:lvlJc w:val="left"/>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527AA0"/>
    <w:multiLevelType w:val="hybridMultilevel"/>
    <w:tmpl w:val="870C4E24"/>
    <w:lvl w:ilvl="0" w:tplc="CEA4208A">
      <w:start w:val="1"/>
      <w:numFmt w:val="decimal"/>
      <w:lvlText w:val="%1."/>
      <w:lvlJc w:val="left"/>
      <w:pPr>
        <w:tabs>
          <w:tab w:val="num" w:pos="1429"/>
        </w:tabs>
        <w:ind w:left="1429" w:hanging="360"/>
      </w:pPr>
      <w:rPr>
        <w:rFonts w:ascii="Tahoma" w:eastAsia="Times New Roman" w:hAnsi="Tahoma" w:cs="Tahoma"/>
        <w:b w:val="0"/>
        <w:i w:val="0"/>
        <w:sz w:val="18"/>
        <w:szCs w:val="16"/>
      </w:r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529469D2">
      <w:start w:val="1"/>
      <w:numFmt w:val="decimal"/>
      <w:lvlText w:val="%4."/>
      <w:lvlJc w:val="left"/>
      <w:pPr>
        <w:tabs>
          <w:tab w:val="num" w:pos="3589"/>
        </w:tabs>
        <w:ind w:left="3589" w:hanging="360"/>
      </w:pPr>
      <w:rPr>
        <w:i w:val="0"/>
        <w:iCs w:val="0"/>
        <w:sz w:val="20"/>
        <w:szCs w:val="18"/>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3">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nsid w:val="57982EB5"/>
    <w:multiLevelType w:val="hybridMultilevel"/>
    <w:tmpl w:val="FC6E9210"/>
    <w:lvl w:ilvl="0" w:tplc="7E18041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nsid w:val="68B24B00"/>
    <w:multiLevelType w:val="hybridMultilevel"/>
    <w:tmpl w:val="D4A0AE6E"/>
    <w:lvl w:ilvl="0" w:tplc="20EC4C00">
      <w:start w:val="1"/>
      <w:numFmt w:val="lowerLetter"/>
      <w:lvlText w:val="%1)"/>
      <w:lvlJc w:val="left"/>
      <w:pPr>
        <w:ind w:left="1260" w:hanging="360"/>
      </w:pPr>
      <w:rPr>
        <w:rFonts w:hint="default"/>
        <w:i w:val="0"/>
        <w:iCs w:val="0"/>
      </w:r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1">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4">
    <w:nsid w:val="72D532AC"/>
    <w:multiLevelType w:val="hybridMultilevel"/>
    <w:tmpl w:val="B0A88BA2"/>
    <w:lvl w:ilvl="0" w:tplc="4B7E6DE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77879F8"/>
    <w:multiLevelType w:val="hybridMultilevel"/>
    <w:tmpl w:val="2B28FB8C"/>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D767662">
      <w:start w:val="1"/>
      <w:numFmt w:val="decimal"/>
      <w:lvlText w:val="%4."/>
      <w:lvlJc w:val="left"/>
      <w:pPr>
        <w:ind w:left="2880" w:hanging="360"/>
      </w:pPr>
      <w:rPr>
        <w:b w:val="0"/>
        <w:bCs/>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6"/>
  </w:num>
  <w:num w:numId="3">
    <w:abstractNumId w:val="39"/>
  </w:num>
  <w:num w:numId="4">
    <w:abstractNumId w:val="7"/>
  </w:num>
  <w:num w:numId="5">
    <w:abstractNumId w:val="18"/>
  </w:num>
  <w:num w:numId="6">
    <w:abstractNumId w:val="29"/>
  </w:num>
  <w:num w:numId="7">
    <w:abstractNumId w:val="31"/>
  </w:num>
  <w:num w:numId="8">
    <w:abstractNumId w:val="11"/>
  </w:num>
  <w:num w:numId="9">
    <w:abstractNumId w:val="22"/>
  </w:num>
  <w:num w:numId="10">
    <w:abstractNumId w:val="33"/>
  </w:num>
  <w:num w:numId="11">
    <w:abstractNumId w:val="20"/>
  </w:num>
  <w:num w:numId="12">
    <w:abstractNumId w:val="38"/>
  </w:num>
  <w:num w:numId="13">
    <w:abstractNumId w:val="43"/>
  </w:num>
  <w:num w:numId="14">
    <w:abstractNumId w:val="34"/>
  </w:num>
  <w:num w:numId="15">
    <w:abstractNumId w:val="42"/>
  </w:num>
  <w:num w:numId="16">
    <w:abstractNumId w:val="17"/>
  </w:num>
  <w:num w:numId="17">
    <w:abstractNumId w:val="28"/>
  </w:num>
  <w:num w:numId="18">
    <w:abstractNumId w:val="19"/>
  </w:num>
  <w:num w:numId="19">
    <w:abstractNumId w:val="21"/>
  </w:num>
  <w:num w:numId="20">
    <w:abstractNumId w:val="32"/>
  </w:num>
  <w:num w:numId="21">
    <w:abstractNumId w:val="1"/>
  </w:num>
  <w:num w:numId="22">
    <w:abstractNumId w:val="46"/>
  </w:num>
  <w:num w:numId="23">
    <w:abstractNumId w:val="8"/>
  </w:num>
  <w:num w:numId="24">
    <w:abstractNumId w:val="27"/>
  </w:num>
  <w:num w:numId="25">
    <w:abstractNumId w:val="15"/>
  </w:num>
  <w:num w:numId="26">
    <w:abstractNumId w:val="24"/>
  </w:num>
  <w:num w:numId="27">
    <w:abstractNumId w:val="41"/>
  </w:num>
  <w:num w:numId="28">
    <w:abstractNumId w:val="44"/>
  </w:num>
  <w:num w:numId="29">
    <w:abstractNumId w:val="12"/>
  </w:num>
  <w:num w:numId="30">
    <w:abstractNumId w:val="13"/>
  </w:num>
  <w:num w:numId="31">
    <w:abstractNumId w:val="30"/>
  </w:num>
  <w:num w:numId="32">
    <w:abstractNumId w:val="36"/>
  </w:num>
  <w:num w:numId="33">
    <w:abstractNumId w:val="10"/>
  </w:num>
  <w:num w:numId="34">
    <w:abstractNumId w:val="9"/>
  </w:num>
  <w:num w:numId="35">
    <w:abstractNumId w:val="45"/>
  </w:num>
  <w:num w:numId="36">
    <w:abstractNumId w:val="0"/>
  </w:num>
  <w:num w:numId="37">
    <w:abstractNumId w:val="26"/>
  </w:num>
  <w:num w:numId="38">
    <w:abstractNumId w:val="37"/>
  </w:num>
  <w:num w:numId="39">
    <w:abstractNumId w:val="5"/>
  </w:num>
  <w:num w:numId="40">
    <w:abstractNumId w:val="6"/>
  </w:num>
  <w:num w:numId="41">
    <w:abstractNumId w:val="40"/>
  </w:num>
  <w:num w:numId="42">
    <w:abstractNumId w:val="2"/>
  </w:num>
  <w:num w:numId="43">
    <w:abstractNumId w:val="3"/>
  </w:num>
  <w:num w:numId="44">
    <w:abstractNumId w:val="35"/>
  </w:num>
  <w:num w:numId="45">
    <w:abstractNumId w:val="14"/>
  </w:num>
  <w:num w:numId="46">
    <w:abstractNumId w:val="25"/>
  </w:num>
  <w:num w:numId="47">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6C58FF"/>
    <w:rsid w:val="000018DD"/>
    <w:rsid w:val="00003F42"/>
    <w:rsid w:val="0002118A"/>
    <w:rsid w:val="00021CD5"/>
    <w:rsid w:val="000224F6"/>
    <w:rsid w:val="00025BF6"/>
    <w:rsid w:val="0002683D"/>
    <w:rsid w:val="0002751F"/>
    <w:rsid w:val="0003318E"/>
    <w:rsid w:val="00033307"/>
    <w:rsid w:val="0003460A"/>
    <w:rsid w:val="000401B6"/>
    <w:rsid w:val="0004152F"/>
    <w:rsid w:val="00041540"/>
    <w:rsid w:val="0004158A"/>
    <w:rsid w:val="00043683"/>
    <w:rsid w:val="00044347"/>
    <w:rsid w:val="0005099E"/>
    <w:rsid w:val="000513C5"/>
    <w:rsid w:val="0005163A"/>
    <w:rsid w:val="00053B3F"/>
    <w:rsid w:val="000563AB"/>
    <w:rsid w:val="00056590"/>
    <w:rsid w:val="00061C4D"/>
    <w:rsid w:val="00066D69"/>
    <w:rsid w:val="000703AF"/>
    <w:rsid w:val="0007299C"/>
    <w:rsid w:val="000770A3"/>
    <w:rsid w:val="00081CC5"/>
    <w:rsid w:val="0009040E"/>
    <w:rsid w:val="0009460A"/>
    <w:rsid w:val="00096F08"/>
    <w:rsid w:val="0009733E"/>
    <w:rsid w:val="000B3603"/>
    <w:rsid w:val="000B5223"/>
    <w:rsid w:val="000C4B7F"/>
    <w:rsid w:val="000D182D"/>
    <w:rsid w:val="000D5434"/>
    <w:rsid w:val="000D694E"/>
    <w:rsid w:val="000E1DEB"/>
    <w:rsid w:val="000F34B6"/>
    <w:rsid w:val="00103E8A"/>
    <w:rsid w:val="00110EFE"/>
    <w:rsid w:val="001151B3"/>
    <w:rsid w:val="00120CDB"/>
    <w:rsid w:val="00134FBF"/>
    <w:rsid w:val="00136024"/>
    <w:rsid w:val="00136E08"/>
    <w:rsid w:val="00140AF8"/>
    <w:rsid w:val="001436F0"/>
    <w:rsid w:val="00147955"/>
    <w:rsid w:val="00160D28"/>
    <w:rsid w:val="001621C2"/>
    <w:rsid w:val="001672C4"/>
    <w:rsid w:val="00167517"/>
    <w:rsid w:val="001704CD"/>
    <w:rsid w:val="00174DB9"/>
    <w:rsid w:val="0018468B"/>
    <w:rsid w:val="0018604C"/>
    <w:rsid w:val="001920C4"/>
    <w:rsid w:val="00195ADC"/>
    <w:rsid w:val="00197FDA"/>
    <w:rsid w:val="001A11D8"/>
    <w:rsid w:val="001A4F79"/>
    <w:rsid w:val="001A59F7"/>
    <w:rsid w:val="001B23E6"/>
    <w:rsid w:val="001B2FD6"/>
    <w:rsid w:val="001B4467"/>
    <w:rsid w:val="001C0F62"/>
    <w:rsid w:val="001C3BE8"/>
    <w:rsid w:val="001C71B1"/>
    <w:rsid w:val="001D18D9"/>
    <w:rsid w:val="001D1DEB"/>
    <w:rsid w:val="001D3EB9"/>
    <w:rsid w:val="001D7DC9"/>
    <w:rsid w:val="001E2DA3"/>
    <w:rsid w:val="001E5ADC"/>
    <w:rsid w:val="001F5550"/>
    <w:rsid w:val="00206335"/>
    <w:rsid w:val="00206E7D"/>
    <w:rsid w:val="00207261"/>
    <w:rsid w:val="00207C88"/>
    <w:rsid w:val="00212204"/>
    <w:rsid w:val="0021222C"/>
    <w:rsid w:val="00220469"/>
    <w:rsid w:val="002230D6"/>
    <w:rsid w:val="00224BD8"/>
    <w:rsid w:val="0023024F"/>
    <w:rsid w:val="002318D7"/>
    <w:rsid w:val="00233DA0"/>
    <w:rsid w:val="00242869"/>
    <w:rsid w:val="00242A6F"/>
    <w:rsid w:val="002565C7"/>
    <w:rsid w:val="00260ACB"/>
    <w:rsid w:val="00276B9D"/>
    <w:rsid w:val="00281D7A"/>
    <w:rsid w:val="002839BB"/>
    <w:rsid w:val="002951C4"/>
    <w:rsid w:val="002962CD"/>
    <w:rsid w:val="00296BB0"/>
    <w:rsid w:val="002A3A16"/>
    <w:rsid w:val="002A7324"/>
    <w:rsid w:val="002B0CD7"/>
    <w:rsid w:val="002B709B"/>
    <w:rsid w:val="002C315B"/>
    <w:rsid w:val="002D624A"/>
    <w:rsid w:val="002E23FB"/>
    <w:rsid w:val="002E5194"/>
    <w:rsid w:val="002E5ED6"/>
    <w:rsid w:val="002F2869"/>
    <w:rsid w:val="002F44B7"/>
    <w:rsid w:val="002F5047"/>
    <w:rsid w:val="00301A6B"/>
    <w:rsid w:val="003033EB"/>
    <w:rsid w:val="00312C61"/>
    <w:rsid w:val="00316492"/>
    <w:rsid w:val="00316E5F"/>
    <w:rsid w:val="00320A4E"/>
    <w:rsid w:val="00323B64"/>
    <w:rsid w:val="00323E78"/>
    <w:rsid w:val="00324E19"/>
    <w:rsid w:val="00326210"/>
    <w:rsid w:val="003337D2"/>
    <w:rsid w:val="00333E8F"/>
    <w:rsid w:val="003340EC"/>
    <w:rsid w:val="00340EAC"/>
    <w:rsid w:val="003413DF"/>
    <w:rsid w:val="003441F4"/>
    <w:rsid w:val="0034429F"/>
    <w:rsid w:val="0034498A"/>
    <w:rsid w:val="00350B77"/>
    <w:rsid w:val="0035756E"/>
    <w:rsid w:val="00384B6B"/>
    <w:rsid w:val="00390A2D"/>
    <w:rsid w:val="00392100"/>
    <w:rsid w:val="00392D02"/>
    <w:rsid w:val="003A2614"/>
    <w:rsid w:val="003A45A9"/>
    <w:rsid w:val="003B5F0D"/>
    <w:rsid w:val="003C3AEF"/>
    <w:rsid w:val="003D0846"/>
    <w:rsid w:val="003D10A2"/>
    <w:rsid w:val="003D4C8F"/>
    <w:rsid w:val="003D5EC4"/>
    <w:rsid w:val="003F13B7"/>
    <w:rsid w:val="003F4913"/>
    <w:rsid w:val="003F510F"/>
    <w:rsid w:val="00400319"/>
    <w:rsid w:val="00402EE7"/>
    <w:rsid w:val="0040446C"/>
    <w:rsid w:val="004126D5"/>
    <w:rsid w:val="00414C09"/>
    <w:rsid w:val="00416E67"/>
    <w:rsid w:val="00416ECD"/>
    <w:rsid w:val="00420EF8"/>
    <w:rsid w:val="004259F4"/>
    <w:rsid w:val="00427FA8"/>
    <w:rsid w:val="0043306D"/>
    <w:rsid w:val="004334D4"/>
    <w:rsid w:val="00437729"/>
    <w:rsid w:val="00440589"/>
    <w:rsid w:val="0044222C"/>
    <w:rsid w:val="0044719F"/>
    <w:rsid w:val="004528FB"/>
    <w:rsid w:val="00452C00"/>
    <w:rsid w:val="004546DC"/>
    <w:rsid w:val="0046039E"/>
    <w:rsid w:val="00462524"/>
    <w:rsid w:val="00464C4C"/>
    <w:rsid w:val="00464E8E"/>
    <w:rsid w:val="00466780"/>
    <w:rsid w:val="00474BE2"/>
    <w:rsid w:val="00476CA3"/>
    <w:rsid w:val="00486F0C"/>
    <w:rsid w:val="00487C11"/>
    <w:rsid w:val="004948B1"/>
    <w:rsid w:val="004A5D34"/>
    <w:rsid w:val="004A628A"/>
    <w:rsid w:val="004B1C50"/>
    <w:rsid w:val="004B505D"/>
    <w:rsid w:val="004B69E4"/>
    <w:rsid w:val="004C3E58"/>
    <w:rsid w:val="004D46CC"/>
    <w:rsid w:val="004E5AB8"/>
    <w:rsid w:val="004E7BF2"/>
    <w:rsid w:val="004F185C"/>
    <w:rsid w:val="004F79F1"/>
    <w:rsid w:val="005008FA"/>
    <w:rsid w:val="00501788"/>
    <w:rsid w:val="00501BB4"/>
    <w:rsid w:val="00502205"/>
    <w:rsid w:val="00503E85"/>
    <w:rsid w:val="00505B99"/>
    <w:rsid w:val="00514378"/>
    <w:rsid w:val="0051537E"/>
    <w:rsid w:val="00521595"/>
    <w:rsid w:val="005230DC"/>
    <w:rsid w:val="00525C20"/>
    <w:rsid w:val="00527222"/>
    <w:rsid w:val="0053094A"/>
    <w:rsid w:val="00531916"/>
    <w:rsid w:val="00532BD2"/>
    <w:rsid w:val="0053647C"/>
    <w:rsid w:val="00542288"/>
    <w:rsid w:val="0054698F"/>
    <w:rsid w:val="005471D6"/>
    <w:rsid w:val="005511A7"/>
    <w:rsid w:val="00552468"/>
    <w:rsid w:val="0055279E"/>
    <w:rsid w:val="005540F9"/>
    <w:rsid w:val="0055449E"/>
    <w:rsid w:val="005706E1"/>
    <w:rsid w:val="00581103"/>
    <w:rsid w:val="005816EF"/>
    <w:rsid w:val="005843FB"/>
    <w:rsid w:val="00587A33"/>
    <w:rsid w:val="0059273D"/>
    <w:rsid w:val="0059333A"/>
    <w:rsid w:val="005A2DBD"/>
    <w:rsid w:val="005A33CC"/>
    <w:rsid w:val="005A61B1"/>
    <w:rsid w:val="005A6BAF"/>
    <w:rsid w:val="005B0B40"/>
    <w:rsid w:val="005B16CA"/>
    <w:rsid w:val="005B4C22"/>
    <w:rsid w:val="005B654B"/>
    <w:rsid w:val="005B717A"/>
    <w:rsid w:val="005C01DF"/>
    <w:rsid w:val="005C520C"/>
    <w:rsid w:val="005C7268"/>
    <w:rsid w:val="005D00CE"/>
    <w:rsid w:val="005D1F9D"/>
    <w:rsid w:val="005D459C"/>
    <w:rsid w:val="005E2FC0"/>
    <w:rsid w:val="005F0D2C"/>
    <w:rsid w:val="005F704C"/>
    <w:rsid w:val="006006AF"/>
    <w:rsid w:val="006039E3"/>
    <w:rsid w:val="00604184"/>
    <w:rsid w:val="00616EE7"/>
    <w:rsid w:val="0062165B"/>
    <w:rsid w:val="00621A64"/>
    <w:rsid w:val="006227A4"/>
    <w:rsid w:val="00622AE9"/>
    <w:rsid w:val="00635F00"/>
    <w:rsid w:val="00644C25"/>
    <w:rsid w:val="0064643F"/>
    <w:rsid w:val="00647326"/>
    <w:rsid w:val="00652AF0"/>
    <w:rsid w:val="006543D2"/>
    <w:rsid w:val="006565F7"/>
    <w:rsid w:val="006604AD"/>
    <w:rsid w:val="00661426"/>
    <w:rsid w:val="006829CB"/>
    <w:rsid w:val="006842FD"/>
    <w:rsid w:val="00694C56"/>
    <w:rsid w:val="006976FB"/>
    <w:rsid w:val="006A369A"/>
    <w:rsid w:val="006A37B5"/>
    <w:rsid w:val="006A3AEE"/>
    <w:rsid w:val="006A7418"/>
    <w:rsid w:val="006B2470"/>
    <w:rsid w:val="006B503D"/>
    <w:rsid w:val="006B78FC"/>
    <w:rsid w:val="006C5369"/>
    <w:rsid w:val="006C58FF"/>
    <w:rsid w:val="006D52C4"/>
    <w:rsid w:val="006E0A9C"/>
    <w:rsid w:val="006E27A5"/>
    <w:rsid w:val="006E4E4B"/>
    <w:rsid w:val="006F2DAE"/>
    <w:rsid w:val="006F356D"/>
    <w:rsid w:val="006F3D21"/>
    <w:rsid w:val="007107F4"/>
    <w:rsid w:val="00717161"/>
    <w:rsid w:val="0072442F"/>
    <w:rsid w:val="0073181F"/>
    <w:rsid w:val="00731933"/>
    <w:rsid w:val="00732411"/>
    <w:rsid w:val="0073772C"/>
    <w:rsid w:val="007415BD"/>
    <w:rsid w:val="00744941"/>
    <w:rsid w:val="0075678D"/>
    <w:rsid w:val="00756B76"/>
    <w:rsid w:val="00761156"/>
    <w:rsid w:val="00763460"/>
    <w:rsid w:val="00764513"/>
    <w:rsid w:val="00767225"/>
    <w:rsid w:val="00782E7C"/>
    <w:rsid w:val="0078724A"/>
    <w:rsid w:val="00790AD8"/>
    <w:rsid w:val="007914E4"/>
    <w:rsid w:val="007928C2"/>
    <w:rsid w:val="00792B24"/>
    <w:rsid w:val="007A05EA"/>
    <w:rsid w:val="007B05B7"/>
    <w:rsid w:val="007B0EC2"/>
    <w:rsid w:val="007B3EDA"/>
    <w:rsid w:val="007B51CB"/>
    <w:rsid w:val="007B7D8D"/>
    <w:rsid w:val="007C0CD1"/>
    <w:rsid w:val="007C258D"/>
    <w:rsid w:val="007C6BE2"/>
    <w:rsid w:val="007D5333"/>
    <w:rsid w:val="007D7195"/>
    <w:rsid w:val="007D7DB4"/>
    <w:rsid w:val="007E16EB"/>
    <w:rsid w:val="007E5FC0"/>
    <w:rsid w:val="007E64F1"/>
    <w:rsid w:val="007F080E"/>
    <w:rsid w:val="007F0A21"/>
    <w:rsid w:val="007F359C"/>
    <w:rsid w:val="007F3EB9"/>
    <w:rsid w:val="007F419E"/>
    <w:rsid w:val="007F52F5"/>
    <w:rsid w:val="00803E7A"/>
    <w:rsid w:val="0080729C"/>
    <w:rsid w:val="00812152"/>
    <w:rsid w:val="0081341A"/>
    <w:rsid w:val="008135FC"/>
    <w:rsid w:val="00816D90"/>
    <w:rsid w:val="00817267"/>
    <w:rsid w:val="00820826"/>
    <w:rsid w:val="0082354A"/>
    <w:rsid w:val="0082378E"/>
    <w:rsid w:val="00827B5F"/>
    <w:rsid w:val="008341BD"/>
    <w:rsid w:val="0083472F"/>
    <w:rsid w:val="00840406"/>
    <w:rsid w:val="00847C6C"/>
    <w:rsid w:val="00854139"/>
    <w:rsid w:val="00855314"/>
    <w:rsid w:val="00856415"/>
    <w:rsid w:val="00861CA8"/>
    <w:rsid w:val="008778D1"/>
    <w:rsid w:val="008778FC"/>
    <w:rsid w:val="0088239F"/>
    <w:rsid w:val="008841DA"/>
    <w:rsid w:val="00885EC0"/>
    <w:rsid w:val="00886DC7"/>
    <w:rsid w:val="00891706"/>
    <w:rsid w:val="008A1F80"/>
    <w:rsid w:val="008A6183"/>
    <w:rsid w:val="008A67A8"/>
    <w:rsid w:val="008B293F"/>
    <w:rsid w:val="008B421D"/>
    <w:rsid w:val="008B43A1"/>
    <w:rsid w:val="008B50AB"/>
    <w:rsid w:val="008C4BA0"/>
    <w:rsid w:val="008C5452"/>
    <w:rsid w:val="008D07A5"/>
    <w:rsid w:val="008D27E0"/>
    <w:rsid w:val="008D33B2"/>
    <w:rsid w:val="008D5BDB"/>
    <w:rsid w:val="008E1A43"/>
    <w:rsid w:val="008F02B0"/>
    <w:rsid w:val="008F0621"/>
    <w:rsid w:val="008F715E"/>
    <w:rsid w:val="009000E8"/>
    <w:rsid w:val="00903639"/>
    <w:rsid w:val="00907DFF"/>
    <w:rsid w:val="00910A59"/>
    <w:rsid w:val="009135CC"/>
    <w:rsid w:val="00913C5D"/>
    <w:rsid w:val="00915A7A"/>
    <w:rsid w:val="00923856"/>
    <w:rsid w:val="00925407"/>
    <w:rsid w:val="00927B26"/>
    <w:rsid w:val="00931340"/>
    <w:rsid w:val="00932FE8"/>
    <w:rsid w:val="009343A6"/>
    <w:rsid w:val="00937029"/>
    <w:rsid w:val="00942EDF"/>
    <w:rsid w:val="009512E0"/>
    <w:rsid w:val="0095429E"/>
    <w:rsid w:val="009601F0"/>
    <w:rsid w:val="0096582C"/>
    <w:rsid w:val="009676DB"/>
    <w:rsid w:val="0097461E"/>
    <w:rsid w:val="009816BB"/>
    <w:rsid w:val="00981705"/>
    <w:rsid w:val="0098196B"/>
    <w:rsid w:val="00987C14"/>
    <w:rsid w:val="00993863"/>
    <w:rsid w:val="0099726E"/>
    <w:rsid w:val="009A0704"/>
    <w:rsid w:val="009A11FC"/>
    <w:rsid w:val="009A27D4"/>
    <w:rsid w:val="009B283F"/>
    <w:rsid w:val="009B309C"/>
    <w:rsid w:val="009B60B6"/>
    <w:rsid w:val="009B6546"/>
    <w:rsid w:val="009C4AC1"/>
    <w:rsid w:val="009D5FD1"/>
    <w:rsid w:val="009D7FEE"/>
    <w:rsid w:val="009E01EC"/>
    <w:rsid w:val="009E6E68"/>
    <w:rsid w:val="009F7CD0"/>
    <w:rsid w:val="00A03883"/>
    <w:rsid w:val="00A06AD7"/>
    <w:rsid w:val="00A15D7E"/>
    <w:rsid w:val="00A202A0"/>
    <w:rsid w:val="00A20AF9"/>
    <w:rsid w:val="00A219A2"/>
    <w:rsid w:val="00A22C93"/>
    <w:rsid w:val="00A3335D"/>
    <w:rsid w:val="00A350FA"/>
    <w:rsid w:val="00A35581"/>
    <w:rsid w:val="00A458B5"/>
    <w:rsid w:val="00A50351"/>
    <w:rsid w:val="00A50DD2"/>
    <w:rsid w:val="00A5566C"/>
    <w:rsid w:val="00A620D5"/>
    <w:rsid w:val="00A67DB2"/>
    <w:rsid w:val="00A83AE6"/>
    <w:rsid w:val="00A92C9A"/>
    <w:rsid w:val="00A94421"/>
    <w:rsid w:val="00A945F1"/>
    <w:rsid w:val="00A95090"/>
    <w:rsid w:val="00A95A5B"/>
    <w:rsid w:val="00AA24F6"/>
    <w:rsid w:val="00AA5697"/>
    <w:rsid w:val="00AB1FF8"/>
    <w:rsid w:val="00AB67E5"/>
    <w:rsid w:val="00AC58F7"/>
    <w:rsid w:val="00AD28BA"/>
    <w:rsid w:val="00AE49F5"/>
    <w:rsid w:val="00AF40CB"/>
    <w:rsid w:val="00AF5D57"/>
    <w:rsid w:val="00B00430"/>
    <w:rsid w:val="00B01469"/>
    <w:rsid w:val="00B03466"/>
    <w:rsid w:val="00B07A58"/>
    <w:rsid w:val="00B123F2"/>
    <w:rsid w:val="00B14931"/>
    <w:rsid w:val="00B15B9E"/>
    <w:rsid w:val="00B15D94"/>
    <w:rsid w:val="00B21751"/>
    <w:rsid w:val="00B2208A"/>
    <w:rsid w:val="00B23026"/>
    <w:rsid w:val="00B249D8"/>
    <w:rsid w:val="00B25362"/>
    <w:rsid w:val="00B25920"/>
    <w:rsid w:val="00B2739B"/>
    <w:rsid w:val="00B41B96"/>
    <w:rsid w:val="00B45033"/>
    <w:rsid w:val="00B50990"/>
    <w:rsid w:val="00B54AD2"/>
    <w:rsid w:val="00B56D7C"/>
    <w:rsid w:val="00B60673"/>
    <w:rsid w:val="00B616CD"/>
    <w:rsid w:val="00B61C73"/>
    <w:rsid w:val="00B63C03"/>
    <w:rsid w:val="00B66E29"/>
    <w:rsid w:val="00B677D2"/>
    <w:rsid w:val="00B7455C"/>
    <w:rsid w:val="00B902ED"/>
    <w:rsid w:val="00B96110"/>
    <w:rsid w:val="00B9633C"/>
    <w:rsid w:val="00B9701C"/>
    <w:rsid w:val="00BA15B2"/>
    <w:rsid w:val="00BA29D9"/>
    <w:rsid w:val="00BA500B"/>
    <w:rsid w:val="00BA5A70"/>
    <w:rsid w:val="00BB3EE9"/>
    <w:rsid w:val="00BB55ED"/>
    <w:rsid w:val="00BC1D98"/>
    <w:rsid w:val="00BC2C86"/>
    <w:rsid w:val="00BC7F32"/>
    <w:rsid w:val="00BD1B1C"/>
    <w:rsid w:val="00BD6347"/>
    <w:rsid w:val="00BE3EB1"/>
    <w:rsid w:val="00BE537E"/>
    <w:rsid w:val="00BF3850"/>
    <w:rsid w:val="00BF3D79"/>
    <w:rsid w:val="00BF7F89"/>
    <w:rsid w:val="00C05F12"/>
    <w:rsid w:val="00C0626A"/>
    <w:rsid w:val="00C176D0"/>
    <w:rsid w:val="00C20471"/>
    <w:rsid w:val="00C20853"/>
    <w:rsid w:val="00C208DA"/>
    <w:rsid w:val="00C21325"/>
    <w:rsid w:val="00C252C1"/>
    <w:rsid w:val="00C25E32"/>
    <w:rsid w:val="00C32ACF"/>
    <w:rsid w:val="00C36711"/>
    <w:rsid w:val="00C40248"/>
    <w:rsid w:val="00C466CB"/>
    <w:rsid w:val="00C515B9"/>
    <w:rsid w:val="00C529DD"/>
    <w:rsid w:val="00C52FDF"/>
    <w:rsid w:val="00C52FFA"/>
    <w:rsid w:val="00C5748B"/>
    <w:rsid w:val="00C60263"/>
    <w:rsid w:val="00C64C98"/>
    <w:rsid w:val="00C6535E"/>
    <w:rsid w:val="00C654D9"/>
    <w:rsid w:val="00C67EEC"/>
    <w:rsid w:val="00C716C1"/>
    <w:rsid w:val="00C72894"/>
    <w:rsid w:val="00C749A5"/>
    <w:rsid w:val="00C82A02"/>
    <w:rsid w:val="00C84A55"/>
    <w:rsid w:val="00C86B2D"/>
    <w:rsid w:val="00C9591A"/>
    <w:rsid w:val="00C95C55"/>
    <w:rsid w:val="00C961F2"/>
    <w:rsid w:val="00C97812"/>
    <w:rsid w:val="00CB1FE4"/>
    <w:rsid w:val="00CB6D67"/>
    <w:rsid w:val="00CC683A"/>
    <w:rsid w:val="00CE24D9"/>
    <w:rsid w:val="00CE2FF5"/>
    <w:rsid w:val="00CE4D87"/>
    <w:rsid w:val="00CE59D2"/>
    <w:rsid w:val="00CF0897"/>
    <w:rsid w:val="00D00447"/>
    <w:rsid w:val="00D04C0B"/>
    <w:rsid w:val="00D10259"/>
    <w:rsid w:val="00D12D6F"/>
    <w:rsid w:val="00D12FD3"/>
    <w:rsid w:val="00D14122"/>
    <w:rsid w:val="00D14CF7"/>
    <w:rsid w:val="00D20CA5"/>
    <w:rsid w:val="00D27AA4"/>
    <w:rsid w:val="00D425CA"/>
    <w:rsid w:val="00D468B6"/>
    <w:rsid w:val="00D46DC9"/>
    <w:rsid w:val="00D47735"/>
    <w:rsid w:val="00D63D63"/>
    <w:rsid w:val="00D64AF3"/>
    <w:rsid w:val="00D67973"/>
    <w:rsid w:val="00D70FCB"/>
    <w:rsid w:val="00D76704"/>
    <w:rsid w:val="00D81004"/>
    <w:rsid w:val="00D81C88"/>
    <w:rsid w:val="00D82343"/>
    <w:rsid w:val="00D832A1"/>
    <w:rsid w:val="00D84B78"/>
    <w:rsid w:val="00D85599"/>
    <w:rsid w:val="00D86500"/>
    <w:rsid w:val="00D87CCA"/>
    <w:rsid w:val="00D9266E"/>
    <w:rsid w:val="00D9509E"/>
    <w:rsid w:val="00D960B0"/>
    <w:rsid w:val="00D97E36"/>
    <w:rsid w:val="00DA1A14"/>
    <w:rsid w:val="00DA29FB"/>
    <w:rsid w:val="00DA6F05"/>
    <w:rsid w:val="00DA6FE2"/>
    <w:rsid w:val="00DB3D19"/>
    <w:rsid w:val="00DB69A9"/>
    <w:rsid w:val="00DB70BE"/>
    <w:rsid w:val="00DD23F1"/>
    <w:rsid w:val="00DD382F"/>
    <w:rsid w:val="00DE0323"/>
    <w:rsid w:val="00DE32E8"/>
    <w:rsid w:val="00DE40ED"/>
    <w:rsid w:val="00DE417C"/>
    <w:rsid w:val="00DE5F74"/>
    <w:rsid w:val="00DF587C"/>
    <w:rsid w:val="00DF7F73"/>
    <w:rsid w:val="00E04F18"/>
    <w:rsid w:val="00E071D2"/>
    <w:rsid w:val="00E07AFC"/>
    <w:rsid w:val="00E12A33"/>
    <w:rsid w:val="00E15AD4"/>
    <w:rsid w:val="00E22BBF"/>
    <w:rsid w:val="00E35A85"/>
    <w:rsid w:val="00E41E89"/>
    <w:rsid w:val="00E46BF9"/>
    <w:rsid w:val="00E54992"/>
    <w:rsid w:val="00E551E0"/>
    <w:rsid w:val="00E5612A"/>
    <w:rsid w:val="00E637C2"/>
    <w:rsid w:val="00E64499"/>
    <w:rsid w:val="00E66E57"/>
    <w:rsid w:val="00E67DD5"/>
    <w:rsid w:val="00E75C5D"/>
    <w:rsid w:val="00E76B04"/>
    <w:rsid w:val="00E76FD5"/>
    <w:rsid w:val="00E7790D"/>
    <w:rsid w:val="00E80E0C"/>
    <w:rsid w:val="00E83706"/>
    <w:rsid w:val="00E909BB"/>
    <w:rsid w:val="00E91411"/>
    <w:rsid w:val="00E91A48"/>
    <w:rsid w:val="00E9544B"/>
    <w:rsid w:val="00E96224"/>
    <w:rsid w:val="00E967C5"/>
    <w:rsid w:val="00EA0F43"/>
    <w:rsid w:val="00EA1E49"/>
    <w:rsid w:val="00EB2440"/>
    <w:rsid w:val="00EB5B24"/>
    <w:rsid w:val="00EB72C0"/>
    <w:rsid w:val="00EC2082"/>
    <w:rsid w:val="00EC2F17"/>
    <w:rsid w:val="00EC3640"/>
    <w:rsid w:val="00EC466D"/>
    <w:rsid w:val="00EC73D9"/>
    <w:rsid w:val="00ED0F9F"/>
    <w:rsid w:val="00ED4184"/>
    <w:rsid w:val="00ED5F94"/>
    <w:rsid w:val="00ED6A27"/>
    <w:rsid w:val="00ED6F2A"/>
    <w:rsid w:val="00EE02C4"/>
    <w:rsid w:val="00EE6D9B"/>
    <w:rsid w:val="00EE7BF9"/>
    <w:rsid w:val="00EF1049"/>
    <w:rsid w:val="00EF4EBC"/>
    <w:rsid w:val="00F024A3"/>
    <w:rsid w:val="00F0592B"/>
    <w:rsid w:val="00F071F3"/>
    <w:rsid w:val="00F11DAD"/>
    <w:rsid w:val="00F1200E"/>
    <w:rsid w:val="00F176D2"/>
    <w:rsid w:val="00F2797C"/>
    <w:rsid w:val="00F32039"/>
    <w:rsid w:val="00F327C3"/>
    <w:rsid w:val="00F3404A"/>
    <w:rsid w:val="00F453A0"/>
    <w:rsid w:val="00F50C30"/>
    <w:rsid w:val="00F53B44"/>
    <w:rsid w:val="00F57C74"/>
    <w:rsid w:val="00F6007D"/>
    <w:rsid w:val="00F609E4"/>
    <w:rsid w:val="00F64791"/>
    <w:rsid w:val="00F6515B"/>
    <w:rsid w:val="00F81D8E"/>
    <w:rsid w:val="00F82BEA"/>
    <w:rsid w:val="00F90C11"/>
    <w:rsid w:val="00FA2E96"/>
    <w:rsid w:val="00FC1FE9"/>
    <w:rsid w:val="00FC472D"/>
    <w:rsid w:val="00FC4FDC"/>
    <w:rsid w:val="00FC57A4"/>
    <w:rsid w:val="00FC6010"/>
    <w:rsid w:val="00FD61D4"/>
    <w:rsid w:val="00FE79D2"/>
    <w:rsid w:val="00FF0098"/>
    <w:rsid w:val="00FF22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rPr>
      <w:lang/>
    </w:r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rPr>
      <w:lang/>
    </w:r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rPr>
      <w:lang/>
    </w:r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unhideWhenUsed/>
    <w:rsid w:val="00BE3EB1"/>
    <w:rPr>
      <w:sz w:val="16"/>
      <w:szCs w:val="16"/>
    </w:rPr>
  </w:style>
  <w:style w:type="paragraph" w:styleId="Textkomente">
    <w:name w:val="annotation text"/>
    <w:basedOn w:val="Normln"/>
    <w:link w:val="TextkomenteChar"/>
    <w:uiPriority w:val="99"/>
    <w:unhideWhenUsed/>
    <w:rsid w:val="00BE3EB1"/>
    <w:rPr>
      <w:sz w:val="20"/>
      <w:szCs w:val="20"/>
    </w:rPr>
  </w:style>
  <w:style w:type="character" w:customStyle="1" w:styleId="TextkomenteChar">
    <w:name w:val="Text komentáře Char"/>
    <w:basedOn w:val="Standardnpsmoodstavce"/>
    <w:link w:val="Textkomente"/>
    <w:uiPriority w:val="99"/>
    <w:rsid w:val="00BE3EB1"/>
  </w:style>
  <w:style w:type="paragraph" w:styleId="Pedmtkomente">
    <w:name w:val="annotation subject"/>
    <w:basedOn w:val="Textkomente"/>
    <w:next w:val="Textkomente"/>
    <w:link w:val="PedmtkomenteChar"/>
    <w:uiPriority w:val="99"/>
    <w:semiHidden/>
    <w:unhideWhenUsed/>
    <w:rsid w:val="00BE3EB1"/>
    <w:rPr>
      <w:b/>
      <w:bCs/>
      <w:lang/>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lang/>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table" w:styleId="Mkatabulky">
    <w:name w:val="Table Grid"/>
    <w:basedOn w:val="Normlntabulka"/>
    <w:uiPriority w:val="59"/>
    <w:rsid w:val="0021220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link w:val="Odstavecseseznamem"/>
    <w:uiPriority w:val="34"/>
    <w:locked/>
    <w:rsid w:val="00803E7A"/>
    <w:rPr>
      <w:rFonts w:eastAsia="SimSun" w:cs="Mangal"/>
      <w:kern w:val="1"/>
      <w:sz w:val="24"/>
      <w:szCs w:val="21"/>
      <w:lang w:eastAsia="hi-IN" w:bidi="hi-IN"/>
    </w:rPr>
  </w:style>
  <w:style w:type="paragraph" w:customStyle="1" w:styleId="rove3">
    <w:name w:val="úroveň 3"/>
    <w:basedOn w:val="Zkladntext3"/>
    <w:qFormat/>
    <w:rsid w:val="00803E7A"/>
    <w:pPr>
      <w:tabs>
        <w:tab w:val="clear" w:pos="-2410"/>
        <w:tab w:val="left" w:pos="1418"/>
      </w:tabs>
      <w:spacing w:before="0"/>
      <w:ind w:left="1418" w:hanging="992"/>
      <w:jc w:val="left"/>
    </w:pPr>
    <w:rPr>
      <w:rFonts w:ascii="Century Gothic" w:hAnsi="Century Gothic"/>
      <w:i w:val="0"/>
      <w:iCs w:val="0"/>
      <w:szCs w:val="16"/>
    </w:rPr>
  </w:style>
  <w:style w:type="character" w:customStyle="1" w:styleId="MSKNormalChar">
    <w:name w:val="MSK_Normal Char"/>
    <w:basedOn w:val="Standardnpsmoodstavce"/>
    <w:link w:val="MSKNormal"/>
    <w:locked/>
    <w:rsid w:val="00D86500"/>
  </w:style>
  <w:style w:type="paragraph" w:customStyle="1" w:styleId="MSKNormal">
    <w:name w:val="MSK_Normal"/>
    <w:basedOn w:val="Normln"/>
    <w:link w:val="MSKNormalChar"/>
    <w:rsid w:val="00D86500"/>
    <w:pPr>
      <w:jc w:val="both"/>
    </w:pPr>
    <w:rPr>
      <w:sz w:val="20"/>
      <w:szCs w:val="20"/>
    </w:rPr>
  </w:style>
  <w:style w:type="character" w:styleId="Hypertextovodkaz">
    <w:name w:val="Hyperlink"/>
    <w:uiPriority w:val="99"/>
    <w:unhideWhenUsed/>
    <w:rsid w:val="00505B99"/>
    <w:rPr>
      <w:color w:val="0000FF"/>
      <w:u w:val="single"/>
    </w:rPr>
  </w:style>
  <w:style w:type="character" w:customStyle="1" w:styleId="datalabel">
    <w:name w:val="datalabel"/>
    <w:basedOn w:val="Standardnpsmoodstavce"/>
    <w:rsid w:val="00B25920"/>
  </w:style>
  <w:style w:type="paragraph" w:customStyle="1" w:styleId="Normlnweb2">
    <w:name w:val="Normální (web)2"/>
    <w:basedOn w:val="Normln"/>
    <w:rsid w:val="00323B64"/>
    <w:pPr>
      <w:widowControl w:val="0"/>
      <w:suppressAutoHyphens/>
    </w:pPr>
    <w:rPr>
      <w:rFonts w:eastAsia="Lucida Sans Unicode" w:cs="Tahoma"/>
      <w:color w:val="000000"/>
      <w:kern w:val="1"/>
      <w:lang w:val="en-US" w:eastAsia="hi-IN" w:bidi="hi-IN"/>
    </w:rPr>
  </w:style>
  <w:style w:type="paragraph" w:customStyle="1" w:styleId="Normlnweb1">
    <w:name w:val="Normální (web)1"/>
    <w:basedOn w:val="Normln"/>
    <w:rsid w:val="00323B64"/>
    <w:pPr>
      <w:widowControl w:val="0"/>
      <w:suppressAutoHyphens/>
    </w:pPr>
    <w:rPr>
      <w:rFonts w:cs="Mangal"/>
      <w:color w:val="000000"/>
      <w:kern w:val="1"/>
      <w:lang w:val="en-US" w:eastAsia="hi-IN" w:bidi="hi-IN"/>
    </w:rPr>
  </w:style>
  <w:style w:type="paragraph" w:customStyle="1" w:styleId="Styl-normln-slo-odsazen">
    <w:name w:val="Styl-normální-číslo-odsazený"/>
    <w:basedOn w:val="Odstavecseseznamem"/>
    <w:rsid w:val="00323B64"/>
    <w:pPr>
      <w:widowControl/>
      <w:numPr>
        <w:numId w:val="36"/>
      </w:numPr>
      <w:suppressAutoHyphens w:val="0"/>
      <w:spacing w:after="60"/>
      <w:contextualSpacing w:val="0"/>
      <w:jc w:val="both"/>
    </w:pPr>
    <w:rPr>
      <w:rFonts w:ascii="Calibri" w:eastAsia="Calibri" w:hAnsi="Calibri"/>
      <w:sz w:val="22"/>
      <w:szCs w:val="22"/>
      <w:lang w:val="cs-CZ"/>
    </w:rPr>
  </w:style>
  <w:style w:type="character" w:customStyle="1" w:styleId="Nevyeenzmnka">
    <w:name w:val="Nevyřešená zmínka"/>
    <w:uiPriority w:val="99"/>
    <w:semiHidden/>
    <w:unhideWhenUsed/>
    <w:rsid w:val="004334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21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s@line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ace@szzkrnov.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4002</Words>
  <Characters>23613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27560</CharactersWithSpaces>
  <SharedDoc>false</SharedDoc>
  <HLinks>
    <vt:vector size="12" baseType="variant">
      <vt:variant>
        <vt:i4>1179711</vt:i4>
      </vt:variant>
      <vt:variant>
        <vt:i4>3</vt:i4>
      </vt:variant>
      <vt:variant>
        <vt:i4>0</vt:i4>
      </vt:variant>
      <vt:variant>
        <vt:i4>5</vt:i4>
      </vt:variant>
      <vt:variant>
        <vt:lpwstr>mailto:servis@linet.cz</vt:lpwstr>
      </vt:variant>
      <vt:variant>
        <vt:lpwstr/>
      </vt:variant>
      <vt:variant>
        <vt:i4>6160484</vt:i4>
      </vt:variant>
      <vt:variant>
        <vt:i4>0</vt:i4>
      </vt:variant>
      <vt:variant>
        <vt:i4>0</vt:i4>
      </vt:variant>
      <vt:variant>
        <vt:i4>5</vt:i4>
      </vt:variant>
      <vt:variant>
        <vt:lpwstr>mailto:fakturace@szzkrnov.cz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rybovam</dc:creator>
  <cp:lastModifiedBy>Mgr. Gabriela Čepová</cp:lastModifiedBy>
  <cp:revision>3</cp:revision>
  <cp:lastPrinted>2021-11-15T12:02:00Z</cp:lastPrinted>
  <dcterms:created xsi:type="dcterms:W3CDTF">2021-12-06T07:56:00Z</dcterms:created>
  <dcterms:modified xsi:type="dcterms:W3CDTF">2021-12-06T08:01:00Z</dcterms:modified>
</cp:coreProperties>
</file>