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98" w:rsidRDefault="008D05EB">
      <w:pPr>
        <w:pStyle w:val="Nadpis11"/>
        <w:keepNext/>
        <w:keepLines/>
        <w:shd w:val="clear" w:color="auto" w:fill="auto"/>
        <w:spacing w:after="28" w:line="36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626745" distL="1828800" distR="63500" simplePos="0" relativeHeight="251658240" behindDoc="1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2745105</wp:posOffset>
                </wp:positionV>
                <wp:extent cx="2134870" cy="640080"/>
                <wp:effectExtent l="635" t="1905" r="0" b="0"/>
                <wp:wrapSquare wrapText="lef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98" w:rsidRDefault="00E66798">
                            <w:pPr>
                              <w:pStyle w:val="Zkladntext21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Za kulturn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í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inecko, spolek Marek Wawrzyk</w:t>
                            </w:r>
                          </w:p>
                          <w:p w:rsidR="00E66798" w:rsidRDefault="00E66798">
                            <w:pPr>
                              <w:pStyle w:val="Zkladntext21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m. Svobody 526,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 22679740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216.15pt;width:168.1pt;height:50.4pt;z-index:-251658240;visibility:visible;mso-wrap-style:square;mso-width-percent:0;mso-height-percent:0;mso-wrap-distance-left:2in;mso-wrap-distance-top:0;mso-wrap-distance-right:5pt;mso-wrap-distance-bottom:4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AErg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" filled="f" stroked="f">
                <v:textbox style="mso-fit-shape-to-text:t" inset="0,0,0,0">
                  <w:txbxContent>
                    <w:p w:rsidR="00E66798" w:rsidRDefault="00E66798">
                      <w:pPr>
                        <w:pStyle w:val="Zkladntext21"/>
                        <w:shd w:val="clear" w:color="auto" w:fill="auto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Za kulturn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í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inecko, spolek Marek Wawrzyk</w:t>
                      </w:r>
                    </w:p>
                    <w:p w:rsidR="00E66798" w:rsidRDefault="00E66798">
                      <w:pPr>
                        <w:pStyle w:val="Zkladntext21"/>
                        <w:shd w:val="clear" w:color="auto" w:fill="auto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m. Svobody 526,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 22679740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17370" distR="63500" simplePos="0" relativeHeight="251659264" behindDoc="1" locked="0" layoutInCell="1" allowOverlap="1">
                <wp:simplePos x="0" y="0"/>
                <wp:positionH relativeFrom="margin">
                  <wp:posOffset>1817370</wp:posOffset>
                </wp:positionH>
                <wp:positionV relativeFrom="paragraph">
                  <wp:posOffset>4029710</wp:posOffset>
                </wp:positionV>
                <wp:extent cx="1908810" cy="965200"/>
                <wp:effectExtent l="0" t="635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798" w:rsidRDefault="00E66798">
                            <w:pPr>
                              <w:pStyle w:val="Zkladntext21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Nemocnice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inec, p. o.</w:t>
                            </w:r>
                          </w:p>
                          <w:p w:rsidR="00E66798" w:rsidRDefault="00E66798">
                            <w:pPr>
                              <w:pStyle w:val="Zkladntext21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Ing. Tom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Stejskal Ka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tanov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268, Doln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í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Li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tn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 00534242</w:t>
                            </w:r>
                          </w:p>
                          <w:p w:rsidR="00E66798" w:rsidRDefault="00E66798">
                            <w:pPr>
                              <w:pStyle w:val="Zkladntext21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Ka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tanov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á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 xml:space="preserve"> 268, 739 61 T</w:t>
                            </w:r>
                            <w:r>
                              <w:rPr>
                                <w:rStyle w:val="Zkladntext2Exact"/>
                                <w:rFonts w:cs="Arial Unicode MS" w:hint="eastAsia"/>
                                <w:color w:val="000000"/>
                              </w:rPr>
                              <w:t>ř</w:t>
                            </w:r>
                            <w:r>
                              <w:rPr>
                                <w:rStyle w:val="Zkladntext2Exact"/>
                                <w:rFonts w:cs="Arial Unicode MS"/>
                                <w:color w:val="000000"/>
                              </w:rPr>
                              <w:t>inec</w:t>
                            </w:r>
                          </w:p>
                          <w:p w:rsidR="00E66798" w:rsidRDefault="00E66798">
                            <w:pPr>
                              <w:pStyle w:val="Zkladntext6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Zkladntext6Exact"/>
                                <w:i/>
                                <w:iCs/>
                                <w:color w:val="000000"/>
                              </w:rPr>
                              <w:t>W0WW1/0W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3.1pt;margin-top:317.3pt;width:150.3pt;height:76pt;z-index:-251657216;visibility:visible;mso-wrap-style:square;mso-width-percent:0;mso-height-percent:0;mso-wrap-distance-left:143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SErAIAALA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" filled="f" stroked="f">
                <v:textbox style="mso-fit-shape-to-text:t" inset="0,0,0,0">
                  <w:txbxContent>
                    <w:p w:rsidR="00E66798" w:rsidRDefault="00E66798">
                      <w:pPr>
                        <w:pStyle w:val="Zkladntext21"/>
                        <w:shd w:val="clear" w:color="auto" w:fill="auto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Nemocnice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inec, p. o.</w:t>
                      </w:r>
                    </w:p>
                    <w:p w:rsidR="00E66798" w:rsidRDefault="00E66798">
                      <w:pPr>
                        <w:pStyle w:val="Zkladntext21"/>
                        <w:shd w:val="clear" w:color="auto" w:fill="auto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Ing. Tom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Stejskal Ka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tanov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268, Doln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í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Li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tn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 00534242</w:t>
                      </w:r>
                    </w:p>
                    <w:p w:rsidR="00E66798" w:rsidRDefault="00E66798">
                      <w:pPr>
                        <w:pStyle w:val="Zkladntext21"/>
                        <w:shd w:val="clear" w:color="auto" w:fill="auto"/>
                      </w:pP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Ka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tanov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á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 xml:space="preserve"> 268, 739 61 T</w:t>
                      </w:r>
                      <w:r>
                        <w:rPr>
                          <w:rStyle w:val="Zkladntext2Exact"/>
                          <w:rFonts w:cs="Arial Unicode MS" w:hint="eastAsia"/>
                          <w:color w:val="000000"/>
                        </w:rPr>
                        <w:t>ř</w:t>
                      </w:r>
                      <w:r>
                        <w:rPr>
                          <w:rStyle w:val="Zkladntext2Exact"/>
                          <w:rFonts w:cs="Arial Unicode MS"/>
                          <w:color w:val="000000"/>
                        </w:rPr>
                        <w:t>inec</w:t>
                      </w:r>
                    </w:p>
                    <w:p w:rsidR="00E66798" w:rsidRDefault="00E66798">
                      <w:pPr>
                        <w:pStyle w:val="Zkladntext6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Zkladntext6Exact"/>
                          <w:i/>
                          <w:iCs/>
                          <w:color w:val="000000"/>
                        </w:rPr>
                        <w:t>W0WW1/0W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E66798">
        <w:rPr>
          <w:rStyle w:val="Nadpis1BookmanOldStyle"/>
          <w:color w:val="000000"/>
        </w:rPr>
        <w:t>RL</w:t>
      </w:r>
      <w:r w:rsidR="00E66798">
        <w:rPr>
          <w:rStyle w:val="Nadpis1"/>
          <w:rFonts w:cs="Arial Unicode MS"/>
          <w:color w:val="000000"/>
        </w:rPr>
        <w:t xml:space="preserve"> </w:t>
      </w:r>
      <w:r w:rsidR="00E66798">
        <w:rPr>
          <w:rStyle w:val="Nadpis114pt"/>
          <w:rFonts w:cs="Arial Unicode MS" w:hint="eastAsia"/>
          <w:color w:val="000000"/>
        </w:rPr>
        <w:t>ř</w:t>
      </w:r>
      <w:r w:rsidR="00E66798">
        <w:rPr>
          <w:rStyle w:val="Nadpis1"/>
          <w:rFonts w:cs="Arial Unicode MS"/>
          <w:color w:val="000000"/>
        </w:rPr>
        <w:t xml:space="preserve"> </w:t>
      </w:r>
      <w:r w:rsidR="00E66798">
        <w:rPr>
          <w:rStyle w:val="Nadpis10"/>
          <w:rFonts w:cs="Arial Unicode MS"/>
          <w:color w:val="000000"/>
        </w:rPr>
        <w:t>.</w:t>
      </w:r>
      <w:r w:rsidR="00E66798">
        <w:rPr>
          <w:rStyle w:val="Nadpis1"/>
          <w:rFonts w:cs="Arial Unicode MS"/>
          <w:color w:val="000000"/>
        </w:rPr>
        <w:t>.</w:t>
      </w:r>
      <w:bookmarkEnd w:id="1"/>
    </w:p>
    <w:p w:rsidR="00E66798" w:rsidRDefault="008D05EB">
      <w:pPr>
        <w:pStyle w:val="Zkladntext31"/>
        <w:shd w:val="clear" w:color="auto" w:fill="auto"/>
        <w:spacing w:before="0"/>
      </w:pPr>
      <w:r>
        <w:rPr>
          <w:noProof/>
        </w:rPr>
        <w:drawing>
          <wp:anchor distT="137160" distB="54610" distL="63500" distR="63500" simplePos="0" relativeHeight="251660288" behindDoc="1" locked="0" layoutInCell="1" allowOverlap="1">
            <wp:simplePos x="0" y="0"/>
            <wp:positionH relativeFrom="margin">
              <wp:posOffset>59690</wp:posOffset>
            </wp:positionH>
            <wp:positionV relativeFrom="paragraph">
              <wp:posOffset>-61595</wp:posOffset>
            </wp:positionV>
            <wp:extent cx="804545" cy="536575"/>
            <wp:effectExtent l="0" t="0" r="0" b="0"/>
            <wp:wrapSquare wrapText="righ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98">
        <w:rPr>
          <w:rStyle w:val="Zkladntext3"/>
          <w:color w:val="000000"/>
        </w:rPr>
        <w:t>Evropská unie</w:t>
      </w:r>
    </w:p>
    <w:p w:rsidR="00E66798" w:rsidRDefault="00E66798">
      <w:pPr>
        <w:pStyle w:val="Zkladntext31"/>
        <w:shd w:val="clear" w:color="auto" w:fill="auto"/>
        <w:tabs>
          <w:tab w:val="left" w:pos="6186"/>
          <w:tab w:val="left" w:pos="7600"/>
        </w:tabs>
        <w:spacing w:before="0"/>
      </w:pPr>
      <w:r>
        <w:rPr>
          <w:rStyle w:val="Zkladntext3"/>
          <w:color w:val="000000"/>
        </w:rPr>
        <w:t>Evropský sociální fond</w:t>
      </w:r>
      <w:r>
        <w:rPr>
          <w:rStyle w:val="Zkladntext3"/>
          <w:color w:val="000000"/>
        </w:rPr>
        <w:tab/>
        <w:t>~. r</w:t>
      </w:r>
      <w:r>
        <w:rPr>
          <w:rStyle w:val="Zkladntext3"/>
          <w:color w:val="000000"/>
        </w:rPr>
        <w:tab/>
        <w:t>7</w:t>
      </w:r>
    </w:p>
    <w:p w:rsidR="00E66798" w:rsidRDefault="00E66798">
      <w:pPr>
        <w:pStyle w:val="Zkladntext31"/>
        <w:shd w:val="clear" w:color="auto" w:fill="auto"/>
        <w:tabs>
          <w:tab w:val="left" w:pos="6186"/>
          <w:tab w:val="left" w:leader="dot" w:pos="6790"/>
        </w:tabs>
        <w:spacing w:before="0" w:after="120"/>
      </w:pPr>
      <w:r>
        <w:rPr>
          <w:rStyle w:val="Zkladntext3"/>
          <w:color w:val="000000"/>
        </w:rPr>
        <w:t>Operační program Zaměstnanost</w:t>
      </w:r>
      <w:r>
        <w:rPr>
          <w:rStyle w:val="Zkladntext3"/>
          <w:color w:val="000000"/>
        </w:rPr>
        <w:tab/>
      </w:r>
      <w:r>
        <w:rPr>
          <w:rStyle w:val="Zkladntext3ArialUnicodeMS"/>
          <w:color w:val="000000"/>
        </w:rPr>
        <w:t>-</w:t>
      </w:r>
      <w:r>
        <w:rPr>
          <w:rStyle w:val="Zkladntext30"/>
          <w:color w:val="000000"/>
        </w:rPr>
        <w:t xml:space="preserve"> </w:t>
      </w:r>
      <w:r>
        <w:rPr>
          <w:rStyle w:val="Zkladntext3"/>
          <w:color w:val="000000"/>
        </w:rPr>
        <w:tab/>
        <w:t>&gt; A</w:t>
      </w:r>
    </w:p>
    <w:p w:rsidR="00E66798" w:rsidRDefault="00E66798">
      <w:pPr>
        <w:pStyle w:val="Zkladntext41"/>
        <w:shd w:val="clear" w:color="auto" w:fill="auto"/>
        <w:tabs>
          <w:tab w:val="left" w:leader="dot" w:pos="6186"/>
        </w:tabs>
        <w:spacing w:before="0" w:after="523"/>
        <w:ind w:left="5720"/>
      </w:pPr>
      <w:r>
        <w:rPr>
          <w:rStyle w:val="Zkladntext4"/>
          <w:color w:val="000000"/>
          <w:vertAlign w:val="superscript"/>
        </w:rPr>
        <w:t>r</w:t>
      </w:r>
      <w:r>
        <w:rPr>
          <w:rStyle w:val="Zkladntext4"/>
          <w:color w:val="000000"/>
        </w:rPr>
        <w:t>~</w:t>
      </w:r>
      <w:r>
        <w:rPr>
          <w:rStyle w:val="Zkladntext40"/>
          <w:noProof w:val="0"/>
          <w:color w:val="000000"/>
        </w:rPr>
        <w:tab/>
      </w:r>
    </w:p>
    <w:p w:rsidR="00E66798" w:rsidRDefault="00E66798">
      <w:pPr>
        <w:pStyle w:val="Nadpis21"/>
        <w:keepNext/>
        <w:keepLines/>
        <w:shd w:val="clear" w:color="auto" w:fill="auto"/>
        <w:spacing w:before="0" w:after="0" w:line="320" w:lineRule="exact"/>
        <w:ind w:right="20"/>
      </w:pPr>
      <w:bookmarkStart w:id="2" w:name="bookmark1"/>
      <w:r>
        <w:rPr>
          <w:rStyle w:val="Nadpis20"/>
          <w:b/>
          <w:bCs/>
          <w:color w:val="000000"/>
        </w:rPr>
        <w:t>Dohoda o poskytnutí mzdových příspěvků</w:t>
      </w:r>
      <w:bookmarkEnd w:id="2"/>
    </w:p>
    <w:p w:rsidR="00E66798" w:rsidRDefault="00E66798">
      <w:pPr>
        <w:pStyle w:val="Zkladntext51"/>
        <w:shd w:val="clear" w:color="auto" w:fill="auto"/>
        <w:spacing w:before="0"/>
        <w:ind w:left="220"/>
      </w:pPr>
      <w:r>
        <w:rPr>
          <w:rStyle w:val="Zkladntext50"/>
          <w:color w:val="000000"/>
        </w:rPr>
        <w:t>D0002</w:t>
      </w:r>
    </w:p>
    <w:p w:rsidR="00E66798" w:rsidRDefault="00E66798">
      <w:pPr>
        <w:pStyle w:val="Nadpis21"/>
        <w:keepNext/>
        <w:keepLines/>
        <w:shd w:val="clear" w:color="auto" w:fill="auto"/>
        <w:spacing w:before="0" w:after="0" w:line="360" w:lineRule="exact"/>
        <w:ind w:right="20"/>
      </w:pPr>
      <w:bookmarkStart w:id="3" w:name="bookmark2"/>
      <w:r>
        <w:rPr>
          <w:rStyle w:val="Nadpis20"/>
          <w:b/>
          <w:bCs/>
          <w:color w:val="000000"/>
        </w:rPr>
        <w:t>projekt Aktivně do práce</w:t>
      </w:r>
      <w:bookmarkEnd w:id="3"/>
    </w:p>
    <w:p w:rsidR="00E66798" w:rsidRDefault="00E66798">
      <w:pPr>
        <w:pStyle w:val="Nadpis21"/>
        <w:keepNext/>
        <w:keepLines/>
        <w:shd w:val="clear" w:color="auto" w:fill="auto"/>
        <w:spacing w:before="0" w:after="0" w:line="360" w:lineRule="exact"/>
        <w:ind w:right="20"/>
        <w:sectPr w:rsidR="00E66798">
          <w:headerReference w:type="default" r:id="rId8"/>
          <w:footnotePr>
            <w:numStart w:val="9"/>
          </w:footnotePr>
          <w:pgSz w:w="11900" w:h="16840"/>
          <w:pgMar w:top="375" w:right="1365" w:bottom="375" w:left="1351" w:header="0" w:footer="3" w:gutter="0"/>
          <w:cols w:space="708"/>
          <w:noEndnote/>
          <w:titlePg/>
          <w:docGrid w:linePitch="360"/>
        </w:sectPr>
      </w:pPr>
      <w:bookmarkStart w:id="4" w:name="bookmark3"/>
      <w:r>
        <w:rPr>
          <w:rStyle w:val="Nadpis20"/>
          <w:b/>
          <w:bCs/>
          <w:color w:val="000000"/>
        </w:rPr>
        <w:t>registrační číslo: CZ.03.1.48/0.0/0.0/15_040/0002350</w:t>
      </w:r>
      <w:bookmarkEnd w:id="4"/>
      <w:r>
        <w:rPr>
          <w:rStyle w:val="Nadpis20"/>
          <w:b/>
          <w:bCs/>
          <w:color w:val="000000"/>
        </w:rPr>
        <w:t xml:space="preserve"> </w:t>
      </w:r>
      <w:r>
        <w:rPr>
          <w:rStyle w:val="Nadpis20"/>
          <w:b/>
          <w:bCs/>
          <w:color w:val="000000"/>
          <w:vertAlign w:val="superscript"/>
        </w:rPr>
        <w:footnoteReference w:id="1"/>
      </w:r>
      <w:r>
        <w:rPr>
          <w:rStyle w:val="Nadpis20"/>
          <w:b/>
          <w:bCs/>
          <w:color w:val="000000"/>
          <w:vertAlign w:val="superscript"/>
        </w:rPr>
        <w:t xml:space="preserve"> </w:t>
      </w:r>
      <w:r>
        <w:rPr>
          <w:rStyle w:val="Nadpis20"/>
          <w:b/>
          <w:bCs/>
          <w:color w:val="000000"/>
          <w:vertAlign w:val="superscript"/>
        </w:rPr>
        <w:footnoteReference w:id="2"/>
      </w:r>
      <w:r>
        <w:rPr>
          <w:rStyle w:val="Nadpis20"/>
          <w:b/>
          <w:bCs/>
          <w:color w:val="000000"/>
          <w:vertAlign w:val="superscript"/>
        </w:rPr>
        <w:t xml:space="preserve"> </w:t>
      </w:r>
      <w:r>
        <w:rPr>
          <w:rStyle w:val="Nadpis20"/>
          <w:b/>
          <w:bCs/>
          <w:color w:val="000000"/>
          <w:vertAlign w:val="superscript"/>
        </w:rPr>
        <w:footnoteReference w:id="3"/>
      </w:r>
    </w:p>
    <w:p w:rsidR="00E66798" w:rsidRDefault="00E66798">
      <w:pPr>
        <w:pStyle w:val="Zkladntext21"/>
        <w:numPr>
          <w:ilvl w:val="0"/>
          <w:numId w:val="1"/>
        </w:numPr>
        <w:shd w:val="clear" w:color="auto" w:fill="auto"/>
        <w:tabs>
          <w:tab w:val="left" w:pos="317"/>
        </w:tabs>
        <w:spacing w:after="180" w:line="248" w:lineRule="exact"/>
      </w:pPr>
      <w:r>
        <w:rPr>
          <w:rStyle w:val="Zkladntext2"/>
          <w:rFonts w:cs="Arial Unicode MS"/>
          <w:color w:val="000000"/>
        </w:rPr>
        <w:lastRenderedPageBreak/>
        <w:t>Pou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>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na realizaci projektu,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hradn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na kryt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vyplacen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mezd (plat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 a jejich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hrad, v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zabezpe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na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politiku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stnanosti a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poji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.</w:t>
      </w:r>
    </w:p>
    <w:p w:rsidR="00E66798" w:rsidRDefault="00E66798">
      <w:pPr>
        <w:pStyle w:val="Zkladntext21"/>
        <w:numPr>
          <w:ilvl w:val="0"/>
          <w:numId w:val="1"/>
        </w:numPr>
        <w:shd w:val="clear" w:color="auto" w:fill="auto"/>
        <w:tabs>
          <w:tab w:val="left" w:pos="317"/>
        </w:tabs>
        <w:spacing w:after="460" w:line="248" w:lineRule="exact"/>
      </w:pPr>
      <w:r>
        <w:rPr>
          <w:rStyle w:val="Zkladntext2"/>
          <w:rFonts w:cs="Arial Unicode MS"/>
          <w:color w:val="000000"/>
        </w:rPr>
        <w:t>Vr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tit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nebo jeho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rnou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st, pokud mu jeho zavin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byl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poskytnut nepr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vem nebo ve vy</w:t>
      </w:r>
      <w:r>
        <w:rPr>
          <w:rStyle w:val="Zkladntext2"/>
          <w:rFonts w:cs="Arial Unicode MS" w:hint="eastAsia"/>
          <w:color w:val="000000"/>
        </w:rPr>
        <w:t>šší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stce ne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le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el, ve lh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a zp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sobem stanoven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ve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zv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poskytovatele.</w:t>
      </w:r>
    </w:p>
    <w:p w:rsidR="00E66798" w:rsidRDefault="00E66798">
      <w:pPr>
        <w:pStyle w:val="Nadpis30"/>
        <w:keepNext/>
        <w:keepLines/>
        <w:shd w:val="clear" w:color="auto" w:fill="auto"/>
        <w:spacing w:before="0"/>
        <w:ind w:left="60"/>
      </w:pPr>
      <w:bookmarkStart w:id="5" w:name="bookmark4"/>
      <w:r>
        <w:rPr>
          <w:rStyle w:val="Nadpis3"/>
          <w:rFonts w:cs="Arial Unicode MS" w:hint="eastAsia"/>
          <w:b/>
          <w:bCs/>
          <w:color w:val="000000"/>
        </w:rPr>
        <w:t>Čá</w:t>
      </w:r>
      <w:r>
        <w:rPr>
          <w:rStyle w:val="Nadpis3"/>
          <w:rFonts w:cs="Arial Unicode MS"/>
          <w:b/>
          <w:bCs/>
          <w:color w:val="000000"/>
        </w:rPr>
        <w:t>st II</w:t>
      </w:r>
      <w:bookmarkEnd w:id="5"/>
    </w:p>
    <w:p w:rsidR="00E66798" w:rsidRDefault="00E66798">
      <w:pPr>
        <w:pStyle w:val="Nadpis30"/>
        <w:keepNext/>
        <w:keepLines/>
        <w:shd w:val="clear" w:color="auto" w:fill="auto"/>
        <w:spacing w:before="0" w:after="197"/>
        <w:ind w:left="60"/>
      </w:pPr>
      <w:bookmarkStart w:id="6" w:name="bookmark5"/>
      <w:r>
        <w:rPr>
          <w:rStyle w:val="Nadpis3"/>
          <w:rFonts w:cs="Arial Unicode MS"/>
          <w:b/>
          <w:bCs/>
          <w:color w:val="000000"/>
        </w:rPr>
        <w:t>V</w:t>
      </w:r>
      <w:r>
        <w:rPr>
          <w:rStyle w:val="Nadpis3"/>
          <w:rFonts w:cs="Arial Unicode MS" w:hint="eastAsia"/>
          <w:b/>
          <w:bCs/>
          <w:color w:val="000000"/>
        </w:rPr>
        <w:t>ýš</w:t>
      </w:r>
      <w:r>
        <w:rPr>
          <w:rStyle w:val="Nadpis3"/>
          <w:rFonts w:cs="Arial Unicode MS"/>
          <w:b/>
          <w:bCs/>
          <w:color w:val="000000"/>
        </w:rPr>
        <w:t>e a term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>n poskytnut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 xml:space="preserve"> p</w:t>
      </w:r>
      <w:r>
        <w:rPr>
          <w:rStyle w:val="Nadpis3"/>
          <w:rFonts w:cs="Arial Unicode MS" w:hint="eastAsia"/>
          <w:b/>
          <w:bCs/>
          <w:color w:val="000000"/>
        </w:rPr>
        <w:t>ří</w:t>
      </w:r>
      <w:r>
        <w:rPr>
          <w:rStyle w:val="Nadpis3"/>
          <w:rFonts w:cs="Arial Unicode MS"/>
          <w:b/>
          <w:bCs/>
          <w:color w:val="000000"/>
        </w:rPr>
        <w:t>sp</w:t>
      </w:r>
      <w:r>
        <w:rPr>
          <w:rStyle w:val="Nadpis3"/>
          <w:rFonts w:cs="Arial Unicode MS" w:hint="eastAsia"/>
          <w:b/>
          <w:bCs/>
          <w:color w:val="000000"/>
        </w:rPr>
        <w:t>ě</w:t>
      </w:r>
      <w:r>
        <w:rPr>
          <w:rStyle w:val="Nadpis3"/>
          <w:rFonts w:cs="Arial Unicode MS"/>
          <w:b/>
          <w:bCs/>
          <w:color w:val="000000"/>
        </w:rPr>
        <w:t>vku</w:t>
      </w:r>
      <w:r>
        <w:rPr>
          <w:rStyle w:val="Nadpis3"/>
          <w:rFonts w:cs="Arial Unicode MS"/>
          <w:b/>
          <w:bCs/>
          <w:color w:val="000000"/>
        </w:rPr>
        <w:br/>
        <w:t>Podm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>nky a term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>n z</w:t>
      </w:r>
      <w:r>
        <w:rPr>
          <w:rStyle w:val="Nadpis3"/>
          <w:rFonts w:cs="Arial Unicode MS" w:hint="eastAsia"/>
          <w:b/>
          <w:bCs/>
          <w:color w:val="000000"/>
        </w:rPr>
        <w:t>úč</w:t>
      </w:r>
      <w:r>
        <w:rPr>
          <w:rStyle w:val="Nadpis3"/>
          <w:rFonts w:cs="Arial Unicode MS"/>
          <w:b/>
          <w:bCs/>
          <w:color w:val="000000"/>
        </w:rPr>
        <w:t>tov</w:t>
      </w:r>
      <w:r>
        <w:rPr>
          <w:rStyle w:val="Nadpis3"/>
          <w:rFonts w:cs="Arial Unicode MS" w:hint="eastAsia"/>
          <w:b/>
          <w:bCs/>
          <w:color w:val="000000"/>
        </w:rPr>
        <w:t>á</w:t>
      </w:r>
      <w:r>
        <w:rPr>
          <w:rStyle w:val="Nadpis3"/>
          <w:rFonts w:cs="Arial Unicode MS"/>
          <w:b/>
          <w:bCs/>
          <w:color w:val="000000"/>
        </w:rPr>
        <w:t>n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 xml:space="preserve"> poskytnut</w:t>
      </w:r>
      <w:r>
        <w:rPr>
          <w:rStyle w:val="Nadpis3"/>
          <w:rFonts w:cs="Arial Unicode MS" w:hint="eastAsia"/>
          <w:b/>
          <w:bCs/>
          <w:color w:val="000000"/>
        </w:rPr>
        <w:t>é</w:t>
      </w:r>
      <w:r>
        <w:rPr>
          <w:rStyle w:val="Nadpis3"/>
          <w:rFonts w:cs="Arial Unicode MS"/>
          <w:b/>
          <w:bCs/>
          <w:color w:val="000000"/>
        </w:rPr>
        <w:t>ho p</w:t>
      </w:r>
      <w:r>
        <w:rPr>
          <w:rStyle w:val="Nadpis3"/>
          <w:rFonts w:cs="Arial Unicode MS" w:hint="eastAsia"/>
          <w:b/>
          <w:bCs/>
          <w:color w:val="000000"/>
        </w:rPr>
        <w:t>ří</w:t>
      </w:r>
      <w:r>
        <w:rPr>
          <w:rStyle w:val="Nadpis3"/>
          <w:rFonts w:cs="Arial Unicode MS"/>
          <w:b/>
          <w:bCs/>
          <w:color w:val="000000"/>
        </w:rPr>
        <w:t>sp</w:t>
      </w:r>
      <w:r>
        <w:rPr>
          <w:rStyle w:val="Nadpis3"/>
          <w:rFonts w:cs="Arial Unicode MS" w:hint="eastAsia"/>
          <w:b/>
          <w:bCs/>
          <w:color w:val="000000"/>
        </w:rPr>
        <w:t>ě</w:t>
      </w:r>
      <w:r>
        <w:rPr>
          <w:rStyle w:val="Nadpis3"/>
          <w:rFonts w:cs="Arial Unicode MS"/>
          <w:b/>
          <w:bCs/>
          <w:color w:val="000000"/>
        </w:rPr>
        <w:t>vku</w:t>
      </w:r>
      <w:bookmarkEnd w:id="6"/>
    </w:p>
    <w:p w:rsidR="00E66798" w:rsidRDefault="00E66798">
      <w:pPr>
        <w:pStyle w:val="Zkladntext21"/>
        <w:numPr>
          <w:ilvl w:val="0"/>
          <w:numId w:val="2"/>
        </w:numPr>
        <w:shd w:val="clear" w:color="auto" w:fill="auto"/>
        <w:tabs>
          <w:tab w:val="left" w:pos="317"/>
        </w:tabs>
        <w:spacing w:after="180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se zavazuje poskytnout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na mzdov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klady v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zabezpe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na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politiku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stnanosti a pojistn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zdravotn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poji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na vyhrazen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sto ve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i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vznikl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za uplynul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 do maxim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stky 23 000,-K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 xml:space="preserve"> (superhrub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mzda), po dobu od 1.4. 2017 do 30.09.2017.</w:t>
      </w:r>
    </w:p>
    <w:p w:rsidR="00E66798" w:rsidRDefault="00E66798">
      <w:pPr>
        <w:pStyle w:val="Zkladntext21"/>
        <w:numPr>
          <w:ilvl w:val="0"/>
          <w:numId w:val="2"/>
        </w:numPr>
        <w:shd w:val="clear" w:color="auto" w:fill="auto"/>
        <w:tabs>
          <w:tab w:val="left" w:pos="317"/>
        </w:tabs>
        <w:spacing w:after="180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vek je splatn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do 30 kalend</w:t>
      </w:r>
      <w:r>
        <w:rPr>
          <w:rStyle w:val="Zkladntext2"/>
          <w:rFonts w:cs="Arial Unicode MS" w:hint="eastAsia"/>
          <w:color w:val="000000"/>
        </w:rPr>
        <w:t>ář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od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vyplacen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mzdy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semnou </w:t>
      </w:r>
      <w:r>
        <w:rPr>
          <w:rStyle w:val="Zkladntext2"/>
          <w:rFonts w:cs="Arial Unicode MS" w:hint="eastAsia"/>
          <w:color w:val="000000"/>
        </w:rPr>
        <w:t>žá</w:t>
      </w:r>
      <w:r>
        <w:rPr>
          <w:rStyle w:val="Zkladntext2"/>
          <w:rFonts w:cs="Arial Unicode MS"/>
          <w:color w:val="000000"/>
        </w:rPr>
        <w:t>dost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(formul</w:t>
      </w:r>
      <w:r>
        <w:rPr>
          <w:rStyle w:val="Zkladntext2"/>
          <w:rFonts w:cs="Arial Unicode MS" w:hint="eastAsia"/>
          <w:color w:val="000000"/>
        </w:rPr>
        <w:t>ář</w:t>
      </w:r>
      <w:r>
        <w:rPr>
          <w:rStyle w:val="Zkladntext2"/>
          <w:rFonts w:cs="Arial Unicode MS"/>
          <w:color w:val="000000"/>
        </w:rPr>
        <w:t xml:space="preserve"> -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mzdov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),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platn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sku a kopii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pisu z b</w:t>
      </w:r>
      <w:r>
        <w:rPr>
          <w:rStyle w:val="Zkladntext2"/>
          <w:rFonts w:cs="Arial Unicode MS" w:hint="eastAsia"/>
          <w:color w:val="000000"/>
        </w:rPr>
        <w:t>ěž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ho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tu (viditeln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pouze po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adovan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stky), ze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bude z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ejm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platba mzdy a odvod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za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uveden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 (v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hrady mzdy v hotovosti bude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en podepsan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doklad o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evzet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).</w:t>
      </w:r>
    </w:p>
    <w:p w:rsidR="00E66798" w:rsidRDefault="00E66798">
      <w:pPr>
        <w:pStyle w:val="Zkladntext21"/>
        <w:numPr>
          <w:ilvl w:val="0"/>
          <w:numId w:val="2"/>
        </w:numPr>
        <w:shd w:val="clear" w:color="auto" w:fill="auto"/>
        <w:tabs>
          <w:tab w:val="left" w:pos="317"/>
        </w:tabs>
        <w:spacing w:after="498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si vyhrazuje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vo pozdr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et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platu k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hrad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mezd 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vzniku pochybnosti o spr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vnosti vy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a to a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 do jejich vyjasn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.</w:t>
      </w:r>
    </w:p>
    <w:p w:rsidR="00E66798" w:rsidRDefault="00E66798">
      <w:pPr>
        <w:pStyle w:val="Nadpis30"/>
        <w:keepNext/>
        <w:keepLines/>
        <w:shd w:val="clear" w:color="auto" w:fill="auto"/>
        <w:spacing w:before="0" w:after="14" w:line="230" w:lineRule="exact"/>
        <w:ind w:left="60"/>
      </w:pPr>
      <w:bookmarkStart w:id="7" w:name="bookmark6"/>
      <w:r>
        <w:rPr>
          <w:rStyle w:val="Nadpis3"/>
          <w:rFonts w:cs="Arial Unicode MS" w:hint="eastAsia"/>
          <w:b/>
          <w:bCs/>
          <w:color w:val="000000"/>
        </w:rPr>
        <w:t>Čá</w:t>
      </w:r>
      <w:r>
        <w:rPr>
          <w:rStyle w:val="Nadpis3"/>
          <w:rFonts w:cs="Arial Unicode MS"/>
          <w:b/>
          <w:bCs/>
          <w:color w:val="000000"/>
        </w:rPr>
        <w:t>st III</w:t>
      </w:r>
      <w:bookmarkEnd w:id="7"/>
    </w:p>
    <w:p w:rsidR="00E66798" w:rsidRDefault="00E66798">
      <w:pPr>
        <w:pStyle w:val="Nadpis30"/>
        <w:keepNext/>
        <w:keepLines/>
        <w:shd w:val="clear" w:color="auto" w:fill="auto"/>
        <w:spacing w:before="0" w:after="218" w:line="230" w:lineRule="exact"/>
        <w:ind w:left="60"/>
      </w:pPr>
      <w:bookmarkStart w:id="8" w:name="bookmark7"/>
      <w:r>
        <w:rPr>
          <w:rStyle w:val="Nadpis3"/>
          <w:rFonts w:cs="Arial Unicode MS"/>
          <w:b/>
          <w:bCs/>
          <w:color w:val="000000"/>
        </w:rPr>
        <w:t>Zp</w:t>
      </w:r>
      <w:r>
        <w:rPr>
          <w:rStyle w:val="Nadpis3"/>
          <w:rFonts w:cs="Arial Unicode MS" w:hint="eastAsia"/>
          <w:b/>
          <w:bCs/>
          <w:color w:val="000000"/>
        </w:rPr>
        <w:t>ů</w:t>
      </w:r>
      <w:r>
        <w:rPr>
          <w:rStyle w:val="Nadpis3"/>
          <w:rFonts w:cs="Arial Unicode MS"/>
          <w:b/>
          <w:bCs/>
          <w:color w:val="000000"/>
        </w:rPr>
        <w:t>sob kontroly sjednan</w:t>
      </w:r>
      <w:r>
        <w:rPr>
          <w:rStyle w:val="Nadpis3"/>
          <w:rFonts w:cs="Arial Unicode MS" w:hint="eastAsia"/>
          <w:b/>
          <w:bCs/>
          <w:color w:val="000000"/>
        </w:rPr>
        <w:t>ý</w:t>
      </w:r>
      <w:r>
        <w:rPr>
          <w:rStyle w:val="Nadpis3"/>
          <w:rFonts w:cs="Arial Unicode MS"/>
          <w:b/>
          <w:bCs/>
          <w:color w:val="000000"/>
        </w:rPr>
        <w:t>ch podm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>nek</w:t>
      </w:r>
      <w:bookmarkEnd w:id="8"/>
    </w:p>
    <w:p w:rsidR="00E66798" w:rsidRDefault="00E66798">
      <w:pPr>
        <w:pStyle w:val="Zkladntext21"/>
        <w:numPr>
          <w:ilvl w:val="0"/>
          <w:numId w:val="3"/>
        </w:numPr>
        <w:shd w:val="clear" w:color="auto" w:fill="auto"/>
        <w:tabs>
          <w:tab w:val="left" w:pos="317"/>
        </w:tabs>
        <w:spacing w:after="498"/>
      </w:pPr>
      <w:r>
        <w:rPr>
          <w:rStyle w:val="Zkladntext2"/>
          <w:rFonts w:cs="Arial Unicode MS"/>
          <w:color w:val="000000"/>
        </w:rPr>
        <w:t>Finan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prost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edky poskytnut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v 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mci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jsou vy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len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ny ze st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na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edfinancov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b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t kryty z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EU. K proveden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kontroly vztahuj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k realizaci projektu, se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zavazuje vytvo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it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k proveden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kontroly, poskytnout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osob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doklady v</w:t>
      </w:r>
      <w:r>
        <w:rPr>
          <w:rStyle w:val="Zkladntext2"/>
          <w:rFonts w:cs="Arial Unicode MS" w:hint="eastAsia"/>
          <w:color w:val="000000"/>
        </w:rPr>
        <w:t>áží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k realizaci projektu a poskytnout sou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innost v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em osob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k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kontroly. T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mito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mi osobami jsou poskytovatel dotace, 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n,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zemn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finan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ny, Ministerstvo financ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, Nejvy</w:t>
      </w:r>
      <w:r>
        <w:rPr>
          <w:rStyle w:val="Zkladntext2"/>
          <w:rFonts w:cs="Arial Unicode MS" w:hint="eastAsia"/>
          <w:color w:val="000000"/>
        </w:rPr>
        <w:t>šší</w:t>
      </w:r>
      <w:r>
        <w:rPr>
          <w:rStyle w:val="Zkladntext2"/>
          <w:rFonts w:cs="Arial Unicode MS"/>
          <w:color w:val="000000"/>
        </w:rPr>
        <w:t xml:space="preserve"> kontroln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úř</w:t>
      </w:r>
      <w:r>
        <w:rPr>
          <w:rStyle w:val="Zkladntext2"/>
          <w:rFonts w:cs="Arial Unicode MS"/>
          <w:color w:val="000000"/>
        </w:rPr>
        <w:t>ad, Evropsk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komise a Evropsk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etn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dv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r,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dal</w:t>
      </w:r>
      <w:r>
        <w:rPr>
          <w:rStyle w:val="Zkladntext2"/>
          <w:rFonts w:cs="Arial Unicode MS" w:hint="eastAsia"/>
          <w:color w:val="000000"/>
        </w:rPr>
        <w:t>ší</w:t>
      </w:r>
      <w:r>
        <w:rPr>
          <w:rStyle w:val="Zkladntext2"/>
          <w:rFonts w:cs="Arial Unicode MS"/>
          <w:color w:val="000000"/>
        </w:rPr>
        <w:t xml:space="preserve"> org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ny opr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k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konu kontroly.</w:t>
      </w:r>
    </w:p>
    <w:p w:rsidR="00E66798" w:rsidRDefault="00E66798">
      <w:pPr>
        <w:pStyle w:val="Nadpis30"/>
        <w:keepNext/>
        <w:keepLines/>
        <w:shd w:val="clear" w:color="auto" w:fill="auto"/>
        <w:spacing w:before="0" w:after="6" w:line="230" w:lineRule="exact"/>
        <w:ind w:left="60"/>
      </w:pPr>
      <w:bookmarkStart w:id="9" w:name="bookmark8"/>
      <w:r>
        <w:rPr>
          <w:rStyle w:val="Nadpis3"/>
          <w:rFonts w:cs="Arial Unicode MS" w:hint="eastAsia"/>
          <w:b/>
          <w:bCs/>
          <w:color w:val="000000"/>
        </w:rPr>
        <w:t>Čá</w:t>
      </w:r>
      <w:r>
        <w:rPr>
          <w:rStyle w:val="Nadpis3"/>
          <w:rFonts w:cs="Arial Unicode MS"/>
          <w:b/>
          <w:bCs/>
          <w:color w:val="000000"/>
        </w:rPr>
        <w:t>st IV</w:t>
      </w:r>
      <w:bookmarkEnd w:id="9"/>
    </w:p>
    <w:p w:rsidR="00E66798" w:rsidRDefault="00E66798">
      <w:pPr>
        <w:pStyle w:val="Nadpis30"/>
        <w:keepNext/>
        <w:keepLines/>
        <w:shd w:val="clear" w:color="auto" w:fill="auto"/>
        <w:spacing w:before="0" w:line="230" w:lineRule="exact"/>
        <w:ind w:left="60"/>
        <w:sectPr w:rsidR="00E66798">
          <w:pgSz w:w="11900" w:h="16840"/>
          <w:pgMar w:top="2379" w:right="1009" w:bottom="2010" w:left="1146" w:header="0" w:footer="3" w:gutter="0"/>
          <w:cols w:space="708"/>
          <w:noEndnote/>
          <w:docGrid w:linePitch="360"/>
        </w:sectPr>
      </w:pPr>
      <w:bookmarkStart w:id="10" w:name="bookmark9"/>
      <w:r>
        <w:rPr>
          <w:rStyle w:val="Nadpis3"/>
          <w:rFonts w:cs="Arial Unicode MS"/>
          <w:b/>
          <w:bCs/>
          <w:color w:val="000000"/>
        </w:rPr>
        <w:t>Ujedn</w:t>
      </w:r>
      <w:r>
        <w:rPr>
          <w:rStyle w:val="Nadpis3"/>
          <w:rFonts w:cs="Arial Unicode MS" w:hint="eastAsia"/>
          <w:b/>
          <w:bCs/>
          <w:color w:val="000000"/>
        </w:rPr>
        <w:t>á</w:t>
      </w:r>
      <w:r>
        <w:rPr>
          <w:rStyle w:val="Nadpis3"/>
          <w:rFonts w:cs="Arial Unicode MS"/>
          <w:b/>
          <w:bCs/>
          <w:color w:val="000000"/>
        </w:rPr>
        <w:t>n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 xml:space="preserve"> o vypov</w:t>
      </w:r>
      <w:r>
        <w:rPr>
          <w:rStyle w:val="Nadpis3"/>
          <w:rFonts w:cs="Arial Unicode MS" w:hint="eastAsia"/>
          <w:b/>
          <w:bCs/>
          <w:color w:val="000000"/>
        </w:rPr>
        <w:t>ě</w:t>
      </w:r>
      <w:r>
        <w:rPr>
          <w:rStyle w:val="Nadpis3"/>
          <w:rFonts w:cs="Arial Unicode MS"/>
          <w:b/>
          <w:bCs/>
          <w:color w:val="000000"/>
        </w:rPr>
        <w:t>zen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r>
        <w:rPr>
          <w:rStyle w:val="Nadpis3"/>
          <w:rFonts w:cs="Arial Unicode MS"/>
          <w:b/>
          <w:bCs/>
          <w:color w:val="000000"/>
        </w:rPr>
        <w:t xml:space="preserve"> dohody</w:t>
      </w:r>
      <w:bookmarkEnd w:id="10"/>
      <w:r>
        <w:rPr>
          <w:rStyle w:val="Nadpis3"/>
          <w:rFonts w:cs="Arial Unicode MS"/>
          <w:b/>
          <w:bCs/>
          <w:color w:val="000000"/>
        </w:rPr>
        <w:t xml:space="preserve"> </w:t>
      </w:r>
      <w:r>
        <w:rPr>
          <w:rStyle w:val="Nadpis3"/>
          <w:rFonts w:cs="Arial Unicode MS"/>
          <w:b/>
          <w:bCs/>
          <w:color w:val="000000"/>
          <w:vertAlign w:val="superscript"/>
        </w:rPr>
        <w:footnoteReference w:id="4"/>
      </w:r>
    </w:p>
    <w:p w:rsidR="00E66798" w:rsidRDefault="00E66798">
      <w:pPr>
        <w:pStyle w:val="Zkladntext21"/>
        <w:numPr>
          <w:ilvl w:val="0"/>
          <w:numId w:val="3"/>
        </w:numPr>
        <w:shd w:val="clear" w:color="auto" w:fill="auto"/>
        <w:tabs>
          <w:tab w:val="left" w:pos="323"/>
        </w:tabs>
        <w:spacing w:after="240"/>
      </w:pPr>
      <w:r>
        <w:rPr>
          <w:rStyle w:val="Zkladntext2"/>
          <w:rFonts w:cs="Arial Unicode MS"/>
          <w:color w:val="000000"/>
        </w:rPr>
        <w:lastRenderedPageBreak/>
        <w:t>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pov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dn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lh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ta v tomto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in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jeden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 a po</w:t>
      </w:r>
      <w:r>
        <w:rPr>
          <w:rStyle w:val="Zkladntext2"/>
          <w:rFonts w:cs="Arial Unicode MS" w:hint="eastAsia"/>
          <w:color w:val="000000"/>
        </w:rPr>
        <w:t>čí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b</w:t>
      </w:r>
      <w:r>
        <w:rPr>
          <w:rStyle w:val="Zkladntext2"/>
          <w:rFonts w:cs="Arial Unicode MS" w:hint="eastAsia"/>
          <w:color w:val="000000"/>
        </w:rPr>
        <w:t>ěž</w:t>
      </w:r>
      <w:r>
        <w:rPr>
          <w:rStyle w:val="Zkladntext2"/>
          <w:rFonts w:cs="Arial Unicode MS"/>
          <w:color w:val="000000"/>
        </w:rPr>
        <w:t>et prvn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dnem 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ce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sleduj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po doru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pov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di.</w:t>
      </w:r>
    </w:p>
    <w:p w:rsidR="00E66798" w:rsidRDefault="00E66798">
      <w:pPr>
        <w:pStyle w:val="Zkladntext21"/>
        <w:numPr>
          <w:ilvl w:val="0"/>
          <w:numId w:val="3"/>
        </w:numPr>
        <w:shd w:val="clear" w:color="auto" w:fill="auto"/>
        <w:tabs>
          <w:tab w:val="left" w:pos="326"/>
        </w:tabs>
        <w:spacing w:after="498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dotace si vyhrazuje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vo okam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it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ukon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dohody v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pad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poru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vazk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podpory.</w:t>
      </w:r>
    </w:p>
    <w:p w:rsidR="00E66798" w:rsidRDefault="00E66798">
      <w:pPr>
        <w:pStyle w:val="Nadpis30"/>
        <w:keepNext/>
        <w:keepLines/>
        <w:shd w:val="clear" w:color="auto" w:fill="auto"/>
        <w:spacing w:before="0" w:after="14" w:line="230" w:lineRule="exact"/>
        <w:ind w:right="60"/>
      </w:pPr>
      <w:bookmarkStart w:id="11" w:name="bookmark10"/>
      <w:r>
        <w:rPr>
          <w:rStyle w:val="Nadpis3"/>
          <w:rFonts w:cs="Arial Unicode MS" w:hint="eastAsia"/>
          <w:b/>
          <w:bCs/>
          <w:color w:val="000000"/>
        </w:rPr>
        <w:t>Čá</w:t>
      </w:r>
      <w:r>
        <w:rPr>
          <w:rStyle w:val="Nadpis3"/>
          <w:rFonts w:cs="Arial Unicode MS"/>
          <w:b/>
          <w:bCs/>
          <w:color w:val="000000"/>
        </w:rPr>
        <w:t>st VI</w:t>
      </w:r>
      <w:bookmarkEnd w:id="11"/>
    </w:p>
    <w:p w:rsidR="00E66798" w:rsidRDefault="00E66798">
      <w:pPr>
        <w:pStyle w:val="Nadpis30"/>
        <w:keepNext/>
        <w:keepLines/>
        <w:shd w:val="clear" w:color="auto" w:fill="auto"/>
        <w:spacing w:before="0" w:after="218" w:line="230" w:lineRule="exact"/>
        <w:ind w:right="60"/>
      </w:pPr>
      <w:bookmarkStart w:id="12" w:name="bookmark11"/>
      <w:r>
        <w:rPr>
          <w:rStyle w:val="Nadpis3"/>
          <w:rFonts w:cs="Arial Unicode MS"/>
          <w:b/>
          <w:bCs/>
          <w:color w:val="000000"/>
        </w:rPr>
        <w:t>Dal</w:t>
      </w:r>
      <w:r>
        <w:rPr>
          <w:rStyle w:val="Nadpis3"/>
          <w:rFonts w:cs="Arial Unicode MS" w:hint="eastAsia"/>
          <w:b/>
          <w:bCs/>
          <w:color w:val="000000"/>
        </w:rPr>
        <w:t>ší</w:t>
      </w:r>
      <w:r>
        <w:rPr>
          <w:rStyle w:val="Nadpis3"/>
          <w:rFonts w:cs="Arial Unicode MS"/>
          <w:b/>
          <w:bCs/>
          <w:color w:val="000000"/>
        </w:rPr>
        <w:t xml:space="preserve"> ujedn</w:t>
      </w:r>
      <w:r>
        <w:rPr>
          <w:rStyle w:val="Nadpis3"/>
          <w:rFonts w:cs="Arial Unicode MS" w:hint="eastAsia"/>
          <w:b/>
          <w:bCs/>
          <w:color w:val="000000"/>
        </w:rPr>
        <w:t>á</w:t>
      </w:r>
      <w:r>
        <w:rPr>
          <w:rStyle w:val="Nadpis3"/>
          <w:rFonts w:cs="Arial Unicode MS"/>
          <w:b/>
          <w:bCs/>
          <w:color w:val="000000"/>
        </w:rPr>
        <w:t>n</w:t>
      </w:r>
      <w:r>
        <w:rPr>
          <w:rStyle w:val="Nadpis3"/>
          <w:rFonts w:cs="Arial Unicode MS" w:hint="eastAsia"/>
          <w:b/>
          <w:bCs/>
          <w:color w:val="000000"/>
        </w:rPr>
        <w:t>í</w:t>
      </w:r>
      <w:bookmarkEnd w:id="12"/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12"/>
        </w:tabs>
        <w:jc w:val="both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 podpisu dohody je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povinen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it:</w:t>
      </w:r>
    </w:p>
    <w:p w:rsidR="00E66798" w:rsidRDefault="00E66798">
      <w:pPr>
        <w:pStyle w:val="Zkladntext21"/>
        <w:numPr>
          <w:ilvl w:val="0"/>
          <w:numId w:val="5"/>
        </w:numPr>
        <w:shd w:val="clear" w:color="auto" w:fill="auto"/>
        <w:tabs>
          <w:tab w:val="left" w:pos="661"/>
        </w:tabs>
        <w:ind w:left="320"/>
        <w:jc w:val="both"/>
      </w:pP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vrh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</w:t>
      </w:r>
    </w:p>
    <w:p w:rsidR="00E66798" w:rsidRDefault="00E66798">
      <w:pPr>
        <w:pStyle w:val="Zkladntext21"/>
        <w:numPr>
          <w:ilvl w:val="0"/>
          <w:numId w:val="5"/>
        </w:numPr>
        <w:shd w:val="clear" w:color="auto" w:fill="auto"/>
        <w:tabs>
          <w:tab w:val="left" w:pos="661"/>
        </w:tabs>
        <w:spacing w:after="240"/>
        <w:ind w:left="320"/>
        <w:jc w:val="both"/>
      </w:pP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pl</w:t>
      </w:r>
      <w:r>
        <w:rPr>
          <w:rStyle w:val="Zkladntext2"/>
          <w:rFonts w:cs="Arial Unicode MS" w:hint="eastAsia"/>
          <w:color w:val="000000"/>
        </w:rPr>
        <w:t>ň</w:t>
      </w:r>
      <w:r>
        <w:rPr>
          <w:rStyle w:val="Zkladntext2"/>
          <w:rFonts w:cs="Arial Unicode MS"/>
          <w:color w:val="000000"/>
        </w:rPr>
        <w:t xml:space="preserve">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stnance.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edlo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 kopii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a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pl</w:t>
      </w:r>
      <w:r>
        <w:rPr>
          <w:rStyle w:val="Zkladntext2"/>
          <w:rFonts w:cs="Arial Unicode MS" w:hint="eastAsia"/>
          <w:color w:val="000000"/>
        </w:rPr>
        <w:t>ň</w:t>
      </w:r>
      <w:r>
        <w:rPr>
          <w:rStyle w:val="Zkladntext2"/>
          <w:rFonts w:cs="Arial Unicode MS"/>
          <w:color w:val="000000"/>
        </w:rPr>
        <w:t>, nejpozd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ji do 8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od vzniku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ru.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nosti nebo zm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ny,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mohou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t vliv na povahu nebo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projektu a na 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povinnost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z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vku,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ozn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 do 5-ti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dni.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</w:pPr>
      <w:r>
        <w:rPr>
          <w:rStyle w:val="Zkladntext2"/>
          <w:rFonts w:cs="Arial Unicode MS"/>
          <w:color w:val="000000"/>
        </w:rPr>
        <w:t>Obsah dohody lze zm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nit nebo doplnit pouze se souhlasem obou smluvn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stran formou 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semn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dodatk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</w:pPr>
      <w:r>
        <w:rPr>
          <w:rStyle w:val="Zkladntext2"/>
          <w:rFonts w:cs="Arial Unicode MS"/>
          <w:color w:val="000000"/>
        </w:rPr>
        <w:t>Povinnost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bez zbyte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odkladu ozn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mit poskytovateli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nosti,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mohou 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t vliv na povahu nebo podm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nky prov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projektu a na 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povinnost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z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to dohody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41"/>
        </w:tabs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souhlas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 vyu</w:t>
      </w:r>
      <w:r>
        <w:rPr>
          <w:rStyle w:val="Zkladntext2"/>
          <w:rFonts w:cs="Arial Unicode MS" w:hint="eastAsia"/>
          <w:color w:val="000000"/>
        </w:rPr>
        <w:t>ží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m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v informa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syst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mech pro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ely administrace prost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edk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z rozpo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tu EU, souhlas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se sv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 za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len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 na 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stupn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seznam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, na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m budou zve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ejn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ny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daje o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podpory v rozsahu stanoven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m Pravidly pro informov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a komunikaci a vizu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identitu OPZ,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jsou</w:t>
      </w:r>
    </w:p>
    <w:p w:rsidR="00E66798" w:rsidRDefault="00E66798">
      <w:pPr>
        <w:pStyle w:val="Zkladntext21"/>
        <w:shd w:val="clear" w:color="auto" w:fill="auto"/>
        <w:spacing w:after="231" w:line="200" w:lineRule="exact"/>
        <w:jc w:val="both"/>
      </w:pPr>
      <w:r>
        <w:rPr>
          <w:rStyle w:val="Zkladntext2"/>
          <w:rFonts w:cs="Arial Unicode MS"/>
          <w:color w:val="000000"/>
        </w:rPr>
        <w:t xml:space="preserve">k dispozici na </w:t>
      </w:r>
      <w:hyperlink r:id="rId9" w:history="1">
        <w:r>
          <w:rPr>
            <w:rStyle w:val="Hypertextovodkaz"/>
            <w:rFonts w:cs="Arial Unicode MS"/>
            <w:lang w:val="en-US" w:eastAsia="en-US"/>
          </w:rPr>
          <w:t>www.esfcr.cz</w:t>
        </w:r>
      </w:hyperlink>
      <w:r>
        <w:rPr>
          <w:rStyle w:val="Zkladntext22"/>
          <w:color w:val="000000"/>
        </w:rPr>
        <w:t>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</w:tabs>
        <w:spacing w:after="240"/>
      </w:pPr>
      <w:r>
        <w:rPr>
          <w:rStyle w:val="Zkladntext2"/>
          <w:rFonts w:cs="Arial Unicode MS"/>
          <w:color w:val="000000"/>
        </w:rPr>
        <w:t>Povinnost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zajistit informov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stnanc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 zapojen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Evropsk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>ho soci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ln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ho fondu do poskytov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51"/>
        </w:tabs>
      </w:pPr>
      <w:r>
        <w:rPr>
          <w:rStyle w:val="Zkladntext2"/>
          <w:rFonts w:cs="Arial Unicode MS"/>
          <w:color w:val="000000"/>
        </w:rPr>
        <w:t>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vazek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sp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vku dodr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 xml:space="preserve">ovat povinnosti podle </w:t>
      </w:r>
      <w:r>
        <w:rPr>
          <w:rStyle w:val="Zkladntext2"/>
          <w:rFonts w:cs="Arial Unicode MS" w:hint="eastAsia"/>
          <w:color w:val="000000"/>
        </w:rPr>
        <w:t>čá</w:t>
      </w:r>
      <w:r>
        <w:rPr>
          <w:rStyle w:val="Zkladntext2"/>
          <w:rFonts w:cs="Arial Unicode MS"/>
          <w:color w:val="000000"/>
        </w:rPr>
        <w:t>sti II bodu 7(Pln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politik Evropsk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unie), 8(Kontrola), 10(Poskytov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</w:t>
      </w:r>
      <w:r>
        <w:rPr>
          <w:rStyle w:val="Zkladntext2"/>
          <w:rFonts w:cs="Arial Unicode MS"/>
          <w:color w:val="000000"/>
        </w:rPr>
        <w:t>daj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 xml:space="preserve"> o realizaci projektu), 12(Z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kaz 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erp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jin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ch podpor), a 14(Uchov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dokument</w:t>
      </w:r>
      <w:r>
        <w:rPr>
          <w:rStyle w:val="Zkladntext2"/>
          <w:rFonts w:cs="Arial Unicode MS" w:hint="eastAsia"/>
          <w:color w:val="000000"/>
        </w:rPr>
        <w:t>ů</w:t>
      </w:r>
      <w:r>
        <w:rPr>
          <w:rStyle w:val="Zkladntext2"/>
          <w:rFonts w:cs="Arial Unicode MS"/>
          <w:color w:val="000000"/>
        </w:rPr>
        <w:t>) Rozhodnut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o poskytnut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dotace</w:t>
      </w:r>
    </w:p>
    <w:p w:rsidR="00E66798" w:rsidRDefault="00E66798">
      <w:pPr>
        <w:pStyle w:val="Zkladntext21"/>
        <w:shd w:val="clear" w:color="auto" w:fill="auto"/>
        <w:spacing w:after="222" w:line="200" w:lineRule="exact"/>
        <w:jc w:val="both"/>
      </w:pP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. OPZ/03/040/0002350.</w:t>
      </w:r>
    </w:p>
    <w:p w:rsidR="00E66798" w:rsidRDefault="00E66798">
      <w:pPr>
        <w:pStyle w:val="Zkladntext21"/>
        <w:numPr>
          <w:ilvl w:val="0"/>
          <w:numId w:val="4"/>
        </w:numPr>
        <w:shd w:val="clear" w:color="auto" w:fill="auto"/>
        <w:tabs>
          <w:tab w:val="left" w:pos="337"/>
        </w:tabs>
        <w:spacing w:after="2565" w:line="256" w:lineRule="exact"/>
      </w:pPr>
      <w:r>
        <w:rPr>
          <w:rStyle w:val="Zkladntext2"/>
          <w:rFonts w:cs="Arial Unicode MS"/>
          <w:color w:val="000000"/>
        </w:rPr>
        <w:t>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podpisem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to dohody potvrzuje, </w:t>
      </w:r>
      <w:r>
        <w:rPr>
          <w:rStyle w:val="Zkladntext2"/>
          <w:rFonts w:cs="Arial Unicode MS" w:hint="eastAsia"/>
          <w:color w:val="000000"/>
        </w:rPr>
        <w:t>ž</w:t>
      </w:r>
      <w:r>
        <w:rPr>
          <w:rStyle w:val="Zkladntext2"/>
          <w:rFonts w:cs="Arial Unicode MS"/>
          <w:color w:val="000000"/>
        </w:rPr>
        <w:t>e byl sezn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men s ve</w:t>
      </w:r>
      <w:r>
        <w:rPr>
          <w:rStyle w:val="Zkladntext2"/>
          <w:rFonts w:cs="Arial Unicode MS" w:hint="eastAsia"/>
          <w:color w:val="000000"/>
        </w:rPr>
        <w:t>š</w:t>
      </w:r>
      <w:r>
        <w:rPr>
          <w:rStyle w:val="Zkladntext2"/>
          <w:rFonts w:cs="Arial Unicode MS"/>
          <w:color w:val="000000"/>
        </w:rPr>
        <w:t>ker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mi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vy a povinnostmi, kter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 pro n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j vypl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vaj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z uzav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to dohody. </w:t>
      </w:r>
      <w:r>
        <w:rPr>
          <w:rStyle w:val="Zkladntext2"/>
          <w:rFonts w:cs="Arial Unicode MS"/>
          <w:color w:val="000000"/>
          <w:vertAlign w:val="superscript"/>
        </w:rPr>
        <w:footnoteReference w:id="5"/>
      </w:r>
      <w:r>
        <w:rPr>
          <w:rStyle w:val="Zkladntext2"/>
          <w:rFonts w:cs="Arial Unicode MS"/>
          <w:color w:val="000000"/>
        </w:rPr>
        <w:br w:type="page"/>
      </w:r>
      <w:r>
        <w:rPr>
          <w:rStyle w:val="Zkladntext2"/>
          <w:rFonts w:cs="Arial Unicode MS"/>
          <w:color w:val="000000"/>
        </w:rPr>
        <w:lastRenderedPageBreak/>
        <w:t>11. Dohoda nab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>v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 xml:space="preserve"> </w:t>
      </w:r>
      <w:r>
        <w:rPr>
          <w:rStyle w:val="Zkladntext2"/>
          <w:rFonts w:cs="Arial Unicode MS" w:hint="eastAsia"/>
          <w:color w:val="000000"/>
        </w:rPr>
        <w:t>úč</w:t>
      </w:r>
      <w:r>
        <w:rPr>
          <w:rStyle w:val="Zkladntext2"/>
          <w:rFonts w:cs="Arial Unicode MS"/>
          <w:color w:val="000000"/>
        </w:rPr>
        <w:t>innosti dnem podpisu obou smluvn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ch stran. Pokud v</w:t>
      </w:r>
      <w:r>
        <w:rPr>
          <w:rStyle w:val="Zkladntext2"/>
          <w:rFonts w:cs="Arial Unicode MS" w:hint="eastAsia"/>
          <w:color w:val="000000"/>
        </w:rPr>
        <w:t>ýš</w:t>
      </w:r>
      <w:r>
        <w:rPr>
          <w:rStyle w:val="Zkladntext2"/>
          <w:rFonts w:cs="Arial Unicode MS"/>
          <w:color w:val="000000"/>
        </w:rPr>
        <w:t>e jmenovan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stnanec do zam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stn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nenastoup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od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smlouvy odstoup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(</w:t>
      </w:r>
      <w:r>
        <w:rPr>
          <w:rStyle w:val="Zkladntext2"/>
          <w:rFonts w:cs="Arial Unicode MS" w:hint="eastAsia"/>
          <w:color w:val="000000"/>
        </w:rPr>
        <w:t>§</w:t>
      </w:r>
      <w:r>
        <w:rPr>
          <w:rStyle w:val="Zkladntext2"/>
          <w:rFonts w:cs="Arial Unicode MS"/>
          <w:color w:val="000000"/>
        </w:rPr>
        <w:t xml:space="preserve"> 33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kon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ku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ce), dohoda se ru</w:t>
      </w:r>
      <w:r>
        <w:rPr>
          <w:rStyle w:val="Zkladntext2"/>
          <w:rFonts w:cs="Arial Unicode MS" w:hint="eastAsia"/>
          <w:color w:val="000000"/>
        </w:rPr>
        <w:t>ší</w:t>
      </w:r>
      <w:r>
        <w:rPr>
          <w:rStyle w:val="Zkladntext2"/>
          <w:rFonts w:cs="Arial Unicode MS"/>
          <w:color w:val="000000"/>
        </w:rPr>
        <w:t xml:space="preserve"> a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jemce podpory je povinen tuto skute</w:t>
      </w:r>
      <w:r>
        <w:rPr>
          <w:rStyle w:val="Zkladntext2"/>
          <w:rFonts w:cs="Arial Unicode MS" w:hint="eastAsia"/>
          <w:color w:val="000000"/>
        </w:rPr>
        <w:t>č</w:t>
      </w:r>
      <w:r>
        <w:rPr>
          <w:rStyle w:val="Zkladntext2"/>
          <w:rFonts w:cs="Arial Unicode MS"/>
          <w:color w:val="000000"/>
        </w:rPr>
        <w:t>nost sd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lit p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jemci dotace. Pracovn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pom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>r uzav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en</w:t>
      </w:r>
      <w:r>
        <w:rPr>
          <w:rStyle w:val="Zkladntext2"/>
          <w:rFonts w:cs="Arial Unicode MS" w:hint="eastAsia"/>
          <w:color w:val="000000"/>
        </w:rPr>
        <w:t>ý</w:t>
      </w:r>
      <w:r>
        <w:rPr>
          <w:rStyle w:val="Zkladntext2"/>
          <w:rFonts w:cs="Arial Unicode MS"/>
          <w:color w:val="000000"/>
        </w:rPr>
        <w:t xml:space="preserve"> na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klad</w:t>
      </w:r>
      <w:r>
        <w:rPr>
          <w:rStyle w:val="Zkladntext2"/>
          <w:rFonts w:cs="Arial Unicode MS" w:hint="eastAsia"/>
          <w:color w:val="000000"/>
        </w:rPr>
        <w:t>ě</w:t>
      </w:r>
      <w:r>
        <w:rPr>
          <w:rStyle w:val="Zkladntext2"/>
          <w:rFonts w:cs="Arial Unicode MS"/>
          <w:color w:val="000000"/>
        </w:rPr>
        <w:t xml:space="preserve"> t</w:t>
      </w:r>
      <w:r>
        <w:rPr>
          <w:rStyle w:val="Zkladntext2"/>
          <w:rFonts w:cs="Arial Unicode MS" w:hint="eastAsia"/>
          <w:color w:val="000000"/>
        </w:rPr>
        <w:t>é</w:t>
      </w:r>
      <w:r>
        <w:rPr>
          <w:rStyle w:val="Zkladntext2"/>
          <w:rFonts w:cs="Arial Unicode MS"/>
          <w:color w:val="000000"/>
        </w:rPr>
        <w:t xml:space="preserve">to dohody se </w:t>
      </w:r>
      <w:r>
        <w:rPr>
          <w:rStyle w:val="Zkladntext2"/>
          <w:rFonts w:cs="Arial Unicode MS" w:hint="eastAsia"/>
          <w:color w:val="000000"/>
        </w:rPr>
        <w:t>ří</w:t>
      </w:r>
      <w:r>
        <w:rPr>
          <w:rStyle w:val="Zkladntext2"/>
          <w:rFonts w:cs="Arial Unicode MS"/>
          <w:color w:val="000000"/>
        </w:rPr>
        <w:t>d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 xml:space="preserve"> ustanoven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mi z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kon</w:t>
      </w:r>
      <w:r>
        <w:rPr>
          <w:rStyle w:val="Zkladntext2"/>
          <w:rFonts w:cs="Arial Unicode MS" w:hint="eastAsia"/>
          <w:color w:val="000000"/>
        </w:rPr>
        <w:t>í</w:t>
      </w:r>
      <w:r>
        <w:rPr>
          <w:rStyle w:val="Zkladntext2"/>
          <w:rFonts w:cs="Arial Unicode MS"/>
          <w:color w:val="000000"/>
        </w:rPr>
        <w:t>ku pr</w:t>
      </w:r>
      <w:r>
        <w:rPr>
          <w:rStyle w:val="Zkladntext2"/>
          <w:rFonts w:cs="Arial Unicode MS" w:hint="eastAsia"/>
          <w:color w:val="000000"/>
        </w:rPr>
        <w:t>á</w:t>
      </w:r>
      <w:r>
        <w:rPr>
          <w:rStyle w:val="Zkladntext2"/>
          <w:rFonts w:cs="Arial Unicode MS"/>
          <w:color w:val="000000"/>
        </w:rPr>
        <w:t>ce.</w:t>
      </w:r>
    </w:p>
    <w:p w:rsidR="00E66798" w:rsidRDefault="00E66798">
      <w:pPr>
        <w:pStyle w:val="Zkladntext21"/>
        <w:shd w:val="clear" w:color="auto" w:fill="auto"/>
        <w:spacing w:after="2486" w:line="200" w:lineRule="exact"/>
      </w:pPr>
      <w:r>
        <w:rPr>
          <w:rStyle w:val="Zkladntext2"/>
          <w:rFonts w:cs="Arial Unicode MS"/>
          <w:color w:val="000000"/>
        </w:rPr>
        <w:t>V T</w:t>
      </w:r>
      <w:r>
        <w:rPr>
          <w:rStyle w:val="Zkladntext2"/>
          <w:rFonts w:cs="Arial Unicode MS" w:hint="eastAsia"/>
          <w:color w:val="000000"/>
        </w:rPr>
        <w:t>ř</w:t>
      </w:r>
      <w:r>
        <w:rPr>
          <w:rStyle w:val="Zkladntext2"/>
          <w:rFonts w:cs="Arial Unicode MS"/>
          <w:color w:val="000000"/>
        </w:rPr>
        <w:t>inci dne: 28.03.2017</w:t>
      </w:r>
    </w:p>
    <w:sectPr w:rsidR="00E66798">
      <w:headerReference w:type="default" r:id="rId10"/>
      <w:pgSz w:w="11900" w:h="16840"/>
      <w:pgMar w:top="2379" w:right="1009" w:bottom="2010" w:left="114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98" w:rsidRDefault="00E6679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66798" w:rsidRDefault="00E6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98" w:rsidRDefault="00E6679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66798" w:rsidRDefault="00E66798">
      <w:r>
        <w:continuationSeparator/>
      </w:r>
    </w:p>
  </w:footnote>
  <w:footnote w:id="1">
    <w:p w:rsidR="00E66798" w:rsidRDefault="00E66798">
      <w:pPr>
        <w:pStyle w:val="Poznmkapodarou0"/>
        <w:shd w:val="clear" w:color="auto" w:fill="auto"/>
        <w:spacing w:after="164" w:line="200" w:lineRule="exact"/>
        <w:ind w:firstLine="0"/>
      </w:pPr>
      <w:r>
        <w:rPr>
          <w:rStyle w:val="Poznmkapodarou"/>
          <w:rFonts w:cs="Arial Unicode MS"/>
          <w:color w:val="000000"/>
        </w:rPr>
        <w:t>uzav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>en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 xml:space="preserve"> mezi</w:t>
      </w:r>
    </w:p>
    <w:p w:rsidR="00E66798" w:rsidRDefault="00E66798">
      <w:pPr>
        <w:pStyle w:val="Poznmkapodarou20"/>
        <w:shd w:val="clear" w:color="auto" w:fill="auto"/>
        <w:spacing w:before="0"/>
      </w:pPr>
      <w:r>
        <w:rPr>
          <w:rStyle w:val="Poznmkapodarou2"/>
          <w:rFonts w:cs="Arial Unicode MS"/>
          <w:b/>
          <w:bCs/>
          <w:color w:val="000000"/>
        </w:rPr>
        <w:t>p</w:t>
      </w:r>
      <w:r>
        <w:rPr>
          <w:rStyle w:val="Poznmkapodarou2"/>
          <w:rFonts w:cs="Arial Unicode MS" w:hint="eastAsia"/>
          <w:b/>
          <w:bCs/>
          <w:color w:val="000000"/>
        </w:rPr>
        <w:t>ří</w:t>
      </w:r>
      <w:r>
        <w:rPr>
          <w:rStyle w:val="Poznmkapodarou2"/>
          <w:rFonts w:cs="Arial Unicode MS"/>
          <w:b/>
          <w:bCs/>
          <w:color w:val="000000"/>
        </w:rPr>
        <w:t>jemcem dotace:</w:t>
      </w:r>
    </w:p>
    <w:p w:rsidR="00E66798" w:rsidRDefault="00E66798">
      <w:pPr>
        <w:pStyle w:val="Poznmkapodarou0"/>
        <w:shd w:val="clear" w:color="auto" w:fill="auto"/>
        <w:spacing w:after="0" w:line="252" w:lineRule="exact"/>
        <w:ind w:right="6320" w:firstLine="0"/>
      </w:pPr>
      <w:r>
        <w:rPr>
          <w:rStyle w:val="Poznmkapodarou"/>
          <w:rFonts w:cs="Arial Unicode MS"/>
          <w:color w:val="000000"/>
        </w:rPr>
        <w:t>zastoupen</w:t>
      </w:r>
      <w:r>
        <w:rPr>
          <w:rStyle w:val="Poznmkapodarou"/>
          <w:rFonts w:cs="Arial Unicode MS" w:hint="eastAsia"/>
          <w:color w:val="000000"/>
        </w:rPr>
        <w:t>ý</w:t>
      </w:r>
      <w:r>
        <w:rPr>
          <w:rStyle w:val="Poznmkapodarou"/>
          <w:rFonts w:cs="Arial Unicode MS"/>
          <w:color w:val="000000"/>
        </w:rPr>
        <w:t>m: adresa s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dla firmy: </w:t>
      </w:r>
      <w:r>
        <w:rPr>
          <w:rStyle w:val="Poznmkapodarou11pt"/>
          <w:rFonts w:cs="Arial Unicode MS"/>
          <w:color w:val="000000"/>
        </w:rPr>
        <w:t>I</w:t>
      </w:r>
      <w:r>
        <w:rPr>
          <w:rStyle w:val="Poznmkapodarou11pt"/>
          <w:rFonts w:cs="Arial Unicode MS" w:hint="eastAsia"/>
          <w:color w:val="000000"/>
        </w:rPr>
        <w:t>Č</w:t>
      </w:r>
      <w:r>
        <w:rPr>
          <w:rStyle w:val="Poznmkapodarou11pt"/>
          <w:rFonts w:cs="Arial Unicode MS"/>
          <w:color w:val="000000"/>
        </w:rPr>
        <w:t>:</w:t>
      </w:r>
    </w:p>
    <w:p w:rsidR="00E66798" w:rsidRDefault="00E66798">
      <w:pPr>
        <w:pStyle w:val="Poznmkapodarou0"/>
        <w:shd w:val="clear" w:color="auto" w:fill="auto"/>
        <w:spacing w:after="237" w:line="252" w:lineRule="exact"/>
        <w:ind w:firstLine="0"/>
      </w:pPr>
      <w:r>
        <w:rPr>
          <w:rStyle w:val="Poznmkapodarou"/>
          <w:rFonts w:cs="Arial Unicode MS"/>
          <w:color w:val="000000"/>
        </w:rPr>
        <w:t>(d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 xml:space="preserve">le jen </w:t>
      </w:r>
      <w:r>
        <w:rPr>
          <w:rStyle w:val="Poznmkapodarou"/>
          <w:rFonts w:cs="Arial Unicode MS" w:hint="eastAsia"/>
          <w:color w:val="000000"/>
        </w:rPr>
        <w:t>„</w:t>
      </w:r>
      <w:r>
        <w:rPr>
          <w:rStyle w:val="Poznmkapodarou"/>
          <w:rFonts w:cs="Arial Unicode MS"/>
          <w:color w:val="000000"/>
        </w:rPr>
        <w:t>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jemce'</w:t>
      </w:r>
      <w:r>
        <w:rPr>
          <w:rStyle w:val="Poznmkapodarou"/>
          <w:rFonts w:cs="Arial Unicode MS"/>
          <w:color w:val="000000"/>
          <w:vertAlign w:val="superscript"/>
        </w:rPr>
        <w:t>1</w:t>
      </w:r>
      <w:r>
        <w:rPr>
          <w:rStyle w:val="Poznmkapodarou"/>
          <w:rFonts w:cs="Arial Unicode MS"/>
          <w:color w:val="000000"/>
        </w:rPr>
        <w:t>) a</w:t>
      </w:r>
    </w:p>
    <w:p w:rsidR="00E66798" w:rsidRDefault="00E66798">
      <w:pPr>
        <w:pStyle w:val="Poznmkapodarou20"/>
        <w:shd w:val="clear" w:color="auto" w:fill="auto"/>
        <w:spacing w:before="0" w:line="256" w:lineRule="exact"/>
      </w:pPr>
      <w:r>
        <w:rPr>
          <w:rStyle w:val="Poznmkapodarou2"/>
          <w:rFonts w:cs="Arial Unicode MS"/>
          <w:b/>
          <w:bCs/>
          <w:color w:val="000000"/>
        </w:rPr>
        <w:t>p</w:t>
      </w:r>
      <w:r>
        <w:rPr>
          <w:rStyle w:val="Poznmkapodarou2"/>
          <w:rFonts w:cs="Arial Unicode MS" w:hint="eastAsia"/>
          <w:b/>
          <w:bCs/>
          <w:color w:val="000000"/>
        </w:rPr>
        <w:t>ří</w:t>
      </w:r>
      <w:r>
        <w:rPr>
          <w:rStyle w:val="Poznmkapodarou2"/>
          <w:rFonts w:cs="Arial Unicode MS"/>
          <w:b/>
          <w:bCs/>
          <w:color w:val="000000"/>
        </w:rPr>
        <w:t>jemcem podpory:</w:t>
      </w:r>
    </w:p>
    <w:p w:rsidR="00E66798" w:rsidRDefault="00E66798">
      <w:pPr>
        <w:pStyle w:val="Poznmkapodarou0"/>
        <w:shd w:val="clear" w:color="auto" w:fill="auto"/>
        <w:spacing w:after="243" w:line="256" w:lineRule="exact"/>
        <w:ind w:right="6320" w:firstLine="0"/>
      </w:pPr>
      <w:r>
        <w:rPr>
          <w:rStyle w:val="Poznmkapodarou"/>
          <w:rFonts w:cs="Arial Unicode MS"/>
          <w:color w:val="000000"/>
        </w:rPr>
        <w:t>zastupuj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c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osoba: s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dlo:</w:t>
      </w:r>
    </w:p>
    <w:p w:rsidR="00E66798" w:rsidRDefault="00E66798">
      <w:pPr>
        <w:pStyle w:val="Poznmkapodarou30"/>
        <w:shd w:val="clear" w:color="auto" w:fill="auto"/>
        <w:spacing w:before="0"/>
      </w:pPr>
      <w:r>
        <w:rPr>
          <w:rStyle w:val="Poznmkapodarou3"/>
          <w:rFonts w:cs="Arial Unicode MS"/>
          <w:color w:val="000000"/>
        </w:rPr>
        <w:t>I</w:t>
      </w:r>
      <w:r>
        <w:rPr>
          <w:rStyle w:val="Poznmkapodarou3"/>
          <w:rFonts w:cs="Arial Unicode MS" w:hint="eastAsia"/>
          <w:color w:val="000000"/>
        </w:rPr>
        <w:t>Č</w:t>
      </w:r>
      <w:r>
        <w:rPr>
          <w:rStyle w:val="Poznmkapodarou3"/>
          <w:rFonts w:cs="Arial Unicode MS"/>
          <w:color w:val="000000"/>
        </w:rPr>
        <w:t>:</w:t>
      </w:r>
    </w:p>
    <w:p w:rsidR="00E66798" w:rsidRDefault="00E66798">
      <w:pPr>
        <w:pStyle w:val="Poznmkapodarou0"/>
        <w:shd w:val="clear" w:color="auto" w:fill="auto"/>
        <w:spacing w:after="282" w:line="252" w:lineRule="exact"/>
        <w:ind w:right="6320" w:firstLine="0"/>
      </w:pPr>
      <w:r>
        <w:rPr>
          <w:rStyle w:val="Poznmkapodarou"/>
          <w:rFonts w:cs="Arial Unicode MS"/>
          <w:color w:val="000000"/>
        </w:rPr>
        <w:t xml:space="preserve">adresa provozovny: </w:t>
      </w:r>
      <w:r>
        <w:rPr>
          <w:rStyle w:val="Poznmkapodarou"/>
          <w:rFonts w:cs="Arial Unicode MS" w:hint="eastAsia"/>
          <w:color w:val="000000"/>
        </w:rPr>
        <w:t>čí</w:t>
      </w:r>
      <w:r>
        <w:rPr>
          <w:rStyle w:val="Poznmkapodarou"/>
          <w:rFonts w:cs="Arial Unicode MS"/>
          <w:color w:val="000000"/>
        </w:rPr>
        <w:t xml:space="preserve">slo </w:t>
      </w:r>
      <w:r>
        <w:rPr>
          <w:rStyle w:val="Poznmkapodarou"/>
          <w:rFonts w:cs="Arial Unicode MS" w:hint="eastAsia"/>
          <w:color w:val="000000"/>
        </w:rPr>
        <w:t>úč</w:t>
      </w:r>
      <w:r>
        <w:rPr>
          <w:rStyle w:val="Poznmkapodarou"/>
          <w:rFonts w:cs="Arial Unicode MS"/>
          <w:color w:val="000000"/>
        </w:rPr>
        <w:t>tu:</w:t>
      </w:r>
    </w:p>
    <w:p w:rsidR="00E66798" w:rsidRDefault="00E66798">
      <w:pPr>
        <w:pStyle w:val="Poznmkapodarou0"/>
        <w:shd w:val="clear" w:color="auto" w:fill="auto"/>
        <w:spacing w:after="446" w:line="200" w:lineRule="exact"/>
        <w:ind w:firstLine="0"/>
      </w:pPr>
      <w:r>
        <w:rPr>
          <w:rStyle w:val="Poznmkapodarou"/>
          <w:rFonts w:cs="Arial Unicode MS"/>
          <w:color w:val="000000"/>
        </w:rPr>
        <w:t>(d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 xml:space="preserve">le jen </w:t>
      </w:r>
      <w:r>
        <w:rPr>
          <w:rStyle w:val="Poznmkapodarou"/>
          <w:rFonts w:cs="Arial Unicode MS" w:hint="eastAsia"/>
          <w:color w:val="000000"/>
        </w:rPr>
        <w:t>„</w:t>
      </w:r>
      <w:r>
        <w:rPr>
          <w:rStyle w:val="Poznmkapodarou"/>
          <w:rFonts w:cs="Arial Unicode MS"/>
          <w:color w:val="000000"/>
        </w:rPr>
        <w:t>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podpory")</w:t>
      </w:r>
    </w:p>
    <w:p w:rsidR="00E66798" w:rsidRDefault="00E66798">
      <w:pPr>
        <w:pStyle w:val="Poznmkapodarou0"/>
        <w:shd w:val="clear" w:color="auto" w:fill="auto"/>
        <w:spacing w:after="495" w:line="248" w:lineRule="exact"/>
        <w:ind w:right="660" w:firstLine="0"/>
      </w:pPr>
      <w:r>
        <w:rPr>
          <w:rStyle w:val="Poznmkapodarou"/>
          <w:rFonts w:cs="Arial Unicode MS" w:hint="eastAsia"/>
          <w:color w:val="000000"/>
        </w:rPr>
        <w:t>Úč</w:t>
      </w:r>
      <w:r>
        <w:rPr>
          <w:rStyle w:val="Poznmkapodarou"/>
          <w:rFonts w:cs="Arial Unicode MS"/>
          <w:color w:val="000000"/>
        </w:rPr>
        <w:t>elem t</w:t>
      </w:r>
      <w:r>
        <w:rPr>
          <w:rStyle w:val="Poznmkapodarou"/>
          <w:rFonts w:cs="Arial Unicode MS" w:hint="eastAsia"/>
          <w:color w:val="000000"/>
        </w:rPr>
        <w:t>é</w:t>
      </w:r>
      <w:r>
        <w:rPr>
          <w:rStyle w:val="Poznmkapodarou"/>
          <w:rFonts w:cs="Arial Unicode MS"/>
          <w:color w:val="000000"/>
        </w:rPr>
        <w:t>to dohody je vyhrazen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pracovn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ho m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sta pro osobu za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 xml:space="preserve">azenou do projektu </w:t>
      </w:r>
      <w:r>
        <w:rPr>
          <w:rStyle w:val="Poznmkapodarou11"/>
          <w:rFonts w:cs="Arial Unicode MS"/>
          <w:color w:val="000000"/>
        </w:rPr>
        <w:t>Aktivn</w:t>
      </w:r>
      <w:r>
        <w:rPr>
          <w:rStyle w:val="Poznmkapodarou11"/>
          <w:rFonts w:cs="Arial Unicode MS" w:hint="eastAsia"/>
          <w:color w:val="000000"/>
        </w:rPr>
        <w:t>ě</w:t>
      </w:r>
      <w:r>
        <w:rPr>
          <w:rStyle w:val="Poznmkapodarou11"/>
          <w:rFonts w:cs="Arial Unicode MS"/>
          <w:color w:val="000000"/>
        </w:rPr>
        <w:t xml:space="preserve"> do pr</w:t>
      </w:r>
      <w:r>
        <w:rPr>
          <w:rStyle w:val="Poznmkapodarou11"/>
          <w:rFonts w:cs="Arial Unicode MS" w:hint="eastAsia"/>
          <w:color w:val="000000"/>
        </w:rPr>
        <w:t>á</w:t>
      </w:r>
      <w:r>
        <w:rPr>
          <w:rStyle w:val="Poznmkapodarou11"/>
          <w:rFonts w:cs="Arial Unicode MS"/>
          <w:color w:val="000000"/>
        </w:rPr>
        <w:t xml:space="preserve">ce </w:t>
      </w:r>
      <w:r>
        <w:rPr>
          <w:rStyle w:val="Poznmkapodarou"/>
          <w:rFonts w:cs="Arial Unicode MS"/>
          <w:color w:val="000000"/>
        </w:rPr>
        <w:t>a stanoven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v</w:t>
      </w:r>
      <w:r>
        <w:rPr>
          <w:rStyle w:val="Poznmkapodarou"/>
          <w:rFonts w:cs="Arial Unicode MS" w:hint="eastAsia"/>
          <w:color w:val="000000"/>
        </w:rPr>
        <w:t>ýš</w:t>
      </w:r>
      <w:r>
        <w:rPr>
          <w:rStyle w:val="Poznmkapodarou"/>
          <w:rFonts w:cs="Arial Unicode MS"/>
          <w:color w:val="000000"/>
        </w:rPr>
        <w:t>e doby poskytov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a zp</w:t>
      </w:r>
      <w:r>
        <w:rPr>
          <w:rStyle w:val="Poznmkapodarou"/>
          <w:rFonts w:cs="Arial Unicode MS" w:hint="eastAsia"/>
          <w:color w:val="000000"/>
        </w:rPr>
        <w:t>ů</w:t>
      </w:r>
      <w:r>
        <w:rPr>
          <w:rStyle w:val="Poznmkapodarou"/>
          <w:rFonts w:cs="Arial Unicode MS"/>
          <w:color w:val="000000"/>
        </w:rPr>
        <w:t xml:space="preserve">sobu </w:t>
      </w:r>
      <w:r>
        <w:rPr>
          <w:rStyle w:val="Poznmkapodarou"/>
          <w:rFonts w:cs="Arial Unicode MS" w:hint="eastAsia"/>
          <w:color w:val="000000"/>
        </w:rPr>
        <w:t>ú</w:t>
      </w:r>
      <w:r>
        <w:rPr>
          <w:rStyle w:val="Poznmkapodarou"/>
          <w:rFonts w:cs="Arial Unicode MS"/>
          <w:color w:val="000000"/>
        </w:rPr>
        <w:t>hrady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sp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>vku pro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podpory.</w:t>
      </w:r>
    </w:p>
    <w:p w:rsidR="00E66798" w:rsidRDefault="00E66798">
      <w:pPr>
        <w:pStyle w:val="Poznmkapodarou20"/>
        <w:shd w:val="clear" w:color="auto" w:fill="auto"/>
        <w:spacing w:before="0" w:line="230" w:lineRule="exact"/>
        <w:ind w:left="40"/>
        <w:jc w:val="center"/>
      </w:pPr>
      <w:r>
        <w:rPr>
          <w:rStyle w:val="Poznmkapodarou2"/>
          <w:rFonts w:cs="Arial Unicode MS" w:hint="eastAsia"/>
          <w:b/>
          <w:bCs/>
          <w:color w:val="000000"/>
        </w:rPr>
        <w:t>Čá</w:t>
      </w:r>
      <w:r>
        <w:rPr>
          <w:rStyle w:val="Poznmkapodarou2"/>
          <w:rFonts w:cs="Arial Unicode MS"/>
          <w:b/>
          <w:bCs/>
          <w:color w:val="000000"/>
        </w:rPr>
        <w:t>st I</w:t>
      </w:r>
    </w:p>
    <w:p w:rsidR="00000000" w:rsidRDefault="00E66798">
      <w:pPr>
        <w:pStyle w:val="Poznmkapodarou20"/>
        <w:shd w:val="clear" w:color="auto" w:fill="auto"/>
        <w:spacing w:before="0" w:line="515" w:lineRule="exact"/>
        <w:ind w:right="2720" w:firstLine="2680"/>
      </w:pPr>
      <w:r>
        <w:rPr>
          <w:rStyle w:val="Poznmkapodarou2"/>
          <w:rFonts w:cs="Arial Unicode MS"/>
          <w:b/>
          <w:bCs/>
          <w:color w:val="000000"/>
        </w:rPr>
        <w:t>Podm</w:t>
      </w:r>
      <w:r>
        <w:rPr>
          <w:rStyle w:val="Poznmkapodarou2"/>
          <w:rFonts w:cs="Arial Unicode MS" w:hint="eastAsia"/>
          <w:b/>
          <w:bCs/>
          <w:color w:val="000000"/>
        </w:rPr>
        <w:t>í</w:t>
      </w:r>
      <w:r>
        <w:rPr>
          <w:rStyle w:val="Poznmkapodarou2"/>
          <w:rFonts w:cs="Arial Unicode MS"/>
          <w:b/>
          <w:bCs/>
          <w:color w:val="000000"/>
        </w:rPr>
        <w:t>nky poskytov</w:t>
      </w:r>
      <w:r>
        <w:rPr>
          <w:rStyle w:val="Poznmkapodarou2"/>
          <w:rFonts w:cs="Arial Unicode MS" w:hint="eastAsia"/>
          <w:b/>
          <w:bCs/>
          <w:color w:val="000000"/>
        </w:rPr>
        <w:t>á</w:t>
      </w:r>
      <w:r>
        <w:rPr>
          <w:rStyle w:val="Poznmkapodarou2"/>
          <w:rFonts w:cs="Arial Unicode MS"/>
          <w:b/>
          <w:bCs/>
          <w:color w:val="000000"/>
        </w:rPr>
        <w:t>n</w:t>
      </w:r>
      <w:r>
        <w:rPr>
          <w:rStyle w:val="Poznmkapodarou2"/>
          <w:rFonts w:cs="Arial Unicode MS" w:hint="eastAsia"/>
          <w:b/>
          <w:bCs/>
          <w:color w:val="000000"/>
        </w:rPr>
        <w:t>í</w:t>
      </w:r>
      <w:r>
        <w:rPr>
          <w:rStyle w:val="Poznmkapodarou2"/>
          <w:rFonts w:cs="Arial Unicode MS"/>
          <w:b/>
          <w:bCs/>
          <w:color w:val="000000"/>
        </w:rPr>
        <w:t xml:space="preserve"> p</w:t>
      </w:r>
      <w:r>
        <w:rPr>
          <w:rStyle w:val="Poznmkapodarou2"/>
          <w:rFonts w:cs="Arial Unicode MS" w:hint="eastAsia"/>
          <w:b/>
          <w:bCs/>
          <w:color w:val="000000"/>
        </w:rPr>
        <w:t>ří</w:t>
      </w:r>
      <w:r>
        <w:rPr>
          <w:rStyle w:val="Poznmkapodarou2"/>
          <w:rFonts w:cs="Arial Unicode MS"/>
          <w:b/>
          <w:bCs/>
          <w:color w:val="000000"/>
        </w:rPr>
        <w:t>sp</w:t>
      </w:r>
      <w:r>
        <w:rPr>
          <w:rStyle w:val="Poznmkapodarou2"/>
          <w:rFonts w:cs="Arial Unicode MS" w:hint="eastAsia"/>
          <w:b/>
          <w:bCs/>
          <w:color w:val="000000"/>
        </w:rPr>
        <w:t>ě</w:t>
      </w:r>
      <w:r>
        <w:rPr>
          <w:rStyle w:val="Poznmkapodarou2"/>
          <w:rFonts w:cs="Arial Unicode MS"/>
          <w:b/>
          <w:bCs/>
          <w:color w:val="000000"/>
        </w:rPr>
        <w:t>vku P</w:t>
      </w:r>
      <w:r>
        <w:rPr>
          <w:rStyle w:val="Poznmkapodarou2"/>
          <w:rFonts w:cs="Arial Unicode MS" w:hint="eastAsia"/>
          <w:b/>
          <w:bCs/>
          <w:color w:val="000000"/>
        </w:rPr>
        <w:t>ří</w:t>
      </w:r>
      <w:r>
        <w:rPr>
          <w:rStyle w:val="Poznmkapodarou2"/>
          <w:rFonts w:cs="Arial Unicode MS"/>
          <w:b/>
          <w:bCs/>
          <w:color w:val="000000"/>
        </w:rPr>
        <w:t>jemce podpory se zavazuje:</w:t>
      </w:r>
    </w:p>
  </w:footnote>
  <w:footnote w:id="2">
    <w:p w:rsidR="00E66798" w:rsidRDefault="00E66798">
      <w:pPr>
        <w:pStyle w:val="Poznmkapodarou0"/>
        <w:shd w:val="clear" w:color="auto" w:fill="auto"/>
        <w:tabs>
          <w:tab w:val="left" w:pos="284"/>
        </w:tabs>
        <w:spacing w:after="0" w:line="515" w:lineRule="exact"/>
        <w:ind w:firstLine="0"/>
        <w:jc w:val="both"/>
      </w:pPr>
      <w:r>
        <w:rPr>
          <w:rStyle w:val="Poznmkapodarou"/>
          <w:rFonts w:cs="Arial Unicode MS"/>
          <w:color w:val="000000"/>
        </w:rPr>
        <w:footnoteRef/>
      </w:r>
      <w:r>
        <w:rPr>
          <w:rStyle w:val="Poznmkapodarou"/>
          <w:rFonts w:cs="Arial Unicode MS"/>
          <w:color w:val="000000"/>
        </w:rPr>
        <w:tab/>
        <w:t>Vyhradit pro osobu za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>azenou do projektu pracovn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m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sto s n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sleduj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c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charakteristikou:</w:t>
      </w:r>
    </w:p>
    <w:p w:rsidR="00E66798" w:rsidRDefault="00E66798">
      <w:pPr>
        <w:pStyle w:val="Poznmkapodarou0"/>
        <w:shd w:val="clear" w:color="auto" w:fill="auto"/>
        <w:tabs>
          <w:tab w:val="left" w:pos="3003"/>
        </w:tabs>
        <w:spacing w:after="29" w:line="200" w:lineRule="exact"/>
        <w:ind w:left="940" w:firstLine="0"/>
        <w:jc w:val="both"/>
      </w:pPr>
      <w:r>
        <w:rPr>
          <w:rStyle w:val="Poznmkapodarou"/>
          <w:rFonts w:cs="Arial Unicode MS"/>
          <w:color w:val="000000"/>
        </w:rPr>
        <w:t>n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zev profese:</w:t>
      </w:r>
      <w:r>
        <w:rPr>
          <w:rStyle w:val="Poznmkapodarou"/>
          <w:rFonts w:cs="Arial Unicode MS"/>
          <w:color w:val="000000"/>
        </w:rPr>
        <w:tab/>
        <w:t>asistentka</w:t>
      </w:r>
    </w:p>
    <w:p w:rsidR="00000000" w:rsidRDefault="00E66798">
      <w:pPr>
        <w:pStyle w:val="Poznmkapodarou0"/>
        <w:shd w:val="clear" w:color="auto" w:fill="auto"/>
        <w:spacing w:after="0" w:line="200" w:lineRule="exact"/>
        <w:ind w:left="940" w:firstLine="0"/>
        <w:jc w:val="both"/>
      </w:pPr>
      <w:r>
        <w:rPr>
          <w:rStyle w:val="Poznmkapodarou"/>
          <w:rFonts w:cs="Arial Unicode MS"/>
          <w:color w:val="000000"/>
        </w:rPr>
        <w:t>m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sto v</w:t>
      </w:r>
      <w:r>
        <w:rPr>
          <w:rStyle w:val="Poznmkapodarou"/>
          <w:rFonts w:cs="Arial Unicode MS" w:hint="eastAsia"/>
          <w:color w:val="000000"/>
        </w:rPr>
        <w:t>ý</w:t>
      </w:r>
      <w:r>
        <w:rPr>
          <w:rStyle w:val="Poznmkapodarou"/>
          <w:rFonts w:cs="Arial Unicode MS"/>
          <w:color w:val="000000"/>
        </w:rPr>
        <w:t>konu pr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ce: Ka</w:t>
      </w:r>
      <w:r>
        <w:rPr>
          <w:rStyle w:val="Poznmkapodarou"/>
          <w:rFonts w:cs="Arial Unicode MS" w:hint="eastAsia"/>
          <w:color w:val="000000"/>
        </w:rPr>
        <w:t>š</w:t>
      </w:r>
      <w:r>
        <w:rPr>
          <w:rStyle w:val="Poznmkapodarou"/>
          <w:rFonts w:cs="Arial Unicode MS"/>
          <w:color w:val="000000"/>
        </w:rPr>
        <w:t>tanov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 xml:space="preserve"> 268, Doln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Li</w:t>
      </w:r>
      <w:r>
        <w:rPr>
          <w:rStyle w:val="Poznmkapodarou"/>
          <w:rFonts w:cs="Arial Unicode MS" w:hint="eastAsia"/>
          <w:color w:val="000000"/>
        </w:rPr>
        <w:t>š</w:t>
      </w:r>
      <w:r>
        <w:rPr>
          <w:rStyle w:val="Poznmkapodarou"/>
          <w:rFonts w:cs="Arial Unicode MS"/>
          <w:color w:val="000000"/>
        </w:rPr>
        <w:t>tn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, 739 61 T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>inec</w:t>
      </w:r>
    </w:p>
  </w:footnote>
  <w:footnote w:id="3">
    <w:p w:rsidR="00E66798" w:rsidRDefault="00E66798">
      <w:pPr>
        <w:pStyle w:val="Poznmkapodarou0"/>
        <w:shd w:val="clear" w:color="auto" w:fill="auto"/>
        <w:tabs>
          <w:tab w:val="left" w:pos="306"/>
        </w:tabs>
        <w:spacing w:after="0" w:line="252" w:lineRule="exact"/>
        <w:ind w:left="320"/>
      </w:pPr>
      <w:r>
        <w:rPr>
          <w:rStyle w:val="Poznmkapodarou"/>
          <w:rFonts w:cs="Arial Unicode MS"/>
          <w:color w:val="000000"/>
        </w:rPr>
        <w:footnoteRef/>
      </w:r>
      <w:r>
        <w:rPr>
          <w:rStyle w:val="Poznmkapodarou"/>
          <w:rFonts w:cs="Arial Unicode MS"/>
          <w:color w:val="000000"/>
        </w:rPr>
        <w:tab/>
        <w:t>P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>ijmout do pracovn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ho pom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>ru ode dne 1. 4. 2017 na v</w:t>
      </w:r>
      <w:r>
        <w:rPr>
          <w:rStyle w:val="Poznmkapodarou"/>
          <w:rFonts w:cs="Arial Unicode MS" w:hint="eastAsia"/>
          <w:color w:val="000000"/>
        </w:rPr>
        <w:t>ýš</w:t>
      </w:r>
      <w:r>
        <w:rPr>
          <w:rStyle w:val="Poznmkapodarou"/>
          <w:rFonts w:cs="Arial Unicode MS"/>
          <w:color w:val="000000"/>
        </w:rPr>
        <w:t>e uveden</w:t>
      </w:r>
      <w:r>
        <w:rPr>
          <w:rStyle w:val="Poznmkapodarou"/>
          <w:rFonts w:cs="Arial Unicode MS" w:hint="eastAsia"/>
          <w:color w:val="000000"/>
        </w:rPr>
        <w:t>é</w:t>
      </w:r>
      <w:r>
        <w:rPr>
          <w:rStyle w:val="Poznmkapodarou"/>
          <w:rFonts w:cs="Arial Unicode MS"/>
          <w:color w:val="000000"/>
        </w:rPr>
        <w:t xml:space="preserve"> pracovn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m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sto asistentka:</w:t>
      </w:r>
    </w:p>
    <w:p w:rsidR="00E66798" w:rsidRDefault="00E66798">
      <w:pPr>
        <w:pStyle w:val="Poznmkapodarou0"/>
        <w:shd w:val="clear" w:color="auto" w:fill="auto"/>
        <w:spacing w:after="0" w:line="252" w:lineRule="exact"/>
        <w:ind w:left="1000" w:firstLine="0"/>
        <w:jc w:val="both"/>
      </w:pPr>
      <w:r>
        <w:rPr>
          <w:rStyle w:val="Poznmkapodarou"/>
          <w:rFonts w:cs="Arial Unicode MS"/>
          <w:color w:val="000000"/>
        </w:rPr>
        <w:t>jm</w:t>
      </w:r>
      <w:r>
        <w:rPr>
          <w:rStyle w:val="Poznmkapodarou"/>
          <w:rFonts w:cs="Arial Unicode MS" w:hint="eastAsia"/>
          <w:color w:val="000000"/>
        </w:rPr>
        <w:t>é</w:t>
      </w:r>
      <w:r>
        <w:rPr>
          <w:rStyle w:val="Poznmkapodarou"/>
          <w:rFonts w:cs="Arial Unicode MS"/>
          <w:color w:val="000000"/>
        </w:rPr>
        <w:t>no a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jmen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: </w:t>
      </w:r>
      <w:r w:rsidR="0041215F">
        <w:rPr>
          <w:rStyle w:val="Poznmkapodarou"/>
          <w:rFonts w:cs="Arial Unicode MS"/>
          <w:color w:val="000000"/>
        </w:rPr>
        <w:t>xxxxxxxxxxxxxxxxxxxx</w:t>
      </w:r>
    </w:p>
    <w:p w:rsidR="00E66798" w:rsidRDefault="00E66798">
      <w:pPr>
        <w:pStyle w:val="Poznmkapodarou0"/>
        <w:shd w:val="clear" w:color="auto" w:fill="auto"/>
        <w:spacing w:after="0" w:line="252" w:lineRule="exact"/>
        <w:ind w:left="1000" w:firstLine="0"/>
        <w:jc w:val="both"/>
      </w:pPr>
      <w:r>
        <w:rPr>
          <w:rStyle w:val="Poznmkapodarou"/>
          <w:rFonts w:cs="Arial Unicode MS"/>
          <w:color w:val="000000"/>
        </w:rPr>
        <w:t>datum narozen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: </w:t>
      </w:r>
      <w:r w:rsidR="0041215F">
        <w:rPr>
          <w:rStyle w:val="Poznmkapodarou"/>
          <w:rFonts w:cs="Arial Unicode MS"/>
          <w:color w:val="000000"/>
        </w:rPr>
        <w:t>xxxxxxxxxxxxxxxxxxx</w:t>
      </w:r>
    </w:p>
    <w:p w:rsidR="00E66798" w:rsidRDefault="00E66798">
      <w:pPr>
        <w:pStyle w:val="Poznmkapodarou0"/>
        <w:shd w:val="clear" w:color="auto" w:fill="auto"/>
        <w:tabs>
          <w:tab w:val="left" w:pos="2818"/>
        </w:tabs>
        <w:spacing w:after="222" w:line="252" w:lineRule="exact"/>
        <w:ind w:left="1000" w:firstLine="0"/>
        <w:jc w:val="both"/>
      </w:pPr>
      <w:r>
        <w:rPr>
          <w:rStyle w:val="Poznmkapodarou"/>
          <w:rFonts w:cs="Arial Unicode MS"/>
          <w:color w:val="000000"/>
        </w:rPr>
        <w:t>trvale bytem:</w:t>
      </w:r>
      <w:r>
        <w:rPr>
          <w:rStyle w:val="Poznmkapodarou"/>
          <w:rFonts w:cs="Arial Unicode MS"/>
          <w:color w:val="000000"/>
        </w:rPr>
        <w:tab/>
      </w:r>
      <w:r w:rsidR="0041215F">
        <w:rPr>
          <w:rStyle w:val="Poznmkapodarou"/>
          <w:rFonts w:cs="Arial Unicode MS"/>
          <w:color w:val="000000"/>
        </w:rPr>
        <w:t>xxxxxxxxxxxxxxxxxxxxxxxxx</w:t>
      </w:r>
    </w:p>
    <w:p w:rsidR="00000000" w:rsidRDefault="00E66798">
      <w:pPr>
        <w:pStyle w:val="Poznmkapodarou0"/>
        <w:shd w:val="clear" w:color="auto" w:fill="auto"/>
        <w:spacing w:after="0" w:line="200" w:lineRule="exact"/>
        <w:ind w:left="320" w:firstLine="0"/>
      </w:pPr>
      <w:r>
        <w:rPr>
          <w:rStyle w:val="Poznmkapodarou"/>
          <w:rFonts w:cs="Arial Unicode MS"/>
          <w:color w:val="000000"/>
        </w:rPr>
        <w:t>Pracovn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pom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>r bude sjedn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n na dobu ur</w:t>
      </w:r>
      <w:r>
        <w:rPr>
          <w:rStyle w:val="Poznmkapodarou"/>
          <w:rFonts w:cs="Arial Unicode MS" w:hint="eastAsia"/>
          <w:color w:val="000000"/>
        </w:rPr>
        <w:t>č</w:t>
      </w:r>
      <w:r>
        <w:rPr>
          <w:rStyle w:val="Poznmkapodarou"/>
          <w:rFonts w:cs="Arial Unicode MS"/>
          <w:color w:val="000000"/>
        </w:rPr>
        <w:t>itou do 30. 09 2017.</w:t>
      </w:r>
    </w:p>
  </w:footnote>
  <w:footnote w:id="4">
    <w:p w:rsidR="00000000" w:rsidRDefault="00E66798">
      <w:pPr>
        <w:pStyle w:val="Poznmkapodarou0"/>
        <w:shd w:val="clear" w:color="auto" w:fill="auto"/>
        <w:tabs>
          <w:tab w:val="left" w:pos="313"/>
        </w:tabs>
        <w:spacing w:after="0" w:line="252" w:lineRule="exact"/>
        <w:ind w:firstLine="0"/>
        <w:jc w:val="both"/>
      </w:pPr>
      <w:r>
        <w:rPr>
          <w:rStyle w:val="Poznmkapodarou"/>
          <w:rFonts w:cs="Arial Unicode MS"/>
          <w:color w:val="000000"/>
        </w:rPr>
        <w:footnoteRef/>
      </w:r>
      <w:r>
        <w:rPr>
          <w:rStyle w:val="Poznmkapodarou"/>
          <w:rFonts w:cs="Arial Unicode MS"/>
          <w:color w:val="000000"/>
        </w:rPr>
        <w:tab/>
        <w:t>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dotace a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podpory si vyhrazuj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 xml:space="preserve"> pr</w:t>
      </w:r>
      <w:r>
        <w:rPr>
          <w:rStyle w:val="Poznmkapodarou"/>
          <w:rFonts w:cs="Arial Unicode MS" w:hint="eastAsia"/>
          <w:color w:val="000000"/>
        </w:rPr>
        <w:t>á</w:t>
      </w:r>
      <w:r>
        <w:rPr>
          <w:rStyle w:val="Poznmkapodarou"/>
          <w:rFonts w:cs="Arial Unicode MS"/>
          <w:color w:val="000000"/>
        </w:rPr>
        <w:t>vo dohodu p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semn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 xml:space="preserve"> vypov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>d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>t pouze z v</w:t>
      </w:r>
      <w:r>
        <w:rPr>
          <w:rStyle w:val="Poznmkapodarou"/>
          <w:rFonts w:cs="Arial Unicode MS" w:hint="eastAsia"/>
          <w:color w:val="000000"/>
        </w:rPr>
        <w:t>áž</w:t>
      </w:r>
      <w:r>
        <w:rPr>
          <w:rStyle w:val="Poznmkapodarou"/>
          <w:rFonts w:cs="Arial Unicode MS"/>
          <w:color w:val="000000"/>
        </w:rPr>
        <w:t>n</w:t>
      </w:r>
      <w:r>
        <w:rPr>
          <w:rStyle w:val="Poznmkapodarou"/>
          <w:rFonts w:cs="Arial Unicode MS" w:hint="eastAsia"/>
          <w:color w:val="000000"/>
        </w:rPr>
        <w:t>ý</w:t>
      </w:r>
      <w:r>
        <w:rPr>
          <w:rStyle w:val="Poznmkapodarou"/>
          <w:rFonts w:cs="Arial Unicode MS"/>
          <w:color w:val="000000"/>
        </w:rPr>
        <w:t>ch objektivn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ch d</w:t>
      </w:r>
      <w:r>
        <w:rPr>
          <w:rStyle w:val="Poznmkapodarou"/>
          <w:rFonts w:cs="Arial Unicode MS" w:hint="eastAsia"/>
          <w:color w:val="000000"/>
        </w:rPr>
        <w:t>ů</w:t>
      </w:r>
      <w:r>
        <w:rPr>
          <w:rStyle w:val="Poznmkapodarou"/>
          <w:rFonts w:cs="Arial Unicode MS"/>
          <w:color w:val="000000"/>
        </w:rPr>
        <w:t>vod</w:t>
      </w:r>
      <w:r>
        <w:rPr>
          <w:rStyle w:val="Poznmkapodarou"/>
          <w:rFonts w:cs="Arial Unicode MS" w:hint="eastAsia"/>
          <w:color w:val="000000"/>
        </w:rPr>
        <w:t>ů</w:t>
      </w:r>
      <w:r>
        <w:rPr>
          <w:rStyle w:val="Poznmkapodarou"/>
          <w:rFonts w:cs="Arial Unicode MS"/>
          <w:color w:val="000000"/>
        </w:rPr>
        <w:t>.</w:t>
      </w:r>
    </w:p>
  </w:footnote>
  <w:footnote w:id="5">
    <w:p w:rsidR="00000000" w:rsidRDefault="00E66798">
      <w:pPr>
        <w:pStyle w:val="Poznmkapodarou0"/>
        <w:shd w:val="clear" w:color="auto" w:fill="auto"/>
        <w:tabs>
          <w:tab w:val="left" w:pos="259"/>
        </w:tabs>
        <w:spacing w:after="0" w:line="256" w:lineRule="exact"/>
        <w:ind w:right="160" w:firstLine="0"/>
        <w:jc w:val="both"/>
      </w:pPr>
      <w:r>
        <w:rPr>
          <w:rStyle w:val="Poznmkapodarou"/>
          <w:rFonts w:cs="Arial Unicode MS"/>
          <w:color w:val="000000"/>
        </w:rPr>
        <w:footnoteRef/>
      </w:r>
      <w:r>
        <w:rPr>
          <w:rStyle w:val="Poznmkapodarou"/>
          <w:rFonts w:cs="Arial Unicode MS"/>
          <w:color w:val="000000"/>
        </w:rPr>
        <w:tab/>
        <w:t>Dohoda se vyhotovuje ve t</w:t>
      </w:r>
      <w:r>
        <w:rPr>
          <w:rStyle w:val="Poznmkapodarou"/>
          <w:rFonts w:cs="Arial Unicode MS" w:hint="eastAsia"/>
          <w:color w:val="000000"/>
        </w:rPr>
        <w:t>ř</w:t>
      </w:r>
      <w:r>
        <w:rPr>
          <w:rStyle w:val="Poznmkapodarou"/>
          <w:rFonts w:cs="Arial Unicode MS"/>
          <w:color w:val="000000"/>
        </w:rPr>
        <w:t>ech vyhotoven</w:t>
      </w:r>
      <w:r>
        <w:rPr>
          <w:rStyle w:val="Poznmkapodarou"/>
          <w:rFonts w:cs="Arial Unicode MS" w:hint="eastAsia"/>
          <w:color w:val="000000"/>
        </w:rPr>
        <w:t>í</w:t>
      </w:r>
      <w:r>
        <w:rPr>
          <w:rStyle w:val="Poznmkapodarou"/>
          <w:rFonts w:cs="Arial Unicode MS"/>
          <w:color w:val="000000"/>
        </w:rPr>
        <w:t>ch, z nich</w:t>
      </w:r>
      <w:r>
        <w:rPr>
          <w:rStyle w:val="Poznmkapodarou"/>
          <w:rFonts w:cs="Arial Unicode MS" w:hint="eastAsia"/>
          <w:color w:val="000000"/>
        </w:rPr>
        <w:t>ž</w:t>
      </w:r>
      <w:r>
        <w:rPr>
          <w:rStyle w:val="Poznmkapodarou"/>
          <w:rFonts w:cs="Arial Unicode MS"/>
          <w:color w:val="000000"/>
        </w:rPr>
        <w:t xml:space="preserve"> dv</w:t>
      </w:r>
      <w:r>
        <w:rPr>
          <w:rStyle w:val="Poznmkapodarou"/>
          <w:rFonts w:cs="Arial Unicode MS" w:hint="eastAsia"/>
          <w:color w:val="000000"/>
        </w:rPr>
        <w:t>ě</w:t>
      </w:r>
      <w:r>
        <w:rPr>
          <w:rStyle w:val="Poznmkapodarou"/>
          <w:rFonts w:cs="Arial Unicode MS"/>
          <w:color w:val="000000"/>
        </w:rPr>
        <w:t xml:space="preserve"> obdr</w:t>
      </w:r>
      <w:r>
        <w:rPr>
          <w:rStyle w:val="Poznmkapodarou"/>
          <w:rFonts w:cs="Arial Unicode MS" w:hint="eastAsia"/>
          <w:color w:val="000000"/>
        </w:rPr>
        <w:t>ží</w:t>
      </w:r>
      <w:r>
        <w:rPr>
          <w:rStyle w:val="Poznmkapodarou"/>
          <w:rFonts w:cs="Arial Unicode MS"/>
          <w:color w:val="000000"/>
        </w:rPr>
        <w:t xml:space="preserve">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dotace a jedno p</w:t>
      </w:r>
      <w:r>
        <w:rPr>
          <w:rStyle w:val="Poznmkapodarou"/>
          <w:rFonts w:cs="Arial Unicode MS" w:hint="eastAsia"/>
          <w:color w:val="000000"/>
        </w:rPr>
        <w:t>ří</w:t>
      </w:r>
      <w:r>
        <w:rPr>
          <w:rStyle w:val="Poznmkapodarou"/>
          <w:rFonts w:cs="Arial Unicode MS"/>
          <w:color w:val="000000"/>
        </w:rPr>
        <w:t>jemce podpory.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98" w:rsidRDefault="008D05E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1828165</wp:posOffset>
              </wp:positionH>
              <wp:positionV relativeFrom="page">
                <wp:posOffset>532130</wp:posOffset>
              </wp:positionV>
              <wp:extent cx="1777365" cy="63055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unie</w:t>
                          </w:r>
                        </w:p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ý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soci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tn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fond</w:t>
                          </w:r>
                        </w:p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Opera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č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program Zam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ě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stnanost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3.95pt;margin-top:41.9pt;width:139.95pt;height:49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" filled="f" stroked="f">
              <v:textbox style="mso-fit-shape-to-text:t" inset="0,0,0,0">
                <w:txbxContent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unie</w:t>
                    </w:r>
                  </w:p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ý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soci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tn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fond</w:t>
                    </w:r>
                  </w:p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Opera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č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program Zam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ě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stnanost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98" w:rsidRDefault="008D05E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1845310</wp:posOffset>
              </wp:positionH>
              <wp:positionV relativeFrom="page">
                <wp:posOffset>529590</wp:posOffset>
              </wp:positionV>
              <wp:extent cx="1777365" cy="63055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unie</w:t>
                          </w:r>
                        </w:p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Evropsk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ý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soci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á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ln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fond</w:t>
                          </w:r>
                        </w:p>
                        <w:p w:rsidR="00E66798" w:rsidRDefault="00E66798">
                          <w:pPr>
                            <w:pStyle w:val="ZhlavneboZpat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Opera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č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n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í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 xml:space="preserve"> program Zam</w:t>
                          </w:r>
                          <w:r>
                            <w:rPr>
                              <w:rStyle w:val="ZhlavneboZpat0"/>
                              <w:rFonts w:cs="Arial Unicode MS" w:hint="eastAsia"/>
                              <w:color w:val="000000"/>
                            </w:rPr>
                            <w:t>ě</w:t>
                          </w:r>
                          <w:r>
                            <w:rPr>
                              <w:rStyle w:val="ZhlavneboZpat0"/>
                              <w:rFonts w:cs="Arial Unicode MS"/>
                              <w:color w:val="000000"/>
                            </w:rPr>
                            <w:t>stnanost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45.3pt;margin-top:41.7pt;width:139.95pt;height:4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aGqwIAAK4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" filled="f" stroked="f">
              <v:textbox style="mso-fit-shape-to-text:t" inset="0,0,0,0">
                <w:txbxContent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unie</w:t>
                    </w:r>
                  </w:p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Evropsk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ý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soci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á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ln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fond</w:t>
                    </w:r>
                  </w:p>
                  <w:p w:rsidR="00E66798" w:rsidRDefault="00E66798">
                    <w:pPr>
                      <w:pStyle w:val="ZhlavneboZpat1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Opera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č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n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í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 xml:space="preserve"> program Zam</w:t>
                    </w:r>
                    <w:r>
                      <w:rPr>
                        <w:rStyle w:val="ZhlavneboZpat0"/>
                        <w:rFonts w:cs="Arial Unicode MS" w:hint="eastAsia"/>
                        <w:color w:val="000000"/>
                      </w:rPr>
                      <w:t>ě</w:t>
                    </w:r>
                    <w:r>
                      <w:rPr>
                        <w:rStyle w:val="ZhlavneboZpat0"/>
                        <w:rFonts w:cs="Arial Unicode MS"/>
                        <w:color w:val="000000"/>
                      </w:rPr>
                      <w:t>stnanost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</w:hdrShapeDefaults>
  <w:footnotePr>
    <w:numStart w:val="9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F"/>
    <w:rsid w:val="0041215F"/>
    <w:rsid w:val="008D05EB"/>
    <w:rsid w:val="00E6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9C3050F4-4C7B-4066-B565-462CEB7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uiPriority w:val="99"/>
    <w:locked/>
    <w:rPr>
      <w:rFonts w:cs="Times New Roman"/>
      <w:sz w:val="20"/>
      <w:szCs w:val="20"/>
      <w:u w:val="none"/>
    </w:rPr>
  </w:style>
  <w:style w:type="character" w:customStyle="1" w:styleId="Poznmkapodarou2">
    <w:name w:val="Poznámka pod čarou (2)_"/>
    <w:basedOn w:val="Standardnpsmoodstavce"/>
    <w:link w:val="Poznmkapodarou2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Poznmkapodarou11pt">
    <w:name w:val="Poznámka pod čarou + 11 pt"/>
    <w:basedOn w:val="Poznmkapodarou"/>
    <w:uiPriority w:val="99"/>
    <w:rPr>
      <w:rFonts w:cs="Times New Roman"/>
      <w:sz w:val="22"/>
      <w:szCs w:val="22"/>
      <w:u w:val="none"/>
    </w:rPr>
  </w:style>
  <w:style w:type="character" w:customStyle="1" w:styleId="Poznmkapodarou3">
    <w:name w:val="Poznámka pod čarou (3)_"/>
    <w:basedOn w:val="Standardnpsmoodstavce"/>
    <w:link w:val="Poznmkapodarou30"/>
    <w:uiPriority w:val="99"/>
    <w:locked/>
    <w:rPr>
      <w:rFonts w:cs="Times New Roman"/>
      <w:sz w:val="22"/>
      <w:szCs w:val="22"/>
      <w:u w:val="none"/>
    </w:rPr>
  </w:style>
  <w:style w:type="character" w:customStyle="1" w:styleId="Poznmkapodarou11">
    <w:name w:val="Poznámka pod čarou + 11"/>
    <w:aliases w:val="5 pt,Tučné"/>
    <w:basedOn w:val="Poznmkapodarou"/>
    <w:uiPriority w:val="99"/>
    <w:rPr>
      <w:rFonts w:cs="Times New Roman"/>
      <w:b/>
      <w:bCs/>
      <w:sz w:val="23"/>
      <w:szCs w:val="23"/>
      <w:u w:val="none"/>
    </w:rPr>
  </w:style>
  <w:style w:type="character" w:customStyle="1" w:styleId="Poznmkapodarou4">
    <w:name w:val="Poznámka pod čarou (4)_"/>
    <w:basedOn w:val="Standardnpsmoodstavce"/>
    <w:link w:val="Poznmkapodarou40"/>
    <w:uiPriority w:val="99"/>
    <w:locked/>
    <w:rPr>
      <w:rFonts w:ascii="Arial Unicode MS" w:eastAsia="Arial Unicode MS" w:cs="Arial Unicode MS"/>
      <w:sz w:val="15"/>
      <w:szCs w:val="15"/>
      <w:u w:val="none"/>
      <w:lang w:val="en-US" w:eastAsia="en-US"/>
    </w:rPr>
  </w:style>
  <w:style w:type="character" w:customStyle="1" w:styleId="Zkladntext2Exact">
    <w:name w:val="Základní text (2) Exact"/>
    <w:basedOn w:val="Standardnpsmoodstavce"/>
    <w:uiPriority w:val="99"/>
    <w:rPr>
      <w:rFonts w:cs="Times New Roman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uiPriority w:val="99"/>
    <w:locked/>
    <w:rPr>
      <w:rFonts w:ascii="Arial" w:hAnsi="Arial" w:cs="Arial"/>
      <w:i/>
      <w:iCs/>
      <w:sz w:val="26"/>
      <w:szCs w:val="26"/>
      <w:u w:val="none"/>
    </w:rPr>
  </w:style>
  <w:style w:type="character" w:customStyle="1" w:styleId="Nadpis1">
    <w:name w:val="Nadpis #1_"/>
    <w:basedOn w:val="Standardnpsmoodstavce"/>
    <w:link w:val="Nadpis11"/>
    <w:uiPriority w:val="99"/>
    <w:locked/>
    <w:rPr>
      <w:rFonts w:cs="Times New Roman"/>
      <w:spacing w:val="110"/>
      <w:sz w:val="20"/>
      <w:szCs w:val="20"/>
      <w:u w:val="none"/>
    </w:rPr>
  </w:style>
  <w:style w:type="character" w:customStyle="1" w:styleId="Nadpis1BookmanOldStyle">
    <w:name w:val="Nadpis #1 + Bookman Old Style"/>
    <w:aliases w:val="18 pt,Kurzíva,Řádkování 3 pt"/>
    <w:basedOn w:val="Nadpis1"/>
    <w:uiPriority w:val="99"/>
    <w:rPr>
      <w:rFonts w:ascii="Bookman Old Style" w:hAnsi="Bookman Old Style" w:cs="Bookman Old Style"/>
      <w:i/>
      <w:iCs/>
      <w:spacing w:val="60"/>
      <w:sz w:val="36"/>
      <w:szCs w:val="36"/>
      <w:u w:val="none"/>
    </w:rPr>
  </w:style>
  <w:style w:type="character" w:customStyle="1" w:styleId="Nadpis114pt">
    <w:name w:val="Nadpis #1 + 14 pt"/>
    <w:aliases w:val="Malá písmena,Řádkování 0 pt"/>
    <w:basedOn w:val="Nadpis1"/>
    <w:uiPriority w:val="99"/>
    <w:rPr>
      <w:rFonts w:cs="Times New Roman"/>
      <w:smallCaps/>
      <w:spacing w:val="0"/>
      <w:sz w:val="28"/>
      <w:szCs w:val="28"/>
      <w:u w:val="none"/>
    </w:rPr>
  </w:style>
  <w:style w:type="character" w:customStyle="1" w:styleId="Nadpis10">
    <w:name w:val="Nadpis #1"/>
    <w:basedOn w:val="Nadpis1"/>
    <w:uiPriority w:val="99"/>
    <w:rPr>
      <w:rFonts w:cs="Times New Roman"/>
      <w:spacing w:val="11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Candara" w:hAnsi="Candara" w:cs="Candara"/>
      <w:sz w:val="20"/>
      <w:szCs w:val="20"/>
      <w:u w:val="none"/>
    </w:rPr>
  </w:style>
  <w:style w:type="character" w:customStyle="1" w:styleId="Zkladntext3ArialUnicodeMS">
    <w:name w:val="Základní text (3) + Arial Unicode MS"/>
    <w:aliases w:val="4 pt,Kurzíva1"/>
    <w:basedOn w:val="Zkladntext3"/>
    <w:uiPriority w:val="99"/>
    <w:rPr>
      <w:rFonts w:ascii="Arial Unicode MS" w:eastAsia="Arial Unicode MS" w:hAnsi="Candara" w:cs="Arial Unicode MS"/>
      <w:i/>
      <w:iCs/>
      <w:sz w:val="8"/>
      <w:szCs w:val="8"/>
      <w:u w:val="none"/>
    </w:rPr>
  </w:style>
  <w:style w:type="character" w:customStyle="1" w:styleId="Zkladntext30">
    <w:name w:val="Základní text (3)"/>
    <w:basedOn w:val="Zkladntext3"/>
    <w:uiPriority w:val="99"/>
    <w:rPr>
      <w:rFonts w:ascii="Candara" w:hAnsi="Candara" w:cs="Candara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1"/>
    <w:uiPriority w:val="99"/>
    <w:locked/>
    <w:rPr>
      <w:rFonts w:ascii="Candara" w:hAnsi="Candara" w:cs="Candara"/>
      <w:spacing w:val="20"/>
      <w:sz w:val="10"/>
      <w:szCs w:val="10"/>
      <w:u w:val="none"/>
    </w:rPr>
  </w:style>
  <w:style w:type="character" w:customStyle="1" w:styleId="Zkladntext40">
    <w:name w:val="Základní text (4)"/>
    <w:basedOn w:val="Zkladntext4"/>
    <w:uiPriority w:val="99"/>
    <w:rPr>
      <w:rFonts w:ascii="Candara" w:hAnsi="Candara" w:cs="Candara"/>
      <w:noProof/>
      <w:spacing w:val="20"/>
      <w:sz w:val="10"/>
      <w:szCs w:val="10"/>
      <w:u w:val="single"/>
    </w:rPr>
  </w:style>
  <w:style w:type="character" w:customStyle="1" w:styleId="Nadpis2">
    <w:name w:val="Nadpis #2_"/>
    <w:basedOn w:val="Standardnpsmoodstavce"/>
    <w:link w:val="Nadpis21"/>
    <w:uiPriority w:val="99"/>
    <w:locked/>
    <w:rPr>
      <w:rFonts w:ascii="Arial" w:hAnsi="Arial" w:cs="Arial"/>
      <w:b/>
      <w:bCs/>
      <w:sz w:val="32"/>
      <w:szCs w:val="32"/>
      <w:u w:val="none"/>
    </w:rPr>
  </w:style>
  <w:style w:type="character" w:customStyle="1" w:styleId="Nadpis20">
    <w:name w:val="Nadpis #2"/>
    <w:basedOn w:val="Nadpis2"/>
    <w:uiPriority w:val="99"/>
    <w:rPr>
      <w:rFonts w:ascii="Arial" w:hAnsi="Arial" w:cs="Arial"/>
      <w:b/>
      <w:bCs/>
      <w:sz w:val="32"/>
      <w:szCs w:val="32"/>
      <w:u w:val="none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Sylfaen" w:hAnsi="Sylfaen" w:cs="Sylfaen"/>
      <w:sz w:val="28"/>
      <w:szCs w:val="28"/>
      <w:u w:val="none"/>
    </w:rPr>
  </w:style>
  <w:style w:type="character" w:customStyle="1" w:styleId="Zkladntext50">
    <w:name w:val="Základní text (5)"/>
    <w:basedOn w:val="Zkladntext5"/>
    <w:uiPriority w:val="99"/>
    <w:rPr>
      <w:rFonts w:ascii="Sylfaen" w:hAnsi="Sylfaen" w:cs="Sylfaen"/>
      <w:sz w:val="28"/>
      <w:szCs w:val="28"/>
      <w:u w:val="none"/>
    </w:rPr>
  </w:style>
  <w:style w:type="character" w:customStyle="1" w:styleId="Zkladntext8Exact">
    <w:name w:val="Základní text (8) Exact"/>
    <w:basedOn w:val="Standardnpsmoodstavce"/>
    <w:link w:val="Zkladntext8"/>
    <w:uiPriority w:val="99"/>
    <w:locked/>
    <w:rPr>
      <w:rFonts w:cs="Times New Roman"/>
      <w:spacing w:val="0"/>
      <w:sz w:val="20"/>
      <w:szCs w:val="20"/>
      <w:u w:val="none"/>
    </w:rPr>
  </w:style>
  <w:style w:type="character" w:customStyle="1" w:styleId="Zkladntext9Exact">
    <w:name w:val="Základní text (9) Exact"/>
    <w:basedOn w:val="Standardnpsmoodstavce"/>
    <w:link w:val="Zkladntext9"/>
    <w:uiPriority w:val="99"/>
    <w:locked/>
    <w:rPr>
      <w:rFonts w:cs="Times New Roman"/>
      <w:sz w:val="13"/>
      <w:szCs w:val="13"/>
      <w:u w:val="none"/>
    </w:rPr>
  </w:style>
  <w:style w:type="character" w:customStyle="1" w:styleId="Zkladntext910ptExact">
    <w:name w:val="Základní text (9) + 10 pt Exact"/>
    <w:basedOn w:val="Zkladntext9Exact"/>
    <w:uiPriority w:val="99"/>
    <w:rPr>
      <w:rFonts w:cs="Times New Roman"/>
      <w:spacing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Pr>
      <w:rFonts w:cs="Times New Roman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1"/>
    <w:uiPriority w:val="99"/>
    <w:locked/>
    <w:rPr>
      <w:rFonts w:cs="Times New Roman"/>
      <w:sz w:val="19"/>
      <w:szCs w:val="19"/>
      <w:u w:val="none"/>
    </w:rPr>
  </w:style>
  <w:style w:type="character" w:customStyle="1" w:styleId="ZhlavneboZpat0">
    <w:name w:val="Záhlaví nebo Zápatí"/>
    <w:basedOn w:val="ZhlavneboZpat"/>
    <w:uiPriority w:val="99"/>
    <w:rPr>
      <w:rFonts w:cs="Times New Roman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uiPriority w:val="99"/>
    <w:locked/>
    <w:rPr>
      <w:rFonts w:cs="Times New Roman"/>
      <w:b/>
      <w:bCs/>
      <w:sz w:val="23"/>
      <w:szCs w:val="23"/>
      <w:u w:val="none"/>
    </w:rPr>
  </w:style>
  <w:style w:type="character" w:customStyle="1" w:styleId="Zkladntext20">
    <w:name w:val="Základní text (2)"/>
    <w:basedOn w:val="Zkladntext2"/>
    <w:uiPriority w:val="99"/>
    <w:rPr>
      <w:rFonts w:ascii="Arial Unicode MS" w:eastAsia="Arial Unicode MS" w:cs="Arial Unicode MS"/>
      <w:sz w:val="20"/>
      <w:szCs w:val="20"/>
      <w:u w:val="single"/>
      <w:lang w:val="en-US" w:eastAsia="en-US"/>
    </w:rPr>
  </w:style>
  <w:style w:type="character" w:customStyle="1" w:styleId="Zkladntext22">
    <w:name w:val="Základní text (2)2"/>
    <w:basedOn w:val="Zkladntext2"/>
    <w:uiPriority w:val="99"/>
    <w:rPr>
      <w:rFonts w:ascii="Arial Unicode MS" w:eastAsia="Arial Unicode MS" w:cs="Arial Unicode MS"/>
      <w:sz w:val="20"/>
      <w:szCs w:val="20"/>
      <w:u w:val="none"/>
      <w:lang w:val="en-US" w:eastAsia="en-US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cs="Times New Roman"/>
      <w:sz w:val="15"/>
      <w:szCs w:val="15"/>
      <w:u w:val="none"/>
    </w:rPr>
  </w:style>
  <w:style w:type="paragraph" w:customStyle="1" w:styleId="Poznmkapodarou0">
    <w:name w:val="Poznámka pod čarou"/>
    <w:basedOn w:val="Normln"/>
    <w:link w:val="Poznmkapodarou"/>
    <w:uiPriority w:val="99"/>
    <w:pPr>
      <w:shd w:val="clear" w:color="auto" w:fill="FFFFFF"/>
      <w:spacing w:after="240" w:line="240" w:lineRule="atLeast"/>
      <w:ind w:hanging="320"/>
    </w:pPr>
    <w:rPr>
      <w:color w:val="auto"/>
      <w:sz w:val="20"/>
      <w:szCs w:val="20"/>
    </w:rPr>
  </w:style>
  <w:style w:type="paragraph" w:customStyle="1" w:styleId="Poznmkapodarou20">
    <w:name w:val="Poznámka pod čarou (2)"/>
    <w:basedOn w:val="Normln"/>
    <w:link w:val="Poznmkapodarou2"/>
    <w:uiPriority w:val="99"/>
    <w:pPr>
      <w:shd w:val="clear" w:color="auto" w:fill="FFFFFF"/>
      <w:spacing w:before="240" w:line="252" w:lineRule="exact"/>
    </w:pPr>
    <w:rPr>
      <w:b/>
      <w:bCs/>
      <w:color w:val="auto"/>
      <w:sz w:val="23"/>
      <w:szCs w:val="23"/>
    </w:rPr>
  </w:style>
  <w:style w:type="paragraph" w:customStyle="1" w:styleId="Poznmkapodarou30">
    <w:name w:val="Poznámka pod čarou (3)"/>
    <w:basedOn w:val="Normln"/>
    <w:link w:val="Poznmkapodarou3"/>
    <w:uiPriority w:val="99"/>
    <w:pPr>
      <w:shd w:val="clear" w:color="auto" w:fill="FFFFFF"/>
      <w:spacing w:before="240" w:line="252" w:lineRule="exact"/>
    </w:pPr>
    <w:rPr>
      <w:color w:val="auto"/>
      <w:sz w:val="22"/>
      <w:szCs w:val="22"/>
    </w:rPr>
  </w:style>
  <w:style w:type="paragraph" w:customStyle="1" w:styleId="Poznmkapodarou40">
    <w:name w:val="Poznámka pod čarou (4)"/>
    <w:basedOn w:val="Normln"/>
    <w:link w:val="Poznmkapodarou4"/>
    <w:uiPriority w:val="99"/>
    <w:pPr>
      <w:shd w:val="clear" w:color="auto" w:fill="FFFFFF"/>
      <w:spacing w:after="540" w:line="198" w:lineRule="exact"/>
      <w:jc w:val="right"/>
    </w:pPr>
    <w:rPr>
      <w:color w:val="auto"/>
      <w:sz w:val="15"/>
      <w:szCs w:val="15"/>
      <w:lang w:val="en-US" w:eastAsia="en-US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52" w:lineRule="exact"/>
    </w:pPr>
    <w:rPr>
      <w:color w:val="auto"/>
      <w:sz w:val="20"/>
      <w:szCs w:val="20"/>
    </w:rPr>
  </w:style>
  <w:style w:type="paragraph" w:customStyle="1" w:styleId="Zkladntext6">
    <w:name w:val="Základní text (6)"/>
    <w:basedOn w:val="Normln"/>
    <w:link w:val="Zkladntext6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after="120" w:line="240" w:lineRule="atLeast"/>
      <w:jc w:val="right"/>
      <w:outlineLvl w:val="0"/>
    </w:pPr>
    <w:rPr>
      <w:color w:val="auto"/>
      <w:spacing w:val="110"/>
      <w:sz w:val="20"/>
      <w:szCs w:val="20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20" w:line="223" w:lineRule="exact"/>
      <w:jc w:val="both"/>
    </w:pPr>
    <w:rPr>
      <w:rFonts w:ascii="Candara" w:hAnsi="Candara" w:cs="Candara"/>
      <w:color w:val="auto"/>
      <w:sz w:val="20"/>
      <w:szCs w:val="20"/>
    </w:rPr>
  </w:style>
  <w:style w:type="paragraph" w:customStyle="1" w:styleId="Zkladntext41">
    <w:name w:val="Základní text (4)1"/>
    <w:basedOn w:val="Normln"/>
    <w:link w:val="Zkladntext4"/>
    <w:uiPriority w:val="99"/>
    <w:pPr>
      <w:shd w:val="clear" w:color="auto" w:fill="FFFFFF"/>
      <w:spacing w:before="120" w:after="600" w:line="223" w:lineRule="exact"/>
      <w:jc w:val="both"/>
    </w:pPr>
    <w:rPr>
      <w:rFonts w:ascii="Candara" w:hAnsi="Candara" w:cs="Candara"/>
      <w:color w:val="auto"/>
      <w:spacing w:val="20"/>
      <w:sz w:val="10"/>
      <w:szCs w:val="10"/>
    </w:rPr>
  </w:style>
  <w:style w:type="paragraph" w:customStyle="1" w:styleId="Nadpis21">
    <w:name w:val="Nadpis #21"/>
    <w:basedOn w:val="Normln"/>
    <w:link w:val="Nadpis2"/>
    <w:uiPriority w:val="99"/>
    <w:pPr>
      <w:shd w:val="clear" w:color="auto" w:fill="FFFFFF"/>
      <w:spacing w:before="600" w:after="120" w:line="240" w:lineRule="atLeast"/>
      <w:jc w:val="center"/>
      <w:outlineLvl w:val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120" w:line="360" w:lineRule="exact"/>
      <w:jc w:val="center"/>
    </w:pPr>
    <w:rPr>
      <w:rFonts w:ascii="Sylfaen" w:hAnsi="Sylfaen" w:cs="Sylfaen"/>
      <w:color w:val="auto"/>
      <w:sz w:val="28"/>
      <w:szCs w:val="28"/>
    </w:rPr>
  </w:style>
  <w:style w:type="paragraph" w:customStyle="1" w:styleId="Zkladntext8">
    <w:name w:val="Základní text (8)"/>
    <w:basedOn w:val="Normln"/>
    <w:link w:val="Zkladntext8Exact"/>
    <w:uiPriority w:val="99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Zkladntext9">
    <w:name w:val="Základní text (9)"/>
    <w:basedOn w:val="Normln"/>
    <w:link w:val="Zkladntext9Exact"/>
    <w:uiPriority w:val="99"/>
    <w:pPr>
      <w:shd w:val="clear" w:color="auto" w:fill="FFFFFF"/>
      <w:spacing w:line="212" w:lineRule="exact"/>
      <w:jc w:val="center"/>
    </w:pPr>
    <w:rPr>
      <w:color w:val="auto"/>
      <w:sz w:val="13"/>
      <w:szCs w:val="13"/>
    </w:rPr>
  </w:style>
  <w:style w:type="paragraph" w:customStyle="1" w:styleId="ZhlavneboZpat1">
    <w:name w:val="Záhlaví nebo Zápatí1"/>
    <w:basedOn w:val="Normln"/>
    <w:link w:val="ZhlavneboZpat"/>
    <w:uiPriority w:val="99"/>
    <w:pPr>
      <w:shd w:val="clear" w:color="auto" w:fill="FFFFFF"/>
      <w:spacing w:line="227" w:lineRule="exact"/>
    </w:pPr>
    <w:rPr>
      <w:color w:val="auto"/>
      <w:sz w:val="19"/>
      <w:szCs w:val="19"/>
    </w:rPr>
  </w:style>
  <w:style w:type="paragraph" w:customStyle="1" w:styleId="Nadpis30">
    <w:name w:val="Nadpis #3"/>
    <w:basedOn w:val="Normln"/>
    <w:link w:val="Nadpis3"/>
    <w:uiPriority w:val="99"/>
    <w:pPr>
      <w:shd w:val="clear" w:color="auto" w:fill="FFFFFF"/>
      <w:spacing w:before="480" w:line="274" w:lineRule="exact"/>
      <w:jc w:val="center"/>
      <w:outlineLvl w:val="2"/>
    </w:pPr>
    <w:rPr>
      <w:b/>
      <w:bCs/>
      <w:color w:val="auto"/>
      <w:sz w:val="23"/>
      <w:szCs w:val="23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198" w:lineRule="exact"/>
    </w:pPr>
    <w:rPr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s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2017-03-31T05:46:00Z</dcterms:created>
  <dcterms:modified xsi:type="dcterms:W3CDTF">2017-03-31T05:46:00Z</dcterms:modified>
</cp:coreProperties>
</file>