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14" w:rsidRPr="003F3875" w:rsidRDefault="00F72BFD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>Dodatek č. 5</w:t>
      </w:r>
      <w:r w:rsidR="0089766A">
        <w:rPr>
          <w:rStyle w:val="Nadpis2"/>
          <w:b/>
          <w:bCs/>
          <w:color w:val="000000"/>
          <w:sz w:val="44"/>
        </w:rPr>
        <w:t xml:space="preserve">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 w:rsidR="0089766A"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proofErr w:type="spellStart"/>
      <w:r w:rsidR="005903CC">
        <w:rPr>
          <w:rStyle w:val="Zkladntext3"/>
          <w:b/>
          <w:bCs/>
          <w:color w:val="000000"/>
        </w:rPr>
        <w:t>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3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proofErr w:type="spellStart"/>
      <w:r w:rsidR="005903CC">
        <w:rPr>
          <w:rStyle w:val="Zkladntext3"/>
          <w:b/>
          <w:bCs/>
          <w:color w:val="000000"/>
        </w:rPr>
        <w:t>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  <w:bookmarkStart w:id="4" w:name="_GoBack"/>
      <w:bookmarkEnd w:id="4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F72BFD">
        <w:rPr>
          <w:rStyle w:val="Zkladntext2"/>
          <w:b/>
          <w:color w:val="000000"/>
        </w:rPr>
        <w:t>Dodatek č. 5</w:t>
      </w:r>
      <w:r w:rsidR="005E4FC2">
        <w:rPr>
          <w:rStyle w:val="Zkladntext2"/>
          <w:b/>
          <w:color w:val="000000"/>
        </w:rPr>
        <w:t xml:space="preserve"> </w:t>
      </w:r>
      <w:r w:rsidR="0089766A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5" w:name="bookmark10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5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6" w:name="bookmark11"/>
      <w:r>
        <w:rPr>
          <w:rStyle w:val="Nadpis3"/>
          <w:b/>
          <w:bCs/>
          <w:color w:val="000000"/>
        </w:rPr>
        <w:t>Ostatní ujednání</w:t>
      </w:r>
      <w:bookmarkEnd w:id="6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="00F72BFD">
        <w:rPr>
          <w:rStyle w:val="Zkladntext2"/>
          <w:b/>
          <w:color w:val="000000"/>
        </w:rPr>
        <w:t>Dodatek č. 5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F72BFD">
        <w:rPr>
          <w:rStyle w:val="Zkladntext2"/>
          <w:b/>
          <w:color w:val="000000"/>
        </w:rPr>
        <w:t>dobu určitou, a to od 2. 9. 2021</w:t>
      </w:r>
      <w:r w:rsidR="00AA7C45">
        <w:rPr>
          <w:rStyle w:val="Zkladntext2"/>
          <w:b/>
          <w:color w:val="000000"/>
        </w:rPr>
        <w:t xml:space="preserve"> do 30</w:t>
      </w:r>
      <w:r w:rsidRPr="0089766A">
        <w:rPr>
          <w:rStyle w:val="Zkladntext2"/>
          <w:b/>
          <w:color w:val="000000"/>
        </w:rPr>
        <w:t xml:space="preserve">. 6. </w:t>
      </w:r>
      <w:r w:rsidR="00F72BFD">
        <w:rPr>
          <w:rStyle w:val="Zkladntext2"/>
          <w:b/>
          <w:color w:val="000000"/>
        </w:rPr>
        <w:t>2022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r w:rsidR="00F72BFD">
        <w:rPr>
          <w:rStyle w:val="Zkladntext2"/>
          <w:b/>
          <w:color w:val="000000"/>
        </w:rPr>
        <w:t xml:space="preserve"> č. 5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4.7.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="00F72BFD">
        <w:rPr>
          <w:rStyle w:val="Zkladntext2"/>
          <w:b/>
          <w:color w:val="000000"/>
        </w:rPr>
        <w:t>Dodatek č. 5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r>
        <w:rPr>
          <w:rStyle w:val="Zkladntext2"/>
        </w:rPr>
        <w:t>4.8.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="00F72BFD">
        <w:rPr>
          <w:rFonts w:ascii="Times New Roman" w:hAnsi="Times New Roman" w:cs="Times New Roman"/>
          <w:b/>
        </w:rPr>
        <w:t>Dodatku č. 5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14370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  <w:r w:rsidRPr="00143705">
        <w:rPr>
          <w:rStyle w:val="Zkladntext2"/>
          <w:b/>
          <w:color w:val="000000"/>
        </w:rPr>
        <w:t xml:space="preserve">V Praze dne </w:t>
      </w:r>
      <w:r w:rsidR="00F72BFD">
        <w:rPr>
          <w:rStyle w:val="Zkladntext2"/>
          <w:b/>
          <w:color w:val="000000"/>
        </w:rPr>
        <w:t>2. 9. 2021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63" w:rsidRDefault="000E0363">
      <w:r>
        <w:separator/>
      </w:r>
    </w:p>
  </w:endnote>
  <w:endnote w:type="continuationSeparator" w:id="0">
    <w:p w:rsidR="000E0363" w:rsidRDefault="000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208D" w:rsidRPr="00B3208D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208D" w:rsidRPr="00B3208D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63" w:rsidRDefault="000E0363">
      <w:r>
        <w:separator/>
      </w:r>
    </w:p>
  </w:footnote>
  <w:footnote w:type="continuationSeparator" w:id="0">
    <w:p w:rsidR="000E0363" w:rsidRDefault="000E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75"/>
    <w:rsid w:val="000E0363"/>
    <w:rsid w:val="00143705"/>
    <w:rsid w:val="001547C2"/>
    <w:rsid w:val="00162384"/>
    <w:rsid w:val="0018724A"/>
    <w:rsid w:val="002C7763"/>
    <w:rsid w:val="00364817"/>
    <w:rsid w:val="003A169E"/>
    <w:rsid w:val="003F3875"/>
    <w:rsid w:val="004041FD"/>
    <w:rsid w:val="00421482"/>
    <w:rsid w:val="00430994"/>
    <w:rsid w:val="00463CAD"/>
    <w:rsid w:val="00473465"/>
    <w:rsid w:val="005903CC"/>
    <w:rsid w:val="005904F0"/>
    <w:rsid w:val="005E4FC2"/>
    <w:rsid w:val="00641DE3"/>
    <w:rsid w:val="00683606"/>
    <w:rsid w:val="006976C4"/>
    <w:rsid w:val="00710A85"/>
    <w:rsid w:val="007A5033"/>
    <w:rsid w:val="00873A91"/>
    <w:rsid w:val="0089766A"/>
    <w:rsid w:val="008F6FFD"/>
    <w:rsid w:val="00954E90"/>
    <w:rsid w:val="009703C9"/>
    <w:rsid w:val="009A70F2"/>
    <w:rsid w:val="00A0258A"/>
    <w:rsid w:val="00A71C55"/>
    <w:rsid w:val="00A8372A"/>
    <w:rsid w:val="00AA7C45"/>
    <w:rsid w:val="00B3208D"/>
    <w:rsid w:val="00B86414"/>
    <w:rsid w:val="00C44D21"/>
    <w:rsid w:val="00DA6476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7C272"/>
  <w14:defaultImageDpi w14:val="0"/>
  <w15:docId w15:val="{6FD0D68C-A41A-43BD-9CC6-6E4F545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Veronika Matějková</cp:lastModifiedBy>
  <cp:revision>14</cp:revision>
  <cp:lastPrinted>2021-09-30T10:57:00Z</cp:lastPrinted>
  <dcterms:created xsi:type="dcterms:W3CDTF">2016-06-30T10:03:00Z</dcterms:created>
  <dcterms:modified xsi:type="dcterms:W3CDTF">2021-09-30T14:11:00Z</dcterms:modified>
</cp:coreProperties>
</file>