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425" w:rsidRDefault="00EE1543">
      <w:pPr>
        <w:pStyle w:val="Bodytext21"/>
        <w:shd w:val="clear" w:color="auto" w:fill="auto"/>
        <w:ind w:left="5700" w:right="1260"/>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4.4pt;margin-top:-23.4pt;width:100.3pt;height:31.7pt;z-index:-8;mso-wrap-distance-left:5pt;mso-wrap-distance-right:5pt;mso-wrap-distance-bottom:18.55pt;mso-position-horizontal-relative:margin;mso-position-vertical-relative:margin" wrapcoords="0 0 21600 0 21600 21600 0 21600 0 0">
            <v:imagedata r:id="rId5" o:title=""/>
            <w10:wrap type="square" side="right" anchorx="margin" anchory="margin"/>
          </v:shape>
        </w:pict>
      </w:r>
      <w:r>
        <w:rPr>
          <w:noProof/>
        </w:rPr>
        <w:pict>
          <v:shapetype id="_x0000_t202" coordsize="21600,21600" o:spt="202" path="m,l,21600r21600,l21600,xe">
            <v:stroke joinstyle="miter"/>
            <v:path gradientshapeok="t" o:connecttype="rect"/>
          </v:shapetype>
          <v:shape id="_x0000_s1027" type="#_x0000_t202" style="position:absolute;left:0;text-align:left;margin-left:450.2pt;margin-top:-.55pt;width:44.3pt;height:32.4pt;z-index:-7;mso-wrap-distance-left:22.3pt;mso-wrap-distance-right:5pt;mso-position-horizontal-relative:margin;mso-position-vertical-relative:margin" filled="f" stroked="f">
            <v:textbox style="mso-fit-shape-to-text:t" inset="0,0,0,0">
              <w:txbxContent>
                <w:p w:rsidR="006C3425" w:rsidRDefault="006C3425">
                  <w:pPr>
                    <w:pStyle w:val="Bodytext21"/>
                    <w:shd w:val="clear" w:color="auto" w:fill="auto"/>
                    <w:spacing w:line="194" w:lineRule="exact"/>
                  </w:pPr>
                  <w:r>
                    <w:rPr>
                      <w:rStyle w:val="Bodytext2Exact"/>
                      <w:color w:val="000000"/>
                    </w:rPr>
                    <w:t>5651520527</w:t>
                  </w:r>
                </w:p>
                <w:p w:rsidR="006C3425" w:rsidRDefault="006C3425">
                  <w:pPr>
                    <w:pStyle w:val="Bodytext21"/>
                    <w:shd w:val="clear" w:color="auto" w:fill="auto"/>
                    <w:spacing w:line="194" w:lineRule="exact"/>
                  </w:pPr>
                  <w:r>
                    <w:rPr>
                      <w:rStyle w:val="Bodytext2Exact"/>
                      <w:color w:val="000000"/>
                    </w:rPr>
                    <w:t>9551030173</w:t>
                  </w:r>
                </w:p>
                <w:p w:rsidR="006C3425" w:rsidRDefault="006C3425">
                  <w:pPr>
                    <w:pStyle w:val="Bodytext21"/>
                    <w:shd w:val="clear" w:color="auto" w:fill="auto"/>
                    <w:spacing w:line="194" w:lineRule="exact"/>
                  </w:pPr>
                  <w:r>
                    <w:rPr>
                      <w:rStyle w:val="Bodytext2Exact"/>
                      <w:color w:val="000000"/>
                    </w:rPr>
                    <w:t>3600104620</w:t>
                  </w:r>
                </w:p>
              </w:txbxContent>
            </v:textbox>
            <w10:wrap type="square" side="left" anchorx="margin" anchory="margin"/>
          </v:shape>
        </w:pict>
      </w:r>
      <w:r>
        <w:rPr>
          <w:noProof/>
        </w:rPr>
        <w:pict>
          <v:shape id="_x0000_s1028" type="#_x0000_t202" style="position:absolute;left:0;text-align:left;margin-left:-52pt;margin-top:158.75pt;width:28.45pt;height:470.9pt;z-index:-6;mso-wrap-distance-left:5pt;mso-wrap-distance-right:6.1pt;mso-position-horizontal-relative:margin;mso-position-vertical-relative:margin" filled="f" stroked="f">
            <v:textbox style="mso-fit-shape-to-text:t" inset="0,0,0,0">
              <w:txbxContent>
                <w:p w:rsidR="006C3425" w:rsidRDefault="006C3425">
                  <w:pPr>
                    <w:pStyle w:val="Barcode0"/>
                    <w:shd w:val="clear" w:color="auto" w:fill="auto"/>
                  </w:pPr>
                  <w:r>
                    <w:rPr>
                      <w:rStyle w:val="Barcode"/>
                      <w:color w:val="000000"/>
                    </w:rPr>
                    <w:t>PCC0010032890470000000001020161006091011</w:t>
                  </w:r>
                </w:p>
              </w:txbxContent>
            </v:textbox>
            <w10:wrap type="square" side="right" anchorx="margin" anchory="margin"/>
          </v:shape>
        </w:pict>
      </w:r>
      <w:r>
        <w:rPr>
          <w:noProof/>
        </w:rPr>
        <w:pict>
          <v:shape id="_x0000_s1029" type="#_x0000_t202" style="position:absolute;left:0;text-align:left;margin-left:-18.4pt;margin-top:281.5pt;width:11.75pt;height:227.5pt;z-index:-5;mso-wrap-distance-left:5pt;mso-wrap-distance-right:6.85pt;mso-position-horizontal-relative:margin;mso-position-vertical-relative:margin" filled="f" stroked="f">
            <v:textbox style="layout-flow:vertical;mso-layout-flow-alt:bottom-to-top" inset="0,0,0,0">
              <w:txbxContent>
                <w:p w:rsidR="006C3425" w:rsidRDefault="006C3425">
                  <w:pPr>
                    <w:pStyle w:val="Bodytext4"/>
                    <w:shd w:val="clear" w:color="auto" w:fill="auto"/>
                  </w:pPr>
                  <w:r>
                    <w:rPr>
                      <w:rStyle w:val="Bodytext4Exact"/>
                      <w:color w:val="000000"/>
                    </w:rPr>
                    <w:t>PCC0010032890470000000001020161006091011</w:t>
                  </w:r>
                </w:p>
              </w:txbxContent>
            </v:textbox>
            <w10:wrap type="square" side="right" anchorx="margin" anchory="margin"/>
          </v:shape>
        </w:pict>
      </w:r>
      <w:r w:rsidR="006C3425">
        <w:rPr>
          <w:rStyle w:val="Bodytext2"/>
          <w:color w:val="000000"/>
        </w:rPr>
        <w:t>Zákaznické číslo: Číslo Smlouvy:</w:t>
      </w:r>
    </w:p>
    <w:p w:rsidR="006C3425" w:rsidRDefault="006C3425">
      <w:pPr>
        <w:pStyle w:val="Bodytext21"/>
        <w:shd w:val="clear" w:color="auto" w:fill="auto"/>
        <w:spacing w:after="53"/>
        <w:ind w:left="5700"/>
      </w:pPr>
      <w:r>
        <w:rPr>
          <w:rStyle w:val="Bodytext2"/>
          <w:color w:val="000000"/>
        </w:rPr>
        <w:t>Číslo místa spotřeby:</w:t>
      </w:r>
    </w:p>
    <w:p w:rsidR="006C3425" w:rsidRDefault="006C3425">
      <w:pPr>
        <w:pStyle w:val="Heading20"/>
        <w:keepNext/>
        <w:keepLines/>
        <w:shd w:val="clear" w:color="auto" w:fill="auto"/>
        <w:spacing w:before="0"/>
        <w:ind w:right="1340"/>
      </w:pPr>
      <w:bookmarkStart w:id="1" w:name="bookmark0"/>
      <w:r>
        <w:rPr>
          <w:rStyle w:val="Heading2"/>
          <w:b/>
          <w:bCs/>
          <w:color w:val="000000"/>
        </w:rPr>
        <w:t>Smlouva o sdružených službách dodávky elektřiny ze sítě nízkého napětí (dále jen "Smlouva")</w:t>
      </w:r>
      <w:bookmarkEnd w:id="1"/>
    </w:p>
    <w:p w:rsidR="006C3425" w:rsidRDefault="006C3425">
      <w:pPr>
        <w:pStyle w:val="Bodytext21"/>
        <w:shd w:val="clear" w:color="auto" w:fill="auto"/>
        <w:spacing w:after="170" w:line="168" w:lineRule="exact"/>
        <w:jc w:val="both"/>
      </w:pPr>
      <w:r>
        <w:rPr>
          <w:rStyle w:val="Bodytext2"/>
          <w:color w:val="000000"/>
        </w:rPr>
        <w:t>Uzavřená mezi těmito smluvními stranami:</w:t>
      </w:r>
    </w:p>
    <w:p w:rsidR="006C3425" w:rsidRDefault="006C3425">
      <w:pPr>
        <w:pStyle w:val="Heading70"/>
        <w:keepNext/>
        <w:keepLines/>
        <w:shd w:val="clear" w:color="auto" w:fill="auto"/>
        <w:spacing w:before="0"/>
      </w:pPr>
      <w:bookmarkStart w:id="2" w:name="bookmark1"/>
      <w:r>
        <w:rPr>
          <w:rStyle w:val="Heading7"/>
          <w:b/>
          <w:bCs/>
          <w:color w:val="000000"/>
        </w:rPr>
        <w:t>Zákazník</w:t>
      </w:r>
      <w:bookmarkEnd w:id="2"/>
    </w:p>
    <w:p w:rsidR="006C3425" w:rsidRDefault="006C3425">
      <w:pPr>
        <w:pStyle w:val="Bodytext21"/>
        <w:shd w:val="clear" w:color="auto" w:fill="auto"/>
        <w:spacing w:line="180" w:lineRule="exact"/>
        <w:ind w:right="1340"/>
      </w:pPr>
      <w:r>
        <w:rPr>
          <w:rStyle w:val="Bodytext2"/>
          <w:color w:val="000000"/>
        </w:rPr>
        <w:t>Jméno fyzické/právnické osoby: Středisko volného času Humpolec, U Nemocnice 692, příspěvková organizace IČ / DIČ: 05243793</w:t>
      </w:r>
    </w:p>
    <w:p w:rsidR="006C3425" w:rsidRDefault="006C3425">
      <w:pPr>
        <w:pStyle w:val="Bodytext21"/>
        <w:shd w:val="clear" w:color="auto" w:fill="auto"/>
        <w:spacing w:line="180" w:lineRule="exact"/>
        <w:ind w:right="1340"/>
      </w:pPr>
      <w:r>
        <w:rPr>
          <w:rStyle w:val="Bodytext2"/>
          <w:color w:val="000000"/>
        </w:rPr>
        <w:t xml:space="preserve">Společnost je zapsaná v </w:t>
      </w:r>
      <w:r>
        <w:rPr>
          <w:rStyle w:val="Bodytext2"/>
          <w:color w:val="000000"/>
          <w:lang w:val="en-US" w:eastAsia="en-US"/>
        </w:rPr>
        <w:t xml:space="preserve">OR </w:t>
      </w:r>
      <w:r>
        <w:rPr>
          <w:rStyle w:val="Bodytext2"/>
          <w:color w:val="000000"/>
        </w:rPr>
        <w:t>vedeném u Krajského soudu v Českých Budějovicích, oddíl Pr, vložka 747 Adresa trvalého bydliště/sídlo firmy: U Nemocnice 692,396 01 Humpolec</w:t>
      </w:r>
    </w:p>
    <w:p w:rsidR="006C3425" w:rsidRDefault="006C3425">
      <w:pPr>
        <w:pStyle w:val="Bodytext21"/>
        <w:shd w:val="clear" w:color="auto" w:fill="auto"/>
        <w:spacing w:line="158" w:lineRule="exact"/>
        <w:jc w:val="both"/>
      </w:pPr>
      <w:r>
        <w:rPr>
          <w:rStyle w:val="Bodytext2"/>
          <w:color w:val="000000"/>
        </w:rPr>
        <w:t>Adresa pro doručování: Středisko volného času Humpolec, U Nemocnice 692, příspěvková organizace, U Nemocnice 692, 396 01 Humpolec</w:t>
      </w:r>
    </w:p>
    <w:p w:rsidR="006C3425" w:rsidRDefault="006C3425">
      <w:pPr>
        <w:pStyle w:val="Bodytext21"/>
        <w:shd w:val="clear" w:color="auto" w:fill="auto"/>
        <w:tabs>
          <w:tab w:val="left" w:pos="2693"/>
        </w:tabs>
        <w:spacing w:after="180" w:line="168" w:lineRule="exact"/>
        <w:jc w:val="both"/>
      </w:pPr>
      <w:r>
        <w:rPr>
          <w:rStyle w:val="Bodytext2"/>
          <w:color w:val="000000"/>
        </w:rPr>
        <w:t>Telefon: 736 472 782, mobil:</w:t>
      </w:r>
      <w:r>
        <w:rPr>
          <w:rStyle w:val="Bodytext2"/>
          <w:color w:val="000000"/>
        </w:rPr>
        <w:tab/>
        <w:t xml:space="preserve">, e-mail: </w:t>
      </w:r>
      <w:hyperlink r:id="rId6" w:history="1">
        <w:r>
          <w:rPr>
            <w:rStyle w:val="Bodytext2"/>
            <w:color w:val="000000"/>
            <w:lang w:val="en-US" w:eastAsia="en-US"/>
          </w:rPr>
          <w:t>ddm.humpolec@tiscali.cz</w:t>
        </w:r>
      </w:hyperlink>
    </w:p>
    <w:p w:rsidR="006C3425" w:rsidRDefault="006C3425">
      <w:pPr>
        <w:pStyle w:val="Heading70"/>
        <w:keepNext/>
        <w:keepLines/>
        <w:shd w:val="clear" w:color="auto" w:fill="auto"/>
        <w:spacing w:before="0" w:line="168" w:lineRule="exact"/>
      </w:pPr>
      <w:bookmarkStart w:id="3" w:name="bookmark2"/>
      <w:r>
        <w:rPr>
          <w:rStyle w:val="Heading7"/>
          <w:b/>
          <w:bCs/>
          <w:color w:val="000000"/>
        </w:rPr>
        <w:t>Dodavatel</w:t>
      </w:r>
      <w:bookmarkEnd w:id="3"/>
    </w:p>
    <w:p w:rsidR="006C3425" w:rsidRDefault="006C3425">
      <w:pPr>
        <w:pStyle w:val="Bodytext21"/>
        <w:shd w:val="clear" w:color="auto" w:fill="auto"/>
        <w:spacing w:after="180" w:line="173" w:lineRule="exact"/>
        <w:jc w:val="both"/>
      </w:pPr>
      <w:r>
        <w:rPr>
          <w:rStyle w:val="Bodytext2"/>
          <w:color w:val="000000"/>
        </w:rPr>
        <w:t xml:space="preserve">E.ON Energie, a.s., F. A. Gerstnera 2151/6, 370 49 České Budějovice | IČ: 26078201 | DIČ: CZ26078201 | Společnost je zapsána v </w:t>
      </w:r>
      <w:r>
        <w:rPr>
          <w:rStyle w:val="Bodytext2"/>
          <w:color w:val="000000"/>
          <w:lang w:val="en-US" w:eastAsia="en-US"/>
        </w:rPr>
        <w:t xml:space="preserve">OR </w:t>
      </w:r>
      <w:r>
        <w:rPr>
          <w:rStyle w:val="Bodytext2"/>
          <w:color w:val="000000"/>
        </w:rPr>
        <w:t xml:space="preserve">vedeném u KS v Českých Budějovicích, oddíl B, vložka 1390 | Peněžní ústav: Komerční banka, a.s., číslo účtu: | zastoupený na základě plné moci společností E.ON Česká republika, s.r.o., F.A.Gerstnera 2151/6, 370 49 České Budějovice | IČ: 25733591 | DIČ: CZ25733591 | Společnost je zapsána v </w:t>
      </w:r>
      <w:r>
        <w:rPr>
          <w:rStyle w:val="Bodytext2"/>
          <w:color w:val="000000"/>
          <w:lang w:val="en-US" w:eastAsia="en-US"/>
        </w:rPr>
        <w:t xml:space="preserve">OR </w:t>
      </w:r>
      <w:r>
        <w:rPr>
          <w:rStyle w:val="Bodytext2"/>
          <w:color w:val="000000"/>
        </w:rPr>
        <w:t xml:space="preserve">vedeném u KS v Českých Budějovicích, oddíl C, vložka 15066. Orgánem, který je oprávněn v zákonem stanovených případech rozhodovat spory mezi Zákazníkem a Dodavatelem a přijímat stížnosti Zákazníka je Energetický regulační úřad </w:t>
      </w:r>
      <w:r>
        <w:rPr>
          <w:rStyle w:val="Bodytext2"/>
          <w:color w:val="000000"/>
          <w:lang w:val="en-US" w:eastAsia="en-US"/>
        </w:rPr>
        <w:t>(</w:t>
      </w:r>
      <w:hyperlink r:id="rId7" w:history="1">
        <w:r>
          <w:rPr>
            <w:rStyle w:val="Bodytext2"/>
            <w:color w:val="000000"/>
            <w:lang w:val="en-US" w:eastAsia="en-US"/>
          </w:rPr>
          <w:t>www.eru.cz</w:t>
        </w:r>
      </w:hyperlink>
      <w:r>
        <w:rPr>
          <w:rStyle w:val="Bodytext2"/>
          <w:color w:val="000000"/>
          <w:lang w:val="en-US" w:eastAsia="en-US"/>
        </w:rPr>
        <w:t xml:space="preserve">). </w:t>
      </w:r>
      <w:r>
        <w:rPr>
          <w:rStyle w:val="Bodytext2"/>
          <w:color w:val="000000"/>
        </w:rPr>
        <w:t>Stížnosti vyřizuje Dodavatel v souladu s OP a právním řádem CR.</w:t>
      </w:r>
    </w:p>
    <w:p w:rsidR="006C3425" w:rsidRDefault="006C3425">
      <w:pPr>
        <w:pStyle w:val="Heading70"/>
        <w:keepNext/>
        <w:keepLines/>
        <w:numPr>
          <w:ilvl w:val="0"/>
          <w:numId w:val="1"/>
        </w:numPr>
        <w:shd w:val="clear" w:color="auto" w:fill="auto"/>
        <w:tabs>
          <w:tab w:val="left" w:pos="277"/>
        </w:tabs>
        <w:spacing w:before="0" w:line="173" w:lineRule="exact"/>
      </w:pPr>
      <w:bookmarkStart w:id="4" w:name="bookmark3"/>
      <w:r>
        <w:rPr>
          <w:rStyle w:val="Heading7"/>
          <w:b/>
          <w:bCs/>
          <w:color w:val="000000"/>
        </w:rPr>
        <w:t>Předmět a obsah Smlouvy</w:t>
      </w:r>
      <w:bookmarkEnd w:id="4"/>
    </w:p>
    <w:p w:rsidR="006C3425" w:rsidRDefault="006C3425">
      <w:pPr>
        <w:pStyle w:val="Bodytext21"/>
        <w:shd w:val="clear" w:color="auto" w:fill="auto"/>
        <w:spacing w:after="174" w:line="173" w:lineRule="exact"/>
        <w:jc w:val="both"/>
      </w:pPr>
      <w:r>
        <w:rPr>
          <w:rStyle w:val="Bodytext2"/>
          <w:color w:val="000000"/>
        </w:rPr>
        <w:t>Závazek Dodavatele dodávat Zákazníkovi elektřinu ze sítě nízkého napětí v množství, které je omezeno (určeno) hodnotou hlavního jističe a zajistit na vlastní jméno, na vlastní účet a v potřebném rozsahu související služby v elektroenergetice a závazek Zákazníka zaplatit Dodavateli cenu za dodanou elektřinu a cenu za související služby v elektroenergetice uplatňovanou v souladu s cenovou regulací, a to vše za podmínek dále uvedených.</w:t>
      </w:r>
    </w:p>
    <w:p w:rsidR="006C3425" w:rsidRDefault="006C3425">
      <w:pPr>
        <w:pStyle w:val="Heading70"/>
        <w:keepNext/>
        <w:keepLines/>
        <w:numPr>
          <w:ilvl w:val="0"/>
          <w:numId w:val="1"/>
        </w:numPr>
        <w:shd w:val="clear" w:color="auto" w:fill="auto"/>
        <w:tabs>
          <w:tab w:val="left" w:pos="292"/>
        </w:tabs>
        <w:spacing w:before="0"/>
      </w:pPr>
      <w:bookmarkStart w:id="5" w:name="bookmark4"/>
      <w:r>
        <w:rPr>
          <w:rStyle w:val="Heading7"/>
          <w:b/>
          <w:bCs/>
          <w:color w:val="000000"/>
        </w:rPr>
        <w:t>Doba platnosti a účinnosti Smlouvy</w:t>
      </w:r>
      <w:bookmarkEnd w:id="5"/>
    </w:p>
    <w:p w:rsidR="006C3425" w:rsidRDefault="006C3425">
      <w:pPr>
        <w:pStyle w:val="Bodytext21"/>
        <w:numPr>
          <w:ilvl w:val="0"/>
          <w:numId w:val="2"/>
        </w:numPr>
        <w:shd w:val="clear" w:color="auto" w:fill="auto"/>
        <w:tabs>
          <w:tab w:val="left" w:pos="277"/>
        </w:tabs>
        <w:spacing w:line="180" w:lineRule="exact"/>
        <w:jc w:val="both"/>
      </w:pPr>
      <w:r>
        <w:rPr>
          <w:rStyle w:val="Bodytext2"/>
          <w:color w:val="000000"/>
        </w:rPr>
        <w:t>Předpokládaný termín zahájení dodávky: 07.10.2016</w:t>
      </w:r>
    </w:p>
    <w:p w:rsidR="006C3425" w:rsidRDefault="006C3425">
      <w:pPr>
        <w:pStyle w:val="Bodytext21"/>
        <w:numPr>
          <w:ilvl w:val="0"/>
          <w:numId w:val="2"/>
        </w:numPr>
        <w:shd w:val="clear" w:color="auto" w:fill="auto"/>
        <w:tabs>
          <w:tab w:val="left" w:pos="277"/>
        </w:tabs>
        <w:spacing w:after="186" w:line="180" w:lineRule="exact"/>
        <w:jc w:val="both"/>
      </w:pPr>
      <w:r>
        <w:rPr>
          <w:rStyle w:val="Bodytext2"/>
          <w:color w:val="000000"/>
        </w:rPr>
        <w:t>Tato Smlouva je platná ode dne podpisu oběma smluvními stranami a účinná zahájením dodávky dle této Smlouvy. Smlouva je uzavřena na dobu neurčitou.</w:t>
      </w:r>
    </w:p>
    <w:p w:rsidR="006C3425" w:rsidRDefault="006C3425">
      <w:pPr>
        <w:pStyle w:val="Heading70"/>
        <w:keepNext/>
        <w:keepLines/>
        <w:numPr>
          <w:ilvl w:val="0"/>
          <w:numId w:val="1"/>
        </w:numPr>
        <w:shd w:val="clear" w:color="auto" w:fill="auto"/>
        <w:tabs>
          <w:tab w:val="left" w:pos="335"/>
        </w:tabs>
        <w:spacing w:before="0" w:line="173" w:lineRule="exact"/>
      </w:pPr>
      <w:bookmarkStart w:id="6" w:name="bookmark5"/>
      <w:r>
        <w:rPr>
          <w:rStyle w:val="Heading7"/>
          <w:b/>
          <w:bCs/>
          <w:color w:val="000000"/>
        </w:rPr>
        <w:t>Produkt, produktová řada, ceník, zálohy a platební podmínky</w:t>
      </w:r>
      <w:bookmarkEnd w:id="6"/>
    </w:p>
    <w:p w:rsidR="006C3425" w:rsidRDefault="006C3425">
      <w:pPr>
        <w:pStyle w:val="Bodytext21"/>
        <w:numPr>
          <w:ilvl w:val="0"/>
          <w:numId w:val="3"/>
        </w:numPr>
        <w:shd w:val="clear" w:color="auto" w:fill="auto"/>
        <w:tabs>
          <w:tab w:val="left" w:pos="277"/>
        </w:tabs>
        <w:spacing w:line="173" w:lineRule="exact"/>
        <w:jc w:val="both"/>
      </w:pPr>
      <w:r>
        <w:rPr>
          <w:rStyle w:val="Bodytext2"/>
          <w:color w:val="000000"/>
        </w:rPr>
        <w:t>Produkt dodávky elektřiny: Accu</w:t>
      </w:r>
    </w:p>
    <w:p w:rsidR="006C3425" w:rsidRDefault="006C3425">
      <w:pPr>
        <w:pStyle w:val="Bodytext21"/>
        <w:numPr>
          <w:ilvl w:val="0"/>
          <w:numId w:val="3"/>
        </w:numPr>
        <w:shd w:val="clear" w:color="auto" w:fill="auto"/>
        <w:tabs>
          <w:tab w:val="left" w:pos="277"/>
        </w:tabs>
        <w:spacing w:line="173" w:lineRule="exact"/>
        <w:jc w:val="both"/>
      </w:pPr>
      <w:r>
        <w:rPr>
          <w:rStyle w:val="Bodytext2"/>
          <w:color w:val="000000"/>
        </w:rPr>
        <w:t>Sjednává se produktová řada StandardPower a cena za dodávku elektřiny je stanovena Ceníkem dodávky elektřiny E.ON Energie, a.s., pro zákazníky kategorie C - Podnikatelé, Produktová řada StandardPower, platným a účinným v období dodávky.</w:t>
      </w:r>
    </w:p>
    <w:p w:rsidR="006C3425" w:rsidRDefault="006C3425">
      <w:pPr>
        <w:pStyle w:val="Bodytext21"/>
        <w:numPr>
          <w:ilvl w:val="0"/>
          <w:numId w:val="3"/>
        </w:numPr>
        <w:shd w:val="clear" w:color="auto" w:fill="auto"/>
        <w:tabs>
          <w:tab w:val="left" w:pos="277"/>
        </w:tabs>
        <w:spacing w:line="173" w:lineRule="exact"/>
        <w:jc w:val="both"/>
      </w:pPr>
      <w:r>
        <w:rPr>
          <w:rStyle w:val="Bodytext2"/>
          <w:color w:val="000000"/>
        </w:rPr>
        <w:t xml:space="preserve">Výše zálohy do nejbližšího zúčtování: </w:t>
      </w:r>
    </w:p>
    <w:p w:rsidR="006C3425" w:rsidRDefault="006C3425">
      <w:pPr>
        <w:pStyle w:val="Bodytext21"/>
        <w:numPr>
          <w:ilvl w:val="0"/>
          <w:numId w:val="3"/>
        </w:numPr>
        <w:shd w:val="clear" w:color="auto" w:fill="auto"/>
        <w:tabs>
          <w:tab w:val="left" w:pos="277"/>
        </w:tabs>
        <w:spacing w:line="173" w:lineRule="exact"/>
        <w:jc w:val="both"/>
      </w:pPr>
      <w:r>
        <w:rPr>
          <w:rStyle w:val="Bodytext2"/>
          <w:color w:val="000000"/>
        </w:rPr>
        <w:t>Způsob úhrady záloh: Převod z účtu</w:t>
      </w:r>
    </w:p>
    <w:p w:rsidR="006C3425" w:rsidRDefault="006C3425">
      <w:pPr>
        <w:pStyle w:val="Bodytext21"/>
        <w:numPr>
          <w:ilvl w:val="0"/>
          <w:numId w:val="3"/>
        </w:numPr>
        <w:shd w:val="clear" w:color="auto" w:fill="auto"/>
        <w:tabs>
          <w:tab w:val="left" w:pos="277"/>
        </w:tabs>
        <w:spacing w:line="173" w:lineRule="exact"/>
        <w:jc w:val="both"/>
      </w:pPr>
      <w:r>
        <w:rPr>
          <w:rStyle w:val="Bodytext2"/>
          <w:color w:val="000000"/>
        </w:rPr>
        <w:t>Způsob úhrady faktury: Převod z účtu</w:t>
      </w:r>
    </w:p>
    <w:p w:rsidR="006C3425" w:rsidRDefault="006C3425">
      <w:pPr>
        <w:pStyle w:val="Bodytext21"/>
        <w:numPr>
          <w:ilvl w:val="0"/>
          <w:numId w:val="3"/>
        </w:numPr>
        <w:shd w:val="clear" w:color="auto" w:fill="auto"/>
        <w:tabs>
          <w:tab w:val="left" w:pos="277"/>
        </w:tabs>
        <w:spacing w:line="173" w:lineRule="exact"/>
        <w:jc w:val="both"/>
      </w:pPr>
      <w:r>
        <w:rPr>
          <w:rStyle w:val="Bodytext2"/>
          <w:color w:val="000000"/>
        </w:rPr>
        <w:t>Zálohové období (cyklus záloh): Měsíční</w:t>
      </w:r>
    </w:p>
    <w:p w:rsidR="006C3425" w:rsidRDefault="006C3425">
      <w:pPr>
        <w:pStyle w:val="Bodytext21"/>
        <w:numPr>
          <w:ilvl w:val="0"/>
          <w:numId w:val="3"/>
        </w:numPr>
        <w:shd w:val="clear" w:color="auto" w:fill="auto"/>
        <w:tabs>
          <w:tab w:val="left" w:pos="277"/>
        </w:tabs>
        <w:spacing w:line="173" w:lineRule="exact"/>
        <w:jc w:val="both"/>
      </w:pPr>
      <w:r>
        <w:rPr>
          <w:rStyle w:val="Bodytext2"/>
          <w:color w:val="000000"/>
        </w:rPr>
        <w:t xml:space="preserve">Variabilní symbol: </w:t>
      </w:r>
    </w:p>
    <w:p w:rsidR="006C3425" w:rsidRDefault="006C3425">
      <w:pPr>
        <w:pStyle w:val="Bodytext21"/>
        <w:numPr>
          <w:ilvl w:val="0"/>
          <w:numId w:val="3"/>
        </w:numPr>
        <w:shd w:val="clear" w:color="auto" w:fill="auto"/>
        <w:tabs>
          <w:tab w:val="left" w:pos="277"/>
        </w:tabs>
        <w:spacing w:line="173" w:lineRule="exact"/>
        <w:jc w:val="both"/>
      </w:pPr>
      <w:r>
        <w:rPr>
          <w:rStyle w:val="Bodytext2"/>
          <w:color w:val="000000"/>
        </w:rPr>
        <w:t xml:space="preserve">Bankovní spojení: Komerční banka, a.s., číslo účtu/kód banky: </w:t>
      </w:r>
    </w:p>
    <w:p w:rsidR="006C3425" w:rsidRDefault="006C3425">
      <w:pPr>
        <w:pStyle w:val="Bodytext21"/>
        <w:numPr>
          <w:ilvl w:val="0"/>
          <w:numId w:val="3"/>
        </w:numPr>
        <w:shd w:val="clear" w:color="auto" w:fill="auto"/>
        <w:tabs>
          <w:tab w:val="left" w:pos="277"/>
        </w:tabs>
        <w:spacing w:after="180" w:line="173" w:lineRule="exact"/>
        <w:jc w:val="both"/>
      </w:pPr>
      <w:r>
        <w:rPr>
          <w:rStyle w:val="Bodytext2"/>
          <w:color w:val="000000"/>
        </w:rPr>
        <w:t xml:space="preserve">Způsob zasílání faktur: v PDF formátu na uvedený e-mail: </w:t>
      </w:r>
      <w:hyperlink r:id="rId8" w:history="1">
        <w:r>
          <w:rPr>
            <w:rStyle w:val="Bodytext2"/>
            <w:color w:val="000000"/>
            <w:lang w:val="en-US" w:eastAsia="en-US"/>
          </w:rPr>
          <w:t>ddm.humpolec@tiscali.cz</w:t>
        </w:r>
      </w:hyperlink>
    </w:p>
    <w:p w:rsidR="006C3425" w:rsidRDefault="006C3425">
      <w:pPr>
        <w:pStyle w:val="Heading70"/>
        <w:keepNext/>
        <w:keepLines/>
        <w:numPr>
          <w:ilvl w:val="0"/>
          <w:numId w:val="1"/>
        </w:numPr>
        <w:shd w:val="clear" w:color="auto" w:fill="auto"/>
        <w:tabs>
          <w:tab w:val="left" w:pos="335"/>
        </w:tabs>
        <w:spacing w:before="0" w:line="173" w:lineRule="exact"/>
      </w:pPr>
      <w:bookmarkStart w:id="7" w:name="bookmark6"/>
      <w:r>
        <w:rPr>
          <w:rStyle w:val="Heading7"/>
          <w:b/>
          <w:bCs/>
          <w:color w:val="000000"/>
        </w:rPr>
        <w:t>Odběrné místo</w:t>
      </w:r>
      <w:bookmarkEnd w:id="7"/>
    </w:p>
    <w:p w:rsidR="006C3425" w:rsidRDefault="006C3425">
      <w:pPr>
        <w:pStyle w:val="Bodytext21"/>
        <w:shd w:val="clear" w:color="auto" w:fill="auto"/>
        <w:spacing w:line="173" w:lineRule="exact"/>
        <w:jc w:val="both"/>
      </w:pPr>
      <w:r>
        <w:rPr>
          <w:rStyle w:val="Bodytext2"/>
          <w:color w:val="000000"/>
        </w:rPr>
        <w:t>Adresa odběrného místa: U Nemocnice 692, 396 01 Humpolec</w:t>
      </w:r>
    </w:p>
    <w:p w:rsidR="006C3425" w:rsidRDefault="006C3425">
      <w:pPr>
        <w:pStyle w:val="Bodytext21"/>
        <w:shd w:val="clear" w:color="auto" w:fill="auto"/>
        <w:spacing w:line="173" w:lineRule="exact"/>
        <w:jc w:val="both"/>
      </w:pPr>
      <w:r>
        <w:rPr>
          <w:rStyle w:val="Bodytext2"/>
          <w:color w:val="000000"/>
        </w:rPr>
        <w:t>EAN kód: 859182400105488050</w:t>
      </w:r>
    </w:p>
    <w:p w:rsidR="006C3425" w:rsidRDefault="006C3425">
      <w:pPr>
        <w:pStyle w:val="Bodytext21"/>
        <w:shd w:val="clear" w:color="auto" w:fill="auto"/>
        <w:spacing w:line="173" w:lineRule="exact"/>
        <w:jc w:val="both"/>
      </w:pPr>
      <w:r>
        <w:rPr>
          <w:rStyle w:val="Bodytext2"/>
          <w:color w:val="000000"/>
        </w:rPr>
        <w:t>Typ měření: C</w:t>
      </w:r>
    </w:p>
    <w:p w:rsidR="006C3425" w:rsidRDefault="006C3425">
      <w:pPr>
        <w:pStyle w:val="Bodytext21"/>
        <w:shd w:val="clear" w:color="auto" w:fill="auto"/>
        <w:spacing w:line="173" w:lineRule="exact"/>
        <w:jc w:val="both"/>
      </w:pPr>
      <w:r>
        <w:rPr>
          <w:rStyle w:val="Bodytext2"/>
          <w:color w:val="000000"/>
        </w:rPr>
        <w:t>Sazba distribuce: C 25d</w:t>
      </w:r>
    </w:p>
    <w:p w:rsidR="006C3425" w:rsidRDefault="006C3425">
      <w:pPr>
        <w:pStyle w:val="Bodytext21"/>
        <w:shd w:val="clear" w:color="auto" w:fill="auto"/>
        <w:spacing w:after="186" w:line="173" w:lineRule="exact"/>
        <w:jc w:val="both"/>
      </w:pPr>
      <w:r>
        <w:rPr>
          <w:rStyle w:val="Bodytext2"/>
          <w:color w:val="000000"/>
        </w:rPr>
        <w:t>Rezervovaný příkon (Hodnota hlavního jističe): 3x80A</w:t>
      </w:r>
    </w:p>
    <w:p w:rsidR="006C3425" w:rsidRDefault="006C3425">
      <w:pPr>
        <w:pStyle w:val="Bodytext21"/>
        <w:shd w:val="clear" w:color="auto" w:fill="auto"/>
        <w:spacing w:after="178" w:line="166" w:lineRule="exact"/>
        <w:jc w:val="both"/>
      </w:pPr>
      <w:r>
        <w:rPr>
          <w:rStyle w:val="Bodytext2"/>
          <w:color w:val="000000"/>
        </w:rPr>
        <w:t xml:space="preserve">V případě, kdy údaj o typu měření a/nebo hodnotě hlavního jističe a/nebo distribuční sazbě uvedený v této Smlouvě je jiný, než údaj </w:t>
      </w:r>
      <w:r>
        <w:rPr>
          <w:rStyle w:val="Bodytext275pt"/>
          <w:color w:val="000000"/>
        </w:rPr>
        <w:t xml:space="preserve">evidovaný u příslušného provozovatele distribuční soustavy (dále jen "Distributor”), dohodly se smluvní strany, že platí údaj evidovaný </w:t>
      </w:r>
      <w:r>
        <w:rPr>
          <w:rStyle w:val="Bodytext2"/>
          <w:color w:val="000000"/>
        </w:rPr>
        <w:t>Distributorem.</w:t>
      </w:r>
    </w:p>
    <w:p w:rsidR="006C3425" w:rsidRDefault="006C3425">
      <w:pPr>
        <w:pStyle w:val="Heading70"/>
        <w:keepNext/>
        <w:keepLines/>
        <w:numPr>
          <w:ilvl w:val="0"/>
          <w:numId w:val="1"/>
        </w:numPr>
        <w:shd w:val="clear" w:color="auto" w:fill="auto"/>
        <w:tabs>
          <w:tab w:val="left" w:pos="335"/>
        </w:tabs>
        <w:spacing w:before="0" w:line="168" w:lineRule="exact"/>
      </w:pPr>
      <w:bookmarkStart w:id="8" w:name="bookmark7"/>
      <w:r>
        <w:rPr>
          <w:rStyle w:val="Heading7"/>
          <w:b/>
          <w:bCs/>
          <w:color w:val="000000"/>
        </w:rPr>
        <w:t>Zvláštní ujednání</w:t>
      </w:r>
      <w:bookmarkEnd w:id="8"/>
    </w:p>
    <w:p w:rsidR="006C3425" w:rsidRDefault="006C3425">
      <w:pPr>
        <w:pStyle w:val="Bodytext21"/>
        <w:shd w:val="clear" w:color="auto" w:fill="auto"/>
        <w:spacing w:after="356" w:line="168" w:lineRule="exact"/>
        <w:jc w:val="both"/>
      </w:pPr>
      <w:r>
        <w:rPr>
          <w:rStyle w:val="Bodytext2"/>
          <w:color w:val="000000"/>
        </w:rPr>
        <w:t xml:space="preserve">Přepis elektroměru číslo 8742174 se stavem VT 20 215 </w:t>
      </w:r>
      <w:r>
        <w:rPr>
          <w:rStyle w:val="Bodytext2"/>
          <w:color w:val="000000"/>
          <w:lang w:val="en-US" w:eastAsia="en-US"/>
        </w:rPr>
        <w:t xml:space="preserve">kWh, </w:t>
      </w:r>
      <w:r>
        <w:rPr>
          <w:rStyle w:val="Bodytext2"/>
          <w:color w:val="000000"/>
        </w:rPr>
        <w:t xml:space="preserve">NT 8 082 </w:t>
      </w:r>
      <w:r>
        <w:rPr>
          <w:rStyle w:val="Bodytext2"/>
          <w:color w:val="000000"/>
          <w:lang w:val="en-US" w:eastAsia="en-US"/>
        </w:rPr>
        <w:t xml:space="preserve">kWh </w:t>
      </w:r>
      <w:r>
        <w:rPr>
          <w:rStyle w:val="Bodytext2"/>
          <w:color w:val="000000"/>
        </w:rPr>
        <w:t>ke dni 7.10. 2016</w:t>
      </w:r>
    </w:p>
    <w:p w:rsidR="006C3425" w:rsidRDefault="006C3425">
      <w:pPr>
        <w:pStyle w:val="Heading70"/>
        <w:keepNext/>
        <w:keepLines/>
        <w:numPr>
          <w:ilvl w:val="0"/>
          <w:numId w:val="1"/>
        </w:numPr>
        <w:shd w:val="clear" w:color="auto" w:fill="auto"/>
        <w:tabs>
          <w:tab w:val="left" w:pos="342"/>
        </w:tabs>
        <w:spacing w:before="0" w:line="173" w:lineRule="exact"/>
      </w:pPr>
      <w:bookmarkStart w:id="9" w:name="bookmark8"/>
      <w:r>
        <w:rPr>
          <w:rStyle w:val="Heading7"/>
          <w:b/>
          <w:bCs/>
          <w:color w:val="000000"/>
        </w:rPr>
        <w:t>Podmínky sdružených služeb dodávky elektřiny</w:t>
      </w:r>
      <w:bookmarkEnd w:id="9"/>
    </w:p>
    <w:p w:rsidR="006C3425" w:rsidRDefault="006C3425">
      <w:pPr>
        <w:pStyle w:val="Bodytext21"/>
        <w:numPr>
          <w:ilvl w:val="0"/>
          <w:numId w:val="4"/>
        </w:numPr>
        <w:shd w:val="clear" w:color="auto" w:fill="auto"/>
        <w:tabs>
          <w:tab w:val="left" w:pos="277"/>
        </w:tabs>
        <w:spacing w:line="173" w:lineRule="exact"/>
        <w:jc w:val="both"/>
      </w:pPr>
      <w:r>
        <w:rPr>
          <w:rStyle w:val="Bodytext2"/>
          <w:color w:val="000000"/>
        </w:rPr>
        <w:t xml:space="preserve">Smluvní vztahy se dále řídí Obchodními podmínkami dodávky elektřiny pro odběrná místa připojená z hladiny nízkého napětí (dále jen "OP"), které jsou součástí této Smlouvy, a příslušným ceníkem dle čl. </w:t>
      </w:r>
      <w:r>
        <w:rPr>
          <w:rStyle w:val="Bodytext2"/>
          <w:color w:val="000000"/>
          <w:lang w:val="en-US" w:eastAsia="en-US"/>
        </w:rPr>
        <w:t xml:space="preserve">Ill </w:t>
      </w:r>
      <w:r>
        <w:rPr>
          <w:rStyle w:val="Bodytext2"/>
          <w:color w:val="000000"/>
        </w:rPr>
        <w:t>odst. 2 Smlouvy (dále jen "ceník").</w:t>
      </w:r>
    </w:p>
    <w:p w:rsidR="006C3425" w:rsidRDefault="006C3425">
      <w:pPr>
        <w:pStyle w:val="Bodytext21"/>
        <w:numPr>
          <w:ilvl w:val="0"/>
          <w:numId w:val="4"/>
        </w:numPr>
        <w:shd w:val="clear" w:color="auto" w:fill="auto"/>
        <w:tabs>
          <w:tab w:val="left" w:pos="277"/>
        </w:tabs>
        <w:spacing w:line="173" w:lineRule="exact"/>
        <w:jc w:val="both"/>
      </w:pPr>
      <w:r>
        <w:rPr>
          <w:rStyle w:val="Bodytext2"/>
          <w:color w:val="000000"/>
        </w:rPr>
        <w:t>Dodavatel má právo cenu za dodávku elektřiny v příslušném ceníku jednostranně měnit z důvodů změny cen na velkoobchodním trhu s energiemi, změny devizového kurzu, změny cen nakupovaných služeb, legislativních změn a změny rozsahu služeb poskytovaných zákazníkům. Dodavatel má právo OP jednostranně kdykoli měnit z důvodů změn legislativy, změn podmínek na trhu s energiemi, nutnosti ošetření rizik smluvního vztahu, inovace poskytovaných služeb či za účelem optimalizace právních vztahů se Zákazníkem. Změna ceníku nebo OP bude Zákazníkovi oznámena zveřejněním na internetových stránkách Dodavatele. V souvislosti se změnou OP a zvýšením ceny za dodávku elektřiny dle tohoto odstavce má Zákazník právo v případě nesouhlasu s těmito změnami od Smlouvy odstoupit, a to v souladu s příslušným právním předpisem.</w:t>
      </w:r>
    </w:p>
    <w:p w:rsidR="006C3425" w:rsidRDefault="006C3425">
      <w:pPr>
        <w:pStyle w:val="Bodytext21"/>
        <w:numPr>
          <w:ilvl w:val="0"/>
          <w:numId w:val="4"/>
        </w:numPr>
        <w:shd w:val="clear" w:color="auto" w:fill="auto"/>
        <w:tabs>
          <w:tab w:val="left" w:pos="277"/>
        </w:tabs>
        <w:spacing w:line="173" w:lineRule="exact"/>
        <w:jc w:val="both"/>
      </w:pPr>
      <w:r>
        <w:rPr>
          <w:rStyle w:val="Bodytext2"/>
          <w:color w:val="000000"/>
        </w:rPr>
        <w:t>V případě, že Zákazník neplní platební povinnosti a Dodavatel mu prokazatelně zašle písemnou upomínku, je oprávněn v této souvislosti Zákazníkovi vyúčtovat smluvní pokutu ve výši 200 Kč. Zákazník se zavazuje uhradit Dodavateli tuto smluvní pokutu.</w:t>
      </w:r>
    </w:p>
    <w:p w:rsidR="006C3425" w:rsidRDefault="006C3425">
      <w:pPr>
        <w:pStyle w:val="Bodytext21"/>
        <w:numPr>
          <w:ilvl w:val="0"/>
          <w:numId w:val="4"/>
        </w:numPr>
        <w:shd w:val="clear" w:color="auto" w:fill="auto"/>
        <w:tabs>
          <w:tab w:val="left" w:pos="277"/>
        </w:tabs>
        <w:spacing w:line="173" w:lineRule="exact"/>
        <w:jc w:val="both"/>
      </w:pPr>
      <w:r>
        <w:rPr>
          <w:rStyle w:val="Bodytext2"/>
          <w:color w:val="000000"/>
        </w:rPr>
        <w:t>V případě, že Zákazník poruší povinnost dle odst. 2.2 nebo 2.3 OP, zavazuje se zaplatit Dodavateli smluvní pokutu ve výši 10 000 Kč.</w:t>
      </w:r>
    </w:p>
    <w:p w:rsidR="006C3425" w:rsidRDefault="006C3425">
      <w:pPr>
        <w:pStyle w:val="Bodytext21"/>
        <w:numPr>
          <w:ilvl w:val="0"/>
          <w:numId w:val="4"/>
        </w:numPr>
        <w:shd w:val="clear" w:color="auto" w:fill="auto"/>
        <w:tabs>
          <w:tab w:val="left" w:pos="278"/>
        </w:tabs>
        <w:spacing w:line="173" w:lineRule="exact"/>
        <w:jc w:val="both"/>
      </w:pPr>
      <w:r>
        <w:rPr>
          <w:rStyle w:val="Bodytext2"/>
          <w:color w:val="000000"/>
        </w:rPr>
        <w:t>V případě, že při vyúčtování sdružených služeb dodávky elektřiny vznikne Zákazníkovi přeplatek do výše 99,- Kč včetně, Zákazník výslovně souhlasí s tím, že Dodavatel je oprávněn takový přeplatek Zákazníkovi nevrátit a jako mimořádnou zálohu jej převést do příštího fakturačního období.</w:t>
      </w:r>
    </w:p>
    <w:p w:rsidR="006C3425" w:rsidRDefault="006C3425">
      <w:pPr>
        <w:pStyle w:val="Bodytext21"/>
        <w:numPr>
          <w:ilvl w:val="0"/>
          <w:numId w:val="4"/>
        </w:numPr>
        <w:shd w:val="clear" w:color="auto" w:fill="auto"/>
        <w:tabs>
          <w:tab w:val="left" w:pos="277"/>
        </w:tabs>
        <w:spacing w:after="211" w:line="173" w:lineRule="exact"/>
        <w:jc w:val="both"/>
      </w:pPr>
      <w:r>
        <w:rPr>
          <w:rStyle w:val="Bodytext2"/>
          <w:color w:val="000000"/>
        </w:rPr>
        <w:t>V případě, že při změně dodavatele dojde k situaci uvedené v § 51 odst. 4) zákona č. 458/2000 Sb., v platném znění, tj. probíhá odběr elektřiny v odběrném místě Zákazníka po dobu kratší než 10 pracovních dní bez smluvního subjektu zúčtování evidovaného pro odběrné místo Zákazníka, smluvní strany se dohodly, že se považuje za zahájení dodávky elektřiny den, od kterého nese Dodavatel odpovědnost za odchylku v odběrném místě Zákazníka, pokud právní předpisy nestanoví jinak.</w:t>
      </w:r>
    </w:p>
    <w:p w:rsidR="006C3425" w:rsidRDefault="00EE1543">
      <w:pPr>
        <w:pStyle w:val="Bodytext30"/>
        <w:shd w:val="clear" w:color="auto" w:fill="auto"/>
        <w:spacing w:before="0"/>
      </w:pPr>
      <w:r>
        <w:rPr>
          <w:noProof/>
        </w:rPr>
        <w:pict>
          <v:shape id="_x0000_s1030" type="#_x0000_t202" style="position:absolute;left:0;text-align:left;margin-left:340.4pt;margin-top:768.25pt;width:148.3pt;height:9.95pt;z-index:-4;mso-wrap-distance-left:85.3pt;mso-wrap-distance-right:5pt;mso-position-horizontal-relative:margin;mso-position-vertical-relative:margin" filled="f" stroked="f">
            <v:textbox style="mso-fit-shape-to-text:t" inset="0,0,0,0">
              <w:txbxContent>
                <w:p w:rsidR="006C3425" w:rsidRDefault="006C3425">
                  <w:pPr>
                    <w:pStyle w:val="Bodytext30"/>
                    <w:shd w:val="clear" w:color="auto" w:fill="auto"/>
                    <w:spacing w:before="0"/>
                    <w:jc w:val="left"/>
                  </w:pPr>
                  <w:r>
                    <w:rPr>
                      <w:rStyle w:val="Bodytext3Exact"/>
                      <w:color w:val="000000"/>
                    </w:rPr>
                    <w:t>S32060 Číslo Smlouvy: 9551030173 Strana: 1 | 2</w:t>
                  </w:r>
                </w:p>
              </w:txbxContent>
            </v:textbox>
            <w10:wrap type="square" side="left" anchorx="margin" anchory="margin"/>
          </v:shape>
        </w:pict>
      </w:r>
      <w:r w:rsidR="006C3425">
        <w:rPr>
          <w:rStyle w:val="Bodytext3"/>
          <w:color w:val="000000"/>
        </w:rPr>
        <w:t xml:space="preserve">Kontaktní údaje Dodavatele: Business Line 800 111 250, </w:t>
      </w:r>
      <w:hyperlink r:id="rId9" w:history="1">
        <w:r w:rsidR="006C3425">
          <w:rPr>
            <w:rStyle w:val="Bodytext3"/>
            <w:color w:val="000000"/>
            <w:lang w:val="en-US" w:eastAsia="en-US"/>
          </w:rPr>
          <w:t>businessline@eon.cz</w:t>
        </w:r>
      </w:hyperlink>
      <w:r w:rsidR="006C3425">
        <w:rPr>
          <w:rStyle w:val="Bodytext3"/>
          <w:color w:val="000000"/>
          <w:lang w:val="en-US" w:eastAsia="en-US"/>
        </w:rPr>
        <w:t xml:space="preserve">, </w:t>
      </w:r>
      <w:hyperlink r:id="rId10" w:history="1">
        <w:r w:rsidR="006C3425">
          <w:rPr>
            <w:rStyle w:val="Bodytext3"/>
            <w:color w:val="000000"/>
            <w:lang w:val="en-US" w:eastAsia="en-US"/>
          </w:rPr>
          <w:t>www.eon.cz</w:t>
        </w:r>
      </w:hyperlink>
      <w:r w:rsidR="006C3425">
        <w:br w:type="page"/>
      </w:r>
    </w:p>
    <w:p w:rsidR="006C3425" w:rsidRDefault="006C3425">
      <w:pPr>
        <w:pStyle w:val="Heading70"/>
        <w:keepNext/>
        <w:keepLines/>
        <w:numPr>
          <w:ilvl w:val="0"/>
          <w:numId w:val="1"/>
        </w:numPr>
        <w:shd w:val="clear" w:color="auto" w:fill="auto"/>
        <w:tabs>
          <w:tab w:val="left" w:pos="393"/>
        </w:tabs>
        <w:spacing w:before="0" w:line="173" w:lineRule="exact"/>
      </w:pPr>
      <w:bookmarkStart w:id="10" w:name="bookmark9"/>
      <w:r>
        <w:rPr>
          <w:rStyle w:val="Heading7"/>
          <w:b/>
          <w:bCs/>
          <w:color w:val="000000"/>
        </w:rPr>
        <w:lastRenderedPageBreak/>
        <w:t>Závěrečná ustanovení</w:t>
      </w:r>
      <w:bookmarkEnd w:id="10"/>
    </w:p>
    <w:p w:rsidR="006C3425" w:rsidRDefault="006C3425">
      <w:pPr>
        <w:pStyle w:val="Bodytext21"/>
        <w:shd w:val="clear" w:color="auto" w:fill="auto"/>
        <w:spacing w:line="173" w:lineRule="exact"/>
        <w:jc w:val="both"/>
      </w:pPr>
      <w:r>
        <w:rPr>
          <w:rStyle w:val="Bodytext2"/>
          <w:color w:val="000000"/>
        </w:rPr>
        <w:t>Zákazník podpisem této Smlouvy uděluje souhlas, aby Dodavatel uzavřel s Distributorem smlouvu, jejímž předmětem bude zajištění služby distribuční soustavy do výše uvedeného odběrného místa a souhlas se zpracováním jeho osobních údajů v rozsahu a způsobem uvedeném v čl. 7 OP.</w:t>
      </w:r>
    </w:p>
    <w:p w:rsidR="006C3425" w:rsidRDefault="006C3425">
      <w:pPr>
        <w:pStyle w:val="Bodytext21"/>
        <w:shd w:val="clear" w:color="auto" w:fill="auto"/>
        <w:spacing w:line="173" w:lineRule="exact"/>
        <w:jc w:val="both"/>
      </w:pPr>
      <w:r>
        <w:rPr>
          <w:rStyle w:val="Bodytext2"/>
          <w:color w:val="000000"/>
        </w:rPr>
        <w:t>Smlouva je vyhotovena ve dvou stejnopisech, z nichž každá ze smluvních stran obdrží jedno vyhotovení.</w:t>
      </w:r>
    </w:p>
    <w:p w:rsidR="006C3425" w:rsidRDefault="006C3425">
      <w:pPr>
        <w:pStyle w:val="Bodytext21"/>
        <w:shd w:val="clear" w:color="auto" w:fill="auto"/>
        <w:spacing w:line="173" w:lineRule="exact"/>
        <w:jc w:val="both"/>
      </w:pPr>
      <w:r>
        <w:rPr>
          <w:rStyle w:val="Bodytext2"/>
          <w:color w:val="000000"/>
        </w:rPr>
        <w:t>Smluvní strany se dohodly, že Smlouvu lze uzavřít pouze v listinné podobě.</w:t>
      </w:r>
    </w:p>
    <w:p w:rsidR="006C3425" w:rsidRDefault="006C3425">
      <w:pPr>
        <w:pStyle w:val="Bodytext21"/>
        <w:shd w:val="clear" w:color="auto" w:fill="auto"/>
        <w:spacing w:line="173" w:lineRule="exact"/>
        <w:jc w:val="both"/>
        <w:sectPr w:rsidR="006C3425">
          <w:pgSz w:w="11900" w:h="16840"/>
          <w:pgMar w:top="710" w:right="878" w:bottom="537" w:left="1200" w:header="0" w:footer="3" w:gutter="0"/>
          <w:cols w:space="708"/>
          <w:noEndnote/>
          <w:docGrid w:linePitch="360"/>
        </w:sectPr>
      </w:pPr>
      <w:r>
        <w:rPr>
          <w:rStyle w:val="Bodytext2"/>
          <w:color w:val="000000"/>
        </w:rPr>
        <w:t>Zákazník prohlašuje, že se s obsahem a významem Smlouvy, OP a ceníku seznámil v dostatečném předstihu, rozumí jeho obsahu a vyjadřuje s těmito dokumenty souhlas, který stvrzuje svým podpisem níže. Ujednáním smluvních pokut není dotčen nárok Dodavatele na náhradu majetkové újmy.</w:t>
      </w:r>
    </w:p>
    <w:p w:rsidR="006C3425" w:rsidRDefault="006C3425">
      <w:pPr>
        <w:rPr>
          <w:color w:val="auto"/>
          <w:sz w:val="2"/>
          <w:szCs w:val="2"/>
        </w:rPr>
      </w:pPr>
      <w:r>
        <w:rPr>
          <w:color w:val="auto"/>
          <w:sz w:val="2"/>
          <w:szCs w:val="2"/>
        </w:rPr>
        <w:pict>
          <v:shape id="_x0000_i1025" type="#_x0000_t75" style="width:594.75pt;height:14.25pt">
            <o:lock v:ext="edit" rotation="t" position="t"/>
          </v:shape>
        </w:pict>
      </w:r>
      <w:r>
        <w:rPr>
          <w:color w:val="auto"/>
          <w:sz w:val="2"/>
          <w:szCs w:val="2"/>
        </w:rPr>
        <w:t xml:space="preserve"> </w:t>
      </w:r>
    </w:p>
    <w:p w:rsidR="006C3425" w:rsidRDefault="006C3425">
      <w:pPr>
        <w:rPr>
          <w:color w:val="auto"/>
          <w:sz w:val="2"/>
          <w:szCs w:val="2"/>
        </w:rPr>
        <w:sectPr w:rsidR="006C3425">
          <w:type w:val="continuous"/>
          <w:pgSz w:w="11900" w:h="16840"/>
          <w:pgMar w:top="954" w:right="0" w:bottom="11336" w:left="0" w:header="0" w:footer="3" w:gutter="0"/>
          <w:cols w:space="708"/>
          <w:noEndnote/>
          <w:docGrid w:linePitch="360"/>
        </w:sectPr>
      </w:pPr>
    </w:p>
    <w:p w:rsidR="006C3425" w:rsidRDefault="006C3425">
      <w:pPr>
        <w:rPr>
          <w:color w:val="auto"/>
          <w:sz w:val="2"/>
          <w:szCs w:val="2"/>
        </w:rPr>
      </w:pPr>
    </w:p>
    <w:p w:rsidR="00685D3E" w:rsidRDefault="006C3425" w:rsidP="00685D3E">
      <w:pPr>
        <w:pStyle w:val="Heading70"/>
        <w:keepNext/>
        <w:keepLines/>
        <w:shd w:val="clear" w:color="auto" w:fill="auto"/>
        <w:tabs>
          <w:tab w:val="left" w:pos="2664"/>
        </w:tabs>
        <w:spacing w:before="0"/>
        <w:rPr>
          <w:rStyle w:val="Bodytext20"/>
        </w:rPr>
      </w:pPr>
      <w:bookmarkStart w:id="11" w:name="bookmark10"/>
      <w:r>
        <w:rPr>
          <w:rStyle w:val="Heading7"/>
          <w:b/>
          <w:bCs/>
          <w:color w:val="000000"/>
        </w:rPr>
        <w:t>Za Zákazníka:</w:t>
      </w:r>
      <w:r>
        <w:rPr>
          <w:rStyle w:val="Heading7"/>
          <w:b/>
          <w:bCs/>
          <w:color w:val="000000"/>
        </w:rPr>
        <w:tab/>
      </w:r>
      <w:bookmarkEnd w:id="11"/>
    </w:p>
    <w:p w:rsidR="00685D3E" w:rsidRDefault="00685D3E" w:rsidP="00685D3E">
      <w:pPr>
        <w:pStyle w:val="Bodytext21"/>
        <w:shd w:val="clear" w:color="auto" w:fill="auto"/>
        <w:tabs>
          <w:tab w:val="left" w:pos="2966"/>
        </w:tabs>
        <w:spacing w:line="180" w:lineRule="exact"/>
        <w:jc w:val="both"/>
        <w:rPr>
          <w:rStyle w:val="Bodytext2"/>
          <w:color w:val="000000"/>
        </w:rPr>
      </w:pPr>
      <w:r>
        <w:rPr>
          <w:rStyle w:val="Bodytext2"/>
          <w:color w:val="000000"/>
        </w:rPr>
        <w:t>V                                              dne:</w:t>
      </w:r>
    </w:p>
    <w:p w:rsidR="006C3425" w:rsidRDefault="006C3425" w:rsidP="00685D3E">
      <w:pPr>
        <w:pStyle w:val="Bodytext21"/>
        <w:shd w:val="clear" w:color="auto" w:fill="auto"/>
        <w:tabs>
          <w:tab w:val="left" w:pos="2966"/>
        </w:tabs>
        <w:spacing w:line="180" w:lineRule="exact"/>
        <w:jc w:val="both"/>
      </w:pPr>
      <w:r>
        <w:rPr>
          <w:rStyle w:val="Bodytext2"/>
          <w:color w:val="000000"/>
        </w:rPr>
        <w:t>Osoba oprávněná k podpisu</w:t>
      </w:r>
    </w:p>
    <w:p w:rsidR="006C3425" w:rsidRDefault="006C3425">
      <w:pPr>
        <w:pStyle w:val="Heading60"/>
        <w:keepNext/>
        <w:keepLines/>
        <w:shd w:val="clear" w:color="auto" w:fill="auto"/>
        <w:tabs>
          <w:tab w:val="left" w:pos="1764"/>
        </w:tabs>
      </w:pPr>
    </w:p>
    <w:p w:rsidR="00685D3E" w:rsidRDefault="00685D3E" w:rsidP="00685D3E">
      <w:pPr>
        <w:pStyle w:val="Bodytext21"/>
        <w:shd w:val="clear" w:color="auto" w:fill="auto"/>
        <w:spacing w:after="74" w:line="166" w:lineRule="exact"/>
        <w:jc w:val="both"/>
        <w:rPr>
          <w:rStyle w:val="Bodytext2"/>
          <w:color w:val="000000"/>
        </w:rPr>
      </w:pPr>
      <w:bookmarkStart w:id="12" w:name="bookmark14"/>
      <w:r>
        <w:rPr>
          <w:rStyle w:val="Bodytext2"/>
          <w:color w:val="000000"/>
        </w:rPr>
        <w:t>Jméno:</w:t>
      </w:r>
    </w:p>
    <w:p w:rsidR="00685D3E" w:rsidRDefault="00685D3E" w:rsidP="00685D3E">
      <w:pPr>
        <w:pStyle w:val="Bodytext21"/>
        <w:shd w:val="clear" w:color="auto" w:fill="auto"/>
        <w:spacing w:after="74" w:line="166" w:lineRule="exact"/>
        <w:jc w:val="both"/>
        <w:rPr>
          <w:rStyle w:val="Bodytext2"/>
          <w:color w:val="000000"/>
        </w:rPr>
      </w:pPr>
    </w:p>
    <w:bookmarkEnd w:id="12"/>
    <w:p w:rsidR="006C3425" w:rsidRDefault="006C3425">
      <w:pPr>
        <w:pStyle w:val="Heading31"/>
        <w:keepNext/>
        <w:keepLines/>
        <w:shd w:val="clear" w:color="auto" w:fill="auto"/>
        <w:tabs>
          <w:tab w:val="left" w:leader="underscore" w:pos="3312"/>
        </w:tabs>
        <w:rPr>
          <w:rStyle w:val="Heading3Calibri"/>
          <w:i w:val="0"/>
          <w:iCs w:val="0"/>
          <w:noProof w:val="0"/>
          <w:color w:val="000000"/>
        </w:rPr>
      </w:pPr>
    </w:p>
    <w:p w:rsidR="00685D3E" w:rsidRDefault="00685D3E">
      <w:pPr>
        <w:pStyle w:val="Heading31"/>
        <w:keepNext/>
        <w:keepLines/>
        <w:shd w:val="clear" w:color="auto" w:fill="auto"/>
        <w:tabs>
          <w:tab w:val="left" w:leader="underscore" w:pos="3312"/>
        </w:tabs>
        <w:rPr>
          <w:rStyle w:val="Heading3Calibri"/>
          <w:i w:val="0"/>
          <w:iCs w:val="0"/>
          <w:noProof w:val="0"/>
          <w:color w:val="000000"/>
        </w:rPr>
      </w:pPr>
    </w:p>
    <w:p w:rsidR="00685D3E" w:rsidRDefault="00685D3E">
      <w:pPr>
        <w:pStyle w:val="Heading31"/>
        <w:keepNext/>
        <w:keepLines/>
        <w:shd w:val="clear" w:color="auto" w:fill="auto"/>
        <w:tabs>
          <w:tab w:val="left" w:leader="underscore" w:pos="3312"/>
        </w:tabs>
      </w:pPr>
    </w:p>
    <w:p w:rsidR="006C3425" w:rsidRDefault="006C3425">
      <w:pPr>
        <w:pStyle w:val="Bodytext21"/>
        <w:shd w:val="clear" w:color="auto" w:fill="auto"/>
        <w:spacing w:line="168" w:lineRule="exact"/>
        <w:jc w:val="both"/>
      </w:pPr>
      <w:r>
        <w:rPr>
          <w:rStyle w:val="Bodytext2"/>
          <w:color w:val="000000"/>
        </w:rPr>
        <w:t>Podpis</w:t>
      </w:r>
    </w:p>
    <w:p w:rsidR="006C3425" w:rsidRDefault="006C3425">
      <w:pPr>
        <w:pStyle w:val="Heading70"/>
        <w:keepNext/>
        <w:keepLines/>
        <w:shd w:val="clear" w:color="auto" w:fill="auto"/>
        <w:spacing w:before="0"/>
      </w:pPr>
      <w:r>
        <w:br w:type="column"/>
      </w:r>
      <w:bookmarkStart w:id="13" w:name="bookmark15"/>
      <w:r>
        <w:rPr>
          <w:rStyle w:val="Heading7"/>
          <w:b/>
          <w:bCs/>
          <w:color w:val="000000"/>
        </w:rPr>
        <w:lastRenderedPageBreak/>
        <w:t>Za E.ON Energie, a.s.:</w:t>
      </w:r>
      <w:bookmarkEnd w:id="13"/>
    </w:p>
    <w:p w:rsidR="006C3425" w:rsidRDefault="00685D3E">
      <w:pPr>
        <w:pStyle w:val="Bodytext21"/>
        <w:shd w:val="clear" w:color="auto" w:fill="auto"/>
        <w:spacing w:line="180" w:lineRule="exact"/>
        <w:jc w:val="both"/>
      </w:pPr>
      <w:r>
        <w:rPr>
          <w:rStyle w:val="Bodytext2"/>
          <w:color w:val="000000"/>
        </w:rPr>
        <w:t>V </w:t>
      </w:r>
      <w:r>
        <w:rPr>
          <w:rStyle w:val="Bodytext2"/>
          <w:color w:val="000000"/>
        </w:rPr>
        <w:tab/>
      </w:r>
      <w:r>
        <w:rPr>
          <w:rStyle w:val="Bodytext2"/>
          <w:color w:val="000000"/>
        </w:rPr>
        <w:tab/>
        <w:t xml:space="preserve"> dne:</w:t>
      </w:r>
    </w:p>
    <w:p w:rsidR="006C3425" w:rsidRDefault="006C3425">
      <w:pPr>
        <w:pStyle w:val="Bodytext21"/>
        <w:shd w:val="clear" w:color="auto" w:fill="auto"/>
        <w:spacing w:after="190" w:line="180" w:lineRule="exact"/>
        <w:jc w:val="both"/>
      </w:pPr>
      <w:r>
        <w:rPr>
          <w:rStyle w:val="Bodytext2"/>
          <w:color w:val="000000"/>
        </w:rPr>
        <w:t>Osoba oprávněná k podpisu na základě pověření</w:t>
      </w:r>
    </w:p>
    <w:p w:rsidR="006C3425" w:rsidRDefault="00685D3E">
      <w:pPr>
        <w:pStyle w:val="Bodytext21"/>
        <w:shd w:val="clear" w:color="auto" w:fill="auto"/>
        <w:spacing w:line="168" w:lineRule="exact"/>
        <w:jc w:val="both"/>
      </w:pPr>
      <w:r>
        <w:rPr>
          <w:rStyle w:val="Bodytext2"/>
          <w:color w:val="000000"/>
        </w:rPr>
        <w:t>Jméno:</w:t>
      </w:r>
    </w:p>
    <w:p w:rsidR="006C3425" w:rsidRDefault="006C3425">
      <w:pPr>
        <w:pStyle w:val="Bodytext21"/>
        <w:shd w:val="clear" w:color="auto" w:fill="auto"/>
        <w:spacing w:after="10" w:line="168" w:lineRule="exact"/>
        <w:jc w:val="both"/>
      </w:pPr>
      <w:r>
        <w:rPr>
          <w:rStyle w:val="Bodytext2"/>
          <w:color w:val="000000"/>
        </w:rPr>
        <w:t>Fun</w:t>
      </w:r>
      <w:r w:rsidR="00685D3E">
        <w:rPr>
          <w:rStyle w:val="Bodytext2"/>
          <w:color w:val="000000"/>
        </w:rPr>
        <w:t>kce:</w:t>
      </w:r>
    </w:p>
    <w:p w:rsidR="00685D3E" w:rsidRDefault="00685D3E">
      <w:pPr>
        <w:pStyle w:val="Bodytext21"/>
        <w:shd w:val="clear" w:color="auto" w:fill="auto"/>
        <w:spacing w:line="168" w:lineRule="exact"/>
        <w:jc w:val="both"/>
        <w:rPr>
          <w:rStyle w:val="Bodytext2"/>
          <w:color w:val="000000"/>
        </w:rPr>
      </w:pPr>
    </w:p>
    <w:p w:rsidR="00685D3E" w:rsidRDefault="00685D3E">
      <w:pPr>
        <w:pStyle w:val="Bodytext21"/>
        <w:shd w:val="clear" w:color="auto" w:fill="auto"/>
        <w:spacing w:line="168" w:lineRule="exact"/>
        <w:jc w:val="both"/>
        <w:rPr>
          <w:rStyle w:val="Bodytext2"/>
          <w:color w:val="000000"/>
        </w:rPr>
      </w:pPr>
    </w:p>
    <w:p w:rsidR="00685D3E" w:rsidRDefault="00685D3E">
      <w:pPr>
        <w:pStyle w:val="Bodytext21"/>
        <w:shd w:val="clear" w:color="auto" w:fill="auto"/>
        <w:spacing w:line="168" w:lineRule="exact"/>
        <w:jc w:val="both"/>
        <w:rPr>
          <w:rStyle w:val="Bodytext2"/>
          <w:color w:val="000000"/>
        </w:rPr>
      </w:pPr>
    </w:p>
    <w:p w:rsidR="00685D3E" w:rsidRDefault="00685D3E">
      <w:pPr>
        <w:pStyle w:val="Bodytext21"/>
        <w:shd w:val="clear" w:color="auto" w:fill="auto"/>
        <w:spacing w:line="168" w:lineRule="exact"/>
        <w:jc w:val="both"/>
        <w:rPr>
          <w:rStyle w:val="Bodytext2"/>
          <w:color w:val="000000"/>
        </w:rPr>
      </w:pPr>
    </w:p>
    <w:p w:rsidR="00685D3E" w:rsidRDefault="00685D3E">
      <w:pPr>
        <w:pStyle w:val="Bodytext21"/>
        <w:shd w:val="clear" w:color="auto" w:fill="auto"/>
        <w:spacing w:line="168" w:lineRule="exact"/>
        <w:jc w:val="both"/>
        <w:rPr>
          <w:rStyle w:val="Bodytext2"/>
          <w:color w:val="000000"/>
        </w:rPr>
      </w:pPr>
    </w:p>
    <w:p w:rsidR="006C3425" w:rsidRDefault="006C3425">
      <w:pPr>
        <w:pStyle w:val="Bodytext21"/>
        <w:shd w:val="clear" w:color="auto" w:fill="auto"/>
        <w:spacing w:line="168" w:lineRule="exact"/>
        <w:jc w:val="both"/>
        <w:sectPr w:rsidR="006C3425">
          <w:type w:val="continuous"/>
          <w:pgSz w:w="11900" w:h="16840"/>
          <w:pgMar w:top="954" w:right="2324" w:bottom="11336" w:left="1182" w:header="0" w:footer="3" w:gutter="0"/>
          <w:cols w:num="2" w:space="102"/>
          <w:noEndnote/>
          <w:docGrid w:linePitch="360"/>
        </w:sectPr>
      </w:pPr>
      <w:r>
        <w:rPr>
          <w:rStyle w:val="Bodytext2"/>
          <w:color w:val="000000"/>
        </w:rPr>
        <w:t>Podpis</w:t>
      </w:r>
    </w:p>
    <w:p w:rsidR="006C3425" w:rsidRDefault="006C3425">
      <w:pPr>
        <w:spacing w:line="240" w:lineRule="exact"/>
        <w:rPr>
          <w:color w:val="auto"/>
          <w:sz w:val="19"/>
          <w:szCs w:val="19"/>
        </w:rPr>
      </w:pPr>
    </w:p>
    <w:p w:rsidR="006C3425" w:rsidRDefault="006C3425">
      <w:pPr>
        <w:spacing w:line="240" w:lineRule="exact"/>
        <w:rPr>
          <w:color w:val="auto"/>
          <w:sz w:val="19"/>
          <w:szCs w:val="19"/>
        </w:rPr>
      </w:pPr>
    </w:p>
    <w:p w:rsidR="006C3425" w:rsidRDefault="006C3425">
      <w:pPr>
        <w:spacing w:line="240" w:lineRule="exact"/>
        <w:rPr>
          <w:color w:val="auto"/>
          <w:sz w:val="19"/>
          <w:szCs w:val="19"/>
        </w:rPr>
      </w:pPr>
    </w:p>
    <w:p w:rsidR="006C3425" w:rsidRDefault="006C3425">
      <w:pPr>
        <w:spacing w:line="240" w:lineRule="exact"/>
        <w:rPr>
          <w:color w:val="auto"/>
          <w:sz w:val="19"/>
          <w:szCs w:val="19"/>
        </w:rPr>
      </w:pPr>
    </w:p>
    <w:p w:rsidR="006C3425" w:rsidRDefault="006C3425">
      <w:pPr>
        <w:spacing w:line="240" w:lineRule="exact"/>
        <w:rPr>
          <w:color w:val="auto"/>
          <w:sz w:val="19"/>
          <w:szCs w:val="19"/>
        </w:rPr>
      </w:pPr>
    </w:p>
    <w:p w:rsidR="006C3425" w:rsidRDefault="006C3425">
      <w:pPr>
        <w:spacing w:line="240" w:lineRule="exact"/>
        <w:rPr>
          <w:color w:val="auto"/>
          <w:sz w:val="19"/>
          <w:szCs w:val="19"/>
        </w:rPr>
      </w:pPr>
    </w:p>
    <w:p w:rsidR="006C3425" w:rsidRDefault="006C3425">
      <w:pPr>
        <w:spacing w:line="240" w:lineRule="exact"/>
        <w:rPr>
          <w:color w:val="auto"/>
          <w:sz w:val="19"/>
          <w:szCs w:val="19"/>
        </w:rPr>
      </w:pPr>
    </w:p>
    <w:p w:rsidR="006C3425" w:rsidRDefault="006C3425">
      <w:pPr>
        <w:spacing w:line="240" w:lineRule="exact"/>
        <w:rPr>
          <w:color w:val="auto"/>
          <w:sz w:val="19"/>
          <w:szCs w:val="19"/>
        </w:rPr>
      </w:pPr>
    </w:p>
    <w:p w:rsidR="006C3425" w:rsidRDefault="006C3425">
      <w:pPr>
        <w:spacing w:line="240" w:lineRule="exact"/>
        <w:rPr>
          <w:color w:val="auto"/>
          <w:sz w:val="19"/>
          <w:szCs w:val="19"/>
        </w:rPr>
      </w:pPr>
    </w:p>
    <w:p w:rsidR="006C3425" w:rsidRDefault="006C3425">
      <w:pPr>
        <w:spacing w:line="240" w:lineRule="exact"/>
        <w:rPr>
          <w:color w:val="auto"/>
          <w:sz w:val="19"/>
          <w:szCs w:val="19"/>
        </w:rPr>
      </w:pPr>
    </w:p>
    <w:p w:rsidR="006C3425" w:rsidRDefault="006C3425">
      <w:pPr>
        <w:spacing w:line="240" w:lineRule="exact"/>
        <w:rPr>
          <w:color w:val="auto"/>
          <w:sz w:val="19"/>
          <w:szCs w:val="19"/>
        </w:rPr>
      </w:pPr>
    </w:p>
    <w:p w:rsidR="006C3425" w:rsidRDefault="006C3425">
      <w:pPr>
        <w:spacing w:line="240" w:lineRule="exact"/>
        <w:rPr>
          <w:color w:val="auto"/>
          <w:sz w:val="19"/>
          <w:szCs w:val="19"/>
        </w:rPr>
      </w:pPr>
    </w:p>
    <w:p w:rsidR="006C3425" w:rsidRDefault="006C3425">
      <w:pPr>
        <w:spacing w:line="240" w:lineRule="exact"/>
        <w:rPr>
          <w:color w:val="auto"/>
          <w:sz w:val="19"/>
          <w:szCs w:val="19"/>
        </w:rPr>
      </w:pPr>
    </w:p>
    <w:p w:rsidR="006C3425" w:rsidRDefault="006C3425">
      <w:pPr>
        <w:spacing w:line="240" w:lineRule="exact"/>
        <w:rPr>
          <w:color w:val="auto"/>
          <w:sz w:val="19"/>
          <w:szCs w:val="19"/>
        </w:rPr>
      </w:pPr>
    </w:p>
    <w:p w:rsidR="006C3425" w:rsidRDefault="006C3425">
      <w:pPr>
        <w:spacing w:line="240" w:lineRule="exact"/>
        <w:rPr>
          <w:color w:val="auto"/>
          <w:sz w:val="19"/>
          <w:szCs w:val="19"/>
        </w:rPr>
      </w:pPr>
    </w:p>
    <w:p w:rsidR="006C3425" w:rsidRDefault="006C3425">
      <w:pPr>
        <w:spacing w:line="240" w:lineRule="exact"/>
        <w:rPr>
          <w:color w:val="auto"/>
          <w:sz w:val="19"/>
          <w:szCs w:val="19"/>
        </w:rPr>
      </w:pPr>
    </w:p>
    <w:p w:rsidR="006C3425" w:rsidRDefault="006C3425">
      <w:pPr>
        <w:spacing w:line="240" w:lineRule="exact"/>
        <w:rPr>
          <w:color w:val="auto"/>
          <w:sz w:val="19"/>
          <w:szCs w:val="19"/>
        </w:rPr>
      </w:pPr>
    </w:p>
    <w:p w:rsidR="006C3425" w:rsidRDefault="006C3425">
      <w:pPr>
        <w:spacing w:line="240" w:lineRule="exact"/>
        <w:rPr>
          <w:color w:val="auto"/>
          <w:sz w:val="19"/>
          <w:szCs w:val="19"/>
        </w:rPr>
      </w:pPr>
    </w:p>
    <w:p w:rsidR="006C3425" w:rsidRDefault="006C3425">
      <w:pPr>
        <w:spacing w:line="240" w:lineRule="exact"/>
        <w:rPr>
          <w:color w:val="auto"/>
          <w:sz w:val="19"/>
          <w:szCs w:val="19"/>
        </w:rPr>
      </w:pPr>
    </w:p>
    <w:p w:rsidR="006C3425" w:rsidRDefault="006C3425">
      <w:pPr>
        <w:spacing w:line="240" w:lineRule="exact"/>
        <w:rPr>
          <w:color w:val="auto"/>
          <w:sz w:val="19"/>
          <w:szCs w:val="19"/>
        </w:rPr>
      </w:pPr>
    </w:p>
    <w:p w:rsidR="006C3425" w:rsidRDefault="006C3425">
      <w:pPr>
        <w:spacing w:line="240" w:lineRule="exact"/>
        <w:rPr>
          <w:color w:val="auto"/>
          <w:sz w:val="19"/>
          <w:szCs w:val="19"/>
        </w:rPr>
      </w:pPr>
    </w:p>
    <w:p w:rsidR="006C3425" w:rsidRDefault="006C3425">
      <w:pPr>
        <w:spacing w:line="240" w:lineRule="exact"/>
        <w:rPr>
          <w:color w:val="auto"/>
          <w:sz w:val="19"/>
          <w:szCs w:val="19"/>
        </w:rPr>
      </w:pPr>
    </w:p>
    <w:p w:rsidR="006C3425" w:rsidRDefault="006C3425">
      <w:pPr>
        <w:spacing w:line="240" w:lineRule="exact"/>
        <w:rPr>
          <w:color w:val="auto"/>
          <w:sz w:val="19"/>
          <w:szCs w:val="19"/>
        </w:rPr>
      </w:pPr>
    </w:p>
    <w:p w:rsidR="006C3425" w:rsidRDefault="006C3425">
      <w:pPr>
        <w:spacing w:line="240" w:lineRule="exact"/>
        <w:rPr>
          <w:color w:val="auto"/>
          <w:sz w:val="19"/>
          <w:szCs w:val="19"/>
        </w:rPr>
      </w:pPr>
    </w:p>
    <w:p w:rsidR="006C3425" w:rsidRDefault="006C3425">
      <w:pPr>
        <w:spacing w:line="240" w:lineRule="exact"/>
        <w:rPr>
          <w:color w:val="auto"/>
          <w:sz w:val="19"/>
          <w:szCs w:val="19"/>
        </w:rPr>
      </w:pPr>
    </w:p>
    <w:p w:rsidR="006C3425" w:rsidRDefault="006C3425">
      <w:pPr>
        <w:spacing w:line="240" w:lineRule="exact"/>
        <w:rPr>
          <w:color w:val="auto"/>
          <w:sz w:val="19"/>
          <w:szCs w:val="19"/>
        </w:rPr>
      </w:pPr>
    </w:p>
    <w:p w:rsidR="006C3425" w:rsidRDefault="006C3425">
      <w:pPr>
        <w:spacing w:line="240" w:lineRule="exact"/>
        <w:rPr>
          <w:color w:val="auto"/>
          <w:sz w:val="19"/>
          <w:szCs w:val="19"/>
        </w:rPr>
      </w:pPr>
    </w:p>
    <w:p w:rsidR="006C3425" w:rsidRDefault="006C3425">
      <w:pPr>
        <w:spacing w:line="240" w:lineRule="exact"/>
        <w:rPr>
          <w:color w:val="auto"/>
          <w:sz w:val="19"/>
          <w:szCs w:val="19"/>
        </w:rPr>
      </w:pPr>
    </w:p>
    <w:p w:rsidR="006C3425" w:rsidRDefault="006C3425">
      <w:pPr>
        <w:spacing w:line="240" w:lineRule="exact"/>
        <w:rPr>
          <w:color w:val="auto"/>
          <w:sz w:val="19"/>
          <w:szCs w:val="19"/>
        </w:rPr>
      </w:pPr>
    </w:p>
    <w:p w:rsidR="006C3425" w:rsidRDefault="006C3425">
      <w:pPr>
        <w:spacing w:line="240" w:lineRule="exact"/>
        <w:rPr>
          <w:color w:val="auto"/>
          <w:sz w:val="19"/>
          <w:szCs w:val="19"/>
        </w:rPr>
      </w:pPr>
    </w:p>
    <w:p w:rsidR="006C3425" w:rsidRDefault="006C3425">
      <w:pPr>
        <w:spacing w:line="240" w:lineRule="exact"/>
        <w:rPr>
          <w:color w:val="auto"/>
          <w:sz w:val="19"/>
          <w:szCs w:val="19"/>
        </w:rPr>
      </w:pPr>
    </w:p>
    <w:p w:rsidR="006C3425" w:rsidRDefault="006C3425">
      <w:pPr>
        <w:spacing w:line="240" w:lineRule="exact"/>
        <w:rPr>
          <w:color w:val="auto"/>
          <w:sz w:val="19"/>
          <w:szCs w:val="19"/>
        </w:rPr>
      </w:pPr>
    </w:p>
    <w:p w:rsidR="006C3425" w:rsidRDefault="006C3425">
      <w:pPr>
        <w:spacing w:line="240" w:lineRule="exact"/>
        <w:rPr>
          <w:color w:val="auto"/>
          <w:sz w:val="19"/>
          <w:szCs w:val="19"/>
        </w:rPr>
      </w:pPr>
    </w:p>
    <w:p w:rsidR="006C3425" w:rsidRDefault="006C3425">
      <w:pPr>
        <w:spacing w:line="240" w:lineRule="exact"/>
        <w:rPr>
          <w:color w:val="auto"/>
          <w:sz w:val="19"/>
          <w:szCs w:val="19"/>
        </w:rPr>
      </w:pPr>
    </w:p>
    <w:p w:rsidR="006C3425" w:rsidRDefault="006C3425">
      <w:pPr>
        <w:spacing w:line="240" w:lineRule="exact"/>
        <w:rPr>
          <w:color w:val="auto"/>
          <w:sz w:val="19"/>
          <w:szCs w:val="19"/>
        </w:rPr>
      </w:pPr>
    </w:p>
    <w:p w:rsidR="006C3425" w:rsidRDefault="006C3425">
      <w:pPr>
        <w:spacing w:line="240" w:lineRule="exact"/>
        <w:rPr>
          <w:color w:val="auto"/>
          <w:sz w:val="19"/>
          <w:szCs w:val="19"/>
        </w:rPr>
      </w:pPr>
    </w:p>
    <w:p w:rsidR="006C3425" w:rsidRDefault="006C3425">
      <w:pPr>
        <w:spacing w:line="240" w:lineRule="exact"/>
        <w:rPr>
          <w:color w:val="auto"/>
          <w:sz w:val="19"/>
          <w:szCs w:val="19"/>
        </w:rPr>
      </w:pPr>
    </w:p>
    <w:p w:rsidR="006C3425" w:rsidRDefault="006C3425">
      <w:pPr>
        <w:spacing w:line="240" w:lineRule="exact"/>
        <w:rPr>
          <w:color w:val="auto"/>
          <w:sz w:val="19"/>
          <w:szCs w:val="19"/>
        </w:rPr>
      </w:pPr>
    </w:p>
    <w:p w:rsidR="006C3425" w:rsidRDefault="006C3425">
      <w:pPr>
        <w:spacing w:line="240" w:lineRule="exact"/>
        <w:rPr>
          <w:color w:val="auto"/>
          <w:sz w:val="19"/>
          <w:szCs w:val="19"/>
        </w:rPr>
      </w:pPr>
    </w:p>
    <w:p w:rsidR="006C3425" w:rsidRDefault="006C3425">
      <w:pPr>
        <w:spacing w:line="240" w:lineRule="exact"/>
        <w:rPr>
          <w:color w:val="auto"/>
          <w:sz w:val="19"/>
          <w:szCs w:val="19"/>
        </w:rPr>
      </w:pPr>
    </w:p>
    <w:p w:rsidR="006C3425" w:rsidRDefault="006C3425">
      <w:pPr>
        <w:spacing w:line="240" w:lineRule="exact"/>
        <w:rPr>
          <w:color w:val="auto"/>
          <w:sz w:val="19"/>
          <w:szCs w:val="19"/>
        </w:rPr>
      </w:pPr>
    </w:p>
    <w:p w:rsidR="006C3425" w:rsidRDefault="006C3425">
      <w:pPr>
        <w:spacing w:line="240" w:lineRule="exact"/>
        <w:rPr>
          <w:color w:val="auto"/>
          <w:sz w:val="19"/>
          <w:szCs w:val="19"/>
        </w:rPr>
      </w:pPr>
    </w:p>
    <w:p w:rsidR="006C3425" w:rsidRDefault="006C3425">
      <w:pPr>
        <w:spacing w:before="108" w:after="108" w:line="240" w:lineRule="exact"/>
        <w:rPr>
          <w:color w:val="auto"/>
          <w:sz w:val="19"/>
          <w:szCs w:val="19"/>
        </w:rPr>
      </w:pPr>
    </w:p>
    <w:p w:rsidR="006C3425" w:rsidRDefault="006C3425">
      <w:pPr>
        <w:rPr>
          <w:color w:val="auto"/>
          <w:sz w:val="2"/>
          <w:szCs w:val="2"/>
        </w:rPr>
        <w:sectPr w:rsidR="006C3425">
          <w:type w:val="continuous"/>
          <w:pgSz w:w="11900" w:h="16840"/>
          <w:pgMar w:top="954" w:right="0" w:bottom="565" w:left="0" w:header="0" w:footer="3" w:gutter="0"/>
          <w:cols w:space="708"/>
          <w:noEndnote/>
          <w:docGrid w:linePitch="360"/>
        </w:sectPr>
      </w:pPr>
    </w:p>
    <w:p w:rsidR="006C3425" w:rsidRDefault="00EE1543">
      <w:pPr>
        <w:spacing w:line="582" w:lineRule="exact"/>
        <w:rPr>
          <w:color w:val="auto"/>
        </w:rPr>
      </w:pPr>
      <w:r>
        <w:rPr>
          <w:noProof/>
        </w:rPr>
        <w:lastRenderedPageBreak/>
        <w:pict>
          <v:shape id="_x0000_s1031" type="#_x0000_t202" style="position:absolute;margin-left:.9pt;margin-top:1.85pt;width:257.05pt;height:9.9pt;z-index:6;mso-wrap-distance-left:5pt;mso-wrap-distance-right:5pt;mso-position-horizontal-relative:margin" filled="f" stroked="f">
            <v:textbox style="mso-fit-shape-to-text:t" inset="0,0,0,0">
              <w:txbxContent>
                <w:p w:rsidR="006C3425" w:rsidRDefault="006C3425">
                  <w:pPr>
                    <w:pStyle w:val="Bodytext30"/>
                    <w:shd w:val="clear" w:color="auto" w:fill="auto"/>
                    <w:spacing w:before="0"/>
                    <w:jc w:val="left"/>
                  </w:pPr>
                  <w:r>
                    <w:rPr>
                      <w:rStyle w:val="Bodytext3Exact"/>
                      <w:color w:val="000000"/>
                    </w:rPr>
                    <w:t xml:space="preserve">Kontaktní údaje Dodavatele: Business Line 800111 250, </w:t>
                  </w:r>
                  <w:hyperlink r:id="rId11" w:history="1">
                    <w:r>
                      <w:rPr>
                        <w:rStyle w:val="Bodytext3Exact"/>
                        <w:color w:val="000000"/>
                        <w:lang w:val="en-US" w:eastAsia="en-US"/>
                      </w:rPr>
                      <w:t>businessline@eon.cz</w:t>
                    </w:r>
                  </w:hyperlink>
                  <w:r>
                    <w:rPr>
                      <w:rStyle w:val="Bodytext3Exact"/>
                      <w:color w:val="000000"/>
                      <w:lang w:val="en-US" w:eastAsia="en-US"/>
                    </w:rPr>
                    <w:t xml:space="preserve">, </w:t>
                  </w:r>
                  <w:hyperlink r:id="rId12" w:history="1">
                    <w:r>
                      <w:rPr>
                        <w:rStyle w:val="Bodytext3Exact"/>
                        <w:color w:val="000000"/>
                        <w:lang w:val="en-US" w:eastAsia="en-US"/>
                      </w:rPr>
                      <w:t>www.eon.cz</w:t>
                    </w:r>
                  </w:hyperlink>
                </w:p>
              </w:txbxContent>
            </v:textbox>
            <w10:wrap anchorx="margin"/>
          </v:shape>
        </w:pict>
      </w:r>
      <w:r>
        <w:rPr>
          <w:noProof/>
        </w:rPr>
        <w:pict>
          <v:shape id="_x0000_s1032" type="#_x0000_t202" style="position:absolute;margin-left:341.5pt;margin-top:.05pt;width:22.7pt;height:9.6pt;z-index:7;mso-wrap-distance-left:5pt;mso-wrap-distance-right:5pt;mso-position-horizontal-relative:margin" filled="f" stroked="f">
            <v:textbox style="mso-fit-shape-to-text:t" inset="0,0,0,0">
              <w:txbxContent>
                <w:p w:rsidR="006C3425" w:rsidRDefault="006C3425">
                  <w:pPr>
                    <w:pStyle w:val="Bodytext30"/>
                    <w:shd w:val="clear" w:color="auto" w:fill="auto"/>
                    <w:spacing w:before="0"/>
                    <w:jc w:val="left"/>
                  </w:pPr>
                  <w:r>
                    <w:rPr>
                      <w:rStyle w:val="Bodytext3Exact"/>
                      <w:color w:val="000000"/>
                    </w:rPr>
                    <w:t>S32060</w:t>
                  </w:r>
                </w:p>
              </w:txbxContent>
            </v:textbox>
            <w10:wrap anchorx="margin"/>
          </v:shape>
        </w:pict>
      </w:r>
      <w:r>
        <w:rPr>
          <w:noProof/>
        </w:rPr>
        <w:pict>
          <v:shape id="_x0000_s1033" type="#_x0000_t202" style="position:absolute;margin-left:370.3pt;margin-top:0;width:120.25pt;height:10.1pt;z-index:8;mso-wrap-distance-left:5pt;mso-wrap-distance-right:5pt;mso-position-horizontal-relative:margin" filled="f" stroked="f">
            <v:textbox style="mso-fit-shape-to-text:t" inset="0,0,0,0">
              <w:txbxContent>
                <w:p w:rsidR="006C3425" w:rsidRDefault="006C3425">
                  <w:pPr>
                    <w:pStyle w:val="Bodytext30"/>
                    <w:shd w:val="clear" w:color="auto" w:fill="auto"/>
                    <w:spacing w:before="0"/>
                    <w:jc w:val="left"/>
                  </w:pPr>
                  <w:r>
                    <w:rPr>
                      <w:rStyle w:val="Bodytext3Exact"/>
                      <w:color w:val="000000"/>
                    </w:rPr>
                    <w:t>Číslo Smlouvy: 9551030173 Strana: 2 | 2</w:t>
                  </w:r>
                </w:p>
              </w:txbxContent>
            </v:textbox>
            <w10:wrap anchorx="margin"/>
          </v:shape>
        </w:pict>
      </w:r>
    </w:p>
    <w:p w:rsidR="006C3425" w:rsidRDefault="006C3425">
      <w:pPr>
        <w:rPr>
          <w:color w:val="auto"/>
          <w:sz w:val="2"/>
          <w:szCs w:val="2"/>
        </w:rPr>
      </w:pPr>
    </w:p>
    <w:sectPr w:rsidR="006C3425">
      <w:type w:val="continuous"/>
      <w:pgSz w:w="11900" w:h="16840"/>
      <w:pgMar w:top="954" w:right="898" w:bottom="565" w:left="1168" w:header="0" w:footer="3"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DilleniaUPC">
    <w:altName w:val="Times New Roman"/>
    <w:panose1 w:val="02020603050405020304"/>
    <w:charset w:val="00"/>
    <w:family w:val="roman"/>
    <w:pitch w:val="variable"/>
    <w:sig w:usb0="81000027" w:usb1="00000002" w:usb2="00000000" w:usb3="00000000" w:csb0="0001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upperRoman"/>
      <w:lvlText w:val="%1."/>
      <w:lvlJc w:val="left"/>
      <w:rPr>
        <w:rFonts w:ascii="Calibri" w:hAnsi="Calibri" w:cs="Calibri"/>
        <w:b/>
        <w:bCs/>
        <w:i w:val="0"/>
        <w:iCs w:val="0"/>
        <w:smallCaps w:val="0"/>
        <w:strike w:val="0"/>
        <w:color w:val="000000"/>
        <w:spacing w:val="0"/>
        <w:w w:val="100"/>
        <w:position w:val="0"/>
        <w:sz w:val="17"/>
        <w:szCs w:val="17"/>
        <w:u w:val="none"/>
      </w:rPr>
    </w:lvl>
    <w:lvl w:ilvl="1">
      <w:start w:val="1"/>
      <w:numFmt w:val="upperRoman"/>
      <w:lvlText w:val="%1."/>
      <w:lvlJc w:val="left"/>
      <w:rPr>
        <w:rFonts w:ascii="Calibri" w:hAnsi="Calibri" w:cs="Calibri"/>
        <w:b/>
        <w:bCs/>
        <w:i w:val="0"/>
        <w:iCs w:val="0"/>
        <w:smallCaps w:val="0"/>
        <w:strike w:val="0"/>
        <w:color w:val="000000"/>
        <w:spacing w:val="0"/>
        <w:w w:val="100"/>
        <w:position w:val="0"/>
        <w:sz w:val="17"/>
        <w:szCs w:val="17"/>
        <w:u w:val="none"/>
      </w:rPr>
    </w:lvl>
    <w:lvl w:ilvl="2">
      <w:start w:val="1"/>
      <w:numFmt w:val="upperRoman"/>
      <w:lvlText w:val="%1."/>
      <w:lvlJc w:val="left"/>
      <w:rPr>
        <w:rFonts w:ascii="Calibri" w:hAnsi="Calibri" w:cs="Calibri"/>
        <w:b/>
        <w:bCs/>
        <w:i w:val="0"/>
        <w:iCs w:val="0"/>
        <w:smallCaps w:val="0"/>
        <w:strike w:val="0"/>
        <w:color w:val="000000"/>
        <w:spacing w:val="0"/>
        <w:w w:val="100"/>
        <w:position w:val="0"/>
        <w:sz w:val="17"/>
        <w:szCs w:val="17"/>
        <w:u w:val="none"/>
      </w:rPr>
    </w:lvl>
    <w:lvl w:ilvl="3">
      <w:start w:val="1"/>
      <w:numFmt w:val="upperRoman"/>
      <w:lvlText w:val="%1."/>
      <w:lvlJc w:val="left"/>
      <w:rPr>
        <w:rFonts w:ascii="Calibri" w:hAnsi="Calibri" w:cs="Calibri"/>
        <w:b/>
        <w:bCs/>
        <w:i w:val="0"/>
        <w:iCs w:val="0"/>
        <w:smallCaps w:val="0"/>
        <w:strike w:val="0"/>
        <w:color w:val="000000"/>
        <w:spacing w:val="0"/>
        <w:w w:val="100"/>
        <w:position w:val="0"/>
        <w:sz w:val="17"/>
        <w:szCs w:val="17"/>
        <w:u w:val="none"/>
      </w:rPr>
    </w:lvl>
    <w:lvl w:ilvl="4">
      <w:start w:val="1"/>
      <w:numFmt w:val="upperRoman"/>
      <w:lvlText w:val="%1."/>
      <w:lvlJc w:val="left"/>
      <w:rPr>
        <w:rFonts w:ascii="Calibri" w:hAnsi="Calibri" w:cs="Calibri"/>
        <w:b/>
        <w:bCs/>
        <w:i w:val="0"/>
        <w:iCs w:val="0"/>
        <w:smallCaps w:val="0"/>
        <w:strike w:val="0"/>
        <w:color w:val="000000"/>
        <w:spacing w:val="0"/>
        <w:w w:val="100"/>
        <w:position w:val="0"/>
        <w:sz w:val="17"/>
        <w:szCs w:val="17"/>
        <w:u w:val="none"/>
      </w:rPr>
    </w:lvl>
    <w:lvl w:ilvl="5">
      <w:start w:val="1"/>
      <w:numFmt w:val="upperRoman"/>
      <w:lvlText w:val="%1."/>
      <w:lvlJc w:val="left"/>
      <w:rPr>
        <w:rFonts w:ascii="Calibri" w:hAnsi="Calibri" w:cs="Calibri"/>
        <w:b/>
        <w:bCs/>
        <w:i w:val="0"/>
        <w:iCs w:val="0"/>
        <w:smallCaps w:val="0"/>
        <w:strike w:val="0"/>
        <w:color w:val="000000"/>
        <w:spacing w:val="0"/>
        <w:w w:val="100"/>
        <w:position w:val="0"/>
        <w:sz w:val="17"/>
        <w:szCs w:val="17"/>
        <w:u w:val="none"/>
      </w:rPr>
    </w:lvl>
    <w:lvl w:ilvl="6">
      <w:start w:val="1"/>
      <w:numFmt w:val="upperRoman"/>
      <w:lvlText w:val="%1."/>
      <w:lvlJc w:val="left"/>
      <w:rPr>
        <w:rFonts w:ascii="Calibri" w:hAnsi="Calibri" w:cs="Calibri"/>
        <w:b/>
        <w:bCs/>
        <w:i w:val="0"/>
        <w:iCs w:val="0"/>
        <w:smallCaps w:val="0"/>
        <w:strike w:val="0"/>
        <w:color w:val="000000"/>
        <w:spacing w:val="0"/>
        <w:w w:val="100"/>
        <w:position w:val="0"/>
        <w:sz w:val="17"/>
        <w:szCs w:val="17"/>
        <w:u w:val="none"/>
      </w:rPr>
    </w:lvl>
    <w:lvl w:ilvl="7">
      <w:start w:val="1"/>
      <w:numFmt w:val="upperRoman"/>
      <w:lvlText w:val="%1."/>
      <w:lvlJc w:val="left"/>
      <w:rPr>
        <w:rFonts w:ascii="Calibri" w:hAnsi="Calibri" w:cs="Calibri"/>
        <w:b/>
        <w:bCs/>
        <w:i w:val="0"/>
        <w:iCs w:val="0"/>
        <w:smallCaps w:val="0"/>
        <w:strike w:val="0"/>
        <w:color w:val="000000"/>
        <w:spacing w:val="0"/>
        <w:w w:val="100"/>
        <w:position w:val="0"/>
        <w:sz w:val="17"/>
        <w:szCs w:val="17"/>
        <w:u w:val="none"/>
      </w:rPr>
    </w:lvl>
    <w:lvl w:ilvl="8">
      <w:start w:val="1"/>
      <w:numFmt w:val="upperRoman"/>
      <w:lvlText w:val="%1."/>
      <w:lvlJc w:val="left"/>
      <w:rPr>
        <w:rFonts w:ascii="Calibri" w:hAnsi="Calibri" w:cs="Calibri"/>
        <w:b/>
        <w:bCs/>
        <w:i w:val="0"/>
        <w:iCs w:val="0"/>
        <w:smallCaps w:val="0"/>
        <w:strike w:val="0"/>
        <w:color w:val="000000"/>
        <w:spacing w:val="0"/>
        <w:w w:val="100"/>
        <w:position w:val="0"/>
        <w:sz w:val="17"/>
        <w:szCs w:val="17"/>
        <w:u w:val="none"/>
      </w:rPr>
    </w:lvl>
  </w:abstractNum>
  <w:abstractNum w:abstractNumId="1">
    <w:nsid w:val="00000003"/>
    <w:multiLevelType w:val="multilevel"/>
    <w:tmpl w:val="00000002"/>
    <w:lvl w:ilvl="0">
      <w:start w:val="1"/>
      <w:numFmt w:val="decimal"/>
      <w:lvlText w:val="%1."/>
      <w:lvlJc w:val="left"/>
      <w:rPr>
        <w:rFonts w:ascii="Calibri" w:hAnsi="Calibri" w:cs="Calibri"/>
        <w:b w:val="0"/>
        <w:bCs w:val="0"/>
        <w:i w:val="0"/>
        <w:iCs w:val="0"/>
        <w:smallCaps w:val="0"/>
        <w:strike w:val="0"/>
        <w:color w:val="000000"/>
        <w:spacing w:val="0"/>
        <w:w w:val="100"/>
        <w:position w:val="0"/>
        <w:sz w:val="17"/>
        <w:szCs w:val="17"/>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17"/>
        <w:szCs w:val="17"/>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17"/>
        <w:szCs w:val="17"/>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17"/>
        <w:szCs w:val="17"/>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17"/>
        <w:szCs w:val="17"/>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17"/>
        <w:szCs w:val="17"/>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17"/>
        <w:szCs w:val="17"/>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17"/>
        <w:szCs w:val="17"/>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17"/>
        <w:szCs w:val="17"/>
        <w:u w:val="none"/>
      </w:rPr>
    </w:lvl>
  </w:abstractNum>
  <w:abstractNum w:abstractNumId="2">
    <w:nsid w:val="00000005"/>
    <w:multiLevelType w:val="multilevel"/>
    <w:tmpl w:val="00000004"/>
    <w:lvl w:ilvl="0">
      <w:start w:val="1"/>
      <w:numFmt w:val="decimal"/>
      <w:lvlText w:val="%1."/>
      <w:lvlJc w:val="left"/>
      <w:rPr>
        <w:rFonts w:ascii="Calibri" w:hAnsi="Calibri" w:cs="Calibri"/>
        <w:b w:val="0"/>
        <w:bCs w:val="0"/>
        <w:i w:val="0"/>
        <w:iCs w:val="0"/>
        <w:smallCaps w:val="0"/>
        <w:strike w:val="0"/>
        <w:color w:val="000000"/>
        <w:spacing w:val="0"/>
        <w:w w:val="100"/>
        <w:position w:val="0"/>
        <w:sz w:val="17"/>
        <w:szCs w:val="17"/>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17"/>
        <w:szCs w:val="17"/>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17"/>
        <w:szCs w:val="17"/>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17"/>
        <w:szCs w:val="17"/>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17"/>
        <w:szCs w:val="17"/>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17"/>
        <w:szCs w:val="17"/>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17"/>
        <w:szCs w:val="17"/>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17"/>
        <w:szCs w:val="17"/>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17"/>
        <w:szCs w:val="17"/>
        <w:u w:val="none"/>
      </w:rPr>
    </w:lvl>
  </w:abstractNum>
  <w:abstractNum w:abstractNumId="3">
    <w:nsid w:val="00000007"/>
    <w:multiLevelType w:val="multilevel"/>
    <w:tmpl w:val="00000006"/>
    <w:lvl w:ilvl="0">
      <w:start w:val="1"/>
      <w:numFmt w:val="decimal"/>
      <w:lvlText w:val="%1."/>
      <w:lvlJc w:val="left"/>
      <w:rPr>
        <w:rFonts w:ascii="Calibri" w:hAnsi="Calibri" w:cs="Calibri"/>
        <w:b w:val="0"/>
        <w:bCs w:val="0"/>
        <w:i w:val="0"/>
        <w:iCs w:val="0"/>
        <w:smallCaps w:val="0"/>
        <w:strike w:val="0"/>
        <w:color w:val="000000"/>
        <w:spacing w:val="0"/>
        <w:w w:val="100"/>
        <w:position w:val="0"/>
        <w:sz w:val="17"/>
        <w:szCs w:val="17"/>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17"/>
        <w:szCs w:val="17"/>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17"/>
        <w:szCs w:val="17"/>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17"/>
        <w:szCs w:val="17"/>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17"/>
        <w:szCs w:val="17"/>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17"/>
        <w:szCs w:val="17"/>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17"/>
        <w:szCs w:val="17"/>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17"/>
        <w:szCs w:val="17"/>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17"/>
        <w:szCs w:val="17"/>
        <w:u w:val="none"/>
      </w:rPr>
    </w:lvl>
  </w:abstractNum>
  <w:abstractNum w:abstractNumId="4">
    <w:nsid w:val="00000009"/>
    <w:multiLevelType w:val="multilevel"/>
    <w:tmpl w:val="00000008"/>
    <w:lvl w:ilvl="0">
      <w:start w:val="5"/>
      <w:numFmt w:val="upperLetter"/>
      <w:lvlText w:val="%1."/>
      <w:lvlJc w:val="left"/>
      <w:rPr>
        <w:rFonts w:ascii="Calibri" w:hAnsi="Calibri" w:cs="Calibri"/>
        <w:b/>
        <w:bCs/>
        <w:i w:val="0"/>
        <w:iCs w:val="0"/>
        <w:smallCaps w:val="0"/>
        <w:strike w:val="0"/>
        <w:color w:val="000000"/>
        <w:spacing w:val="0"/>
        <w:w w:val="100"/>
        <w:position w:val="0"/>
        <w:sz w:val="13"/>
        <w:szCs w:val="13"/>
        <w:u w:val="none"/>
      </w:rPr>
    </w:lvl>
    <w:lvl w:ilvl="1">
      <w:start w:val="5"/>
      <w:numFmt w:val="upperLetter"/>
      <w:lvlText w:val="%1."/>
      <w:lvlJc w:val="left"/>
      <w:rPr>
        <w:rFonts w:ascii="Calibri" w:hAnsi="Calibri" w:cs="Calibri"/>
        <w:b/>
        <w:bCs/>
        <w:i w:val="0"/>
        <w:iCs w:val="0"/>
        <w:smallCaps w:val="0"/>
        <w:strike w:val="0"/>
        <w:color w:val="000000"/>
        <w:spacing w:val="0"/>
        <w:w w:val="100"/>
        <w:position w:val="0"/>
        <w:sz w:val="13"/>
        <w:szCs w:val="13"/>
        <w:u w:val="none"/>
      </w:rPr>
    </w:lvl>
    <w:lvl w:ilvl="2">
      <w:start w:val="5"/>
      <w:numFmt w:val="upperLetter"/>
      <w:lvlText w:val="%1."/>
      <w:lvlJc w:val="left"/>
      <w:rPr>
        <w:rFonts w:ascii="Calibri" w:hAnsi="Calibri" w:cs="Calibri"/>
        <w:b/>
        <w:bCs/>
        <w:i w:val="0"/>
        <w:iCs w:val="0"/>
        <w:smallCaps w:val="0"/>
        <w:strike w:val="0"/>
        <w:color w:val="000000"/>
        <w:spacing w:val="0"/>
        <w:w w:val="100"/>
        <w:position w:val="0"/>
        <w:sz w:val="13"/>
        <w:szCs w:val="13"/>
        <w:u w:val="none"/>
      </w:rPr>
    </w:lvl>
    <w:lvl w:ilvl="3">
      <w:start w:val="5"/>
      <w:numFmt w:val="upperLetter"/>
      <w:lvlText w:val="%1."/>
      <w:lvlJc w:val="left"/>
      <w:rPr>
        <w:rFonts w:ascii="Calibri" w:hAnsi="Calibri" w:cs="Calibri"/>
        <w:b/>
        <w:bCs/>
        <w:i w:val="0"/>
        <w:iCs w:val="0"/>
        <w:smallCaps w:val="0"/>
        <w:strike w:val="0"/>
        <w:color w:val="000000"/>
        <w:spacing w:val="0"/>
        <w:w w:val="100"/>
        <w:position w:val="0"/>
        <w:sz w:val="13"/>
        <w:szCs w:val="13"/>
        <w:u w:val="none"/>
      </w:rPr>
    </w:lvl>
    <w:lvl w:ilvl="4">
      <w:start w:val="5"/>
      <w:numFmt w:val="upperLetter"/>
      <w:lvlText w:val="%1."/>
      <w:lvlJc w:val="left"/>
      <w:rPr>
        <w:rFonts w:ascii="Calibri" w:hAnsi="Calibri" w:cs="Calibri"/>
        <w:b/>
        <w:bCs/>
        <w:i w:val="0"/>
        <w:iCs w:val="0"/>
        <w:smallCaps w:val="0"/>
        <w:strike w:val="0"/>
        <w:color w:val="000000"/>
        <w:spacing w:val="0"/>
        <w:w w:val="100"/>
        <w:position w:val="0"/>
        <w:sz w:val="13"/>
        <w:szCs w:val="13"/>
        <w:u w:val="none"/>
      </w:rPr>
    </w:lvl>
    <w:lvl w:ilvl="5">
      <w:start w:val="5"/>
      <w:numFmt w:val="upperLetter"/>
      <w:lvlText w:val="%1."/>
      <w:lvlJc w:val="left"/>
      <w:rPr>
        <w:rFonts w:ascii="Calibri" w:hAnsi="Calibri" w:cs="Calibri"/>
        <w:b/>
        <w:bCs/>
        <w:i w:val="0"/>
        <w:iCs w:val="0"/>
        <w:smallCaps w:val="0"/>
        <w:strike w:val="0"/>
        <w:color w:val="000000"/>
        <w:spacing w:val="0"/>
        <w:w w:val="100"/>
        <w:position w:val="0"/>
        <w:sz w:val="13"/>
        <w:szCs w:val="13"/>
        <w:u w:val="none"/>
      </w:rPr>
    </w:lvl>
    <w:lvl w:ilvl="6">
      <w:start w:val="5"/>
      <w:numFmt w:val="upperLetter"/>
      <w:lvlText w:val="%1."/>
      <w:lvlJc w:val="left"/>
      <w:rPr>
        <w:rFonts w:ascii="Calibri" w:hAnsi="Calibri" w:cs="Calibri"/>
        <w:b/>
        <w:bCs/>
        <w:i w:val="0"/>
        <w:iCs w:val="0"/>
        <w:smallCaps w:val="0"/>
        <w:strike w:val="0"/>
        <w:color w:val="000000"/>
        <w:spacing w:val="0"/>
        <w:w w:val="100"/>
        <w:position w:val="0"/>
        <w:sz w:val="13"/>
        <w:szCs w:val="13"/>
        <w:u w:val="none"/>
      </w:rPr>
    </w:lvl>
    <w:lvl w:ilvl="7">
      <w:start w:val="5"/>
      <w:numFmt w:val="upperLetter"/>
      <w:lvlText w:val="%1."/>
      <w:lvlJc w:val="left"/>
      <w:rPr>
        <w:rFonts w:ascii="Calibri" w:hAnsi="Calibri" w:cs="Calibri"/>
        <w:b/>
        <w:bCs/>
        <w:i w:val="0"/>
        <w:iCs w:val="0"/>
        <w:smallCaps w:val="0"/>
        <w:strike w:val="0"/>
        <w:color w:val="000000"/>
        <w:spacing w:val="0"/>
        <w:w w:val="100"/>
        <w:position w:val="0"/>
        <w:sz w:val="13"/>
        <w:szCs w:val="13"/>
        <w:u w:val="none"/>
      </w:rPr>
    </w:lvl>
    <w:lvl w:ilvl="8">
      <w:start w:val="5"/>
      <w:numFmt w:val="upperLetter"/>
      <w:lvlText w:val="%1."/>
      <w:lvlJc w:val="left"/>
      <w:rPr>
        <w:rFonts w:ascii="Calibri" w:hAnsi="Calibri" w:cs="Calibri"/>
        <w:b/>
        <w:bCs/>
        <w:i w:val="0"/>
        <w:iCs w:val="0"/>
        <w:smallCaps w:val="0"/>
        <w:strike w:val="0"/>
        <w:color w:val="000000"/>
        <w:spacing w:val="0"/>
        <w:w w:val="100"/>
        <w:position w:val="0"/>
        <w:sz w:val="13"/>
        <w:szCs w:val="13"/>
        <w:u w:val="none"/>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hyphenationZone w:val="425"/>
  <w:drawingGridHorizontalSpacing w:val="181"/>
  <w:drawingGridVerticalSpacing w:val="181"/>
  <w:doNotShadeFormData/>
  <w:characterSpacingControl w:val="compressPunctuation"/>
  <w:doNotValidateAgainstSchema/>
  <w:doNotDemarcateInvalidXml/>
  <w:compat>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5D3E"/>
    <w:rsid w:val="00502574"/>
    <w:rsid w:val="00685D3E"/>
    <w:rsid w:val="006C3425"/>
    <w:rsid w:val="00C63574"/>
    <w:rsid w:val="00EA1BBE"/>
    <w:rsid w:val="00EE15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widowControl w:val="0"/>
    </w:pPr>
    <w:rPr>
      <w:color w:val="000000"/>
      <w:sz w:val="24"/>
      <w:szCs w:val="24"/>
    </w:rPr>
  </w:style>
  <w:style w:type="character" w:default="1" w:styleId="Standardnpsmoodstavce">
    <w:name w:val="Default Paragraph Font"/>
    <w:uiPriority w:val="99"/>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2Exact">
    <w:name w:val="Body text (2) Exact"/>
    <w:uiPriority w:val="99"/>
    <w:rPr>
      <w:rFonts w:ascii="Calibri" w:hAnsi="Calibri" w:cs="Calibri"/>
      <w:sz w:val="17"/>
      <w:szCs w:val="17"/>
      <w:u w:val="none"/>
    </w:rPr>
  </w:style>
  <w:style w:type="character" w:customStyle="1" w:styleId="Barcode">
    <w:name w:val="Barcode_"/>
    <w:link w:val="Barcode0"/>
    <w:uiPriority w:val="99"/>
    <w:locked/>
    <w:rPr>
      <w:rFonts w:ascii="Times New Roman" w:hAnsi="Times New Roman" w:cs="Times New Roman"/>
      <w:noProof/>
      <w:sz w:val="20"/>
      <w:szCs w:val="20"/>
      <w:u w:val="none"/>
    </w:rPr>
  </w:style>
  <w:style w:type="character" w:customStyle="1" w:styleId="Bodytext4Exact">
    <w:name w:val="Body text (4) Exact"/>
    <w:link w:val="Bodytext4"/>
    <w:uiPriority w:val="99"/>
    <w:locked/>
    <w:rPr>
      <w:rFonts w:ascii="Calibri" w:hAnsi="Calibri" w:cs="Calibri"/>
      <w:spacing w:val="0"/>
      <w:sz w:val="16"/>
      <w:szCs w:val="16"/>
      <w:u w:val="none"/>
    </w:rPr>
  </w:style>
  <w:style w:type="character" w:customStyle="1" w:styleId="Bodytext3Exact">
    <w:name w:val="Body text (3) Exact"/>
    <w:uiPriority w:val="99"/>
    <w:rPr>
      <w:rFonts w:ascii="Calibri" w:hAnsi="Calibri" w:cs="Calibri"/>
      <w:sz w:val="13"/>
      <w:szCs w:val="13"/>
      <w:u w:val="none"/>
    </w:rPr>
  </w:style>
  <w:style w:type="character" w:customStyle="1" w:styleId="Bodytext2">
    <w:name w:val="Body text (2)_"/>
    <w:link w:val="Bodytext21"/>
    <w:uiPriority w:val="99"/>
    <w:locked/>
    <w:rPr>
      <w:rFonts w:ascii="Calibri" w:hAnsi="Calibri" w:cs="Calibri"/>
      <w:sz w:val="17"/>
      <w:szCs w:val="17"/>
      <w:u w:val="none"/>
    </w:rPr>
  </w:style>
  <w:style w:type="character" w:customStyle="1" w:styleId="Heading2">
    <w:name w:val="Heading #2_"/>
    <w:link w:val="Heading20"/>
    <w:uiPriority w:val="99"/>
    <w:locked/>
    <w:rPr>
      <w:rFonts w:ascii="Calibri" w:hAnsi="Calibri" w:cs="Calibri"/>
      <w:b/>
      <w:bCs/>
      <w:sz w:val="28"/>
      <w:szCs w:val="28"/>
      <w:u w:val="none"/>
    </w:rPr>
  </w:style>
  <w:style w:type="character" w:customStyle="1" w:styleId="Heading7">
    <w:name w:val="Heading #7_"/>
    <w:link w:val="Heading70"/>
    <w:uiPriority w:val="99"/>
    <w:locked/>
    <w:rPr>
      <w:rFonts w:ascii="Calibri" w:hAnsi="Calibri" w:cs="Calibri"/>
      <w:b/>
      <w:bCs/>
      <w:sz w:val="17"/>
      <w:szCs w:val="17"/>
      <w:u w:val="none"/>
    </w:rPr>
  </w:style>
  <w:style w:type="character" w:customStyle="1" w:styleId="Bodytext275pt">
    <w:name w:val="Body text (2) + 7.5 pt"/>
    <w:uiPriority w:val="99"/>
    <w:rPr>
      <w:rFonts w:ascii="Calibri" w:hAnsi="Calibri" w:cs="Calibri"/>
      <w:sz w:val="15"/>
      <w:szCs w:val="15"/>
      <w:u w:val="none"/>
    </w:rPr>
  </w:style>
  <w:style w:type="character" w:customStyle="1" w:styleId="Bodytext3">
    <w:name w:val="Body text (3)_"/>
    <w:link w:val="Bodytext30"/>
    <w:uiPriority w:val="99"/>
    <w:locked/>
    <w:rPr>
      <w:rFonts w:ascii="Calibri" w:hAnsi="Calibri" w:cs="Calibri"/>
      <w:sz w:val="13"/>
      <w:szCs w:val="13"/>
      <w:u w:val="none"/>
    </w:rPr>
  </w:style>
  <w:style w:type="character" w:customStyle="1" w:styleId="Bodytext2SmallCaps">
    <w:name w:val="Body text (2) + Small Caps"/>
    <w:uiPriority w:val="99"/>
    <w:rPr>
      <w:rFonts w:ascii="Calibri" w:hAnsi="Calibri" w:cs="Calibri"/>
      <w:smallCaps/>
      <w:sz w:val="17"/>
      <w:szCs w:val="17"/>
      <w:u w:val="none"/>
    </w:rPr>
  </w:style>
  <w:style w:type="character" w:customStyle="1" w:styleId="Bodytext2SmallCaps1">
    <w:name w:val="Body text (2) + Small Caps1"/>
    <w:uiPriority w:val="99"/>
    <w:rPr>
      <w:rFonts w:ascii="Calibri" w:hAnsi="Calibri" w:cs="Calibri"/>
      <w:smallCaps/>
      <w:color w:val="3D417E"/>
      <w:sz w:val="17"/>
      <w:szCs w:val="17"/>
      <w:u w:val="none"/>
    </w:rPr>
  </w:style>
  <w:style w:type="character" w:customStyle="1" w:styleId="Bodytext20">
    <w:name w:val="Body text (2)"/>
    <w:uiPriority w:val="99"/>
    <w:rPr>
      <w:rFonts w:ascii="Calibri" w:hAnsi="Calibri" w:cs="Calibri"/>
      <w:color w:val="3D417E"/>
      <w:sz w:val="17"/>
      <w:szCs w:val="17"/>
      <w:u w:val="none"/>
    </w:rPr>
  </w:style>
  <w:style w:type="character" w:customStyle="1" w:styleId="Heading6">
    <w:name w:val="Heading #6_"/>
    <w:link w:val="Heading60"/>
    <w:uiPriority w:val="99"/>
    <w:locked/>
    <w:rPr>
      <w:rFonts w:ascii="Calibri" w:hAnsi="Calibri" w:cs="Calibri"/>
      <w:i/>
      <w:iCs/>
      <w:sz w:val="20"/>
      <w:szCs w:val="20"/>
      <w:u w:val="none"/>
    </w:rPr>
  </w:style>
  <w:style w:type="character" w:customStyle="1" w:styleId="Heading69pt">
    <w:name w:val="Heading #6 + 9 pt"/>
    <w:aliases w:val="Not Italic"/>
    <w:uiPriority w:val="99"/>
    <w:rPr>
      <w:rFonts w:ascii="Calibri" w:hAnsi="Calibri" w:cs="Calibri"/>
      <w:i w:val="0"/>
      <w:iCs w:val="0"/>
      <w:color w:val="3D417E"/>
      <w:sz w:val="18"/>
      <w:szCs w:val="18"/>
      <w:u w:val="none"/>
    </w:rPr>
  </w:style>
  <w:style w:type="character" w:customStyle="1" w:styleId="Heading6SmallCaps">
    <w:name w:val="Heading #6 + Small Caps"/>
    <w:uiPriority w:val="99"/>
    <w:rPr>
      <w:rFonts w:ascii="Calibri" w:hAnsi="Calibri" w:cs="Calibri"/>
      <w:i/>
      <w:iCs/>
      <w:smallCaps/>
      <w:color w:val="3D417E"/>
      <w:sz w:val="20"/>
      <w:szCs w:val="20"/>
      <w:u w:val="none"/>
      <w:lang w:val="en-US" w:eastAsia="en-US"/>
    </w:rPr>
  </w:style>
  <w:style w:type="character" w:customStyle="1" w:styleId="Heading4">
    <w:name w:val="Heading #4_"/>
    <w:link w:val="Heading40"/>
    <w:uiPriority w:val="99"/>
    <w:locked/>
    <w:rPr>
      <w:rFonts w:ascii="Calibri" w:hAnsi="Calibri" w:cs="Calibri"/>
      <w:spacing w:val="0"/>
      <w:sz w:val="16"/>
      <w:szCs w:val="16"/>
      <w:u w:val="none"/>
    </w:rPr>
  </w:style>
  <w:style w:type="character" w:customStyle="1" w:styleId="Heading5">
    <w:name w:val="Heading #5_"/>
    <w:link w:val="Heading50"/>
    <w:uiPriority w:val="99"/>
    <w:locked/>
    <w:rPr>
      <w:rFonts w:ascii="Calibri" w:hAnsi="Calibri" w:cs="Calibri"/>
      <w:i/>
      <w:iCs/>
      <w:sz w:val="20"/>
      <w:szCs w:val="20"/>
      <w:u w:val="none"/>
    </w:rPr>
  </w:style>
  <w:style w:type="character" w:customStyle="1" w:styleId="Heading59pt">
    <w:name w:val="Heading #5 + 9 pt"/>
    <w:aliases w:val="Not Italic2"/>
    <w:uiPriority w:val="99"/>
    <w:rPr>
      <w:rFonts w:ascii="Calibri" w:hAnsi="Calibri" w:cs="Calibri"/>
      <w:i w:val="0"/>
      <w:iCs w:val="0"/>
      <w:sz w:val="18"/>
      <w:szCs w:val="18"/>
      <w:u w:val="none"/>
    </w:rPr>
  </w:style>
  <w:style w:type="character" w:customStyle="1" w:styleId="Bodytext5">
    <w:name w:val="Body text (5)_"/>
    <w:link w:val="Bodytext50"/>
    <w:uiPriority w:val="99"/>
    <w:locked/>
    <w:rPr>
      <w:rFonts w:ascii="Calibri" w:hAnsi="Calibri" w:cs="Calibri"/>
      <w:sz w:val="18"/>
      <w:szCs w:val="18"/>
      <w:u w:val="none"/>
    </w:rPr>
  </w:style>
  <w:style w:type="character" w:customStyle="1" w:styleId="Heading3">
    <w:name w:val="Heading #3_"/>
    <w:link w:val="Heading31"/>
    <w:uiPriority w:val="99"/>
    <w:locked/>
    <w:rPr>
      <w:rFonts w:ascii="Consolas" w:hAnsi="Consolas" w:cs="Consolas"/>
      <w:i/>
      <w:iCs/>
      <w:sz w:val="21"/>
      <w:szCs w:val="21"/>
      <w:u w:val="none"/>
    </w:rPr>
  </w:style>
  <w:style w:type="character" w:customStyle="1" w:styleId="Heading30">
    <w:name w:val="Heading #3"/>
    <w:uiPriority w:val="99"/>
    <w:rPr>
      <w:rFonts w:ascii="Consolas" w:hAnsi="Consolas" w:cs="Consolas"/>
      <w:i/>
      <w:iCs/>
      <w:color w:val="3D417E"/>
      <w:sz w:val="21"/>
      <w:szCs w:val="21"/>
      <w:u w:val="single"/>
    </w:rPr>
  </w:style>
  <w:style w:type="character" w:customStyle="1" w:styleId="Heading3Calibri">
    <w:name w:val="Heading #3 + Calibri"/>
    <w:aliases w:val="10 pt,Not Italic1"/>
    <w:uiPriority w:val="99"/>
    <w:rPr>
      <w:rFonts w:ascii="Calibri" w:hAnsi="Calibri" w:cs="Calibri"/>
      <w:i w:val="0"/>
      <w:iCs w:val="0"/>
      <w:noProof/>
      <w:sz w:val="20"/>
      <w:szCs w:val="20"/>
      <w:u w:val="none"/>
    </w:rPr>
  </w:style>
  <w:style w:type="character" w:customStyle="1" w:styleId="Heading1">
    <w:name w:val="Heading #1_"/>
    <w:link w:val="Heading10"/>
    <w:uiPriority w:val="99"/>
    <w:locked/>
    <w:rPr>
      <w:rFonts w:ascii="DilleniaUPC" w:hAnsi="DilleniaUPC" w:cs="DilleniaUPC"/>
      <w:i/>
      <w:iCs/>
      <w:sz w:val="56"/>
      <w:szCs w:val="56"/>
      <w:u w:val="none"/>
    </w:rPr>
  </w:style>
  <w:style w:type="character" w:customStyle="1" w:styleId="Bodytext6">
    <w:name w:val="Body text (6)_"/>
    <w:link w:val="Bodytext60"/>
    <w:uiPriority w:val="99"/>
    <w:locked/>
    <w:rPr>
      <w:rFonts w:ascii="DilleniaUPC" w:hAnsi="DilleniaUPC" w:cs="DilleniaUPC"/>
      <w:sz w:val="20"/>
      <w:szCs w:val="20"/>
      <w:u w:val="none"/>
    </w:rPr>
  </w:style>
  <w:style w:type="character" w:customStyle="1" w:styleId="Bodytext612pt">
    <w:name w:val="Body text (6) + 12 pt"/>
    <w:aliases w:val="Italic"/>
    <w:uiPriority w:val="99"/>
    <w:rPr>
      <w:rFonts w:ascii="DilleniaUPC" w:hAnsi="DilleniaUPC" w:cs="DilleniaUPC"/>
      <w:i/>
      <w:iCs/>
      <w:sz w:val="24"/>
      <w:szCs w:val="24"/>
      <w:u w:val="none"/>
    </w:rPr>
  </w:style>
  <w:style w:type="character" w:customStyle="1" w:styleId="Bodytext7">
    <w:name w:val="Body text (7)_"/>
    <w:link w:val="Bodytext70"/>
    <w:uiPriority w:val="99"/>
    <w:locked/>
    <w:rPr>
      <w:rFonts w:ascii="Calibri" w:hAnsi="Calibri" w:cs="Calibri"/>
      <w:b/>
      <w:bCs/>
      <w:sz w:val="13"/>
      <w:szCs w:val="13"/>
      <w:u w:val="none"/>
    </w:rPr>
  </w:style>
  <w:style w:type="character" w:customStyle="1" w:styleId="Bodytext7NotBold">
    <w:name w:val="Body text (7) + Not Bold"/>
    <w:uiPriority w:val="99"/>
    <w:rPr>
      <w:rFonts w:ascii="Calibri" w:hAnsi="Calibri" w:cs="Calibri"/>
      <w:b w:val="0"/>
      <w:bCs w:val="0"/>
      <w:sz w:val="13"/>
      <w:szCs w:val="13"/>
      <w:u w:val="none"/>
    </w:rPr>
  </w:style>
  <w:style w:type="paragraph" w:customStyle="1" w:styleId="Bodytext21">
    <w:name w:val="Body text (2)1"/>
    <w:basedOn w:val="Normln"/>
    <w:link w:val="Bodytext2"/>
    <w:uiPriority w:val="99"/>
    <w:pPr>
      <w:shd w:val="clear" w:color="auto" w:fill="FFFFFF"/>
      <w:spacing w:line="202" w:lineRule="exact"/>
    </w:pPr>
    <w:rPr>
      <w:rFonts w:ascii="Calibri" w:hAnsi="Calibri" w:cs="Calibri"/>
      <w:color w:val="auto"/>
      <w:sz w:val="17"/>
      <w:szCs w:val="17"/>
    </w:rPr>
  </w:style>
  <w:style w:type="paragraph" w:customStyle="1" w:styleId="Barcode0">
    <w:name w:val="Barcode"/>
    <w:basedOn w:val="Normln"/>
    <w:link w:val="Barcode"/>
    <w:uiPriority w:val="99"/>
    <w:pPr>
      <w:shd w:val="clear" w:color="auto" w:fill="FFFFFF"/>
    </w:pPr>
    <w:rPr>
      <w:noProof/>
      <w:color w:val="auto"/>
      <w:sz w:val="20"/>
      <w:szCs w:val="20"/>
    </w:rPr>
  </w:style>
  <w:style w:type="paragraph" w:customStyle="1" w:styleId="Bodytext4">
    <w:name w:val="Body text (4)"/>
    <w:basedOn w:val="Normln"/>
    <w:link w:val="Bodytext4Exact"/>
    <w:uiPriority w:val="99"/>
    <w:pPr>
      <w:shd w:val="clear" w:color="auto" w:fill="FFFFFF"/>
      <w:spacing w:line="212" w:lineRule="exact"/>
    </w:pPr>
    <w:rPr>
      <w:rFonts w:ascii="Calibri" w:hAnsi="Calibri" w:cs="Calibri"/>
      <w:color w:val="auto"/>
      <w:sz w:val="16"/>
      <w:szCs w:val="16"/>
    </w:rPr>
  </w:style>
  <w:style w:type="paragraph" w:customStyle="1" w:styleId="Bodytext30">
    <w:name w:val="Body text (3)"/>
    <w:basedOn w:val="Normln"/>
    <w:link w:val="Bodytext3"/>
    <w:uiPriority w:val="99"/>
    <w:pPr>
      <w:shd w:val="clear" w:color="auto" w:fill="FFFFFF"/>
      <w:spacing w:before="180" w:line="134" w:lineRule="exact"/>
      <w:jc w:val="both"/>
    </w:pPr>
    <w:rPr>
      <w:rFonts w:ascii="Calibri" w:hAnsi="Calibri" w:cs="Calibri"/>
      <w:color w:val="auto"/>
      <w:sz w:val="13"/>
      <w:szCs w:val="13"/>
    </w:rPr>
  </w:style>
  <w:style w:type="paragraph" w:customStyle="1" w:styleId="Heading20">
    <w:name w:val="Heading #2"/>
    <w:basedOn w:val="Normln"/>
    <w:link w:val="Heading2"/>
    <w:uiPriority w:val="99"/>
    <w:pPr>
      <w:shd w:val="clear" w:color="auto" w:fill="FFFFFF"/>
      <w:spacing w:before="180" w:line="360" w:lineRule="exact"/>
      <w:outlineLvl w:val="1"/>
    </w:pPr>
    <w:rPr>
      <w:rFonts w:ascii="Calibri" w:hAnsi="Calibri" w:cs="Calibri"/>
      <w:b/>
      <w:bCs/>
      <w:color w:val="auto"/>
      <w:sz w:val="28"/>
      <w:szCs w:val="28"/>
    </w:rPr>
  </w:style>
  <w:style w:type="paragraph" w:customStyle="1" w:styleId="Heading70">
    <w:name w:val="Heading #7"/>
    <w:basedOn w:val="Normln"/>
    <w:link w:val="Heading7"/>
    <w:uiPriority w:val="99"/>
    <w:pPr>
      <w:shd w:val="clear" w:color="auto" w:fill="FFFFFF"/>
      <w:spacing w:before="180" w:line="180" w:lineRule="exact"/>
      <w:jc w:val="both"/>
      <w:outlineLvl w:val="6"/>
    </w:pPr>
    <w:rPr>
      <w:rFonts w:ascii="Calibri" w:hAnsi="Calibri" w:cs="Calibri"/>
      <w:b/>
      <w:bCs/>
      <w:color w:val="auto"/>
      <w:sz w:val="17"/>
      <w:szCs w:val="17"/>
    </w:rPr>
  </w:style>
  <w:style w:type="paragraph" w:customStyle="1" w:styleId="Heading60">
    <w:name w:val="Heading #6"/>
    <w:basedOn w:val="Normln"/>
    <w:link w:val="Heading6"/>
    <w:uiPriority w:val="99"/>
    <w:pPr>
      <w:shd w:val="clear" w:color="auto" w:fill="FFFFFF"/>
      <w:spacing w:line="166" w:lineRule="exact"/>
      <w:jc w:val="both"/>
      <w:outlineLvl w:val="5"/>
    </w:pPr>
    <w:rPr>
      <w:rFonts w:ascii="Calibri" w:hAnsi="Calibri" w:cs="Calibri"/>
      <w:i/>
      <w:iCs/>
      <w:color w:val="auto"/>
      <w:sz w:val="20"/>
      <w:szCs w:val="20"/>
    </w:rPr>
  </w:style>
  <w:style w:type="paragraph" w:customStyle="1" w:styleId="Heading40">
    <w:name w:val="Heading #4"/>
    <w:basedOn w:val="Normln"/>
    <w:link w:val="Heading4"/>
    <w:uiPriority w:val="99"/>
    <w:pPr>
      <w:shd w:val="clear" w:color="auto" w:fill="FFFFFF"/>
      <w:spacing w:before="120" w:line="223" w:lineRule="exact"/>
      <w:jc w:val="center"/>
      <w:outlineLvl w:val="3"/>
    </w:pPr>
    <w:rPr>
      <w:rFonts w:ascii="Calibri" w:hAnsi="Calibri" w:cs="Calibri"/>
      <w:color w:val="auto"/>
      <w:sz w:val="16"/>
      <w:szCs w:val="16"/>
    </w:rPr>
  </w:style>
  <w:style w:type="paragraph" w:customStyle="1" w:styleId="Heading50">
    <w:name w:val="Heading #5"/>
    <w:basedOn w:val="Normln"/>
    <w:link w:val="Heading5"/>
    <w:uiPriority w:val="99"/>
    <w:pPr>
      <w:shd w:val="clear" w:color="auto" w:fill="FFFFFF"/>
      <w:spacing w:line="223" w:lineRule="exact"/>
      <w:jc w:val="center"/>
      <w:outlineLvl w:val="4"/>
    </w:pPr>
    <w:rPr>
      <w:rFonts w:ascii="Calibri" w:hAnsi="Calibri" w:cs="Calibri"/>
      <w:i/>
      <w:iCs/>
      <w:color w:val="auto"/>
      <w:sz w:val="20"/>
      <w:szCs w:val="20"/>
    </w:rPr>
  </w:style>
  <w:style w:type="paragraph" w:customStyle="1" w:styleId="Bodytext50">
    <w:name w:val="Body text (5)"/>
    <w:basedOn w:val="Normln"/>
    <w:link w:val="Bodytext5"/>
    <w:uiPriority w:val="99"/>
    <w:pPr>
      <w:shd w:val="clear" w:color="auto" w:fill="FFFFFF"/>
      <w:spacing w:line="223" w:lineRule="exact"/>
      <w:jc w:val="both"/>
    </w:pPr>
    <w:rPr>
      <w:rFonts w:ascii="Calibri" w:hAnsi="Calibri" w:cs="Calibri"/>
      <w:color w:val="auto"/>
      <w:sz w:val="18"/>
      <w:szCs w:val="18"/>
    </w:rPr>
  </w:style>
  <w:style w:type="paragraph" w:customStyle="1" w:styleId="Heading31">
    <w:name w:val="Heading #31"/>
    <w:basedOn w:val="Normln"/>
    <w:link w:val="Heading3"/>
    <w:uiPriority w:val="99"/>
    <w:pPr>
      <w:shd w:val="clear" w:color="auto" w:fill="FFFFFF"/>
      <w:spacing w:line="224" w:lineRule="exact"/>
      <w:jc w:val="both"/>
      <w:outlineLvl w:val="2"/>
    </w:pPr>
    <w:rPr>
      <w:rFonts w:ascii="Consolas" w:hAnsi="Consolas" w:cs="Consolas"/>
      <w:i/>
      <w:iCs/>
      <w:color w:val="auto"/>
      <w:sz w:val="21"/>
      <w:szCs w:val="21"/>
    </w:rPr>
  </w:style>
  <w:style w:type="paragraph" w:customStyle="1" w:styleId="Heading10">
    <w:name w:val="Heading #1"/>
    <w:basedOn w:val="Normln"/>
    <w:link w:val="Heading1"/>
    <w:uiPriority w:val="99"/>
    <w:pPr>
      <w:shd w:val="clear" w:color="auto" w:fill="FFFFFF"/>
      <w:spacing w:before="180" w:line="380" w:lineRule="exact"/>
      <w:outlineLvl w:val="0"/>
    </w:pPr>
    <w:rPr>
      <w:rFonts w:ascii="DilleniaUPC" w:hAnsi="DilleniaUPC" w:cs="DilleniaUPC"/>
      <w:i/>
      <w:iCs/>
      <w:color w:val="auto"/>
      <w:sz w:val="56"/>
      <w:szCs w:val="56"/>
    </w:rPr>
  </w:style>
  <w:style w:type="paragraph" w:customStyle="1" w:styleId="Bodytext60">
    <w:name w:val="Body text (6)"/>
    <w:basedOn w:val="Normln"/>
    <w:link w:val="Bodytext6"/>
    <w:uiPriority w:val="99"/>
    <w:pPr>
      <w:shd w:val="clear" w:color="auto" w:fill="FFFFFF"/>
      <w:spacing w:line="151" w:lineRule="exact"/>
      <w:jc w:val="both"/>
    </w:pPr>
    <w:rPr>
      <w:rFonts w:ascii="DilleniaUPC" w:hAnsi="DilleniaUPC" w:cs="DilleniaUPC"/>
      <w:color w:val="auto"/>
      <w:sz w:val="20"/>
      <w:szCs w:val="20"/>
    </w:rPr>
  </w:style>
  <w:style w:type="paragraph" w:customStyle="1" w:styleId="Bodytext70">
    <w:name w:val="Body text (7)"/>
    <w:basedOn w:val="Normln"/>
    <w:link w:val="Bodytext7"/>
    <w:uiPriority w:val="99"/>
    <w:pPr>
      <w:shd w:val="clear" w:color="auto" w:fill="FFFFFF"/>
      <w:spacing w:line="151" w:lineRule="exact"/>
      <w:jc w:val="both"/>
    </w:pPr>
    <w:rPr>
      <w:rFonts w:ascii="Calibri" w:hAnsi="Calibri" w:cs="Calibri"/>
      <w:b/>
      <w:bCs/>
      <w:color w:val="auto"/>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m.humpolec@tiscali.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ru.cz" TargetMode="External"/><Relationship Id="rId12" Type="http://schemas.openxmlformats.org/officeDocument/2006/relationships/hyperlink" Target="http://www.eon.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dm.humpolec@tiscali.cz" TargetMode="External"/><Relationship Id="rId11" Type="http://schemas.openxmlformats.org/officeDocument/2006/relationships/hyperlink" Target="mailto:businessline@eon.cz" TargetMode="External"/><Relationship Id="rId5" Type="http://schemas.openxmlformats.org/officeDocument/2006/relationships/image" Target="media/image1.jpeg"/><Relationship Id="rId10" Type="http://schemas.openxmlformats.org/officeDocument/2006/relationships/hyperlink" Target="http://www.eon.cz" TargetMode="External"/><Relationship Id="rId4" Type="http://schemas.openxmlformats.org/officeDocument/2006/relationships/webSettings" Target="webSettings.xml"/><Relationship Id="rId9" Type="http://schemas.openxmlformats.org/officeDocument/2006/relationships/hyperlink" Target="mailto:businessline@eon.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1004</Words>
  <Characters>5924</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MV ČR</Company>
  <LinksUpToDate>false</LinksUpToDate>
  <CharactersWithSpaces>6915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MVCR</dc:creator>
  <cp:lastModifiedBy>MVCR</cp:lastModifiedBy>
  <cp:revision>2</cp:revision>
  <dcterms:created xsi:type="dcterms:W3CDTF">2017-03-06T08:25:00Z</dcterms:created>
  <dcterms:modified xsi:type="dcterms:W3CDTF">2017-03-06T08:25:00Z</dcterms:modified>
</cp:coreProperties>
</file>