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93B20B" w14:textId="77777777" w:rsidR="008F5E82" w:rsidRPr="004D30BE" w:rsidRDefault="008F5E82" w:rsidP="003125EA">
      <w:pPr>
        <w:widowControl w:val="0"/>
        <w:tabs>
          <w:tab w:val="left" w:pos="284"/>
        </w:tabs>
        <w:spacing w:after="60" w:line="240" w:lineRule="atLeast"/>
        <w:ind w:right="4"/>
        <w:jc w:val="center"/>
        <w:rPr>
          <w:rFonts w:ascii="Tahoma" w:hAnsi="Tahoma"/>
          <w:b/>
          <w:bCs/>
          <w:color w:val="000000"/>
          <w:sz w:val="36"/>
          <w:szCs w:val="40"/>
        </w:rPr>
      </w:pPr>
      <w:r w:rsidRPr="004D30BE">
        <w:rPr>
          <w:rFonts w:ascii="Tahoma" w:hAnsi="Tahoma"/>
          <w:b/>
          <w:bCs/>
          <w:color w:val="000000"/>
          <w:sz w:val="36"/>
          <w:szCs w:val="40"/>
        </w:rPr>
        <w:t>Smlouva o dílo</w:t>
      </w:r>
    </w:p>
    <w:p w14:paraId="4E221BD3" w14:textId="77777777" w:rsidR="008F5E82" w:rsidRPr="004D30BE" w:rsidRDefault="008F5E82" w:rsidP="003125EA">
      <w:pPr>
        <w:pStyle w:val="Odstavecseseznamem"/>
        <w:widowControl w:val="0"/>
        <w:numPr>
          <w:ilvl w:val="0"/>
          <w:numId w:val="24"/>
        </w:numPr>
        <w:tabs>
          <w:tab w:val="left" w:pos="284"/>
        </w:tabs>
        <w:spacing w:after="60" w:line="240" w:lineRule="atLeast"/>
        <w:ind w:right="4"/>
        <w:jc w:val="center"/>
        <w:rPr>
          <w:rFonts w:ascii="Tahoma" w:hAnsi="Tahoma"/>
          <w:b/>
          <w:bCs/>
          <w:color w:val="000000"/>
          <w:sz w:val="20"/>
          <w:szCs w:val="20"/>
        </w:rPr>
      </w:pPr>
    </w:p>
    <w:p w14:paraId="0D92409A" w14:textId="77777777" w:rsidR="008F5E82" w:rsidRPr="004D30BE" w:rsidRDefault="008F5E82" w:rsidP="003125EA">
      <w:pPr>
        <w:widowControl w:val="0"/>
        <w:pBdr>
          <w:top w:val="single" w:sz="4" w:space="1" w:color="auto"/>
          <w:bottom w:val="single" w:sz="4" w:space="1" w:color="auto"/>
        </w:pBdr>
        <w:tabs>
          <w:tab w:val="left" w:pos="284"/>
          <w:tab w:val="left" w:pos="9356"/>
        </w:tabs>
        <w:spacing w:after="60" w:line="240" w:lineRule="atLeast"/>
        <w:ind w:right="4"/>
        <w:jc w:val="center"/>
        <w:rPr>
          <w:rFonts w:ascii="Tahoma" w:hAnsi="Tahoma"/>
          <w:b/>
          <w:bCs/>
          <w:color w:val="000000"/>
          <w:sz w:val="20"/>
        </w:rPr>
      </w:pPr>
      <w:r w:rsidRPr="004D30BE">
        <w:rPr>
          <w:rFonts w:ascii="Tahoma" w:hAnsi="Tahoma"/>
          <w:b/>
          <w:bCs/>
          <w:color w:val="000000"/>
          <w:sz w:val="20"/>
        </w:rPr>
        <w:t>Smluvní strany</w:t>
      </w:r>
    </w:p>
    <w:p w14:paraId="3EC50A58" w14:textId="77777777" w:rsidR="008F5E82" w:rsidRPr="004D30BE" w:rsidRDefault="008F5E82" w:rsidP="003125EA">
      <w:pPr>
        <w:widowControl w:val="0"/>
        <w:tabs>
          <w:tab w:val="left" w:pos="284"/>
        </w:tabs>
        <w:spacing w:after="0" w:line="240" w:lineRule="auto"/>
        <w:ind w:left="550" w:right="4"/>
        <w:jc w:val="both"/>
        <w:rPr>
          <w:rFonts w:ascii="Tahoma" w:hAnsi="Tahoma"/>
          <w:b/>
          <w:bCs/>
          <w:color w:val="000000"/>
          <w:sz w:val="20"/>
          <w:szCs w:val="20"/>
        </w:rPr>
      </w:pPr>
    </w:p>
    <w:p w14:paraId="282AA6DD" w14:textId="77777777" w:rsidR="008F5E82" w:rsidRPr="004D30BE" w:rsidRDefault="008F5E82" w:rsidP="003125EA">
      <w:pPr>
        <w:widowControl w:val="0"/>
        <w:tabs>
          <w:tab w:val="left" w:pos="284"/>
        </w:tabs>
        <w:spacing w:after="0" w:line="240" w:lineRule="auto"/>
        <w:ind w:right="6"/>
        <w:jc w:val="both"/>
        <w:rPr>
          <w:rFonts w:ascii="Tahoma" w:hAnsi="Tahoma"/>
          <w:b/>
          <w:bCs/>
          <w:color w:val="000000"/>
          <w:sz w:val="20"/>
          <w:szCs w:val="20"/>
        </w:rPr>
      </w:pPr>
      <w:r w:rsidRPr="004D30BE">
        <w:rPr>
          <w:rFonts w:ascii="Tahoma" w:hAnsi="Tahoma"/>
          <w:b/>
          <w:bCs/>
          <w:color w:val="000000"/>
          <w:sz w:val="20"/>
          <w:szCs w:val="20"/>
        </w:rPr>
        <w:t xml:space="preserve">1. </w:t>
      </w:r>
      <w:r w:rsidR="0049094F" w:rsidRPr="004D30BE">
        <w:rPr>
          <w:rFonts w:ascii="Tahoma" w:hAnsi="Tahoma"/>
          <w:b/>
          <w:bCs/>
          <w:color w:val="000000"/>
          <w:sz w:val="20"/>
          <w:szCs w:val="20"/>
        </w:rPr>
        <w:t>Slezská nemocnice v Opavě</w:t>
      </w:r>
      <w:r w:rsidRPr="004D30BE">
        <w:rPr>
          <w:rFonts w:ascii="Tahoma" w:hAnsi="Tahoma"/>
          <w:b/>
          <w:bCs/>
          <w:color w:val="000000"/>
          <w:sz w:val="20"/>
          <w:szCs w:val="20"/>
        </w:rPr>
        <w:t>, příspěvková organizace</w:t>
      </w:r>
    </w:p>
    <w:p w14:paraId="07503E69" w14:textId="77777777" w:rsidR="008F5E82" w:rsidRPr="004D30BE" w:rsidRDefault="0049094F" w:rsidP="003125EA">
      <w:pPr>
        <w:widowControl w:val="0"/>
        <w:tabs>
          <w:tab w:val="left" w:pos="284"/>
        </w:tabs>
        <w:spacing w:after="0" w:line="240" w:lineRule="auto"/>
        <w:ind w:right="6"/>
        <w:jc w:val="both"/>
        <w:rPr>
          <w:rFonts w:ascii="Tahoma" w:hAnsi="Tahoma"/>
          <w:color w:val="000000"/>
          <w:sz w:val="20"/>
          <w:szCs w:val="20"/>
        </w:rPr>
      </w:pPr>
      <w:r w:rsidRPr="004D30BE">
        <w:rPr>
          <w:rFonts w:ascii="Tahoma" w:hAnsi="Tahoma"/>
          <w:color w:val="000000"/>
          <w:sz w:val="20"/>
          <w:szCs w:val="20"/>
        </w:rPr>
        <w:t>Se sídlem:</w:t>
      </w:r>
      <w:r w:rsidRPr="004D30BE">
        <w:rPr>
          <w:rFonts w:ascii="Tahoma" w:hAnsi="Tahoma"/>
          <w:color w:val="000000"/>
          <w:sz w:val="20"/>
          <w:szCs w:val="20"/>
        </w:rPr>
        <w:tab/>
      </w:r>
      <w:r w:rsidRPr="004D30BE">
        <w:rPr>
          <w:rFonts w:ascii="Tahoma" w:hAnsi="Tahoma"/>
          <w:color w:val="000000"/>
          <w:sz w:val="20"/>
          <w:szCs w:val="20"/>
        </w:rPr>
        <w:tab/>
      </w:r>
      <w:r w:rsidRPr="004D30BE">
        <w:rPr>
          <w:rFonts w:ascii="Tahoma" w:hAnsi="Tahoma"/>
          <w:color w:val="000000"/>
          <w:sz w:val="20"/>
          <w:szCs w:val="20"/>
        </w:rPr>
        <w:tab/>
        <w:t>Olomoucká 470/</w:t>
      </w:r>
      <w:r w:rsidR="00253F10" w:rsidRPr="004D30BE">
        <w:rPr>
          <w:rFonts w:ascii="Tahoma" w:hAnsi="Tahoma"/>
          <w:color w:val="000000"/>
          <w:sz w:val="20"/>
          <w:szCs w:val="20"/>
        </w:rPr>
        <w:t>86, Předměstí, 746 01 Opava</w:t>
      </w:r>
    </w:p>
    <w:p w14:paraId="2C76F89E" w14:textId="77777777" w:rsidR="008F5E82" w:rsidRPr="004D30BE" w:rsidRDefault="008F5E82" w:rsidP="003125EA">
      <w:pPr>
        <w:widowControl w:val="0"/>
        <w:tabs>
          <w:tab w:val="left" w:pos="284"/>
        </w:tabs>
        <w:spacing w:after="0" w:line="240" w:lineRule="auto"/>
        <w:ind w:right="6"/>
        <w:jc w:val="both"/>
        <w:rPr>
          <w:rFonts w:ascii="Tahoma" w:hAnsi="Tahoma"/>
          <w:color w:val="000000"/>
          <w:sz w:val="20"/>
          <w:szCs w:val="20"/>
        </w:rPr>
      </w:pPr>
      <w:r w:rsidRPr="004D30BE">
        <w:rPr>
          <w:rFonts w:ascii="Tahoma" w:hAnsi="Tahoma"/>
          <w:color w:val="000000"/>
          <w:sz w:val="20"/>
          <w:szCs w:val="20"/>
        </w:rPr>
        <w:t xml:space="preserve">Zastoupena: </w:t>
      </w:r>
      <w:r w:rsidRPr="004D30BE">
        <w:rPr>
          <w:rFonts w:ascii="Tahoma" w:hAnsi="Tahoma"/>
          <w:color w:val="000000"/>
          <w:sz w:val="20"/>
          <w:szCs w:val="20"/>
        </w:rPr>
        <w:tab/>
      </w:r>
      <w:r w:rsidR="00094490" w:rsidRPr="004D30BE">
        <w:rPr>
          <w:rFonts w:ascii="Tahoma" w:hAnsi="Tahoma"/>
          <w:color w:val="000000"/>
          <w:sz w:val="20"/>
          <w:szCs w:val="20"/>
        </w:rPr>
        <w:tab/>
      </w:r>
      <w:r w:rsidR="00845402" w:rsidRPr="004D30BE">
        <w:rPr>
          <w:rFonts w:ascii="Tahoma" w:hAnsi="Tahoma"/>
          <w:color w:val="000000"/>
          <w:sz w:val="20"/>
          <w:szCs w:val="20"/>
        </w:rPr>
        <w:tab/>
      </w:r>
      <w:r w:rsidR="00782AC0" w:rsidRPr="004D30BE">
        <w:rPr>
          <w:rFonts w:ascii="Tahoma" w:hAnsi="Tahoma"/>
          <w:color w:val="000000"/>
          <w:sz w:val="20"/>
          <w:szCs w:val="20"/>
        </w:rPr>
        <w:t>Ing. Kar</w:t>
      </w:r>
      <w:r w:rsidR="005C2661" w:rsidRPr="004D30BE">
        <w:rPr>
          <w:rFonts w:ascii="Tahoma" w:hAnsi="Tahoma"/>
          <w:color w:val="000000"/>
          <w:sz w:val="20"/>
          <w:szCs w:val="20"/>
        </w:rPr>
        <w:t>lem Siebertem</w:t>
      </w:r>
      <w:r w:rsidR="00782AC0" w:rsidRPr="004D30BE">
        <w:rPr>
          <w:rFonts w:ascii="Tahoma" w:hAnsi="Tahoma"/>
          <w:color w:val="000000"/>
          <w:sz w:val="20"/>
          <w:szCs w:val="20"/>
        </w:rPr>
        <w:t xml:space="preserve">, MBA, </w:t>
      </w:r>
      <w:r w:rsidRPr="004D30BE">
        <w:rPr>
          <w:rFonts w:ascii="Tahoma" w:hAnsi="Tahoma"/>
          <w:color w:val="000000"/>
          <w:sz w:val="20"/>
          <w:szCs w:val="20"/>
        </w:rPr>
        <w:t>ředitel</w:t>
      </w:r>
      <w:r w:rsidR="001D5274" w:rsidRPr="004D30BE">
        <w:rPr>
          <w:rFonts w:ascii="Tahoma" w:hAnsi="Tahoma"/>
          <w:color w:val="000000"/>
          <w:sz w:val="20"/>
          <w:szCs w:val="20"/>
        </w:rPr>
        <w:t>em</w:t>
      </w:r>
    </w:p>
    <w:p w14:paraId="6B2CA142" w14:textId="77777777" w:rsidR="008F5E82" w:rsidRPr="004D30BE" w:rsidRDefault="008F5E82" w:rsidP="003125EA">
      <w:pPr>
        <w:widowControl w:val="0"/>
        <w:tabs>
          <w:tab w:val="left" w:pos="284"/>
        </w:tabs>
        <w:spacing w:after="0" w:line="240" w:lineRule="auto"/>
        <w:ind w:right="6"/>
        <w:jc w:val="both"/>
        <w:rPr>
          <w:rFonts w:ascii="Tahoma" w:hAnsi="Tahoma"/>
          <w:color w:val="000000"/>
          <w:sz w:val="20"/>
          <w:szCs w:val="20"/>
        </w:rPr>
      </w:pPr>
      <w:r w:rsidRPr="004D30BE">
        <w:rPr>
          <w:rFonts w:ascii="Tahoma" w:hAnsi="Tahoma"/>
          <w:color w:val="000000"/>
          <w:sz w:val="20"/>
          <w:szCs w:val="20"/>
        </w:rPr>
        <w:t>IČ</w:t>
      </w:r>
      <w:r w:rsidR="005C2661" w:rsidRPr="004D30BE">
        <w:rPr>
          <w:rFonts w:ascii="Tahoma" w:hAnsi="Tahoma"/>
          <w:color w:val="000000"/>
          <w:sz w:val="20"/>
          <w:szCs w:val="20"/>
        </w:rPr>
        <w:t>O</w:t>
      </w:r>
      <w:r w:rsidRPr="004D30BE">
        <w:rPr>
          <w:rFonts w:ascii="Tahoma" w:hAnsi="Tahoma"/>
          <w:color w:val="000000"/>
          <w:sz w:val="20"/>
          <w:szCs w:val="20"/>
        </w:rPr>
        <w:t>:</w:t>
      </w:r>
      <w:r w:rsidRPr="004D30BE">
        <w:rPr>
          <w:rFonts w:ascii="Tahoma" w:hAnsi="Tahoma"/>
          <w:color w:val="000000"/>
          <w:sz w:val="20"/>
          <w:szCs w:val="20"/>
        </w:rPr>
        <w:tab/>
      </w:r>
      <w:r w:rsidRPr="004D30BE">
        <w:rPr>
          <w:rFonts w:ascii="Tahoma" w:hAnsi="Tahoma"/>
          <w:color w:val="000000"/>
          <w:sz w:val="20"/>
          <w:szCs w:val="20"/>
        </w:rPr>
        <w:tab/>
      </w:r>
      <w:r w:rsidRPr="004D30BE">
        <w:rPr>
          <w:rFonts w:ascii="Tahoma" w:hAnsi="Tahoma"/>
          <w:color w:val="000000"/>
          <w:sz w:val="20"/>
          <w:szCs w:val="20"/>
        </w:rPr>
        <w:tab/>
      </w:r>
      <w:r w:rsidRPr="004D30BE">
        <w:rPr>
          <w:rFonts w:ascii="Tahoma" w:hAnsi="Tahoma"/>
          <w:color w:val="000000"/>
          <w:sz w:val="20"/>
          <w:szCs w:val="20"/>
        </w:rPr>
        <w:tab/>
      </w:r>
      <w:r w:rsidR="00253F10" w:rsidRPr="004D30BE">
        <w:rPr>
          <w:rFonts w:ascii="Tahoma" w:hAnsi="Tahoma"/>
          <w:color w:val="000000"/>
          <w:sz w:val="20"/>
          <w:szCs w:val="20"/>
        </w:rPr>
        <w:t>47813750</w:t>
      </w:r>
    </w:p>
    <w:p w14:paraId="2A335558" w14:textId="77777777" w:rsidR="008F5E82" w:rsidRPr="004D30BE" w:rsidRDefault="00766CEC" w:rsidP="003125EA">
      <w:pPr>
        <w:widowControl w:val="0"/>
        <w:tabs>
          <w:tab w:val="left" w:pos="284"/>
        </w:tabs>
        <w:spacing w:after="0" w:line="240" w:lineRule="auto"/>
        <w:ind w:right="6"/>
        <w:jc w:val="both"/>
        <w:rPr>
          <w:rFonts w:ascii="Tahoma" w:hAnsi="Tahoma"/>
          <w:color w:val="000000"/>
          <w:sz w:val="20"/>
          <w:szCs w:val="20"/>
        </w:rPr>
      </w:pPr>
      <w:r w:rsidRPr="004D30BE">
        <w:rPr>
          <w:rFonts w:ascii="Tahoma" w:hAnsi="Tahoma"/>
          <w:color w:val="000000"/>
          <w:sz w:val="20"/>
          <w:szCs w:val="20"/>
        </w:rPr>
        <w:t>DIČ:</w:t>
      </w:r>
      <w:r w:rsidRPr="004D30BE">
        <w:rPr>
          <w:rFonts w:ascii="Tahoma" w:hAnsi="Tahoma"/>
          <w:color w:val="000000"/>
          <w:sz w:val="20"/>
          <w:szCs w:val="20"/>
        </w:rPr>
        <w:tab/>
      </w:r>
      <w:r w:rsidRPr="004D30BE">
        <w:rPr>
          <w:rFonts w:ascii="Tahoma" w:hAnsi="Tahoma"/>
          <w:color w:val="000000"/>
          <w:sz w:val="20"/>
          <w:szCs w:val="20"/>
        </w:rPr>
        <w:tab/>
      </w:r>
      <w:r w:rsidRPr="004D30BE">
        <w:rPr>
          <w:rFonts w:ascii="Tahoma" w:hAnsi="Tahoma"/>
          <w:color w:val="000000"/>
          <w:sz w:val="20"/>
          <w:szCs w:val="20"/>
        </w:rPr>
        <w:tab/>
      </w:r>
      <w:r w:rsidRPr="004D30BE">
        <w:rPr>
          <w:rFonts w:ascii="Tahoma" w:hAnsi="Tahoma"/>
          <w:color w:val="000000"/>
          <w:sz w:val="20"/>
          <w:szCs w:val="20"/>
        </w:rPr>
        <w:tab/>
        <w:t>CZ</w:t>
      </w:r>
      <w:r w:rsidR="00253F10" w:rsidRPr="004D30BE">
        <w:rPr>
          <w:rFonts w:ascii="Tahoma" w:hAnsi="Tahoma"/>
          <w:color w:val="000000"/>
          <w:sz w:val="20"/>
          <w:szCs w:val="20"/>
        </w:rPr>
        <w:t>47813750</w:t>
      </w:r>
    </w:p>
    <w:p w14:paraId="0E5DC7E5" w14:textId="77777777" w:rsidR="008F5E82" w:rsidRPr="004D30BE" w:rsidRDefault="008F5E82" w:rsidP="003125EA">
      <w:pPr>
        <w:widowControl w:val="0"/>
        <w:tabs>
          <w:tab w:val="left" w:pos="284"/>
        </w:tabs>
        <w:spacing w:after="0" w:line="240" w:lineRule="auto"/>
        <w:ind w:right="6"/>
        <w:jc w:val="both"/>
        <w:rPr>
          <w:rFonts w:ascii="Tahoma" w:hAnsi="Tahoma"/>
          <w:color w:val="000000"/>
          <w:sz w:val="20"/>
          <w:szCs w:val="20"/>
        </w:rPr>
      </w:pPr>
      <w:r w:rsidRPr="004D30BE">
        <w:rPr>
          <w:rFonts w:ascii="Tahoma" w:hAnsi="Tahoma"/>
          <w:color w:val="000000"/>
          <w:sz w:val="20"/>
          <w:szCs w:val="20"/>
        </w:rPr>
        <w:t>Bankovní spojení:</w:t>
      </w:r>
      <w:r w:rsidRPr="004D30BE">
        <w:rPr>
          <w:rFonts w:ascii="Tahoma" w:hAnsi="Tahoma"/>
          <w:color w:val="000000"/>
          <w:sz w:val="20"/>
          <w:szCs w:val="20"/>
        </w:rPr>
        <w:tab/>
      </w:r>
      <w:r w:rsidRPr="004D30BE">
        <w:rPr>
          <w:rFonts w:ascii="Tahoma" w:hAnsi="Tahoma"/>
          <w:color w:val="000000"/>
          <w:sz w:val="20"/>
          <w:szCs w:val="20"/>
        </w:rPr>
        <w:tab/>
      </w:r>
      <w:r w:rsidR="00253F10" w:rsidRPr="004D30BE">
        <w:rPr>
          <w:rFonts w:ascii="Tahoma" w:hAnsi="Tahoma"/>
          <w:color w:val="000000"/>
          <w:sz w:val="20"/>
          <w:szCs w:val="20"/>
        </w:rPr>
        <w:t>Komerční banka, a.s.</w:t>
      </w:r>
    </w:p>
    <w:p w14:paraId="3ECA5523" w14:textId="52807706" w:rsidR="008F5E82" w:rsidRPr="004D30BE" w:rsidRDefault="008F5E82" w:rsidP="003125EA">
      <w:pPr>
        <w:widowControl w:val="0"/>
        <w:tabs>
          <w:tab w:val="left" w:pos="284"/>
        </w:tabs>
        <w:spacing w:after="0" w:line="240" w:lineRule="auto"/>
        <w:ind w:right="6"/>
        <w:jc w:val="both"/>
        <w:rPr>
          <w:rFonts w:ascii="Tahoma" w:hAnsi="Tahoma"/>
          <w:color w:val="000000"/>
          <w:sz w:val="20"/>
          <w:szCs w:val="20"/>
        </w:rPr>
      </w:pPr>
      <w:r w:rsidRPr="004D30BE">
        <w:rPr>
          <w:rFonts w:ascii="Tahoma" w:hAnsi="Tahoma"/>
          <w:color w:val="000000"/>
          <w:sz w:val="20"/>
          <w:szCs w:val="20"/>
        </w:rPr>
        <w:t>Číslo účtu:</w:t>
      </w:r>
      <w:r w:rsidRPr="004D30BE">
        <w:rPr>
          <w:rFonts w:ascii="Tahoma" w:hAnsi="Tahoma"/>
          <w:color w:val="000000"/>
          <w:sz w:val="20"/>
          <w:szCs w:val="20"/>
        </w:rPr>
        <w:tab/>
      </w:r>
      <w:r w:rsidRPr="004D30BE">
        <w:rPr>
          <w:rFonts w:ascii="Tahoma" w:hAnsi="Tahoma"/>
          <w:color w:val="000000"/>
          <w:sz w:val="20"/>
          <w:szCs w:val="20"/>
        </w:rPr>
        <w:tab/>
      </w:r>
      <w:r w:rsidRPr="004D30BE">
        <w:rPr>
          <w:rFonts w:ascii="Tahoma" w:hAnsi="Tahoma"/>
          <w:color w:val="000000"/>
          <w:sz w:val="20"/>
          <w:szCs w:val="20"/>
        </w:rPr>
        <w:tab/>
      </w:r>
      <w:proofErr w:type="spellStart"/>
      <w:r w:rsidR="008C32CD">
        <w:rPr>
          <w:rFonts w:ascii="Tahoma" w:hAnsi="Tahoma"/>
          <w:color w:val="000000"/>
          <w:sz w:val="20"/>
          <w:szCs w:val="20"/>
        </w:rPr>
        <w:t>xxx</w:t>
      </w:r>
      <w:proofErr w:type="spellEnd"/>
    </w:p>
    <w:p w14:paraId="7330FB59" w14:textId="77777777" w:rsidR="008F5E82" w:rsidRPr="004D30BE" w:rsidRDefault="008F5E82" w:rsidP="003125EA">
      <w:pPr>
        <w:widowControl w:val="0"/>
        <w:tabs>
          <w:tab w:val="left" w:pos="284"/>
        </w:tabs>
        <w:spacing w:after="0" w:line="240" w:lineRule="auto"/>
        <w:ind w:right="6"/>
        <w:jc w:val="both"/>
        <w:rPr>
          <w:rFonts w:ascii="Tahoma" w:hAnsi="Tahoma"/>
          <w:color w:val="000000"/>
          <w:sz w:val="20"/>
          <w:szCs w:val="20"/>
        </w:rPr>
      </w:pPr>
      <w:r w:rsidRPr="004D30BE">
        <w:rPr>
          <w:rFonts w:ascii="Tahoma" w:hAnsi="Tahoma"/>
          <w:color w:val="000000"/>
          <w:sz w:val="20"/>
          <w:szCs w:val="20"/>
        </w:rPr>
        <w:t>Zapsaná v Obchodním rejstříku krajského soud</w:t>
      </w:r>
      <w:r w:rsidR="00253F10" w:rsidRPr="004D30BE">
        <w:rPr>
          <w:rFonts w:ascii="Tahoma" w:hAnsi="Tahoma"/>
          <w:color w:val="000000"/>
          <w:sz w:val="20"/>
          <w:szCs w:val="20"/>
        </w:rPr>
        <w:t xml:space="preserve">u v Ostravě oddíl </w:t>
      </w:r>
      <w:proofErr w:type="spellStart"/>
      <w:r w:rsidR="00253F10" w:rsidRPr="004D30BE">
        <w:rPr>
          <w:rFonts w:ascii="Tahoma" w:hAnsi="Tahoma"/>
          <w:color w:val="000000"/>
          <w:sz w:val="20"/>
          <w:szCs w:val="20"/>
        </w:rPr>
        <w:t>Pr</w:t>
      </w:r>
      <w:proofErr w:type="spellEnd"/>
      <w:r w:rsidR="00253F10" w:rsidRPr="004D30BE">
        <w:rPr>
          <w:rFonts w:ascii="Tahoma" w:hAnsi="Tahoma"/>
          <w:color w:val="000000"/>
          <w:sz w:val="20"/>
          <w:szCs w:val="20"/>
        </w:rPr>
        <w:t>, vložka 924</w:t>
      </w:r>
      <w:r w:rsidR="000424B3" w:rsidRPr="004D30BE">
        <w:rPr>
          <w:rFonts w:ascii="Tahoma" w:hAnsi="Tahoma"/>
          <w:color w:val="000000"/>
          <w:sz w:val="20"/>
          <w:szCs w:val="20"/>
        </w:rPr>
        <w:t>.</w:t>
      </w:r>
    </w:p>
    <w:p w14:paraId="39278B28" w14:textId="77777777" w:rsidR="001B23CD" w:rsidRPr="004D30BE" w:rsidRDefault="001B23CD" w:rsidP="003125EA">
      <w:pPr>
        <w:widowControl w:val="0"/>
        <w:tabs>
          <w:tab w:val="left" w:pos="284"/>
        </w:tabs>
        <w:spacing w:after="0" w:line="240" w:lineRule="auto"/>
        <w:ind w:right="6"/>
        <w:jc w:val="both"/>
        <w:rPr>
          <w:rFonts w:ascii="Tahoma" w:hAnsi="Tahoma"/>
          <w:color w:val="000000"/>
          <w:sz w:val="16"/>
          <w:szCs w:val="20"/>
        </w:rPr>
      </w:pPr>
    </w:p>
    <w:p w14:paraId="3D1240E4" w14:textId="77777777" w:rsidR="008F5E82" w:rsidRPr="004D30BE" w:rsidRDefault="008F5E82" w:rsidP="003125EA">
      <w:pPr>
        <w:widowControl w:val="0"/>
        <w:tabs>
          <w:tab w:val="left" w:pos="284"/>
        </w:tabs>
        <w:spacing w:after="0" w:line="240" w:lineRule="auto"/>
        <w:ind w:right="6"/>
        <w:jc w:val="both"/>
        <w:rPr>
          <w:rFonts w:ascii="Tahoma" w:hAnsi="Tahoma"/>
          <w:color w:val="000000"/>
          <w:sz w:val="20"/>
          <w:szCs w:val="20"/>
        </w:rPr>
      </w:pPr>
      <w:r w:rsidRPr="004D30BE">
        <w:rPr>
          <w:rFonts w:ascii="Tahoma" w:hAnsi="Tahoma"/>
          <w:color w:val="000000"/>
          <w:sz w:val="20"/>
          <w:szCs w:val="20"/>
        </w:rPr>
        <w:t xml:space="preserve"> (dále jen „</w:t>
      </w:r>
      <w:r w:rsidRPr="004D30BE">
        <w:rPr>
          <w:rFonts w:ascii="Tahoma" w:hAnsi="Tahoma"/>
          <w:b/>
          <w:color w:val="000000"/>
          <w:sz w:val="20"/>
          <w:szCs w:val="20"/>
        </w:rPr>
        <w:t>objednatel</w:t>
      </w:r>
      <w:r w:rsidRPr="004D30BE">
        <w:rPr>
          <w:rFonts w:ascii="Tahoma" w:hAnsi="Tahoma"/>
          <w:color w:val="000000"/>
          <w:sz w:val="20"/>
          <w:szCs w:val="20"/>
        </w:rPr>
        <w:t>")</w:t>
      </w:r>
    </w:p>
    <w:p w14:paraId="00504FFC" w14:textId="77777777" w:rsidR="008F5E82" w:rsidRPr="004D30BE" w:rsidRDefault="008F5E82" w:rsidP="003125EA">
      <w:pPr>
        <w:widowControl w:val="0"/>
        <w:tabs>
          <w:tab w:val="left" w:pos="284"/>
        </w:tabs>
        <w:spacing w:after="0" w:line="240" w:lineRule="auto"/>
        <w:ind w:right="6"/>
        <w:jc w:val="both"/>
        <w:rPr>
          <w:rFonts w:ascii="Tahoma" w:hAnsi="Tahoma"/>
          <w:color w:val="000000"/>
          <w:sz w:val="16"/>
          <w:szCs w:val="20"/>
        </w:rPr>
      </w:pPr>
    </w:p>
    <w:p w14:paraId="24193244" w14:textId="18D5310B" w:rsidR="00845402" w:rsidRPr="00DF152D" w:rsidRDefault="008F5E82" w:rsidP="003125EA">
      <w:pPr>
        <w:widowControl w:val="0"/>
        <w:tabs>
          <w:tab w:val="left" w:pos="284"/>
        </w:tabs>
        <w:spacing w:after="0" w:line="240" w:lineRule="auto"/>
        <w:ind w:right="6"/>
        <w:jc w:val="both"/>
        <w:rPr>
          <w:rFonts w:ascii="Tahoma" w:hAnsi="Tahoma"/>
          <w:b/>
          <w:bCs/>
          <w:color w:val="000000"/>
          <w:sz w:val="20"/>
          <w:szCs w:val="20"/>
        </w:rPr>
      </w:pPr>
      <w:r w:rsidRPr="00DF152D">
        <w:rPr>
          <w:rFonts w:ascii="Tahoma" w:hAnsi="Tahoma"/>
          <w:b/>
          <w:bCs/>
          <w:color w:val="000000"/>
          <w:sz w:val="20"/>
          <w:szCs w:val="20"/>
        </w:rPr>
        <w:t>2</w:t>
      </w:r>
      <w:bookmarkStart w:id="0" w:name="_Hlk54608022"/>
      <w:r w:rsidRPr="00DF152D">
        <w:rPr>
          <w:rFonts w:ascii="Tahoma" w:hAnsi="Tahoma"/>
          <w:b/>
          <w:bCs/>
          <w:color w:val="000000"/>
          <w:sz w:val="20"/>
          <w:szCs w:val="20"/>
        </w:rPr>
        <w:t>.</w:t>
      </w:r>
      <w:r w:rsidR="00DF152D" w:rsidRPr="00DF152D">
        <w:rPr>
          <w:rFonts w:ascii="Tahoma" w:hAnsi="Tahoma"/>
          <w:b/>
          <w:bCs/>
          <w:color w:val="000000"/>
          <w:sz w:val="20"/>
          <w:szCs w:val="20"/>
        </w:rPr>
        <w:t xml:space="preserve"> </w:t>
      </w:r>
      <w:proofErr w:type="spellStart"/>
      <w:r w:rsidR="00DF152D" w:rsidRPr="00DF152D">
        <w:rPr>
          <w:rFonts w:ascii="Tahoma" w:hAnsi="Tahoma"/>
          <w:b/>
          <w:bCs/>
          <w:color w:val="000000"/>
          <w:sz w:val="20"/>
          <w:szCs w:val="20"/>
        </w:rPr>
        <w:t>Dräger</w:t>
      </w:r>
      <w:proofErr w:type="spellEnd"/>
      <w:r w:rsidR="00DF152D" w:rsidRPr="00DF152D">
        <w:rPr>
          <w:rFonts w:ascii="Tahoma" w:hAnsi="Tahoma"/>
          <w:b/>
          <w:bCs/>
          <w:color w:val="000000"/>
          <w:sz w:val="20"/>
          <w:szCs w:val="20"/>
        </w:rPr>
        <w:t xml:space="preserve"> </w:t>
      </w:r>
      <w:proofErr w:type="spellStart"/>
      <w:r w:rsidR="00DF152D" w:rsidRPr="00DF152D">
        <w:rPr>
          <w:rFonts w:ascii="Tahoma" w:hAnsi="Tahoma"/>
          <w:b/>
          <w:bCs/>
          <w:color w:val="000000"/>
          <w:sz w:val="20"/>
          <w:szCs w:val="20"/>
        </w:rPr>
        <w:t>Medical</w:t>
      </w:r>
      <w:proofErr w:type="spellEnd"/>
      <w:r w:rsidR="00DF152D" w:rsidRPr="00DF152D">
        <w:rPr>
          <w:rFonts w:ascii="Tahoma" w:hAnsi="Tahoma"/>
          <w:b/>
          <w:bCs/>
          <w:color w:val="000000"/>
          <w:sz w:val="20"/>
          <w:szCs w:val="20"/>
        </w:rPr>
        <w:t>, s.r.o.</w:t>
      </w:r>
      <w:r w:rsidR="002577BE" w:rsidRPr="00DF152D">
        <w:rPr>
          <w:rFonts w:ascii="Tahoma" w:hAnsi="Tahoma"/>
          <w:b/>
          <w:bCs/>
          <w:color w:val="000000"/>
          <w:sz w:val="20"/>
          <w:szCs w:val="20"/>
        </w:rPr>
        <w:tab/>
      </w:r>
      <w:r w:rsidR="002577BE" w:rsidRPr="00DF152D">
        <w:rPr>
          <w:rFonts w:ascii="Tahoma" w:hAnsi="Tahoma"/>
          <w:b/>
          <w:bCs/>
          <w:color w:val="000000"/>
          <w:sz w:val="20"/>
          <w:szCs w:val="20"/>
        </w:rPr>
        <w:tab/>
      </w:r>
    </w:p>
    <w:p w14:paraId="75AA2BA0" w14:textId="634F6EF4" w:rsidR="008F5E82" w:rsidRPr="004D30BE" w:rsidRDefault="008F5E82" w:rsidP="003125EA">
      <w:pPr>
        <w:widowControl w:val="0"/>
        <w:tabs>
          <w:tab w:val="left" w:pos="284"/>
        </w:tabs>
        <w:spacing w:after="0" w:line="240" w:lineRule="auto"/>
        <w:ind w:right="6"/>
        <w:jc w:val="both"/>
        <w:rPr>
          <w:rFonts w:ascii="Tahoma" w:hAnsi="Tahoma"/>
          <w:color w:val="000000"/>
          <w:sz w:val="20"/>
          <w:szCs w:val="20"/>
          <w:shd w:val="clear" w:color="auto" w:fill="FFFF00"/>
        </w:rPr>
      </w:pPr>
      <w:r w:rsidRPr="004D30BE">
        <w:rPr>
          <w:rFonts w:ascii="Tahoma" w:hAnsi="Tahoma"/>
          <w:color w:val="000000"/>
          <w:sz w:val="20"/>
          <w:szCs w:val="20"/>
        </w:rPr>
        <w:t>Se sídlem:</w:t>
      </w:r>
      <w:r w:rsidRPr="004D30BE">
        <w:rPr>
          <w:rFonts w:ascii="Tahoma" w:hAnsi="Tahoma"/>
          <w:color w:val="000000"/>
          <w:sz w:val="20"/>
          <w:szCs w:val="20"/>
        </w:rPr>
        <w:tab/>
      </w:r>
      <w:r w:rsidR="002577BE" w:rsidRPr="004D30BE">
        <w:rPr>
          <w:rFonts w:ascii="Tahoma" w:hAnsi="Tahoma"/>
          <w:color w:val="000000"/>
          <w:sz w:val="20"/>
          <w:szCs w:val="20"/>
        </w:rPr>
        <w:tab/>
      </w:r>
      <w:r w:rsidR="00B56240" w:rsidRPr="004D30BE">
        <w:rPr>
          <w:rFonts w:ascii="Tahoma" w:hAnsi="Tahoma"/>
          <w:color w:val="000000"/>
          <w:sz w:val="20"/>
          <w:szCs w:val="20"/>
        </w:rPr>
        <w:tab/>
      </w:r>
      <w:r w:rsidR="00DF152D">
        <w:rPr>
          <w:rFonts w:ascii="Tahoma" w:hAnsi="Tahoma"/>
          <w:color w:val="000000"/>
          <w:sz w:val="20"/>
          <w:szCs w:val="20"/>
        </w:rPr>
        <w:t>Obchodní 124, 251 01 Čestlice</w:t>
      </w:r>
    </w:p>
    <w:p w14:paraId="1C5887F2" w14:textId="677C44FE" w:rsidR="00845402" w:rsidRPr="004D30BE" w:rsidRDefault="008F5E82" w:rsidP="003125EA">
      <w:pPr>
        <w:widowControl w:val="0"/>
        <w:tabs>
          <w:tab w:val="left" w:pos="284"/>
        </w:tabs>
        <w:spacing w:after="0" w:line="240" w:lineRule="auto"/>
        <w:ind w:right="6"/>
        <w:jc w:val="both"/>
        <w:rPr>
          <w:rFonts w:ascii="Tahoma" w:hAnsi="Tahoma"/>
          <w:color w:val="000000"/>
          <w:sz w:val="20"/>
          <w:szCs w:val="20"/>
        </w:rPr>
      </w:pPr>
      <w:r w:rsidRPr="004D30BE">
        <w:rPr>
          <w:rFonts w:ascii="Tahoma" w:hAnsi="Tahoma"/>
          <w:color w:val="000000"/>
          <w:sz w:val="20"/>
          <w:szCs w:val="20"/>
        </w:rPr>
        <w:t>Zastoupena:</w:t>
      </w:r>
      <w:r w:rsidRPr="004D30BE">
        <w:rPr>
          <w:rFonts w:ascii="Tahoma" w:hAnsi="Tahoma"/>
          <w:color w:val="000000"/>
          <w:sz w:val="20"/>
          <w:szCs w:val="20"/>
        </w:rPr>
        <w:tab/>
      </w:r>
      <w:r w:rsidR="002577BE" w:rsidRPr="004D30BE">
        <w:rPr>
          <w:rFonts w:ascii="Tahoma" w:hAnsi="Tahoma"/>
          <w:color w:val="000000"/>
          <w:sz w:val="20"/>
          <w:szCs w:val="20"/>
        </w:rPr>
        <w:tab/>
      </w:r>
      <w:r w:rsidR="00B56240" w:rsidRPr="004D30BE">
        <w:rPr>
          <w:rFonts w:ascii="Tahoma" w:hAnsi="Tahoma"/>
          <w:color w:val="000000"/>
          <w:sz w:val="20"/>
          <w:szCs w:val="20"/>
        </w:rPr>
        <w:tab/>
      </w:r>
      <w:r w:rsidR="006D2BC0">
        <w:rPr>
          <w:rFonts w:ascii="Tahoma" w:hAnsi="Tahoma"/>
          <w:color w:val="000000"/>
          <w:sz w:val="20"/>
          <w:szCs w:val="20"/>
        </w:rPr>
        <w:t>Mgr. Janem Matuchou</w:t>
      </w:r>
      <w:r w:rsidR="00BA7DD0" w:rsidRPr="005761E6">
        <w:rPr>
          <w:rFonts w:ascii="Tahoma" w:hAnsi="Tahoma"/>
          <w:color w:val="000000"/>
          <w:sz w:val="20"/>
          <w:szCs w:val="20"/>
        </w:rPr>
        <w:t xml:space="preserve">, </w:t>
      </w:r>
      <w:r w:rsidR="00C01099">
        <w:rPr>
          <w:rFonts w:ascii="Tahoma" w:hAnsi="Tahoma"/>
          <w:color w:val="000000"/>
          <w:sz w:val="20"/>
          <w:szCs w:val="20"/>
        </w:rPr>
        <w:t xml:space="preserve">finančním ředitelem, </w:t>
      </w:r>
      <w:r w:rsidR="00BA7DD0" w:rsidRPr="005761E6">
        <w:rPr>
          <w:rFonts w:ascii="Tahoma" w:hAnsi="Tahoma"/>
          <w:color w:val="000000"/>
          <w:sz w:val="20"/>
          <w:szCs w:val="20"/>
        </w:rPr>
        <w:t>na základě plné moci</w:t>
      </w:r>
    </w:p>
    <w:p w14:paraId="0B641B45" w14:textId="41CF99D0" w:rsidR="008F5E82" w:rsidRDefault="008F5E82" w:rsidP="003125EA">
      <w:pPr>
        <w:widowControl w:val="0"/>
        <w:tabs>
          <w:tab w:val="left" w:pos="284"/>
        </w:tabs>
        <w:spacing w:after="0" w:line="240" w:lineRule="auto"/>
        <w:ind w:right="6"/>
        <w:jc w:val="both"/>
        <w:rPr>
          <w:rFonts w:ascii="Tahoma" w:hAnsi="Tahoma"/>
          <w:color w:val="000000"/>
          <w:sz w:val="20"/>
          <w:szCs w:val="20"/>
        </w:rPr>
      </w:pPr>
      <w:r w:rsidRPr="004D30BE">
        <w:rPr>
          <w:rFonts w:ascii="Tahoma" w:hAnsi="Tahoma"/>
          <w:color w:val="000000"/>
          <w:sz w:val="20"/>
          <w:szCs w:val="20"/>
        </w:rPr>
        <w:t>ve věcech technických:</w:t>
      </w:r>
      <w:r w:rsidR="002577BE" w:rsidRPr="004D30BE">
        <w:rPr>
          <w:rFonts w:ascii="Tahoma" w:hAnsi="Tahoma"/>
          <w:color w:val="000000"/>
          <w:sz w:val="20"/>
          <w:szCs w:val="20"/>
        </w:rPr>
        <w:tab/>
      </w:r>
      <w:r w:rsidR="008E3C8E">
        <w:rPr>
          <w:rFonts w:ascii="Tahoma" w:hAnsi="Tahoma"/>
          <w:color w:val="000000"/>
          <w:sz w:val="20"/>
          <w:szCs w:val="20"/>
        </w:rPr>
        <w:tab/>
      </w:r>
      <w:proofErr w:type="spellStart"/>
      <w:r w:rsidR="008C32CD">
        <w:rPr>
          <w:rFonts w:ascii="Tahoma" w:hAnsi="Tahoma"/>
          <w:color w:val="000000"/>
          <w:sz w:val="20"/>
          <w:szCs w:val="20"/>
        </w:rPr>
        <w:t>xxx</w:t>
      </w:r>
      <w:proofErr w:type="spellEnd"/>
    </w:p>
    <w:p w14:paraId="53A39920" w14:textId="7E7F7ECB" w:rsidR="00DF152D" w:rsidRPr="004D30BE" w:rsidRDefault="00DF152D" w:rsidP="003125EA">
      <w:pPr>
        <w:widowControl w:val="0"/>
        <w:tabs>
          <w:tab w:val="left" w:pos="284"/>
        </w:tabs>
        <w:spacing w:after="0" w:line="240" w:lineRule="auto"/>
        <w:ind w:right="6"/>
        <w:jc w:val="both"/>
        <w:rPr>
          <w:rFonts w:ascii="Tahoma" w:hAnsi="Tahoma"/>
          <w:color w:val="000000"/>
          <w:sz w:val="20"/>
          <w:szCs w:val="20"/>
          <w:shd w:val="clear" w:color="auto" w:fill="FFFF00"/>
        </w:rPr>
      </w:pPr>
      <w:r>
        <w:rPr>
          <w:rFonts w:ascii="Tahoma" w:hAnsi="Tahoma"/>
          <w:color w:val="000000"/>
          <w:sz w:val="20"/>
          <w:szCs w:val="20"/>
        </w:rPr>
        <w:tab/>
      </w:r>
      <w:r>
        <w:rPr>
          <w:rFonts w:ascii="Tahoma" w:hAnsi="Tahoma"/>
          <w:color w:val="000000"/>
          <w:sz w:val="20"/>
          <w:szCs w:val="20"/>
        </w:rPr>
        <w:tab/>
      </w:r>
      <w:r>
        <w:rPr>
          <w:rFonts w:ascii="Tahoma" w:hAnsi="Tahoma"/>
          <w:color w:val="000000"/>
          <w:sz w:val="20"/>
          <w:szCs w:val="20"/>
        </w:rPr>
        <w:tab/>
      </w:r>
      <w:r>
        <w:rPr>
          <w:rFonts w:ascii="Tahoma" w:hAnsi="Tahoma"/>
          <w:color w:val="000000"/>
          <w:sz w:val="20"/>
          <w:szCs w:val="20"/>
        </w:rPr>
        <w:tab/>
      </w:r>
      <w:r>
        <w:rPr>
          <w:rFonts w:ascii="Tahoma" w:hAnsi="Tahoma"/>
          <w:color w:val="000000"/>
          <w:sz w:val="20"/>
          <w:szCs w:val="20"/>
        </w:rPr>
        <w:tab/>
      </w:r>
      <w:proofErr w:type="spellStart"/>
      <w:r w:rsidR="008C32CD">
        <w:rPr>
          <w:rFonts w:ascii="Tahoma" w:hAnsi="Tahoma"/>
          <w:color w:val="000000"/>
          <w:sz w:val="20"/>
          <w:szCs w:val="20"/>
        </w:rPr>
        <w:t>xxx</w:t>
      </w:r>
      <w:proofErr w:type="spellEnd"/>
    </w:p>
    <w:p w14:paraId="1A76DD11" w14:textId="1401A9A9" w:rsidR="008F5E82" w:rsidRPr="004D30BE" w:rsidRDefault="008F5E82" w:rsidP="003125EA">
      <w:pPr>
        <w:widowControl w:val="0"/>
        <w:tabs>
          <w:tab w:val="left" w:pos="284"/>
        </w:tabs>
        <w:spacing w:after="0" w:line="240" w:lineRule="auto"/>
        <w:ind w:right="6"/>
        <w:jc w:val="both"/>
        <w:rPr>
          <w:rFonts w:ascii="Tahoma" w:hAnsi="Tahoma"/>
          <w:color w:val="000000"/>
          <w:sz w:val="20"/>
          <w:szCs w:val="20"/>
          <w:shd w:val="clear" w:color="auto" w:fill="FFFF00"/>
        </w:rPr>
      </w:pPr>
      <w:r w:rsidRPr="004D30BE">
        <w:rPr>
          <w:rFonts w:ascii="Tahoma" w:hAnsi="Tahoma"/>
          <w:color w:val="000000"/>
          <w:sz w:val="20"/>
          <w:szCs w:val="20"/>
        </w:rPr>
        <w:t>IČ</w:t>
      </w:r>
      <w:r w:rsidR="005C2661" w:rsidRPr="004D30BE">
        <w:rPr>
          <w:rFonts w:ascii="Tahoma" w:hAnsi="Tahoma"/>
          <w:color w:val="000000"/>
          <w:sz w:val="20"/>
          <w:szCs w:val="20"/>
        </w:rPr>
        <w:t>O</w:t>
      </w:r>
      <w:r w:rsidRPr="004D30BE">
        <w:rPr>
          <w:rFonts w:ascii="Tahoma" w:hAnsi="Tahoma"/>
          <w:color w:val="000000"/>
          <w:sz w:val="20"/>
          <w:szCs w:val="20"/>
        </w:rPr>
        <w:t>:</w:t>
      </w:r>
      <w:r w:rsidRPr="004D30BE">
        <w:rPr>
          <w:rFonts w:ascii="Tahoma" w:hAnsi="Tahoma"/>
          <w:color w:val="000000"/>
          <w:sz w:val="20"/>
          <w:szCs w:val="20"/>
        </w:rPr>
        <w:tab/>
      </w:r>
      <w:r w:rsidR="002577BE" w:rsidRPr="004D30BE">
        <w:rPr>
          <w:rFonts w:ascii="Tahoma" w:hAnsi="Tahoma"/>
          <w:color w:val="000000"/>
          <w:sz w:val="20"/>
          <w:szCs w:val="20"/>
        </w:rPr>
        <w:tab/>
      </w:r>
      <w:r w:rsidR="002577BE" w:rsidRPr="004D30BE">
        <w:rPr>
          <w:rFonts w:ascii="Tahoma" w:hAnsi="Tahoma"/>
          <w:color w:val="000000"/>
          <w:sz w:val="20"/>
          <w:szCs w:val="20"/>
        </w:rPr>
        <w:tab/>
      </w:r>
      <w:r w:rsidR="002577BE" w:rsidRPr="004D30BE">
        <w:rPr>
          <w:rFonts w:ascii="Tahoma" w:hAnsi="Tahoma"/>
          <w:color w:val="000000"/>
          <w:sz w:val="20"/>
          <w:szCs w:val="20"/>
        </w:rPr>
        <w:tab/>
      </w:r>
      <w:r w:rsidR="00DF152D">
        <w:rPr>
          <w:rFonts w:ascii="Tahoma" w:hAnsi="Tahoma"/>
          <w:color w:val="000000"/>
          <w:sz w:val="20"/>
          <w:szCs w:val="20"/>
        </w:rPr>
        <w:t>26700760</w:t>
      </w:r>
    </w:p>
    <w:p w14:paraId="5D0B9517" w14:textId="24E66550" w:rsidR="00845402" w:rsidRPr="004D30BE" w:rsidRDefault="008F5E82" w:rsidP="003125EA">
      <w:pPr>
        <w:widowControl w:val="0"/>
        <w:tabs>
          <w:tab w:val="left" w:pos="284"/>
        </w:tabs>
        <w:spacing w:after="0" w:line="240" w:lineRule="auto"/>
        <w:ind w:right="6"/>
        <w:jc w:val="both"/>
        <w:rPr>
          <w:rFonts w:ascii="Tahoma" w:hAnsi="Tahoma"/>
          <w:color w:val="000000"/>
          <w:sz w:val="20"/>
          <w:szCs w:val="20"/>
        </w:rPr>
      </w:pPr>
      <w:r w:rsidRPr="004D30BE">
        <w:rPr>
          <w:rFonts w:ascii="Tahoma" w:hAnsi="Tahoma"/>
          <w:color w:val="000000"/>
          <w:sz w:val="20"/>
          <w:szCs w:val="20"/>
        </w:rPr>
        <w:t>DIČ:</w:t>
      </w:r>
      <w:r w:rsidRPr="004D30BE">
        <w:rPr>
          <w:rFonts w:ascii="Tahoma" w:hAnsi="Tahoma"/>
          <w:color w:val="000000"/>
          <w:sz w:val="20"/>
          <w:szCs w:val="20"/>
        </w:rPr>
        <w:tab/>
      </w:r>
      <w:r w:rsidR="002577BE" w:rsidRPr="004D30BE">
        <w:rPr>
          <w:rFonts w:ascii="Tahoma" w:hAnsi="Tahoma"/>
          <w:color w:val="000000"/>
          <w:sz w:val="20"/>
          <w:szCs w:val="20"/>
        </w:rPr>
        <w:tab/>
      </w:r>
      <w:r w:rsidR="002577BE" w:rsidRPr="004D30BE">
        <w:rPr>
          <w:rFonts w:ascii="Tahoma" w:hAnsi="Tahoma"/>
          <w:color w:val="000000"/>
          <w:sz w:val="20"/>
          <w:szCs w:val="20"/>
        </w:rPr>
        <w:tab/>
      </w:r>
      <w:r w:rsidR="002577BE" w:rsidRPr="004D30BE">
        <w:rPr>
          <w:rFonts w:ascii="Tahoma" w:hAnsi="Tahoma"/>
          <w:color w:val="000000"/>
          <w:sz w:val="20"/>
          <w:szCs w:val="20"/>
        </w:rPr>
        <w:tab/>
      </w:r>
      <w:r w:rsidR="00DF152D">
        <w:rPr>
          <w:rFonts w:ascii="Tahoma" w:hAnsi="Tahoma"/>
          <w:color w:val="000000"/>
          <w:sz w:val="20"/>
          <w:szCs w:val="20"/>
        </w:rPr>
        <w:t>CZ26700760</w:t>
      </w:r>
    </w:p>
    <w:p w14:paraId="20636AE0" w14:textId="0C02C20A" w:rsidR="008F5E82" w:rsidRPr="004D30BE" w:rsidRDefault="008F5E82" w:rsidP="003125EA">
      <w:pPr>
        <w:widowControl w:val="0"/>
        <w:tabs>
          <w:tab w:val="left" w:pos="284"/>
        </w:tabs>
        <w:spacing w:after="0" w:line="240" w:lineRule="auto"/>
        <w:ind w:right="6"/>
        <w:jc w:val="both"/>
        <w:rPr>
          <w:rFonts w:ascii="Tahoma" w:hAnsi="Tahoma"/>
          <w:color w:val="000000"/>
          <w:sz w:val="20"/>
          <w:szCs w:val="20"/>
          <w:shd w:val="clear" w:color="auto" w:fill="FFFF00"/>
        </w:rPr>
      </w:pPr>
      <w:r w:rsidRPr="004D30BE">
        <w:rPr>
          <w:rFonts w:ascii="Tahoma" w:hAnsi="Tahoma"/>
          <w:color w:val="000000"/>
          <w:sz w:val="20"/>
          <w:szCs w:val="20"/>
        </w:rPr>
        <w:t>Bankovní spojení:</w:t>
      </w:r>
      <w:r w:rsidR="002577BE" w:rsidRPr="004D30BE">
        <w:rPr>
          <w:rFonts w:ascii="Tahoma" w:hAnsi="Tahoma"/>
          <w:color w:val="000000"/>
          <w:sz w:val="20"/>
          <w:szCs w:val="20"/>
        </w:rPr>
        <w:tab/>
      </w:r>
      <w:r w:rsidR="002577BE" w:rsidRPr="004D30BE">
        <w:rPr>
          <w:rFonts w:ascii="Tahoma" w:hAnsi="Tahoma"/>
          <w:color w:val="000000"/>
          <w:sz w:val="20"/>
          <w:szCs w:val="20"/>
        </w:rPr>
        <w:tab/>
      </w:r>
      <w:proofErr w:type="spellStart"/>
      <w:r w:rsidR="00DF152D">
        <w:rPr>
          <w:rFonts w:ascii="Tahoma" w:hAnsi="Tahoma"/>
          <w:color w:val="000000"/>
          <w:sz w:val="20"/>
          <w:szCs w:val="20"/>
        </w:rPr>
        <w:t>Deutsche</w:t>
      </w:r>
      <w:proofErr w:type="spellEnd"/>
      <w:r w:rsidR="00DF152D">
        <w:rPr>
          <w:rFonts w:ascii="Tahoma" w:hAnsi="Tahoma"/>
          <w:color w:val="000000"/>
          <w:sz w:val="20"/>
          <w:szCs w:val="20"/>
        </w:rPr>
        <w:t xml:space="preserve"> Bank</w:t>
      </w:r>
    </w:p>
    <w:p w14:paraId="2107CCD9" w14:textId="09EE0137" w:rsidR="001B23CD" w:rsidRPr="004D30BE" w:rsidRDefault="008F5E82" w:rsidP="003125EA">
      <w:pPr>
        <w:widowControl w:val="0"/>
        <w:tabs>
          <w:tab w:val="left" w:pos="284"/>
        </w:tabs>
        <w:spacing w:after="0" w:line="240" w:lineRule="auto"/>
        <w:ind w:right="6"/>
        <w:jc w:val="both"/>
        <w:rPr>
          <w:rFonts w:ascii="Tahoma" w:hAnsi="Tahoma"/>
          <w:color w:val="000000"/>
          <w:sz w:val="20"/>
          <w:szCs w:val="20"/>
          <w:shd w:val="clear" w:color="auto" w:fill="FFFF00"/>
        </w:rPr>
      </w:pPr>
      <w:r w:rsidRPr="004D30BE">
        <w:rPr>
          <w:rFonts w:ascii="Tahoma" w:hAnsi="Tahoma"/>
          <w:color w:val="000000"/>
          <w:sz w:val="20"/>
          <w:szCs w:val="20"/>
        </w:rPr>
        <w:t>Číslo účtu:</w:t>
      </w:r>
      <w:r w:rsidRPr="004D30BE">
        <w:rPr>
          <w:rFonts w:ascii="Tahoma" w:hAnsi="Tahoma"/>
          <w:color w:val="000000"/>
          <w:sz w:val="20"/>
          <w:szCs w:val="20"/>
        </w:rPr>
        <w:tab/>
      </w:r>
      <w:r w:rsidR="002577BE" w:rsidRPr="004D30BE">
        <w:rPr>
          <w:rFonts w:ascii="Tahoma" w:hAnsi="Tahoma"/>
          <w:color w:val="000000"/>
          <w:sz w:val="20"/>
          <w:szCs w:val="20"/>
        </w:rPr>
        <w:tab/>
      </w:r>
      <w:r w:rsidR="002577BE" w:rsidRPr="004D30BE">
        <w:rPr>
          <w:rFonts w:ascii="Tahoma" w:hAnsi="Tahoma"/>
          <w:color w:val="000000"/>
          <w:sz w:val="20"/>
          <w:szCs w:val="20"/>
        </w:rPr>
        <w:tab/>
      </w:r>
      <w:proofErr w:type="spellStart"/>
      <w:r w:rsidR="008C32CD">
        <w:rPr>
          <w:rFonts w:ascii="Tahoma" w:hAnsi="Tahoma"/>
          <w:color w:val="000000"/>
          <w:sz w:val="20"/>
          <w:szCs w:val="20"/>
        </w:rPr>
        <w:t>xxx</w:t>
      </w:r>
      <w:proofErr w:type="spellEnd"/>
    </w:p>
    <w:p w14:paraId="434A6085" w14:textId="6366BE9F" w:rsidR="008F5E82" w:rsidRPr="004D30BE" w:rsidRDefault="008F5E82" w:rsidP="003125EA">
      <w:pPr>
        <w:widowControl w:val="0"/>
        <w:tabs>
          <w:tab w:val="left" w:pos="284"/>
        </w:tabs>
        <w:spacing w:after="0" w:line="240" w:lineRule="auto"/>
        <w:ind w:right="6"/>
        <w:jc w:val="both"/>
        <w:rPr>
          <w:rFonts w:ascii="Tahoma" w:hAnsi="Tahoma"/>
          <w:color w:val="000000"/>
          <w:sz w:val="20"/>
          <w:szCs w:val="20"/>
          <w:shd w:val="clear" w:color="auto" w:fill="FFD320"/>
        </w:rPr>
      </w:pPr>
      <w:r w:rsidRPr="004D30BE">
        <w:rPr>
          <w:rFonts w:ascii="Tahoma" w:hAnsi="Tahoma"/>
          <w:color w:val="000000"/>
          <w:sz w:val="20"/>
          <w:szCs w:val="20"/>
        </w:rPr>
        <w:t xml:space="preserve">Zapsaná v Obchodním rejstříku </w:t>
      </w:r>
      <w:r w:rsidR="00DF152D">
        <w:rPr>
          <w:rFonts w:ascii="Tahoma" w:hAnsi="Tahoma"/>
          <w:color w:val="000000"/>
          <w:sz w:val="20"/>
          <w:szCs w:val="20"/>
        </w:rPr>
        <w:t>městského</w:t>
      </w:r>
      <w:r w:rsidRPr="004D30BE">
        <w:rPr>
          <w:rFonts w:ascii="Tahoma" w:hAnsi="Tahoma"/>
          <w:color w:val="000000"/>
          <w:sz w:val="20"/>
          <w:szCs w:val="20"/>
        </w:rPr>
        <w:t xml:space="preserve"> soudu </w:t>
      </w:r>
      <w:r w:rsidR="00DF152D">
        <w:rPr>
          <w:rFonts w:ascii="Tahoma" w:hAnsi="Tahoma"/>
          <w:color w:val="000000"/>
          <w:sz w:val="20"/>
          <w:szCs w:val="20"/>
        </w:rPr>
        <w:t>v Praze</w:t>
      </w:r>
      <w:r w:rsidRPr="004D30BE">
        <w:rPr>
          <w:rFonts w:ascii="Tahoma" w:hAnsi="Tahoma"/>
          <w:color w:val="000000"/>
          <w:sz w:val="20"/>
          <w:szCs w:val="20"/>
        </w:rPr>
        <w:t xml:space="preserve"> oddíl</w:t>
      </w:r>
      <w:r w:rsidR="00094490" w:rsidRPr="004D30BE">
        <w:rPr>
          <w:rFonts w:ascii="Tahoma" w:hAnsi="Tahoma"/>
          <w:color w:val="000000"/>
          <w:sz w:val="20"/>
          <w:szCs w:val="20"/>
        </w:rPr>
        <w:t xml:space="preserve"> </w:t>
      </w:r>
      <w:r w:rsidR="00DF152D">
        <w:rPr>
          <w:rFonts w:ascii="Tahoma" w:hAnsi="Tahoma"/>
          <w:color w:val="000000"/>
          <w:sz w:val="20"/>
          <w:szCs w:val="20"/>
        </w:rPr>
        <w:t xml:space="preserve">C </w:t>
      </w:r>
      <w:r w:rsidRPr="004D30BE">
        <w:rPr>
          <w:rFonts w:ascii="Tahoma" w:hAnsi="Tahoma"/>
          <w:color w:val="000000"/>
          <w:sz w:val="20"/>
          <w:szCs w:val="20"/>
        </w:rPr>
        <w:t xml:space="preserve">vložka </w:t>
      </w:r>
      <w:r w:rsidR="00DF152D">
        <w:rPr>
          <w:rFonts w:ascii="Tahoma" w:hAnsi="Tahoma"/>
          <w:color w:val="000000"/>
          <w:sz w:val="20"/>
          <w:szCs w:val="20"/>
        </w:rPr>
        <w:t>88291</w:t>
      </w:r>
    </w:p>
    <w:bookmarkEnd w:id="0"/>
    <w:p w14:paraId="1765B74B" w14:textId="77777777" w:rsidR="001B23CD" w:rsidRPr="004D30BE" w:rsidRDefault="001B23CD" w:rsidP="003125EA">
      <w:pPr>
        <w:widowControl w:val="0"/>
        <w:tabs>
          <w:tab w:val="left" w:pos="284"/>
        </w:tabs>
        <w:spacing w:after="60"/>
        <w:ind w:right="6"/>
        <w:jc w:val="both"/>
        <w:rPr>
          <w:rFonts w:ascii="Tahoma" w:hAnsi="Tahoma"/>
          <w:color w:val="000000"/>
          <w:sz w:val="16"/>
          <w:szCs w:val="20"/>
          <w:shd w:val="clear" w:color="auto" w:fill="FFD320"/>
        </w:rPr>
      </w:pPr>
    </w:p>
    <w:p w14:paraId="0332AA33" w14:textId="0464BD8A" w:rsidR="008F5E82" w:rsidRPr="00DF152D" w:rsidRDefault="008F5E82" w:rsidP="003125EA">
      <w:pPr>
        <w:widowControl w:val="0"/>
        <w:tabs>
          <w:tab w:val="left" w:pos="284"/>
        </w:tabs>
        <w:spacing w:after="60"/>
        <w:ind w:right="4"/>
        <w:jc w:val="both"/>
        <w:rPr>
          <w:rFonts w:ascii="Tahoma" w:hAnsi="Tahoma"/>
          <w:color w:val="000000"/>
          <w:sz w:val="20"/>
          <w:szCs w:val="20"/>
        </w:rPr>
      </w:pPr>
      <w:r w:rsidRPr="004D30BE">
        <w:rPr>
          <w:rFonts w:ascii="Tahoma" w:hAnsi="Tahoma"/>
          <w:color w:val="000000"/>
          <w:sz w:val="20"/>
          <w:szCs w:val="20"/>
        </w:rPr>
        <w:t xml:space="preserve"> (dále jen „</w:t>
      </w:r>
      <w:r w:rsidRPr="004D30BE">
        <w:rPr>
          <w:rFonts w:ascii="Tahoma" w:hAnsi="Tahoma"/>
          <w:b/>
          <w:color w:val="000000"/>
          <w:sz w:val="20"/>
          <w:szCs w:val="20"/>
        </w:rPr>
        <w:t>zhotovitel</w:t>
      </w:r>
      <w:r w:rsidRPr="004D30BE">
        <w:rPr>
          <w:rFonts w:ascii="Tahoma" w:hAnsi="Tahoma"/>
          <w:color w:val="000000"/>
          <w:sz w:val="20"/>
          <w:szCs w:val="20"/>
        </w:rPr>
        <w:t>"),</w:t>
      </w:r>
    </w:p>
    <w:p w14:paraId="49B80D57" w14:textId="77777777" w:rsidR="00073A84" w:rsidRPr="004D30BE" w:rsidRDefault="00073A84" w:rsidP="003125EA">
      <w:pPr>
        <w:pStyle w:val="Odstavecseseznamem"/>
        <w:widowControl w:val="0"/>
        <w:numPr>
          <w:ilvl w:val="0"/>
          <w:numId w:val="24"/>
        </w:numPr>
        <w:tabs>
          <w:tab w:val="left" w:pos="284"/>
        </w:tabs>
        <w:spacing w:after="60" w:line="240" w:lineRule="atLeast"/>
        <w:ind w:right="4"/>
        <w:jc w:val="center"/>
        <w:rPr>
          <w:rFonts w:ascii="Tahoma" w:hAnsi="Tahoma"/>
          <w:b/>
          <w:bCs/>
          <w:sz w:val="20"/>
        </w:rPr>
      </w:pPr>
    </w:p>
    <w:p w14:paraId="34E49FE5" w14:textId="77777777" w:rsidR="00073A84" w:rsidRPr="004D30BE" w:rsidRDefault="00073A84" w:rsidP="003125EA">
      <w:pPr>
        <w:widowControl w:val="0"/>
        <w:pBdr>
          <w:top w:val="single" w:sz="4" w:space="1" w:color="auto"/>
          <w:bottom w:val="single" w:sz="4" w:space="1" w:color="auto"/>
        </w:pBdr>
        <w:tabs>
          <w:tab w:val="left" w:pos="284"/>
          <w:tab w:val="left" w:pos="9356"/>
        </w:tabs>
        <w:spacing w:after="60" w:line="240" w:lineRule="atLeast"/>
        <w:ind w:right="6"/>
        <w:jc w:val="center"/>
        <w:rPr>
          <w:rFonts w:ascii="Tahoma" w:hAnsi="Tahoma"/>
          <w:b/>
          <w:bCs/>
          <w:color w:val="000000"/>
          <w:sz w:val="20"/>
        </w:rPr>
      </w:pPr>
      <w:r w:rsidRPr="004D30BE">
        <w:rPr>
          <w:rFonts w:ascii="Tahoma" w:hAnsi="Tahoma"/>
          <w:b/>
          <w:bCs/>
          <w:color w:val="000000"/>
          <w:sz w:val="20"/>
        </w:rPr>
        <w:t>Základní ustanovení</w:t>
      </w:r>
    </w:p>
    <w:p w14:paraId="41D6E424" w14:textId="77777777" w:rsidR="00073A84" w:rsidRPr="004D30BE" w:rsidRDefault="00073A84" w:rsidP="003125EA">
      <w:pPr>
        <w:keepLines/>
        <w:numPr>
          <w:ilvl w:val="0"/>
          <w:numId w:val="12"/>
        </w:numPr>
        <w:tabs>
          <w:tab w:val="left" w:pos="426"/>
          <w:tab w:val="left" w:pos="1701"/>
        </w:tabs>
        <w:suppressAutoHyphens w:val="0"/>
        <w:spacing w:after="60" w:line="240" w:lineRule="auto"/>
        <w:jc w:val="both"/>
        <w:rPr>
          <w:rFonts w:ascii="Tahoma" w:hAnsi="Tahoma"/>
          <w:b/>
          <w:bCs/>
          <w:caps/>
          <w:sz w:val="20"/>
        </w:rPr>
      </w:pPr>
      <w:r w:rsidRPr="004D30BE">
        <w:rPr>
          <w:rFonts w:ascii="Tahoma" w:hAnsi="Tahoma"/>
          <w:sz w:val="20"/>
        </w:rPr>
        <w:t xml:space="preserve">Tato smlouva je uzavřena dle § 2586 a násl. zákona č. 89/2012, občanský zákoník (dále jen „občanský zákoník“); práva a povinnosti stran touto smlouvou neupravená se řídí příslušnými ustanoveními občanského zákoníku. </w:t>
      </w:r>
    </w:p>
    <w:p w14:paraId="6BFB0BA6" w14:textId="77777777" w:rsidR="00073A84" w:rsidRPr="004D30BE" w:rsidRDefault="00073A84" w:rsidP="003125EA">
      <w:pPr>
        <w:widowControl w:val="0"/>
        <w:numPr>
          <w:ilvl w:val="0"/>
          <w:numId w:val="12"/>
        </w:numPr>
        <w:suppressAutoHyphens w:val="0"/>
        <w:spacing w:after="60" w:line="240" w:lineRule="auto"/>
        <w:jc w:val="both"/>
        <w:rPr>
          <w:rFonts w:ascii="Tahoma" w:hAnsi="Tahoma"/>
          <w:sz w:val="20"/>
        </w:rPr>
      </w:pPr>
      <w:r w:rsidRPr="004D30BE">
        <w:rPr>
          <w:rFonts w:ascii="Tahoma" w:hAnsi="Tahoma"/>
          <w:sz w:val="20"/>
        </w:rP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18FABF97" w14:textId="77777777" w:rsidR="00073A84" w:rsidRPr="004D30BE" w:rsidRDefault="00073A84" w:rsidP="003125EA">
      <w:pPr>
        <w:widowControl w:val="0"/>
        <w:numPr>
          <w:ilvl w:val="0"/>
          <w:numId w:val="12"/>
        </w:numPr>
        <w:suppressAutoHyphens w:val="0"/>
        <w:spacing w:after="60" w:line="240" w:lineRule="auto"/>
        <w:ind w:left="357" w:hanging="357"/>
        <w:jc w:val="both"/>
        <w:rPr>
          <w:rFonts w:ascii="Tahoma" w:hAnsi="Tahoma"/>
          <w:sz w:val="20"/>
        </w:rPr>
      </w:pPr>
      <w:r w:rsidRPr="004D30BE">
        <w:rPr>
          <w:rFonts w:ascii="Tahoma" w:hAnsi="Tahoma"/>
          <w:sz w:val="20"/>
        </w:rPr>
        <w:t>Zhotovitel prohlašuje, že bankovní účet uvedený v čl. I odst. 2 této smlouvy je bankovním účtem zveřejněným ve smyslu zákona č. 235/2004 Sb., o dani z přidané hodnoty, ve znění pozdějších předpisů (dále jen „zákon o DPH“). V případě změny účtu zhotovitele je zhotovitel povinen doložit vlastnictví k novému účtu, a to kopií příslušné smlouvy nebo potvrzením peněžního ústavu; nový účet však musí být zveřejněným účtem ve smyslu předchozí věty.</w:t>
      </w:r>
    </w:p>
    <w:p w14:paraId="6694C710" w14:textId="77777777" w:rsidR="00073A84" w:rsidRPr="004D30BE" w:rsidRDefault="00073A84" w:rsidP="003125EA">
      <w:pPr>
        <w:numPr>
          <w:ilvl w:val="0"/>
          <w:numId w:val="12"/>
        </w:numPr>
        <w:suppressAutoHyphens w:val="0"/>
        <w:spacing w:after="60" w:line="240" w:lineRule="auto"/>
        <w:jc w:val="both"/>
        <w:rPr>
          <w:rFonts w:ascii="Tahoma" w:hAnsi="Tahoma"/>
          <w:sz w:val="20"/>
        </w:rPr>
      </w:pPr>
      <w:r w:rsidRPr="004D30BE">
        <w:rPr>
          <w:rFonts w:ascii="Tahoma" w:hAnsi="Tahoma"/>
          <w:sz w:val="20"/>
        </w:rPr>
        <w:t>Smluvní strany prohlašují, že osoby podepisující tuto smlouvu jsou k tomuto úkonu oprávněny.</w:t>
      </w:r>
    </w:p>
    <w:p w14:paraId="74A5AE64" w14:textId="77777777" w:rsidR="00073A84" w:rsidRPr="004D30BE" w:rsidRDefault="00073A84" w:rsidP="003125EA">
      <w:pPr>
        <w:numPr>
          <w:ilvl w:val="0"/>
          <w:numId w:val="12"/>
        </w:numPr>
        <w:suppressAutoHyphens w:val="0"/>
        <w:spacing w:after="60" w:line="240" w:lineRule="auto"/>
        <w:jc w:val="both"/>
        <w:rPr>
          <w:rFonts w:ascii="Tahoma" w:hAnsi="Tahoma"/>
          <w:sz w:val="20"/>
        </w:rPr>
      </w:pPr>
      <w:r w:rsidRPr="004D30BE">
        <w:rPr>
          <w:rFonts w:ascii="Tahoma" w:hAnsi="Tahoma"/>
          <w:sz w:val="20"/>
        </w:rPr>
        <w:t>Zhotovitel prohlašuje, že je odborně způsobilý k zajištění předmětu plnění podle této smlouvy.</w:t>
      </w:r>
    </w:p>
    <w:p w14:paraId="13201CA8" w14:textId="77777777" w:rsidR="00073A84" w:rsidRPr="004D30BE" w:rsidRDefault="00073A84" w:rsidP="003125EA">
      <w:pPr>
        <w:numPr>
          <w:ilvl w:val="0"/>
          <w:numId w:val="12"/>
        </w:numPr>
        <w:suppressAutoHyphens w:val="0"/>
        <w:spacing w:after="60" w:line="240" w:lineRule="auto"/>
        <w:jc w:val="both"/>
        <w:rPr>
          <w:rFonts w:ascii="Tahoma" w:hAnsi="Tahoma"/>
          <w:sz w:val="20"/>
        </w:rPr>
      </w:pPr>
      <w:r w:rsidRPr="004D30BE">
        <w:rPr>
          <w:rFonts w:ascii="Tahoma" w:hAnsi="Tahoma"/>
          <w:sz w:val="20"/>
        </w:rPr>
        <w:t>Zhotovitel potvrzuje, že se detailně seznámil s rozsahem a povahou díla, že jsou mu známy veškeré technické, kvalitativní a jiné podmínky nezbytné k realizaci díla a že disponuje takovými kapacitami a odbornými znalostmi, které jsou nezbytné pro realizaci díla za dohodnutou smluvní cenu uvedenou v článku V</w:t>
      </w:r>
      <w:r w:rsidR="002B5047" w:rsidRPr="004D30BE">
        <w:rPr>
          <w:rFonts w:ascii="Tahoma" w:hAnsi="Tahoma"/>
          <w:sz w:val="20"/>
        </w:rPr>
        <w:t>I.</w:t>
      </w:r>
      <w:r w:rsidRPr="004D30BE">
        <w:rPr>
          <w:rFonts w:ascii="Tahoma" w:hAnsi="Tahoma"/>
          <w:sz w:val="20"/>
        </w:rPr>
        <w:t xml:space="preserve"> odst. 1 této smlouvy.</w:t>
      </w:r>
    </w:p>
    <w:p w14:paraId="0BA1FA3F" w14:textId="77777777" w:rsidR="00E05EF3" w:rsidRPr="000853E7" w:rsidRDefault="00E05EF3" w:rsidP="003125EA">
      <w:pPr>
        <w:keepLines/>
        <w:numPr>
          <w:ilvl w:val="0"/>
          <w:numId w:val="12"/>
        </w:numPr>
        <w:suppressAutoHyphens w:val="0"/>
        <w:spacing w:after="60"/>
        <w:ind w:left="357" w:hanging="357"/>
        <w:jc w:val="both"/>
        <w:rPr>
          <w:rFonts w:ascii="Tahoma" w:hAnsi="Tahoma"/>
          <w:sz w:val="20"/>
          <w:szCs w:val="20"/>
        </w:rPr>
      </w:pPr>
      <w:r w:rsidRPr="000853E7">
        <w:rPr>
          <w:rFonts w:ascii="Tahoma" w:hAnsi="Tahoma"/>
          <w:sz w:val="20"/>
          <w:szCs w:val="20"/>
        </w:rPr>
        <w:t>Smluvní strany prohlašují, že předmět plnění podle této smlouvy není plněním nemožným a že smlouvu uzavírají po pečlivém zvážení všech možných důsledků.</w:t>
      </w:r>
    </w:p>
    <w:p w14:paraId="6009FA8F" w14:textId="77777777" w:rsidR="00E05EF3" w:rsidRPr="000853E7" w:rsidRDefault="00E05EF3" w:rsidP="003125EA">
      <w:pPr>
        <w:keepLines/>
        <w:numPr>
          <w:ilvl w:val="0"/>
          <w:numId w:val="12"/>
        </w:numPr>
        <w:suppressAutoHyphens w:val="0"/>
        <w:spacing w:after="60"/>
        <w:jc w:val="both"/>
        <w:rPr>
          <w:rFonts w:ascii="Tahoma" w:hAnsi="Tahoma"/>
          <w:sz w:val="20"/>
          <w:szCs w:val="20"/>
        </w:rPr>
      </w:pPr>
      <w:r w:rsidRPr="000853E7">
        <w:rPr>
          <w:rFonts w:ascii="Tahoma" w:hAnsi="Tahoma"/>
          <w:sz w:val="20"/>
          <w:szCs w:val="20"/>
        </w:rPr>
        <w:lastRenderedPageBreak/>
        <w:t>Zhotovitel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Zhotovitel bere na vědomí, že pokud je uvedené prohlášení nepravdivé, bude smlouva považována za neplatnou.</w:t>
      </w:r>
    </w:p>
    <w:p w14:paraId="51F802EA" w14:textId="77777777" w:rsidR="001B23CD" w:rsidRPr="004D30BE" w:rsidRDefault="001B23CD" w:rsidP="003125EA">
      <w:pPr>
        <w:widowControl w:val="0"/>
        <w:tabs>
          <w:tab w:val="left" w:pos="284"/>
        </w:tabs>
        <w:spacing w:after="60" w:line="240" w:lineRule="auto"/>
        <w:ind w:right="6"/>
        <w:rPr>
          <w:rFonts w:ascii="Tahoma" w:hAnsi="Tahoma"/>
          <w:color w:val="000000"/>
          <w:sz w:val="18"/>
          <w:szCs w:val="20"/>
        </w:rPr>
      </w:pPr>
    </w:p>
    <w:p w14:paraId="3294B974" w14:textId="77777777" w:rsidR="008F5E82" w:rsidRPr="004D30BE" w:rsidRDefault="008F5E82" w:rsidP="003125EA">
      <w:pPr>
        <w:pStyle w:val="Odstavecseseznamem"/>
        <w:widowControl w:val="0"/>
        <w:numPr>
          <w:ilvl w:val="0"/>
          <w:numId w:val="24"/>
        </w:numPr>
        <w:tabs>
          <w:tab w:val="left" w:pos="284"/>
        </w:tabs>
        <w:spacing w:after="60" w:line="240" w:lineRule="auto"/>
        <w:ind w:right="4"/>
        <w:jc w:val="center"/>
        <w:rPr>
          <w:rFonts w:ascii="Tahoma" w:hAnsi="Tahoma"/>
          <w:b/>
          <w:bCs/>
          <w:color w:val="000000"/>
          <w:sz w:val="20"/>
        </w:rPr>
      </w:pPr>
    </w:p>
    <w:p w14:paraId="0E9B66F1" w14:textId="77777777" w:rsidR="008F5E82" w:rsidRPr="004D30BE" w:rsidRDefault="008F5E82" w:rsidP="003125EA">
      <w:pPr>
        <w:widowControl w:val="0"/>
        <w:pBdr>
          <w:top w:val="single" w:sz="4" w:space="1" w:color="auto"/>
          <w:bottom w:val="single" w:sz="4" w:space="1" w:color="auto"/>
        </w:pBdr>
        <w:tabs>
          <w:tab w:val="left" w:pos="284"/>
          <w:tab w:val="left" w:pos="9356"/>
        </w:tabs>
        <w:spacing w:after="60" w:line="240" w:lineRule="auto"/>
        <w:ind w:right="4"/>
        <w:jc w:val="center"/>
        <w:rPr>
          <w:rFonts w:ascii="Tahoma" w:hAnsi="Tahoma"/>
          <w:b/>
          <w:bCs/>
          <w:color w:val="000000"/>
          <w:sz w:val="20"/>
        </w:rPr>
      </w:pPr>
      <w:r w:rsidRPr="004D30BE">
        <w:rPr>
          <w:rFonts w:ascii="Tahoma" w:hAnsi="Tahoma"/>
          <w:b/>
          <w:bCs/>
          <w:color w:val="000000"/>
          <w:sz w:val="20"/>
        </w:rPr>
        <w:t>Předmět smlouvy</w:t>
      </w:r>
    </w:p>
    <w:p w14:paraId="7AC8F02F" w14:textId="0E5B4027" w:rsidR="00E14CA9" w:rsidRPr="004D30BE" w:rsidRDefault="00E14CA9" w:rsidP="003125EA">
      <w:pPr>
        <w:pStyle w:val="Odstavecseseznamem"/>
        <w:widowControl w:val="0"/>
        <w:numPr>
          <w:ilvl w:val="0"/>
          <w:numId w:val="20"/>
        </w:numPr>
        <w:tabs>
          <w:tab w:val="left" w:pos="1980"/>
        </w:tabs>
        <w:spacing w:after="60" w:line="240" w:lineRule="auto"/>
        <w:ind w:left="357" w:hanging="357"/>
        <w:contextualSpacing w:val="0"/>
        <w:jc w:val="both"/>
        <w:rPr>
          <w:rFonts w:ascii="Tahoma" w:hAnsi="Tahoma"/>
          <w:sz w:val="20"/>
        </w:rPr>
      </w:pPr>
      <w:r w:rsidRPr="004D30BE">
        <w:rPr>
          <w:rFonts w:ascii="Tahoma" w:hAnsi="Tahoma"/>
          <w:sz w:val="20"/>
        </w:rPr>
        <w:t xml:space="preserve">Zhotovitel jako oprávněná organizace ve smyslu </w:t>
      </w:r>
      <w:r w:rsidR="00DD1BA1" w:rsidRPr="004D30BE">
        <w:rPr>
          <w:rFonts w:ascii="Tahoma" w:hAnsi="Tahoma"/>
          <w:sz w:val="20"/>
        </w:rPr>
        <w:t>a zákona č. </w:t>
      </w:r>
      <w:r w:rsidRPr="004D30BE">
        <w:rPr>
          <w:rFonts w:ascii="Tahoma" w:hAnsi="Tahoma"/>
          <w:sz w:val="20"/>
        </w:rPr>
        <w:t>268/2014 Sb. o zdravotnických prostředcích a o změně zákona č. 634/2004 Sb., o správních poplatcích, ve znění pozdějších předpisů se zavazuje, za podmínek uvedených v této smlouvě, prov</w:t>
      </w:r>
      <w:r w:rsidR="00125681">
        <w:rPr>
          <w:rFonts w:ascii="Tahoma" w:hAnsi="Tahoma"/>
          <w:sz w:val="20"/>
        </w:rPr>
        <w:t>ést</w:t>
      </w:r>
      <w:r w:rsidRPr="004D30BE">
        <w:rPr>
          <w:rFonts w:ascii="Tahoma" w:hAnsi="Tahoma"/>
          <w:color w:val="0000FF"/>
          <w:sz w:val="20"/>
        </w:rPr>
        <w:t xml:space="preserve"> </w:t>
      </w:r>
      <w:r w:rsidRPr="004D30BE">
        <w:rPr>
          <w:rFonts w:ascii="Tahoma" w:hAnsi="Tahoma"/>
          <w:sz w:val="20"/>
        </w:rPr>
        <w:t>pro objednatele následující práce a</w:t>
      </w:r>
      <w:r w:rsidR="00125681">
        <w:rPr>
          <w:rFonts w:ascii="Tahoma" w:hAnsi="Tahoma"/>
          <w:sz w:val="20"/>
        </w:rPr>
        <w:t> </w:t>
      </w:r>
      <w:r w:rsidRPr="004D30BE">
        <w:rPr>
          <w:rFonts w:ascii="Tahoma" w:hAnsi="Tahoma"/>
          <w:sz w:val="20"/>
        </w:rPr>
        <w:t>činnosti:</w:t>
      </w:r>
    </w:p>
    <w:p w14:paraId="09B3239A" w14:textId="4665FB79" w:rsidR="00E14CA9" w:rsidRPr="00125681" w:rsidRDefault="00261540" w:rsidP="00125681">
      <w:pPr>
        <w:suppressAutoHyphens w:val="0"/>
        <w:spacing w:after="60" w:line="240" w:lineRule="auto"/>
        <w:ind w:firstLine="720"/>
        <w:jc w:val="both"/>
        <w:rPr>
          <w:rFonts w:ascii="Tahoma" w:hAnsi="Tahoma"/>
          <w:b/>
          <w:sz w:val="20"/>
        </w:rPr>
      </w:pPr>
      <w:r w:rsidRPr="00125681">
        <w:rPr>
          <w:rFonts w:ascii="Tahoma" w:hAnsi="Tahoma"/>
          <w:b/>
          <w:sz w:val="20"/>
        </w:rPr>
        <w:t>Provedení generální opravy rozvodů medicinských stativů typu SODR 71.32.</w:t>
      </w:r>
    </w:p>
    <w:p w14:paraId="79299446" w14:textId="692549D8" w:rsidR="00E14CA9" w:rsidRPr="004D30BE" w:rsidRDefault="00E14CA9" w:rsidP="003125EA">
      <w:pPr>
        <w:pStyle w:val="Odstavecseseznamem"/>
        <w:widowControl w:val="0"/>
        <w:numPr>
          <w:ilvl w:val="0"/>
          <w:numId w:val="20"/>
        </w:numPr>
        <w:tabs>
          <w:tab w:val="left" w:pos="1980"/>
        </w:tabs>
        <w:spacing w:after="60" w:line="240" w:lineRule="auto"/>
        <w:ind w:left="357" w:hanging="357"/>
        <w:contextualSpacing w:val="0"/>
        <w:jc w:val="both"/>
        <w:rPr>
          <w:rFonts w:ascii="Tahoma" w:hAnsi="Tahoma"/>
          <w:sz w:val="20"/>
        </w:rPr>
      </w:pPr>
      <w:r w:rsidRPr="004D30BE">
        <w:rPr>
          <w:rFonts w:ascii="Tahoma" w:hAnsi="Tahoma"/>
          <w:sz w:val="20"/>
        </w:rPr>
        <w:t>Součástí plnění j</w:t>
      </w:r>
      <w:r w:rsidR="00261540">
        <w:rPr>
          <w:rFonts w:ascii="Tahoma" w:hAnsi="Tahoma"/>
          <w:sz w:val="20"/>
        </w:rPr>
        <w:t xml:space="preserve">e provedení </w:t>
      </w:r>
      <w:r w:rsidR="00D60AC0">
        <w:rPr>
          <w:rFonts w:ascii="Tahoma" w:hAnsi="Tahoma"/>
          <w:sz w:val="20"/>
        </w:rPr>
        <w:t xml:space="preserve">generální opravy, </w:t>
      </w:r>
      <w:r w:rsidR="00261540">
        <w:rPr>
          <w:rFonts w:ascii="Tahoma" w:hAnsi="Tahoma"/>
          <w:sz w:val="20"/>
        </w:rPr>
        <w:t>PBTK po opravě, vč. požadovaných</w:t>
      </w:r>
      <w:r w:rsidRPr="004D30BE">
        <w:rPr>
          <w:rFonts w:ascii="Tahoma" w:hAnsi="Tahoma"/>
          <w:sz w:val="20"/>
        </w:rPr>
        <w:t xml:space="preserve"> reviz</w:t>
      </w:r>
      <w:r w:rsidR="00261540">
        <w:rPr>
          <w:rFonts w:ascii="Tahoma" w:hAnsi="Tahoma"/>
          <w:sz w:val="20"/>
        </w:rPr>
        <w:t>í v souladu se zákonem č.</w:t>
      </w:r>
      <w:r w:rsidR="006F6142">
        <w:rPr>
          <w:rFonts w:ascii="Tahoma" w:hAnsi="Tahoma"/>
          <w:sz w:val="20"/>
        </w:rPr>
        <w:t> </w:t>
      </w:r>
      <w:r w:rsidR="00261540">
        <w:rPr>
          <w:rFonts w:ascii="Tahoma" w:hAnsi="Tahoma"/>
          <w:sz w:val="20"/>
        </w:rPr>
        <w:t xml:space="preserve">268/2014 Sb. </w:t>
      </w:r>
      <w:r w:rsidR="003125EA">
        <w:rPr>
          <w:rFonts w:ascii="Tahoma" w:hAnsi="Tahoma"/>
          <w:sz w:val="20"/>
        </w:rPr>
        <w:t>o</w:t>
      </w:r>
      <w:r w:rsidR="00261540">
        <w:rPr>
          <w:rFonts w:ascii="Tahoma" w:hAnsi="Tahoma"/>
          <w:sz w:val="20"/>
        </w:rPr>
        <w:t xml:space="preserve"> zdravotnických prostředcích</w:t>
      </w:r>
      <w:r w:rsidR="003125EA">
        <w:rPr>
          <w:rFonts w:ascii="Tahoma" w:hAnsi="Tahoma"/>
          <w:sz w:val="20"/>
        </w:rPr>
        <w:t>.</w:t>
      </w:r>
    </w:p>
    <w:p w14:paraId="4B2A3FD5" w14:textId="77777777" w:rsidR="00E14CA9" w:rsidRPr="004D30BE" w:rsidRDefault="00E14CA9" w:rsidP="003125EA">
      <w:pPr>
        <w:suppressAutoHyphens w:val="0"/>
        <w:spacing w:after="60" w:line="240" w:lineRule="auto"/>
        <w:rPr>
          <w:rFonts w:ascii="Tahoma" w:hAnsi="Tahoma"/>
          <w:sz w:val="20"/>
        </w:rPr>
      </w:pPr>
    </w:p>
    <w:p w14:paraId="2EDFB8B4" w14:textId="77777777" w:rsidR="008F5E82" w:rsidRPr="004D30BE" w:rsidRDefault="008F5E82" w:rsidP="003125EA">
      <w:pPr>
        <w:pStyle w:val="Odstavecseseznamem"/>
        <w:widowControl w:val="0"/>
        <w:numPr>
          <w:ilvl w:val="0"/>
          <w:numId w:val="24"/>
        </w:numPr>
        <w:tabs>
          <w:tab w:val="left" w:pos="284"/>
        </w:tabs>
        <w:spacing w:after="60" w:line="240" w:lineRule="auto"/>
        <w:ind w:right="4"/>
        <w:jc w:val="center"/>
        <w:rPr>
          <w:rFonts w:ascii="Tahoma" w:hAnsi="Tahoma"/>
          <w:color w:val="000000"/>
          <w:sz w:val="20"/>
        </w:rPr>
      </w:pPr>
    </w:p>
    <w:p w14:paraId="57BDA190" w14:textId="4A727427" w:rsidR="008F5E82" w:rsidRPr="004D30BE" w:rsidRDefault="00E05EF3" w:rsidP="003125EA">
      <w:pPr>
        <w:widowControl w:val="0"/>
        <w:pBdr>
          <w:top w:val="single" w:sz="4" w:space="1" w:color="auto"/>
          <w:bottom w:val="single" w:sz="4" w:space="1" w:color="auto"/>
        </w:pBdr>
        <w:tabs>
          <w:tab w:val="left" w:pos="284"/>
          <w:tab w:val="left" w:pos="9356"/>
        </w:tabs>
        <w:spacing w:after="60" w:line="240" w:lineRule="auto"/>
        <w:ind w:right="4"/>
        <w:jc w:val="center"/>
        <w:rPr>
          <w:rFonts w:ascii="Tahoma" w:hAnsi="Tahoma"/>
          <w:b/>
          <w:bCs/>
          <w:color w:val="000000"/>
          <w:sz w:val="20"/>
        </w:rPr>
      </w:pPr>
      <w:r>
        <w:rPr>
          <w:rFonts w:ascii="Tahoma" w:hAnsi="Tahoma"/>
          <w:b/>
          <w:bCs/>
          <w:color w:val="000000"/>
          <w:sz w:val="20"/>
        </w:rPr>
        <w:t>Doba a m</w:t>
      </w:r>
      <w:r w:rsidR="00E14CA9" w:rsidRPr="004D30BE">
        <w:rPr>
          <w:rFonts w:ascii="Tahoma" w:hAnsi="Tahoma"/>
          <w:b/>
          <w:bCs/>
          <w:color w:val="000000"/>
          <w:sz w:val="20"/>
        </w:rPr>
        <w:t>ísto</w:t>
      </w:r>
      <w:r w:rsidR="008F5E82" w:rsidRPr="004D30BE">
        <w:rPr>
          <w:rFonts w:ascii="Tahoma" w:hAnsi="Tahoma"/>
          <w:b/>
          <w:bCs/>
          <w:color w:val="000000"/>
          <w:sz w:val="20"/>
        </w:rPr>
        <w:t xml:space="preserve"> plnění</w:t>
      </w:r>
    </w:p>
    <w:p w14:paraId="3526EF06" w14:textId="7AFC925A" w:rsidR="00E05EF3" w:rsidRPr="00E05EF3" w:rsidRDefault="00E05EF3" w:rsidP="003125EA">
      <w:pPr>
        <w:widowControl w:val="0"/>
        <w:numPr>
          <w:ilvl w:val="0"/>
          <w:numId w:val="34"/>
        </w:numPr>
        <w:suppressAutoHyphens w:val="0"/>
        <w:spacing w:after="60"/>
        <w:ind w:left="426"/>
        <w:jc w:val="both"/>
        <w:rPr>
          <w:rFonts w:ascii="Tahoma" w:hAnsi="Tahoma"/>
          <w:iCs/>
          <w:sz w:val="20"/>
          <w:szCs w:val="18"/>
        </w:rPr>
      </w:pPr>
      <w:r w:rsidRPr="00BB4825">
        <w:rPr>
          <w:rFonts w:ascii="Tahoma" w:hAnsi="Tahoma"/>
          <w:bCs/>
          <w:sz w:val="20"/>
          <w:szCs w:val="18"/>
        </w:rPr>
        <w:t>Zhotov</w:t>
      </w:r>
      <w:r w:rsidRPr="00BB4825">
        <w:rPr>
          <w:rFonts w:ascii="Tahoma" w:hAnsi="Tahoma"/>
          <w:sz w:val="20"/>
          <w:szCs w:val="18"/>
        </w:rPr>
        <w:t>itel</w:t>
      </w:r>
      <w:r w:rsidRPr="00BB4825">
        <w:rPr>
          <w:rFonts w:ascii="Tahoma" w:hAnsi="Tahoma"/>
          <w:b/>
          <w:sz w:val="20"/>
          <w:szCs w:val="18"/>
        </w:rPr>
        <w:t xml:space="preserve"> </w:t>
      </w:r>
      <w:r w:rsidRPr="00BB4825">
        <w:rPr>
          <w:rFonts w:ascii="Tahoma" w:hAnsi="Tahoma"/>
          <w:sz w:val="20"/>
          <w:szCs w:val="18"/>
        </w:rPr>
        <w:t xml:space="preserve">se zavazuje provést dílo ve </w:t>
      </w:r>
      <w:r w:rsidRPr="005C57BD">
        <w:rPr>
          <w:rFonts w:ascii="Tahoma" w:hAnsi="Tahoma"/>
          <w:sz w:val="20"/>
          <w:szCs w:val="18"/>
        </w:rPr>
        <w:t xml:space="preserve">lhůtě </w:t>
      </w:r>
      <w:r>
        <w:rPr>
          <w:rFonts w:ascii="Tahoma" w:hAnsi="Tahoma"/>
          <w:sz w:val="20"/>
          <w:szCs w:val="18"/>
        </w:rPr>
        <w:t xml:space="preserve">maximálně do 3 měsíců ode dne nabytí účinnosti smlouvy </w:t>
      </w:r>
      <w:r w:rsidRPr="00BB4825">
        <w:rPr>
          <w:rFonts w:ascii="Tahoma" w:hAnsi="Tahoma"/>
          <w:sz w:val="20"/>
          <w:szCs w:val="18"/>
        </w:rPr>
        <w:t>a nejpozději poslední den doby plnění dokončené dílo předat objednateli. Dílo je provedeno, je</w:t>
      </w:r>
      <w:r w:rsidRPr="00BB4825">
        <w:rPr>
          <w:rFonts w:ascii="Tahoma" w:hAnsi="Tahoma"/>
          <w:sz w:val="20"/>
          <w:szCs w:val="18"/>
        </w:rPr>
        <w:noBreakHyphen/>
        <w:t>li dokončeno (tj. objednateli je předvedena způsobilost díla sloužit svému účelu) a předáno objednateli.</w:t>
      </w:r>
      <w:r w:rsidRPr="005C57BD">
        <w:rPr>
          <w:rFonts w:ascii="Tahoma" w:hAnsi="Tahoma"/>
          <w:sz w:val="20"/>
          <w:szCs w:val="18"/>
        </w:rPr>
        <w:t xml:space="preserve"> Realizace</w:t>
      </w:r>
      <w:r w:rsidRPr="00BB4825">
        <w:rPr>
          <w:rFonts w:ascii="Tahoma" w:hAnsi="Tahoma"/>
          <w:sz w:val="20"/>
          <w:szCs w:val="18"/>
        </w:rPr>
        <w:t xml:space="preserve"> proběhne dle vzájemně odsouhlaseného harmonogramu prací.</w:t>
      </w:r>
      <w:r w:rsidR="003125EA">
        <w:rPr>
          <w:rFonts w:ascii="Tahoma" w:hAnsi="Tahoma"/>
          <w:sz w:val="20"/>
          <w:szCs w:val="18"/>
        </w:rPr>
        <w:t xml:space="preserve"> Objednateli budou předány veškeré protokoly (servisní, předávací apod.) související s provedením díla.</w:t>
      </w:r>
    </w:p>
    <w:p w14:paraId="20EBF8CA" w14:textId="4CF0F5CA" w:rsidR="00E14CA9" w:rsidRPr="00E05EF3" w:rsidRDefault="00E05EF3" w:rsidP="003125EA">
      <w:pPr>
        <w:widowControl w:val="0"/>
        <w:numPr>
          <w:ilvl w:val="0"/>
          <w:numId w:val="34"/>
        </w:numPr>
        <w:suppressAutoHyphens w:val="0"/>
        <w:spacing w:after="60"/>
        <w:ind w:left="426"/>
        <w:jc w:val="both"/>
        <w:rPr>
          <w:rFonts w:ascii="Tahoma" w:hAnsi="Tahoma"/>
          <w:iCs/>
          <w:sz w:val="20"/>
          <w:szCs w:val="18"/>
        </w:rPr>
      </w:pPr>
      <w:r w:rsidRPr="00E05EF3">
        <w:rPr>
          <w:rFonts w:ascii="Tahoma" w:hAnsi="Tahoma"/>
          <w:sz w:val="20"/>
          <w:szCs w:val="24"/>
        </w:rPr>
        <w:t xml:space="preserve">Místem plnění je </w:t>
      </w:r>
      <w:r w:rsidR="00E14CA9" w:rsidRPr="00E05EF3">
        <w:rPr>
          <w:rFonts w:ascii="Tahoma" w:hAnsi="Tahoma"/>
          <w:sz w:val="20"/>
          <w:szCs w:val="24"/>
        </w:rPr>
        <w:t xml:space="preserve">Slezská nemocnice v Opavě, příspěvková organizace, </w:t>
      </w:r>
      <w:r w:rsidR="00E14CA9" w:rsidRPr="00E05EF3">
        <w:rPr>
          <w:rFonts w:ascii="Tahoma" w:hAnsi="Tahoma"/>
          <w:sz w:val="18"/>
        </w:rPr>
        <w:t>Olomoucká 470/86, Předměstí, 746 01 Opava.</w:t>
      </w:r>
      <w:r w:rsidR="00E14CA9" w:rsidRPr="00E05EF3">
        <w:rPr>
          <w:rFonts w:ascii="Tahoma" w:eastAsia="Arial" w:hAnsi="Tahoma"/>
          <w:sz w:val="20"/>
          <w:szCs w:val="24"/>
        </w:rPr>
        <w:t xml:space="preserve"> </w:t>
      </w:r>
    </w:p>
    <w:p w14:paraId="17B4314E" w14:textId="77777777" w:rsidR="008F5E82" w:rsidRPr="004D30BE" w:rsidRDefault="008F5E82" w:rsidP="003125EA">
      <w:pPr>
        <w:widowControl w:val="0"/>
        <w:tabs>
          <w:tab w:val="left" w:pos="284"/>
          <w:tab w:val="left" w:pos="9356"/>
        </w:tabs>
        <w:spacing w:after="60" w:line="240" w:lineRule="auto"/>
        <w:ind w:right="6"/>
        <w:jc w:val="both"/>
        <w:rPr>
          <w:rFonts w:ascii="Tahoma" w:hAnsi="Tahoma"/>
          <w:color w:val="000000"/>
          <w:sz w:val="20"/>
        </w:rPr>
      </w:pPr>
    </w:p>
    <w:p w14:paraId="76D44198" w14:textId="77777777" w:rsidR="008F5E82" w:rsidRPr="004D30BE" w:rsidRDefault="008F5E82" w:rsidP="003125EA">
      <w:pPr>
        <w:pStyle w:val="Odstavecseseznamem"/>
        <w:widowControl w:val="0"/>
        <w:numPr>
          <w:ilvl w:val="0"/>
          <w:numId w:val="24"/>
        </w:numPr>
        <w:tabs>
          <w:tab w:val="left" w:pos="284"/>
        </w:tabs>
        <w:spacing w:after="60" w:line="240" w:lineRule="auto"/>
        <w:ind w:right="4"/>
        <w:jc w:val="center"/>
        <w:rPr>
          <w:rFonts w:ascii="Tahoma" w:hAnsi="Tahoma"/>
          <w:color w:val="000000"/>
          <w:sz w:val="20"/>
        </w:rPr>
      </w:pPr>
    </w:p>
    <w:p w14:paraId="47E55044" w14:textId="77777777" w:rsidR="00E14CA9" w:rsidRPr="004D30BE" w:rsidRDefault="00E14CA9" w:rsidP="003125EA">
      <w:pPr>
        <w:widowControl w:val="0"/>
        <w:pBdr>
          <w:top w:val="single" w:sz="4" w:space="1" w:color="auto"/>
          <w:bottom w:val="single" w:sz="4" w:space="1" w:color="auto"/>
        </w:pBdr>
        <w:tabs>
          <w:tab w:val="left" w:pos="284"/>
          <w:tab w:val="left" w:pos="9356"/>
        </w:tabs>
        <w:spacing w:after="60" w:line="240" w:lineRule="auto"/>
        <w:ind w:right="4"/>
        <w:jc w:val="center"/>
        <w:rPr>
          <w:rFonts w:ascii="Tahoma" w:hAnsi="Tahoma"/>
          <w:b/>
          <w:bCs/>
          <w:color w:val="000000"/>
          <w:sz w:val="20"/>
        </w:rPr>
      </w:pPr>
      <w:r w:rsidRPr="004D30BE">
        <w:rPr>
          <w:rFonts w:ascii="Tahoma" w:hAnsi="Tahoma"/>
          <w:b/>
          <w:bCs/>
          <w:color w:val="000000"/>
          <w:sz w:val="20"/>
        </w:rPr>
        <w:t>Závazky smluvních stran</w:t>
      </w:r>
    </w:p>
    <w:p w14:paraId="434517D8" w14:textId="77777777" w:rsidR="00E14CA9" w:rsidRPr="00D60AC0" w:rsidRDefault="00E14CA9" w:rsidP="003125EA">
      <w:pPr>
        <w:numPr>
          <w:ilvl w:val="0"/>
          <w:numId w:val="23"/>
        </w:numPr>
        <w:tabs>
          <w:tab w:val="clear" w:pos="720"/>
        </w:tabs>
        <w:suppressAutoHyphens w:val="0"/>
        <w:spacing w:after="60" w:line="240" w:lineRule="auto"/>
        <w:ind w:left="426" w:hanging="284"/>
        <w:jc w:val="both"/>
        <w:rPr>
          <w:rFonts w:ascii="Tahoma" w:hAnsi="Tahoma"/>
          <w:sz w:val="20"/>
        </w:rPr>
      </w:pPr>
      <w:r w:rsidRPr="00D60AC0">
        <w:rPr>
          <w:rFonts w:ascii="Tahoma" w:hAnsi="Tahoma"/>
          <w:sz w:val="20"/>
        </w:rPr>
        <w:t>Objednatel se zavazuje odstavit servisované zařízení od přívodu elektrické energie a medicinálních plynů před započetím práce, zařízení bude uvedeno do zpětného provozu po předložení a odsouhlasení zápisu o provedených pracích odpovědným pracovníkem nemocnice v montážním deníku. Dále se objednatel zavazuje provádět střežení prostoru zařízení po sváření (bude proveden zápis o předání prostor ke střežení), pokud při pracích sváření bylo prováděno.</w:t>
      </w:r>
    </w:p>
    <w:p w14:paraId="4CB09CD3" w14:textId="77777777" w:rsidR="00E14CA9" w:rsidRPr="00D60AC0" w:rsidRDefault="00E14CA9" w:rsidP="003125EA">
      <w:pPr>
        <w:numPr>
          <w:ilvl w:val="0"/>
          <w:numId w:val="23"/>
        </w:numPr>
        <w:tabs>
          <w:tab w:val="clear" w:pos="720"/>
        </w:tabs>
        <w:suppressAutoHyphens w:val="0"/>
        <w:spacing w:after="60" w:line="240" w:lineRule="auto"/>
        <w:ind w:left="426" w:hanging="284"/>
        <w:jc w:val="both"/>
        <w:rPr>
          <w:rFonts w:ascii="Tahoma" w:hAnsi="Tahoma"/>
          <w:sz w:val="20"/>
        </w:rPr>
      </w:pPr>
      <w:r w:rsidRPr="00D60AC0">
        <w:rPr>
          <w:rFonts w:ascii="Tahoma" w:hAnsi="Tahoma"/>
          <w:sz w:val="20"/>
        </w:rPr>
        <w:t>Likvidaci vyměněných částí rozvodů a zařízení zajišťuje objednatel.</w:t>
      </w:r>
    </w:p>
    <w:p w14:paraId="2E7D1EF3" w14:textId="77777777" w:rsidR="00E14CA9" w:rsidRPr="00D60AC0" w:rsidRDefault="00E14CA9" w:rsidP="003125EA">
      <w:pPr>
        <w:numPr>
          <w:ilvl w:val="0"/>
          <w:numId w:val="23"/>
        </w:numPr>
        <w:tabs>
          <w:tab w:val="clear" w:pos="720"/>
        </w:tabs>
        <w:suppressAutoHyphens w:val="0"/>
        <w:spacing w:after="60" w:line="240" w:lineRule="auto"/>
        <w:ind w:left="426" w:hanging="284"/>
        <w:jc w:val="both"/>
        <w:rPr>
          <w:rFonts w:ascii="Tahoma" w:hAnsi="Tahoma"/>
          <w:sz w:val="20"/>
        </w:rPr>
      </w:pPr>
      <w:r w:rsidRPr="00D60AC0">
        <w:rPr>
          <w:rFonts w:ascii="Tahoma" w:hAnsi="Tahoma"/>
          <w:sz w:val="20"/>
        </w:rPr>
        <w:t>Rozvody medicinálních plynů jsou vyhrazeným technickým zařízením. Zhotovitel bude proto činnosti podle tohoto dodatku zajišťovat pracovníky, kteří mají oprávnění k údržbě těchto zařízení v plném vědomí odpovědnosti vůči objednateli.</w:t>
      </w:r>
    </w:p>
    <w:p w14:paraId="11191105" w14:textId="40FAF69A" w:rsidR="00E14CA9" w:rsidRPr="004D30BE" w:rsidRDefault="00E14CA9" w:rsidP="003125EA">
      <w:pPr>
        <w:numPr>
          <w:ilvl w:val="0"/>
          <w:numId w:val="23"/>
        </w:numPr>
        <w:tabs>
          <w:tab w:val="clear" w:pos="720"/>
        </w:tabs>
        <w:suppressAutoHyphens w:val="0"/>
        <w:spacing w:after="60" w:line="240" w:lineRule="auto"/>
        <w:ind w:left="426" w:hanging="284"/>
        <w:jc w:val="both"/>
        <w:rPr>
          <w:rFonts w:ascii="Tahoma" w:hAnsi="Tahoma"/>
          <w:sz w:val="20"/>
        </w:rPr>
      </w:pPr>
      <w:r w:rsidRPr="004D30BE">
        <w:rPr>
          <w:rFonts w:ascii="Tahoma" w:hAnsi="Tahoma"/>
          <w:sz w:val="20"/>
        </w:rPr>
        <w:t>Zhotovitel se zavazuje při plnění této smlouvy dodržovat platné předpisy k zajištění bezpečnosti a</w:t>
      </w:r>
      <w:r w:rsidR="006F6142">
        <w:rPr>
          <w:rFonts w:ascii="Tahoma" w:hAnsi="Tahoma"/>
          <w:sz w:val="20"/>
        </w:rPr>
        <w:t> </w:t>
      </w:r>
      <w:r w:rsidRPr="004D30BE">
        <w:rPr>
          <w:rFonts w:ascii="Tahoma" w:hAnsi="Tahoma"/>
          <w:sz w:val="20"/>
        </w:rPr>
        <w:t>ochrany zdraví při práci, protipožární ochrany a předpisy hygienické.</w:t>
      </w:r>
    </w:p>
    <w:p w14:paraId="09AE9DE6" w14:textId="77777777" w:rsidR="00E14CA9" w:rsidRPr="004D30BE" w:rsidRDefault="00E14CA9" w:rsidP="003125EA">
      <w:pPr>
        <w:numPr>
          <w:ilvl w:val="0"/>
          <w:numId w:val="23"/>
        </w:numPr>
        <w:tabs>
          <w:tab w:val="clear" w:pos="720"/>
        </w:tabs>
        <w:suppressAutoHyphens w:val="0"/>
        <w:spacing w:after="60" w:line="240" w:lineRule="auto"/>
        <w:ind w:left="426" w:hanging="284"/>
        <w:jc w:val="both"/>
        <w:rPr>
          <w:rFonts w:ascii="Tahoma" w:hAnsi="Tahoma"/>
          <w:sz w:val="20"/>
        </w:rPr>
      </w:pPr>
      <w:r w:rsidRPr="004D30BE">
        <w:rPr>
          <w:rFonts w:ascii="Tahoma" w:hAnsi="Tahoma"/>
          <w:sz w:val="20"/>
        </w:rPr>
        <w:t>Zhotovitel bude pojištěn na odpovědnosti za škodu způsobenou objednateli při výkonu je</w:t>
      </w:r>
      <w:r w:rsidR="001F5663" w:rsidRPr="004D30BE">
        <w:rPr>
          <w:rFonts w:ascii="Tahoma" w:hAnsi="Tahoma"/>
          <w:sz w:val="20"/>
        </w:rPr>
        <w:t>ho činnosti na pojistnou částku</w:t>
      </w:r>
      <w:r w:rsidRPr="004D30BE">
        <w:rPr>
          <w:rFonts w:ascii="Tahoma" w:hAnsi="Tahoma"/>
          <w:sz w:val="20"/>
        </w:rPr>
        <w:t xml:space="preserve"> </w:t>
      </w:r>
      <w:r w:rsidR="001F5663" w:rsidRPr="004D30BE">
        <w:rPr>
          <w:rFonts w:ascii="Tahoma" w:hAnsi="Tahoma"/>
          <w:sz w:val="20"/>
        </w:rPr>
        <w:t xml:space="preserve">min. </w:t>
      </w:r>
      <w:r w:rsidRPr="004D30BE">
        <w:rPr>
          <w:rFonts w:ascii="Tahoma" w:hAnsi="Tahoma"/>
          <w:sz w:val="20"/>
        </w:rPr>
        <w:t>10 mil. Kč.</w:t>
      </w:r>
    </w:p>
    <w:p w14:paraId="0AEC330F" w14:textId="77777777" w:rsidR="00E14CA9" w:rsidRPr="004D30BE" w:rsidRDefault="00E14CA9" w:rsidP="003125EA">
      <w:pPr>
        <w:numPr>
          <w:ilvl w:val="0"/>
          <w:numId w:val="23"/>
        </w:numPr>
        <w:tabs>
          <w:tab w:val="clear" w:pos="720"/>
        </w:tabs>
        <w:suppressAutoHyphens w:val="0"/>
        <w:spacing w:after="60" w:line="240" w:lineRule="auto"/>
        <w:ind w:left="426" w:hanging="284"/>
        <w:jc w:val="both"/>
        <w:rPr>
          <w:rFonts w:ascii="Tahoma" w:hAnsi="Tahoma"/>
          <w:sz w:val="20"/>
        </w:rPr>
      </w:pPr>
      <w:r w:rsidRPr="004D30BE">
        <w:rPr>
          <w:rFonts w:ascii="Tahoma" w:hAnsi="Tahoma"/>
          <w:sz w:val="20"/>
        </w:rPr>
        <w:t>Na zaměstnance a majetek zhotovitele se nevztahuje obecná odpovědnost objednatele</w:t>
      </w:r>
      <w:r w:rsidR="00532342" w:rsidRPr="004D30BE">
        <w:rPr>
          <w:rFonts w:ascii="Tahoma" w:hAnsi="Tahoma"/>
          <w:sz w:val="20"/>
        </w:rPr>
        <w:t xml:space="preserve"> z </w:t>
      </w:r>
      <w:r w:rsidRPr="004D30BE">
        <w:rPr>
          <w:rFonts w:ascii="Tahoma" w:hAnsi="Tahoma"/>
          <w:sz w:val="20"/>
        </w:rPr>
        <w:t>titulu správce areálu.</w:t>
      </w:r>
    </w:p>
    <w:p w14:paraId="226F8A43" w14:textId="34FAD97E" w:rsidR="003125EA" w:rsidRDefault="003125EA" w:rsidP="003125EA">
      <w:pPr>
        <w:widowControl w:val="0"/>
        <w:tabs>
          <w:tab w:val="left" w:pos="284"/>
          <w:tab w:val="left" w:pos="9356"/>
        </w:tabs>
        <w:spacing w:after="60" w:line="240" w:lineRule="auto"/>
        <w:ind w:right="6"/>
        <w:rPr>
          <w:rFonts w:ascii="Tahoma" w:hAnsi="Tahoma"/>
          <w:b/>
          <w:bCs/>
          <w:color w:val="000000"/>
          <w:sz w:val="20"/>
        </w:rPr>
      </w:pPr>
      <w:r>
        <w:rPr>
          <w:rFonts w:ascii="Tahoma" w:hAnsi="Tahoma"/>
          <w:b/>
          <w:bCs/>
          <w:color w:val="000000"/>
          <w:sz w:val="20"/>
        </w:rPr>
        <w:br w:type="page"/>
      </w:r>
    </w:p>
    <w:p w14:paraId="2C17EE94" w14:textId="77777777" w:rsidR="00E14CA9" w:rsidRPr="004D30BE" w:rsidRDefault="00E14CA9" w:rsidP="003125EA">
      <w:pPr>
        <w:pStyle w:val="Odstavecseseznamem"/>
        <w:widowControl w:val="0"/>
        <w:numPr>
          <w:ilvl w:val="0"/>
          <w:numId w:val="24"/>
        </w:numPr>
        <w:tabs>
          <w:tab w:val="left" w:pos="284"/>
        </w:tabs>
        <w:spacing w:after="60" w:line="240" w:lineRule="auto"/>
        <w:ind w:right="4"/>
        <w:jc w:val="center"/>
        <w:rPr>
          <w:rFonts w:ascii="Tahoma" w:hAnsi="Tahoma"/>
          <w:b/>
          <w:bCs/>
          <w:color w:val="000000"/>
          <w:sz w:val="20"/>
        </w:rPr>
      </w:pPr>
    </w:p>
    <w:p w14:paraId="2D286D1F" w14:textId="77777777" w:rsidR="008F5E82" w:rsidRPr="004D30BE" w:rsidRDefault="008F5E82" w:rsidP="003125EA">
      <w:pPr>
        <w:widowControl w:val="0"/>
        <w:pBdr>
          <w:top w:val="single" w:sz="4" w:space="1" w:color="auto"/>
          <w:bottom w:val="single" w:sz="4" w:space="1" w:color="auto"/>
        </w:pBdr>
        <w:tabs>
          <w:tab w:val="left" w:pos="284"/>
          <w:tab w:val="left" w:pos="9356"/>
        </w:tabs>
        <w:spacing w:after="60" w:line="240" w:lineRule="auto"/>
        <w:ind w:right="4"/>
        <w:jc w:val="center"/>
        <w:rPr>
          <w:rFonts w:ascii="Tahoma" w:hAnsi="Tahoma"/>
          <w:b/>
          <w:bCs/>
          <w:color w:val="000000"/>
          <w:sz w:val="20"/>
        </w:rPr>
      </w:pPr>
      <w:r w:rsidRPr="004D30BE">
        <w:rPr>
          <w:rFonts w:ascii="Tahoma" w:hAnsi="Tahoma"/>
          <w:b/>
          <w:bCs/>
          <w:color w:val="000000"/>
          <w:sz w:val="20"/>
        </w:rPr>
        <w:t xml:space="preserve">Cena díla a </w:t>
      </w:r>
      <w:r w:rsidR="003B6D33" w:rsidRPr="004D30BE">
        <w:rPr>
          <w:rFonts w:ascii="Tahoma" w:hAnsi="Tahoma"/>
          <w:b/>
          <w:bCs/>
          <w:color w:val="000000"/>
          <w:sz w:val="20"/>
        </w:rPr>
        <w:t>platební podmínky</w:t>
      </w:r>
    </w:p>
    <w:p w14:paraId="02EF1170" w14:textId="56C24D0F" w:rsidR="009B58B6" w:rsidRPr="00D60AC0" w:rsidRDefault="009B58B6" w:rsidP="003125EA">
      <w:pPr>
        <w:numPr>
          <w:ilvl w:val="0"/>
          <w:numId w:val="25"/>
        </w:numPr>
        <w:tabs>
          <w:tab w:val="clear" w:pos="1080"/>
        </w:tabs>
        <w:suppressAutoHyphens w:val="0"/>
        <w:spacing w:after="60" w:line="240" w:lineRule="auto"/>
        <w:ind w:left="426" w:hanging="284"/>
        <w:jc w:val="both"/>
        <w:rPr>
          <w:rFonts w:ascii="Tahoma" w:hAnsi="Tahoma"/>
          <w:sz w:val="20"/>
        </w:rPr>
      </w:pPr>
      <w:r w:rsidRPr="00D60AC0">
        <w:rPr>
          <w:rFonts w:ascii="Tahoma" w:hAnsi="Tahoma"/>
          <w:sz w:val="20"/>
        </w:rPr>
        <w:t>Práce dle této smlouvy budou účtovány následovně:</w:t>
      </w:r>
      <w:r w:rsidR="006F6142" w:rsidRPr="00D60AC0">
        <w:rPr>
          <w:rFonts w:ascii="Tahoma" w:hAnsi="Tahoma"/>
          <w:sz w:val="20"/>
        </w:rPr>
        <w:t xml:space="preserve"> </w:t>
      </w:r>
    </w:p>
    <w:p w14:paraId="287C9AA1" w14:textId="3460F466" w:rsidR="009B58B6" w:rsidRPr="00D60AC0" w:rsidRDefault="009B58B6" w:rsidP="003125EA">
      <w:pPr>
        <w:numPr>
          <w:ilvl w:val="1"/>
          <w:numId w:val="26"/>
        </w:numPr>
        <w:suppressAutoHyphens w:val="0"/>
        <w:spacing w:after="60" w:line="240" w:lineRule="auto"/>
        <w:ind w:left="900" w:hanging="540"/>
        <w:jc w:val="both"/>
        <w:rPr>
          <w:rFonts w:ascii="Tahoma" w:hAnsi="Tahoma"/>
          <w:strike/>
          <w:sz w:val="20"/>
        </w:rPr>
      </w:pPr>
      <w:r w:rsidRPr="00D60AC0">
        <w:rPr>
          <w:rFonts w:ascii="Tahoma" w:hAnsi="Tahoma"/>
          <w:sz w:val="20"/>
        </w:rPr>
        <w:t xml:space="preserve">Cena za provedení </w:t>
      </w:r>
      <w:r w:rsidR="006F6142" w:rsidRPr="00D60AC0">
        <w:rPr>
          <w:rFonts w:ascii="Tahoma" w:hAnsi="Tahoma"/>
          <w:sz w:val="20"/>
        </w:rPr>
        <w:t>generální opravy, včetně PBTK</w:t>
      </w:r>
    </w:p>
    <w:p w14:paraId="2B15FD90" w14:textId="05AD3B0F" w:rsidR="006F6142" w:rsidRDefault="006F6142" w:rsidP="003125EA">
      <w:pPr>
        <w:suppressAutoHyphens w:val="0"/>
        <w:spacing w:after="60" w:line="240" w:lineRule="auto"/>
        <w:ind w:left="900"/>
        <w:jc w:val="both"/>
        <w:rPr>
          <w:rFonts w:ascii="Tahoma" w:hAnsi="Tahoma"/>
          <w:strike/>
          <w:sz w:val="20"/>
          <w:highlight w:val="green"/>
        </w:rPr>
      </w:pPr>
    </w:p>
    <w:tbl>
      <w:tblPr>
        <w:tblW w:w="0" w:type="auto"/>
        <w:jc w:val="center"/>
        <w:tblLayout w:type="fixed"/>
        <w:tblLook w:val="0000" w:firstRow="0" w:lastRow="0" w:firstColumn="0" w:lastColumn="0" w:noHBand="0" w:noVBand="0"/>
      </w:tblPr>
      <w:tblGrid>
        <w:gridCol w:w="3402"/>
        <w:gridCol w:w="2554"/>
      </w:tblGrid>
      <w:tr w:rsidR="006F6142" w:rsidRPr="00820A00" w14:paraId="25A0E7E8" w14:textId="77777777" w:rsidTr="00E8546F">
        <w:trPr>
          <w:trHeight w:hRule="exact" w:val="567"/>
          <w:jc w:val="center"/>
        </w:trPr>
        <w:tc>
          <w:tcPr>
            <w:tcW w:w="3402" w:type="dxa"/>
            <w:tcBorders>
              <w:top w:val="single" w:sz="4" w:space="0" w:color="000000"/>
              <w:left w:val="single" w:sz="8" w:space="0" w:color="000000"/>
              <w:bottom w:val="single" w:sz="8" w:space="0" w:color="000000"/>
            </w:tcBorders>
            <w:shd w:val="clear" w:color="auto" w:fill="D9D9D9" w:themeFill="background1" w:themeFillShade="D9"/>
            <w:vAlign w:val="center"/>
          </w:tcPr>
          <w:p w14:paraId="15E192FD" w14:textId="77777777" w:rsidR="006F6142" w:rsidRPr="003576CF" w:rsidRDefault="006F6142" w:rsidP="003125EA">
            <w:pPr>
              <w:snapToGrid w:val="0"/>
              <w:spacing w:after="60"/>
              <w:rPr>
                <w:rFonts w:ascii="Tahoma" w:hAnsi="Tahoma"/>
                <w:b/>
                <w:sz w:val="20"/>
                <w:szCs w:val="20"/>
              </w:rPr>
            </w:pPr>
            <w:r w:rsidRPr="003576CF">
              <w:rPr>
                <w:rFonts w:ascii="Tahoma" w:hAnsi="Tahoma"/>
                <w:sz w:val="20"/>
                <w:szCs w:val="20"/>
              </w:rPr>
              <w:br w:type="page"/>
            </w:r>
            <w:r w:rsidRPr="003576CF">
              <w:rPr>
                <w:rFonts w:ascii="Tahoma" w:hAnsi="Tahoma"/>
                <w:b/>
                <w:sz w:val="20"/>
                <w:szCs w:val="20"/>
              </w:rPr>
              <w:t>Cena v Kč bez DPH</w:t>
            </w:r>
          </w:p>
        </w:tc>
        <w:tc>
          <w:tcPr>
            <w:tcW w:w="2554" w:type="dxa"/>
            <w:tcBorders>
              <w:top w:val="single" w:sz="4" w:space="0" w:color="000000"/>
              <w:left w:val="single" w:sz="4" w:space="0" w:color="000000"/>
              <w:bottom w:val="single" w:sz="8" w:space="0" w:color="000000"/>
              <w:right w:val="single" w:sz="4" w:space="0" w:color="auto"/>
            </w:tcBorders>
            <w:shd w:val="clear" w:color="auto" w:fill="auto"/>
            <w:vAlign w:val="center"/>
          </w:tcPr>
          <w:p w14:paraId="09D0AD9C" w14:textId="7BB6D234" w:rsidR="006F6142" w:rsidRPr="004D67EA" w:rsidRDefault="004D67EA" w:rsidP="003125EA">
            <w:pPr>
              <w:snapToGrid w:val="0"/>
              <w:spacing w:after="60"/>
              <w:jc w:val="center"/>
              <w:rPr>
                <w:rFonts w:ascii="Tahoma" w:hAnsi="Tahoma"/>
                <w:b/>
                <w:sz w:val="20"/>
                <w:szCs w:val="20"/>
              </w:rPr>
            </w:pPr>
            <w:r w:rsidRPr="004D67EA">
              <w:rPr>
                <w:rFonts w:ascii="Tahoma" w:hAnsi="Tahoma"/>
                <w:sz w:val="20"/>
                <w:szCs w:val="20"/>
              </w:rPr>
              <w:t>493</w:t>
            </w:r>
            <w:r>
              <w:rPr>
                <w:rFonts w:ascii="Tahoma" w:hAnsi="Tahoma"/>
                <w:sz w:val="20"/>
                <w:szCs w:val="20"/>
              </w:rPr>
              <w:t> </w:t>
            </w:r>
            <w:r w:rsidRPr="004D67EA">
              <w:rPr>
                <w:rFonts w:ascii="Tahoma" w:hAnsi="Tahoma"/>
                <w:sz w:val="20"/>
                <w:szCs w:val="20"/>
              </w:rPr>
              <w:t>622</w:t>
            </w:r>
            <w:r>
              <w:rPr>
                <w:rFonts w:ascii="Tahoma" w:hAnsi="Tahoma"/>
                <w:sz w:val="20"/>
                <w:szCs w:val="20"/>
              </w:rPr>
              <w:t>,00</w:t>
            </w:r>
            <w:r w:rsidRPr="004D67EA">
              <w:rPr>
                <w:rFonts w:ascii="Tahoma" w:hAnsi="Tahoma"/>
                <w:sz w:val="20"/>
                <w:szCs w:val="20"/>
              </w:rPr>
              <w:t xml:space="preserve"> Kč</w:t>
            </w:r>
          </w:p>
        </w:tc>
      </w:tr>
      <w:tr w:rsidR="006F6142" w:rsidRPr="00820A00" w14:paraId="230B9F27" w14:textId="77777777" w:rsidTr="00E8546F">
        <w:trPr>
          <w:trHeight w:hRule="exact" w:val="567"/>
          <w:jc w:val="center"/>
        </w:trPr>
        <w:tc>
          <w:tcPr>
            <w:tcW w:w="3402" w:type="dxa"/>
            <w:tcBorders>
              <w:top w:val="single" w:sz="8" w:space="0" w:color="000000"/>
              <w:left w:val="single" w:sz="8" w:space="0" w:color="000000"/>
              <w:bottom w:val="single" w:sz="8" w:space="0" w:color="000000"/>
            </w:tcBorders>
            <w:shd w:val="clear" w:color="auto" w:fill="D9D9D9" w:themeFill="background1" w:themeFillShade="D9"/>
            <w:vAlign w:val="center"/>
          </w:tcPr>
          <w:p w14:paraId="28ED6588" w14:textId="77777777" w:rsidR="006F6142" w:rsidRPr="003576CF" w:rsidRDefault="006F6142" w:rsidP="003125EA">
            <w:pPr>
              <w:snapToGrid w:val="0"/>
              <w:spacing w:after="60"/>
              <w:rPr>
                <w:rFonts w:ascii="Tahoma" w:hAnsi="Tahoma"/>
                <w:b/>
                <w:sz w:val="20"/>
                <w:szCs w:val="20"/>
              </w:rPr>
            </w:pPr>
            <w:r w:rsidRPr="003576CF">
              <w:rPr>
                <w:rFonts w:ascii="Tahoma" w:hAnsi="Tahoma"/>
                <w:b/>
                <w:sz w:val="20"/>
                <w:szCs w:val="20"/>
              </w:rPr>
              <w:t>DPH (v Kč)</w:t>
            </w:r>
          </w:p>
        </w:tc>
        <w:tc>
          <w:tcPr>
            <w:tcW w:w="2554" w:type="dxa"/>
            <w:tcBorders>
              <w:top w:val="single" w:sz="8" w:space="0" w:color="000000"/>
              <w:left w:val="single" w:sz="4" w:space="0" w:color="000000"/>
              <w:bottom w:val="single" w:sz="8" w:space="0" w:color="000000"/>
              <w:right w:val="single" w:sz="4" w:space="0" w:color="auto"/>
            </w:tcBorders>
            <w:shd w:val="clear" w:color="auto" w:fill="auto"/>
            <w:vAlign w:val="center"/>
          </w:tcPr>
          <w:p w14:paraId="365CD95D" w14:textId="2A356299" w:rsidR="006F6142" w:rsidRPr="004D67EA" w:rsidRDefault="004D67EA" w:rsidP="003125EA">
            <w:pPr>
              <w:snapToGrid w:val="0"/>
              <w:spacing w:after="60"/>
              <w:jc w:val="center"/>
              <w:rPr>
                <w:rFonts w:ascii="Tahoma" w:hAnsi="Tahoma"/>
                <w:sz w:val="20"/>
                <w:szCs w:val="20"/>
              </w:rPr>
            </w:pPr>
            <w:r w:rsidRPr="004D67EA">
              <w:rPr>
                <w:rFonts w:ascii="Tahoma" w:hAnsi="Tahoma"/>
                <w:sz w:val="20"/>
                <w:szCs w:val="20"/>
              </w:rPr>
              <w:t>103 660,62 Kč</w:t>
            </w:r>
          </w:p>
        </w:tc>
      </w:tr>
      <w:tr w:rsidR="006F6142" w:rsidRPr="00820A00" w14:paraId="6E4A8624" w14:textId="77777777" w:rsidTr="00E8546F">
        <w:trPr>
          <w:trHeight w:hRule="exact" w:val="567"/>
          <w:jc w:val="center"/>
        </w:trPr>
        <w:tc>
          <w:tcPr>
            <w:tcW w:w="3402" w:type="dxa"/>
            <w:tcBorders>
              <w:top w:val="single" w:sz="8" w:space="0" w:color="000000"/>
              <w:left w:val="single" w:sz="8" w:space="0" w:color="000000"/>
              <w:bottom w:val="single" w:sz="8" w:space="0" w:color="000000"/>
            </w:tcBorders>
            <w:shd w:val="clear" w:color="auto" w:fill="D9D9D9" w:themeFill="background1" w:themeFillShade="D9"/>
            <w:vAlign w:val="center"/>
          </w:tcPr>
          <w:p w14:paraId="0FE550E5" w14:textId="77777777" w:rsidR="006F6142" w:rsidRPr="003576CF" w:rsidRDefault="006F6142" w:rsidP="003125EA">
            <w:pPr>
              <w:snapToGrid w:val="0"/>
              <w:spacing w:after="60"/>
              <w:rPr>
                <w:rFonts w:ascii="Tahoma" w:hAnsi="Tahoma"/>
                <w:b/>
                <w:sz w:val="20"/>
                <w:szCs w:val="20"/>
              </w:rPr>
            </w:pPr>
            <w:r w:rsidRPr="003576CF">
              <w:rPr>
                <w:rFonts w:ascii="Tahoma" w:hAnsi="Tahoma"/>
                <w:b/>
                <w:sz w:val="20"/>
                <w:szCs w:val="20"/>
              </w:rPr>
              <w:t>DPH (v %)</w:t>
            </w:r>
          </w:p>
        </w:tc>
        <w:tc>
          <w:tcPr>
            <w:tcW w:w="2554" w:type="dxa"/>
            <w:tcBorders>
              <w:top w:val="single" w:sz="8" w:space="0" w:color="000000"/>
              <w:left w:val="single" w:sz="4" w:space="0" w:color="000000"/>
              <w:bottom w:val="single" w:sz="8" w:space="0" w:color="000000"/>
              <w:right w:val="single" w:sz="4" w:space="0" w:color="auto"/>
            </w:tcBorders>
            <w:shd w:val="clear" w:color="auto" w:fill="auto"/>
            <w:vAlign w:val="center"/>
          </w:tcPr>
          <w:p w14:paraId="6B5D1DBB" w14:textId="1D064E16" w:rsidR="006F6142" w:rsidRPr="004D67EA" w:rsidRDefault="004D67EA" w:rsidP="003125EA">
            <w:pPr>
              <w:snapToGrid w:val="0"/>
              <w:spacing w:after="60"/>
              <w:jc w:val="center"/>
              <w:rPr>
                <w:rFonts w:ascii="Tahoma" w:hAnsi="Tahoma"/>
                <w:sz w:val="20"/>
                <w:szCs w:val="20"/>
              </w:rPr>
            </w:pPr>
            <w:r w:rsidRPr="004D67EA">
              <w:rPr>
                <w:rFonts w:ascii="Tahoma" w:hAnsi="Tahoma"/>
                <w:sz w:val="20"/>
                <w:szCs w:val="20"/>
              </w:rPr>
              <w:t>21</w:t>
            </w:r>
            <w:r w:rsidR="00247BC4">
              <w:rPr>
                <w:rFonts w:ascii="Tahoma" w:hAnsi="Tahoma"/>
                <w:sz w:val="20"/>
                <w:szCs w:val="20"/>
              </w:rPr>
              <w:t xml:space="preserve"> </w:t>
            </w:r>
            <w:r w:rsidRPr="004D67EA">
              <w:rPr>
                <w:rFonts w:ascii="Tahoma" w:hAnsi="Tahoma"/>
                <w:sz w:val="20"/>
                <w:szCs w:val="20"/>
              </w:rPr>
              <w:t>%</w:t>
            </w:r>
          </w:p>
        </w:tc>
      </w:tr>
      <w:tr w:rsidR="006F6142" w:rsidRPr="00820A00" w14:paraId="3DD210B7" w14:textId="77777777" w:rsidTr="00E8546F">
        <w:trPr>
          <w:trHeight w:hRule="exact" w:val="567"/>
          <w:jc w:val="center"/>
        </w:trPr>
        <w:tc>
          <w:tcPr>
            <w:tcW w:w="3402" w:type="dxa"/>
            <w:tcBorders>
              <w:top w:val="single" w:sz="8" w:space="0" w:color="000000"/>
              <w:left w:val="single" w:sz="8" w:space="0" w:color="000000"/>
              <w:bottom w:val="single" w:sz="8" w:space="0" w:color="000000"/>
            </w:tcBorders>
            <w:shd w:val="clear" w:color="auto" w:fill="D9D9D9" w:themeFill="background1" w:themeFillShade="D9"/>
            <w:vAlign w:val="center"/>
          </w:tcPr>
          <w:p w14:paraId="3C0912FB" w14:textId="77777777" w:rsidR="006F6142" w:rsidRPr="003576CF" w:rsidRDefault="006F6142" w:rsidP="003125EA">
            <w:pPr>
              <w:snapToGrid w:val="0"/>
              <w:spacing w:after="60"/>
              <w:rPr>
                <w:rFonts w:ascii="Tahoma" w:hAnsi="Tahoma"/>
                <w:b/>
                <w:sz w:val="20"/>
                <w:szCs w:val="20"/>
              </w:rPr>
            </w:pPr>
            <w:r w:rsidRPr="003576CF">
              <w:rPr>
                <w:rFonts w:ascii="Tahoma" w:hAnsi="Tahoma"/>
                <w:b/>
                <w:sz w:val="20"/>
                <w:szCs w:val="20"/>
              </w:rPr>
              <w:t>Cena v Kč včetně DPH</w:t>
            </w:r>
          </w:p>
        </w:tc>
        <w:tc>
          <w:tcPr>
            <w:tcW w:w="2554" w:type="dxa"/>
            <w:tcBorders>
              <w:top w:val="single" w:sz="8" w:space="0" w:color="000000"/>
              <w:left w:val="single" w:sz="4" w:space="0" w:color="000000"/>
              <w:bottom w:val="single" w:sz="8" w:space="0" w:color="000000"/>
              <w:right w:val="single" w:sz="4" w:space="0" w:color="auto"/>
            </w:tcBorders>
            <w:shd w:val="clear" w:color="auto" w:fill="auto"/>
            <w:vAlign w:val="center"/>
          </w:tcPr>
          <w:p w14:paraId="432A036C" w14:textId="3246EA56" w:rsidR="006F6142" w:rsidRPr="00247BC4" w:rsidRDefault="004D67EA" w:rsidP="003125EA">
            <w:pPr>
              <w:snapToGrid w:val="0"/>
              <w:spacing w:after="60"/>
              <w:jc w:val="center"/>
              <w:rPr>
                <w:rFonts w:ascii="Tahoma" w:hAnsi="Tahoma"/>
                <w:b/>
                <w:bCs/>
                <w:sz w:val="20"/>
                <w:szCs w:val="20"/>
              </w:rPr>
            </w:pPr>
            <w:r w:rsidRPr="00247BC4">
              <w:rPr>
                <w:rFonts w:ascii="Tahoma" w:hAnsi="Tahoma"/>
                <w:b/>
                <w:bCs/>
                <w:sz w:val="20"/>
                <w:szCs w:val="20"/>
              </w:rPr>
              <w:t>597 282,62 Kč</w:t>
            </w:r>
          </w:p>
        </w:tc>
      </w:tr>
    </w:tbl>
    <w:p w14:paraId="61BF5556" w14:textId="77777777" w:rsidR="006F6142" w:rsidRPr="00D60AC0" w:rsidRDefault="006F6142" w:rsidP="003125EA">
      <w:pPr>
        <w:suppressAutoHyphens w:val="0"/>
        <w:spacing w:after="60" w:line="240" w:lineRule="auto"/>
        <w:ind w:left="900"/>
        <w:jc w:val="both"/>
        <w:rPr>
          <w:rFonts w:ascii="Tahoma" w:hAnsi="Tahoma"/>
          <w:strike/>
          <w:sz w:val="20"/>
        </w:rPr>
      </w:pPr>
    </w:p>
    <w:p w14:paraId="4F44DB05" w14:textId="77777777" w:rsidR="009B58B6" w:rsidRPr="00D60AC0" w:rsidRDefault="009B58B6" w:rsidP="003125EA">
      <w:pPr>
        <w:numPr>
          <w:ilvl w:val="1"/>
          <w:numId w:val="26"/>
        </w:numPr>
        <w:suppressAutoHyphens w:val="0"/>
        <w:spacing w:after="60" w:line="240" w:lineRule="auto"/>
        <w:jc w:val="both"/>
        <w:rPr>
          <w:rFonts w:ascii="Tahoma" w:hAnsi="Tahoma"/>
          <w:sz w:val="20"/>
        </w:rPr>
      </w:pPr>
      <w:r w:rsidRPr="00D60AC0">
        <w:rPr>
          <w:rFonts w:ascii="Tahoma" w:hAnsi="Tahoma"/>
          <w:sz w:val="20"/>
        </w:rPr>
        <w:t>Ceny jsou stanoveny pro provedení díla v pracovních dnech od 6:00 do 17:00 hod.</w:t>
      </w:r>
    </w:p>
    <w:p w14:paraId="6E010A61" w14:textId="04A3F542" w:rsidR="009B58B6" w:rsidRPr="00D60AC0" w:rsidRDefault="009B58B6" w:rsidP="003125EA">
      <w:pPr>
        <w:numPr>
          <w:ilvl w:val="1"/>
          <w:numId w:val="26"/>
        </w:numPr>
        <w:suppressAutoHyphens w:val="0"/>
        <w:spacing w:after="60" w:line="240" w:lineRule="auto"/>
        <w:ind w:left="900" w:hanging="540"/>
        <w:jc w:val="both"/>
        <w:rPr>
          <w:rFonts w:ascii="Tahoma" w:hAnsi="Tahoma"/>
          <w:strike/>
          <w:sz w:val="20"/>
        </w:rPr>
      </w:pPr>
      <w:r w:rsidRPr="00D60AC0">
        <w:rPr>
          <w:rFonts w:ascii="Tahoma" w:hAnsi="Tahoma"/>
          <w:sz w:val="20"/>
        </w:rPr>
        <w:t xml:space="preserve">Cena práce servisního pracovníka </w:t>
      </w:r>
      <w:r w:rsidRPr="004F309B">
        <w:rPr>
          <w:rFonts w:ascii="Tahoma" w:hAnsi="Tahoma"/>
          <w:sz w:val="20"/>
        </w:rPr>
        <w:t xml:space="preserve">zhotovitele </w:t>
      </w:r>
      <w:r w:rsidR="004F309B" w:rsidRPr="004F309B">
        <w:rPr>
          <w:rFonts w:ascii="Tahoma" w:hAnsi="Tahoma"/>
          <w:sz w:val="20"/>
        </w:rPr>
        <w:t>620</w:t>
      </w:r>
      <w:r w:rsidRPr="004F309B">
        <w:rPr>
          <w:rFonts w:ascii="Tahoma" w:hAnsi="Tahoma"/>
          <w:sz w:val="20"/>
        </w:rPr>
        <w:t>,-</w:t>
      </w:r>
      <w:r w:rsidRPr="00D60AC0">
        <w:rPr>
          <w:rFonts w:ascii="Tahoma" w:hAnsi="Tahoma"/>
          <w:sz w:val="20"/>
        </w:rPr>
        <w:t xml:space="preserve"> Kč/hod u prací </w:t>
      </w:r>
      <w:r w:rsidRPr="00D60AC0">
        <w:rPr>
          <w:rFonts w:ascii="Tahoma" w:hAnsi="Tahoma"/>
          <w:b/>
          <w:bCs/>
          <w:sz w:val="20"/>
        </w:rPr>
        <w:t xml:space="preserve">mimo rozsah záručních podmínek. </w:t>
      </w:r>
      <w:r w:rsidRPr="00D60AC0">
        <w:rPr>
          <w:rFonts w:ascii="Tahoma" w:hAnsi="Tahoma"/>
          <w:sz w:val="20"/>
        </w:rPr>
        <w:t>Tato položka bude účtována v případě, že vyvstane požadavek provést opravu, která není součástí plánovaného servisu, cena za dopravu nebude účtovaná</w:t>
      </w:r>
      <w:r w:rsidRPr="00D60AC0">
        <w:rPr>
          <w:rFonts w:ascii="Tahoma" w:hAnsi="Tahoma"/>
          <w:strike/>
          <w:sz w:val="20"/>
        </w:rPr>
        <w:t>.</w:t>
      </w:r>
    </w:p>
    <w:p w14:paraId="38F816D6" w14:textId="5FB4423C" w:rsidR="009B58B6" w:rsidRPr="00D60AC0" w:rsidRDefault="009B58B6" w:rsidP="003125EA">
      <w:pPr>
        <w:numPr>
          <w:ilvl w:val="0"/>
          <w:numId w:val="25"/>
        </w:numPr>
        <w:tabs>
          <w:tab w:val="clear" w:pos="1080"/>
        </w:tabs>
        <w:suppressAutoHyphens w:val="0"/>
        <w:spacing w:after="60" w:line="240" w:lineRule="auto"/>
        <w:ind w:left="426" w:hanging="284"/>
        <w:jc w:val="both"/>
        <w:rPr>
          <w:rFonts w:ascii="Tahoma" w:hAnsi="Tahoma"/>
          <w:sz w:val="20"/>
        </w:rPr>
      </w:pPr>
      <w:r w:rsidRPr="00D60AC0">
        <w:rPr>
          <w:rFonts w:ascii="Tahoma" w:hAnsi="Tahoma"/>
          <w:sz w:val="20"/>
        </w:rPr>
        <w:t xml:space="preserve">Fakturace za vykonané práce </w:t>
      </w:r>
      <w:r w:rsidR="002B5047" w:rsidRPr="00D60AC0">
        <w:rPr>
          <w:rFonts w:ascii="Tahoma" w:hAnsi="Tahoma"/>
          <w:sz w:val="20"/>
        </w:rPr>
        <w:t>podle předchozích odstavců čl. VI.</w:t>
      </w:r>
      <w:r w:rsidRPr="00D60AC0">
        <w:rPr>
          <w:rFonts w:ascii="Tahoma" w:hAnsi="Tahoma"/>
          <w:sz w:val="20"/>
        </w:rPr>
        <w:t xml:space="preserve"> bude prov</w:t>
      </w:r>
      <w:r w:rsidR="00D60AC0" w:rsidRPr="00D60AC0">
        <w:rPr>
          <w:rFonts w:ascii="Tahoma" w:hAnsi="Tahoma"/>
          <w:sz w:val="20"/>
        </w:rPr>
        <w:t>edena po ukončení všech požadovaných prací</w:t>
      </w:r>
    </w:p>
    <w:p w14:paraId="2090E34A" w14:textId="5DE1D947" w:rsidR="00B04E05" w:rsidRPr="004D30BE" w:rsidRDefault="009B58B6" w:rsidP="003125EA">
      <w:pPr>
        <w:numPr>
          <w:ilvl w:val="0"/>
          <w:numId w:val="25"/>
        </w:numPr>
        <w:tabs>
          <w:tab w:val="clear" w:pos="1080"/>
        </w:tabs>
        <w:suppressAutoHyphens w:val="0"/>
        <w:spacing w:after="60" w:line="240" w:lineRule="auto"/>
        <w:ind w:left="426" w:hanging="284"/>
        <w:jc w:val="both"/>
        <w:rPr>
          <w:rFonts w:ascii="Tahoma" w:hAnsi="Tahoma"/>
          <w:color w:val="000000"/>
          <w:sz w:val="20"/>
        </w:rPr>
      </w:pPr>
      <w:r w:rsidRPr="004D30BE">
        <w:rPr>
          <w:rFonts w:ascii="Tahoma" w:hAnsi="Tahoma"/>
          <w:sz w:val="20"/>
        </w:rPr>
        <w:t>Zhotovitel se touto smlouvou zavazuje, že jím vystavená faktura bude obsahovat náležitosti, které jsou stanoveny obecně závaznými právními předpisy a dále předávacím protokolem.</w:t>
      </w:r>
      <w:r w:rsidR="00B04E05" w:rsidRPr="004D30BE">
        <w:rPr>
          <w:rFonts w:ascii="Tahoma" w:hAnsi="Tahoma"/>
          <w:color w:val="000000"/>
          <w:sz w:val="20"/>
        </w:rPr>
        <w:t xml:space="preserve"> Kromě těchto náležitostí bude zhotovitel </w:t>
      </w:r>
      <w:r w:rsidR="002B5047" w:rsidRPr="004D30BE">
        <w:rPr>
          <w:rFonts w:ascii="Tahoma" w:hAnsi="Tahoma"/>
          <w:color w:val="000000"/>
          <w:sz w:val="20"/>
        </w:rPr>
        <w:t>povinen ve faktuře uvést údaj o </w:t>
      </w:r>
      <w:r w:rsidR="00B04E05" w:rsidRPr="004D30BE">
        <w:rPr>
          <w:rFonts w:ascii="Tahoma" w:hAnsi="Tahoma"/>
          <w:color w:val="000000"/>
          <w:sz w:val="20"/>
        </w:rPr>
        <w:t>související veřejné zakázce: (</w:t>
      </w:r>
      <w:r w:rsidR="00B04E05" w:rsidRPr="004D30BE">
        <w:rPr>
          <w:rFonts w:ascii="Tahoma" w:hAnsi="Tahoma"/>
          <w:b/>
          <w:color w:val="000000"/>
          <w:sz w:val="20"/>
        </w:rPr>
        <w:t>SNO/</w:t>
      </w:r>
      <w:proofErr w:type="spellStart"/>
      <w:r w:rsidR="00B04E05" w:rsidRPr="004D30BE">
        <w:rPr>
          <w:rFonts w:ascii="Tahoma" w:hAnsi="Tahoma"/>
          <w:b/>
          <w:color w:val="000000"/>
          <w:sz w:val="20"/>
        </w:rPr>
        <w:t>Otr</w:t>
      </w:r>
      <w:proofErr w:type="spellEnd"/>
      <w:r w:rsidR="00B04E05" w:rsidRPr="004D30BE">
        <w:rPr>
          <w:rFonts w:ascii="Tahoma" w:hAnsi="Tahoma"/>
          <w:b/>
          <w:color w:val="000000"/>
          <w:sz w:val="20"/>
        </w:rPr>
        <w:t>/</w:t>
      </w:r>
      <w:r w:rsidR="00B04E05" w:rsidRPr="008E3C8E">
        <w:rPr>
          <w:rFonts w:ascii="Tahoma" w:hAnsi="Tahoma"/>
          <w:b/>
          <w:color w:val="000000"/>
          <w:sz w:val="20"/>
        </w:rPr>
        <w:t>2020/</w:t>
      </w:r>
      <w:r w:rsidR="00125681">
        <w:rPr>
          <w:rFonts w:ascii="Tahoma" w:hAnsi="Tahoma"/>
          <w:b/>
          <w:color w:val="000000"/>
          <w:sz w:val="20"/>
        </w:rPr>
        <w:t>32</w:t>
      </w:r>
      <w:r w:rsidR="001F5663" w:rsidRPr="008E3C8E">
        <w:rPr>
          <w:rFonts w:ascii="Tahoma" w:hAnsi="Tahoma"/>
          <w:b/>
          <w:color w:val="000000"/>
          <w:sz w:val="20"/>
        </w:rPr>
        <w:t>/</w:t>
      </w:r>
      <w:r w:rsidR="00261540" w:rsidRPr="008E3C8E">
        <w:rPr>
          <w:rFonts w:ascii="Tahoma" w:hAnsi="Tahoma"/>
          <w:b/>
          <w:color w:val="000000"/>
          <w:sz w:val="20"/>
        </w:rPr>
        <w:t>oprava</w:t>
      </w:r>
      <w:r w:rsidR="00261540">
        <w:rPr>
          <w:rFonts w:ascii="Tahoma" w:hAnsi="Tahoma"/>
          <w:b/>
          <w:color w:val="000000"/>
          <w:sz w:val="20"/>
        </w:rPr>
        <w:t xml:space="preserve"> rozvodů stativů SODR</w:t>
      </w:r>
      <w:r w:rsidR="00125681">
        <w:rPr>
          <w:rFonts w:ascii="Tahoma" w:hAnsi="Tahoma"/>
          <w:b/>
          <w:color w:val="000000"/>
          <w:sz w:val="20"/>
        </w:rPr>
        <w:t>-ARO</w:t>
      </w:r>
      <w:r w:rsidR="00B04E05" w:rsidRPr="004D30BE">
        <w:rPr>
          <w:rFonts w:ascii="Tahoma" w:hAnsi="Tahoma"/>
          <w:color w:val="000000"/>
          <w:sz w:val="20"/>
        </w:rPr>
        <w:t>)</w:t>
      </w:r>
    </w:p>
    <w:p w14:paraId="716C55A9" w14:textId="77777777" w:rsidR="009B58B6" w:rsidRPr="004D30BE" w:rsidRDefault="009B58B6" w:rsidP="003125EA">
      <w:pPr>
        <w:numPr>
          <w:ilvl w:val="0"/>
          <w:numId w:val="25"/>
        </w:numPr>
        <w:tabs>
          <w:tab w:val="clear" w:pos="1080"/>
          <w:tab w:val="num" w:pos="426"/>
        </w:tabs>
        <w:suppressAutoHyphens w:val="0"/>
        <w:spacing w:after="60" w:line="240" w:lineRule="auto"/>
        <w:ind w:left="426" w:hanging="284"/>
        <w:jc w:val="both"/>
        <w:rPr>
          <w:rFonts w:ascii="Tahoma" w:hAnsi="Tahoma"/>
          <w:color w:val="000000"/>
          <w:sz w:val="20"/>
        </w:rPr>
      </w:pPr>
      <w:r w:rsidRPr="004D30BE">
        <w:rPr>
          <w:rFonts w:ascii="Tahoma" w:hAnsi="Tahoma"/>
          <w:sz w:val="20"/>
        </w:rPr>
        <w:t xml:space="preserve">Lhůta splatnosti faktur činí 30 dní ode dne vystavení zhotovitelem. </w:t>
      </w:r>
    </w:p>
    <w:p w14:paraId="641F350B" w14:textId="77777777" w:rsidR="009B58B6" w:rsidRPr="004D30BE" w:rsidRDefault="009B58B6" w:rsidP="003125EA">
      <w:pPr>
        <w:numPr>
          <w:ilvl w:val="0"/>
          <w:numId w:val="25"/>
        </w:numPr>
        <w:tabs>
          <w:tab w:val="clear" w:pos="1080"/>
          <w:tab w:val="num" w:pos="426"/>
        </w:tabs>
        <w:suppressAutoHyphens w:val="0"/>
        <w:spacing w:after="60" w:line="240" w:lineRule="auto"/>
        <w:ind w:left="426" w:hanging="284"/>
        <w:jc w:val="both"/>
        <w:rPr>
          <w:rFonts w:ascii="Tahoma" w:hAnsi="Tahoma"/>
          <w:sz w:val="20"/>
        </w:rPr>
      </w:pPr>
      <w:r w:rsidRPr="004D30BE">
        <w:rPr>
          <w:rFonts w:ascii="Tahoma" w:hAnsi="Tahoma"/>
          <w:sz w:val="20"/>
        </w:rPr>
        <w:t>Pro případ prodlení s placením se sjednává úrok ve výši 0,05</w:t>
      </w:r>
      <w:r w:rsidR="00DE1CA4">
        <w:rPr>
          <w:rFonts w:ascii="Tahoma" w:hAnsi="Tahoma"/>
          <w:sz w:val="20"/>
        </w:rPr>
        <w:t xml:space="preserve"> </w:t>
      </w:r>
      <w:r w:rsidRPr="004D30BE">
        <w:rPr>
          <w:rFonts w:ascii="Tahoma" w:hAnsi="Tahoma"/>
          <w:sz w:val="20"/>
        </w:rPr>
        <w:t>% z dlužné částky denně.</w:t>
      </w:r>
    </w:p>
    <w:p w14:paraId="4CFA2938" w14:textId="541D7213" w:rsidR="00E05EF3" w:rsidRDefault="00E05EF3" w:rsidP="003125EA">
      <w:pPr>
        <w:suppressAutoHyphens w:val="0"/>
        <w:spacing w:after="60" w:line="240" w:lineRule="auto"/>
        <w:ind w:left="425"/>
        <w:jc w:val="both"/>
        <w:rPr>
          <w:rFonts w:ascii="Tahoma" w:hAnsi="Tahoma"/>
          <w:sz w:val="20"/>
          <w:highlight w:val="green"/>
        </w:rPr>
      </w:pPr>
    </w:p>
    <w:p w14:paraId="340C15B2" w14:textId="77777777" w:rsidR="008F5E82" w:rsidRPr="004D30BE" w:rsidRDefault="008F5E82" w:rsidP="003125EA">
      <w:pPr>
        <w:pStyle w:val="Odstavecseseznamem"/>
        <w:widowControl w:val="0"/>
        <w:numPr>
          <w:ilvl w:val="0"/>
          <w:numId w:val="24"/>
        </w:numPr>
        <w:tabs>
          <w:tab w:val="left" w:pos="284"/>
        </w:tabs>
        <w:spacing w:after="60" w:line="240" w:lineRule="auto"/>
        <w:ind w:right="4"/>
        <w:jc w:val="center"/>
        <w:rPr>
          <w:rFonts w:ascii="Tahoma" w:hAnsi="Tahoma"/>
          <w:b/>
          <w:bCs/>
          <w:color w:val="000000"/>
          <w:sz w:val="20"/>
        </w:rPr>
      </w:pPr>
    </w:p>
    <w:p w14:paraId="4EA92B06" w14:textId="77777777" w:rsidR="008F5E82" w:rsidRPr="004D30BE" w:rsidRDefault="008F5E82" w:rsidP="003125EA">
      <w:pPr>
        <w:widowControl w:val="0"/>
        <w:pBdr>
          <w:top w:val="single" w:sz="4" w:space="1" w:color="auto"/>
          <w:bottom w:val="single" w:sz="4" w:space="1" w:color="auto"/>
        </w:pBdr>
        <w:tabs>
          <w:tab w:val="left" w:pos="284"/>
          <w:tab w:val="left" w:pos="9356"/>
        </w:tabs>
        <w:spacing w:after="60" w:line="240" w:lineRule="auto"/>
        <w:ind w:right="4"/>
        <w:jc w:val="center"/>
        <w:rPr>
          <w:rFonts w:ascii="Tahoma" w:hAnsi="Tahoma"/>
          <w:b/>
          <w:bCs/>
          <w:sz w:val="20"/>
        </w:rPr>
      </w:pPr>
      <w:r w:rsidRPr="004D30BE">
        <w:rPr>
          <w:rFonts w:ascii="Tahoma" w:hAnsi="Tahoma"/>
          <w:b/>
          <w:bCs/>
          <w:sz w:val="20"/>
        </w:rPr>
        <w:t>Záruční podmínky a vady díla</w:t>
      </w:r>
    </w:p>
    <w:p w14:paraId="4AE46B75" w14:textId="77777777" w:rsidR="00294030" w:rsidRPr="004D30BE" w:rsidRDefault="00294030" w:rsidP="003125EA">
      <w:pPr>
        <w:numPr>
          <w:ilvl w:val="0"/>
          <w:numId w:val="27"/>
        </w:numPr>
        <w:tabs>
          <w:tab w:val="clear" w:pos="1080"/>
        </w:tabs>
        <w:suppressAutoHyphens w:val="0"/>
        <w:spacing w:after="60" w:line="240" w:lineRule="auto"/>
        <w:ind w:left="568" w:hanging="284"/>
        <w:jc w:val="both"/>
        <w:rPr>
          <w:rFonts w:ascii="Tahoma" w:hAnsi="Tahoma"/>
          <w:sz w:val="20"/>
        </w:rPr>
      </w:pPr>
      <w:r w:rsidRPr="004D30BE">
        <w:rPr>
          <w:rFonts w:ascii="Tahoma" w:hAnsi="Tahoma"/>
          <w:sz w:val="20"/>
        </w:rPr>
        <w:t xml:space="preserve">Pro odpovědnost za vady díla platí ustanovení § 2615 až </w:t>
      </w:r>
      <w:r w:rsidR="00B04E05" w:rsidRPr="004D30BE">
        <w:rPr>
          <w:rFonts w:ascii="Tahoma" w:hAnsi="Tahoma"/>
          <w:sz w:val="20"/>
        </w:rPr>
        <w:t xml:space="preserve">§ </w:t>
      </w:r>
      <w:r w:rsidRPr="004D30BE">
        <w:rPr>
          <w:rFonts w:ascii="Tahoma" w:hAnsi="Tahoma"/>
          <w:sz w:val="20"/>
        </w:rPr>
        <w:t>2619 občanského zákoníku.</w:t>
      </w:r>
    </w:p>
    <w:p w14:paraId="37FB3F05" w14:textId="7D5B395D" w:rsidR="00294030" w:rsidRPr="004D30BE" w:rsidRDefault="00294030" w:rsidP="003125EA">
      <w:pPr>
        <w:numPr>
          <w:ilvl w:val="0"/>
          <w:numId w:val="27"/>
        </w:numPr>
        <w:tabs>
          <w:tab w:val="clear" w:pos="1080"/>
        </w:tabs>
        <w:suppressAutoHyphens w:val="0"/>
        <w:spacing w:after="60" w:line="240" w:lineRule="auto"/>
        <w:ind w:left="567" w:hanging="283"/>
        <w:jc w:val="both"/>
        <w:rPr>
          <w:rFonts w:ascii="Tahoma" w:hAnsi="Tahoma"/>
          <w:sz w:val="20"/>
        </w:rPr>
      </w:pPr>
      <w:r w:rsidRPr="004D30BE">
        <w:rPr>
          <w:rFonts w:ascii="Tahoma" w:eastAsia="Arial" w:hAnsi="Tahoma"/>
          <w:sz w:val="20"/>
        </w:rPr>
        <w:t>P</w:t>
      </w:r>
      <w:r w:rsidRPr="004D30BE">
        <w:rPr>
          <w:rFonts w:ascii="Tahoma" w:hAnsi="Tahoma"/>
          <w:sz w:val="20"/>
        </w:rPr>
        <w:t xml:space="preserve">ro záruku za jakost díla platí přiměřeně ustanovení Obchodního zákoníku. Za kvalitu provedené práce </w:t>
      </w:r>
      <w:r w:rsidR="00E05EF3">
        <w:rPr>
          <w:rFonts w:ascii="Tahoma" w:hAnsi="Tahoma"/>
          <w:sz w:val="20"/>
        </w:rPr>
        <w:t xml:space="preserve">a dodání náhradních dílů </w:t>
      </w:r>
      <w:r w:rsidRPr="004D30BE">
        <w:rPr>
          <w:rFonts w:ascii="Tahoma" w:hAnsi="Tahoma"/>
          <w:sz w:val="20"/>
        </w:rPr>
        <w:t xml:space="preserve">se poskytuje záruka </w:t>
      </w:r>
      <w:r w:rsidR="00125681">
        <w:rPr>
          <w:rFonts w:ascii="Tahoma" w:hAnsi="Tahoma"/>
          <w:sz w:val="20"/>
        </w:rPr>
        <w:t>6</w:t>
      </w:r>
      <w:r w:rsidRPr="004D30BE">
        <w:rPr>
          <w:rFonts w:ascii="Tahoma" w:hAnsi="Tahoma"/>
          <w:sz w:val="20"/>
        </w:rPr>
        <w:t xml:space="preserve"> měsíců ode dne předání a převzetí.</w:t>
      </w:r>
    </w:p>
    <w:p w14:paraId="3CAD82A6" w14:textId="77777777" w:rsidR="00294030" w:rsidRPr="004D30BE" w:rsidRDefault="00294030" w:rsidP="003125EA">
      <w:pPr>
        <w:numPr>
          <w:ilvl w:val="0"/>
          <w:numId w:val="27"/>
        </w:numPr>
        <w:tabs>
          <w:tab w:val="clear" w:pos="1080"/>
        </w:tabs>
        <w:suppressAutoHyphens w:val="0"/>
        <w:spacing w:after="60" w:line="240" w:lineRule="auto"/>
        <w:ind w:left="567" w:hanging="283"/>
        <w:jc w:val="both"/>
        <w:rPr>
          <w:rFonts w:ascii="Tahoma" w:hAnsi="Tahoma"/>
          <w:sz w:val="20"/>
        </w:rPr>
      </w:pPr>
      <w:r w:rsidRPr="004D30BE">
        <w:rPr>
          <w:rFonts w:ascii="Tahoma" w:hAnsi="Tahoma"/>
          <w:sz w:val="20"/>
        </w:rPr>
        <w:t>Na zhotovitele nepřechází nebezpečí škody na věci, jež je předmětem servisní služby ani vlastnické právo k ní.</w:t>
      </w:r>
    </w:p>
    <w:p w14:paraId="677A005B" w14:textId="37452B30" w:rsidR="00C653A4" w:rsidRDefault="00C653A4" w:rsidP="003125EA">
      <w:pPr>
        <w:suppressAutoHyphens w:val="0"/>
        <w:spacing w:after="60" w:line="240" w:lineRule="auto"/>
        <w:rPr>
          <w:rFonts w:ascii="Tahoma" w:hAnsi="Tahoma"/>
          <w:b/>
          <w:bCs/>
          <w:color w:val="000000"/>
          <w:sz w:val="20"/>
        </w:rPr>
      </w:pPr>
    </w:p>
    <w:p w14:paraId="4E6C8C08" w14:textId="77777777" w:rsidR="008F5E82" w:rsidRPr="004D30BE" w:rsidRDefault="008F5E82" w:rsidP="003125EA">
      <w:pPr>
        <w:pStyle w:val="Odstavecseseznamem"/>
        <w:widowControl w:val="0"/>
        <w:numPr>
          <w:ilvl w:val="0"/>
          <w:numId w:val="24"/>
        </w:numPr>
        <w:tabs>
          <w:tab w:val="left" w:pos="284"/>
        </w:tabs>
        <w:spacing w:after="60" w:line="240" w:lineRule="auto"/>
        <w:ind w:right="4"/>
        <w:jc w:val="center"/>
        <w:rPr>
          <w:rFonts w:ascii="Tahoma" w:hAnsi="Tahoma"/>
          <w:b/>
          <w:bCs/>
          <w:color w:val="000000"/>
          <w:sz w:val="20"/>
        </w:rPr>
      </w:pPr>
    </w:p>
    <w:p w14:paraId="3544FB1B" w14:textId="77777777" w:rsidR="008F5E82" w:rsidRPr="004D30BE" w:rsidRDefault="008F5E82" w:rsidP="003125EA">
      <w:pPr>
        <w:widowControl w:val="0"/>
        <w:pBdr>
          <w:top w:val="single" w:sz="4" w:space="1" w:color="auto"/>
          <w:bottom w:val="single" w:sz="4" w:space="1" w:color="auto"/>
        </w:pBdr>
        <w:tabs>
          <w:tab w:val="left" w:pos="284"/>
          <w:tab w:val="left" w:pos="9356"/>
        </w:tabs>
        <w:spacing w:after="60" w:line="240" w:lineRule="auto"/>
        <w:ind w:right="4"/>
        <w:jc w:val="center"/>
        <w:rPr>
          <w:rFonts w:ascii="Tahoma" w:hAnsi="Tahoma"/>
          <w:b/>
          <w:bCs/>
          <w:color w:val="000000"/>
          <w:sz w:val="20"/>
        </w:rPr>
      </w:pPr>
      <w:r w:rsidRPr="004D30BE">
        <w:rPr>
          <w:rFonts w:ascii="Tahoma" w:hAnsi="Tahoma"/>
          <w:b/>
          <w:bCs/>
          <w:color w:val="000000"/>
          <w:sz w:val="20"/>
        </w:rPr>
        <w:t>Odpovědnost zhotovitele za vady a škodu</w:t>
      </w:r>
    </w:p>
    <w:p w14:paraId="3261F960" w14:textId="77777777" w:rsidR="008F5E82" w:rsidRPr="004D30BE" w:rsidRDefault="008F5E82" w:rsidP="003125EA">
      <w:pPr>
        <w:widowControl w:val="0"/>
        <w:tabs>
          <w:tab w:val="left" w:pos="284"/>
          <w:tab w:val="left" w:pos="9356"/>
        </w:tabs>
        <w:spacing w:after="60" w:line="240" w:lineRule="auto"/>
        <w:ind w:left="568" w:right="6" w:hanging="284"/>
        <w:jc w:val="both"/>
        <w:rPr>
          <w:rFonts w:ascii="Tahoma" w:hAnsi="Tahoma"/>
          <w:color w:val="000000"/>
          <w:sz w:val="20"/>
        </w:rPr>
      </w:pPr>
      <w:r w:rsidRPr="004D30BE">
        <w:rPr>
          <w:rFonts w:ascii="Tahoma" w:hAnsi="Tahoma"/>
          <w:color w:val="000000"/>
          <w:sz w:val="20"/>
        </w:rPr>
        <w:t>1.</w:t>
      </w:r>
      <w:r w:rsidRPr="004D30BE">
        <w:rPr>
          <w:rFonts w:ascii="Tahoma" w:hAnsi="Tahoma"/>
          <w:color w:val="000000"/>
          <w:sz w:val="20"/>
        </w:rPr>
        <w:tab/>
        <w:t>Zhotovitel odpovídá za vady vzniklé po předání díla, pokud byly způsobeny porušením jeho povinností. Současně je povinen učinit veškerá opatření potřebná k odvrácení škody nebo k jejímu zmírnění.</w:t>
      </w:r>
    </w:p>
    <w:p w14:paraId="73A8A50C" w14:textId="77777777" w:rsidR="008F5E82" w:rsidRPr="004D30BE" w:rsidRDefault="008F5E82" w:rsidP="003125EA">
      <w:pPr>
        <w:widowControl w:val="0"/>
        <w:tabs>
          <w:tab w:val="left" w:pos="284"/>
          <w:tab w:val="left" w:pos="9356"/>
        </w:tabs>
        <w:spacing w:after="60" w:line="240" w:lineRule="auto"/>
        <w:ind w:left="568" w:right="4" w:hanging="284"/>
        <w:jc w:val="both"/>
        <w:rPr>
          <w:rFonts w:ascii="Tahoma" w:hAnsi="Tahoma"/>
          <w:color w:val="000000"/>
          <w:sz w:val="20"/>
        </w:rPr>
      </w:pPr>
      <w:r w:rsidRPr="004D30BE">
        <w:rPr>
          <w:rFonts w:ascii="Tahoma" w:hAnsi="Tahoma"/>
          <w:color w:val="000000"/>
          <w:sz w:val="20"/>
        </w:rPr>
        <w:t>2.</w:t>
      </w:r>
      <w:r w:rsidRPr="004D30BE">
        <w:rPr>
          <w:rFonts w:ascii="Tahoma" w:hAnsi="Tahoma"/>
          <w:color w:val="000000"/>
          <w:sz w:val="20"/>
        </w:rPr>
        <w:tab/>
        <w:t>Je-li vadné plnění podstatným porušením smlouvy, má objednatel právo na:</w:t>
      </w:r>
    </w:p>
    <w:p w14:paraId="27D0C103" w14:textId="77777777" w:rsidR="008F5E82" w:rsidRPr="004D30BE" w:rsidRDefault="00F61543" w:rsidP="003125EA">
      <w:pPr>
        <w:widowControl w:val="0"/>
        <w:tabs>
          <w:tab w:val="left" w:pos="426"/>
          <w:tab w:val="left" w:pos="709"/>
          <w:tab w:val="left" w:pos="9356"/>
        </w:tabs>
        <w:spacing w:after="60" w:line="240" w:lineRule="auto"/>
        <w:ind w:left="568" w:right="4" w:hanging="284"/>
        <w:jc w:val="both"/>
        <w:rPr>
          <w:rFonts w:ascii="Tahoma" w:hAnsi="Tahoma"/>
          <w:color w:val="000000"/>
          <w:sz w:val="20"/>
        </w:rPr>
      </w:pPr>
      <w:r w:rsidRPr="004D30BE">
        <w:rPr>
          <w:rFonts w:ascii="Tahoma" w:hAnsi="Tahoma"/>
          <w:color w:val="000000"/>
          <w:sz w:val="20"/>
        </w:rPr>
        <w:tab/>
      </w:r>
      <w:r w:rsidR="008F5E82" w:rsidRPr="004D30BE">
        <w:rPr>
          <w:rFonts w:ascii="Tahoma" w:hAnsi="Tahoma"/>
          <w:color w:val="000000"/>
          <w:sz w:val="20"/>
        </w:rPr>
        <w:t>a)</w:t>
      </w:r>
      <w:r w:rsidR="008F5E82" w:rsidRPr="004D30BE">
        <w:rPr>
          <w:rFonts w:ascii="Tahoma" w:hAnsi="Tahoma"/>
          <w:color w:val="000000"/>
          <w:sz w:val="20"/>
        </w:rPr>
        <w:tab/>
        <w:t>odstranění vady zhotovením nového díla bez vad nebo dodáním chybějících částí,</w:t>
      </w:r>
    </w:p>
    <w:p w14:paraId="0E89491D" w14:textId="77777777" w:rsidR="008F5E82" w:rsidRPr="004D30BE" w:rsidRDefault="00F61543" w:rsidP="003125EA">
      <w:pPr>
        <w:widowControl w:val="0"/>
        <w:tabs>
          <w:tab w:val="left" w:pos="426"/>
          <w:tab w:val="left" w:pos="709"/>
          <w:tab w:val="left" w:pos="9356"/>
        </w:tabs>
        <w:spacing w:after="60" w:line="240" w:lineRule="auto"/>
        <w:ind w:left="568" w:right="4" w:hanging="284"/>
        <w:jc w:val="both"/>
        <w:rPr>
          <w:rFonts w:ascii="Tahoma" w:hAnsi="Tahoma"/>
          <w:color w:val="000000"/>
          <w:sz w:val="20"/>
        </w:rPr>
      </w:pPr>
      <w:r w:rsidRPr="004D30BE">
        <w:rPr>
          <w:rFonts w:ascii="Tahoma" w:hAnsi="Tahoma"/>
          <w:color w:val="000000"/>
          <w:sz w:val="20"/>
        </w:rPr>
        <w:tab/>
      </w:r>
      <w:r w:rsidR="008F5E82" w:rsidRPr="004D30BE">
        <w:rPr>
          <w:rFonts w:ascii="Tahoma" w:hAnsi="Tahoma"/>
          <w:color w:val="000000"/>
          <w:sz w:val="20"/>
        </w:rPr>
        <w:t>b)</w:t>
      </w:r>
      <w:r w:rsidR="008F5E82" w:rsidRPr="004D30BE">
        <w:rPr>
          <w:rFonts w:ascii="Tahoma" w:hAnsi="Tahoma"/>
          <w:color w:val="000000"/>
          <w:sz w:val="20"/>
        </w:rPr>
        <w:tab/>
        <w:t>odstranění vady opravou díla,</w:t>
      </w:r>
    </w:p>
    <w:p w14:paraId="43C699C7" w14:textId="77777777" w:rsidR="008F5E82" w:rsidRPr="004D30BE" w:rsidRDefault="00F61543" w:rsidP="003125EA">
      <w:pPr>
        <w:widowControl w:val="0"/>
        <w:tabs>
          <w:tab w:val="left" w:pos="426"/>
          <w:tab w:val="left" w:pos="709"/>
          <w:tab w:val="left" w:pos="9356"/>
        </w:tabs>
        <w:spacing w:after="60" w:line="240" w:lineRule="auto"/>
        <w:ind w:left="568" w:right="4" w:hanging="284"/>
        <w:jc w:val="both"/>
        <w:rPr>
          <w:rFonts w:ascii="Tahoma" w:hAnsi="Tahoma"/>
          <w:color w:val="000000"/>
          <w:sz w:val="20"/>
        </w:rPr>
      </w:pPr>
      <w:r w:rsidRPr="004D30BE">
        <w:rPr>
          <w:rFonts w:ascii="Tahoma" w:hAnsi="Tahoma"/>
          <w:color w:val="000000"/>
          <w:sz w:val="20"/>
        </w:rPr>
        <w:tab/>
      </w:r>
      <w:r w:rsidR="008F5E82" w:rsidRPr="004D30BE">
        <w:rPr>
          <w:rFonts w:ascii="Tahoma" w:hAnsi="Tahoma"/>
          <w:color w:val="000000"/>
          <w:sz w:val="20"/>
        </w:rPr>
        <w:t>c)</w:t>
      </w:r>
      <w:r w:rsidR="008F5E82" w:rsidRPr="004D30BE">
        <w:rPr>
          <w:rFonts w:ascii="Tahoma" w:hAnsi="Tahoma"/>
          <w:color w:val="000000"/>
          <w:sz w:val="20"/>
        </w:rPr>
        <w:tab/>
        <w:t>přiměřenou slevu z ceny díla,</w:t>
      </w:r>
    </w:p>
    <w:p w14:paraId="350642A2" w14:textId="77777777" w:rsidR="008F5E82" w:rsidRPr="004D30BE" w:rsidRDefault="00F61543" w:rsidP="003125EA">
      <w:pPr>
        <w:widowControl w:val="0"/>
        <w:tabs>
          <w:tab w:val="left" w:pos="426"/>
          <w:tab w:val="left" w:pos="709"/>
          <w:tab w:val="left" w:pos="9356"/>
        </w:tabs>
        <w:spacing w:after="60" w:line="240" w:lineRule="auto"/>
        <w:ind w:left="568" w:right="4" w:hanging="284"/>
        <w:jc w:val="both"/>
        <w:rPr>
          <w:rFonts w:ascii="Tahoma" w:hAnsi="Tahoma"/>
          <w:color w:val="000000"/>
          <w:sz w:val="20"/>
        </w:rPr>
      </w:pPr>
      <w:r w:rsidRPr="004D30BE">
        <w:rPr>
          <w:rFonts w:ascii="Tahoma" w:hAnsi="Tahoma"/>
          <w:color w:val="000000"/>
          <w:sz w:val="20"/>
        </w:rPr>
        <w:tab/>
      </w:r>
      <w:r w:rsidR="008F5E82" w:rsidRPr="004D30BE">
        <w:rPr>
          <w:rFonts w:ascii="Tahoma" w:hAnsi="Tahoma"/>
          <w:color w:val="000000"/>
          <w:sz w:val="20"/>
        </w:rPr>
        <w:t>d)</w:t>
      </w:r>
      <w:r w:rsidR="008F5E82" w:rsidRPr="004D30BE">
        <w:rPr>
          <w:rFonts w:ascii="Tahoma" w:hAnsi="Tahoma"/>
          <w:color w:val="000000"/>
          <w:sz w:val="20"/>
        </w:rPr>
        <w:tab/>
        <w:t>odstoupení od smlouvy</w:t>
      </w:r>
      <w:r w:rsidRPr="004D30BE">
        <w:rPr>
          <w:rFonts w:ascii="Tahoma" w:hAnsi="Tahoma"/>
          <w:color w:val="000000"/>
          <w:sz w:val="20"/>
        </w:rPr>
        <w:t>.</w:t>
      </w:r>
    </w:p>
    <w:p w14:paraId="4C370470" w14:textId="77777777" w:rsidR="008F5E82" w:rsidRPr="004D30BE" w:rsidRDefault="008F5E82" w:rsidP="003125EA">
      <w:pPr>
        <w:widowControl w:val="0"/>
        <w:tabs>
          <w:tab w:val="left" w:pos="284"/>
          <w:tab w:val="left" w:pos="709"/>
          <w:tab w:val="left" w:pos="9356"/>
        </w:tabs>
        <w:spacing w:after="60" w:line="240" w:lineRule="auto"/>
        <w:ind w:left="568" w:right="4" w:hanging="284"/>
        <w:jc w:val="both"/>
        <w:rPr>
          <w:rFonts w:ascii="Tahoma" w:hAnsi="Tahoma"/>
          <w:color w:val="000000"/>
          <w:sz w:val="20"/>
        </w:rPr>
      </w:pPr>
      <w:r w:rsidRPr="004D30BE">
        <w:rPr>
          <w:rFonts w:ascii="Tahoma" w:hAnsi="Tahoma"/>
          <w:color w:val="000000"/>
          <w:sz w:val="20"/>
        </w:rPr>
        <w:lastRenderedPageBreak/>
        <w:t>3.</w:t>
      </w:r>
      <w:r w:rsidRPr="004D30BE">
        <w:rPr>
          <w:rFonts w:ascii="Tahoma" w:hAnsi="Tahoma"/>
          <w:color w:val="000000"/>
          <w:sz w:val="20"/>
        </w:rPr>
        <w:tab/>
        <w:t>Je-li vadné plnění nepodstatným porušením smlouvy, má objednatel právo na odstranění vady nebo přiměřenou slevu z ceny díla.</w:t>
      </w:r>
    </w:p>
    <w:p w14:paraId="75B21061" w14:textId="77777777" w:rsidR="004444CB" w:rsidRPr="004D30BE" w:rsidRDefault="008F5E82" w:rsidP="003125EA">
      <w:pPr>
        <w:widowControl w:val="0"/>
        <w:tabs>
          <w:tab w:val="left" w:pos="284"/>
          <w:tab w:val="left" w:pos="9356"/>
        </w:tabs>
        <w:spacing w:after="60" w:line="240" w:lineRule="auto"/>
        <w:ind w:left="568" w:right="4" w:hanging="284"/>
        <w:jc w:val="both"/>
        <w:rPr>
          <w:rFonts w:ascii="Tahoma" w:hAnsi="Tahoma"/>
          <w:color w:val="000000"/>
          <w:sz w:val="20"/>
        </w:rPr>
      </w:pPr>
      <w:r w:rsidRPr="004D30BE">
        <w:rPr>
          <w:rFonts w:ascii="Tahoma" w:hAnsi="Tahoma"/>
          <w:color w:val="000000"/>
          <w:sz w:val="20"/>
        </w:rPr>
        <w:t xml:space="preserve">4. </w:t>
      </w:r>
      <w:r w:rsidRPr="004D30BE">
        <w:rPr>
          <w:rFonts w:ascii="Tahoma" w:hAnsi="Tahoma"/>
          <w:color w:val="000000"/>
          <w:sz w:val="20"/>
        </w:rPr>
        <w:tab/>
        <w:t xml:space="preserve">Zhotovitel </w:t>
      </w:r>
      <w:r w:rsidR="00AE656E" w:rsidRPr="004D30BE">
        <w:rPr>
          <w:rFonts w:ascii="Tahoma" w:hAnsi="Tahoma"/>
          <w:color w:val="000000"/>
          <w:sz w:val="20"/>
        </w:rPr>
        <w:t>nese odpovědnost původce odpadů a</w:t>
      </w:r>
      <w:r w:rsidRPr="004D30BE">
        <w:rPr>
          <w:rFonts w:ascii="Tahoma" w:hAnsi="Tahoma"/>
          <w:color w:val="000000"/>
          <w:sz w:val="20"/>
        </w:rPr>
        <w:t xml:space="preserve"> zavazuje se nezpůsobovat únik škodlivých látek</w:t>
      </w:r>
      <w:r w:rsidR="004444CB" w:rsidRPr="004D30BE">
        <w:rPr>
          <w:rFonts w:ascii="Tahoma" w:hAnsi="Tahoma"/>
          <w:color w:val="000000"/>
          <w:sz w:val="20"/>
        </w:rPr>
        <w:t>.</w:t>
      </w:r>
    </w:p>
    <w:p w14:paraId="4B2B5552" w14:textId="77777777" w:rsidR="00BB0DF8" w:rsidRPr="004D30BE" w:rsidRDefault="008F5E82" w:rsidP="003125EA">
      <w:pPr>
        <w:widowControl w:val="0"/>
        <w:tabs>
          <w:tab w:val="left" w:pos="284"/>
          <w:tab w:val="left" w:pos="9356"/>
        </w:tabs>
        <w:spacing w:after="60" w:line="240" w:lineRule="auto"/>
        <w:ind w:left="568" w:right="4" w:hanging="284"/>
        <w:jc w:val="both"/>
        <w:rPr>
          <w:rFonts w:ascii="Tahoma" w:hAnsi="Tahoma"/>
          <w:color w:val="000000"/>
          <w:sz w:val="20"/>
        </w:rPr>
      </w:pPr>
      <w:r w:rsidRPr="004D30BE">
        <w:rPr>
          <w:rFonts w:ascii="Tahoma" w:hAnsi="Tahoma"/>
          <w:color w:val="000000"/>
          <w:sz w:val="20"/>
        </w:rPr>
        <w:t>5.</w:t>
      </w:r>
      <w:r w:rsidRPr="004D30BE">
        <w:rPr>
          <w:rFonts w:ascii="Tahoma" w:hAnsi="Tahoma"/>
          <w:color w:val="000000"/>
          <w:sz w:val="20"/>
        </w:rPr>
        <w:tab/>
        <w:t>Veškeré vady díla bude objednatel uplatňovat bez zbytečného odkladu u zhotovitele, a to na základě písemného oznámení obsahujícího specifikaci zjištěné vady na:</w:t>
      </w:r>
    </w:p>
    <w:p w14:paraId="5874FCD6" w14:textId="1068F877" w:rsidR="008F5E82" w:rsidRPr="004D30BE" w:rsidRDefault="008F5E82" w:rsidP="003125EA">
      <w:pPr>
        <w:widowControl w:val="0"/>
        <w:tabs>
          <w:tab w:val="left" w:pos="284"/>
          <w:tab w:val="left" w:pos="9356"/>
        </w:tabs>
        <w:spacing w:after="60" w:line="240" w:lineRule="auto"/>
        <w:ind w:left="568" w:right="4" w:hanging="284"/>
        <w:jc w:val="both"/>
        <w:rPr>
          <w:rFonts w:ascii="Tahoma" w:hAnsi="Tahoma"/>
          <w:color w:val="000000"/>
          <w:sz w:val="20"/>
        </w:rPr>
      </w:pPr>
      <w:r w:rsidRPr="004D30BE">
        <w:rPr>
          <w:rFonts w:ascii="Tahoma" w:hAnsi="Tahoma"/>
          <w:color w:val="000000"/>
          <w:sz w:val="20"/>
        </w:rPr>
        <w:tab/>
        <w:t xml:space="preserve">a) emailu zhotovitele: </w:t>
      </w:r>
      <w:hyperlink r:id="rId9" w:history="1">
        <w:r w:rsidR="00DF152D" w:rsidRPr="00143C0C">
          <w:rPr>
            <w:rStyle w:val="Hypertextovodkaz"/>
            <w:rFonts w:ascii="Tahoma" w:hAnsi="Tahoma"/>
            <w:b/>
            <w:sz w:val="20"/>
          </w:rPr>
          <w:t>servis-draeger@draeger.com</w:t>
        </w:r>
      </w:hyperlink>
      <w:r w:rsidR="00DF152D">
        <w:rPr>
          <w:rFonts w:ascii="Tahoma" w:hAnsi="Tahoma"/>
          <w:b/>
          <w:color w:val="000000"/>
          <w:sz w:val="20"/>
        </w:rPr>
        <w:t xml:space="preserve"> </w:t>
      </w:r>
      <w:r w:rsidRPr="004D30BE">
        <w:rPr>
          <w:rFonts w:ascii="Tahoma" w:hAnsi="Tahoma"/>
          <w:color w:val="000000"/>
          <w:sz w:val="20"/>
        </w:rPr>
        <w:t xml:space="preserve">  </w:t>
      </w:r>
    </w:p>
    <w:p w14:paraId="1B14739D" w14:textId="4CFC918F" w:rsidR="00BB0DF8" w:rsidRPr="004D30BE" w:rsidRDefault="008F5E82" w:rsidP="003125EA">
      <w:pPr>
        <w:widowControl w:val="0"/>
        <w:tabs>
          <w:tab w:val="left" w:pos="284"/>
          <w:tab w:val="left" w:pos="9356"/>
        </w:tabs>
        <w:spacing w:after="60" w:line="240" w:lineRule="auto"/>
        <w:ind w:left="568" w:right="4" w:hanging="284"/>
        <w:jc w:val="both"/>
        <w:rPr>
          <w:rFonts w:ascii="Tahoma" w:hAnsi="Tahoma"/>
          <w:color w:val="000000"/>
          <w:sz w:val="20"/>
        </w:rPr>
      </w:pPr>
      <w:r w:rsidRPr="004D30BE">
        <w:rPr>
          <w:rFonts w:ascii="Tahoma" w:hAnsi="Tahoma"/>
          <w:color w:val="000000"/>
          <w:sz w:val="20"/>
        </w:rPr>
        <w:tab/>
        <w:t xml:space="preserve">b) adrese zhotovitele: </w:t>
      </w:r>
      <w:r w:rsidR="00DF152D">
        <w:rPr>
          <w:rFonts w:ascii="Tahoma" w:hAnsi="Tahoma"/>
          <w:b/>
          <w:color w:val="000000"/>
          <w:sz w:val="20"/>
        </w:rPr>
        <w:t>Na Vyšehradě 1098, 572 01 Polička</w:t>
      </w:r>
    </w:p>
    <w:p w14:paraId="7AA407A7" w14:textId="77777777" w:rsidR="008F5E82" w:rsidRPr="004D30BE" w:rsidRDefault="008F5E82" w:rsidP="003125EA">
      <w:pPr>
        <w:widowControl w:val="0"/>
        <w:tabs>
          <w:tab w:val="left" w:pos="284"/>
          <w:tab w:val="left" w:pos="9356"/>
        </w:tabs>
        <w:spacing w:after="60" w:line="240" w:lineRule="auto"/>
        <w:ind w:left="568" w:right="6" w:hanging="284"/>
        <w:jc w:val="both"/>
        <w:rPr>
          <w:rFonts w:ascii="Tahoma" w:hAnsi="Tahoma"/>
          <w:color w:val="000000"/>
          <w:sz w:val="20"/>
        </w:rPr>
      </w:pPr>
      <w:r w:rsidRPr="004D30BE">
        <w:rPr>
          <w:rFonts w:ascii="Tahoma" w:hAnsi="Tahoma"/>
          <w:color w:val="000000"/>
          <w:sz w:val="20"/>
        </w:rPr>
        <w:tab/>
        <w:t>Jakmile objednatel odešle toto oznámení</w:t>
      </w:r>
      <w:r w:rsidR="000615EF" w:rsidRPr="004D30BE">
        <w:rPr>
          <w:rFonts w:ascii="Tahoma" w:hAnsi="Tahoma"/>
          <w:color w:val="000000"/>
          <w:sz w:val="20"/>
        </w:rPr>
        <w:t>,</w:t>
      </w:r>
      <w:r w:rsidRPr="004D30BE">
        <w:rPr>
          <w:rFonts w:ascii="Tahoma" w:hAnsi="Tahoma"/>
          <w:color w:val="000000"/>
          <w:sz w:val="20"/>
        </w:rPr>
        <w:t xml:space="preserve"> má se za to, že požaduje bezplatné odstranění vady.</w:t>
      </w:r>
    </w:p>
    <w:p w14:paraId="01C685A9" w14:textId="77777777" w:rsidR="008F5E82" w:rsidRPr="004D30BE" w:rsidRDefault="008F5E82" w:rsidP="003125EA">
      <w:pPr>
        <w:widowControl w:val="0"/>
        <w:numPr>
          <w:ilvl w:val="0"/>
          <w:numId w:val="1"/>
        </w:numPr>
        <w:tabs>
          <w:tab w:val="clear" w:pos="910"/>
          <w:tab w:val="left" w:pos="284"/>
          <w:tab w:val="num" w:pos="720"/>
          <w:tab w:val="left" w:pos="9356"/>
        </w:tabs>
        <w:spacing w:after="60" w:line="240" w:lineRule="auto"/>
        <w:ind w:left="568" w:right="6" w:hanging="284"/>
        <w:jc w:val="both"/>
        <w:rPr>
          <w:rFonts w:ascii="Tahoma" w:hAnsi="Tahoma"/>
          <w:color w:val="000000"/>
          <w:sz w:val="20"/>
        </w:rPr>
      </w:pPr>
      <w:r w:rsidRPr="004D30BE">
        <w:rPr>
          <w:rFonts w:ascii="Tahoma" w:hAnsi="Tahoma"/>
          <w:color w:val="000000"/>
          <w:sz w:val="20"/>
        </w:rPr>
        <w:t>Vzhledem k charakteru prací započne zhotovitel s odstraněním vady do 24 hodin od doručení oznámení o vadě, pokud se smluvní strany písemně nedohodnou jinak.</w:t>
      </w:r>
    </w:p>
    <w:p w14:paraId="38025EC4" w14:textId="77777777" w:rsidR="008F5E82" w:rsidRPr="004D30BE" w:rsidRDefault="008F5E82" w:rsidP="003125EA">
      <w:pPr>
        <w:widowControl w:val="0"/>
        <w:numPr>
          <w:ilvl w:val="0"/>
          <w:numId w:val="1"/>
        </w:numPr>
        <w:tabs>
          <w:tab w:val="clear" w:pos="910"/>
          <w:tab w:val="left" w:pos="284"/>
          <w:tab w:val="num" w:pos="720"/>
          <w:tab w:val="left" w:pos="9356"/>
        </w:tabs>
        <w:spacing w:after="60" w:line="240" w:lineRule="auto"/>
        <w:ind w:left="568" w:right="6" w:hanging="284"/>
        <w:jc w:val="both"/>
        <w:rPr>
          <w:rFonts w:ascii="Tahoma" w:hAnsi="Tahoma"/>
          <w:color w:val="000000"/>
          <w:sz w:val="20"/>
        </w:rPr>
      </w:pPr>
      <w:r w:rsidRPr="004D30BE">
        <w:rPr>
          <w:rFonts w:ascii="Tahoma" w:hAnsi="Tahoma"/>
          <w:color w:val="000000"/>
          <w:sz w:val="20"/>
        </w:rPr>
        <w:t xml:space="preserve">Na provedenou opravu poskytne zhotovitel záruku </w:t>
      </w:r>
      <w:r w:rsidR="004444CB" w:rsidRPr="004D30BE">
        <w:rPr>
          <w:rFonts w:ascii="Tahoma" w:hAnsi="Tahoma"/>
          <w:color w:val="000000"/>
          <w:sz w:val="20"/>
        </w:rPr>
        <w:t>na</w:t>
      </w:r>
      <w:r w:rsidRPr="004D30BE">
        <w:rPr>
          <w:rFonts w:ascii="Tahoma" w:hAnsi="Tahoma"/>
          <w:color w:val="000000"/>
          <w:sz w:val="20"/>
        </w:rPr>
        <w:t xml:space="preserve"> jakost ve stejné délce dle článku VI., bodu 1</w:t>
      </w:r>
      <w:r w:rsidR="00F0558B" w:rsidRPr="004D30BE">
        <w:rPr>
          <w:rFonts w:ascii="Tahoma" w:hAnsi="Tahoma"/>
          <w:color w:val="000000"/>
          <w:sz w:val="20"/>
        </w:rPr>
        <w:t>.</w:t>
      </w:r>
      <w:r w:rsidRPr="004D30BE">
        <w:rPr>
          <w:rFonts w:ascii="Tahoma" w:hAnsi="Tahoma"/>
          <w:color w:val="000000"/>
          <w:sz w:val="20"/>
        </w:rPr>
        <w:t xml:space="preserve"> této smlouvy.</w:t>
      </w:r>
    </w:p>
    <w:p w14:paraId="4DFA4BCA" w14:textId="77777777" w:rsidR="008F5E82" w:rsidRPr="004D30BE" w:rsidRDefault="008F5E82" w:rsidP="003125EA">
      <w:pPr>
        <w:widowControl w:val="0"/>
        <w:tabs>
          <w:tab w:val="left" w:pos="284"/>
          <w:tab w:val="left" w:pos="9356"/>
        </w:tabs>
        <w:spacing w:after="60" w:line="240" w:lineRule="auto"/>
        <w:ind w:right="6"/>
        <w:jc w:val="both"/>
        <w:rPr>
          <w:rFonts w:ascii="Tahoma" w:hAnsi="Tahoma"/>
          <w:color w:val="000000"/>
          <w:szCs w:val="24"/>
        </w:rPr>
      </w:pPr>
    </w:p>
    <w:p w14:paraId="163A52E9" w14:textId="77777777" w:rsidR="00DB2EF7" w:rsidRPr="00C653A4" w:rsidRDefault="00DB2EF7" w:rsidP="003125EA">
      <w:pPr>
        <w:pStyle w:val="Odstavecseseznamem"/>
        <w:widowControl w:val="0"/>
        <w:numPr>
          <w:ilvl w:val="0"/>
          <w:numId w:val="24"/>
        </w:numPr>
        <w:tabs>
          <w:tab w:val="left" w:pos="284"/>
        </w:tabs>
        <w:spacing w:after="60" w:line="240" w:lineRule="auto"/>
        <w:ind w:right="4"/>
        <w:jc w:val="center"/>
        <w:rPr>
          <w:rFonts w:ascii="Tahoma" w:hAnsi="Tahoma"/>
          <w:b/>
          <w:color w:val="000000"/>
          <w:sz w:val="20"/>
          <w:szCs w:val="24"/>
        </w:rPr>
      </w:pPr>
    </w:p>
    <w:p w14:paraId="568B75E8" w14:textId="77777777" w:rsidR="00DB2EF7" w:rsidRPr="00C653A4" w:rsidRDefault="005C2661" w:rsidP="003125EA">
      <w:pPr>
        <w:pBdr>
          <w:top w:val="single" w:sz="4" w:space="1" w:color="auto"/>
          <w:bottom w:val="single" w:sz="4" w:space="1" w:color="auto"/>
        </w:pBdr>
        <w:spacing w:after="60" w:line="240" w:lineRule="auto"/>
        <w:jc w:val="center"/>
        <w:rPr>
          <w:rFonts w:ascii="Tahoma" w:hAnsi="Tahoma"/>
          <w:b/>
          <w:iCs/>
          <w:sz w:val="20"/>
          <w:szCs w:val="24"/>
        </w:rPr>
      </w:pPr>
      <w:r w:rsidRPr="00C653A4">
        <w:rPr>
          <w:rFonts w:ascii="Tahoma" w:hAnsi="Tahoma"/>
          <w:b/>
          <w:iCs/>
          <w:sz w:val="20"/>
          <w:szCs w:val="24"/>
        </w:rPr>
        <w:t>Registr smluv</w:t>
      </w:r>
    </w:p>
    <w:p w14:paraId="3F372723" w14:textId="77777777" w:rsidR="00782AC0" w:rsidRPr="004D30BE" w:rsidRDefault="00782AC0" w:rsidP="003125EA">
      <w:pPr>
        <w:pStyle w:val="Odstavecseseznamem"/>
        <w:widowControl w:val="0"/>
        <w:numPr>
          <w:ilvl w:val="0"/>
          <w:numId w:val="19"/>
        </w:numPr>
        <w:spacing w:after="60" w:line="240" w:lineRule="auto"/>
        <w:ind w:left="568" w:hanging="284"/>
        <w:jc w:val="both"/>
        <w:rPr>
          <w:rFonts w:ascii="Tahoma" w:hAnsi="Tahoma"/>
          <w:kern w:val="2"/>
          <w:sz w:val="20"/>
          <w:szCs w:val="20"/>
        </w:rPr>
      </w:pPr>
      <w:r w:rsidRPr="004D30BE">
        <w:rPr>
          <w:rFonts w:ascii="Tahoma" w:hAnsi="Tahoma"/>
          <w:kern w:val="2"/>
          <w:sz w:val="20"/>
          <w:szCs w:val="20"/>
        </w:rPr>
        <w:t>Zhotovitel tímto uděluje souhlas objednatel</w:t>
      </w:r>
      <w:r w:rsidR="009B58B6" w:rsidRPr="004D30BE">
        <w:rPr>
          <w:rFonts w:ascii="Tahoma" w:hAnsi="Tahoma"/>
          <w:kern w:val="2"/>
          <w:sz w:val="20"/>
          <w:szCs w:val="20"/>
        </w:rPr>
        <w:t>i</w:t>
      </w:r>
      <w:r w:rsidRPr="004D30BE">
        <w:rPr>
          <w:rFonts w:ascii="Tahoma" w:hAnsi="Tahoma"/>
          <w:kern w:val="2"/>
          <w:sz w:val="20"/>
          <w:szCs w:val="20"/>
        </w:rPr>
        <w:t xml:space="preserve"> k uveřejnění všech podkladů, údajů a informací uvedených v této smlouvě, k jejichž uveřejnění vyplývá pro objednatele povinnost dle právních předpisů.</w:t>
      </w:r>
    </w:p>
    <w:p w14:paraId="41E54C19" w14:textId="6E316FB7" w:rsidR="00782AC0" w:rsidRPr="004D30BE" w:rsidRDefault="00782AC0" w:rsidP="003125EA">
      <w:pPr>
        <w:widowControl w:val="0"/>
        <w:numPr>
          <w:ilvl w:val="0"/>
          <w:numId w:val="19"/>
        </w:numPr>
        <w:spacing w:after="60" w:line="240" w:lineRule="auto"/>
        <w:ind w:left="568" w:hanging="284"/>
        <w:jc w:val="both"/>
        <w:rPr>
          <w:rFonts w:ascii="Tahoma" w:hAnsi="Tahoma"/>
          <w:kern w:val="2"/>
          <w:sz w:val="20"/>
          <w:szCs w:val="20"/>
        </w:rPr>
      </w:pPr>
      <w:r w:rsidRPr="004D30BE">
        <w:rPr>
          <w:rFonts w:ascii="Tahoma" w:hAnsi="Tahoma"/>
          <w:kern w:val="2"/>
          <w:sz w:val="20"/>
          <w:szCs w:val="20"/>
        </w:rPr>
        <w:t>Zhotovitel je současně srozuměn s tím, že objed</w:t>
      </w:r>
      <w:r w:rsidR="003125EA">
        <w:rPr>
          <w:rFonts w:ascii="Tahoma" w:hAnsi="Tahoma"/>
          <w:kern w:val="2"/>
          <w:sz w:val="20"/>
          <w:szCs w:val="20"/>
        </w:rPr>
        <w:t>n</w:t>
      </w:r>
      <w:r w:rsidRPr="004D30BE">
        <w:rPr>
          <w:rFonts w:ascii="Tahoma" w:hAnsi="Tahoma"/>
          <w:kern w:val="2"/>
          <w:sz w:val="20"/>
          <w:szCs w:val="20"/>
        </w:rPr>
        <w:t>atel je oprávněn zveřejnit obraz smlouvy a jejich případných změn (dodatků) a dalších dokumentů od této smlouvy odvozených včetně metadat požadovaných k uveřejnění dle zákona č. 340/2015 Sb., o registru smluv.</w:t>
      </w:r>
    </w:p>
    <w:p w14:paraId="14A52185" w14:textId="77777777" w:rsidR="00782AC0" w:rsidRPr="004D30BE" w:rsidRDefault="00782AC0" w:rsidP="003125EA">
      <w:pPr>
        <w:widowControl w:val="0"/>
        <w:numPr>
          <w:ilvl w:val="0"/>
          <w:numId w:val="19"/>
        </w:numPr>
        <w:spacing w:after="60" w:line="240" w:lineRule="auto"/>
        <w:ind w:left="568" w:hanging="284"/>
        <w:jc w:val="both"/>
        <w:rPr>
          <w:rFonts w:ascii="Tahoma" w:hAnsi="Tahoma"/>
          <w:b/>
          <w:bCs/>
          <w:sz w:val="20"/>
          <w:szCs w:val="20"/>
        </w:rPr>
      </w:pPr>
      <w:r w:rsidRPr="004D30BE">
        <w:rPr>
          <w:rFonts w:ascii="Tahoma" w:hAnsi="Tahoma"/>
          <w:kern w:val="2"/>
          <w:sz w:val="20"/>
          <w:szCs w:val="20"/>
        </w:rPr>
        <w:t>Zveřejnění smlouvy a metadat v registru smluv zajistí objednatel.</w:t>
      </w:r>
    </w:p>
    <w:p w14:paraId="1E0394E7" w14:textId="77777777" w:rsidR="00782AC0" w:rsidRPr="004D30BE" w:rsidRDefault="00782AC0" w:rsidP="003125EA">
      <w:pPr>
        <w:pStyle w:val="Odstavecseseznamem"/>
        <w:widowControl w:val="0"/>
        <w:numPr>
          <w:ilvl w:val="0"/>
          <w:numId w:val="19"/>
        </w:numPr>
        <w:spacing w:after="60" w:line="240" w:lineRule="auto"/>
        <w:ind w:left="568" w:hanging="284"/>
        <w:contextualSpacing w:val="0"/>
        <w:jc w:val="both"/>
        <w:rPr>
          <w:rFonts w:ascii="Tahoma" w:hAnsi="Tahoma"/>
          <w:iCs/>
          <w:sz w:val="20"/>
          <w:szCs w:val="20"/>
        </w:rPr>
      </w:pPr>
      <w:r w:rsidRPr="004D30BE">
        <w:rPr>
          <w:rFonts w:ascii="Tahoma" w:hAnsi="Tahoma"/>
          <w:iCs/>
          <w:sz w:val="20"/>
          <w:szCs w:val="20"/>
        </w:rPr>
        <w:t xml:space="preserve">Okamžikem zveřejnění této smlouvy dle zákona č. 340/2015 Sb., o zvláštních </w:t>
      </w:r>
      <w:r w:rsidRPr="004D30BE">
        <w:rPr>
          <w:rFonts w:ascii="Tahoma" w:hAnsi="Tahoma"/>
          <w:sz w:val="20"/>
        </w:rPr>
        <w:t>podmínkách</w:t>
      </w:r>
      <w:r w:rsidRPr="004D30BE">
        <w:rPr>
          <w:rFonts w:ascii="Tahoma" w:hAnsi="Tahoma"/>
          <w:iCs/>
          <w:sz w:val="20"/>
          <w:szCs w:val="20"/>
        </w:rPr>
        <w:t xml:space="preserve"> účinnosti některých smluv, uveřejňování těchto smluv a o registru smluv (zákon o registru smluv) v platném znění, je tímto zveřejněním v registru smluv současně splněna povinnost uveřejnit ji podle zákona</w:t>
      </w:r>
      <w:r w:rsidR="004D30BE">
        <w:rPr>
          <w:rFonts w:ascii="Tahoma" w:hAnsi="Tahoma"/>
          <w:iCs/>
          <w:sz w:val="20"/>
          <w:szCs w:val="20"/>
        </w:rPr>
        <w:t xml:space="preserve"> o </w:t>
      </w:r>
      <w:r w:rsidRPr="004D30BE">
        <w:rPr>
          <w:rFonts w:ascii="Tahoma" w:hAnsi="Tahoma"/>
          <w:iCs/>
          <w:sz w:val="20"/>
          <w:szCs w:val="20"/>
        </w:rPr>
        <w:t>zadávání veřejných zakázek.</w:t>
      </w:r>
    </w:p>
    <w:p w14:paraId="0A74347E" w14:textId="7997AF58" w:rsidR="00E05EF3" w:rsidRDefault="00E05EF3" w:rsidP="003125EA">
      <w:pPr>
        <w:suppressAutoHyphens w:val="0"/>
        <w:spacing w:after="60" w:line="240" w:lineRule="auto"/>
        <w:ind w:left="568" w:hanging="284"/>
        <w:rPr>
          <w:rFonts w:ascii="Tahoma" w:hAnsi="Tahoma"/>
          <w:b/>
          <w:bCs/>
          <w:color w:val="000000"/>
          <w:sz w:val="20"/>
        </w:rPr>
      </w:pPr>
    </w:p>
    <w:p w14:paraId="270E7FB2" w14:textId="77777777" w:rsidR="008F5E82" w:rsidRPr="004D30BE" w:rsidRDefault="008F5E82" w:rsidP="003125EA">
      <w:pPr>
        <w:pStyle w:val="Odstavecseseznamem"/>
        <w:widowControl w:val="0"/>
        <w:numPr>
          <w:ilvl w:val="0"/>
          <w:numId w:val="24"/>
        </w:numPr>
        <w:tabs>
          <w:tab w:val="left" w:pos="284"/>
        </w:tabs>
        <w:spacing w:after="60" w:line="240" w:lineRule="auto"/>
        <w:ind w:right="4"/>
        <w:jc w:val="center"/>
        <w:rPr>
          <w:rFonts w:ascii="Tahoma" w:hAnsi="Tahoma"/>
          <w:b/>
          <w:bCs/>
          <w:color w:val="000000"/>
          <w:sz w:val="20"/>
        </w:rPr>
      </w:pPr>
    </w:p>
    <w:p w14:paraId="724592CC" w14:textId="77777777" w:rsidR="008F5E82" w:rsidRPr="004D30BE" w:rsidRDefault="008F5E82" w:rsidP="003125EA">
      <w:pPr>
        <w:widowControl w:val="0"/>
        <w:pBdr>
          <w:top w:val="single" w:sz="4" w:space="1" w:color="auto"/>
          <w:bottom w:val="single" w:sz="4" w:space="1" w:color="auto"/>
        </w:pBdr>
        <w:tabs>
          <w:tab w:val="left" w:pos="284"/>
          <w:tab w:val="left" w:pos="9356"/>
        </w:tabs>
        <w:spacing w:after="60" w:line="240" w:lineRule="auto"/>
        <w:ind w:right="4"/>
        <w:jc w:val="center"/>
        <w:rPr>
          <w:rFonts w:ascii="Tahoma" w:hAnsi="Tahoma"/>
          <w:b/>
          <w:bCs/>
          <w:color w:val="000000"/>
          <w:sz w:val="20"/>
        </w:rPr>
      </w:pPr>
      <w:r w:rsidRPr="004D30BE">
        <w:rPr>
          <w:rFonts w:ascii="Tahoma" w:hAnsi="Tahoma"/>
          <w:b/>
          <w:bCs/>
          <w:color w:val="000000"/>
          <w:sz w:val="20"/>
        </w:rPr>
        <w:t>Závěrečná ustanovení</w:t>
      </w:r>
    </w:p>
    <w:p w14:paraId="3C8074FC" w14:textId="77777777" w:rsidR="00261540" w:rsidRPr="00133E5F" w:rsidRDefault="00261540" w:rsidP="003125EA">
      <w:pPr>
        <w:pStyle w:val="Odstavecseseznamem"/>
        <w:widowControl w:val="0"/>
        <w:numPr>
          <w:ilvl w:val="0"/>
          <w:numId w:val="4"/>
        </w:numPr>
        <w:tabs>
          <w:tab w:val="left" w:pos="284"/>
          <w:tab w:val="left" w:pos="9356"/>
        </w:tabs>
        <w:spacing w:after="60" w:line="240" w:lineRule="auto"/>
        <w:ind w:left="568" w:hanging="284"/>
        <w:contextualSpacing w:val="0"/>
        <w:jc w:val="both"/>
        <w:rPr>
          <w:rFonts w:ascii="Tahoma" w:hAnsi="Tahoma"/>
          <w:sz w:val="20"/>
          <w:szCs w:val="20"/>
        </w:rPr>
      </w:pPr>
      <w:r w:rsidRPr="00133E5F">
        <w:rPr>
          <w:rFonts w:ascii="Tahoma" w:hAnsi="Tahoma"/>
          <w:sz w:val="20"/>
          <w:szCs w:val="20"/>
        </w:rPr>
        <w:t>Tato smlouva nabývá platnosti a účinnosti dnem podpisu obou smluvních stran. Pokud je dána zákonem č. 340/2015 Sb., o zvláštních podmínkách účinnosti některých smluv, uveřejňování těchto smluv a o registru smluv (zákon o registru smluv) povinnost zveřejnění, nabude smlouva účinnosti dnem jejího vložení do registru smluv.</w:t>
      </w:r>
    </w:p>
    <w:p w14:paraId="2714C3DC" w14:textId="77777777" w:rsidR="00261540" w:rsidRPr="00133E5F" w:rsidRDefault="00261540" w:rsidP="003125EA">
      <w:pPr>
        <w:pStyle w:val="Odstavecseseznamem"/>
        <w:widowControl w:val="0"/>
        <w:numPr>
          <w:ilvl w:val="0"/>
          <w:numId w:val="4"/>
        </w:numPr>
        <w:tabs>
          <w:tab w:val="left" w:pos="284"/>
          <w:tab w:val="left" w:pos="9356"/>
        </w:tabs>
        <w:spacing w:after="60" w:line="240" w:lineRule="auto"/>
        <w:ind w:left="568" w:hanging="284"/>
        <w:contextualSpacing w:val="0"/>
        <w:jc w:val="both"/>
        <w:rPr>
          <w:rFonts w:ascii="Tahoma" w:hAnsi="Tahoma"/>
          <w:sz w:val="20"/>
          <w:szCs w:val="20"/>
        </w:rPr>
      </w:pPr>
      <w:r w:rsidRPr="00133E5F">
        <w:rPr>
          <w:rFonts w:ascii="Tahoma" w:hAnsi="Tahoma"/>
          <w:sz w:val="20"/>
          <w:szCs w:val="20"/>
        </w:rPr>
        <w:t>Změnit nebo doplnit smlouvu mohou smluvní strany pouze formou písemných dodatků, které budou vzestupně číslovány, výslovně prohlášeny za dodatek této smlouvy a podepsány oprávněnými zástupci smluvních stran.</w:t>
      </w:r>
    </w:p>
    <w:p w14:paraId="57F945A0" w14:textId="467A1436" w:rsidR="008F5E82" w:rsidRDefault="008F5E82" w:rsidP="003125EA">
      <w:pPr>
        <w:pStyle w:val="Odstavecseseznamem"/>
        <w:widowControl w:val="0"/>
        <w:numPr>
          <w:ilvl w:val="0"/>
          <w:numId w:val="4"/>
        </w:numPr>
        <w:tabs>
          <w:tab w:val="left" w:pos="284"/>
          <w:tab w:val="left" w:pos="9356"/>
        </w:tabs>
        <w:spacing w:after="60" w:line="240" w:lineRule="auto"/>
        <w:ind w:left="568" w:hanging="284"/>
        <w:contextualSpacing w:val="0"/>
        <w:jc w:val="both"/>
        <w:rPr>
          <w:rFonts w:ascii="Tahoma" w:hAnsi="Tahoma"/>
          <w:color w:val="000000"/>
          <w:sz w:val="20"/>
        </w:rPr>
      </w:pPr>
      <w:r w:rsidRPr="004D30BE">
        <w:rPr>
          <w:rFonts w:ascii="Tahoma" w:hAnsi="Tahoma"/>
          <w:color w:val="000000"/>
          <w:sz w:val="20"/>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 Právní vztahy touto smlouvou neupravené se řídí příslušnými ustanovením občanského zákoníku v platném znění (dále jen „NOZ“). Dojde-li k jakémukoli</w:t>
      </w:r>
      <w:r w:rsidR="00663E47" w:rsidRPr="004D30BE">
        <w:rPr>
          <w:rFonts w:ascii="Tahoma" w:hAnsi="Tahoma"/>
          <w:color w:val="000000"/>
          <w:sz w:val="20"/>
        </w:rPr>
        <w:t>v</w:t>
      </w:r>
      <w:r w:rsidRPr="004D30BE">
        <w:rPr>
          <w:rFonts w:ascii="Tahoma" w:hAnsi="Tahoma"/>
          <w:color w:val="000000"/>
          <w:sz w:val="20"/>
        </w:rPr>
        <w:t xml:space="preserve"> výkladovému sporu ohledně ustanovení uvedených v této smlouvě, má vždy přednost ustanovení tohoto odstavce, případně výklad souladný s těmito ustanoveními.</w:t>
      </w:r>
    </w:p>
    <w:p w14:paraId="10F0F90C" w14:textId="77777777" w:rsidR="008F5E82" w:rsidRPr="004D30BE" w:rsidRDefault="008F5E82" w:rsidP="003125EA">
      <w:pPr>
        <w:pStyle w:val="Odstavecseseznamem"/>
        <w:widowControl w:val="0"/>
        <w:numPr>
          <w:ilvl w:val="0"/>
          <w:numId w:val="4"/>
        </w:numPr>
        <w:tabs>
          <w:tab w:val="left" w:pos="284"/>
          <w:tab w:val="left" w:pos="9356"/>
        </w:tabs>
        <w:spacing w:after="60" w:line="240" w:lineRule="auto"/>
        <w:ind w:left="568" w:hanging="284"/>
        <w:contextualSpacing w:val="0"/>
        <w:jc w:val="both"/>
        <w:rPr>
          <w:rFonts w:ascii="Tahoma" w:hAnsi="Tahoma"/>
          <w:color w:val="000000"/>
          <w:sz w:val="20"/>
        </w:rPr>
      </w:pPr>
      <w:r w:rsidRPr="004D30BE">
        <w:rPr>
          <w:rFonts w:ascii="Tahoma" w:hAnsi="Tahoma"/>
          <w:color w:val="000000"/>
          <w:sz w:val="20"/>
        </w:rPr>
        <w:t>Smluvní strany společně prohlašují, že touto smlouvou upravují komplexně a úplně svá vzájemná práva a povinnosti. Pro výklad této smlo</w:t>
      </w:r>
      <w:r w:rsidR="009E5096" w:rsidRPr="004D30BE">
        <w:rPr>
          <w:rFonts w:ascii="Tahoma" w:hAnsi="Tahoma"/>
          <w:color w:val="000000"/>
          <w:sz w:val="20"/>
        </w:rPr>
        <w:t>uvy, resp. pro stanovení práv a </w:t>
      </w:r>
      <w:r w:rsidRPr="004D30BE">
        <w:rPr>
          <w:rFonts w:ascii="Tahoma" w:hAnsi="Tahoma"/>
          <w:color w:val="000000"/>
          <w:sz w:val="20"/>
        </w:rPr>
        <w:t>povinností smluvních stran týkajících se této smlouvy proto s</w:t>
      </w:r>
      <w:r w:rsidR="00766CEC" w:rsidRPr="004D30BE">
        <w:rPr>
          <w:rFonts w:ascii="Tahoma" w:hAnsi="Tahoma"/>
          <w:color w:val="000000"/>
          <w:sz w:val="20"/>
        </w:rPr>
        <w:t xml:space="preserve">mluvní strany vylučují použití </w:t>
      </w:r>
      <w:r w:rsidRPr="004D30BE">
        <w:rPr>
          <w:rFonts w:ascii="Tahoma" w:hAnsi="Tahoma"/>
          <w:color w:val="000000"/>
          <w:sz w:val="20"/>
        </w:rPr>
        <w:t>jakýchkoli dokumentů výslovně neuvedených v této smlouvě, včetně korespondence smluvních stran předcház</w:t>
      </w:r>
      <w:r w:rsidR="00766CEC" w:rsidRPr="004D30BE">
        <w:rPr>
          <w:rFonts w:ascii="Tahoma" w:hAnsi="Tahoma"/>
          <w:color w:val="000000"/>
          <w:sz w:val="20"/>
        </w:rPr>
        <w:t xml:space="preserve">ející uzavření této </w:t>
      </w:r>
      <w:r w:rsidR="00766CEC" w:rsidRPr="004D30BE">
        <w:rPr>
          <w:rFonts w:ascii="Tahoma" w:hAnsi="Tahoma"/>
          <w:color w:val="000000"/>
          <w:sz w:val="20"/>
        </w:rPr>
        <w:lastRenderedPageBreak/>
        <w:t>smlouvy, či</w:t>
      </w:r>
      <w:r w:rsidRPr="004D30BE">
        <w:rPr>
          <w:rFonts w:ascii="Tahoma" w:hAnsi="Tahoma"/>
          <w:color w:val="000000"/>
          <w:sz w:val="20"/>
        </w:rPr>
        <w:t xml:space="preserve"> případné předchozí praxe smluvních stran. Smluvní strany tuto smlouvu rovněž dříve neuzavřely v jiné než písemné formě.</w:t>
      </w:r>
    </w:p>
    <w:p w14:paraId="078F06BF" w14:textId="37609223" w:rsidR="008F5E82" w:rsidRDefault="008F5E82" w:rsidP="003125EA">
      <w:pPr>
        <w:pStyle w:val="Odstavecseseznamem"/>
        <w:widowControl w:val="0"/>
        <w:numPr>
          <w:ilvl w:val="0"/>
          <w:numId w:val="4"/>
        </w:numPr>
        <w:tabs>
          <w:tab w:val="left" w:pos="284"/>
          <w:tab w:val="left" w:pos="9356"/>
        </w:tabs>
        <w:spacing w:after="60" w:line="240" w:lineRule="auto"/>
        <w:ind w:left="568" w:hanging="284"/>
        <w:contextualSpacing w:val="0"/>
        <w:jc w:val="both"/>
        <w:rPr>
          <w:rFonts w:ascii="Tahoma" w:hAnsi="Tahoma"/>
          <w:color w:val="000000"/>
          <w:sz w:val="20"/>
        </w:rPr>
      </w:pPr>
      <w:r w:rsidRPr="004D30BE">
        <w:rPr>
          <w:rFonts w:ascii="Tahoma" w:hAnsi="Tahoma"/>
          <w:color w:val="000000"/>
          <w:sz w:val="20"/>
        </w:rPr>
        <w:t>Jestliže některé ustanovení této smlouvy je nebo se stane neplatným (či zdánlivým) nebo se stane ve vztahu smluvních stran jinak neúčinným, neznamená neplatnost (či zdánlivost) ani neúčinnost tohoto ustanovení této smlouvy jako celku ani jiných ustanovení</w:t>
      </w:r>
      <w:r w:rsidR="00663E47" w:rsidRPr="004D30BE">
        <w:rPr>
          <w:rFonts w:ascii="Tahoma" w:hAnsi="Tahoma"/>
          <w:color w:val="000000"/>
          <w:sz w:val="20"/>
        </w:rPr>
        <w:t>, p</w:t>
      </w:r>
      <w:r w:rsidRPr="004D30BE">
        <w:rPr>
          <w:rFonts w:ascii="Tahoma" w:hAnsi="Tahoma"/>
          <w:color w:val="000000"/>
          <w:sz w:val="20"/>
        </w:rPr>
        <w:t>okud lze takové neplatné (resp. zdánlivé) či neúčinné ustanovení oddělit v souladu se zákonem od ostatního obsahu této smlouvy. Smluvní strany se zavazují, že bez zbytečného odkladu poté, co důvod takovéto neplatnosti (resp. zdánlivosti) či neúčinnosti zjistí, nahradí na základě vzájemných jednání zahájených kteroukoli z nich takovéto neplatné (či zdánlivé) nebo neúčinné ustanovení jiným platným a účinným ustanovením, které bude nejvěrněji odpovídat podstatě a smyslu původního neplatného (resp. zdánlivého) či neúčinného ustanovení.</w:t>
      </w:r>
    </w:p>
    <w:p w14:paraId="531E2790" w14:textId="77777777" w:rsidR="00FB1D0E" w:rsidRPr="00862D7C" w:rsidRDefault="00FB1D0E" w:rsidP="00FB1D0E">
      <w:pPr>
        <w:pStyle w:val="Odstavecseseznamem"/>
        <w:widowControl w:val="0"/>
        <w:numPr>
          <w:ilvl w:val="0"/>
          <w:numId w:val="4"/>
        </w:numPr>
        <w:tabs>
          <w:tab w:val="left" w:pos="284"/>
          <w:tab w:val="left" w:pos="9356"/>
        </w:tabs>
        <w:spacing w:after="60" w:line="240" w:lineRule="auto"/>
        <w:ind w:left="568" w:hanging="284"/>
        <w:contextualSpacing w:val="0"/>
        <w:jc w:val="both"/>
        <w:rPr>
          <w:rFonts w:ascii="Tahoma" w:hAnsi="Tahoma"/>
          <w:sz w:val="20"/>
        </w:rPr>
      </w:pPr>
      <w:r w:rsidRPr="00862D7C">
        <w:rPr>
          <w:rFonts w:ascii="Tahoma" w:hAnsi="Tahoma"/>
          <w:sz w:val="20"/>
        </w:rPr>
        <w:t>Zhotovitel nemůže bez souhlasu objednatele postoupit svá práva a povinnosti plynoucí z této smlouvy třetí osobě.</w:t>
      </w:r>
    </w:p>
    <w:p w14:paraId="56F5119C" w14:textId="77777777" w:rsidR="00261540" w:rsidRPr="005472C0" w:rsidRDefault="00261540" w:rsidP="003125EA">
      <w:pPr>
        <w:pStyle w:val="Odstavecseseznamem"/>
        <w:widowControl w:val="0"/>
        <w:numPr>
          <w:ilvl w:val="0"/>
          <w:numId w:val="4"/>
        </w:numPr>
        <w:tabs>
          <w:tab w:val="left" w:pos="284"/>
          <w:tab w:val="left" w:pos="9356"/>
        </w:tabs>
        <w:spacing w:after="60" w:line="240" w:lineRule="auto"/>
        <w:ind w:left="568" w:hanging="284"/>
        <w:contextualSpacing w:val="0"/>
        <w:jc w:val="both"/>
        <w:rPr>
          <w:rFonts w:ascii="Tahoma" w:hAnsi="Tahoma"/>
          <w:color w:val="000000"/>
          <w:sz w:val="20"/>
          <w:szCs w:val="20"/>
        </w:rPr>
      </w:pPr>
      <w:r w:rsidRPr="005472C0">
        <w:rPr>
          <w:rFonts w:ascii="Tahoma" w:hAnsi="Tahoma"/>
          <w:color w:val="000000"/>
          <w:sz w:val="20"/>
          <w:szCs w:val="20"/>
        </w:rPr>
        <w:t>V případě podpisu smlouvy v listinné podobě, bude tato smlouva vyhotovena ve 2 stejnopisech, z nichž po podpisu kupující obdrží 1 vyhotovení a prodávající 1 vyhotovení.</w:t>
      </w:r>
    </w:p>
    <w:p w14:paraId="12B17DEB" w14:textId="616CCC10" w:rsidR="00261540" w:rsidRDefault="00261540" w:rsidP="003125EA">
      <w:pPr>
        <w:pStyle w:val="Odstavecseseznamem"/>
        <w:widowControl w:val="0"/>
        <w:numPr>
          <w:ilvl w:val="0"/>
          <w:numId w:val="4"/>
        </w:numPr>
        <w:tabs>
          <w:tab w:val="left" w:pos="284"/>
          <w:tab w:val="left" w:pos="9356"/>
        </w:tabs>
        <w:spacing w:after="60" w:line="240" w:lineRule="auto"/>
        <w:ind w:left="568" w:hanging="284"/>
        <w:contextualSpacing w:val="0"/>
        <w:jc w:val="both"/>
        <w:rPr>
          <w:rFonts w:ascii="Tahoma" w:hAnsi="Tahoma"/>
          <w:color w:val="000000"/>
          <w:sz w:val="20"/>
          <w:szCs w:val="20"/>
        </w:rPr>
      </w:pPr>
      <w:r w:rsidRPr="005472C0">
        <w:rPr>
          <w:rFonts w:ascii="Tahoma" w:hAnsi="Tahoma"/>
          <w:color w:val="000000"/>
          <w:sz w:val="20"/>
          <w:szCs w:val="20"/>
        </w:rPr>
        <w:t>V případě podpisu smlouvy v elektronické podobě se smluvní strany dohodly, že prostý elektronický podpis, který bude vyhovovat požadavkům zákona č. 297/2016 Sb., o službách vytvářejících důvěru pro elektronické transakce, postačí k platnému uzavření této smlouvy (bez rizika relativní neplatnosti smlouvy, pro kterou zákon, popř. dohoda stran, předepisuje písemnou formu.). Ve smyslu ustanovení § 562 odst. 1 Občanského zákoníku je písemná forma zachována při právním jednání učiněném elektronickými prostředky, které umožní zachycení jeho obsahu a určení jednající osoby. V tomto případě bude tato smlouva vyhotovena v 1 elektronickém vyhotovení s platností originálu, na základě</w:t>
      </w:r>
      <w:r>
        <w:rPr>
          <w:rFonts w:ascii="Tahoma" w:hAnsi="Tahoma"/>
          <w:color w:val="000000"/>
          <w:sz w:val="20"/>
          <w:szCs w:val="20"/>
        </w:rPr>
        <w:t>,</w:t>
      </w:r>
      <w:r w:rsidRPr="005472C0">
        <w:rPr>
          <w:rFonts w:ascii="Tahoma" w:hAnsi="Tahoma"/>
          <w:color w:val="000000"/>
          <w:sz w:val="20"/>
          <w:szCs w:val="20"/>
        </w:rPr>
        <w:t xml:space="preserve"> kterého si v případě potřeby každá ze smluvních stran pořídí kopii v tištěné verzi.</w:t>
      </w:r>
    </w:p>
    <w:p w14:paraId="67EA39B2" w14:textId="77777777" w:rsidR="006D2BC0" w:rsidRDefault="00247BC4" w:rsidP="003125EA">
      <w:pPr>
        <w:pStyle w:val="Odstavecseseznamem"/>
        <w:widowControl w:val="0"/>
        <w:numPr>
          <w:ilvl w:val="0"/>
          <w:numId w:val="4"/>
        </w:numPr>
        <w:tabs>
          <w:tab w:val="left" w:pos="284"/>
          <w:tab w:val="left" w:pos="9356"/>
        </w:tabs>
        <w:spacing w:after="60" w:line="240" w:lineRule="auto"/>
        <w:ind w:left="568" w:hanging="284"/>
        <w:contextualSpacing w:val="0"/>
        <w:jc w:val="both"/>
        <w:rPr>
          <w:rFonts w:ascii="Tahoma" w:hAnsi="Tahoma"/>
          <w:color w:val="000000"/>
          <w:sz w:val="20"/>
          <w:szCs w:val="20"/>
        </w:rPr>
      </w:pPr>
      <w:r>
        <w:rPr>
          <w:rFonts w:ascii="Tahoma" w:hAnsi="Tahoma"/>
          <w:color w:val="000000"/>
          <w:sz w:val="20"/>
          <w:szCs w:val="20"/>
        </w:rPr>
        <w:t xml:space="preserve">Součástí smlouvy je </w:t>
      </w:r>
    </w:p>
    <w:p w14:paraId="25DD5CC7" w14:textId="34F73817" w:rsidR="00247BC4" w:rsidRDefault="00247BC4" w:rsidP="006D2BC0">
      <w:pPr>
        <w:pStyle w:val="Odstavecseseznamem"/>
        <w:widowControl w:val="0"/>
        <w:tabs>
          <w:tab w:val="left" w:pos="284"/>
          <w:tab w:val="left" w:pos="9356"/>
        </w:tabs>
        <w:spacing w:after="60" w:line="240" w:lineRule="auto"/>
        <w:ind w:left="568"/>
        <w:contextualSpacing w:val="0"/>
        <w:jc w:val="both"/>
        <w:rPr>
          <w:rFonts w:ascii="Tahoma" w:hAnsi="Tahoma"/>
          <w:color w:val="000000"/>
          <w:sz w:val="20"/>
          <w:szCs w:val="20"/>
        </w:rPr>
      </w:pPr>
      <w:r>
        <w:rPr>
          <w:rFonts w:ascii="Tahoma" w:hAnsi="Tahoma"/>
          <w:color w:val="000000"/>
          <w:sz w:val="20"/>
          <w:szCs w:val="20"/>
        </w:rPr>
        <w:t>Příloha č. 1 Položkový rozpočet</w:t>
      </w:r>
    </w:p>
    <w:p w14:paraId="0B2FA420" w14:textId="66805E42" w:rsidR="006D2BC0" w:rsidRPr="005472C0" w:rsidRDefault="006D2BC0" w:rsidP="006D2BC0">
      <w:pPr>
        <w:pStyle w:val="Odstavecseseznamem"/>
        <w:widowControl w:val="0"/>
        <w:tabs>
          <w:tab w:val="left" w:pos="284"/>
          <w:tab w:val="left" w:pos="9356"/>
        </w:tabs>
        <w:spacing w:after="60" w:line="240" w:lineRule="auto"/>
        <w:ind w:left="568"/>
        <w:contextualSpacing w:val="0"/>
        <w:jc w:val="both"/>
        <w:rPr>
          <w:rFonts w:ascii="Tahoma" w:hAnsi="Tahoma"/>
          <w:color w:val="000000"/>
          <w:sz w:val="20"/>
          <w:szCs w:val="20"/>
        </w:rPr>
      </w:pPr>
      <w:r>
        <w:rPr>
          <w:rFonts w:ascii="Tahoma" w:hAnsi="Tahoma"/>
          <w:color w:val="000000"/>
          <w:sz w:val="20"/>
          <w:szCs w:val="20"/>
        </w:rPr>
        <w:t>Příloha č. 2 Plná moc</w:t>
      </w:r>
    </w:p>
    <w:p w14:paraId="64E61BA1" w14:textId="77777777" w:rsidR="00261540" w:rsidRDefault="00261540" w:rsidP="003125EA">
      <w:pPr>
        <w:widowControl w:val="0"/>
        <w:tabs>
          <w:tab w:val="left" w:pos="284"/>
          <w:tab w:val="left" w:pos="5387"/>
          <w:tab w:val="center" w:pos="7230"/>
        </w:tabs>
        <w:spacing w:after="60" w:line="240" w:lineRule="auto"/>
        <w:ind w:left="568" w:hanging="284"/>
        <w:jc w:val="both"/>
        <w:rPr>
          <w:rFonts w:ascii="Tahoma" w:hAnsi="Tahoma"/>
          <w:color w:val="000000"/>
          <w:sz w:val="20"/>
        </w:rPr>
      </w:pPr>
    </w:p>
    <w:p w14:paraId="728EA480" w14:textId="77777777" w:rsidR="003125EA" w:rsidRDefault="003125EA" w:rsidP="003125EA">
      <w:pPr>
        <w:widowControl w:val="0"/>
        <w:tabs>
          <w:tab w:val="left" w:pos="284"/>
          <w:tab w:val="left" w:pos="5387"/>
          <w:tab w:val="center" w:pos="7230"/>
        </w:tabs>
        <w:spacing w:after="60" w:line="240" w:lineRule="auto"/>
        <w:ind w:right="4"/>
        <w:jc w:val="both"/>
        <w:rPr>
          <w:rFonts w:ascii="Tahoma" w:hAnsi="Tahoma"/>
          <w:color w:val="000000"/>
          <w:sz w:val="20"/>
        </w:rPr>
      </w:pPr>
    </w:p>
    <w:p w14:paraId="5AD338B9" w14:textId="77777777" w:rsidR="003125EA" w:rsidRDefault="003125EA" w:rsidP="003125EA">
      <w:pPr>
        <w:widowControl w:val="0"/>
        <w:tabs>
          <w:tab w:val="left" w:pos="284"/>
          <w:tab w:val="left" w:pos="5387"/>
          <w:tab w:val="center" w:pos="7230"/>
        </w:tabs>
        <w:spacing w:after="60" w:line="240" w:lineRule="auto"/>
        <w:ind w:right="4"/>
        <w:jc w:val="both"/>
        <w:rPr>
          <w:rFonts w:ascii="Tahoma" w:hAnsi="Tahoma"/>
          <w:color w:val="000000"/>
          <w:sz w:val="20"/>
        </w:rPr>
      </w:pPr>
    </w:p>
    <w:p w14:paraId="05FB267A" w14:textId="77777777" w:rsidR="003125EA" w:rsidRDefault="003125EA" w:rsidP="003125EA">
      <w:pPr>
        <w:widowControl w:val="0"/>
        <w:tabs>
          <w:tab w:val="left" w:pos="284"/>
          <w:tab w:val="left" w:pos="5387"/>
          <w:tab w:val="center" w:pos="7230"/>
        </w:tabs>
        <w:spacing w:after="60" w:line="240" w:lineRule="auto"/>
        <w:ind w:right="4"/>
        <w:jc w:val="both"/>
        <w:rPr>
          <w:rFonts w:ascii="Tahoma" w:hAnsi="Tahoma"/>
          <w:color w:val="000000"/>
          <w:sz w:val="20"/>
        </w:rPr>
      </w:pPr>
    </w:p>
    <w:p w14:paraId="3344360F" w14:textId="1C075A5D" w:rsidR="008F5E82" w:rsidRPr="004D30BE" w:rsidRDefault="008F5E82" w:rsidP="003125EA">
      <w:pPr>
        <w:widowControl w:val="0"/>
        <w:tabs>
          <w:tab w:val="left" w:pos="284"/>
          <w:tab w:val="left" w:pos="5387"/>
          <w:tab w:val="center" w:pos="7230"/>
        </w:tabs>
        <w:spacing w:after="60" w:line="240" w:lineRule="auto"/>
        <w:ind w:right="4"/>
        <w:jc w:val="both"/>
        <w:rPr>
          <w:rFonts w:ascii="Tahoma" w:hAnsi="Tahoma"/>
          <w:color w:val="000000"/>
          <w:sz w:val="20"/>
        </w:rPr>
      </w:pPr>
      <w:r w:rsidRPr="004D30BE">
        <w:rPr>
          <w:rFonts w:ascii="Tahoma" w:hAnsi="Tahoma"/>
          <w:color w:val="000000"/>
          <w:sz w:val="20"/>
        </w:rPr>
        <w:t>V</w:t>
      </w:r>
      <w:r w:rsidR="00D262FA" w:rsidRPr="004D30BE">
        <w:rPr>
          <w:rFonts w:ascii="Tahoma" w:hAnsi="Tahoma"/>
          <w:color w:val="000000"/>
          <w:sz w:val="20"/>
        </w:rPr>
        <w:t> Opav</w:t>
      </w:r>
      <w:r w:rsidR="00C57EB9" w:rsidRPr="004D30BE">
        <w:rPr>
          <w:rFonts w:ascii="Tahoma" w:hAnsi="Tahoma"/>
          <w:color w:val="000000"/>
          <w:sz w:val="20"/>
        </w:rPr>
        <w:t>ě</w:t>
      </w:r>
      <w:r w:rsidR="00BB0DF8" w:rsidRPr="004D30BE">
        <w:rPr>
          <w:rFonts w:ascii="Tahoma" w:hAnsi="Tahoma"/>
          <w:color w:val="000000"/>
          <w:sz w:val="20"/>
        </w:rPr>
        <w:tab/>
      </w:r>
      <w:r w:rsidRPr="004D30BE">
        <w:rPr>
          <w:rFonts w:ascii="Tahoma" w:hAnsi="Tahoma"/>
          <w:color w:val="000000"/>
          <w:sz w:val="20"/>
        </w:rPr>
        <w:t xml:space="preserve">V </w:t>
      </w:r>
      <w:r w:rsidR="00DF152D">
        <w:rPr>
          <w:rFonts w:ascii="Tahoma" w:hAnsi="Tahoma"/>
          <w:color w:val="000000"/>
          <w:sz w:val="20"/>
        </w:rPr>
        <w:t>Čestlicích</w:t>
      </w:r>
    </w:p>
    <w:p w14:paraId="14A7D8B2" w14:textId="4B2ECA84" w:rsidR="00472F68" w:rsidRDefault="00472F68" w:rsidP="003125EA">
      <w:pPr>
        <w:widowControl w:val="0"/>
        <w:tabs>
          <w:tab w:val="left" w:pos="284"/>
          <w:tab w:val="center" w:pos="7230"/>
          <w:tab w:val="left" w:pos="9356"/>
        </w:tabs>
        <w:spacing w:after="60" w:line="240" w:lineRule="auto"/>
        <w:ind w:right="4"/>
        <w:jc w:val="both"/>
        <w:rPr>
          <w:rFonts w:ascii="Tahoma" w:hAnsi="Tahoma"/>
          <w:b/>
          <w:color w:val="000000"/>
          <w:sz w:val="20"/>
        </w:rPr>
      </w:pPr>
    </w:p>
    <w:p w14:paraId="5D1BF40E" w14:textId="146EAF94" w:rsidR="003125EA" w:rsidRDefault="003125EA" w:rsidP="003125EA">
      <w:pPr>
        <w:widowControl w:val="0"/>
        <w:tabs>
          <w:tab w:val="left" w:pos="284"/>
          <w:tab w:val="center" w:pos="7230"/>
          <w:tab w:val="left" w:pos="9356"/>
        </w:tabs>
        <w:spacing w:after="60" w:line="240" w:lineRule="auto"/>
        <w:ind w:right="4"/>
        <w:jc w:val="both"/>
        <w:rPr>
          <w:rFonts w:ascii="Tahoma" w:hAnsi="Tahoma"/>
          <w:b/>
          <w:color w:val="000000"/>
          <w:sz w:val="20"/>
        </w:rPr>
      </w:pPr>
    </w:p>
    <w:p w14:paraId="75528938" w14:textId="7A671BFB" w:rsidR="003125EA" w:rsidRDefault="003125EA" w:rsidP="003125EA">
      <w:pPr>
        <w:widowControl w:val="0"/>
        <w:tabs>
          <w:tab w:val="left" w:pos="284"/>
          <w:tab w:val="center" w:pos="7230"/>
          <w:tab w:val="left" w:pos="9356"/>
        </w:tabs>
        <w:spacing w:after="60" w:line="240" w:lineRule="auto"/>
        <w:ind w:right="4"/>
        <w:jc w:val="both"/>
        <w:rPr>
          <w:rFonts w:ascii="Tahoma" w:hAnsi="Tahoma"/>
          <w:b/>
          <w:color w:val="000000"/>
          <w:sz w:val="20"/>
        </w:rPr>
      </w:pPr>
    </w:p>
    <w:p w14:paraId="60A96916" w14:textId="5E316967" w:rsidR="003125EA" w:rsidRDefault="003125EA" w:rsidP="003125EA">
      <w:pPr>
        <w:widowControl w:val="0"/>
        <w:tabs>
          <w:tab w:val="left" w:pos="284"/>
          <w:tab w:val="center" w:pos="7230"/>
          <w:tab w:val="left" w:pos="9356"/>
        </w:tabs>
        <w:spacing w:after="60" w:line="240" w:lineRule="auto"/>
        <w:ind w:right="4"/>
        <w:jc w:val="both"/>
        <w:rPr>
          <w:rFonts w:ascii="Tahoma" w:hAnsi="Tahoma"/>
          <w:b/>
          <w:color w:val="000000"/>
          <w:sz w:val="20"/>
        </w:rPr>
      </w:pPr>
    </w:p>
    <w:p w14:paraId="28A56A4A" w14:textId="6CEB5280" w:rsidR="003125EA" w:rsidRDefault="003125EA" w:rsidP="003125EA">
      <w:pPr>
        <w:widowControl w:val="0"/>
        <w:tabs>
          <w:tab w:val="left" w:pos="284"/>
          <w:tab w:val="center" w:pos="7230"/>
          <w:tab w:val="left" w:pos="9356"/>
        </w:tabs>
        <w:spacing w:after="60" w:line="240" w:lineRule="auto"/>
        <w:ind w:right="4"/>
        <w:jc w:val="both"/>
        <w:rPr>
          <w:rFonts w:ascii="Tahoma" w:hAnsi="Tahoma"/>
          <w:b/>
          <w:color w:val="000000"/>
          <w:sz w:val="20"/>
        </w:rPr>
      </w:pPr>
    </w:p>
    <w:p w14:paraId="1AC8EC7E" w14:textId="29255825" w:rsidR="003125EA" w:rsidRDefault="003125EA" w:rsidP="003125EA">
      <w:pPr>
        <w:widowControl w:val="0"/>
        <w:tabs>
          <w:tab w:val="left" w:pos="284"/>
          <w:tab w:val="center" w:pos="7230"/>
          <w:tab w:val="left" w:pos="9356"/>
        </w:tabs>
        <w:spacing w:after="60" w:line="240" w:lineRule="auto"/>
        <w:ind w:right="4"/>
        <w:jc w:val="both"/>
        <w:rPr>
          <w:rFonts w:ascii="Tahoma" w:hAnsi="Tahoma"/>
          <w:b/>
          <w:color w:val="000000"/>
          <w:sz w:val="20"/>
        </w:rPr>
      </w:pPr>
    </w:p>
    <w:p w14:paraId="18B34A07" w14:textId="77777777" w:rsidR="003125EA" w:rsidRPr="004D30BE" w:rsidRDefault="003125EA" w:rsidP="003125EA">
      <w:pPr>
        <w:widowControl w:val="0"/>
        <w:tabs>
          <w:tab w:val="left" w:pos="284"/>
          <w:tab w:val="center" w:pos="7230"/>
          <w:tab w:val="left" w:pos="9356"/>
        </w:tabs>
        <w:spacing w:after="60" w:line="240" w:lineRule="auto"/>
        <w:ind w:right="4"/>
        <w:jc w:val="both"/>
        <w:rPr>
          <w:rFonts w:ascii="Tahoma" w:hAnsi="Tahoma"/>
          <w:b/>
          <w:color w:val="000000"/>
          <w:sz w:val="20"/>
        </w:rPr>
      </w:pPr>
    </w:p>
    <w:p w14:paraId="0630D6CC" w14:textId="1E2FB156" w:rsidR="008F5E82" w:rsidRPr="004D30BE" w:rsidRDefault="008F5E82" w:rsidP="003125EA">
      <w:pPr>
        <w:widowControl w:val="0"/>
        <w:tabs>
          <w:tab w:val="left" w:pos="0"/>
          <w:tab w:val="center" w:pos="1560"/>
          <w:tab w:val="center" w:pos="7230"/>
          <w:tab w:val="left" w:pos="9356"/>
        </w:tabs>
        <w:spacing w:after="60" w:line="240" w:lineRule="auto"/>
        <w:ind w:right="4"/>
        <w:jc w:val="both"/>
        <w:rPr>
          <w:rFonts w:ascii="Tahoma" w:hAnsi="Tahoma"/>
          <w:b/>
          <w:color w:val="000000"/>
          <w:sz w:val="20"/>
        </w:rPr>
      </w:pPr>
      <w:r w:rsidRPr="004D30BE">
        <w:rPr>
          <w:rFonts w:ascii="Tahoma" w:hAnsi="Tahoma"/>
          <w:b/>
          <w:color w:val="000000"/>
          <w:sz w:val="20"/>
        </w:rPr>
        <w:tab/>
      </w:r>
      <w:r w:rsidR="00261540">
        <w:rPr>
          <w:rFonts w:ascii="Tahoma" w:hAnsi="Tahoma"/>
          <w:b/>
          <w:color w:val="000000"/>
          <w:sz w:val="20"/>
        </w:rPr>
        <w:t>…</w:t>
      </w:r>
      <w:r w:rsidR="00BB0DF8" w:rsidRPr="004D30BE">
        <w:rPr>
          <w:rFonts w:ascii="Tahoma" w:hAnsi="Tahoma"/>
          <w:b/>
          <w:color w:val="000000"/>
          <w:sz w:val="20"/>
        </w:rPr>
        <w:t>……….</w:t>
      </w:r>
      <w:r w:rsidRPr="004D30BE">
        <w:rPr>
          <w:rFonts w:ascii="Tahoma" w:hAnsi="Tahoma"/>
          <w:b/>
          <w:color w:val="000000"/>
          <w:sz w:val="20"/>
        </w:rPr>
        <w:t>...............................</w:t>
      </w:r>
      <w:r w:rsidR="00BB0DF8" w:rsidRPr="004D30BE">
        <w:rPr>
          <w:rFonts w:ascii="Tahoma" w:hAnsi="Tahoma"/>
          <w:b/>
          <w:color w:val="000000"/>
          <w:sz w:val="20"/>
        </w:rPr>
        <w:t>....</w:t>
      </w:r>
      <w:r w:rsidRPr="004D30BE">
        <w:rPr>
          <w:rFonts w:ascii="Tahoma" w:hAnsi="Tahoma"/>
          <w:b/>
          <w:color w:val="000000"/>
          <w:sz w:val="20"/>
        </w:rPr>
        <w:tab/>
      </w:r>
      <w:r w:rsidR="00261540">
        <w:rPr>
          <w:rFonts w:ascii="Tahoma" w:hAnsi="Tahoma"/>
          <w:b/>
          <w:color w:val="000000"/>
          <w:sz w:val="20"/>
        </w:rPr>
        <w:t>…….</w:t>
      </w:r>
      <w:r w:rsidRPr="004D30BE">
        <w:rPr>
          <w:rFonts w:ascii="Tahoma" w:hAnsi="Tahoma"/>
          <w:b/>
          <w:color w:val="000000"/>
          <w:sz w:val="20"/>
        </w:rPr>
        <w:t>................................</w:t>
      </w:r>
      <w:r w:rsidR="000615EF" w:rsidRPr="004D30BE">
        <w:rPr>
          <w:rFonts w:ascii="Tahoma" w:hAnsi="Tahoma"/>
          <w:b/>
          <w:color w:val="000000"/>
          <w:sz w:val="20"/>
        </w:rPr>
        <w:t>..........</w:t>
      </w:r>
    </w:p>
    <w:p w14:paraId="1AACF115" w14:textId="77777777" w:rsidR="008F5E82" w:rsidRPr="00630030" w:rsidRDefault="008F5E82" w:rsidP="003125EA">
      <w:pPr>
        <w:widowControl w:val="0"/>
        <w:tabs>
          <w:tab w:val="left" w:pos="284"/>
          <w:tab w:val="center" w:pos="1560"/>
          <w:tab w:val="center" w:pos="7230"/>
          <w:tab w:val="center" w:pos="7370"/>
          <w:tab w:val="left" w:pos="9356"/>
        </w:tabs>
        <w:spacing w:after="60" w:line="240" w:lineRule="auto"/>
        <w:ind w:right="4"/>
        <w:jc w:val="both"/>
        <w:rPr>
          <w:rFonts w:ascii="Tahoma" w:hAnsi="Tahoma"/>
          <w:bCs/>
          <w:color w:val="000000"/>
          <w:sz w:val="20"/>
        </w:rPr>
      </w:pPr>
      <w:r w:rsidRPr="004D30BE">
        <w:rPr>
          <w:rFonts w:ascii="Tahoma" w:hAnsi="Tahoma"/>
          <w:b/>
          <w:color w:val="000000"/>
          <w:sz w:val="20"/>
        </w:rPr>
        <w:tab/>
      </w:r>
      <w:r w:rsidR="000615EF" w:rsidRPr="004D30BE">
        <w:rPr>
          <w:rFonts w:ascii="Tahoma" w:hAnsi="Tahoma"/>
          <w:b/>
          <w:color w:val="000000"/>
          <w:sz w:val="20"/>
        </w:rPr>
        <w:tab/>
      </w:r>
      <w:r w:rsidR="00661CEF" w:rsidRPr="00630030">
        <w:rPr>
          <w:rFonts w:ascii="Tahoma" w:hAnsi="Tahoma"/>
          <w:bCs/>
          <w:color w:val="000000"/>
          <w:sz w:val="20"/>
        </w:rPr>
        <w:t xml:space="preserve">za </w:t>
      </w:r>
      <w:r w:rsidR="00C57EB9" w:rsidRPr="00630030">
        <w:rPr>
          <w:rFonts w:ascii="Tahoma" w:hAnsi="Tahoma"/>
          <w:bCs/>
          <w:color w:val="000000"/>
          <w:sz w:val="20"/>
        </w:rPr>
        <w:t>o</w:t>
      </w:r>
      <w:r w:rsidR="00C41E95" w:rsidRPr="00630030">
        <w:rPr>
          <w:rFonts w:ascii="Tahoma" w:hAnsi="Tahoma"/>
          <w:bCs/>
          <w:color w:val="000000"/>
          <w:sz w:val="20"/>
        </w:rPr>
        <w:t>bjed</w:t>
      </w:r>
      <w:r w:rsidR="00C57EB9" w:rsidRPr="00630030">
        <w:rPr>
          <w:rFonts w:ascii="Tahoma" w:hAnsi="Tahoma"/>
          <w:bCs/>
          <w:color w:val="000000"/>
          <w:sz w:val="20"/>
        </w:rPr>
        <w:t>natel</w:t>
      </w:r>
      <w:r w:rsidR="00661CEF" w:rsidRPr="00630030">
        <w:rPr>
          <w:rFonts w:ascii="Tahoma" w:hAnsi="Tahoma"/>
          <w:bCs/>
          <w:color w:val="000000"/>
          <w:sz w:val="20"/>
        </w:rPr>
        <w:t>e</w:t>
      </w:r>
      <w:r w:rsidRPr="00630030">
        <w:rPr>
          <w:rFonts w:ascii="Tahoma" w:hAnsi="Tahoma"/>
          <w:bCs/>
          <w:color w:val="000000"/>
          <w:sz w:val="20"/>
        </w:rPr>
        <w:t xml:space="preserve"> </w:t>
      </w:r>
      <w:r w:rsidRPr="00630030">
        <w:rPr>
          <w:rFonts w:ascii="Tahoma" w:hAnsi="Tahoma"/>
          <w:bCs/>
          <w:color w:val="000000"/>
          <w:sz w:val="20"/>
        </w:rPr>
        <w:tab/>
      </w:r>
      <w:r w:rsidR="00661CEF" w:rsidRPr="00630030">
        <w:rPr>
          <w:rFonts w:ascii="Tahoma" w:hAnsi="Tahoma"/>
          <w:bCs/>
          <w:color w:val="000000"/>
          <w:sz w:val="20"/>
        </w:rPr>
        <w:t xml:space="preserve">za </w:t>
      </w:r>
      <w:r w:rsidR="00C57EB9" w:rsidRPr="00630030">
        <w:rPr>
          <w:rFonts w:ascii="Tahoma" w:hAnsi="Tahoma"/>
          <w:bCs/>
          <w:color w:val="000000"/>
          <w:sz w:val="20"/>
        </w:rPr>
        <w:t>zhotovitel</w:t>
      </w:r>
      <w:r w:rsidR="00661CEF" w:rsidRPr="00630030">
        <w:rPr>
          <w:rFonts w:ascii="Tahoma" w:hAnsi="Tahoma"/>
          <w:bCs/>
          <w:color w:val="000000"/>
          <w:sz w:val="20"/>
        </w:rPr>
        <w:t>e</w:t>
      </w:r>
    </w:p>
    <w:p w14:paraId="77A9631B" w14:textId="45CB8B15" w:rsidR="00661CEF" w:rsidRPr="00630030" w:rsidRDefault="001B23CD" w:rsidP="003125EA">
      <w:pPr>
        <w:widowControl w:val="0"/>
        <w:tabs>
          <w:tab w:val="left" w:pos="284"/>
          <w:tab w:val="center" w:pos="1276"/>
          <w:tab w:val="center" w:pos="7370"/>
          <w:tab w:val="left" w:pos="9356"/>
        </w:tabs>
        <w:spacing w:after="60" w:line="240" w:lineRule="auto"/>
        <w:ind w:right="4"/>
        <w:jc w:val="both"/>
        <w:rPr>
          <w:rFonts w:ascii="Tahoma" w:hAnsi="Tahoma"/>
          <w:bCs/>
          <w:color w:val="000000"/>
          <w:sz w:val="20"/>
        </w:rPr>
      </w:pPr>
      <w:r w:rsidRPr="00630030">
        <w:rPr>
          <w:rFonts w:ascii="Tahoma" w:hAnsi="Tahoma"/>
          <w:bCs/>
          <w:color w:val="000000"/>
          <w:sz w:val="20"/>
        </w:rPr>
        <w:tab/>
      </w:r>
      <w:r w:rsidR="00782AC0" w:rsidRPr="00630030">
        <w:rPr>
          <w:rFonts w:ascii="Tahoma" w:hAnsi="Tahoma"/>
          <w:bCs/>
          <w:color w:val="000000"/>
          <w:sz w:val="20"/>
        </w:rPr>
        <w:t>Ing. Karel Siebert, MBA</w:t>
      </w:r>
      <w:r w:rsidR="00DF152D">
        <w:rPr>
          <w:rFonts w:ascii="Tahoma" w:hAnsi="Tahoma"/>
          <w:bCs/>
          <w:color w:val="000000"/>
          <w:sz w:val="20"/>
        </w:rPr>
        <w:tab/>
      </w:r>
      <w:r w:rsidR="006D2BC0">
        <w:rPr>
          <w:rFonts w:ascii="Tahoma" w:hAnsi="Tahoma"/>
          <w:bCs/>
          <w:color w:val="000000"/>
          <w:sz w:val="20"/>
        </w:rPr>
        <w:t>Mg. Jan Matucha</w:t>
      </w:r>
      <w:r w:rsidR="00DF152D">
        <w:rPr>
          <w:rFonts w:ascii="Tahoma" w:hAnsi="Tahoma"/>
          <w:bCs/>
          <w:color w:val="000000"/>
          <w:sz w:val="20"/>
        </w:rPr>
        <w:t>, na základě plné moci</w:t>
      </w:r>
    </w:p>
    <w:p w14:paraId="449D9B41" w14:textId="3C2AC4C9" w:rsidR="00540532" w:rsidRDefault="00661CEF" w:rsidP="003125EA">
      <w:pPr>
        <w:suppressAutoHyphens w:val="0"/>
        <w:spacing w:after="60" w:line="240" w:lineRule="auto"/>
        <w:rPr>
          <w:rFonts w:ascii="Tahoma" w:hAnsi="Tahoma"/>
          <w:bCs/>
          <w:color w:val="000000"/>
          <w:sz w:val="20"/>
        </w:rPr>
      </w:pPr>
      <w:r w:rsidRPr="00630030">
        <w:rPr>
          <w:rFonts w:ascii="Tahoma" w:hAnsi="Tahoma"/>
          <w:bCs/>
          <w:color w:val="000000"/>
          <w:sz w:val="20"/>
        </w:rPr>
        <w:t xml:space="preserve">            </w:t>
      </w:r>
      <w:r w:rsidR="004D747B" w:rsidRPr="00630030">
        <w:rPr>
          <w:rFonts w:ascii="Tahoma" w:hAnsi="Tahoma"/>
          <w:bCs/>
          <w:color w:val="000000"/>
          <w:sz w:val="20"/>
        </w:rPr>
        <w:t xml:space="preserve">   </w:t>
      </w:r>
      <w:r w:rsidR="006D2BC0">
        <w:rPr>
          <w:rFonts w:ascii="Tahoma" w:hAnsi="Tahoma"/>
          <w:bCs/>
          <w:color w:val="000000"/>
          <w:sz w:val="20"/>
        </w:rPr>
        <w:t>ř</w:t>
      </w:r>
      <w:r w:rsidRPr="00630030">
        <w:rPr>
          <w:rFonts w:ascii="Tahoma" w:hAnsi="Tahoma"/>
          <w:bCs/>
          <w:color w:val="000000"/>
          <w:sz w:val="20"/>
        </w:rPr>
        <w:t>edite</w:t>
      </w:r>
      <w:r w:rsidR="00261540">
        <w:rPr>
          <w:rFonts w:ascii="Tahoma" w:hAnsi="Tahoma"/>
          <w:bCs/>
          <w:color w:val="000000"/>
          <w:sz w:val="20"/>
        </w:rPr>
        <w:t>l</w:t>
      </w:r>
      <w:r w:rsidR="00DF152D">
        <w:rPr>
          <w:rFonts w:ascii="Tahoma" w:hAnsi="Tahoma"/>
          <w:bCs/>
          <w:color w:val="000000"/>
          <w:sz w:val="20"/>
        </w:rPr>
        <w:tab/>
      </w:r>
      <w:r w:rsidR="00DF152D">
        <w:rPr>
          <w:rFonts w:ascii="Tahoma" w:hAnsi="Tahoma"/>
          <w:bCs/>
          <w:color w:val="000000"/>
          <w:sz w:val="20"/>
        </w:rPr>
        <w:tab/>
      </w:r>
      <w:r w:rsidR="00DF152D">
        <w:rPr>
          <w:rFonts w:ascii="Tahoma" w:hAnsi="Tahoma"/>
          <w:bCs/>
          <w:color w:val="000000"/>
          <w:sz w:val="20"/>
        </w:rPr>
        <w:tab/>
      </w:r>
      <w:r w:rsidR="00DF152D">
        <w:rPr>
          <w:rFonts w:ascii="Tahoma" w:hAnsi="Tahoma"/>
          <w:bCs/>
          <w:color w:val="000000"/>
          <w:sz w:val="20"/>
        </w:rPr>
        <w:tab/>
      </w:r>
      <w:r w:rsidR="00DF152D">
        <w:rPr>
          <w:rFonts w:ascii="Tahoma" w:hAnsi="Tahoma"/>
          <w:bCs/>
          <w:color w:val="000000"/>
          <w:sz w:val="20"/>
        </w:rPr>
        <w:tab/>
      </w:r>
      <w:r w:rsidR="00DF152D">
        <w:rPr>
          <w:rFonts w:ascii="Tahoma" w:hAnsi="Tahoma"/>
          <w:bCs/>
          <w:color w:val="000000"/>
          <w:sz w:val="20"/>
        </w:rPr>
        <w:tab/>
      </w:r>
      <w:r w:rsidR="00DF152D">
        <w:rPr>
          <w:rFonts w:ascii="Tahoma" w:hAnsi="Tahoma"/>
          <w:bCs/>
          <w:color w:val="000000"/>
          <w:sz w:val="20"/>
        </w:rPr>
        <w:tab/>
        <w:t xml:space="preserve"> </w:t>
      </w:r>
      <w:r w:rsidR="006D2BC0">
        <w:rPr>
          <w:rFonts w:ascii="Tahoma" w:hAnsi="Tahoma"/>
          <w:bCs/>
          <w:color w:val="000000"/>
          <w:sz w:val="20"/>
        </w:rPr>
        <w:t>finančn</w:t>
      </w:r>
      <w:r w:rsidR="00DF152D">
        <w:rPr>
          <w:rFonts w:ascii="Tahoma" w:hAnsi="Tahoma"/>
          <w:bCs/>
          <w:color w:val="000000"/>
          <w:sz w:val="20"/>
        </w:rPr>
        <w:t>í ředitel</w:t>
      </w:r>
    </w:p>
    <w:p w14:paraId="6C55DC79" w14:textId="29B19EC0" w:rsidR="00247BC4" w:rsidRDefault="00247BC4" w:rsidP="003125EA">
      <w:pPr>
        <w:suppressAutoHyphens w:val="0"/>
        <w:spacing w:after="60" w:line="240" w:lineRule="auto"/>
        <w:rPr>
          <w:rFonts w:ascii="Tahoma" w:hAnsi="Tahoma"/>
          <w:bCs/>
          <w:color w:val="000000"/>
          <w:sz w:val="20"/>
        </w:rPr>
      </w:pPr>
      <w:r>
        <w:rPr>
          <w:rFonts w:ascii="Tahoma" w:hAnsi="Tahoma"/>
          <w:bCs/>
          <w:color w:val="000000"/>
          <w:sz w:val="20"/>
        </w:rPr>
        <w:br w:type="page"/>
      </w:r>
    </w:p>
    <w:p w14:paraId="3C63BA20" w14:textId="6A028AAF" w:rsidR="00247BC4" w:rsidRDefault="00247BC4">
      <w:r>
        <w:lastRenderedPageBreak/>
        <w:t>Příloha č. 1 Položkový rozpočet</w:t>
      </w:r>
    </w:p>
    <w:tbl>
      <w:tblPr>
        <w:tblStyle w:val="Mkatabulky"/>
        <w:tblW w:w="9634" w:type="dxa"/>
        <w:tblLook w:val="04A0" w:firstRow="1" w:lastRow="0" w:firstColumn="1" w:lastColumn="0" w:noHBand="0" w:noVBand="1"/>
      </w:tblPr>
      <w:tblGrid>
        <w:gridCol w:w="2830"/>
        <w:gridCol w:w="851"/>
        <w:gridCol w:w="992"/>
        <w:gridCol w:w="1343"/>
        <w:gridCol w:w="953"/>
        <w:gridCol w:w="1248"/>
        <w:gridCol w:w="1417"/>
      </w:tblGrid>
      <w:tr w:rsidR="00247BC4" w:rsidRPr="00247BC4" w14:paraId="284009A9" w14:textId="77777777" w:rsidTr="00247BC4">
        <w:trPr>
          <w:trHeight w:val="255"/>
        </w:trPr>
        <w:tc>
          <w:tcPr>
            <w:tcW w:w="2830" w:type="dxa"/>
            <w:noWrap/>
            <w:hideMark/>
          </w:tcPr>
          <w:p w14:paraId="1761190D" w14:textId="07B85B10" w:rsidR="00247BC4" w:rsidRPr="00247BC4" w:rsidRDefault="00247BC4" w:rsidP="00247BC4">
            <w:pPr>
              <w:suppressAutoHyphens w:val="0"/>
              <w:spacing w:after="60" w:line="240" w:lineRule="auto"/>
              <w:rPr>
                <w:rFonts w:ascii="Tahoma" w:hAnsi="Tahoma"/>
                <w:b/>
                <w:bCs/>
                <w:sz w:val="18"/>
                <w:szCs w:val="20"/>
              </w:rPr>
            </w:pPr>
            <w:r w:rsidRPr="00247BC4">
              <w:rPr>
                <w:rFonts w:ascii="Tahoma" w:hAnsi="Tahoma"/>
                <w:b/>
                <w:bCs/>
                <w:sz w:val="18"/>
                <w:szCs w:val="20"/>
              </w:rPr>
              <w:t>Položkový rozpočet</w:t>
            </w:r>
          </w:p>
        </w:tc>
        <w:tc>
          <w:tcPr>
            <w:tcW w:w="851" w:type="dxa"/>
            <w:noWrap/>
            <w:hideMark/>
          </w:tcPr>
          <w:p w14:paraId="030AC864" w14:textId="77777777" w:rsidR="00247BC4" w:rsidRPr="00247BC4" w:rsidRDefault="00247BC4" w:rsidP="00247BC4">
            <w:pPr>
              <w:suppressAutoHyphens w:val="0"/>
              <w:spacing w:after="60" w:line="240" w:lineRule="auto"/>
              <w:rPr>
                <w:rFonts w:ascii="Tahoma" w:hAnsi="Tahoma"/>
                <w:b/>
                <w:bCs/>
                <w:sz w:val="18"/>
                <w:szCs w:val="20"/>
              </w:rPr>
            </w:pPr>
          </w:p>
        </w:tc>
        <w:tc>
          <w:tcPr>
            <w:tcW w:w="992" w:type="dxa"/>
            <w:noWrap/>
            <w:hideMark/>
          </w:tcPr>
          <w:p w14:paraId="4FB64E70" w14:textId="77777777" w:rsidR="00247BC4" w:rsidRPr="00247BC4" w:rsidRDefault="00247BC4" w:rsidP="00247BC4">
            <w:pPr>
              <w:suppressAutoHyphens w:val="0"/>
              <w:spacing w:after="60" w:line="240" w:lineRule="auto"/>
              <w:rPr>
                <w:rFonts w:ascii="Tahoma" w:hAnsi="Tahoma"/>
                <w:sz w:val="18"/>
                <w:szCs w:val="20"/>
              </w:rPr>
            </w:pPr>
          </w:p>
        </w:tc>
        <w:tc>
          <w:tcPr>
            <w:tcW w:w="1343" w:type="dxa"/>
            <w:noWrap/>
            <w:hideMark/>
          </w:tcPr>
          <w:p w14:paraId="1FEBFBAE" w14:textId="77777777" w:rsidR="00247BC4" w:rsidRPr="00247BC4" w:rsidRDefault="00247BC4" w:rsidP="00247BC4">
            <w:pPr>
              <w:suppressAutoHyphens w:val="0"/>
              <w:spacing w:after="60" w:line="240" w:lineRule="auto"/>
              <w:rPr>
                <w:rFonts w:ascii="Tahoma" w:hAnsi="Tahoma"/>
                <w:sz w:val="18"/>
                <w:szCs w:val="20"/>
              </w:rPr>
            </w:pPr>
          </w:p>
        </w:tc>
        <w:tc>
          <w:tcPr>
            <w:tcW w:w="953" w:type="dxa"/>
            <w:noWrap/>
            <w:hideMark/>
          </w:tcPr>
          <w:p w14:paraId="3B22F649" w14:textId="77777777" w:rsidR="00247BC4" w:rsidRPr="00247BC4" w:rsidRDefault="00247BC4" w:rsidP="00247BC4">
            <w:pPr>
              <w:suppressAutoHyphens w:val="0"/>
              <w:spacing w:after="60" w:line="240" w:lineRule="auto"/>
              <w:rPr>
                <w:rFonts w:ascii="Tahoma" w:hAnsi="Tahoma"/>
                <w:sz w:val="18"/>
                <w:szCs w:val="20"/>
              </w:rPr>
            </w:pPr>
          </w:p>
        </w:tc>
        <w:tc>
          <w:tcPr>
            <w:tcW w:w="1248" w:type="dxa"/>
            <w:noWrap/>
            <w:hideMark/>
          </w:tcPr>
          <w:p w14:paraId="474F3193" w14:textId="77777777" w:rsidR="00247BC4" w:rsidRPr="00247BC4" w:rsidRDefault="00247BC4" w:rsidP="00247BC4">
            <w:pPr>
              <w:suppressAutoHyphens w:val="0"/>
              <w:spacing w:after="60" w:line="240" w:lineRule="auto"/>
              <w:rPr>
                <w:rFonts w:ascii="Tahoma" w:hAnsi="Tahoma"/>
                <w:sz w:val="18"/>
                <w:szCs w:val="20"/>
              </w:rPr>
            </w:pPr>
            <w:r w:rsidRPr="00247BC4">
              <w:rPr>
                <w:rFonts w:ascii="Tahoma" w:hAnsi="Tahoma"/>
                <w:sz w:val="18"/>
                <w:szCs w:val="20"/>
              </w:rPr>
              <w:t>Nabídka číslo:</w:t>
            </w:r>
          </w:p>
        </w:tc>
        <w:tc>
          <w:tcPr>
            <w:tcW w:w="1417" w:type="dxa"/>
            <w:noWrap/>
            <w:hideMark/>
          </w:tcPr>
          <w:p w14:paraId="442DB330" w14:textId="77777777" w:rsidR="00247BC4" w:rsidRPr="00247BC4" w:rsidRDefault="00247BC4" w:rsidP="00247BC4">
            <w:pPr>
              <w:suppressAutoHyphens w:val="0"/>
              <w:spacing w:after="60" w:line="240" w:lineRule="auto"/>
              <w:rPr>
                <w:rFonts w:ascii="Tahoma" w:hAnsi="Tahoma"/>
                <w:sz w:val="18"/>
                <w:szCs w:val="20"/>
              </w:rPr>
            </w:pPr>
            <w:r w:rsidRPr="00247BC4">
              <w:rPr>
                <w:rFonts w:ascii="Tahoma" w:hAnsi="Tahoma"/>
                <w:sz w:val="18"/>
                <w:szCs w:val="20"/>
              </w:rPr>
              <w:t>200241</w:t>
            </w:r>
          </w:p>
        </w:tc>
      </w:tr>
      <w:tr w:rsidR="00247BC4" w:rsidRPr="00247BC4" w14:paraId="2A04CC66" w14:textId="77777777" w:rsidTr="00247BC4">
        <w:trPr>
          <w:trHeight w:val="255"/>
        </w:trPr>
        <w:tc>
          <w:tcPr>
            <w:tcW w:w="2830" w:type="dxa"/>
            <w:noWrap/>
            <w:hideMark/>
          </w:tcPr>
          <w:p w14:paraId="634EC3BB" w14:textId="77777777" w:rsidR="00247BC4" w:rsidRPr="00247BC4" w:rsidRDefault="00247BC4" w:rsidP="00247BC4">
            <w:pPr>
              <w:suppressAutoHyphens w:val="0"/>
              <w:spacing w:after="60" w:line="240" w:lineRule="auto"/>
              <w:rPr>
                <w:rFonts w:ascii="Tahoma" w:hAnsi="Tahoma"/>
                <w:sz w:val="18"/>
                <w:szCs w:val="20"/>
              </w:rPr>
            </w:pPr>
            <w:r w:rsidRPr="00247BC4">
              <w:rPr>
                <w:rFonts w:ascii="Tahoma" w:hAnsi="Tahoma"/>
                <w:sz w:val="18"/>
                <w:szCs w:val="20"/>
              </w:rPr>
              <w:t>Akce:</w:t>
            </w:r>
          </w:p>
        </w:tc>
        <w:tc>
          <w:tcPr>
            <w:tcW w:w="6804" w:type="dxa"/>
            <w:gridSpan w:val="6"/>
            <w:noWrap/>
            <w:hideMark/>
          </w:tcPr>
          <w:p w14:paraId="5FB7D21F" w14:textId="77777777" w:rsidR="00247BC4" w:rsidRPr="00247BC4" w:rsidRDefault="00247BC4" w:rsidP="00247BC4">
            <w:pPr>
              <w:suppressAutoHyphens w:val="0"/>
              <w:spacing w:after="60" w:line="240" w:lineRule="auto"/>
              <w:rPr>
                <w:rFonts w:ascii="Tahoma" w:hAnsi="Tahoma"/>
                <w:b/>
                <w:bCs/>
                <w:sz w:val="18"/>
                <w:szCs w:val="20"/>
              </w:rPr>
            </w:pPr>
            <w:r w:rsidRPr="00247BC4">
              <w:rPr>
                <w:rFonts w:ascii="Tahoma" w:hAnsi="Tahoma"/>
                <w:b/>
                <w:bCs/>
                <w:sz w:val="18"/>
                <w:szCs w:val="20"/>
              </w:rPr>
              <w:t>Slezská nemocnice v Opavě, příspěvková organizace</w:t>
            </w:r>
          </w:p>
        </w:tc>
      </w:tr>
      <w:tr w:rsidR="00247BC4" w:rsidRPr="00247BC4" w14:paraId="6EED4207" w14:textId="77777777" w:rsidTr="00247BC4">
        <w:trPr>
          <w:trHeight w:val="270"/>
        </w:trPr>
        <w:tc>
          <w:tcPr>
            <w:tcW w:w="2830" w:type="dxa"/>
            <w:noWrap/>
            <w:hideMark/>
          </w:tcPr>
          <w:p w14:paraId="1522366E" w14:textId="77777777" w:rsidR="00247BC4" w:rsidRPr="00247BC4" w:rsidRDefault="00247BC4" w:rsidP="00247BC4">
            <w:pPr>
              <w:suppressAutoHyphens w:val="0"/>
              <w:spacing w:after="60" w:line="240" w:lineRule="auto"/>
              <w:rPr>
                <w:rFonts w:ascii="Tahoma" w:hAnsi="Tahoma"/>
                <w:sz w:val="18"/>
                <w:szCs w:val="20"/>
              </w:rPr>
            </w:pPr>
            <w:r w:rsidRPr="00247BC4">
              <w:rPr>
                <w:rFonts w:ascii="Tahoma" w:hAnsi="Tahoma"/>
                <w:sz w:val="18"/>
                <w:szCs w:val="20"/>
              </w:rPr>
              <w:t>Specifikace:</w:t>
            </w:r>
          </w:p>
        </w:tc>
        <w:tc>
          <w:tcPr>
            <w:tcW w:w="6804" w:type="dxa"/>
            <w:gridSpan w:val="6"/>
            <w:noWrap/>
            <w:hideMark/>
          </w:tcPr>
          <w:p w14:paraId="5C8ED77A" w14:textId="77777777" w:rsidR="00247BC4" w:rsidRPr="00247BC4" w:rsidRDefault="00247BC4" w:rsidP="00247BC4">
            <w:pPr>
              <w:suppressAutoHyphens w:val="0"/>
              <w:spacing w:after="60" w:line="240" w:lineRule="auto"/>
              <w:rPr>
                <w:rFonts w:ascii="Tahoma" w:hAnsi="Tahoma"/>
                <w:sz w:val="18"/>
                <w:szCs w:val="20"/>
              </w:rPr>
            </w:pPr>
            <w:r w:rsidRPr="00247BC4">
              <w:rPr>
                <w:rFonts w:ascii="Tahoma" w:hAnsi="Tahoma"/>
                <w:sz w:val="18"/>
                <w:szCs w:val="20"/>
              </w:rPr>
              <w:t>Oprava rozvodů stativu SODR 71.32, v. č. 220-222/01, 224-228/01</w:t>
            </w:r>
          </w:p>
        </w:tc>
      </w:tr>
      <w:tr w:rsidR="00247BC4" w:rsidRPr="00247BC4" w14:paraId="3C8528D0" w14:textId="77777777" w:rsidTr="00247BC4">
        <w:trPr>
          <w:trHeight w:val="255"/>
        </w:trPr>
        <w:tc>
          <w:tcPr>
            <w:tcW w:w="2830" w:type="dxa"/>
            <w:noWrap/>
            <w:hideMark/>
          </w:tcPr>
          <w:p w14:paraId="1F0AF72A" w14:textId="77777777" w:rsidR="00247BC4" w:rsidRPr="00247BC4" w:rsidRDefault="00247BC4" w:rsidP="00247BC4">
            <w:pPr>
              <w:suppressAutoHyphens w:val="0"/>
              <w:spacing w:after="60" w:line="240" w:lineRule="auto"/>
              <w:rPr>
                <w:rFonts w:ascii="Tahoma" w:hAnsi="Tahoma"/>
                <w:b/>
                <w:bCs/>
                <w:sz w:val="18"/>
                <w:szCs w:val="20"/>
              </w:rPr>
            </w:pPr>
            <w:r w:rsidRPr="00247BC4">
              <w:rPr>
                <w:rFonts w:ascii="Tahoma" w:hAnsi="Tahoma"/>
                <w:b/>
                <w:bCs/>
                <w:sz w:val="18"/>
                <w:szCs w:val="20"/>
              </w:rPr>
              <w:t>Název</w:t>
            </w:r>
          </w:p>
        </w:tc>
        <w:tc>
          <w:tcPr>
            <w:tcW w:w="851" w:type="dxa"/>
            <w:noWrap/>
            <w:hideMark/>
          </w:tcPr>
          <w:p w14:paraId="02B8BA0A" w14:textId="4049AB94" w:rsidR="00247BC4" w:rsidRPr="00247BC4" w:rsidRDefault="00247BC4" w:rsidP="00247BC4">
            <w:pPr>
              <w:suppressAutoHyphens w:val="0"/>
              <w:spacing w:after="60" w:line="240" w:lineRule="auto"/>
              <w:rPr>
                <w:rFonts w:ascii="Tahoma" w:hAnsi="Tahoma"/>
                <w:b/>
                <w:bCs/>
                <w:sz w:val="18"/>
                <w:szCs w:val="20"/>
              </w:rPr>
            </w:pPr>
            <w:r w:rsidRPr="00247BC4">
              <w:rPr>
                <w:rFonts w:ascii="Tahoma" w:hAnsi="Tahoma"/>
                <w:b/>
                <w:bCs/>
                <w:sz w:val="18"/>
                <w:szCs w:val="20"/>
              </w:rPr>
              <w:t>ks,</w:t>
            </w:r>
            <w:r>
              <w:rPr>
                <w:rFonts w:ascii="Tahoma" w:hAnsi="Tahoma"/>
                <w:b/>
                <w:bCs/>
                <w:sz w:val="18"/>
                <w:szCs w:val="20"/>
              </w:rPr>
              <w:t xml:space="preserve"> </w:t>
            </w:r>
            <w:r w:rsidRPr="00247BC4">
              <w:rPr>
                <w:rFonts w:ascii="Tahoma" w:hAnsi="Tahoma"/>
                <w:b/>
                <w:bCs/>
                <w:sz w:val="18"/>
                <w:szCs w:val="20"/>
              </w:rPr>
              <w:t>m</w:t>
            </w:r>
          </w:p>
        </w:tc>
        <w:tc>
          <w:tcPr>
            <w:tcW w:w="992" w:type="dxa"/>
            <w:noWrap/>
            <w:hideMark/>
          </w:tcPr>
          <w:p w14:paraId="03C5B275" w14:textId="77777777" w:rsidR="00247BC4" w:rsidRPr="00247BC4" w:rsidRDefault="00247BC4" w:rsidP="00247BC4">
            <w:pPr>
              <w:suppressAutoHyphens w:val="0"/>
              <w:spacing w:after="60" w:line="240" w:lineRule="auto"/>
              <w:rPr>
                <w:rFonts w:ascii="Tahoma" w:hAnsi="Tahoma"/>
                <w:b/>
                <w:bCs/>
                <w:sz w:val="18"/>
                <w:szCs w:val="20"/>
              </w:rPr>
            </w:pPr>
            <w:r w:rsidRPr="00247BC4">
              <w:rPr>
                <w:rFonts w:ascii="Tahoma" w:hAnsi="Tahoma"/>
                <w:b/>
                <w:bCs/>
                <w:sz w:val="18"/>
                <w:szCs w:val="20"/>
              </w:rPr>
              <w:t>Materiál</w:t>
            </w:r>
          </w:p>
        </w:tc>
        <w:tc>
          <w:tcPr>
            <w:tcW w:w="1343" w:type="dxa"/>
            <w:noWrap/>
            <w:hideMark/>
          </w:tcPr>
          <w:p w14:paraId="525BD50C" w14:textId="77777777" w:rsidR="00247BC4" w:rsidRPr="00247BC4" w:rsidRDefault="00247BC4" w:rsidP="00247BC4">
            <w:pPr>
              <w:suppressAutoHyphens w:val="0"/>
              <w:spacing w:after="60" w:line="240" w:lineRule="auto"/>
              <w:rPr>
                <w:rFonts w:ascii="Tahoma" w:hAnsi="Tahoma"/>
                <w:b/>
                <w:bCs/>
                <w:sz w:val="18"/>
                <w:szCs w:val="20"/>
              </w:rPr>
            </w:pPr>
            <w:r w:rsidRPr="00247BC4">
              <w:rPr>
                <w:rFonts w:ascii="Tahoma" w:hAnsi="Tahoma"/>
                <w:b/>
                <w:bCs/>
                <w:sz w:val="18"/>
                <w:szCs w:val="20"/>
              </w:rPr>
              <w:t>Celkem</w:t>
            </w:r>
          </w:p>
        </w:tc>
        <w:tc>
          <w:tcPr>
            <w:tcW w:w="953" w:type="dxa"/>
            <w:noWrap/>
            <w:hideMark/>
          </w:tcPr>
          <w:p w14:paraId="28091414" w14:textId="77777777" w:rsidR="00247BC4" w:rsidRPr="00247BC4" w:rsidRDefault="00247BC4" w:rsidP="00247BC4">
            <w:pPr>
              <w:suppressAutoHyphens w:val="0"/>
              <w:spacing w:after="60" w:line="240" w:lineRule="auto"/>
              <w:rPr>
                <w:rFonts w:ascii="Tahoma" w:hAnsi="Tahoma"/>
                <w:b/>
                <w:bCs/>
                <w:sz w:val="18"/>
                <w:szCs w:val="20"/>
              </w:rPr>
            </w:pPr>
            <w:r w:rsidRPr="00247BC4">
              <w:rPr>
                <w:rFonts w:ascii="Tahoma" w:hAnsi="Tahoma"/>
                <w:b/>
                <w:bCs/>
                <w:sz w:val="18"/>
                <w:szCs w:val="20"/>
              </w:rPr>
              <w:t>Montáž</w:t>
            </w:r>
          </w:p>
        </w:tc>
        <w:tc>
          <w:tcPr>
            <w:tcW w:w="1248" w:type="dxa"/>
            <w:noWrap/>
            <w:hideMark/>
          </w:tcPr>
          <w:p w14:paraId="7F540EF1" w14:textId="77777777" w:rsidR="00247BC4" w:rsidRPr="00247BC4" w:rsidRDefault="00247BC4" w:rsidP="00247BC4">
            <w:pPr>
              <w:suppressAutoHyphens w:val="0"/>
              <w:spacing w:after="60" w:line="240" w:lineRule="auto"/>
              <w:rPr>
                <w:rFonts w:ascii="Tahoma" w:hAnsi="Tahoma"/>
                <w:b/>
                <w:bCs/>
                <w:sz w:val="18"/>
                <w:szCs w:val="20"/>
              </w:rPr>
            </w:pPr>
            <w:r w:rsidRPr="00247BC4">
              <w:rPr>
                <w:rFonts w:ascii="Tahoma" w:hAnsi="Tahoma"/>
                <w:b/>
                <w:bCs/>
                <w:sz w:val="18"/>
                <w:szCs w:val="20"/>
              </w:rPr>
              <w:t>Celkem</w:t>
            </w:r>
          </w:p>
        </w:tc>
        <w:tc>
          <w:tcPr>
            <w:tcW w:w="1417" w:type="dxa"/>
            <w:noWrap/>
            <w:hideMark/>
          </w:tcPr>
          <w:p w14:paraId="56CE1EEC" w14:textId="77777777" w:rsidR="00247BC4" w:rsidRPr="00247BC4" w:rsidRDefault="00247BC4" w:rsidP="00247BC4">
            <w:pPr>
              <w:suppressAutoHyphens w:val="0"/>
              <w:spacing w:after="60" w:line="240" w:lineRule="auto"/>
              <w:rPr>
                <w:rFonts w:ascii="Tahoma" w:hAnsi="Tahoma"/>
                <w:b/>
                <w:bCs/>
                <w:sz w:val="18"/>
                <w:szCs w:val="20"/>
              </w:rPr>
            </w:pPr>
            <w:r w:rsidRPr="00247BC4">
              <w:rPr>
                <w:rFonts w:ascii="Tahoma" w:hAnsi="Tahoma"/>
                <w:b/>
                <w:bCs/>
                <w:sz w:val="18"/>
                <w:szCs w:val="20"/>
              </w:rPr>
              <w:t>Součet v Kč</w:t>
            </w:r>
          </w:p>
        </w:tc>
      </w:tr>
      <w:tr w:rsidR="00247BC4" w:rsidRPr="00247BC4" w14:paraId="2A42EB6C" w14:textId="77777777" w:rsidTr="008C32CD">
        <w:trPr>
          <w:trHeight w:val="255"/>
        </w:trPr>
        <w:tc>
          <w:tcPr>
            <w:tcW w:w="2830" w:type="dxa"/>
            <w:hideMark/>
          </w:tcPr>
          <w:p w14:paraId="5B7B8EAD" w14:textId="77777777" w:rsidR="00247BC4" w:rsidRPr="00247BC4" w:rsidRDefault="00247BC4" w:rsidP="00247BC4">
            <w:pPr>
              <w:suppressAutoHyphens w:val="0"/>
              <w:spacing w:after="60" w:line="240" w:lineRule="auto"/>
              <w:rPr>
                <w:rFonts w:ascii="Tahoma" w:hAnsi="Tahoma"/>
                <w:sz w:val="18"/>
                <w:szCs w:val="20"/>
              </w:rPr>
            </w:pPr>
            <w:r w:rsidRPr="00247BC4">
              <w:rPr>
                <w:rFonts w:ascii="Tahoma" w:hAnsi="Tahoma"/>
                <w:sz w:val="18"/>
                <w:szCs w:val="20"/>
              </w:rPr>
              <w:t>demontáž krytů stativu</w:t>
            </w:r>
          </w:p>
        </w:tc>
        <w:tc>
          <w:tcPr>
            <w:tcW w:w="851" w:type="dxa"/>
            <w:noWrap/>
          </w:tcPr>
          <w:p w14:paraId="2E1D57E5" w14:textId="4471D0FB" w:rsidR="00247BC4" w:rsidRPr="00247BC4" w:rsidRDefault="00247BC4" w:rsidP="00247BC4">
            <w:pPr>
              <w:suppressAutoHyphens w:val="0"/>
              <w:spacing w:after="60" w:line="240" w:lineRule="auto"/>
              <w:jc w:val="center"/>
              <w:rPr>
                <w:rFonts w:ascii="Tahoma" w:hAnsi="Tahoma"/>
                <w:sz w:val="18"/>
                <w:szCs w:val="20"/>
              </w:rPr>
            </w:pPr>
            <w:bookmarkStart w:id="1" w:name="_GoBack"/>
            <w:bookmarkEnd w:id="1"/>
          </w:p>
        </w:tc>
        <w:tc>
          <w:tcPr>
            <w:tcW w:w="992" w:type="dxa"/>
          </w:tcPr>
          <w:p w14:paraId="36C1A5E3" w14:textId="7C82E400" w:rsidR="00247BC4" w:rsidRPr="00247BC4" w:rsidRDefault="00247BC4" w:rsidP="00247BC4">
            <w:pPr>
              <w:suppressAutoHyphens w:val="0"/>
              <w:spacing w:after="60" w:line="240" w:lineRule="auto"/>
              <w:jc w:val="center"/>
              <w:rPr>
                <w:rFonts w:ascii="Tahoma" w:hAnsi="Tahoma"/>
                <w:sz w:val="18"/>
                <w:szCs w:val="20"/>
              </w:rPr>
            </w:pPr>
          </w:p>
        </w:tc>
        <w:tc>
          <w:tcPr>
            <w:tcW w:w="1343" w:type="dxa"/>
            <w:noWrap/>
          </w:tcPr>
          <w:p w14:paraId="3E05CA0F" w14:textId="4A7819CF" w:rsidR="00247BC4" w:rsidRPr="00247BC4" w:rsidRDefault="00247BC4" w:rsidP="00247BC4">
            <w:pPr>
              <w:suppressAutoHyphens w:val="0"/>
              <w:spacing w:after="60" w:line="240" w:lineRule="auto"/>
              <w:jc w:val="center"/>
              <w:rPr>
                <w:rFonts w:ascii="Tahoma" w:hAnsi="Tahoma"/>
                <w:sz w:val="18"/>
                <w:szCs w:val="20"/>
              </w:rPr>
            </w:pPr>
          </w:p>
        </w:tc>
        <w:tc>
          <w:tcPr>
            <w:tcW w:w="953" w:type="dxa"/>
            <w:noWrap/>
          </w:tcPr>
          <w:p w14:paraId="7F257E0F" w14:textId="2CA17E54" w:rsidR="00247BC4" w:rsidRPr="00247BC4" w:rsidRDefault="00247BC4" w:rsidP="00247BC4">
            <w:pPr>
              <w:suppressAutoHyphens w:val="0"/>
              <w:spacing w:after="60" w:line="240" w:lineRule="auto"/>
              <w:jc w:val="center"/>
              <w:rPr>
                <w:rFonts w:ascii="Tahoma" w:hAnsi="Tahoma"/>
                <w:sz w:val="18"/>
                <w:szCs w:val="20"/>
              </w:rPr>
            </w:pPr>
          </w:p>
        </w:tc>
        <w:tc>
          <w:tcPr>
            <w:tcW w:w="1248" w:type="dxa"/>
            <w:noWrap/>
          </w:tcPr>
          <w:p w14:paraId="5C61F2C5" w14:textId="618E56B6" w:rsidR="00247BC4" w:rsidRPr="00247BC4" w:rsidRDefault="00247BC4" w:rsidP="00247BC4">
            <w:pPr>
              <w:suppressAutoHyphens w:val="0"/>
              <w:spacing w:after="60" w:line="240" w:lineRule="auto"/>
              <w:jc w:val="center"/>
              <w:rPr>
                <w:rFonts w:ascii="Tahoma" w:hAnsi="Tahoma"/>
                <w:sz w:val="18"/>
                <w:szCs w:val="20"/>
              </w:rPr>
            </w:pPr>
          </w:p>
        </w:tc>
        <w:tc>
          <w:tcPr>
            <w:tcW w:w="1417" w:type="dxa"/>
            <w:noWrap/>
          </w:tcPr>
          <w:p w14:paraId="34AB4A02" w14:textId="7C303C83" w:rsidR="00247BC4" w:rsidRPr="00247BC4" w:rsidRDefault="00247BC4" w:rsidP="00247BC4">
            <w:pPr>
              <w:suppressAutoHyphens w:val="0"/>
              <w:spacing w:after="60" w:line="240" w:lineRule="auto"/>
              <w:jc w:val="center"/>
              <w:rPr>
                <w:rFonts w:ascii="Tahoma" w:hAnsi="Tahoma"/>
                <w:sz w:val="18"/>
                <w:szCs w:val="20"/>
              </w:rPr>
            </w:pPr>
          </w:p>
        </w:tc>
      </w:tr>
      <w:tr w:rsidR="00247BC4" w:rsidRPr="00247BC4" w14:paraId="03F3BA28" w14:textId="77777777" w:rsidTr="008C32CD">
        <w:trPr>
          <w:trHeight w:val="255"/>
        </w:trPr>
        <w:tc>
          <w:tcPr>
            <w:tcW w:w="2830" w:type="dxa"/>
            <w:hideMark/>
          </w:tcPr>
          <w:p w14:paraId="644E46A7" w14:textId="77777777" w:rsidR="00247BC4" w:rsidRPr="00247BC4" w:rsidRDefault="00247BC4" w:rsidP="00247BC4">
            <w:pPr>
              <w:suppressAutoHyphens w:val="0"/>
              <w:spacing w:after="60" w:line="240" w:lineRule="auto"/>
              <w:rPr>
                <w:rFonts w:ascii="Tahoma" w:hAnsi="Tahoma"/>
                <w:sz w:val="18"/>
                <w:szCs w:val="20"/>
              </w:rPr>
            </w:pPr>
            <w:r w:rsidRPr="00247BC4">
              <w:rPr>
                <w:rFonts w:ascii="Tahoma" w:hAnsi="Tahoma"/>
                <w:sz w:val="18"/>
                <w:szCs w:val="20"/>
              </w:rPr>
              <w:t xml:space="preserve">demontáž hadicových rozvodů </w:t>
            </w:r>
            <w:proofErr w:type="spellStart"/>
            <w:r w:rsidRPr="00247BC4">
              <w:rPr>
                <w:rFonts w:ascii="Tahoma" w:hAnsi="Tahoma"/>
                <w:sz w:val="18"/>
                <w:szCs w:val="20"/>
              </w:rPr>
              <w:t>medic</w:t>
            </w:r>
            <w:proofErr w:type="spellEnd"/>
            <w:r w:rsidRPr="00247BC4">
              <w:rPr>
                <w:rFonts w:ascii="Tahoma" w:hAnsi="Tahoma"/>
                <w:sz w:val="18"/>
                <w:szCs w:val="20"/>
              </w:rPr>
              <w:t>. plynů</w:t>
            </w:r>
          </w:p>
        </w:tc>
        <w:tc>
          <w:tcPr>
            <w:tcW w:w="851" w:type="dxa"/>
            <w:noWrap/>
          </w:tcPr>
          <w:p w14:paraId="29F96C41" w14:textId="48292493" w:rsidR="00247BC4" w:rsidRPr="00247BC4" w:rsidRDefault="00247BC4" w:rsidP="00247BC4">
            <w:pPr>
              <w:suppressAutoHyphens w:val="0"/>
              <w:spacing w:after="60" w:line="240" w:lineRule="auto"/>
              <w:jc w:val="center"/>
              <w:rPr>
                <w:rFonts w:ascii="Tahoma" w:hAnsi="Tahoma"/>
                <w:sz w:val="18"/>
                <w:szCs w:val="20"/>
              </w:rPr>
            </w:pPr>
          </w:p>
        </w:tc>
        <w:tc>
          <w:tcPr>
            <w:tcW w:w="992" w:type="dxa"/>
          </w:tcPr>
          <w:p w14:paraId="60BACF8E" w14:textId="18C13C0B" w:rsidR="00247BC4" w:rsidRPr="00247BC4" w:rsidRDefault="00247BC4" w:rsidP="00247BC4">
            <w:pPr>
              <w:suppressAutoHyphens w:val="0"/>
              <w:spacing w:after="60" w:line="240" w:lineRule="auto"/>
              <w:jc w:val="center"/>
              <w:rPr>
                <w:rFonts w:ascii="Tahoma" w:hAnsi="Tahoma"/>
                <w:sz w:val="18"/>
                <w:szCs w:val="20"/>
              </w:rPr>
            </w:pPr>
          </w:p>
        </w:tc>
        <w:tc>
          <w:tcPr>
            <w:tcW w:w="1343" w:type="dxa"/>
            <w:noWrap/>
          </w:tcPr>
          <w:p w14:paraId="79B96189" w14:textId="311F4C5C" w:rsidR="00247BC4" w:rsidRPr="00247BC4" w:rsidRDefault="00247BC4" w:rsidP="00247BC4">
            <w:pPr>
              <w:suppressAutoHyphens w:val="0"/>
              <w:spacing w:after="60" w:line="240" w:lineRule="auto"/>
              <w:jc w:val="center"/>
              <w:rPr>
                <w:rFonts w:ascii="Tahoma" w:hAnsi="Tahoma"/>
                <w:sz w:val="18"/>
                <w:szCs w:val="20"/>
              </w:rPr>
            </w:pPr>
          </w:p>
        </w:tc>
        <w:tc>
          <w:tcPr>
            <w:tcW w:w="953" w:type="dxa"/>
            <w:noWrap/>
          </w:tcPr>
          <w:p w14:paraId="57DFB4A3" w14:textId="633987E5" w:rsidR="00247BC4" w:rsidRPr="00247BC4" w:rsidRDefault="00247BC4" w:rsidP="00247BC4">
            <w:pPr>
              <w:suppressAutoHyphens w:val="0"/>
              <w:spacing w:after="60" w:line="240" w:lineRule="auto"/>
              <w:jc w:val="center"/>
              <w:rPr>
                <w:rFonts w:ascii="Tahoma" w:hAnsi="Tahoma"/>
                <w:sz w:val="18"/>
                <w:szCs w:val="20"/>
              </w:rPr>
            </w:pPr>
          </w:p>
        </w:tc>
        <w:tc>
          <w:tcPr>
            <w:tcW w:w="1248" w:type="dxa"/>
            <w:noWrap/>
          </w:tcPr>
          <w:p w14:paraId="3C21B266" w14:textId="6DD6C467" w:rsidR="00247BC4" w:rsidRPr="00247BC4" w:rsidRDefault="00247BC4" w:rsidP="00247BC4">
            <w:pPr>
              <w:suppressAutoHyphens w:val="0"/>
              <w:spacing w:after="60" w:line="240" w:lineRule="auto"/>
              <w:jc w:val="center"/>
              <w:rPr>
                <w:rFonts w:ascii="Tahoma" w:hAnsi="Tahoma"/>
                <w:sz w:val="18"/>
                <w:szCs w:val="20"/>
              </w:rPr>
            </w:pPr>
          </w:p>
        </w:tc>
        <w:tc>
          <w:tcPr>
            <w:tcW w:w="1417" w:type="dxa"/>
            <w:noWrap/>
          </w:tcPr>
          <w:p w14:paraId="73C5BD15" w14:textId="5D6B061F" w:rsidR="00247BC4" w:rsidRPr="00247BC4" w:rsidRDefault="00247BC4" w:rsidP="00247BC4">
            <w:pPr>
              <w:suppressAutoHyphens w:val="0"/>
              <w:spacing w:after="60" w:line="240" w:lineRule="auto"/>
              <w:jc w:val="center"/>
              <w:rPr>
                <w:rFonts w:ascii="Tahoma" w:hAnsi="Tahoma"/>
                <w:sz w:val="18"/>
                <w:szCs w:val="20"/>
              </w:rPr>
            </w:pPr>
          </w:p>
        </w:tc>
      </w:tr>
      <w:tr w:rsidR="00247BC4" w:rsidRPr="00247BC4" w14:paraId="5AD87D2D" w14:textId="77777777" w:rsidTr="008C32CD">
        <w:trPr>
          <w:trHeight w:val="255"/>
        </w:trPr>
        <w:tc>
          <w:tcPr>
            <w:tcW w:w="2830" w:type="dxa"/>
            <w:hideMark/>
          </w:tcPr>
          <w:p w14:paraId="383936D2" w14:textId="77777777" w:rsidR="00247BC4" w:rsidRPr="00247BC4" w:rsidRDefault="00247BC4" w:rsidP="00247BC4">
            <w:pPr>
              <w:suppressAutoHyphens w:val="0"/>
              <w:spacing w:after="60" w:line="240" w:lineRule="auto"/>
              <w:rPr>
                <w:rFonts w:ascii="Tahoma" w:hAnsi="Tahoma"/>
                <w:sz w:val="18"/>
                <w:szCs w:val="20"/>
              </w:rPr>
            </w:pPr>
            <w:r w:rsidRPr="00247BC4">
              <w:rPr>
                <w:rFonts w:ascii="Tahoma" w:hAnsi="Tahoma"/>
                <w:sz w:val="18"/>
                <w:szCs w:val="20"/>
              </w:rPr>
              <w:t>demontáž kabeláže elektroinstalace</w:t>
            </w:r>
          </w:p>
        </w:tc>
        <w:tc>
          <w:tcPr>
            <w:tcW w:w="851" w:type="dxa"/>
            <w:noWrap/>
          </w:tcPr>
          <w:p w14:paraId="05F8E92A" w14:textId="487A4F69" w:rsidR="00247BC4" w:rsidRPr="00247BC4" w:rsidRDefault="00247BC4" w:rsidP="00247BC4">
            <w:pPr>
              <w:suppressAutoHyphens w:val="0"/>
              <w:spacing w:after="60" w:line="240" w:lineRule="auto"/>
              <w:jc w:val="center"/>
              <w:rPr>
                <w:rFonts w:ascii="Tahoma" w:hAnsi="Tahoma"/>
                <w:sz w:val="18"/>
                <w:szCs w:val="20"/>
              </w:rPr>
            </w:pPr>
          </w:p>
        </w:tc>
        <w:tc>
          <w:tcPr>
            <w:tcW w:w="992" w:type="dxa"/>
          </w:tcPr>
          <w:p w14:paraId="39159FB0" w14:textId="1DB1C90A" w:rsidR="00247BC4" w:rsidRPr="00247BC4" w:rsidRDefault="00247BC4" w:rsidP="00247BC4">
            <w:pPr>
              <w:suppressAutoHyphens w:val="0"/>
              <w:spacing w:after="60" w:line="240" w:lineRule="auto"/>
              <w:jc w:val="center"/>
              <w:rPr>
                <w:rFonts w:ascii="Tahoma" w:hAnsi="Tahoma"/>
                <w:sz w:val="18"/>
                <w:szCs w:val="20"/>
              </w:rPr>
            </w:pPr>
          </w:p>
        </w:tc>
        <w:tc>
          <w:tcPr>
            <w:tcW w:w="1343" w:type="dxa"/>
            <w:noWrap/>
          </w:tcPr>
          <w:p w14:paraId="0D9BFBF5" w14:textId="0C185CEE" w:rsidR="00247BC4" w:rsidRPr="00247BC4" w:rsidRDefault="00247BC4" w:rsidP="00247BC4">
            <w:pPr>
              <w:suppressAutoHyphens w:val="0"/>
              <w:spacing w:after="60" w:line="240" w:lineRule="auto"/>
              <w:jc w:val="center"/>
              <w:rPr>
                <w:rFonts w:ascii="Tahoma" w:hAnsi="Tahoma"/>
                <w:sz w:val="18"/>
                <w:szCs w:val="20"/>
              </w:rPr>
            </w:pPr>
          </w:p>
        </w:tc>
        <w:tc>
          <w:tcPr>
            <w:tcW w:w="953" w:type="dxa"/>
          </w:tcPr>
          <w:p w14:paraId="341D9163" w14:textId="4B68BC9B" w:rsidR="00247BC4" w:rsidRPr="00247BC4" w:rsidRDefault="00247BC4" w:rsidP="00247BC4">
            <w:pPr>
              <w:suppressAutoHyphens w:val="0"/>
              <w:spacing w:after="60" w:line="240" w:lineRule="auto"/>
              <w:jc w:val="center"/>
              <w:rPr>
                <w:rFonts w:ascii="Tahoma" w:hAnsi="Tahoma"/>
                <w:sz w:val="18"/>
                <w:szCs w:val="20"/>
              </w:rPr>
            </w:pPr>
          </w:p>
        </w:tc>
        <w:tc>
          <w:tcPr>
            <w:tcW w:w="1248" w:type="dxa"/>
            <w:noWrap/>
          </w:tcPr>
          <w:p w14:paraId="6D5F6352" w14:textId="05C75732" w:rsidR="00247BC4" w:rsidRPr="00247BC4" w:rsidRDefault="00247BC4" w:rsidP="00247BC4">
            <w:pPr>
              <w:suppressAutoHyphens w:val="0"/>
              <w:spacing w:after="60" w:line="240" w:lineRule="auto"/>
              <w:jc w:val="center"/>
              <w:rPr>
                <w:rFonts w:ascii="Tahoma" w:hAnsi="Tahoma"/>
                <w:sz w:val="18"/>
                <w:szCs w:val="20"/>
              </w:rPr>
            </w:pPr>
          </w:p>
        </w:tc>
        <w:tc>
          <w:tcPr>
            <w:tcW w:w="1417" w:type="dxa"/>
            <w:noWrap/>
          </w:tcPr>
          <w:p w14:paraId="7F723141" w14:textId="6D6CE62E" w:rsidR="00247BC4" w:rsidRPr="00247BC4" w:rsidRDefault="00247BC4" w:rsidP="00247BC4">
            <w:pPr>
              <w:suppressAutoHyphens w:val="0"/>
              <w:spacing w:after="60" w:line="240" w:lineRule="auto"/>
              <w:jc w:val="center"/>
              <w:rPr>
                <w:rFonts w:ascii="Tahoma" w:hAnsi="Tahoma"/>
                <w:sz w:val="18"/>
                <w:szCs w:val="20"/>
              </w:rPr>
            </w:pPr>
          </w:p>
        </w:tc>
      </w:tr>
      <w:tr w:rsidR="00247BC4" w:rsidRPr="00247BC4" w14:paraId="5007B7A9" w14:textId="77777777" w:rsidTr="008C32CD">
        <w:trPr>
          <w:trHeight w:val="255"/>
        </w:trPr>
        <w:tc>
          <w:tcPr>
            <w:tcW w:w="2830" w:type="dxa"/>
            <w:hideMark/>
          </w:tcPr>
          <w:p w14:paraId="3E471D36" w14:textId="77777777" w:rsidR="00247BC4" w:rsidRPr="00247BC4" w:rsidRDefault="00247BC4" w:rsidP="00247BC4">
            <w:pPr>
              <w:suppressAutoHyphens w:val="0"/>
              <w:spacing w:after="60" w:line="240" w:lineRule="auto"/>
              <w:rPr>
                <w:rFonts w:ascii="Tahoma" w:hAnsi="Tahoma"/>
                <w:sz w:val="18"/>
                <w:szCs w:val="20"/>
              </w:rPr>
            </w:pPr>
            <w:r w:rsidRPr="00247BC4">
              <w:rPr>
                <w:rFonts w:ascii="Tahoma" w:hAnsi="Tahoma"/>
                <w:sz w:val="18"/>
                <w:szCs w:val="20"/>
              </w:rPr>
              <w:t>montáž nových rozvodů medicinálních plynů</w:t>
            </w:r>
          </w:p>
        </w:tc>
        <w:tc>
          <w:tcPr>
            <w:tcW w:w="851" w:type="dxa"/>
            <w:noWrap/>
          </w:tcPr>
          <w:p w14:paraId="49386FBE" w14:textId="0A1AB305" w:rsidR="00247BC4" w:rsidRPr="00247BC4" w:rsidRDefault="00247BC4" w:rsidP="00247BC4">
            <w:pPr>
              <w:suppressAutoHyphens w:val="0"/>
              <w:spacing w:after="60" w:line="240" w:lineRule="auto"/>
              <w:jc w:val="center"/>
              <w:rPr>
                <w:rFonts w:ascii="Tahoma" w:hAnsi="Tahoma"/>
                <w:sz w:val="18"/>
                <w:szCs w:val="20"/>
              </w:rPr>
            </w:pPr>
          </w:p>
        </w:tc>
        <w:tc>
          <w:tcPr>
            <w:tcW w:w="992" w:type="dxa"/>
          </w:tcPr>
          <w:p w14:paraId="15239EAC" w14:textId="6AF9BED4" w:rsidR="00247BC4" w:rsidRPr="00247BC4" w:rsidRDefault="00247BC4" w:rsidP="00247BC4">
            <w:pPr>
              <w:suppressAutoHyphens w:val="0"/>
              <w:spacing w:after="60" w:line="240" w:lineRule="auto"/>
              <w:jc w:val="center"/>
              <w:rPr>
                <w:rFonts w:ascii="Tahoma" w:hAnsi="Tahoma"/>
                <w:sz w:val="18"/>
                <w:szCs w:val="20"/>
              </w:rPr>
            </w:pPr>
          </w:p>
        </w:tc>
        <w:tc>
          <w:tcPr>
            <w:tcW w:w="1343" w:type="dxa"/>
            <w:noWrap/>
          </w:tcPr>
          <w:p w14:paraId="128AED60" w14:textId="37950551" w:rsidR="00247BC4" w:rsidRPr="00247BC4" w:rsidRDefault="00247BC4" w:rsidP="00247BC4">
            <w:pPr>
              <w:suppressAutoHyphens w:val="0"/>
              <w:spacing w:after="60" w:line="240" w:lineRule="auto"/>
              <w:jc w:val="center"/>
              <w:rPr>
                <w:rFonts w:ascii="Tahoma" w:hAnsi="Tahoma"/>
                <w:sz w:val="18"/>
                <w:szCs w:val="20"/>
              </w:rPr>
            </w:pPr>
          </w:p>
        </w:tc>
        <w:tc>
          <w:tcPr>
            <w:tcW w:w="953" w:type="dxa"/>
          </w:tcPr>
          <w:p w14:paraId="76C13AE3" w14:textId="4D2FA335" w:rsidR="00247BC4" w:rsidRPr="00247BC4" w:rsidRDefault="00247BC4" w:rsidP="00247BC4">
            <w:pPr>
              <w:suppressAutoHyphens w:val="0"/>
              <w:spacing w:after="60" w:line="240" w:lineRule="auto"/>
              <w:jc w:val="center"/>
              <w:rPr>
                <w:rFonts w:ascii="Tahoma" w:hAnsi="Tahoma"/>
                <w:sz w:val="18"/>
                <w:szCs w:val="20"/>
              </w:rPr>
            </w:pPr>
          </w:p>
        </w:tc>
        <w:tc>
          <w:tcPr>
            <w:tcW w:w="1248" w:type="dxa"/>
            <w:noWrap/>
          </w:tcPr>
          <w:p w14:paraId="6DFD0D73" w14:textId="59A5EADA" w:rsidR="00247BC4" w:rsidRPr="00247BC4" w:rsidRDefault="00247BC4" w:rsidP="00247BC4">
            <w:pPr>
              <w:suppressAutoHyphens w:val="0"/>
              <w:spacing w:after="60" w:line="240" w:lineRule="auto"/>
              <w:jc w:val="center"/>
              <w:rPr>
                <w:rFonts w:ascii="Tahoma" w:hAnsi="Tahoma"/>
                <w:sz w:val="18"/>
                <w:szCs w:val="20"/>
              </w:rPr>
            </w:pPr>
          </w:p>
        </w:tc>
        <w:tc>
          <w:tcPr>
            <w:tcW w:w="1417" w:type="dxa"/>
            <w:noWrap/>
          </w:tcPr>
          <w:p w14:paraId="1FF9DFB4" w14:textId="174553A0" w:rsidR="00247BC4" w:rsidRPr="00247BC4" w:rsidRDefault="00247BC4" w:rsidP="00247BC4">
            <w:pPr>
              <w:suppressAutoHyphens w:val="0"/>
              <w:spacing w:after="60" w:line="240" w:lineRule="auto"/>
              <w:jc w:val="center"/>
              <w:rPr>
                <w:rFonts w:ascii="Tahoma" w:hAnsi="Tahoma"/>
                <w:sz w:val="18"/>
                <w:szCs w:val="20"/>
              </w:rPr>
            </w:pPr>
          </w:p>
        </w:tc>
      </w:tr>
      <w:tr w:rsidR="00247BC4" w:rsidRPr="00247BC4" w14:paraId="07BBDDCE" w14:textId="77777777" w:rsidTr="008C32CD">
        <w:trPr>
          <w:trHeight w:val="255"/>
        </w:trPr>
        <w:tc>
          <w:tcPr>
            <w:tcW w:w="2830" w:type="dxa"/>
            <w:hideMark/>
          </w:tcPr>
          <w:p w14:paraId="531D9BDF" w14:textId="77777777" w:rsidR="00247BC4" w:rsidRPr="00247BC4" w:rsidRDefault="00247BC4" w:rsidP="00247BC4">
            <w:pPr>
              <w:suppressAutoHyphens w:val="0"/>
              <w:spacing w:after="60" w:line="240" w:lineRule="auto"/>
              <w:rPr>
                <w:rFonts w:ascii="Tahoma" w:hAnsi="Tahoma"/>
                <w:sz w:val="18"/>
                <w:szCs w:val="20"/>
              </w:rPr>
            </w:pPr>
            <w:r w:rsidRPr="00247BC4">
              <w:rPr>
                <w:rFonts w:ascii="Tahoma" w:hAnsi="Tahoma"/>
                <w:sz w:val="18"/>
                <w:szCs w:val="20"/>
              </w:rPr>
              <w:t>montáž nové kabeláže elektroinstalace</w:t>
            </w:r>
          </w:p>
        </w:tc>
        <w:tc>
          <w:tcPr>
            <w:tcW w:w="851" w:type="dxa"/>
            <w:noWrap/>
          </w:tcPr>
          <w:p w14:paraId="31F18CCF" w14:textId="5677EED3" w:rsidR="00247BC4" w:rsidRPr="00247BC4" w:rsidRDefault="00247BC4" w:rsidP="00247BC4">
            <w:pPr>
              <w:suppressAutoHyphens w:val="0"/>
              <w:spacing w:after="60" w:line="240" w:lineRule="auto"/>
              <w:jc w:val="center"/>
              <w:rPr>
                <w:rFonts w:ascii="Tahoma" w:hAnsi="Tahoma"/>
                <w:sz w:val="18"/>
                <w:szCs w:val="20"/>
              </w:rPr>
            </w:pPr>
          </w:p>
        </w:tc>
        <w:tc>
          <w:tcPr>
            <w:tcW w:w="992" w:type="dxa"/>
          </w:tcPr>
          <w:p w14:paraId="1AB3B007" w14:textId="6470CD11" w:rsidR="00247BC4" w:rsidRPr="00247BC4" w:rsidRDefault="00247BC4" w:rsidP="00247BC4">
            <w:pPr>
              <w:suppressAutoHyphens w:val="0"/>
              <w:spacing w:after="60" w:line="240" w:lineRule="auto"/>
              <w:jc w:val="center"/>
              <w:rPr>
                <w:rFonts w:ascii="Tahoma" w:hAnsi="Tahoma"/>
                <w:sz w:val="18"/>
                <w:szCs w:val="20"/>
              </w:rPr>
            </w:pPr>
          </w:p>
        </w:tc>
        <w:tc>
          <w:tcPr>
            <w:tcW w:w="1343" w:type="dxa"/>
            <w:noWrap/>
          </w:tcPr>
          <w:p w14:paraId="7A74B350" w14:textId="0E08033C" w:rsidR="00247BC4" w:rsidRPr="00247BC4" w:rsidRDefault="00247BC4" w:rsidP="00247BC4">
            <w:pPr>
              <w:suppressAutoHyphens w:val="0"/>
              <w:spacing w:after="60" w:line="240" w:lineRule="auto"/>
              <w:jc w:val="center"/>
              <w:rPr>
                <w:rFonts w:ascii="Tahoma" w:hAnsi="Tahoma"/>
                <w:sz w:val="18"/>
                <w:szCs w:val="20"/>
              </w:rPr>
            </w:pPr>
          </w:p>
        </w:tc>
        <w:tc>
          <w:tcPr>
            <w:tcW w:w="953" w:type="dxa"/>
          </w:tcPr>
          <w:p w14:paraId="6A0FFBCC" w14:textId="6D55C233" w:rsidR="00247BC4" w:rsidRPr="00247BC4" w:rsidRDefault="00247BC4" w:rsidP="00247BC4">
            <w:pPr>
              <w:suppressAutoHyphens w:val="0"/>
              <w:spacing w:after="60" w:line="240" w:lineRule="auto"/>
              <w:jc w:val="center"/>
              <w:rPr>
                <w:rFonts w:ascii="Tahoma" w:hAnsi="Tahoma"/>
                <w:sz w:val="18"/>
                <w:szCs w:val="20"/>
              </w:rPr>
            </w:pPr>
          </w:p>
        </w:tc>
        <w:tc>
          <w:tcPr>
            <w:tcW w:w="1248" w:type="dxa"/>
            <w:noWrap/>
          </w:tcPr>
          <w:p w14:paraId="023BA525" w14:textId="20D6D929" w:rsidR="00247BC4" w:rsidRPr="00247BC4" w:rsidRDefault="00247BC4" w:rsidP="00247BC4">
            <w:pPr>
              <w:suppressAutoHyphens w:val="0"/>
              <w:spacing w:after="60" w:line="240" w:lineRule="auto"/>
              <w:jc w:val="center"/>
              <w:rPr>
                <w:rFonts w:ascii="Tahoma" w:hAnsi="Tahoma"/>
                <w:sz w:val="18"/>
                <w:szCs w:val="20"/>
              </w:rPr>
            </w:pPr>
          </w:p>
        </w:tc>
        <w:tc>
          <w:tcPr>
            <w:tcW w:w="1417" w:type="dxa"/>
            <w:noWrap/>
          </w:tcPr>
          <w:p w14:paraId="453B1C5C" w14:textId="3D527ECA" w:rsidR="00247BC4" w:rsidRPr="00247BC4" w:rsidRDefault="00247BC4" w:rsidP="00247BC4">
            <w:pPr>
              <w:suppressAutoHyphens w:val="0"/>
              <w:spacing w:after="60" w:line="240" w:lineRule="auto"/>
              <w:jc w:val="center"/>
              <w:rPr>
                <w:rFonts w:ascii="Tahoma" w:hAnsi="Tahoma"/>
                <w:sz w:val="18"/>
                <w:szCs w:val="20"/>
              </w:rPr>
            </w:pPr>
          </w:p>
        </w:tc>
      </w:tr>
      <w:tr w:rsidR="00247BC4" w:rsidRPr="00247BC4" w14:paraId="678629BB" w14:textId="77777777" w:rsidTr="008C32CD">
        <w:trPr>
          <w:trHeight w:val="255"/>
        </w:trPr>
        <w:tc>
          <w:tcPr>
            <w:tcW w:w="2830" w:type="dxa"/>
            <w:hideMark/>
          </w:tcPr>
          <w:p w14:paraId="4D38CCED" w14:textId="77777777" w:rsidR="00247BC4" w:rsidRPr="00247BC4" w:rsidRDefault="00247BC4" w:rsidP="00247BC4">
            <w:pPr>
              <w:suppressAutoHyphens w:val="0"/>
              <w:spacing w:after="60" w:line="240" w:lineRule="auto"/>
              <w:rPr>
                <w:rFonts w:ascii="Tahoma" w:hAnsi="Tahoma"/>
                <w:sz w:val="18"/>
                <w:szCs w:val="20"/>
              </w:rPr>
            </w:pPr>
            <w:r w:rsidRPr="00247BC4">
              <w:rPr>
                <w:rFonts w:ascii="Tahoma" w:hAnsi="Tahoma"/>
                <w:sz w:val="18"/>
                <w:szCs w:val="20"/>
              </w:rPr>
              <w:t>montáž nových zásuvek</w:t>
            </w:r>
          </w:p>
        </w:tc>
        <w:tc>
          <w:tcPr>
            <w:tcW w:w="851" w:type="dxa"/>
            <w:noWrap/>
          </w:tcPr>
          <w:p w14:paraId="171A7691" w14:textId="01E9703B" w:rsidR="00247BC4" w:rsidRPr="00247BC4" w:rsidRDefault="00247BC4" w:rsidP="00247BC4">
            <w:pPr>
              <w:suppressAutoHyphens w:val="0"/>
              <w:spacing w:after="60" w:line="240" w:lineRule="auto"/>
              <w:jc w:val="center"/>
              <w:rPr>
                <w:rFonts w:ascii="Tahoma" w:hAnsi="Tahoma"/>
                <w:sz w:val="18"/>
                <w:szCs w:val="20"/>
              </w:rPr>
            </w:pPr>
          </w:p>
        </w:tc>
        <w:tc>
          <w:tcPr>
            <w:tcW w:w="992" w:type="dxa"/>
          </w:tcPr>
          <w:p w14:paraId="6D4363AD" w14:textId="371D80F8" w:rsidR="00247BC4" w:rsidRPr="00247BC4" w:rsidRDefault="00247BC4" w:rsidP="00247BC4">
            <w:pPr>
              <w:suppressAutoHyphens w:val="0"/>
              <w:spacing w:after="60" w:line="240" w:lineRule="auto"/>
              <w:jc w:val="center"/>
              <w:rPr>
                <w:rFonts w:ascii="Tahoma" w:hAnsi="Tahoma"/>
                <w:sz w:val="18"/>
                <w:szCs w:val="20"/>
              </w:rPr>
            </w:pPr>
          </w:p>
        </w:tc>
        <w:tc>
          <w:tcPr>
            <w:tcW w:w="1343" w:type="dxa"/>
            <w:noWrap/>
          </w:tcPr>
          <w:p w14:paraId="4D53DD3B" w14:textId="2BFD7FD3" w:rsidR="00247BC4" w:rsidRPr="00247BC4" w:rsidRDefault="00247BC4" w:rsidP="00247BC4">
            <w:pPr>
              <w:suppressAutoHyphens w:val="0"/>
              <w:spacing w:after="60" w:line="240" w:lineRule="auto"/>
              <w:jc w:val="center"/>
              <w:rPr>
                <w:rFonts w:ascii="Tahoma" w:hAnsi="Tahoma"/>
                <w:sz w:val="18"/>
                <w:szCs w:val="20"/>
              </w:rPr>
            </w:pPr>
          </w:p>
        </w:tc>
        <w:tc>
          <w:tcPr>
            <w:tcW w:w="953" w:type="dxa"/>
          </w:tcPr>
          <w:p w14:paraId="255B042A" w14:textId="64F1D176" w:rsidR="00247BC4" w:rsidRPr="00247BC4" w:rsidRDefault="00247BC4" w:rsidP="00247BC4">
            <w:pPr>
              <w:suppressAutoHyphens w:val="0"/>
              <w:spacing w:after="60" w:line="240" w:lineRule="auto"/>
              <w:jc w:val="center"/>
              <w:rPr>
                <w:rFonts w:ascii="Tahoma" w:hAnsi="Tahoma"/>
                <w:sz w:val="18"/>
                <w:szCs w:val="20"/>
              </w:rPr>
            </w:pPr>
          </w:p>
        </w:tc>
        <w:tc>
          <w:tcPr>
            <w:tcW w:w="1248" w:type="dxa"/>
            <w:noWrap/>
          </w:tcPr>
          <w:p w14:paraId="2FBB9008" w14:textId="159DE1F3" w:rsidR="00247BC4" w:rsidRPr="00247BC4" w:rsidRDefault="00247BC4" w:rsidP="00247BC4">
            <w:pPr>
              <w:suppressAutoHyphens w:val="0"/>
              <w:spacing w:after="60" w:line="240" w:lineRule="auto"/>
              <w:jc w:val="center"/>
              <w:rPr>
                <w:rFonts w:ascii="Tahoma" w:hAnsi="Tahoma"/>
                <w:sz w:val="18"/>
                <w:szCs w:val="20"/>
              </w:rPr>
            </w:pPr>
          </w:p>
        </w:tc>
        <w:tc>
          <w:tcPr>
            <w:tcW w:w="1417" w:type="dxa"/>
            <w:noWrap/>
          </w:tcPr>
          <w:p w14:paraId="49915567" w14:textId="5211F2D6" w:rsidR="00247BC4" w:rsidRPr="00247BC4" w:rsidRDefault="00247BC4" w:rsidP="00247BC4">
            <w:pPr>
              <w:suppressAutoHyphens w:val="0"/>
              <w:spacing w:after="60" w:line="240" w:lineRule="auto"/>
              <w:jc w:val="center"/>
              <w:rPr>
                <w:rFonts w:ascii="Tahoma" w:hAnsi="Tahoma"/>
                <w:sz w:val="18"/>
                <w:szCs w:val="20"/>
              </w:rPr>
            </w:pPr>
          </w:p>
        </w:tc>
      </w:tr>
      <w:tr w:rsidR="00247BC4" w:rsidRPr="00247BC4" w14:paraId="78C2B1F5" w14:textId="77777777" w:rsidTr="008C32CD">
        <w:trPr>
          <w:trHeight w:val="255"/>
        </w:trPr>
        <w:tc>
          <w:tcPr>
            <w:tcW w:w="2830" w:type="dxa"/>
            <w:hideMark/>
          </w:tcPr>
          <w:p w14:paraId="20FBD88E" w14:textId="77777777" w:rsidR="00247BC4" w:rsidRPr="00247BC4" w:rsidRDefault="00247BC4" w:rsidP="00247BC4">
            <w:pPr>
              <w:suppressAutoHyphens w:val="0"/>
              <w:spacing w:after="60" w:line="240" w:lineRule="auto"/>
              <w:rPr>
                <w:rFonts w:ascii="Tahoma" w:hAnsi="Tahoma"/>
                <w:sz w:val="18"/>
                <w:szCs w:val="20"/>
              </w:rPr>
            </w:pPr>
            <w:r w:rsidRPr="00247BC4">
              <w:rPr>
                <w:rFonts w:ascii="Tahoma" w:hAnsi="Tahoma"/>
                <w:sz w:val="18"/>
                <w:szCs w:val="20"/>
              </w:rPr>
              <w:t xml:space="preserve">oprava kyvného ramena, výměna čepu </w:t>
            </w:r>
            <w:proofErr w:type="spellStart"/>
            <w:r w:rsidRPr="00247BC4">
              <w:rPr>
                <w:rFonts w:ascii="Tahoma" w:hAnsi="Tahoma"/>
                <w:sz w:val="18"/>
                <w:szCs w:val="20"/>
              </w:rPr>
              <w:t>exc</w:t>
            </w:r>
            <w:proofErr w:type="spellEnd"/>
            <w:r w:rsidRPr="00247BC4">
              <w:rPr>
                <w:rFonts w:ascii="Tahoma" w:hAnsi="Tahoma"/>
                <w:sz w:val="18"/>
                <w:szCs w:val="20"/>
              </w:rPr>
              <w:t>.</w:t>
            </w:r>
          </w:p>
        </w:tc>
        <w:tc>
          <w:tcPr>
            <w:tcW w:w="851" w:type="dxa"/>
            <w:noWrap/>
          </w:tcPr>
          <w:p w14:paraId="78AF8F75" w14:textId="1B7D306B" w:rsidR="00247BC4" w:rsidRPr="00247BC4" w:rsidRDefault="00247BC4" w:rsidP="00247BC4">
            <w:pPr>
              <w:suppressAutoHyphens w:val="0"/>
              <w:spacing w:after="60" w:line="240" w:lineRule="auto"/>
              <w:jc w:val="center"/>
              <w:rPr>
                <w:rFonts w:ascii="Tahoma" w:hAnsi="Tahoma"/>
                <w:sz w:val="18"/>
                <w:szCs w:val="20"/>
              </w:rPr>
            </w:pPr>
          </w:p>
        </w:tc>
        <w:tc>
          <w:tcPr>
            <w:tcW w:w="992" w:type="dxa"/>
          </w:tcPr>
          <w:p w14:paraId="021F6D79" w14:textId="46894732" w:rsidR="00247BC4" w:rsidRPr="00247BC4" w:rsidRDefault="00247BC4" w:rsidP="00247BC4">
            <w:pPr>
              <w:suppressAutoHyphens w:val="0"/>
              <w:spacing w:after="60" w:line="240" w:lineRule="auto"/>
              <w:jc w:val="center"/>
              <w:rPr>
                <w:rFonts w:ascii="Tahoma" w:hAnsi="Tahoma"/>
                <w:sz w:val="18"/>
                <w:szCs w:val="20"/>
              </w:rPr>
            </w:pPr>
          </w:p>
        </w:tc>
        <w:tc>
          <w:tcPr>
            <w:tcW w:w="1343" w:type="dxa"/>
            <w:noWrap/>
          </w:tcPr>
          <w:p w14:paraId="0AB77913" w14:textId="35A643F1" w:rsidR="00247BC4" w:rsidRPr="00247BC4" w:rsidRDefault="00247BC4" w:rsidP="00247BC4">
            <w:pPr>
              <w:suppressAutoHyphens w:val="0"/>
              <w:spacing w:after="60" w:line="240" w:lineRule="auto"/>
              <w:jc w:val="center"/>
              <w:rPr>
                <w:rFonts w:ascii="Tahoma" w:hAnsi="Tahoma"/>
                <w:sz w:val="18"/>
                <w:szCs w:val="20"/>
              </w:rPr>
            </w:pPr>
          </w:p>
        </w:tc>
        <w:tc>
          <w:tcPr>
            <w:tcW w:w="953" w:type="dxa"/>
          </w:tcPr>
          <w:p w14:paraId="3BAC97A2" w14:textId="5D663904" w:rsidR="00247BC4" w:rsidRPr="00247BC4" w:rsidRDefault="00247BC4" w:rsidP="00247BC4">
            <w:pPr>
              <w:suppressAutoHyphens w:val="0"/>
              <w:spacing w:after="60" w:line="240" w:lineRule="auto"/>
              <w:jc w:val="center"/>
              <w:rPr>
                <w:rFonts w:ascii="Tahoma" w:hAnsi="Tahoma"/>
                <w:sz w:val="18"/>
                <w:szCs w:val="20"/>
              </w:rPr>
            </w:pPr>
          </w:p>
        </w:tc>
        <w:tc>
          <w:tcPr>
            <w:tcW w:w="1248" w:type="dxa"/>
            <w:noWrap/>
          </w:tcPr>
          <w:p w14:paraId="6742087E" w14:textId="0C8ECD4A" w:rsidR="00247BC4" w:rsidRPr="00247BC4" w:rsidRDefault="00247BC4" w:rsidP="00247BC4">
            <w:pPr>
              <w:suppressAutoHyphens w:val="0"/>
              <w:spacing w:after="60" w:line="240" w:lineRule="auto"/>
              <w:jc w:val="center"/>
              <w:rPr>
                <w:rFonts w:ascii="Tahoma" w:hAnsi="Tahoma"/>
                <w:sz w:val="18"/>
                <w:szCs w:val="20"/>
              </w:rPr>
            </w:pPr>
          </w:p>
        </w:tc>
        <w:tc>
          <w:tcPr>
            <w:tcW w:w="1417" w:type="dxa"/>
            <w:noWrap/>
          </w:tcPr>
          <w:p w14:paraId="6B4CB4D8" w14:textId="73833B82" w:rsidR="00247BC4" w:rsidRPr="00247BC4" w:rsidRDefault="00247BC4" w:rsidP="00247BC4">
            <w:pPr>
              <w:suppressAutoHyphens w:val="0"/>
              <w:spacing w:after="60" w:line="240" w:lineRule="auto"/>
              <w:jc w:val="center"/>
              <w:rPr>
                <w:rFonts w:ascii="Tahoma" w:hAnsi="Tahoma"/>
                <w:sz w:val="18"/>
                <w:szCs w:val="20"/>
              </w:rPr>
            </w:pPr>
          </w:p>
        </w:tc>
      </w:tr>
      <w:tr w:rsidR="00247BC4" w:rsidRPr="00247BC4" w14:paraId="094AE4C7" w14:textId="77777777" w:rsidTr="008C32CD">
        <w:trPr>
          <w:trHeight w:val="255"/>
        </w:trPr>
        <w:tc>
          <w:tcPr>
            <w:tcW w:w="2830" w:type="dxa"/>
            <w:hideMark/>
          </w:tcPr>
          <w:p w14:paraId="60320EFF" w14:textId="7AB768C0" w:rsidR="00247BC4" w:rsidRPr="00247BC4" w:rsidRDefault="00247BC4" w:rsidP="00247BC4">
            <w:pPr>
              <w:suppressAutoHyphens w:val="0"/>
              <w:spacing w:after="60" w:line="240" w:lineRule="auto"/>
              <w:rPr>
                <w:rFonts w:ascii="Tahoma" w:hAnsi="Tahoma"/>
                <w:sz w:val="18"/>
                <w:szCs w:val="20"/>
              </w:rPr>
            </w:pPr>
            <w:r w:rsidRPr="00247BC4">
              <w:rPr>
                <w:rFonts w:ascii="Tahoma" w:hAnsi="Tahoma"/>
                <w:sz w:val="18"/>
                <w:szCs w:val="20"/>
              </w:rPr>
              <w:t>výměna ramen-nosičů příslušenství</w:t>
            </w:r>
          </w:p>
        </w:tc>
        <w:tc>
          <w:tcPr>
            <w:tcW w:w="851" w:type="dxa"/>
            <w:noWrap/>
          </w:tcPr>
          <w:p w14:paraId="7B762460" w14:textId="12839EFE" w:rsidR="00247BC4" w:rsidRPr="00247BC4" w:rsidRDefault="00247BC4" w:rsidP="00247BC4">
            <w:pPr>
              <w:suppressAutoHyphens w:val="0"/>
              <w:spacing w:after="60" w:line="240" w:lineRule="auto"/>
              <w:jc w:val="center"/>
              <w:rPr>
                <w:rFonts w:ascii="Tahoma" w:hAnsi="Tahoma"/>
                <w:sz w:val="18"/>
                <w:szCs w:val="20"/>
              </w:rPr>
            </w:pPr>
          </w:p>
        </w:tc>
        <w:tc>
          <w:tcPr>
            <w:tcW w:w="992" w:type="dxa"/>
          </w:tcPr>
          <w:p w14:paraId="7E5E6B9C" w14:textId="6118E12E" w:rsidR="00247BC4" w:rsidRPr="00247BC4" w:rsidRDefault="00247BC4" w:rsidP="00247BC4">
            <w:pPr>
              <w:suppressAutoHyphens w:val="0"/>
              <w:spacing w:after="60" w:line="240" w:lineRule="auto"/>
              <w:jc w:val="center"/>
              <w:rPr>
                <w:rFonts w:ascii="Tahoma" w:hAnsi="Tahoma"/>
                <w:sz w:val="18"/>
                <w:szCs w:val="20"/>
              </w:rPr>
            </w:pPr>
          </w:p>
        </w:tc>
        <w:tc>
          <w:tcPr>
            <w:tcW w:w="1343" w:type="dxa"/>
            <w:noWrap/>
          </w:tcPr>
          <w:p w14:paraId="07533FE1" w14:textId="05A9E091" w:rsidR="00247BC4" w:rsidRPr="00247BC4" w:rsidRDefault="00247BC4" w:rsidP="00247BC4">
            <w:pPr>
              <w:suppressAutoHyphens w:val="0"/>
              <w:spacing w:after="60" w:line="240" w:lineRule="auto"/>
              <w:jc w:val="center"/>
              <w:rPr>
                <w:rFonts w:ascii="Tahoma" w:hAnsi="Tahoma"/>
                <w:sz w:val="18"/>
                <w:szCs w:val="20"/>
              </w:rPr>
            </w:pPr>
          </w:p>
        </w:tc>
        <w:tc>
          <w:tcPr>
            <w:tcW w:w="953" w:type="dxa"/>
          </w:tcPr>
          <w:p w14:paraId="1FC64620" w14:textId="5726C6EA" w:rsidR="00247BC4" w:rsidRPr="00247BC4" w:rsidRDefault="00247BC4" w:rsidP="00247BC4">
            <w:pPr>
              <w:suppressAutoHyphens w:val="0"/>
              <w:spacing w:after="60" w:line="240" w:lineRule="auto"/>
              <w:jc w:val="center"/>
              <w:rPr>
                <w:rFonts w:ascii="Tahoma" w:hAnsi="Tahoma"/>
                <w:sz w:val="18"/>
                <w:szCs w:val="20"/>
              </w:rPr>
            </w:pPr>
          </w:p>
        </w:tc>
        <w:tc>
          <w:tcPr>
            <w:tcW w:w="1248" w:type="dxa"/>
            <w:noWrap/>
          </w:tcPr>
          <w:p w14:paraId="147CF39F" w14:textId="0BE7D017" w:rsidR="00247BC4" w:rsidRPr="00247BC4" w:rsidRDefault="00247BC4" w:rsidP="00247BC4">
            <w:pPr>
              <w:suppressAutoHyphens w:val="0"/>
              <w:spacing w:after="60" w:line="240" w:lineRule="auto"/>
              <w:jc w:val="center"/>
              <w:rPr>
                <w:rFonts w:ascii="Tahoma" w:hAnsi="Tahoma"/>
                <w:sz w:val="18"/>
                <w:szCs w:val="20"/>
              </w:rPr>
            </w:pPr>
          </w:p>
        </w:tc>
        <w:tc>
          <w:tcPr>
            <w:tcW w:w="1417" w:type="dxa"/>
            <w:noWrap/>
          </w:tcPr>
          <w:p w14:paraId="189AE4DE" w14:textId="2CB737E3" w:rsidR="00247BC4" w:rsidRPr="00247BC4" w:rsidRDefault="00247BC4" w:rsidP="00247BC4">
            <w:pPr>
              <w:suppressAutoHyphens w:val="0"/>
              <w:spacing w:after="60" w:line="240" w:lineRule="auto"/>
              <w:jc w:val="center"/>
              <w:rPr>
                <w:rFonts w:ascii="Tahoma" w:hAnsi="Tahoma"/>
                <w:sz w:val="18"/>
                <w:szCs w:val="20"/>
              </w:rPr>
            </w:pPr>
          </w:p>
        </w:tc>
      </w:tr>
      <w:tr w:rsidR="00247BC4" w:rsidRPr="00247BC4" w14:paraId="12C09F9D" w14:textId="77777777" w:rsidTr="008C32CD">
        <w:trPr>
          <w:trHeight w:val="255"/>
        </w:trPr>
        <w:tc>
          <w:tcPr>
            <w:tcW w:w="2830" w:type="dxa"/>
            <w:hideMark/>
          </w:tcPr>
          <w:p w14:paraId="19376EC0" w14:textId="77777777" w:rsidR="00247BC4" w:rsidRPr="00247BC4" w:rsidRDefault="00247BC4" w:rsidP="00247BC4">
            <w:pPr>
              <w:suppressAutoHyphens w:val="0"/>
              <w:spacing w:after="60" w:line="240" w:lineRule="auto"/>
              <w:rPr>
                <w:rFonts w:ascii="Tahoma" w:hAnsi="Tahoma"/>
                <w:sz w:val="18"/>
                <w:szCs w:val="20"/>
              </w:rPr>
            </w:pPr>
            <w:r w:rsidRPr="00247BC4">
              <w:rPr>
                <w:rFonts w:ascii="Tahoma" w:hAnsi="Tahoma"/>
                <w:sz w:val="18"/>
                <w:szCs w:val="20"/>
              </w:rPr>
              <w:t>výměna brzdových profilů</w:t>
            </w:r>
          </w:p>
        </w:tc>
        <w:tc>
          <w:tcPr>
            <w:tcW w:w="851" w:type="dxa"/>
            <w:noWrap/>
          </w:tcPr>
          <w:p w14:paraId="7EA08806" w14:textId="44A4B213" w:rsidR="00247BC4" w:rsidRPr="00247BC4" w:rsidRDefault="00247BC4" w:rsidP="00247BC4">
            <w:pPr>
              <w:suppressAutoHyphens w:val="0"/>
              <w:spacing w:after="60" w:line="240" w:lineRule="auto"/>
              <w:jc w:val="center"/>
              <w:rPr>
                <w:rFonts w:ascii="Tahoma" w:hAnsi="Tahoma"/>
                <w:sz w:val="18"/>
                <w:szCs w:val="20"/>
              </w:rPr>
            </w:pPr>
          </w:p>
        </w:tc>
        <w:tc>
          <w:tcPr>
            <w:tcW w:w="992" w:type="dxa"/>
          </w:tcPr>
          <w:p w14:paraId="6F8F4AEF" w14:textId="1B98814A" w:rsidR="00247BC4" w:rsidRPr="00247BC4" w:rsidRDefault="00247BC4" w:rsidP="00247BC4">
            <w:pPr>
              <w:suppressAutoHyphens w:val="0"/>
              <w:spacing w:after="60" w:line="240" w:lineRule="auto"/>
              <w:jc w:val="center"/>
              <w:rPr>
                <w:rFonts w:ascii="Tahoma" w:hAnsi="Tahoma"/>
                <w:sz w:val="18"/>
                <w:szCs w:val="20"/>
              </w:rPr>
            </w:pPr>
          </w:p>
        </w:tc>
        <w:tc>
          <w:tcPr>
            <w:tcW w:w="1343" w:type="dxa"/>
            <w:noWrap/>
          </w:tcPr>
          <w:p w14:paraId="673A9D4C" w14:textId="53AFD558" w:rsidR="00247BC4" w:rsidRPr="00247BC4" w:rsidRDefault="00247BC4" w:rsidP="00247BC4">
            <w:pPr>
              <w:suppressAutoHyphens w:val="0"/>
              <w:spacing w:after="60" w:line="240" w:lineRule="auto"/>
              <w:jc w:val="center"/>
              <w:rPr>
                <w:rFonts w:ascii="Tahoma" w:hAnsi="Tahoma"/>
                <w:sz w:val="18"/>
                <w:szCs w:val="20"/>
              </w:rPr>
            </w:pPr>
          </w:p>
        </w:tc>
        <w:tc>
          <w:tcPr>
            <w:tcW w:w="953" w:type="dxa"/>
          </w:tcPr>
          <w:p w14:paraId="4EB14ACB" w14:textId="747BFD42" w:rsidR="00247BC4" w:rsidRPr="00247BC4" w:rsidRDefault="00247BC4" w:rsidP="00247BC4">
            <w:pPr>
              <w:suppressAutoHyphens w:val="0"/>
              <w:spacing w:after="60" w:line="240" w:lineRule="auto"/>
              <w:jc w:val="center"/>
              <w:rPr>
                <w:rFonts w:ascii="Tahoma" w:hAnsi="Tahoma"/>
                <w:sz w:val="18"/>
                <w:szCs w:val="20"/>
              </w:rPr>
            </w:pPr>
          </w:p>
        </w:tc>
        <w:tc>
          <w:tcPr>
            <w:tcW w:w="1248" w:type="dxa"/>
            <w:noWrap/>
          </w:tcPr>
          <w:p w14:paraId="028F33F4" w14:textId="20944DDE" w:rsidR="00247BC4" w:rsidRPr="00247BC4" w:rsidRDefault="00247BC4" w:rsidP="00247BC4">
            <w:pPr>
              <w:suppressAutoHyphens w:val="0"/>
              <w:spacing w:after="60" w:line="240" w:lineRule="auto"/>
              <w:jc w:val="center"/>
              <w:rPr>
                <w:rFonts w:ascii="Tahoma" w:hAnsi="Tahoma"/>
                <w:sz w:val="18"/>
                <w:szCs w:val="20"/>
              </w:rPr>
            </w:pPr>
          </w:p>
        </w:tc>
        <w:tc>
          <w:tcPr>
            <w:tcW w:w="1417" w:type="dxa"/>
            <w:noWrap/>
          </w:tcPr>
          <w:p w14:paraId="4AC8C1D3" w14:textId="5E7744B9" w:rsidR="00247BC4" w:rsidRPr="00247BC4" w:rsidRDefault="00247BC4" w:rsidP="00247BC4">
            <w:pPr>
              <w:suppressAutoHyphens w:val="0"/>
              <w:spacing w:after="60" w:line="240" w:lineRule="auto"/>
              <w:jc w:val="center"/>
              <w:rPr>
                <w:rFonts w:ascii="Tahoma" w:hAnsi="Tahoma"/>
                <w:sz w:val="18"/>
                <w:szCs w:val="20"/>
              </w:rPr>
            </w:pPr>
          </w:p>
        </w:tc>
      </w:tr>
      <w:tr w:rsidR="00247BC4" w:rsidRPr="00247BC4" w14:paraId="41C4ED0C" w14:textId="77777777" w:rsidTr="008C32CD">
        <w:trPr>
          <w:trHeight w:val="255"/>
        </w:trPr>
        <w:tc>
          <w:tcPr>
            <w:tcW w:w="2830" w:type="dxa"/>
            <w:hideMark/>
          </w:tcPr>
          <w:p w14:paraId="02B7F9FE" w14:textId="77777777" w:rsidR="00247BC4" w:rsidRPr="00247BC4" w:rsidRDefault="00247BC4" w:rsidP="00247BC4">
            <w:pPr>
              <w:suppressAutoHyphens w:val="0"/>
              <w:spacing w:after="60" w:line="240" w:lineRule="auto"/>
              <w:rPr>
                <w:rFonts w:ascii="Tahoma" w:hAnsi="Tahoma"/>
                <w:sz w:val="18"/>
                <w:szCs w:val="20"/>
              </w:rPr>
            </w:pPr>
            <w:r w:rsidRPr="00247BC4">
              <w:rPr>
                <w:rFonts w:ascii="Tahoma" w:hAnsi="Tahoma"/>
                <w:sz w:val="18"/>
                <w:szCs w:val="20"/>
              </w:rPr>
              <w:t>výměna svorkovnic</w:t>
            </w:r>
          </w:p>
        </w:tc>
        <w:tc>
          <w:tcPr>
            <w:tcW w:w="851" w:type="dxa"/>
            <w:noWrap/>
          </w:tcPr>
          <w:p w14:paraId="66FE4257" w14:textId="2B457652" w:rsidR="00247BC4" w:rsidRPr="00247BC4" w:rsidRDefault="00247BC4" w:rsidP="00247BC4">
            <w:pPr>
              <w:suppressAutoHyphens w:val="0"/>
              <w:spacing w:after="60" w:line="240" w:lineRule="auto"/>
              <w:jc w:val="center"/>
              <w:rPr>
                <w:rFonts w:ascii="Tahoma" w:hAnsi="Tahoma"/>
                <w:sz w:val="18"/>
                <w:szCs w:val="20"/>
              </w:rPr>
            </w:pPr>
          </w:p>
        </w:tc>
        <w:tc>
          <w:tcPr>
            <w:tcW w:w="992" w:type="dxa"/>
          </w:tcPr>
          <w:p w14:paraId="4343DEDF" w14:textId="6259D4CC" w:rsidR="00247BC4" w:rsidRPr="00247BC4" w:rsidRDefault="00247BC4" w:rsidP="00247BC4">
            <w:pPr>
              <w:suppressAutoHyphens w:val="0"/>
              <w:spacing w:after="60" w:line="240" w:lineRule="auto"/>
              <w:jc w:val="center"/>
              <w:rPr>
                <w:rFonts w:ascii="Tahoma" w:hAnsi="Tahoma"/>
                <w:sz w:val="18"/>
                <w:szCs w:val="20"/>
              </w:rPr>
            </w:pPr>
          </w:p>
        </w:tc>
        <w:tc>
          <w:tcPr>
            <w:tcW w:w="1343" w:type="dxa"/>
            <w:noWrap/>
          </w:tcPr>
          <w:p w14:paraId="1DC9E4A2" w14:textId="576F4293" w:rsidR="00247BC4" w:rsidRPr="00247BC4" w:rsidRDefault="00247BC4" w:rsidP="00247BC4">
            <w:pPr>
              <w:suppressAutoHyphens w:val="0"/>
              <w:spacing w:after="60" w:line="240" w:lineRule="auto"/>
              <w:jc w:val="center"/>
              <w:rPr>
                <w:rFonts w:ascii="Tahoma" w:hAnsi="Tahoma"/>
                <w:sz w:val="18"/>
                <w:szCs w:val="20"/>
              </w:rPr>
            </w:pPr>
          </w:p>
        </w:tc>
        <w:tc>
          <w:tcPr>
            <w:tcW w:w="953" w:type="dxa"/>
          </w:tcPr>
          <w:p w14:paraId="6554E999" w14:textId="68992D64" w:rsidR="00247BC4" w:rsidRPr="00247BC4" w:rsidRDefault="00247BC4" w:rsidP="00247BC4">
            <w:pPr>
              <w:suppressAutoHyphens w:val="0"/>
              <w:spacing w:after="60" w:line="240" w:lineRule="auto"/>
              <w:jc w:val="center"/>
              <w:rPr>
                <w:rFonts w:ascii="Tahoma" w:hAnsi="Tahoma"/>
                <w:sz w:val="18"/>
                <w:szCs w:val="20"/>
              </w:rPr>
            </w:pPr>
          </w:p>
        </w:tc>
        <w:tc>
          <w:tcPr>
            <w:tcW w:w="1248" w:type="dxa"/>
            <w:noWrap/>
          </w:tcPr>
          <w:p w14:paraId="05928F1E" w14:textId="0DA4067A" w:rsidR="00247BC4" w:rsidRPr="00247BC4" w:rsidRDefault="00247BC4" w:rsidP="00247BC4">
            <w:pPr>
              <w:suppressAutoHyphens w:val="0"/>
              <w:spacing w:after="60" w:line="240" w:lineRule="auto"/>
              <w:jc w:val="center"/>
              <w:rPr>
                <w:rFonts w:ascii="Tahoma" w:hAnsi="Tahoma"/>
                <w:sz w:val="18"/>
                <w:szCs w:val="20"/>
              </w:rPr>
            </w:pPr>
          </w:p>
        </w:tc>
        <w:tc>
          <w:tcPr>
            <w:tcW w:w="1417" w:type="dxa"/>
            <w:noWrap/>
          </w:tcPr>
          <w:p w14:paraId="62892107" w14:textId="7D505399" w:rsidR="00247BC4" w:rsidRPr="00247BC4" w:rsidRDefault="00247BC4" w:rsidP="00247BC4">
            <w:pPr>
              <w:suppressAutoHyphens w:val="0"/>
              <w:spacing w:after="60" w:line="240" w:lineRule="auto"/>
              <w:jc w:val="center"/>
              <w:rPr>
                <w:rFonts w:ascii="Tahoma" w:hAnsi="Tahoma"/>
                <w:sz w:val="18"/>
                <w:szCs w:val="20"/>
              </w:rPr>
            </w:pPr>
          </w:p>
        </w:tc>
      </w:tr>
      <w:tr w:rsidR="00247BC4" w:rsidRPr="00247BC4" w14:paraId="233B1859" w14:textId="77777777" w:rsidTr="008C32CD">
        <w:trPr>
          <w:trHeight w:val="255"/>
        </w:trPr>
        <w:tc>
          <w:tcPr>
            <w:tcW w:w="2830" w:type="dxa"/>
            <w:hideMark/>
          </w:tcPr>
          <w:p w14:paraId="3AC6C797" w14:textId="77777777" w:rsidR="00247BC4" w:rsidRPr="00247BC4" w:rsidRDefault="00247BC4" w:rsidP="00247BC4">
            <w:pPr>
              <w:suppressAutoHyphens w:val="0"/>
              <w:spacing w:after="60" w:line="240" w:lineRule="auto"/>
              <w:rPr>
                <w:rFonts w:ascii="Tahoma" w:hAnsi="Tahoma"/>
                <w:sz w:val="18"/>
                <w:szCs w:val="20"/>
              </w:rPr>
            </w:pPr>
            <w:r w:rsidRPr="00247BC4">
              <w:rPr>
                <w:rFonts w:ascii="Tahoma" w:hAnsi="Tahoma"/>
                <w:sz w:val="18"/>
                <w:szCs w:val="20"/>
              </w:rPr>
              <w:t>výměna koncových spínačů</w:t>
            </w:r>
          </w:p>
        </w:tc>
        <w:tc>
          <w:tcPr>
            <w:tcW w:w="851" w:type="dxa"/>
            <w:noWrap/>
          </w:tcPr>
          <w:p w14:paraId="76E3CAB6" w14:textId="69F99DFE" w:rsidR="00247BC4" w:rsidRPr="00247BC4" w:rsidRDefault="00247BC4" w:rsidP="00247BC4">
            <w:pPr>
              <w:suppressAutoHyphens w:val="0"/>
              <w:spacing w:after="60" w:line="240" w:lineRule="auto"/>
              <w:jc w:val="center"/>
              <w:rPr>
                <w:rFonts w:ascii="Tahoma" w:hAnsi="Tahoma"/>
                <w:sz w:val="18"/>
                <w:szCs w:val="20"/>
              </w:rPr>
            </w:pPr>
          </w:p>
        </w:tc>
        <w:tc>
          <w:tcPr>
            <w:tcW w:w="992" w:type="dxa"/>
          </w:tcPr>
          <w:p w14:paraId="1BE4A6AC" w14:textId="3EFC23E3" w:rsidR="00247BC4" w:rsidRPr="00247BC4" w:rsidRDefault="00247BC4" w:rsidP="00247BC4">
            <w:pPr>
              <w:suppressAutoHyphens w:val="0"/>
              <w:spacing w:after="60" w:line="240" w:lineRule="auto"/>
              <w:jc w:val="center"/>
              <w:rPr>
                <w:rFonts w:ascii="Tahoma" w:hAnsi="Tahoma"/>
                <w:sz w:val="18"/>
                <w:szCs w:val="20"/>
              </w:rPr>
            </w:pPr>
          </w:p>
        </w:tc>
        <w:tc>
          <w:tcPr>
            <w:tcW w:w="1343" w:type="dxa"/>
            <w:noWrap/>
          </w:tcPr>
          <w:p w14:paraId="2DDAE662" w14:textId="5756FB86" w:rsidR="00247BC4" w:rsidRPr="00247BC4" w:rsidRDefault="00247BC4" w:rsidP="00247BC4">
            <w:pPr>
              <w:suppressAutoHyphens w:val="0"/>
              <w:spacing w:after="60" w:line="240" w:lineRule="auto"/>
              <w:jc w:val="center"/>
              <w:rPr>
                <w:rFonts w:ascii="Tahoma" w:hAnsi="Tahoma"/>
                <w:sz w:val="18"/>
                <w:szCs w:val="20"/>
              </w:rPr>
            </w:pPr>
          </w:p>
        </w:tc>
        <w:tc>
          <w:tcPr>
            <w:tcW w:w="953" w:type="dxa"/>
          </w:tcPr>
          <w:p w14:paraId="41C50588" w14:textId="2F9DE495" w:rsidR="00247BC4" w:rsidRPr="00247BC4" w:rsidRDefault="00247BC4" w:rsidP="00247BC4">
            <w:pPr>
              <w:suppressAutoHyphens w:val="0"/>
              <w:spacing w:after="60" w:line="240" w:lineRule="auto"/>
              <w:jc w:val="center"/>
              <w:rPr>
                <w:rFonts w:ascii="Tahoma" w:hAnsi="Tahoma"/>
                <w:sz w:val="18"/>
                <w:szCs w:val="20"/>
              </w:rPr>
            </w:pPr>
          </w:p>
        </w:tc>
        <w:tc>
          <w:tcPr>
            <w:tcW w:w="1248" w:type="dxa"/>
            <w:noWrap/>
          </w:tcPr>
          <w:p w14:paraId="3E721AA2" w14:textId="75AE025F" w:rsidR="00247BC4" w:rsidRPr="00247BC4" w:rsidRDefault="00247BC4" w:rsidP="00247BC4">
            <w:pPr>
              <w:suppressAutoHyphens w:val="0"/>
              <w:spacing w:after="60" w:line="240" w:lineRule="auto"/>
              <w:jc w:val="center"/>
              <w:rPr>
                <w:rFonts w:ascii="Tahoma" w:hAnsi="Tahoma"/>
                <w:sz w:val="18"/>
                <w:szCs w:val="20"/>
              </w:rPr>
            </w:pPr>
          </w:p>
        </w:tc>
        <w:tc>
          <w:tcPr>
            <w:tcW w:w="1417" w:type="dxa"/>
            <w:noWrap/>
          </w:tcPr>
          <w:p w14:paraId="3A7485BB" w14:textId="22D8E3F5" w:rsidR="00247BC4" w:rsidRPr="00247BC4" w:rsidRDefault="00247BC4" w:rsidP="00247BC4">
            <w:pPr>
              <w:suppressAutoHyphens w:val="0"/>
              <w:spacing w:after="60" w:line="240" w:lineRule="auto"/>
              <w:jc w:val="center"/>
              <w:rPr>
                <w:rFonts w:ascii="Tahoma" w:hAnsi="Tahoma"/>
                <w:sz w:val="18"/>
                <w:szCs w:val="20"/>
              </w:rPr>
            </w:pPr>
          </w:p>
        </w:tc>
      </w:tr>
      <w:tr w:rsidR="00247BC4" w:rsidRPr="00247BC4" w14:paraId="6FF4DEDA" w14:textId="77777777" w:rsidTr="008C32CD">
        <w:trPr>
          <w:trHeight w:val="255"/>
        </w:trPr>
        <w:tc>
          <w:tcPr>
            <w:tcW w:w="2830" w:type="dxa"/>
            <w:hideMark/>
          </w:tcPr>
          <w:p w14:paraId="2D21D7C3" w14:textId="77777777" w:rsidR="00247BC4" w:rsidRPr="00247BC4" w:rsidRDefault="00247BC4" w:rsidP="00247BC4">
            <w:pPr>
              <w:suppressAutoHyphens w:val="0"/>
              <w:spacing w:after="60" w:line="240" w:lineRule="auto"/>
              <w:rPr>
                <w:rFonts w:ascii="Tahoma" w:hAnsi="Tahoma"/>
                <w:sz w:val="18"/>
                <w:szCs w:val="20"/>
              </w:rPr>
            </w:pPr>
            <w:r w:rsidRPr="00247BC4">
              <w:rPr>
                <w:rFonts w:ascii="Tahoma" w:hAnsi="Tahoma"/>
                <w:sz w:val="18"/>
                <w:szCs w:val="20"/>
              </w:rPr>
              <w:t>oprava třecího kloubu, výměna třecích ploch</w:t>
            </w:r>
          </w:p>
        </w:tc>
        <w:tc>
          <w:tcPr>
            <w:tcW w:w="851" w:type="dxa"/>
            <w:noWrap/>
          </w:tcPr>
          <w:p w14:paraId="065F2DFC" w14:textId="4D6F0EC7" w:rsidR="00247BC4" w:rsidRPr="00247BC4" w:rsidRDefault="00247BC4" w:rsidP="00247BC4">
            <w:pPr>
              <w:suppressAutoHyphens w:val="0"/>
              <w:spacing w:after="60" w:line="240" w:lineRule="auto"/>
              <w:jc w:val="center"/>
              <w:rPr>
                <w:rFonts w:ascii="Tahoma" w:hAnsi="Tahoma"/>
                <w:sz w:val="18"/>
                <w:szCs w:val="20"/>
              </w:rPr>
            </w:pPr>
          </w:p>
        </w:tc>
        <w:tc>
          <w:tcPr>
            <w:tcW w:w="992" w:type="dxa"/>
          </w:tcPr>
          <w:p w14:paraId="0C73BD5E" w14:textId="5A6AC75D" w:rsidR="00247BC4" w:rsidRPr="00247BC4" w:rsidRDefault="00247BC4" w:rsidP="00247BC4">
            <w:pPr>
              <w:suppressAutoHyphens w:val="0"/>
              <w:spacing w:after="60" w:line="240" w:lineRule="auto"/>
              <w:jc w:val="center"/>
              <w:rPr>
                <w:rFonts w:ascii="Tahoma" w:hAnsi="Tahoma"/>
                <w:sz w:val="18"/>
                <w:szCs w:val="20"/>
              </w:rPr>
            </w:pPr>
          </w:p>
        </w:tc>
        <w:tc>
          <w:tcPr>
            <w:tcW w:w="1343" w:type="dxa"/>
            <w:noWrap/>
          </w:tcPr>
          <w:p w14:paraId="4F34880E" w14:textId="31CB2C2F" w:rsidR="00247BC4" w:rsidRPr="00247BC4" w:rsidRDefault="00247BC4" w:rsidP="00247BC4">
            <w:pPr>
              <w:suppressAutoHyphens w:val="0"/>
              <w:spacing w:after="60" w:line="240" w:lineRule="auto"/>
              <w:jc w:val="center"/>
              <w:rPr>
                <w:rFonts w:ascii="Tahoma" w:hAnsi="Tahoma"/>
                <w:sz w:val="18"/>
                <w:szCs w:val="20"/>
              </w:rPr>
            </w:pPr>
          </w:p>
        </w:tc>
        <w:tc>
          <w:tcPr>
            <w:tcW w:w="953" w:type="dxa"/>
          </w:tcPr>
          <w:p w14:paraId="2D5450D0" w14:textId="1A906DA6" w:rsidR="00247BC4" w:rsidRPr="00247BC4" w:rsidRDefault="00247BC4" w:rsidP="00247BC4">
            <w:pPr>
              <w:suppressAutoHyphens w:val="0"/>
              <w:spacing w:after="60" w:line="240" w:lineRule="auto"/>
              <w:jc w:val="center"/>
              <w:rPr>
                <w:rFonts w:ascii="Tahoma" w:hAnsi="Tahoma"/>
                <w:sz w:val="18"/>
                <w:szCs w:val="20"/>
              </w:rPr>
            </w:pPr>
          </w:p>
        </w:tc>
        <w:tc>
          <w:tcPr>
            <w:tcW w:w="1248" w:type="dxa"/>
            <w:noWrap/>
          </w:tcPr>
          <w:p w14:paraId="16ACF93B" w14:textId="311F586F" w:rsidR="00247BC4" w:rsidRPr="00247BC4" w:rsidRDefault="00247BC4" w:rsidP="00247BC4">
            <w:pPr>
              <w:suppressAutoHyphens w:val="0"/>
              <w:spacing w:after="60" w:line="240" w:lineRule="auto"/>
              <w:jc w:val="center"/>
              <w:rPr>
                <w:rFonts w:ascii="Tahoma" w:hAnsi="Tahoma"/>
                <w:sz w:val="18"/>
                <w:szCs w:val="20"/>
              </w:rPr>
            </w:pPr>
          </w:p>
        </w:tc>
        <w:tc>
          <w:tcPr>
            <w:tcW w:w="1417" w:type="dxa"/>
            <w:noWrap/>
          </w:tcPr>
          <w:p w14:paraId="04E212B8" w14:textId="282F1402" w:rsidR="00247BC4" w:rsidRPr="00247BC4" w:rsidRDefault="00247BC4" w:rsidP="00247BC4">
            <w:pPr>
              <w:suppressAutoHyphens w:val="0"/>
              <w:spacing w:after="60" w:line="240" w:lineRule="auto"/>
              <w:jc w:val="center"/>
              <w:rPr>
                <w:rFonts w:ascii="Tahoma" w:hAnsi="Tahoma"/>
                <w:sz w:val="18"/>
                <w:szCs w:val="20"/>
              </w:rPr>
            </w:pPr>
          </w:p>
        </w:tc>
      </w:tr>
      <w:tr w:rsidR="00247BC4" w:rsidRPr="00247BC4" w14:paraId="37AF1CC6" w14:textId="77777777" w:rsidTr="008C32CD">
        <w:trPr>
          <w:trHeight w:val="255"/>
        </w:trPr>
        <w:tc>
          <w:tcPr>
            <w:tcW w:w="2830" w:type="dxa"/>
            <w:hideMark/>
          </w:tcPr>
          <w:p w14:paraId="20165260" w14:textId="77777777" w:rsidR="00247BC4" w:rsidRPr="00247BC4" w:rsidRDefault="00247BC4" w:rsidP="00247BC4">
            <w:pPr>
              <w:suppressAutoHyphens w:val="0"/>
              <w:spacing w:after="60" w:line="240" w:lineRule="auto"/>
              <w:rPr>
                <w:rFonts w:ascii="Tahoma" w:hAnsi="Tahoma"/>
                <w:sz w:val="18"/>
                <w:szCs w:val="20"/>
              </w:rPr>
            </w:pPr>
            <w:r w:rsidRPr="00247BC4">
              <w:rPr>
                <w:rFonts w:ascii="Tahoma" w:hAnsi="Tahoma"/>
                <w:sz w:val="18"/>
                <w:szCs w:val="20"/>
              </w:rPr>
              <w:t>oprava poškozeného značení obvodů a plynů</w:t>
            </w:r>
          </w:p>
        </w:tc>
        <w:tc>
          <w:tcPr>
            <w:tcW w:w="851" w:type="dxa"/>
            <w:noWrap/>
          </w:tcPr>
          <w:p w14:paraId="1362E60C" w14:textId="333B7FD3" w:rsidR="00247BC4" w:rsidRPr="00247BC4" w:rsidRDefault="00247BC4" w:rsidP="00247BC4">
            <w:pPr>
              <w:suppressAutoHyphens w:val="0"/>
              <w:spacing w:after="60" w:line="240" w:lineRule="auto"/>
              <w:jc w:val="center"/>
              <w:rPr>
                <w:rFonts w:ascii="Tahoma" w:hAnsi="Tahoma"/>
                <w:sz w:val="18"/>
                <w:szCs w:val="20"/>
              </w:rPr>
            </w:pPr>
          </w:p>
        </w:tc>
        <w:tc>
          <w:tcPr>
            <w:tcW w:w="992" w:type="dxa"/>
          </w:tcPr>
          <w:p w14:paraId="5420248A" w14:textId="35EF2A6E" w:rsidR="00247BC4" w:rsidRPr="00247BC4" w:rsidRDefault="00247BC4" w:rsidP="00247BC4">
            <w:pPr>
              <w:suppressAutoHyphens w:val="0"/>
              <w:spacing w:after="60" w:line="240" w:lineRule="auto"/>
              <w:jc w:val="center"/>
              <w:rPr>
                <w:rFonts w:ascii="Tahoma" w:hAnsi="Tahoma"/>
                <w:sz w:val="18"/>
                <w:szCs w:val="20"/>
              </w:rPr>
            </w:pPr>
          </w:p>
        </w:tc>
        <w:tc>
          <w:tcPr>
            <w:tcW w:w="1343" w:type="dxa"/>
            <w:noWrap/>
          </w:tcPr>
          <w:p w14:paraId="7026953A" w14:textId="684EE68A" w:rsidR="00247BC4" w:rsidRPr="00247BC4" w:rsidRDefault="00247BC4" w:rsidP="00247BC4">
            <w:pPr>
              <w:suppressAutoHyphens w:val="0"/>
              <w:spacing w:after="60" w:line="240" w:lineRule="auto"/>
              <w:jc w:val="center"/>
              <w:rPr>
                <w:rFonts w:ascii="Tahoma" w:hAnsi="Tahoma"/>
                <w:sz w:val="18"/>
                <w:szCs w:val="20"/>
              </w:rPr>
            </w:pPr>
          </w:p>
        </w:tc>
        <w:tc>
          <w:tcPr>
            <w:tcW w:w="953" w:type="dxa"/>
          </w:tcPr>
          <w:p w14:paraId="1337BCC5" w14:textId="201532E9" w:rsidR="00247BC4" w:rsidRPr="00247BC4" w:rsidRDefault="00247BC4" w:rsidP="00247BC4">
            <w:pPr>
              <w:suppressAutoHyphens w:val="0"/>
              <w:spacing w:after="60" w:line="240" w:lineRule="auto"/>
              <w:jc w:val="center"/>
              <w:rPr>
                <w:rFonts w:ascii="Tahoma" w:hAnsi="Tahoma"/>
                <w:sz w:val="18"/>
                <w:szCs w:val="20"/>
              </w:rPr>
            </w:pPr>
          </w:p>
        </w:tc>
        <w:tc>
          <w:tcPr>
            <w:tcW w:w="1248" w:type="dxa"/>
            <w:noWrap/>
          </w:tcPr>
          <w:p w14:paraId="5C519E37" w14:textId="0E319B08" w:rsidR="00247BC4" w:rsidRPr="00247BC4" w:rsidRDefault="00247BC4" w:rsidP="00247BC4">
            <w:pPr>
              <w:suppressAutoHyphens w:val="0"/>
              <w:spacing w:after="60" w:line="240" w:lineRule="auto"/>
              <w:jc w:val="center"/>
              <w:rPr>
                <w:rFonts w:ascii="Tahoma" w:hAnsi="Tahoma"/>
                <w:sz w:val="18"/>
                <w:szCs w:val="20"/>
              </w:rPr>
            </w:pPr>
          </w:p>
        </w:tc>
        <w:tc>
          <w:tcPr>
            <w:tcW w:w="1417" w:type="dxa"/>
            <w:noWrap/>
          </w:tcPr>
          <w:p w14:paraId="422F9D37" w14:textId="3896D9E3" w:rsidR="00247BC4" w:rsidRPr="00247BC4" w:rsidRDefault="00247BC4" w:rsidP="00247BC4">
            <w:pPr>
              <w:suppressAutoHyphens w:val="0"/>
              <w:spacing w:after="60" w:line="240" w:lineRule="auto"/>
              <w:jc w:val="center"/>
              <w:rPr>
                <w:rFonts w:ascii="Tahoma" w:hAnsi="Tahoma"/>
                <w:sz w:val="18"/>
                <w:szCs w:val="20"/>
              </w:rPr>
            </w:pPr>
          </w:p>
        </w:tc>
      </w:tr>
      <w:tr w:rsidR="00247BC4" w:rsidRPr="00247BC4" w14:paraId="6D956F9D" w14:textId="77777777" w:rsidTr="008C32CD">
        <w:trPr>
          <w:trHeight w:val="255"/>
        </w:trPr>
        <w:tc>
          <w:tcPr>
            <w:tcW w:w="2830" w:type="dxa"/>
            <w:hideMark/>
          </w:tcPr>
          <w:p w14:paraId="53EFB0F2" w14:textId="77777777" w:rsidR="00247BC4" w:rsidRPr="00247BC4" w:rsidRDefault="00247BC4" w:rsidP="00247BC4">
            <w:pPr>
              <w:suppressAutoHyphens w:val="0"/>
              <w:spacing w:after="60" w:line="240" w:lineRule="auto"/>
              <w:rPr>
                <w:rFonts w:ascii="Tahoma" w:hAnsi="Tahoma"/>
                <w:sz w:val="18"/>
                <w:szCs w:val="20"/>
              </w:rPr>
            </w:pPr>
            <w:r w:rsidRPr="00247BC4">
              <w:rPr>
                <w:rFonts w:ascii="Tahoma" w:hAnsi="Tahoma"/>
                <w:sz w:val="18"/>
                <w:szCs w:val="20"/>
              </w:rPr>
              <w:t>zpětná montáž krytů stativu</w:t>
            </w:r>
          </w:p>
        </w:tc>
        <w:tc>
          <w:tcPr>
            <w:tcW w:w="851" w:type="dxa"/>
            <w:noWrap/>
          </w:tcPr>
          <w:p w14:paraId="2D6405AA" w14:textId="778F19B5" w:rsidR="00247BC4" w:rsidRPr="00247BC4" w:rsidRDefault="00247BC4" w:rsidP="00247BC4">
            <w:pPr>
              <w:suppressAutoHyphens w:val="0"/>
              <w:spacing w:after="60" w:line="240" w:lineRule="auto"/>
              <w:jc w:val="center"/>
              <w:rPr>
                <w:rFonts w:ascii="Tahoma" w:hAnsi="Tahoma"/>
                <w:sz w:val="18"/>
                <w:szCs w:val="20"/>
              </w:rPr>
            </w:pPr>
          </w:p>
        </w:tc>
        <w:tc>
          <w:tcPr>
            <w:tcW w:w="992" w:type="dxa"/>
          </w:tcPr>
          <w:p w14:paraId="713A04C0" w14:textId="498467CE" w:rsidR="00247BC4" w:rsidRPr="00247BC4" w:rsidRDefault="00247BC4" w:rsidP="00247BC4">
            <w:pPr>
              <w:suppressAutoHyphens w:val="0"/>
              <w:spacing w:after="60" w:line="240" w:lineRule="auto"/>
              <w:jc w:val="center"/>
              <w:rPr>
                <w:rFonts w:ascii="Tahoma" w:hAnsi="Tahoma"/>
                <w:sz w:val="18"/>
                <w:szCs w:val="20"/>
              </w:rPr>
            </w:pPr>
          </w:p>
        </w:tc>
        <w:tc>
          <w:tcPr>
            <w:tcW w:w="1343" w:type="dxa"/>
            <w:noWrap/>
          </w:tcPr>
          <w:p w14:paraId="59D52A37" w14:textId="3D2181FC" w:rsidR="00247BC4" w:rsidRPr="00247BC4" w:rsidRDefault="00247BC4" w:rsidP="00247BC4">
            <w:pPr>
              <w:suppressAutoHyphens w:val="0"/>
              <w:spacing w:after="60" w:line="240" w:lineRule="auto"/>
              <w:jc w:val="center"/>
              <w:rPr>
                <w:rFonts w:ascii="Tahoma" w:hAnsi="Tahoma"/>
                <w:sz w:val="18"/>
                <w:szCs w:val="20"/>
              </w:rPr>
            </w:pPr>
          </w:p>
        </w:tc>
        <w:tc>
          <w:tcPr>
            <w:tcW w:w="953" w:type="dxa"/>
          </w:tcPr>
          <w:p w14:paraId="61C1728B" w14:textId="7F8219B7" w:rsidR="00247BC4" w:rsidRPr="00247BC4" w:rsidRDefault="00247BC4" w:rsidP="00247BC4">
            <w:pPr>
              <w:suppressAutoHyphens w:val="0"/>
              <w:spacing w:after="60" w:line="240" w:lineRule="auto"/>
              <w:jc w:val="center"/>
              <w:rPr>
                <w:rFonts w:ascii="Tahoma" w:hAnsi="Tahoma"/>
                <w:sz w:val="18"/>
                <w:szCs w:val="20"/>
              </w:rPr>
            </w:pPr>
          </w:p>
        </w:tc>
        <w:tc>
          <w:tcPr>
            <w:tcW w:w="1248" w:type="dxa"/>
            <w:noWrap/>
          </w:tcPr>
          <w:p w14:paraId="55543448" w14:textId="799FB8D1" w:rsidR="00247BC4" w:rsidRPr="00247BC4" w:rsidRDefault="00247BC4" w:rsidP="00247BC4">
            <w:pPr>
              <w:suppressAutoHyphens w:val="0"/>
              <w:spacing w:after="60" w:line="240" w:lineRule="auto"/>
              <w:jc w:val="center"/>
              <w:rPr>
                <w:rFonts w:ascii="Tahoma" w:hAnsi="Tahoma"/>
                <w:sz w:val="18"/>
                <w:szCs w:val="20"/>
              </w:rPr>
            </w:pPr>
          </w:p>
        </w:tc>
        <w:tc>
          <w:tcPr>
            <w:tcW w:w="1417" w:type="dxa"/>
            <w:noWrap/>
          </w:tcPr>
          <w:p w14:paraId="1A669CAE" w14:textId="0CA38E88" w:rsidR="00247BC4" w:rsidRPr="00247BC4" w:rsidRDefault="00247BC4" w:rsidP="00247BC4">
            <w:pPr>
              <w:suppressAutoHyphens w:val="0"/>
              <w:spacing w:after="60" w:line="240" w:lineRule="auto"/>
              <w:jc w:val="center"/>
              <w:rPr>
                <w:rFonts w:ascii="Tahoma" w:hAnsi="Tahoma"/>
                <w:sz w:val="18"/>
                <w:szCs w:val="20"/>
              </w:rPr>
            </w:pPr>
          </w:p>
        </w:tc>
      </w:tr>
      <w:tr w:rsidR="00247BC4" w:rsidRPr="00247BC4" w14:paraId="387CA7D5" w14:textId="77777777" w:rsidTr="008C32CD">
        <w:trPr>
          <w:trHeight w:val="255"/>
        </w:trPr>
        <w:tc>
          <w:tcPr>
            <w:tcW w:w="2830" w:type="dxa"/>
            <w:hideMark/>
          </w:tcPr>
          <w:p w14:paraId="18E7C0EA" w14:textId="77777777" w:rsidR="00247BC4" w:rsidRPr="00247BC4" w:rsidRDefault="00247BC4" w:rsidP="00247BC4">
            <w:pPr>
              <w:suppressAutoHyphens w:val="0"/>
              <w:spacing w:after="60" w:line="240" w:lineRule="auto"/>
              <w:rPr>
                <w:rFonts w:ascii="Tahoma" w:hAnsi="Tahoma"/>
                <w:sz w:val="18"/>
                <w:szCs w:val="20"/>
              </w:rPr>
            </w:pPr>
            <w:r w:rsidRPr="00247BC4">
              <w:rPr>
                <w:rFonts w:ascii="Tahoma" w:hAnsi="Tahoma"/>
                <w:sz w:val="18"/>
                <w:szCs w:val="20"/>
              </w:rPr>
              <w:t>zkoušky funkce, těsnosti a předání uživateli</w:t>
            </w:r>
          </w:p>
        </w:tc>
        <w:tc>
          <w:tcPr>
            <w:tcW w:w="851" w:type="dxa"/>
            <w:noWrap/>
          </w:tcPr>
          <w:p w14:paraId="0DE0939F" w14:textId="1F8416F8" w:rsidR="00247BC4" w:rsidRPr="00247BC4" w:rsidRDefault="00247BC4" w:rsidP="00247BC4">
            <w:pPr>
              <w:suppressAutoHyphens w:val="0"/>
              <w:spacing w:after="60" w:line="240" w:lineRule="auto"/>
              <w:jc w:val="center"/>
              <w:rPr>
                <w:rFonts w:ascii="Tahoma" w:hAnsi="Tahoma"/>
                <w:sz w:val="18"/>
                <w:szCs w:val="20"/>
              </w:rPr>
            </w:pPr>
          </w:p>
        </w:tc>
        <w:tc>
          <w:tcPr>
            <w:tcW w:w="992" w:type="dxa"/>
          </w:tcPr>
          <w:p w14:paraId="7B8C0097" w14:textId="3DD495D0" w:rsidR="00247BC4" w:rsidRPr="00247BC4" w:rsidRDefault="00247BC4" w:rsidP="00247BC4">
            <w:pPr>
              <w:suppressAutoHyphens w:val="0"/>
              <w:spacing w:after="60" w:line="240" w:lineRule="auto"/>
              <w:jc w:val="center"/>
              <w:rPr>
                <w:rFonts w:ascii="Tahoma" w:hAnsi="Tahoma"/>
                <w:sz w:val="18"/>
                <w:szCs w:val="20"/>
              </w:rPr>
            </w:pPr>
          </w:p>
        </w:tc>
        <w:tc>
          <w:tcPr>
            <w:tcW w:w="1343" w:type="dxa"/>
            <w:noWrap/>
          </w:tcPr>
          <w:p w14:paraId="44FFAC26" w14:textId="54618FC0" w:rsidR="00247BC4" w:rsidRPr="00247BC4" w:rsidRDefault="00247BC4" w:rsidP="00247BC4">
            <w:pPr>
              <w:suppressAutoHyphens w:val="0"/>
              <w:spacing w:after="60" w:line="240" w:lineRule="auto"/>
              <w:jc w:val="center"/>
              <w:rPr>
                <w:rFonts w:ascii="Tahoma" w:hAnsi="Tahoma"/>
                <w:sz w:val="18"/>
                <w:szCs w:val="20"/>
              </w:rPr>
            </w:pPr>
          </w:p>
        </w:tc>
        <w:tc>
          <w:tcPr>
            <w:tcW w:w="953" w:type="dxa"/>
          </w:tcPr>
          <w:p w14:paraId="1F7BFB0F" w14:textId="4CCC4AE2" w:rsidR="00247BC4" w:rsidRPr="00247BC4" w:rsidRDefault="00247BC4" w:rsidP="00247BC4">
            <w:pPr>
              <w:suppressAutoHyphens w:val="0"/>
              <w:spacing w:after="60" w:line="240" w:lineRule="auto"/>
              <w:jc w:val="center"/>
              <w:rPr>
                <w:rFonts w:ascii="Tahoma" w:hAnsi="Tahoma"/>
                <w:sz w:val="18"/>
                <w:szCs w:val="20"/>
              </w:rPr>
            </w:pPr>
          </w:p>
        </w:tc>
        <w:tc>
          <w:tcPr>
            <w:tcW w:w="1248" w:type="dxa"/>
            <w:noWrap/>
          </w:tcPr>
          <w:p w14:paraId="725B2C56" w14:textId="170C4553" w:rsidR="00247BC4" w:rsidRPr="00247BC4" w:rsidRDefault="00247BC4" w:rsidP="00247BC4">
            <w:pPr>
              <w:suppressAutoHyphens w:val="0"/>
              <w:spacing w:after="60" w:line="240" w:lineRule="auto"/>
              <w:jc w:val="center"/>
              <w:rPr>
                <w:rFonts w:ascii="Tahoma" w:hAnsi="Tahoma"/>
                <w:sz w:val="18"/>
                <w:szCs w:val="20"/>
              </w:rPr>
            </w:pPr>
          </w:p>
        </w:tc>
        <w:tc>
          <w:tcPr>
            <w:tcW w:w="1417" w:type="dxa"/>
            <w:noWrap/>
          </w:tcPr>
          <w:p w14:paraId="2EC0E0CB" w14:textId="47DA26B8" w:rsidR="00247BC4" w:rsidRPr="00247BC4" w:rsidRDefault="00247BC4" w:rsidP="00247BC4">
            <w:pPr>
              <w:suppressAutoHyphens w:val="0"/>
              <w:spacing w:after="60" w:line="240" w:lineRule="auto"/>
              <w:jc w:val="center"/>
              <w:rPr>
                <w:rFonts w:ascii="Tahoma" w:hAnsi="Tahoma"/>
                <w:sz w:val="18"/>
                <w:szCs w:val="20"/>
              </w:rPr>
            </w:pPr>
          </w:p>
        </w:tc>
      </w:tr>
      <w:tr w:rsidR="00247BC4" w:rsidRPr="00247BC4" w14:paraId="362E65D9" w14:textId="77777777" w:rsidTr="008C32CD">
        <w:trPr>
          <w:trHeight w:val="255"/>
        </w:trPr>
        <w:tc>
          <w:tcPr>
            <w:tcW w:w="2830" w:type="dxa"/>
            <w:hideMark/>
          </w:tcPr>
          <w:p w14:paraId="213F7949" w14:textId="77777777" w:rsidR="00247BC4" w:rsidRPr="00247BC4" w:rsidRDefault="00247BC4" w:rsidP="00247BC4">
            <w:pPr>
              <w:suppressAutoHyphens w:val="0"/>
              <w:spacing w:after="60" w:line="240" w:lineRule="auto"/>
              <w:rPr>
                <w:rFonts w:ascii="Tahoma" w:hAnsi="Tahoma"/>
                <w:sz w:val="18"/>
                <w:szCs w:val="20"/>
              </w:rPr>
            </w:pPr>
            <w:r w:rsidRPr="00247BC4">
              <w:rPr>
                <w:rFonts w:ascii="Tahoma" w:hAnsi="Tahoma"/>
                <w:sz w:val="18"/>
                <w:szCs w:val="20"/>
              </w:rPr>
              <w:t>revize elektrických zařízení</w:t>
            </w:r>
          </w:p>
        </w:tc>
        <w:tc>
          <w:tcPr>
            <w:tcW w:w="851" w:type="dxa"/>
            <w:noWrap/>
          </w:tcPr>
          <w:p w14:paraId="1B1CB65F" w14:textId="1BBED87D" w:rsidR="00247BC4" w:rsidRPr="00247BC4" w:rsidRDefault="00247BC4" w:rsidP="00247BC4">
            <w:pPr>
              <w:suppressAutoHyphens w:val="0"/>
              <w:spacing w:after="60" w:line="240" w:lineRule="auto"/>
              <w:jc w:val="center"/>
              <w:rPr>
                <w:rFonts w:ascii="Tahoma" w:hAnsi="Tahoma"/>
                <w:sz w:val="18"/>
                <w:szCs w:val="20"/>
              </w:rPr>
            </w:pPr>
          </w:p>
        </w:tc>
        <w:tc>
          <w:tcPr>
            <w:tcW w:w="992" w:type="dxa"/>
          </w:tcPr>
          <w:p w14:paraId="378D0D9D" w14:textId="159F4FA3" w:rsidR="00247BC4" w:rsidRPr="00247BC4" w:rsidRDefault="00247BC4" w:rsidP="00247BC4">
            <w:pPr>
              <w:suppressAutoHyphens w:val="0"/>
              <w:spacing w:after="60" w:line="240" w:lineRule="auto"/>
              <w:jc w:val="center"/>
              <w:rPr>
                <w:rFonts w:ascii="Tahoma" w:hAnsi="Tahoma"/>
                <w:sz w:val="18"/>
                <w:szCs w:val="20"/>
              </w:rPr>
            </w:pPr>
          </w:p>
        </w:tc>
        <w:tc>
          <w:tcPr>
            <w:tcW w:w="1343" w:type="dxa"/>
            <w:noWrap/>
          </w:tcPr>
          <w:p w14:paraId="3950153B" w14:textId="599DCBC6" w:rsidR="00247BC4" w:rsidRPr="00247BC4" w:rsidRDefault="00247BC4" w:rsidP="00247BC4">
            <w:pPr>
              <w:suppressAutoHyphens w:val="0"/>
              <w:spacing w:after="60" w:line="240" w:lineRule="auto"/>
              <w:jc w:val="center"/>
              <w:rPr>
                <w:rFonts w:ascii="Tahoma" w:hAnsi="Tahoma"/>
                <w:sz w:val="18"/>
                <w:szCs w:val="20"/>
              </w:rPr>
            </w:pPr>
          </w:p>
        </w:tc>
        <w:tc>
          <w:tcPr>
            <w:tcW w:w="953" w:type="dxa"/>
          </w:tcPr>
          <w:p w14:paraId="504B4010" w14:textId="053EE9D9" w:rsidR="00247BC4" w:rsidRPr="00247BC4" w:rsidRDefault="00247BC4" w:rsidP="00247BC4">
            <w:pPr>
              <w:suppressAutoHyphens w:val="0"/>
              <w:spacing w:after="60" w:line="240" w:lineRule="auto"/>
              <w:jc w:val="center"/>
              <w:rPr>
                <w:rFonts w:ascii="Tahoma" w:hAnsi="Tahoma"/>
                <w:sz w:val="18"/>
                <w:szCs w:val="20"/>
              </w:rPr>
            </w:pPr>
          </w:p>
        </w:tc>
        <w:tc>
          <w:tcPr>
            <w:tcW w:w="1248" w:type="dxa"/>
            <w:noWrap/>
          </w:tcPr>
          <w:p w14:paraId="71E59886" w14:textId="12208945" w:rsidR="00247BC4" w:rsidRPr="00247BC4" w:rsidRDefault="00247BC4" w:rsidP="00247BC4">
            <w:pPr>
              <w:suppressAutoHyphens w:val="0"/>
              <w:spacing w:after="60" w:line="240" w:lineRule="auto"/>
              <w:jc w:val="center"/>
              <w:rPr>
                <w:rFonts w:ascii="Tahoma" w:hAnsi="Tahoma"/>
                <w:sz w:val="18"/>
                <w:szCs w:val="20"/>
              </w:rPr>
            </w:pPr>
          </w:p>
        </w:tc>
        <w:tc>
          <w:tcPr>
            <w:tcW w:w="1417" w:type="dxa"/>
            <w:noWrap/>
          </w:tcPr>
          <w:p w14:paraId="10195068" w14:textId="2971E9BC" w:rsidR="00247BC4" w:rsidRPr="00247BC4" w:rsidRDefault="00247BC4" w:rsidP="00247BC4">
            <w:pPr>
              <w:suppressAutoHyphens w:val="0"/>
              <w:spacing w:after="60" w:line="240" w:lineRule="auto"/>
              <w:jc w:val="center"/>
              <w:rPr>
                <w:rFonts w:ascii="Tahoma" w:hAnsi="Tahoma"/>
                <w:sz w:val="18"/>
                <w:szCs w:val="20"/>
              </w:rPr>
            </w:pPr>
          </w:p>
        </w:tc>
      </w:tr>
      <w:tr w:rsidR="00247BC4" w:rsidRPr="00247BC4" w14:paraId="22BB74EA" w14:textId="77777777" w:rsidTr="008C32CD">
        <w:trPr>
          <w:trHeight w:val="255"/>
        </w:trPr>
        <w:tc>
          <w:tcPr>
            <w:tcW w:w="2830" w:type="dxa"/>
            <w:hideMark/>
          </w:tcPr>
          <w:p w14:paraId="2D05F4EC" w14:textId="77777777" w:rsidR="00247BC4" w:rsidRPr="00247BC4" w:rsidRDefault="00247BC4" w:rsidP="00247BC4">
            <w:pPr>
              <w:suppressAutoHyphens w:val="0"/>
              <w:spacing w:after="60" w:line="240" w:lineRule="auto"/>
              <w:rPr>
                <w:rFonts w:ascii="Tahoma" w:hAnsi="Tahoma"/>
                <w:sz w:val="18"/>
                <w:szCs w:val="20"/>
              </w:rPr>
            </w:pPr>
            <w:r w:rsidRPr="00247BC4">
              <w:rPr>
                <w:rFonts w:ascii="Tahoma" w:hAnsi="Tahoma"/>
                <w:sz w:val="18"/>
                <w:szCs w:val="20"/>
              </w:rPr>
              <w:t>náhrada za ztrátu času na cestě</w:t>
            </w:r>
          </w:p>
        </w:tc>
        <w:tc>
          <w:tcPr>
            <w:tcW w:w="851" w:type="dxa"/>
            <w:noWrap/>
          </w:tcPr>
          <w:p w14:paraId="5891D953" w14:textId="399A8E6B" w:rsidR="00247BC4" w:rsidRPr="00247BC4" w:rsidRDefault="00247BC4" w:rsidP="00247BC4">
            <w:pPr>
              <w:suppressAutoHyphens w:val="0"/>
              <w:spacing w:after="60" w:line="240" w:lineRule="auto"/>
              <w:jc w:val="center"/>
              <w:rPr>
                <w:rFonts w:ascii="Tahoma" w:hAnsi="Tahoma"/>
                <w:sz w:val="18"/>
                <w:szCs w:val="20"/>
              </w:rPr>
            </w:pPr>
          </w:p>
        </w:tc>
        <w:tc>
          <w:tcPr>
            <w:tcW w:w="992" w:type="dxa"/>
          </w:tcPr>
          <w:p w14:paraId="6E4B2BF4" w14:textId="1D5AA5E2" w:rsidR="00247BC4" w:rsidRPr="00247BC4" w:rsidRDefault="00247BC4" w:rsidP="00247BC4">
            <w:pPr>
              <w:suppressAutoHyphens w:val="0"/>
              <w:spacing w:after="60" w:line="240" w:lineRule="auto"/>
              <w:jc w:val="center"/>
              <w:rPr>
                <w:rFonts w:ascii="Tahoma" w:hAnsi="Tahoma"/>
                <w:sz w:val="18"/>
                <w:szCs w:val="20"/>
              </w:rPr>
            </w:pPr>
          </w:p>
        </w:tc>
        <w:tc>
          <w:tcPr>
            <w:tcW w:w="1343" w:type="dxa"/>
            <w:noWrap/>
          </w:tcPr>
          <w:p w14:paraId="54E21192" w14:textId="1D2130D2" w:rsidR="00247BC4" w:rsidRPr="00247BC4" w:rsidRDefault="00247BC4" w:rsidP="00247BC4">
            <w:pPr>
              <w:suppressAutoHyphens w:val="0"/>
              <w:spacing w:after="60" w:line="240" w:lineRule="auto"/>
              <w:jc w:val="center"/>
              <w:rPr>
                <w:rFonts w:ascii="Tahoma" w:hAnsi="Tahoma"/>
                <w:sz w:val="18"/>
                <w:szCs w:val="20"/>
              </w:rPr>
            </w:pPr>
          </w:p>
        </w:tc>
        <w:tc>
          <w:tcPr>
            <w:tcW w:w="953" w:type="dxa"/>
          </w:tcPr>
          <w:p w14:paraId="7FC8F776" w14:textId="1040B30A" w:rsidR="00247BC4" w:rsidRPr="00247BC4" w:rsidRDefault="00247BC4" w:rsidP="00247BC4">
            <w:pPr>
              <w:suppressAutoHyphens w:val="0"/>
              <w:spacing w:after="60" w:line="240" w:lineRule="auto"/>
              <w:jc w:val="center"/>
              <w:rPr>
                <w:rFonts w:ascii="Tahoma" w:hAnsi="Tahoma"/>
                <w:sz w:val="18"/>
                <w:szCs w:val="20"/>
              </w:rPr>
            </w:pPr>
          </w:p>
        </w:tc>
        <w:tc>
          <w:tcPr>
            <w:tcW w:w="1248" w:type="dxa"/>
            <w:noWrap/>
          </w:tcPr>
          <w:p w14:paraId="5BCA5982" w14:textId="789BE8D9" w:rsidR="00247BC4" w:rsidRPr="00247BC4" w:rsidRDefault="00247BC4" w:rsidP="00247BC4">
            <w:pPr>
              <w:suppressAutoHyphens w:val="0"/>
              <w:spacing w:after="60" w:line="240" w:lineRule="auto"/>
              <w:jc w:val="center"/>
              <w:rPr>
                <w:rFonts w:ascii="Tahoma" w:hAnsi="Tahoma"/>
                <w:sz w:val="18"/>
                <w:szCs w:val="20"/>
              </w:rPr>
            </w:pPr>
          </w:p>
        </w:tc>
        <w:tc>
          <w:tcPr>
            <w:tcW w:w="1417" w:type="dxa"/>
            <w:noWrap/>
          </w:tcPr>
          <w:p w14:paraId="7CD8C2F0" w14:textId="0383F6B3" w:rsidR="00247BC4" w:rsidRPr="00247BC4" w:rsidRDefault="00247BC4" w:rsidP="00247BC4">
            <w:pPr>
              <w:suppressAutoHyphens w:val="0"/>
              <w:spacing w:after="60" w:line="240" w:lineRule="auto"/>
              <w:jc w:val="center"/>
              <w:rPr>
                <w:rFonts w:ascii="Tahoma" w:hAnsi="Tahoma"/>
                <w:sz w:val="18"/>
                <w:szCs w:val="20"/>
              </w:rPr>
            </w:pPr>
          </w:p>
        </w:tc>
      </w:tr>
      <w:tr w:rsidR="00247BC4" w:rsidRPr="00247BC4" w14:paraId="0490BE68" w14:textId="77777777" w:rsidTr="008C32CD">
        <w:trPr>
          <w:trHeight w:val="270"/>
        </w:trPr>
        <w:tc>
          <w:tcPr>
            <w:tcW w:w="2830" w:type="dxa"/>
            <w:hideMark/>
          </w:tcPr>
          <w:p w14:paraId="0C80F513" w14:textId="77777777" w:rsidR="00247BC4" w:rsidRPr="00247BC4" w:rsidRDefault="00247BC4" w:rsidP="00247BC4">
            <w:pPr>
              <w:suppressAutoHyphens w:val="0"/>
              <w:spacing w:after="60" w:line="240" w:lineRule="auto"/>
              <w:rPr>
                <w:rFonts w:ascii="Tahoma" w:hAnsi="Tahoma"/>
                <w:sz w:val="18"/>
                <w:szCs w:val="20"/>
              </w:rPr>
            </w:pPr>
            <w:r w:rsidRPr="00247BC4">
              <w:rPr>
                <w:rFonts w:ascii="Tahoma" w:hAnsi="Tahoma"/>
                <w:sz w:val="18"/>
                <w:szCs w:val="20"/>
              </w:rPr>
              <w:t xml:space="preserve">dopravné </w:t>
            </w:r>
          </w:p>
        </w:tc>
        <w:tc>
          <w:tcPr>
            <w:tcW w:w="851" w:type="dxa"/>
            <w:noWrap/>
          </w:tcPr>
          <w:p w14:paraId="4A4698FE" w14:textId="1A73699B" w:rsidR="00247BC4" w:rsidRPr="00247BC4" w:rsidRDefault="00247BC4" w:rsidP="00247BC4">
            <w:pPr>
              <w:suppressAutoHyphens w:val="0"/>
              <w:spacing w:after="60" w:line="240" w:lineRule="auto"/>
              <w:jc w:val="center"/>
              <w:rPr>
                <w:rFonts w:ascii="Tahoma" w:hAnsi="Tahoma"/>
                <w:sz w:val="18"/>
                <w:szCs w:val="20"/>
              </w:rPr>
            </w:pPr>
          </w:p>
        </w:tc>
        <w:tc>
          <w:tcPr>
            <w:tcW w:w="992" w:type="dxa"/>
          </w:tcPr>
          <w:p w14:paraId="11681FDE" w14:textId="1B475422" w:rsidR="00247BC4" w:rsidRPr="00247BC4" w:rsidRDefault="00247BC4" w:rsidP="00247BC4">
            <w:pPr>
              <w:suppressAutoHyphens w:val="0"/>
              <w:spacing w:after="60" w:line="240" w:lineRule="auto"/>
              <w:jc w:val="center"/>
              <w:rPr>
                <w:rFonts w:ascii="Tahoma" w:hAnsi="Tahoma"/>
                <w:sz w:val="18"/>
                <w:szCs w:val="20"/>
              </w:rPr>
            </w:pPr>
          </w:p>
        </w:tc>
        <w:tc>
          <w:tcPr>
            <w:tcW w:w="1343" w:type="dxa"/>
            <w:noWrap/>
          </w:tcPr>
          <w:p w14:paraId="629B4816" w14:textId="65CA41B3" w:rsidR="00247BC4" w:rsidRPr="00247BC4" w:rsidRDefault="00247BC4" w:rsidP="00247BC4">
            <w:pPr>
              <w:suppressAutoHyphens w:val="0"/>
              <w:spacing w:after="60" w:line="240" w:lineRule="auto"/>
              <w:jc w:val="center"/>
              <w:rPr>
                <w:rFonts w:ascii="Tahoma" w:hAnsi="Tahoma"/>
                <w:sz w:val="18"/>
                <w:szCs w:val="20"/>
              </w:rPr>
            </w:pPr>
          </w:p>
        </w:tc>
        <w:tc>
          <w:tcPr>
            <w:tcW w:w="953" w:type="dxa"/>
          </w:tcPr>
          <w:p w14:paraId="7A2955EC" w14:textId="454AE89A" w:rsidR="00247BC4" w:rsidRPr="00247BC4" w:rsidRDefault="00247BC4" w:rsidP="00247BC4">
            <w:pPr>
              <w:suppressAutoHyphens w:val="0"/>
              <w:spacing w:after="60" w:line="240" w:lineRule="auto"/>
              <w:jc w:val="center"/>
              <w:rPr>
                <w:rFonts w:ascii="Tahoma" w:hAnsi="Tahoma"/>
                <w:sz w:val="18"/>
                <w:szCs w:val="20"/>
              </w:rPr>
            </w:pPr>
          </w:p>
        </w:tc>
        <w:tc>
          <w:tcPr>
            <w:tcW w:w="1248" w:type="dxa"/>
            <w:noWrap/>
          </w:tcPr>
          <w:p w14:paraId="1ED22816" w14:textId="026DB1CE" w:rsidR="00247BC4" w:rsidRPr="00247BC4" w:rsidRDefault="00247BC4" w:rsidP="00247BC4">
            <w:pPr>
              <w:suppressAutoHyphens w:val="0"/>
              <w:spacing w:after="60" w:line="240" w:lineRule="auto"/>
              <w:jc w:val="center"/>
              <w:rPr>
                <w:rFonts w:ascii="Tahoma" w:hAnsi="Tahoma"/>
                <w:sz w:val="18"/>
                <w:szCs w:val="20"/>
              </w:rPr>
            </w:pPr>
          </w:p>
        </w:tc>
        <w:tc>
          <w:tcPr>
            <w:tcW w:w="1417" w:type="dxa"/>
            <w:noWrap/>
          </w:tcPr>
          <w:p w14:paraId="7F589673" w14:textId="79566500" w:rsidR="00247BC4" w:rsidRPr="00247BC4" w:rsidRDefault="00247BC4" w:rsidP="00247BC4">
            <w:pPr>
              <w:suppressAutoHyphens w:val="0"/>
              <w:spacing w:after="60" w:line="240" w:lineRule="auto"/>
              <w:jc w:val="center"/>
              <w:rPr>
                <w:rFonts w:ascii="Tahoma" w:hAnsi="Tahoma"/>
                <w:sz w:val="18"/>
                <w:szCs w:val="20"/>
              </w:rPr>
            </w:pPr>
          </w:p>
        </w:tc>
      </w:tr>
      <w:tr w:rsidR="00247BC4" w:rsidRPr="00247BC4" w14:paraId="2AC6D333" w14:textId="77777777" w:rsidTr="00247BC4">
        <w:trPr>
          <w:trHeight w:val="270"/>
        </w:trPr>
        <w:tc>
          <w:tcPr>
            <w:tcW w:w="2830" w:type="dxa"/>
            <w:noWrap/>
            <w:hideMark/>
          </w:tcPr>
          <w:p w14:paraId="3FE53C60" w14:textId="77777777" w:rsidR="00247BC4" w:rsidRPr="00247BC4" w:rsidRDefault="00247BC4" w:rsidP="00247BC4">
            <w:pPr>
              <w:suppressAutoHyphens w:val="0"/>
              <w:spacing w:after="60" w:line="240" w:lineRule="auto"/>
              <w:rPr>
                <w:rFonts w:ascii="Tahoma" w:hAnsi="Tahoma"/>
                <w:b/>
                <w:bCs/>
                <w:sz w:val="18"/>
                <w:szCs w:val="20"/>
              </w:rPr>
            </w:pPr>
            <w:r w:rsidRPr="00247BC4">
              <w:rPr>
                <w:rFonts w:ascii="Tahoma" w:hAnsi="Tahoma"/>
                <w:b/>
                <w:bCs/>
                <w:sz w:val="18"/>
                <w:szCs w:val="20"/>
              </w:rPr>
              <w:t>Součet v Kč bez DPH</w:t>
            </w:r>
          </w:p>
        </w:tc>
        <w:tc>
          <w:tcPr>
            <w:tcW w:w="851" w:type="dxa"/>
            <w:noWrap/>
            <w:hideMark/>
          </w:tcPr>
          <w:p w14:paraId="584A093D" w14:textId="77777777" w:rsidR="00247BC4" w:rsidRPr="00247BC4" w:rsidRDefault="00247BC4" w:rsidP="00247BC4">
            <w:pPr>
              <w:suppressAutoHyphens w:val="0"/>
              <w:spacing w:after="60" w:line="240" w:lineRule="auto"/>
              <w:rPr>
                <w:rFonts w:ascii="Tahoma" w:hAnsi="Tahoma"/>
                <w:b/>
                <w:bCs/>
                <w:sz w:val="18"/>
                <w:szCs w:val="20"/>
              </w:rPr>
            </w:pPr>
            <w:r w:rsidRPr="00247BC4">
              <w:rPr>
                <w:rFonts w:ascii="Tahoma" w:hAnsi="Tahoma"/>
                <w:b/>
                <w:bCs/>
                <w:sz w:val="18"/>
                <w:szCs w:val="20"/>
              </w:rPr>
              <w:t> </w:t>
            </w:r>
          </w:p>
        </w:tc>
        <w:tc>
          <w:tcPr>
            <w:tcW w:w="992" w:type="dxa"/>
            <w:noWrap/>
            <w:hideMark/>
          </w:tcPr>
          <w:p w14:paraId="2B514540" w14:textId="77777777" w:rsidR="00247BC4" w:rsidRPr="00247BC4" w:rsidRDefault="00247BC4" w:rsidP="00247BC4">
            <w:pPr>
              <w:suppressAutoHyphens w:val="0"/>
              <w:spacing w:after="60" w:line="240" w:lineRule="auto"/>
              <w:rPr>
                <w:rFonts w:ascii="Tahoma" w:hAnsi="Tahoma"/>
                <w:b/>
                <w:bCs/>
                <w:sz w:val="18"/>
                <w:szCs w:val="20"/>
              </w:rPr>
            </w:pPr>
            <w:r w:rsidRPr="00247BC4">
              <w:rPr>
                <w:rFonts w:ascii="Tahoma" w:hAnsi="Tahoma"/>
                <w:b/>
                <w:bCs/>
                <w:sz w:val="18"/>
                <w:szCs w:val="20"/>
              </w:rPr>
              <w:t> </w:t>
            </w:r>
          </w:p>
        </w:tc>
        <w:tc>
          <w:tcPr>
            <w:tcW w:w="1343" w:type="dxa"/>
            <w:noWrap/>
            <w:hideMark/>
          </w:tcPr>
          <w:p w14:paraId="67DA64CA" w14:textId="77777777" w:rsidR="00247BC4" w:rsidRPr="00247BC4" w:rsidRDefault="00247BC4" w:rsidP="00247BC4">
            <w:pPr>
              <w:suppressAutoHyphens w:val="0"/>
              <w:spacing w:after="60" w:line="240" w:lineRule="auto"/>
              <w:jc w:val="center"/>
              <w:rPr>
                <w:rFonts w:ascii="Tahoma" w:hAnsi="Tahoma"/>
                <w:b/>
                <w:bCs/>
                <w:sz w:val="18"/>
                <w:szCs w:val="20"/>
              </w:rPr>
            </w:pPr>
            <w:r w:rsidRPr="00247BC4">
              <w:rPr>
                <w:rFonts w:ascii="Tahoma" w:hAnsi="Tahoma"/>
                <w:b/>
                <w:bCs/>
                <w:sz w:val="18"/>
                <w:szCs w:val="20"/>
              </w:rPr>
              <w:t>377 006 Kč</w:t>
            </w:r>
          </w:p>
        </w:tc>
        <w:tc>
          <w:tcPr>
            <w:tcW w:w="953" w:type="dxa"/>
            <w:noWrap/>
            <w:hideMark/>
          </w:tcPr>
          <w:p w14:paraId="40599098" w14:textId="5E500E83" w:rsidR="00247BC4" w:rsidRPr="00247BC4" w:rsidRDefault="00247BC4" w:rsidP="00247BC4">
            <w:pPr>
              <w:suppressAutoHyphens w:val="0"/>
              <w:spacing w:after="60" w:line="240" w:lineRule="auto"/>
              <w:jc w:val="center"/>
              <w:rPr>
                <w:rFonts w:ascii="Tahoma" w:hAnsi="Tahoma"/>
                <w:b/>
                <w:bCs/>
                <w:sz w:val="18"/>
                <w:szCs w:val="20"/>
              </w:rPr>
            </w:pPr>
          </w:p>
        </w:tc>
        <w:tc>
          <w:tcPr>
            <w:tcW w:w="1248" w:type="dxa"/>
            <w:noWrap/>
            <w:hideMark/>
          </w:tcPr>
          <w:p w14:paraId="470CF0AF" w14:textId="77777777" w:rsidR="00247BC4" w:rsidRPr="00247BC4" w:rsidRDefault="00247BC4" w:rsidP="00247BC4">
            <w:pPr>
              <w:suppressAutoHyphens w:val="0"/>
              <w:spacing w:after="60" w:line="240" w:lineRule="auto"/>
              <w:jc w:val="center"/>
              <w:rPr>
                <w:rFonts w:ascii="Tahoma" w:hAnsi="Tahoma"/>
                <w:b/>
                <w:bCs/>
                <w:sz w:val="18"/>
                <w:szCs w:val="20"/>
              </w:rPr>
            </w:pPr>
            <w:r w:rsidRPr="00247BC4">
              <w:rPr>
                <w:rFonts w:ascii="Tahoma" w:hAnsi="Tahoma"/>
                <w:b/>
                <w:bCs/>
                <w:sz w:val="18"/>
                <w:szCs w:val="20"/>
              </w:rPr>
              <w:t>116 616 Kč</w:t>
            </w:r>
          </w:p>
        </w:tc>
        <w:tc>
          <w:tcPr>
            <w:tcW w:w="1417" w:type="dxa"/>
            <w:noWrap/>
            <w:hideMark/>
          </w:tcPr>
          <w:p w14:paraId="567A3EC4" w14:textId="77777777" w:rsidR="00247BC4" w:rsidRPr="00247BC4" w:rsidRDefault="00247BC4" w:rsidP="00247BC4">
            <w:pPr>
              <w:suppressAutoHyphens w:val="0"/>
              <w:spacing w:after="60" w:line="240" w:lineRule="auto"/>
              <w:jc w:val="center"/>
              <w:rPr>
                <w:rFonts w:ascii="Tahoma" w:hAnsi="Tahoma"/>
                <w:b/>
                <w:bCs/>
                <w:sz w:val="18"/>
                <w:szCs w:val="20"/>
              </w:rPr>
            </w:pPr>
            <w:r w:rsidRPr="00247BC4">
              <w:rPr>
                <w:rFonts w:ascii="Tahoma" w:hAnsi="Tahoma"/>
                <w:b/>
                <w:bCs/>
                <w:sz w:val="18"/>
                <w:szCs w:val="20"/>
              </w:rPr>
              <w:t>493 622 Kč</w:t>
            </w:r>
          </w:p>
        </w:tc>
      </w:tr>
      <w:tr w:rsidR="00247BC4" w:rsidRPr="00247BC4" w14:paraId="5FAAA9F5" w14:textId="77777777" w:rsidTr="00247BC4">
        <w:trPr>
          <w:trHeight w:val="270"/>
        </w:trPr>
        <w:tc>
          <w:tcPr>
            <w:tcW w:w="2830" w:type="dxa"/>
            <w:noWrap/>
            <w:hideMark/>
          </w:tcPr>
          <w:p w14:paraId="28A117E2" w14:textId="77777777" w:rsidR="00247BC4" w:rsidRPr="00247BC4" w:rsidRDefault="00247BC4" w:rsidP="00247BC4">
            <w:pPr>
              <w:suppressAutoHyphens w:val="0"/>
              <w:spacing w:after="60" w:line="240" w:lineRule="auto"/>
              <w:rPr>
                <w:rFonts w:ascii="Tahoma" w:hAnsi="Tahoma"/>
                <w:b/>
                <w:bCs/>
                <w:sz w:val="18"/>
                <w:szCs w:val="20"/>
              </w:rPr>
            </w:pPr>
          </w:p>
        </w:tc>
        <w:tc>
          <w:tcPr>
            <w:tcW w:w="851" w:type="dxa"/>
            <w:noWrap/>
            <w:hideMark/>
          </w:tcPr>
          <w:p w14:paraId="471DF019" w14:textId="77777777" w:rsidR="00247BC4" w:rsidRPr="00247BC4" w:rsidRDefault="00247BC4" w:rsidP="00247BC4">
            <w:pPr>
              <w:suppressAutoHyphens w:val="0"/>
              <w:spacing w:after="60" w:line="240" w:lineRule="auto"/>
              <w:rPr>
                <w:rFonts w:ascii="Tahoma" w:hAnsi="Tahoma"/>
                <w:sz w:val="18"/>
                <w:szCs w:val="20"/>
              </w:rPr>
            </w:pPr>
          </w:p>
        </w:tc>
        <w:tc>
          <w:tcPr>
            <w:tcW w:w="992" w:type="dxa"/>
            <w:noWrap/>
            <w:hideMark/>
          </w:tcPr>
          <w:p w14:paraId="6290D55B" w14:textId="77777777" w:rsidR="00247BC4" w:rsidRPr="00247BC4" w:rsidRDefault="00247BC4" w:rsidP="00247BC4">
            <w:pPr>
              <w:suppressAutoHyphens w:val="0"/>
              <w:spacing w:after="60" w:line="240" w:lineRule="auto"/>
              <w:rPr>
                <w:rFonts w:ascii="Tahoma" w:hAnsi="Tahoma"/>
                <w:sz w:val="18"/>
                <w:szCs w:val="20"/>
              </w:rPr>
            </w:pPr>
          </w:p>
        </w:tc>
        <w:tc>
          <w:tcPr>
            <w:tcW w:w="1343" w:type="dxa"/>
            <w:noWrap/>
            <w:hideMark/>
          </w:tcPr>
          <w:p w14:paraId="695601F0" w14:textId="77777777" w:rsidR="00247BC4" w:rsidRPr="00247BC4" w:rsidRDefault="00247BC4" w:rsidP="00247BC4">
            <w:pPr>
              <w:suppressAutoHyphens w:val="0"/>
              <w:spacing w:after="60" w:line="240" w:lineRule="auto"/>
              <w:rPr>
                <w:rFonts w:ascii="Tahoma" w:hAnsi="Tahoma"/>
                <w:sz w:val="18"/>
                <w:szCs w:val="20"/>
              </w:rPr>
            </w:pPr>
          </w:p>
        </w:tc>
        <w:tc>
          <w:tcPr>
            <w:tcW w:w="953" w:type="dxa"/>
            <w:noWrap/>
            <w:hideMark/>
          </w:tcPr>
          <w:p w14:paraId="23953406" w14:textId="77777777" w:rsidR="00247BC4" w:rsidRPr="00247BC4" w:rsidRDefault="00247BC4" w:rsidP="00247BC4">
            <w:pPr>
              <w:suppressAutoHyphens w:val="0"/>
              <w:spacing w:after="60" w:line="240" w:lineRule="auto"/>
              <w:rPr>
                <w:rFonts w:ascii="Tahoma" w:hAnsi="Tahoma"/>
                <w:sz w:val="18"/>
                <w:szCs w:val="20"/>
              </w:rPr>
            </w:pPr>
          </w:p>
        </w:tc>
        <w:tc>
          <w:tcPr>
            <w:tcW w:w="1248" w:type="dxa"/>
            <w:noWrap/>
            <w:hideMark/>
          </w:tcPr>
          <w:p w14:paraId="2DF989DF" w14:textId="77777777" w:rsidR="00247BC4" w:rsidRPr="00247BC4" w:rsidRDefault="00247BC4" w:rsidP="00247BC4">
            <w:pPr>
              <w:suppressAutoHyphens w:val="0"/>
              <w:spacing w:after="60" w:line="240" w:lineRule="auto"/>
              <w:rPr>
                <w:rFonts w:ascii="Tahoma" w:hAnsi="Tahoma"/>
                <w:sz w:val="18"/>
                <w:szCs w:val="20"/>
              </w:rPr>
            </w:pPr>
          </w:p>
        </w:tc>
        <w:tc>
          <w:tcPr>
            <w:tcW w:w="1417" w:type="dxa"/>
            <w:noWrap/>
            <w:hideMark/>
          </w:tcPr>
          <w:p w14:paraId="592AF29F" w14:textId="77777777" w:rsidR="00247BC4" w:rsidRPr="00247BC4" w:rsidRDefault="00247BC4" w:rsidP="00247BC4">
            <w:pPr>
              <w:suppressAutoHyphens w:val="0"/>
              <w:spacing w:after="60" w:line="240" w:lineRule="auto"/>
              <w:rPr>
                <w:rFonts w:ascii="Tahoma" w:hAnsi="Tahoma"/>
                <w:sz w:val="18"/>
                <w:szCs w:val="20"/>
              </w:rPr>
            </w:pPr>
          </w:p>
        </w:tc>
      </w:tr>
      <w:tr w:rsidR="00247BC4" w:rsidRPr="00247BC4" w14:paraId="4EE94349" w14:textId="77777777" w:rsidTr="00247BC4">
        <w:trPr>
          <w:trHeight w:val="255"/>
        </w:trPr>
        <w:tc>
          <w:tcPr>
            <w:tcW w:w="2830" w:type="dxa"/>
            <w:noWrap/>
            <w:hideMark/>
          </w:tcPr>
          <w:p w14:paraId="314700EF" w14:textId="77777777" w:rsidR="00247BC4" w:rsidRPr="00247BC4" w:rsidRDefault="00247BC4" w:rsidP="00247BC4">
            <w:pPr>
              <w:suppressAutoHyphens w:val="0"/>
              <w:spacing w:after="60" w:line="240" w:lineRule="auto"/>
              <w:rPr>
                <w:rFonts w:ascii="Tahoma" w:hAnsi="Tahoma"/>
                <w:sz w:val="18"/>
                <w:szCs w:val="20"/>
              </w:rPr>
            </w:pPr>
            <w:r w:rsidRPr="00247BC4">
              <w:rPr>
                <w:rFonts w:ascii="Tahoma" w:hAnsi="Tahoma"/>
                <w:sz w:val="18"/>
                <w:szCs w:val="20"/>
              </w:rPr>
              <w:t>Akce:</w:t>
            </w:r>
          </w:p>
        </w:tc>
        <w:tc>
          <w:tcPr>
            <w:tcW w:w="6804" w:type="dxa"/>
            <w:gridSpan w:val="6"/>
            <w:noWrap/>
            <w:hideMark/>
          </w:tcPr>
          <w:p w14:paraId="0BFB9E01" w14:textId="77777777" w:rsidR="00247BC4" w:rsidRPr="00247BC4" w:rsidRDefault="00247BC4" w:rsidP="00247BC4">
            <w:pPr>
              <w:suppressAutoHyphens w:val="0"/>
              <w:spacing w:after="60" w:line="240" w:lineRule="auto"/>
              <w:rPr>
                <w:rFonts w:ascii="Tahoma" w:hAnsi="Tahoma"/>
                <w:b/>
                <w:bCs/>
                <w:sz w:val="18"/>
                <w:szCs w:val="20"/>
              </w:rPr>
            </w:pPr>
            <w:r w:rsidRPr="00247BC4">
              <w:rPr>
                <w:rFonts w:ascii="Tahoma" w:hAnsi="Tahoma"/>
                <w:b/>
                <w:bCs/>
                <w:sz w:val="18"/>
                <w:szCs w:val="20"/>
              </w:rPr>
              <w:t>Slezská nemocnice v Opavě, příspěvková organizace</w:t>
            </w:r>
          </w:p>
        </w:tc>
      </w:tr>
      <w:tr w:rsidR="00247BC4" w:rsidRPr="00247BC4" w14:paraId="6486DC20" w14:textId="77777777" w:rsidTr="00247BC4">
        <w:trPr>
          <w:trHeight w:val="270"/>
        </w:trPr>
        <w:tc>
          <w:tcPr>
            <w:tcW w:w="2830" w:type="dxa"/>
            <w:noWrap/>
            <w:hideMark/>
          </w:tcPr>
          <w:p w14:paraId="65C726D4" w14:textId="77777777" w:rsidR="00247BC4" w:rsidRPr="00247BC4" w:rsidRDefault="00247BC4" w:rsidP="00247BC4">
            <w:pPr>
              <w:suppressAutoHyphens w:val="0"/>
              <w:spacing w:after="60" w:line="240" w:lineRule="auto"/>
              <w:rPr>
                <w:rFonts w:ascii="Tahoma" w:hAnsi="Tahoma"/>
                <w:sz w:val="18"/>
                <w:szCs w:val="20"/>
              </w:rPr>
            </w:pPr>
            <w:r w:rsidRPr="00247BC4">
              <w:rPr>
                <w:rFonts w:ascii="Tahoma" w:hAnsi="Tahoma"/>
                <w:sz w:val="18"/>
                <w:szCs w:val="20"/>
              </w:rPr>
              <w:t>Specifikace:</w:t>
            </w:r>
          </w:p>
        </w:tc>
        <w:tc>
          <w:tcPr>
            <w:tcW w:w="6804" w:type="dxa"/>
            <w:gridSpan w:val="6"/>
            <w:noWrap/>
            <w:hideMark/>
          </w:tcPr>
          <w:p w14:paraId="24296EA8" w14:textId="77777777" w:rsidR="00247BC4" w:rsidRPr="00247BC4" w:rsidRDefault="00247BC4" w:rsidP="00247BC4">
            <w:pPr>
              <w:suppressAutoHyphens w:val="0"/>
              <w:spacing w:after="60" w:line="240" w:lineRule="auto"/>
              <w:rPr>
                <w:rFonts w:ascii="Tahoma" w:hAnsi="Tahoma"/>
                <w:sz w:val="18"/>
                <w:szCs w:val="20"/>
              </w:rPr>
            </w:pPr>
            <w:r w:rsidRPr="00247BC4">
              <w:rPr>
                <w:rFonts w:ascii="Tahoma" w:hAnsi="Tahoma"/>
                <w:sz w:val="18"/>
                <w:szCs w:val="20"/>
              </w:rPr>
              <w:t>Oprava stativů SODR, oddělení ARO</w:t>
            </w:r>
          </w:p>
        </w:tc>
      </w:tr>
      <w:tr w:rsidR="00247BC4" w:rsidRPr="00247BC4" w14:paraId="7F789D2B" w14:textId="77777777" w:rsidTr="00247BC4">
        <w:trPr>
          <w:trHeight w:val="255"/>
        </w:trPr>
        <w:tc>
          <w:tcPr>
            <w:tcW w:w="2830" w:type="dxa"/>
            <w:noWrap/>
            <w:hideMark/>
          </w:tcPr>
          <w:p w14:paraId="24B7A133" w14:textId="77777777" w:rsidR="00247BC4" w:rsidRPr="00247BC4" w:rsidRDefault="00247BC4" w:rsidP="00247BC4">
            <w:pPr>
              <w:suppressAutoHyphens w:val="0"/>
              <w:spacing w:after="60" w:line="240" w:lineRule="auto"/>
              <w:rPr>
                <w:rFonts w:ascii="Tahoma" w:hAnsi="Tahoma"/>
                <w:b/>
                <w:bCs/>
                <w:sz w:val="18"/>
                <w:szCs w:val="20"/>
              </w:rPr>
            </w:pPr>
            <w:r w:rsidRPr="00247BC4">
              <w:rPr>
                <w:rFonts w:ascii="Tahoma" w:hAnsi="Tahoma"/>
                <w:b/>
                <w:bCs/>
                <w:sz w:val="18"/>
                <w:szCs w:val="20"/>
              </w:rPr>
              <w:t>Název</w:t>
            </w:r>
          </w:p>
        </w:tc>
        <w:tc>
          <w:tcPr>
            <w:tcW w:w="851" w:type="dxa"/>
            <w:noWrap/>
            <w:hideMark/>
          </w:tcPr>
          <w:p w14:paraId="33AFF8BF" w14:textId="65482D7F" w:rsidR="00247BC4" w:rsidRPr="00247BC4" w:rsidRDefault="00247BC4" w:rsidP="00247BC4">
            <w:pPr>
              <w:suppressAutoHyphens w:val="0"/>
              <w:spacing w:after="60" w:line="240" w:lineRule="auto"/>
              <w:rPr>
                <w:rFonts w:ascii="Tahoma" w:hAnsi="Tahoma"/>
                <w:b/>
                <w:bCs/>
                <w:sz w:val="18"/>
                <w:szCs w:val="20"/>
              </w:rPr>
            </w:pPr>
            <w:r w:rsidRPr="00247BC4">
              <w:rPr>
                <w:rFonts w:ascii="Tahoma" w:hAnsi="Tahoma"/>
                <w:b/>
                <w:bCs/>
                <w:sz w:val="18"/>
                <w:szCs w:val="20"/>
              </w:rPr>
              <w:t>ks,</w:t>
            </w:r>
            <w:r>
              <w:rPr>
                <w:rFonts w:ascii="Tahoma" w:hAnsi="Tahoma"/>
                <w:b/>
                <w:bCs/>
                <w:sz w:val="18"/>
                <w:szCs w:val="20"/>
              </w:rPr>
              <w:t xml:space="preserve"> </w:t>
            </w:r>
            <w:r w:rsidRPr="00247BC4">
              <w:rPr>
                <w:rFonts w:ascii="Tahoma" w:hAnsi="Tahoma"/>
                <w:b/>
                <w:bCs/>
                <w:sz w:val="18"/>
                <w:szCs w:val="20"/>
              </w:rPr>
              <w:t>m</w:t>
            </w:r>
          </w:p>
        </w:tc>
        <w:tc>
          <w:tcPr>
            <w:tcW w:w="992" w:type="dxa"/>
            <w:noWrap/>
            <w:hideMark/>
          </w:tcPr>
          <w:p w14:paraId="00E67B5A" w14:textId="77777777" w:rsidR="00247BC4" w:rsidRPr="00247BC4" w:rsidRDefault="00247BC4" w:rsidP="00247BC4">
            <w:pPr>
              <w:suppressAutoHyphens w:val="0"/>
              <w:spacing w:after="60" w:line="240" w:lineRule="auto"/>
              <w:rPr>
                <w:rFonts w:ascii="Tahoma" w:hAnsi="Tahoma"/>
                <w:b/>
                <w:bCs/>
                <w:sz w:val="18"/>
                <w:szCs w:val="20"/>
              </w:rPr>
            </w:pPr>
            <w:r w:rsidRPr="00247BC4">
              <w:rPr>
                <w:rFonts w:ascii="Tahoma" w:hAnsi="Tahoma"/>
                <w:b/>
                <w:bCs/>
                <w:sz w:val="18"/>
                <w:szCs w:val="20"/>
              </w:rPr>
              <w:t>Materiál</w:t>
            </w:r>
          </w:p>
        </w:tc>
        <w:tc>
          <w:tcPr>
            <w:tcW w:w="1343" w:type="dxa"/>
            <w:noWrap/>
            <w:hideMark/>
          </w:tcPr>
          <w:p w14:paraId="2516D582" w14:textId="77777777" w:rsidR="00247BC4" w:rsidRPr="00247BC4" w:rsidRDefault="00247BC4" w:rsidP="00247BC4">
            <w:pPr>
              <w:suppressAutoHyphens w:val="0"/>
              <w:spacing w:after="60" w:line="240" w:lineRule="auto"/>
              <w:rPr>
                <w:rFonts w:ascii="Tahoma" w:hAnsi="Tahoma"/>
                <w:b/>
                <w:bCs/>
                <w:sz w:val="18"/>
                <w:szCs w:val="20"/>
              </w:rPr>
            </w:pPr>
            <w:r w:rsidRPr="00247BC4">
              <w:rPr>
                <w:rFonts w:ascii="Tahoma" w:hAnsi="Tahoma"/>
                <w:b/>
                <w:bCs/>
                <w:sz w:val="18"/>
                <w:szCs w:val="20"/>
              </w:rPr>
              <w:t>Celkem</w:t>
            </w:r>
          </w:p>
        </w:tc>
        <w:tc>
          <w:tcPr>
            <w:tcW w:w="953" w:type="dxa"/>
            <w:noWrap/>
            <w:hideMark/>
          </w:tcPr>
          <w:p w14:paraId="78099D56" w14:textId="77777777" w:rsidR="00247BC4" w:rsidRPr="00247BC4" w:rsidRDefault="00247BC4" w:rsidP="00247BC4">
            <w:pPr>
              <w:suppressAutoHyphens w:val="0"/>
              <w:spacing w:after="60" w:line="240" w:lineRule="auto"/>
              <w:rPr>
                <w:rFonts w:ascii="Tahoma" w:hAnsi="Tahoma"/>
                <w:b/>
                <w:bCs/>
                <w:sz w:val="18"/>
                <w:szCs w:val="20"/>
              </w:rPr>
            </w:pPr>
            <w:r w:rsidRPr="00247BC4">
              <w:rPr>
                <w:rFonts w:ascii="Tahoma" w:hAnsi="Tahoma"/>
                <w:b/>
                <w:bCs/>
                <w:sz w:val="18"/>
                <w:szCs w:val="20"/>
              </w:rPr>
              <w:t>Montáž</w:t>
            </w:r>
          </w:p>
        </w:tc>
        <w:tc>
          <w:tcPr>
            <w:tcW w:w="1248" w:type="dxa"/>
            <w:noWrap/>
            <w:hideMark/>
          </w:tcPr>
          <w:p w14:paraId="23E5F207" w14:textId="77777777" w:rsidR="00247BC4" w:rsidRPr="00247BC4" w:rsidRDefault="00247BC4" w:rsidP="00247BC4">
            <w:pPr>
              <w:suppressAutoHyphens w:val="0"/>
              <w:spacing w:after="60" w:line="240" w:lineRule="auto"/>
              <w:rPr>
                <w:rFonts w:ascii="Tahoma" w:hAnsi="Tahoma"/>
                <w:b/>
                <w:bCs/>
                <w:sz w:val="18"/>
                <w:szCs w:val="20"/>
              </w:rPr>
            </w:pPr>
            <w:r w:rsidRPr="00247BC4">
              <w:rPr>
                <w:rFonts w:ascii="Tahoma" w:hAnsi="Tahoma"/>
                <w:b/>
                <w:bCs/>
                <w:sz w:val="18"/>
                <w:szCs w:val="20"/>
              </w:rPr>
              <w:t>Celkem</w:t>
            </w:r>
          </w:p>
        </w:tc>
        <w:tc>
          <w:tcPr>
            <w:tcW w:w="1417" w:type="dxa"/>
            <w:noWrap/>
            <w:hideMark/>
          </w:tcPr>
          <w:p w14:paraId="4782C97D" w14:textId="77777777" w:rsidR="00247BC4" w:rsidRPr="00247BC4" w:rsidRDefault="00247BC4" w:rsidP="00247BC4">
            <w:pPr>
              <w:suppressAutoHyphens w:val="0"/>
              <w:spacing w:after="60" w:line="240" w:lineRule="auto"/>
              <w:rPr>
                <w:rFonts w:ascii="Tahoma" w:hAnsi="Tahoma"/>
                <w:b/>
                <w:bCs/>
                <w:sz w:val="18"/>
                <w:szCs w:val="20"/>
              </w:rPr>
            </w:pPr>
            <w:r w:rsidRPr="00247BC4">
              <w:rPr>
                <w:rFonts w:ascii="Tahoma" w:hAnsi="Tahoma"/>
                <w:b/>
                <w:bCs/>
                <w:sz w:val="18"/>
                <w:szCs w:val="20"/>
              </w:rPr>
              <w:t>Součet v Kč</w:t>
            </w:r>
          </w:p>
        </w:tc>
      </w:tr>
      <w:tr w:rsidR="00247BC4" w:rsidRPr="00247BC4" w14:paraId="6C8588F1" w14:textId="77777777" w:rsidTr="00247BC4">
        <w:trPr>
          <w:trHeight w:val="255"/>
        </w:trPr>
        <w:tc>
          <w:tcPr>
            <w:tcW w:w="2830" w:type="dxa"/>
            <w:hideMark/>
          </w:tcPr>
          <w:p w14:paraId="513275E1" w14:textId="77777777" w:rsidR="00247BC4" w:rsidRPr="00247BC4" w:rsidRDefault="00247BC4" w:rsidP="00247BC4">
            <w:pPr>
              <w:suppressAutoHyphens w:val="0"/>
              <w:spacing w:after="60" w:line="240" w:lineRule="auto"/>
              <w:rPr>
                <w:rFonts w:ascii="Tahoma" w:hAnsi="Tahoma"/>
                <w:b/>
                <w:bCs/>
                <w:sz w:val="18"/>
                <w:szCs w:val="20"/>
              </w:rPr>
            </w:pPr>
            <w:r w:rsidRPr="00247BC4">
              <w:rPr>
                <w:rFonts w:ascii="Tahoma" w:hAnsi="Tahoma"/>
                <w:b/>
                <w:bCs/>
                <w:sz w:val="18"/>
                <w:szCs w:val="20"/>
              </w:rPr>
              <w:t> </w:t>
            </w:r>
          </w:p>
        </w:tc>
        <w:tc>
          <w:tcPr>
            <w:tcW w:w="851" w:type="dxa"/>
            <w:noWrap/>
            <w:hideMark/>
          </w:tcPr>
          <w:p w14:paraId="17E10AF0" w14:textId="77777777" w:rsidR="00247BC4" w:rsidRPr="00247BC4" w:rsidRDefault="00247BC4" w:rsidP="00247BC4">
            <w:pPr>
              <w:suppressAutoHyphens w:val="0"/>
              <w:spacing w:after="60" w:line="240" w:lineRule="auto"/>
              <w:rPr>
                <w:rFonts w:ascii="Tahoma" w:hAnsi="Tahoma"/>
                <w:sz w:val="18"/>
                <w:szCs w:val="20"/>
              </w:rPr>
            </w:pPr>
            <w:r w:rsidRPr="00247BC4">
              <w:rPr>
                <w:rFonts w:ascii="Tahoma" w:hAnsi="Tahoma"/>
                <w:sz w:val="18"/>
                <w:szCs w:val="20"/>
              </w:rPr>
              <w:t> </w:t>
            </w:r>
          </w:p>
        </w:tc>
        <w:tc>
          <w:tcPr>
            <w:tcW w:w="992" w:type="dxa"/>
            <w:hideMark/>
          </w:tcPr>
          <w:p w14:paraId="2F6D56A1" w14:textId="77777777" w:rsidR="00247BC4" w:rsidRPr="00247BC4" w:rsidRDefault="00247BC4" w:rsidP="00247BC4">
            <w:pPr>
              <w:suppressAutoHyphens w:val="0"/>
              <w:spacing w:after="60" w:line="240" w:lineRule="auto"/>
              <w:rPr>
                <w:rFonts w:ascii="Tahoma" w:hAnsi="Tahoma"/>
                <w:sz w:val="18"/>
                <w:szCs w:val="20"/>
              </w:rPr>
            </w:pPr>
            <w:r w:rsidRPr="00247BC4">
              <w:rPr>
                <w:rFonts w:ascii="Tahoma" w:hAnsi="Tahoma"/>
                <w:sz w:val="18"/>
                <w:szCs w:val="20"/>
              </w:rPr>
              <w:t> </w:t>
            </w:r>
          </w:p>
        </w:tc>
        <w:tc>
          <w:tcPr>
            <w:tcW w:w="1343" w:type="dxa"/>
            <w:noWrap/>
            <w:hideMark/>
          </w:tcPr>
          <w:p w14:paraId="10A1363C" w14:textId="77777777" w:rsidR="00247BC4" w:rsidRPr="00247BC4" w:rsidRDefault="00247BC4" w:rsidP="00247BC4">
            <w:pPr>
              <w:suppressAutoHyphens w:val="0"/>
              <w:spacing w:after="60" w:line="240" w:lineRule="auto"/>
              <w:rPr>
                <w:rFonts w:ascii="Tahoma" w:hAnsi="Tahoma"/>
                <w:sz w:val="18"/>
                <w:szCs w:val="20"/>
              </w:rPr>
            </w:pPr>
            <w:r w:rsidRPr="00247BC4">
              <w:rPr>
                <w:rFonts w:ascii="Tahoma" w:hAnsi="Tahoma"/>
                <w:sz w:val="18"/>
                <w:szCs w:val="20"/>
              </w:rPr>
              <w:t> </w:t>
            </w:r>
          </w:p>
        </w:tc>
        <w:tc>
          <w:tcPr>
            <w:tcW w:w="953" w:type="dxa"/>
            <w:noWrap/>
            <w:hideMark/>
          </w:tcPr>
          <w:p w14:paraId="13AA43D0" w14:textId="77777777" w:rsidR="00247BC4" w:rsidRPr="00247BC4" w:rsidRDefault="00247BC4" w:rsidP="00247BC4">
            <w:pPr>
              <w:suppressAutoHyphens w:val="0"/>
              <w:spacing w:after="60" w:line="240" w:lineRule="auto"/>
              <w:rPr>
                <w:rFonts w:ascii="Tahoma" w:hAnsi="Tahoma"/>
                <w:sz w:val="18"/>
                <w:szCs w:val="20"/>
              </w:rPr>
            </w:pPr>
            <w:r w:rsidRPr="00247BC4">
              <w:rPr>
                <w:rFonts w:ascii="Tahoma" w:hAnsi="Tahoma"/>
                <w:sz w:val="18"/>
                <w:szCs w:val="20"/>
              </w:rPr>
              <w:t> </w:t>
            </w:r>
          </w:p>
        </w:tc>
        <w:tc>
          <w:tcPr>
            <w:tcW w:w="1248" w:type="dxa"/>
            <w:noWrap/>
            <w:hideMark/>
          </w:tcPr>
          <w:p w14:paraId="05F835E4" w14:textId="77777777" w:rsidR="00247BC4" w:rsidRPr="00247BC4" w:rsidRDefault="00247BC4" w:rsidP="00247BC4">
            <w:pPr>
              <w:suppressAutoHyphens w:val="0"/>
              <w:spacing w:after="60" w:line="240" w:lineRule="auto"/>
              <w:rPr>
                <w:rFonts w:ascii="Tahoma" w:hAnsi="Tahoma"/>
                <w:sz w:val="18"/>
                <w:szCs w:val="20"/>
              </w:rPr>
            </w:pPr>
            <w:r w:rsidRPr="00247BC4">
              <w:rPr>
                <w:rFonts w:ascii="Tahoma" w:hAnsi="Tahoma"/>
                <w:sz w:val="18"/>
                <w:szCs w:val="20"/>
              </w:rPr>
              <w:t> </w:t>
            </w:r>
          </w:p>
        </w:tc>
        <w:tc>
          <w:tcPr>
            <w:tcW w:w="1417" w:type="dxa"/>
            <w:noWrap/>
            <w:hideMark/>
          </w:tcPr>
          <w:p w14:paraId="1E382F91" w14:textId="77777777" w:rsidR="00247BC4" w:rsidRPr="00247BC4" w:rsidRDefault="00247BC4" w:rsidP="00247BC4">
            <w:pPr>
              <w:suppressAutoHyphens w:val="0"/>
              <w:spacing w:after="60" w:line="240" w:lineRule="auto"/>
              <w:rPr>
                <w:rFonts w:ascii="Tahoma" w:hAnsi="Tahoma"/>
                <w:sz w:val="18"/>
                <w:szCs w:val="20"/>
              </w:rPr>
            </w:pPr>
            <w:r w:rsidRPr="00247BC4">
              <w:rPr>
                <w:rFonts w:ascii="Tahoma" w:hAnsi="Tahoma"/>
                <w:sz w:val="18"/>
                <w:szCs w:val="20"/>
              </w:rPr>
              <w:t> </w:t>
            </w:r>
          </w:p>
        </w:tc>
      </w:tr>
      <w:tr w:rsidR="00247BC4" w:rsidRPr="00247BC4" w14:paraId="4E72A12E" w14:textId="77777777" w:rsidTr="00247BC4">
        <w:trPr>
          <w:trHeight w:val="255"/>
        </w:trPr>
        <w:tc>
          <w:tcPr>
            <w:tcW w:w="2830" w:type="dxa"/>
            <w:hideMark/>
          </w:tcPr>
          <w:p w14:paraId="59E37964" w14:textId="77777777" w:rsidR="00247BC4" w:rsidRPr="00247BC4" w:rsidRDefault="00247BC4" w:rsidP="00247BC4">
            <w:pPr>
              <w:suppressAutoHyphens w:val="0"/>
              <w:spacing w:after="60" w:line="240" w:lineRule="auto"/>
              <w:rPr>
                <w:rFonts w:ascii="Tahoma" w:hAnsi="Tahoma"/>
                <w:b/>
                <w:bCs/>
                <w:sz w:val="18"/>
                <w:szCs w:val="20"/>
              </w:rPr>
            </w:pPr>
            <w:r w:rsidRPr="00247BC4">
              <w:rPr>
                <w:rFonts w:ascii="Tahoma" w:hAnsi="Tahoma"/>
                <w:b/>
                <w:bCs/>
                <w:sz w:val="18"/>
                <w:szCs w:val="20"/>
              </w:rPr>
              <w:t>SOUHRN nákladů za opravu stativů</w:t>
            </w:r>
          </w:p>
        </w:tc>
        <w:tc>
          <w:tcPr>
            <w:tcW w:w="851" w:type="dxa"/>
            <w:noWrap/>
            <w:hideMark/>
          </w:tcPr>
          <w:p w14:paraId="06B4C447" w14:textId="77777777" w:rsidR="00247BC4" w:rsidRPr="00247BC4" w:rsidRDefault="00247BC4" w:rsidP="00247BC4">
            <w:pPr>
              <w:suppressAutoHyphens w:val="0"/>
              <w:spacing w:after="60" w:line="240" w:lineRule="auto"/>
              <w:rPr>
                <w:rFonts w:ascii="Tahoma" w:hAnsi="Tahoma"/>
                <w:sz w:val="18"/>
                <w:szCs w:val="20"/>
              </w:rPr>
            </w:pPr>
            <w:r w:rsidRPr="00247BC4">
              <w:rPr>
                <w:rFonts w:ascii="Tahoma" w:hAnsi="Tahoma"/>
                <w:sz w:val="18"/>
                <w:szCs w:val="20"/>
              </w:rPr>
              <w:t> </w:t>
            </w:r>
          </w:p>
        </w:tc>
        <w:tc>
          <w:tcPr>
            <w:tcW w:w="992" w:type="dxa"/>
            <w:hideMark/>
          </w:tcPr>
          <w:p w14:paraId="5FDA8E30" w14:textId="77777777" w:rsidR="00247BC4" w:rsidRPr="00247BC4" w:rsidRDefault="00247BC4" w:rsidP="00247BC4">
            <w:pPr>
              <w:suppressAutoHyphens w:val="0"/>
              <w:spacing w:after="60" w:line="240" w:lineRule="auto"/>
              <w:rPr>
                <w:rFonts w:ascii="Tahoma" w:hAnsi="Tahoma"/>
                <w:sz w:val="18"/>
                <w:szCs w:val="20"/>
              </w:rPr>
            </w:pPr>
            <w:r w:rsidRPr="00247BC4">
              <w:rPr>
                <w:rFonts w:ascii="Tahoma" w:hAnsi="Tahoma"/>
                <w:sz w:val="18"/>
                <w:szCs w:val="20"/>
              </w:rPr>
              <w:t> </w:t>
            </w:r>
          </w:p>
        </w:tc>
        <w:tc>
          <w:tcPr>
            <w:tcW w:w="1343" w:type="dxa"/>
            <w:noWrap/>
            <w:hideMark/>
          </w:tcPr>
          <w:p w14:paraId="5E8DC2B1" w14:textId="77777777" w:rsidR="00247BC4" w:rsidRPr="00247BC4" w:rsidRDefault="00247BC4" w:rsidP="00247BC4">
            <w:pPr>
              <w:suppressAutoHyphens w:val="0"/>
              <w:spacing w:after="60" w:line="240" w:lineRule="auto"/>
              <w:rPr>
                <w:rFonts w:ascii="Tahoma" w:hAnsi="Tahoma"/>
                <w:b/>
                <w:bCs/>
                <w:sz w:val="18"/>
                <w:szCs w:val="20"/>
              </w:rPr>
            </w:pPr>
            <w:r w:rsidRPr="00247BC4">
              <w:rPr>
                <w:rFonts w:ascii="Tahoma" w:hAnsi="Tahoma"/>
                <w:b/>
                <w:bCs/>
                <w:sz w:val="18"/>
                <w:szCs w:val="20"/>
              </w:rPr>
              <w:t>377 006 Kč</w:t>
            </w:r>
          </w:p>
        </w:tc>
        <w:tc>
          <w:tcPr>
            <w:tcW w:w="953" w:type="dxa"/>
            <w:noWrap/>
            <w:hideMark/>
          </w:tcPr>
          <w:p w14:paraId="7F72F8C8" w14:textId="77777777" w:rsidR="00247BC4" w:rsidRPr="00247BC4" w:rsidRDefault="00247BC4" w:rsidP="00247BC4">
            <w:pPr>
              <w:suppressAutoHyphens w:val="0"/>
              <w:spacing w:after="60" w:line="240" w:lineRule="auto"/>
              <w:rPr>
                <w:rFonts w:ascii="Tahoma" w:hAnsi="Tahoma"/>
                <w:sz w:val="18"/>
                <w:szCs w:val="20"/>
              </w:rPr>
            </w:pPr>
            <w:r w:rsidRPr="00247BC4">
              <w:rPr>
                <w:rFonts w:ascii="Tahoma" w:hAnsi="Tahoma"/>
                <w:sz w:val="18"/>
                <w:szCs w:val="20"/>
              </w:rPr>
              <w:t> </w:t>
            </w:r>
          </w:p>
        </w:tc>
        <w:tc>
          <w:tcPr>
            <w:tcW w:w="1248" w:type="dxa"/>
            <w:noWrap/>
            <w:hideMark/>
          </w:tcPr>
          <w:p w14:paraId="78BF13DA" w14:textId="77777777" w:rsidR="00247BC4" w:rsidRPr="00247BC4" w:rsidRDefault="00247BC4" w:rsidP="00247BC4">
            <w:pPr>
              <w:suppressAutoHyphens w:val="0"/>
              <w:spacing w:after="60" w:line="240" w:lineRule="auto"/>
              <w:rPr>
                <w:rFonts w:ascii="Tahoma" w:hAnsi="Tahoma"/>
                <w:b/>
                <w:bCs/>
                <w:sz w:val="18"/>
                <w:szCs w:val="20"/>
              </w:rPr>
            </w:pPr>
            <w:r w:rsidRPr="00247BC4">
              <w:rPr>
                <w:rFonts w:ascii="Tahoma" w:hAnsi="Tahoma"/>
                <w:b/>
                <w:bCs/>
                <w:sz w:val="18"/>
                <w:szCs w:val="20"/>
              </w:rPr>
              <w:t>116 616 Kč</w:t>
            </w:r>
          </w:p>
        </w:tc>
        <w:tc>
          <w:tcPr>
            <w:tcW w:w="1417" w:type="dxa"/>
            <w:noWrap/>
            <w:hideMark/>
          </w:tcPr>
          <w:p w14:paraId="5569947F" w14:textId="77777777" w:rsidR="00247BC4" w:rsidRPr="00247BC4" w:rsidRDefault="00247BC4" w:rsidP="00247BC4">
            <w:pPr>
              <w:suppressAutoHyphens w:val="0"/>
              <w:spacing w:after="60" w:line="240" w:lineRule="auto"/>
              <w:rPr>
                <w:rFonts w:ascii="Tahoma" w:hAnsi="Tahoma"/>
                <w:b/>
                <w:bCs/>
                <w:sz w:val="18"/>
                <w:szCs w:val="20"/>
              </w:rPr>
            </w:pPr>
            <w:r w:rsidRPr="00247BC4">
              <w:rPr>
                <w:rFonts w:ascii="Tahoma" w:hAnsi="Tahoma"/>
                <w:b/>
                <w:bCs/>
                <w:sz w:val="18"/>
                <w:szCs w:val="20"/>
              </w:rPr>
              <w:t>493 622 Kč</w:t>
            </w:r>
          </w:p>
        </w:tc>
      </w:tr>
      <w:tr w:rsidR="00247BC4" w:rsidRPr="00247BC4" w14:paraId="62E0A397" w14:textId="77777777" w:rsidTr="00247BC4">
        <w:trPr>
          <w:trHeight w:val="270"/>
        </w:trPr>
        <w:tc>
          <w:tcPr>
            <w:tcW w:w="2830" w:type="dxa"/>
            <w:hideMark/>
          </w:tcPr>
          <w:p w14:paraId="1E9E41C5" w14:textId="77777777" w:rsidR="00247BC4" w:rsidRPr="00247BC4" w:rsidRDefault="00247BC4" w:rsidP="00247BC4">
            <w:pPr>
              <w:suppressAutoHyphens w:val="0"/>
              <w:spacing w:after="60" w:line="240" w:lineRule="auto"/>
              <w:rPr>
                <w:rFonts w:ascii="Tahoma" w:hAnsi="Tahoma"/>
                <w:sz w:val="18"/>
                <w:szCs w:val="20"/>
              </w:rPr>
            </w:pPr>
            <w:r w:rsidRPr="00247BC4">
              <w:rPr>
                <w:rFonts w:ascii="Tahoma" w:hAnsi="Tahoma"/>
                <w:sz w:val="18"/>
                <w:szCs w:val="20"/>
              </w:rPr>
              <w:t> </w:t>
            </w:r>
          </w:p>
        </w:tc>
        <w:tc>
          <w:tcPr>
            <w:tcW w:w="851" w:type="dxa"/>
            <w:noWrap/>
            <w:hideMark/>
          </w:tcPr>
          <w:p w14:paraId="384DF729" w14:textId="77777777" w:rsidR="00247BC4" w:rsidRPr="00247BC4" w:rsidRDefault="00247BC4" w:rsidP="00247BC4">
            <w:pPr>
              <w:suppressAutoHyphens w:val="0"/>
              <w:spacing w:after="60" w:line="240" w:lineRule="auto"/>
              <w:rPr>
                <w:rFonts w:ascii="Tahoma" w:hAnsi="Tahoma"/>
                <w:sz w:val="18"/>
                <w:szCs w:val="20"/>
              </w:rPr>
            </w:pPr>
            <w:r w:rsidRPr="00247BC4">
              <w:rPr>
                <w:rFonts w:ascii="Tahoma" w:hAnsi="Tahoma"/>
                <w:sz w:val="18"/>
                <w:szCs w:val="20"/>
              </w:rPr>
              <w:t> </w:t>
            </w:r>
          </w:p>
        </w:tc>
        <w:tc>
          <w:tcPr>
            <w:tcW w:w="992" w:type="dxa"/>
            <w:hideMark/>
          </w:tcPr>
          <w:p w14:paraId="220FBC82" w14:textId="77777777" w:rsidR="00247BC4" w:rsidRPr="00247BC4" w:rsidRDefault="00247BC4" w:rsidP="00247BC4">
            <w:pPr>
              <w:suppressAutoHyphens w:val="0"/>
              <w:spacing w:after="60" w:line="240" w:lineRule="auto"/>
              <w:rPr>
                <w:rFonts w:ascii="Tahoma" w:hAnsi="Tahoma"/>
                <w:sz w:val="18"/>
                <w:szCs w:val="20"/>
              </w:rPr>
            </w:pPr>
            <w:r w:rsidRPr="00247BC4">
              <w:rPr>
                <w:rFonts w:ascii="Tahoma" w:hAnsi="Tahoma"/>
                <w:sz w:val="18"/>
                <w:szCs w:val="20"/>
              </w:rPr>
              <w:t> </w:t>
            </w:r>
          </w:p>
        </w:tc>
        <w:tc>
          <w:tcPr>
            <w:tcW w:w="1343" w:type="dxa"/>
            <w:noWrap/>
            <w:hideMark/>
          </w:tcPr>
          <w:p w14:paraId="50BF8E2F" w14:textId="77777777" w:rsidR="00247BC4" w:rsidRPr="00247BC4" w:rsidRDefault="00247BC4" w:rsidP="00247BC4">
            <w:pPr>
              <w:suppressAutoHyphens w:val="0"/>
              <w:spacing w:after="60" w:line="240" w:lineRule="auto"/>
              <w:rPr>
                <w:rFonts w:ascii="Tahoma" w:hAnsi="Tahoma"/>
                <w:sz w:val="18"/>
                <w:szCs w:val="20"/>
              </w:rPr>
            </w:pPr>
            <w:r w:rsidRPr="00247BC4">
              <w:rPr>
                <w:rFonts w:ascii="Tahoma" w:hAnsi="Tahoma"/>
                <w:sz w:val="18"/>
                <w:szCs w:val="20"/>
              </w:rPr>
              <w:t> </w:t>
            </w:r>
          </w:p>
        </w:tc>
        <w:tc>
          <w:tcPr>
            <w:tcW w:w="953" w:type="dxa"/>
            <w:noWrap/>
            <w:hideMark/>
          </w:tcPr>
          <w:p w14:paraId="5FBE7B70" w14:textId="77777777" w:rsidR="00247BC4" w:rsidRPr="00247BC4" w:rsidRDefault="00247BC4" w:rsidP="00247BC4">
            <w:pPr>
              <w:suppressAutoHyphens w:val="0"/>
              <w:spacing w:after="60" w:line="240" w:lineRule="auto"/>
              <w:rPr>
                <w:rFonts w:ascii="Tahoma" w:hAnsi="Tahoma"/>
                <w:sz w:val="18"/>
                <w:szCs w:val="20"/>
              </w:rPr>
            </w:pPr>
            <w:r w:rsidRPr="00247BC4">
              <w:rPr>
                <w:rFonts w:ascii="Tahoma" w:hAnsi="Tahoma"/>
                <w:sz w:val="18"/>
                <w:szCs w:val="20"/>
              </w:rPr>
              <w:t> </w:t>
            </w:r>
          </w:p>
        </w:tc>
        <w:tc>
          <w:tcPr>
            <w:tcW w:w="1248" w:type="dxa"/>
            <w:noWrap/>
            <w:hideMark/>
          </w:tcPr>
          <w:p w14:paraId="299253C7" w14:textId="77777777" w:rsidR="00247BC4" w:rsidRPr="00247BC4" w:rsidRDefault="00247BC4" w:rsidP="00247BC4">
            <w:pPr>
              <w:suppressAutoHyphens w:val="0"/>
              <w:spacing w:after="60" w:line="240" w:lineRule="auto"/>
              <w:rPr>
                <w:rFonts w:ascii="Tahoma" w:hAnsi="Tahoma"/>
                <w:sz w:val="18"/>
                <w:szCs w:val="20"/>
              </w:rPr>
            </w:pPr>
            <w:r w:rsidRPr="00247BC4">
              <w:rPr>
                <w:rFonts w:ascii="Tahoma" w:hAnsi="Tahoma"/>
                <w:sz w:val="18"/>
                <w:szCs w:val="20"/>
              </w:rPr>
              <w:t> </w:t>
            </w:r>
          </w:p>
        </w:tc>
        <w:tc>
          <w:tcPr>
            <w:tcW w:w="1417" w:type="dxa"/>
            <w:noWrap/>
            <w:hideMark/>
          </w:tcPr>
          <w:p w14:paraId="6DA4B5D5" w14:textId="77777777" w:rsidR="00247BC4" w:rsidRPr="00247BC4" w:rsidRDefault="00247BC4" w:rsidP="00247BC4">
            <w:pPr>
              <w:suppressAutoHyphens w:val="0"/>
              <w:spacing w:after="60" w:line="240" w:lineRule="auto"/>
              <w:rPr>
                <w:rFonts w:ascii="Tahoma" w:hAnsi="Tahoma"/>
                <w:sz w:val="18"/>
                <w:szCs w:val="20"/>
              </w:rPr>
            </w:pPr>
            <w:r w:rsidRPr="00247BC4">
              <w:rPr>
                <w:rFonts w:ascii="Tahoma" w:hAnsi="Tahoma"/>
                <w:sz w:val="18"/>
                <w:szCs w:val="20"/>
              </w:rPr>
              <w:t> </w:t>
            </w:r>
          </w:p>
        </w:tc>
      </w:tr>
      <w:tr w:rsidR="00247BC4" w:rsidRPr="00247BC4" w14:paraId="078C6536" w14:textId="77777777" w:rsidTr="00247BC4">
        <w:trPr>
          <w:trHeight w:val="270"/>
        </w:trPr>
        <w:tc>
          <w:tcPr>
            <w:tcW w:w="2830" w:type="dxa"/>
            <w:noWrap/>
            <w:hideMark/>
          </w:tcPr>
          <w:p w14:paraId="5EF0B165" w14:textId="77777777" w:rsidR="00247BC4" w:rsidRPr="00247BC4" w:rsidRDefault="00247BC4" w:rsidP="00247BC4">
            <w:pPr>
              <w:suppressAutoHyphens w:val="0"/>
              <w:spacing w:after="60" w:line="240" w:lineRule="auto"/>
              <w:rPr>
                <w:rFonts w:ascii="Tahoma" w:hAnsi="Tahoma"/>
                <w:b/>
                <w:bCs/>
                <w:sz w:val="18"/>
                <w:szCs w:val="20"/>
              </w:rPr>
            </w:pPr>
            <w:r w:rsidRPr="00247BC4">
              <w:rPr>
                <w:rFonts w:ascii="Tahoma" w:hAnsi="Tahoma"/>
                <w:b/>
                <w:bCs/>
                <w:sz w:val="18"/>
                <w:szCs w:val="20"/>
              </w:rPr>
              <w:t>Součet v Kč bez DPH</w:t>
            </w:r>
          </w:p>
        </w:tc>
        <w:tc>
          <w:tcPr>
            <w:tcW w:w="851" w:type="dxa"/>
            <w:noWrap/>
            <w:hideMark/>
          </w:tcPr>
          <w:p w14:paraId="52D24BDA" w14:textId="77777777" w:rsidR="00247BC4" w:rsidRPr="00247BC4" w:rsidRDefault="00247BC4" w:rsidP="00247BC4">
            <w:pPr>
              <w:suppressAutoHyphens w:val="0"/>
              <w:spacing w:after="60" w:line="240" w:lineRule="auto"/>
              <w:rPr>
                <w:rFonts w:ascii="Tahoma" w:hAnsi="Tahoma"/>
                <w:b/>
                <w:bCs/>
                <w:sz w:val="18"/>
                <w:szCs w:val="20"/>
              </w:rPr>
            </w:pPr>
            <w:r w:rsidRPr="00247BC4">
              <w:rPr>
                <w:rFonts w:ascii="Tahoma" w:hAnsi="Tahoma"/>
                <w:b/>
                <w:bCs/>
                <w:sz w:val="18"/>
                <w:szCs w:val="20"/>
              </w:rPr>
              <w:t> </w:t>
            </w:r>
          </w:p>
        </w:tc>
        <w:tc>
          <w:tcPr>
            <w:tcW w:w="992" w:type="dxa"/>
            <w:noWrap/>
            <w:hideMark/>
          </w:tcPr>
          <w:p w14:paraId="68B4D411" w14:textId="77777777" w:rsidR="00247BC4" w:rsidRPr="00247BC4" w:rsidRDefault="00247BC4" w:rsidP="00247BC4">
            <w:pPr>
              <w:suppressAutoHyphens w:val="0"/>
              <w:spacing w:after="60" w:line="240" w:lineRule="auto"/>
              <w:rPr>
                <w:rFonts w:ascii="Tahoma" w:hAnsi="Tahoma"/>
                <w:b/>
                <w:bCs/>
                <w:sz w:val="18"/>
                <w:szCs w:val="20"/>
              </w:rPr>
            </w:pPr>
            <w:r w:rsidRPr="00247BC4">
              <w:rPr>
                <w:rFonts w:ascii="Tahoma" w:hAnsi="Tahoma"/>
                <w:b/>
                <w:bCs/>
                <w:sz w:val="18"/>
                <w:szCs w:val="20"/>
              </w:rPr>
              <w:t> </w:t>
            </w:r>
          </w:p>
        </w:tc>
        <w:tc>
          <w:tcPr>
            <w:tcW w:w="1343" w:type="dxa"/>
            <w:noWrap/>
            <w:hideMark/>
          </w:tcPr>
          <w:p w14:paraId="7C388343" w14:textId="77777777" w:rsidR="00247BC4" w:rsidRPr="00247BC4" w:rsidRDefault="00247BC4" w:rsidP="00247BC4">
            <w:pPr>
              <w:suppressAutoHyphens w:val="0"/>
              <w:spacing w:after="60" w:line="240" w:lineRule="auto"/>
              <w:rPr>
                <w:rFonts w:ascii="Tahoma" w:hAnsi="Tahoma"/>
                <w:b/>
                <w:bCs/>
                <w:sz w:val="18"/>
                <w:szCs w:val="20"/>
              </w:rPr>
            </w:pPr>
            <w:r w:rsidRPr="00247BC4">
              <w:rPr>
                <w:rFonts w:ascii="Tahoma" w:hAnsi="Tahoma"/>
                <w:b/>
                <w:bCs/>
                <w:sz w:val="18"/>
                <w:szCs w:val="20"/>
              </w:rPr>
              <w:t>377 006 Kč</w:t>
            </w:r>
          </w:p>
        </w:tc>
        <w:tc>
          <w:tcPr>
            <w:tcW w:w="953" w:type="dxa"/>
            <w:noWrap/>
            <w:hideMark/>
          </w:tcPr>
          <w:p w14:paraId="1F10A18B" w14:textId="77777777" w:rsidR="00247BC4" w:rsidRPr="00247BC4" w:rsidRDefault="00247BC4" w:rsidP="00247BC4">
            <w:pPr>
              <w:suppressAutoHyphens w:val="0"/>
              <w:spacing w:after="60" w:line="240" w:lineRule="auto"/>
              <w:rPr>
                <w:rFonts w:ascii="Tahoma" w:hAnsi="Tahoma"/>
                <w:b/>
                <w:bCs/>
                <w:sz w:val="18"/>
                <w:szCs w:val="20"/>
              </w:rPr>
            </w:pPr>
            <w:r w:rsidRPr="00247BC4">
              <w:rPr>
                <w:rFonts w:ascii="Tahoma" w:hAnsi="Tahoma"/>
                <w:b/>
                <w:bCs/>
                <w:sz w:val="18"/>
                <w:szCs w:val="20"/>
              </w:rPr>
              <w:t> </w:t>
            </w:r>
          </w:p>
        </w:tc>
        <w:tc>
          <w:tcPr>
            <w:tcW w:w="1248" w:type="dxa"/>
            <w:noWrap/>
            <w:hideMark/>
          </w:tcPr>
          <w:p w14:paraId="5C12233E" w14:textId="77777777" w:rsidR="00247BC4" w:rsidRPr="00247BC4" w:rsidRDefault="00247BC4" w:rsidP="00247BC4">
            <w:pPr>
              <w:suppressAutoHyphens w:val="0"/>
              <w:spacing w:after="60" w:line="240" w:lineRule="auto"/>
              <w:rPr>
                <w:rFonts w:ascii="Tahoma" w:hAnsi="Tahoma"/>
                <w:b/>
                <w:bCs/>
                <w:sz w:val="18"/>
                <w:szCs w:val="20"/>
              </w:rPr>
            </w:pPr>
            <w:r w:rsidRPr="00247BC4">
              <w:rPr>
                <w:rFonts w:ascii="Tahoma" w:hAnsi="Tahoma"/>
                <w:b/>
                <w:bCs/>
                <w:sz w:val="18"/>
                <w:szCs w:val="20"/>
              </w:rPr>
              <w:t>116 616 Kč</w:t>
            </w:r>
          </w:p>
        </w:tc>
        <w:tc>
          <w:tcPr>
            <w:tcW w:w="1417" w:type="dxa"/>
            <w:noWrap/>
            <w:hideMark/>
          </w:tcPr>
          <w:p w14:paraId="3EDEE1E2" w14:textId="77777777" w:rsidR="00247BC4" w:rsidRPr="00247BC4" w:rsidRDefault="00247BC4" w:rsidP="00247BC4">
            <w:pPr>
              <w:suppressAutoHyphens w:val="0"/>
              <w:spacing w:after="60" w:line="240" w:lineRule="auto"/>
              <w:rPr>
                <w:rFonts w:ascii="Tahoma" w:hAnsi="Tahoma"/>
                <w:b/>
                <w:bCs/>
                <w:sz w:val="18"/>
                <w:szCs w:val="20"/>
              </w:rPr>
            </w:pPr>
            <w:r w:rsidRPr="00247BC4">
              <w:rPr>
                <w:rFonts w:ascii="Tahoma" w:hAnsi="Tahoma"/>
                <w:b/>
                <w:bCs/>
                <w:sz w:val="18"/>
                <w:szCs w:val="20"/>
              </w:rPr>
              <w:t>493 622 Kč</w:t>
            </w:r>
          </w:p>
        </w:tc>
      </w:tr>
    </w:tbl>
    <w:p w14:paraId="1E23E73F" w14:textId="61225EC6" w:rsidR="00247BC4" w:rsidRDefault="00247BC4" w:rsidP="003125EA">
      <w:pPr>
        <w:suppressAutoHyphens w:val="0"/>
        <w:spacing w:after="60" w:line="240" w:lineRule="auto"/>
        <w:rPr>
          <w:rFonts w:ascii="Tahoma" w:hAnsi="Tahoma"/>
          <w:sz w:val="20"/>
        </w:rPr>
      </w:pPr>
    </w:p>
    <w:p w14:paraId="7E9ACC95" w14:textId="13A77D99" w:rsidR="00247BC4" w:rsidRDefault="00247BC4" w:rsidP="003125EA">
      <w:pPr>
        <w:suppressAutoHyphens w:val="0"/>
        <w:spacing w:after="60" w:line="240" w:lineRule="auto"/>
        <w:rPr>
          <w:rFonts w:ascii="Tahoma" w:hAnsi="Tahoma"/>
          <w:sz w:val="20"/>
        </w:rPr>
      </w:pPr>
    </w:p>
    <w:p w14:paraId="1B8A07AA" w14:textId="4AE880B6" w:rsidR="00247BC4" w:rsidRDefault="00247BC4" w:rsidP="003125EA">
      <w:pPr>
        <w:suppressAutoHyphens w:val="0"/>
        <w:spacing w:after="60" w:line="240" w:lineRule="auto"/>
        <w:rPr>
          <w:rFonts w:ascii="Tahoma" w:hAnsi="Tahoma"/>
          <w:noProof/>
          <w:sz w:val="20"/>
        </w:rPr>
      </w:pPr>
    </w:p>
    <w:p w14:paraId="549EAAF8" w14:textId="21FED132" w:rsidR="006D2BC0" w:rsidRDefault="006D2BC0" w:rsidP="003125EA">
      <w:pPr>
        <w:suppressAutoHyphens w:val="0"/>
        <w:spacing w:after="60" w:line="240" w:lineRule="auto"/>
        <w:rPr>
          <w:rFonts w:ascii="Tahoma" w:hAnsi="Tahoma"/>
          <w:noProof/>
          <w:sz w:val="20"/>
        </w:rPr>
      </w:pPr>
    </w:p>
    <w:p w14:paraId="47AC23F6" w14:textId="0AB140E6" w:rsidR="006D2BC0" w:rsidRPr="004D30BE" w:rsidRDefault="006D2BC0" w:rsidP="003125EA">
      <w:pPr>
        <w:suppressAutoHyphens w:val="0"/>
        <w:spacing w:after="60" w:line="240" w:lineRule="auto"/>
        <w:rPr>
          <w:rFonts w:ascii="Tahoma" w:hAnsi="Tahoma"/>
          <w:sz w:val="20"/>
        </w:rPr>
      </w:pPr>
      <w:r>
        <w:rPr>
          <w:rFonts w:ascii="Tahoma" w:hAnsi="Tahoma"/>
          <w:sz w:val="20"/>
        </w:rPr>
        <w:lastRenderedPageBreak/>
        <w:t>Příloha č. 2 Plná moc</w:t>
      </w:r>
      <w:r>
        <w:rPr>
          <w:rFonts w:ascii="Tahoma" w:hAnsi="Tahoma"/>
          <w:sz w:val="20"/>
        </w:rPr>
        <w:br/>
      </w:r>
    </w:p>
    <w:sectPr w:rsidR="006D2BC0" w:rsidRPr="004D30BE" w:rsidSect="003125EA">
      <w:footerReference w:type="default" r:id="rId10"/>
      <w:pgSz w:w="12240" w:h="15840"/>
      <w:pgMar w:top="1276" w:right="1440" w:bottom="1440" w:left="1440" w:header="851" w:footer="704" w:gutter="0"/>
      <w:cols w:space="708"/>
      <w:formProt w:val="0"/>
      <w:docGrid w:linePitch="299"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394454" w14:textId="77777777" w:rsidR="00DE6097" w:rsidRDefault="00DE6097" w:rsidP="006B3983">
      <w:pPr>
        <w:spacing w:after="0" w:line="240" w:lineRule="auto"/>
      </w:pPr>
      <w:r>
        <w:separator/>
      </w:r>
    </w:p>
  </w:endnote>
  <w:endnote w:type="continuationSeparator" w:id="0">
    <w:p w14:paraId="03F7ED34" w14:textId="77777777" w:rsidR="00DE6097" w:rsidRDefault="00DE6097" w:rsidP="006B3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4"/>
      </w:rPr>
      <w:id w:val="6398785"/>
      <w:docPartObj>
        <w:docPartGallery w:val="Page Numbers (Bottom of Page)"/>
        <w:docPartUnique/>
      </w:docPartObj>
    </w:sdtPr>
    <w:sdtEndPr/>
    <w:sdtContent>
      <w:sdt>
        <w:sdtPr>
          <w:rPr>
            <w:rFonts w:asciiTheme="minorHAnsi" w:hAnsiTheme="minorHAnsi"/>
            <w:sz w:val="24"/>
          </w:rPr>
          <w:id w:val="37899295"/>
          <w:docPartObj>
            <w:docPartGallery w:val="Page Numbers (Top of Page)"/>
            <w:docPartUnique/>
          </w:docPartObj>
        </w:sdtPr>
        <w:sdtEndPr/>
        <w:sdtContent>
          <w:p w14:paraId="01F4BEA1" w14:textId="77777777" w:rsidR="00DE1CA4" w:rsidRPr="00951256" w:rsidRDefault="008C32CD" w:rsidP="00BB0DF8">
            <w:pPr>
              <w:pStyle w:val="Zpat"/>
              <w:spacing w:after="0"/>
              <w:jc w:val="center"/>
              <w:rPr>
                <w:rFonts w:asciiTheme="minorHAnsi" w:hAnsiTheme="minorHAnsi"/>
                <w:sz w:val="24"/>
              </w:rPr>
            </w:pPr>
            <w:r>
              <w:rPr>
                <w:rFonts w:asciiTheme="minorHAnsi" w:hAnsiTheme="minorHAnsi"/>
                <w:b/>
                <w:bCs/>
                <w:sz w:val="20"/>
                <w:szCs w:val="18"/>
              </w:rPr>
              <w:pict w14:anchorId="7651859D">
                <v:rect id="_x0000_i1025" style="width:0;height:1.5pt" o:hralign="center" o:hrstd="t" o:hr="t" fillcolor="#a0a0a0" stroked="f"/>
              </w:pict>
            </w:r>
          </w:p>
          <w:p w14:paraId="2541CAE8" w14:textId="77777777" w:rsidR="00DE1CA4" w:rsidRPr="00951256" w:rsidRDefault="00DE1CA4" w:rsidP="00BB0DF8">
            <w:pPr>
              <w:pStyle w:val="Zpat"/>
              <w:spacing w:after="0" w:line="240" w:lineRule="auto"/>
              <w:jc w:val="center"/>
              <w:rPr>
                <w:rFonts w:asciiTheme="minorHAnsi" w:hAnsiTheme="minorHAnsi"/>
                <w:szCs w:val="20"/>
              </w:rPr>
            </w:pPr>
            <w:r w:rsidRPr="00951256">
              <w:rPr>
                <w:rFonts w:asciiTheme="minorHAnsi" w:hAnsiTheme="minorHAnsi"/>
                <w:szCs w:val="20"/>
              </w:rPr>
              <w:tab/>
              <w:t xml:space="preserve">Stránka </w:t>
            </w:r>
            <w:r w:rsidRPr="00951256">
              <w:rPr>
                <w:rFonts w:asciiTheme="minorHAnsi" w:hAnsiTheme="minorHAnsi"/>
                <w:b/>
                <w:szCs w:val="20"/>
              </w:rPr>
              <w:fldChar w:fldCharType="begin"/>
            </w:r>
            <w:r w:rsidRPr="00951256">
              <w:rPr>
                <w:rFonts w:asciiTheme="minorHAnsi" w:hAnsiTheme="minorHAnsi"/>
                <w:b/>
                <w:szCs w:val="20"/>
              </w:rPr>
              <w:instrText>PAGE</w:instrText>
            </w:r>
            <w:r w:rsidRPr="00951256">
              <w:rPr>
                <w:rFonts w:asciiTheme="minorHAnsi" w:hAnsiTheme="minorHAnsi"/>
                <w:b/>
                <w:szCs w:val="20"/>
              </w:rPr>
              <w:fldChar w:fldCharType="separate"/>
            </w:r>
            <w:r w:rsidR="008C32CD">
              <w:rPr>
                <w:rFonts w:asciiTheme="minorHAnsi" w:hAnsiTheme="minorHAnsi"/>
                <w:b/>
                <w:noProof/>
                <w:szCs w:val="20"/>
              </w:rPr>
              <w:t>6</w:t>
            </w:r>
            <w:r w:rsidRPr="00951256">
              <w:rPr>
                <w:rFonts w:asciiTheme="minorHAnsi" w:hAnsiTheme="minorHAnsi"/>
                <w:b/>
                <w:szCs w:val="20"/>
              </w:rPr>
              <w:fldChar w:fldCharType="end"/>
            </w:r>
            <w:r w:rsidRPr="00951256">
              <w:rPr>
                <w:rFonts w:asciiTheme="minorHAnsi" w:hAnsiTheme="minorHAnsi"/>
                <w:szCs w:val="20"/>
              </w:rPr>
              <w:t xml:space="preserve"> z </w:t>
            </w:r>
            <w:r w:rsidRPr="00951256">
              <w:rPr>
                <w:rFonts w:asciiTheme="minorHAnsi" w:hAnsiTheme="minorHAnsi"/>
                <w:b/>
                <w:szCs w:val="20"/>
              </w:rPr>
              <w:fldChar w:fldCharType="begin"/>
            </w:r>
            <w:r w:rsidRPr="00951256">
              <w:rPr>
                <w:rFonts w:asciiTheme="minorHAnsi" w:hAnsiTheme="minorHAnsi"/>
                <w:b/>
                <w:szCs w:val="20"/>
              </w:rPr>
              <w:instrText>NUMPAGES</w:instrText>
            </w:r>
            <w:r w:rsidRPr="00951256">
              <w:rPr>
                <w:rFonts w:asciiTheme="minorHAnsi" w:hAnsiTheme="minorHAnsi"/>
                <w:b/>
                <w:szCs w:val="20"/>
              </w:rPr>
              <w:fldChar w:fldCharType="separate"/>
            </w:r>
            <w:r w:rsidR="008C32CD">
              <w:rPr>
                <w:rFonts w:asciiTheme="minorHAnsi" w:hAnsiTheme="minorHAnsi"/>
                <w:b/>
                <w:noProof/>
                <w:szCs w:val="20"/>
              </w:rPr>
              <w:t>7</w:t>
            </w:r>
            <w:r w:rsidRPr="00951256">
              <w:rPr>
                <w:rFonts w:asciiTheme="minorHAnsi" w:hAnsiTheme="minorHAnsi"/>
                <w:b/>
                <w:szCs w:val="20"/>
              </w:rPr>
              <w:fldChar w:fldCharType="end"/>
            </w:r>
            <w:r w:rsidRPr="00951256">
              <w:rPr>
                <w:rFonts w:asciiTheme="minorHAnsi" w:hAnsiTheme="minorHAnsi"/>
                <w:szCs w:val="20"/>
              </w:rPr>
              <w:tab/>
            </w:r>
          </w:p>
          <w:p w14:paraId="6811E466" w14:textId="7859124B" w:rsidR="00DE1CA4" w:rsidRPr="00951256" w:rsidRDefault="00DE1CA4" w:rsidP="005C6D42">
            <w:pPr>
              <w:pStyle w:val="Zpat"/>
              <w:spacing w:after="0" w:line="240" w:lineRule="auto"/>
              <w:jc w:val="right"/>
              <w:rPr>
                <w:rFonts w:asciiTheme="minorHAnsi" w:hAnsiTheme="minorHAnsi"/>
                <w:sz w:val="24"/>
              </w:rPr>
            </w:pPr>
            <w:proofErr w:type="spellStart"/>
            <w:r>
              <w:rPr>
                <w:rFonts w:asciiTheme="minorHAnsi" w:hAnsiTheme="minorHAnsi"/>
                <w:szCs w:val="20"/>
              </w:rPr>
              <w:t>SoD</w:t>
            </w:r>
            <w:proofErr w:type="spellEnd"/>
            <w:r>
              <w:rPr>
                <w:rFonts w:asciiTheme="minorHAnsi" w:hAnsiTheme="minorHAnsi"/>
                <w:szCs w:val="20"/>
              </w:rPr>
              <w:t xml:space="preserve"> k VZ SNO/</w:t>
            </w:r>
            <w:proofErr w:type="spellStart"/>
            <w:r>
              <w:rPr>
                <w:rFonts w:asciiTheme="minorHAnsi" w:hAnsiTheme="minorHAnsi"/>
                <w:szCs w:val="20"/>
              </w:rPr>
              <w:t>Otr</w:t>
            </w:r>
            <w:proofErr w:type="spellEnd"/>
            <w:r>
              <w:rPr>
                <w:rFonts w:asciiTheme="minorHAnsi" w:hAnsiTheme="minorHAnsi"/>
                <w:szCs w:val="20"/>
              </w:rPr>
              <w:t>/2020/</w:t>
            </w:r>
            <w:r w:rsidR="00125681">
              <w:rPr>
                <w:rFonts w:asciiTheme="minorHAnsi" w:hAnsiTheme="minorHAnsi"/>
                <w:szCs w:val="20"/>
              </w:rPr>
              <w:t>32</w:t>
            </w:r>
            <w:r w:rsidRPr="00951256">
              <w:rPr>
                <w:rFonts w:asciiTheme="minorHAnsi" w:hAnsiTheme="minorHAnsi"/>
                <w:szCs w:val="20"/>
              </w:rPr>
              <w:t>/</w:t>
            </w:r>
            <w:r w:rsidR="00261540">
              <w:rPr>
                <w:rFonts w:asciiTheme="minorHAnsi" w:hAnsiTheme="minorHAnsi"/>
                <w:szCs w:val="20"/>
              </w:rPr>
              <w:t>oprava rozvodů stativů SODR</w:t>
            </w:r>
            <w:r w:rsidR="00125681">
              <w:rPr>
                <w:rFonts w:asciiTheme="minorHAnsi" w:hAnsiTheme="minorHAnsi"/>
                <w:szCs w:val="20"/>
              </w:rPr>
              <w:t>-ARO</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BCD3EF" w14:textId="77777777" w:rsidR="00DE6097" w:rsidRDefault="00DE6097" w:rsidP="006B3983">
      <w:pPr>
        <w:spacing w:after="0" w:line="240" w:lineRule="auto"/>
      </w:pPr>
      <w:r>
        <w:separator/>
      </w:r>
    </w:p>
  </w:footnote>
  <w:footnote w:type="continuationSeparator" w:id="0">
    <w:p w14:paraId="241E782C" w14:textId="77777777" w:rsidR="00DE6097" w:rsidRDefault="00DE6097" w:rsidP="006B39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C"/>
    <w:multiLevelType w:val="multilevel"/>
    <w:tmpl w:val="0000000C"/>
    <w:name w:val="WW8Num30"/>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2">
    <w:nsid w:val="00000013"/>
    <w:multiLevelType w:val="singleLevel"/>
    <w:tmpl w:val="00000013"/>
    <w:name w:val="WW8Num16"/>
    <w:lvl w:ilvl="0">
      <w:start w:val="1"/>
      <w:numFmt w:val="decimal"/>
      <w:lvlText w:val="%1."/>
      <w:lvlJc w:val="left"/>
      <w:pPr>
        <w:tabs>
          <w:tab w:val="num" w:pos="360"/>
        </w:tabs>
        <w:ind w:left="360" w:hanging="360"/>
      </w:pPr>
    </w:lvl>
  </w:abstractNum>
  <w:abstractNum w:abstractNumId="3">
    <w:nsid w:val="01FB248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C4308BA"/>
    <w:multiLevelType w:val="multilevel"/>
    <w:tmpl w:val="470E2FB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0A94B6F"/>
    <w:multiLevelType w:val="hybridMultilevel"/>
    <w:tmpl w:val="4B86CE4E"/>
    <w:lvl w:ilvl="0" w:tplc="842E5B8C">
      <w:start w:val="1"/>
      <w:numFmt w:val="decimal"/>
      <w:lvlText w:val="%1."/>
      <w:lvlJc w:val="right"/>
      <w:pPr>
        <w:tabs>
          <w:tab w:val="num" w:pos="1080"/>
        </w:tabs>
        <w:ind w:left="1080" w:hanging="360"/>
      </w:pPr>
    </w:lvl>
    <w:lvl w:ilvl="1" w:tplc="04050005">
      <w:start w:val="1"/>
      <w:numFmt w:val="bullet"/>
      <w:lvlText w:val=""/>
      <w:lvlJc w:val="left"/>
      <w:pPr>
        <w:tabs>
          <w:tab w:val="num" w:pos="1800"/>
        </w:tabs>
        <w:ind w:left="1800" w:hanging="360"/>
      </w:pPr>
      <w:rPr>
        <w:rFonts w:ascii="Wingdings" w:hAnsi="Wingdings" w:hint="default"/>
      </w:rPr>
    </w:lvl>
    <w:lvl w:ilvl="2" w:tplc="0405001B">
      <w:start w:val="1"/>
      <w:numFmt w:val="decimal"/>
      <w:lvlText w:val="%3."/>
      <w:lvlJc w:val="left"/>
      <w:pPr>
        <w:tabs>
          <w:tab w:val="num" w:pos="502"/>
        </w:tabs>
        <w:ind w:left="502"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nsid w:val="1187271A"/>
    <w:multiLevelType w:val="hybridMultilevel"/>
    <w:tmpl w:val="58CA8FE2"/>
    <w:lvl w:ilvl="0" w:tplc="842E5B8C">
      <w:start w:val="1"/>
      <w:numFmt w:val="decimal"/>
      <w:lvlText w:val="%1."/>
      <w:lvlJc w:val="right"/>
      <w:pPr>
        <w:tabs>
          <w:tab w:val="num" w:pos="1080"/>
        </w:tabs>
        <w:ind w:left="1080" w:hanging="360"/>
      </w:pPr>
    </w:lvl>
    <w:lvl w:ilvl="1" w:tplc="3356C6DA">
      <w:start w:val="4"/>
      <w:numFmt w:val="decimal"/>
      <w:lvlText w:val="%2"/>
      <w:lvlJc w:val="left"/>
      <w:pPr>
        <w:tabs>
          <w:tab w:val="num" w:pos="1800"/>
        </w:tabs>
        <w:ind w:left="180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1202154A"/>
    <w:multiLevelType w:val="hybridMultilevel"/>
    <w:tmpl w:val="2AFEDF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22A116C"/>
    <w:multiLevelType w:val="hybridMultilevel"/>
    <w:tmpl w:val="2646997E"/>
    <w:lvl w:ilvl="0" w:tplc="04050017">
      <w:start w:val="1"/>
      <w:numFmt w:val="lowerLetter"/>
      <w:lvlText w:val="%1)"/>
      <w:lvlJc w:val="left"/>
      <w:pPr>
        <w:tabs>
          <w:tab w:val="num" w:pos="910"/>
        </w:tabs>
        <w:ind w:left="910" w:hanging="360"/>
      </w:pPr>
      <w:rPr>
        <w:rFonts w:hint="default"/>
      </w:rPr>
    </w:lvl>
    <w:lvl w:ilvl="1" w:tplc="04050019" w:tentative="1">
      <w:start w:val="1"/>
      <w:numFmt w:val="lowerLetter"/>
      <w:lvlText w:val="%2."/>
      <w:lvlJc w:val="left"/>
      <w:pPr>
        <w:tabs>
          <w:tab w:val="num" w:pos="1630"/>
        </w:tabs>
        <w:ind w:left="1630" w:hanging="360"/>
      </w:pPr>
      <w:rPr>
        <w:rFonts w:cs="Times New Roman"/>
      </w:rPr>
    </w:lvl>
    <w:lvl w:ilvl="2" w:tplc="0405001B" w:tentative="1">
      <w:start w:val="1"/>
      <w:numFmt w:val="lowerRoman"/>
      <w:lvlText w:val="%3."/>
      <w:lvlJc w:val="right"/>
      <w:pPr>
        <w:tabs>
          <w:tab w:val="num" w:pos="2350"/>
        </w:tabs>
        <w:ind w:left="2350" w:hanging="180"/>
      </w:pPr>
      <w:rPr>
        <w:rFonts w:cs="Times New Roman"/>
      </w:rPr>
    </w:lvl>
    <w:lvl w:ilvl="3" w:tplc="0405000F" w:tentative="1">
      <w:start w:val="1"/>
      <w:numFmt w:val="decimal"/>
      <w:lvlText w:val="%4."/>
      <w:lvlJc w:val="left"/>
      <w:pPr>
        <w:tabs>
          <w:tab w:val="num" w:pos="3070"/>
        </w:tabs>
        <w:ind w:left="3070" w:hanging="360"/>
      </w:pPr>
      <w:rPr>
        <w:rFonts w:cs="Times New Roman"/>
      </w:rPr>
    </w:lvl>
    <w:lvl w:ilvl="4" w:tplc="04050019" w:tentative="1">
      <w:start w:val="1"/>
      <w:numFmt w:val="lowerLetter"/>
      <w:lvlText w:val="%5."/>
      <w:lvlJc w:val="left"/>
      <w:pPr>
        <w:tabs>
          <w:tab w:val="num" w:pos="3790"/>
        </w:tabs>
        <w:ind w:left="3790" w:hanging="360"/>
      </w:pPr>
      <w:rPr>
        <w:rFonts w:cs="Times New Roman"/>
      </w:rPr>
    </w:lvl>
    <w:lvl w:ilvl="5" w:tplc="0405001B" w:tentative="1">
      <w:start w:val="1"/>
      <w:numFmt w:val="lowerRoman"/>
      <w:lvlText w:val="%6."/>
      <w:lvlJc w:val="right"/>
      <w:pPr>
        <w:tabs>
          <w:tab w:val="num" w:pos="4510"/>
        </w:tabs>
        <w:ind w:left="4510" w:hanging="180"/>
      </w:pPr>
      <w:rPr>
        <w:rFonts w:cs="Times New Roman"/>
      </w:rPr>
    </w:lvl>
    <w:lvl w:ilvl="6" w:tplc="0405000F" w:tentative="1">
      <w:start w:val="1"/>
      <w:numFmt w:val="decimal"/>
      <w:lvlText w:val="%7."/>
      <w:lvlJc w:val="left"/>
      <w:pPr>
        <w:tabs>
          <w:tab w:val="num" w:pos="5230"/>
        </w:tabs>
        <w:ind w:left="5230" w:hanging="360"/>
      </w:pPr>
      <w:rPr>
        <w:rFonts w:cs="Times New Roman"/>
      </w:rPr>
    </w:lvl>
    <w:lvl w:ilvl="7" w:tplc="04050019" w:tentative="1">
      <w:start w:val="1"/>
      <w:numFmt w:val="lowerLetter"/>
      <w:lvlText w:val="%8."/>
      <w:lvlJc w:val="left"/>
      <w:pPr>
        <w:tabs>
          <w:tab w:val="num" w:pos="5950"/>
        </w:tabs>
        <w:ind w:left="5950" w:hanging="360"/>
      </w:pPr>
      <w:rPr>
        <w:rFonts w:cs="Times New Roman"/>
      </w:rPr>
    </w:lvl>
    <w:lvl w:ilvl="8" w:tplc="0405001B" w:tentative="1">
      <w:start w:val="1"/>
      <w:numFmt w:val="lowerRoman"/>
      <w:lvlText w:val="%9."/>
      <w:lvlJc w:val="right"/>
      <w:pPr>
        <w:tabs>
          <w:tab w:val="num" w:pos="6670"/>
        </w:tabs>
        <w:ind w:left="6670" w:hanging="180"/>
      </w:pPr>
      <w:rPr>
        <w:rFonts w:cs="Times New Roman"/>
      </w:rPr>
    </w:lvl>
  </w:abstractNum>
  <w:abstractNum w:abstractNumId="10">
    <w:nsid w:val="1C050FAC"/>
    <w:multiLevelType w:val="hybridMultilevel"/>
    <w:tmpl w:val="A80C4EFC"/>
    <w:lvl w:ilvl="0" w:tplc="7B362724">
      <w:start w:val="1"/>
      <w:numFmt w:val="upperRoman"/>
      <w:lvlText w:val="%1."/>
      <w:lvlJc w:val="righ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D65728F"/>
    <w:multiLevelType w:val="hybridMultilevel"/>
    <w:tmpl w:val="9D58B7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DC42FE3"/>
    <w:multiLevelType w:val="hybridMultilevel"/>
    <w:tmpl w:val="B560B6A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nsid w:val="23A4035D"/>
    <w:multiLevelType w:val="hybridMultilevel"/>
    <w:tmpl w:val="AA2E46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77D1797"/>
    <w:multiLevelType w:val="hybridMultilevel"/>
    <w:tmpl w:val="44F4B0BA"/>
    <w:lvl w:ilvl="0" w:tplc="C128C620">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8D825A2"/>
    <w:multiLevelType w:val="hybridMultilevel"/>
    <w:tmpl w:val="E6586D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BE05EE1"/>
    <w:multiLevelType w:val="hybridMultilevel"/>
    <w:tmpl w:val="E0025B5C"/>
    <w:lvl w:ilvl="0" w:tplc="851E59D6">
      <w:start w:val="258"/>
      <w:numFmt w:val="bullet"/>
      <w:lvlText w:val="-"/>
      <w:lvlJc w:val="left"/>
      <w:pPr>
        <w:ind w:left="720" w:hanging="360"/>
      </w:pPr>
      <w:rPr>
        <w:rFonts w:ascii="Palatino Linotype" w:eastAsia="SimSun" w:hAnsi="Palatino Linotype"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35C1FF8"/>
    <w:multiLevelType w:val="hybridMultilevel"/>
    <w:tmpl w:val="C9649250"/>
    <w:lvl w:ilvl="0" w:tplc="63B8239E">
      <w:start w:val="6"/>
      <w:numFmt w:val="decimal"/>
      <w:lvlText w:val="%1."/>
      <w:lvlJc w:val="left"/>
      <w:pPr>
        <w:tabs>
          <w:tab w:val="num" w:pos="910"/>
        </w:tabs>
        <w:ind w:left="910" w:hanging="360"/>
      </w:pPr>
      <w:rPr>
        <w:rFonts w:cs="Times New Roman" w:hint="default"/>
      </w:rPr>
    </w:lvl>
    <w:lvl w:ilvl="1" w:tplc="04050019" w:tentative="1">
      <w:start w:val="1"/>
      <w:numFmt w:val="lowerLetter"/>
      <w:lvlText w:val="%2."/>
      <w:lvlJc w:val="left"/>
      <w:pPr>
        <w:tabs>
          <w:tab w:val="num" w:pos="1630"/>
        </w:tabs>
        <w:ind w:left="1630" w:hanging="360"/>
      </w:pPr>
      <w:rPr>
        <w:rFonts w:cs="Times New Roman"/>
      </w:rPr>
    </w:lvl>
    <w:lvl w:ilvl="2" w:tplc="0405001B" w:tentative="1">
      <w:start w:val="1"/>
      <w:numFmt w:val="lowerRoman"/>
      <w:lvlText w:val="%3."/>
      <w:lvlJc w:val="right"/>
      <w:pPr>
        <w:tabs>
          <w:tab w:val="num" w:pos="2350"/>
        </w:tabs>
        <w:ind w:left="2350" w:hanging="180"/>
      </w:pPr>
      <w:rPr>
        <w:rFonts w:cs="Times New Roman"/>
      </w:rPr>
    </w:lvl>
    <w:lvl w:ilvl="3" w:tplc="0405000F" w:tentative="1">
      <w:start w:val="1"/>
      <w:numFmt w:val="decimal"/>
      <w:lvlText w:val="%4."/>
      <w:lvlJc w:val="left"/>
      <w:pPr>
        <w:tabs>
          <w:tab w:val="num" w:pos="3070"/>
        </w:tabs>
        <w:ind w:left="3070" w:hanging="360"/>
      </w:pPr>
      <w:rPr>
        <w:rFonts w:cs="Times New Roman"/>
      </w:rPr>
    </w:lvl>
    <w:lvl w:ilvl="4" w:tplc="04050019" w:tentative="1">
      <w:start w:val="1"/>
      <w:numFmt w:val="lowerLetter"/>
      <w:lvlText w:val="%5."/>
      <w:lvlJc w:val="left"/>
      <w:pPr>
        <w:tabs>
          <w:tab w:val="num" w:pos="3790"/>
        </w:tabs>
        <w:ind w:left="3790" w:hanging="360"/>
      </w:pPr>
      <w:rPr>
        <w:rFonts w:cs="Times New Roman"/>
      </w:rPr>
    </w:lvl>
    <w:lvl w:ilvl="5" w:tplc="0405001B" w:tentative="1">
      <w:start w:val="1"/>
      <w:numFmt w:val="lowerRoman"/>
      <w:lvlText w:val="%6."/>
      <w:lvlJc w:val="right"/>
      <w:pPr>
        <w:tabs>
          <w:tab w:val="num" w:pos="4510"/>
        </w:tabs>
        <w:ind w:left="4510" w:hanging="180"/>
      </w:pPr>
      <w:rPr>
        <w:rFonts w:cs="Times New Roman"/>
      </w:rPr>
    </w:lvl>
    <w:lvl w:ilvl="6" w:tplc="0405000F" w:tentative="1">
      <w:start w:val="1"/>
      <w:numFmt w:val="decimal"/>
      <w:lvlText w:val="%7."/>
      <w:lvlJc w:val="left"/>
      <w:pPr>
        <w:tabs>
          <w:tab w:val="num" w:pos="5230"/>
        </w:tabs>
        <w:ind w:left="5230" w:hanging="360"/>
      </w:pPr>
      <w:rPr>
        <w:rFonts w:cs="Times New Roman"/>
      </w:rPr>
    </w:lvl>
    <w:lvl w:ilvl="7" w:tplc="04050019" w:tentative="1">
      <w:start w:val="1"/>
      <w:numFmt w:val="lowerLetter"/>
      <w:lvlText w:val="%8."/>
      <w:lvlJc w:val="left"/>
      <w:pPr>
        <w:tabs>
          <w:tab w:val="num" w:pos="5950"/>
        </w:tabs>
        <w:ind w:left="5950" w:hanging="360"/>
      </w:pPr>
      <w:rPr>
        <w:rFonts w:cs="Times New Roman"/>
      </w:rPr>
    </w:lvl>
    <w:lvl w:ilvl="8" w:tplc="0405001B" w:tentative="1">
      <w:start w:val="1"/>
      <w:numFmt w:val="lowerRoman"/>
      <w:lvlText w:val="%9."/>
      <w:lvlJc w:val="right"/>
      <w:pPr>
        <w:tabs>
          <w:tab w:val="num" w:pos="6670"/>
        </w:tabs>
        <w:ind w:left="6670" w:hanging="180"/>
      </w:pPr>
      <w:rPr>
        <w:rFonts w:cs="Times New Roman"/>
      </w:rPr>
    </w:lvl>
  </w:abstractNum>
  <w:abstractNum w:abstractNumId="18">
    <w:nsid w:val="35036FB0"/>
    <w:multiLevelType w:val="hybridMultilevel"/>
    <w:tmpl w:val="E126074E"/>
    <w:lvl w:ilvl="0" w:tplc="85FC9696">
      <w:start w:val="1"/>
      <w:numFmt w:val="decimal"/>
      <w:lvlText w:val="%1."/>
      <w:lvlJc w:val="left"/>
      <w:pPr>
        <w:ind w:left="1211" w:hanging="360"/>
      </w:pPr>
      <w:rPr>
        <w:rFonts w:hint="default"/>
        <w:b w:val="0"/>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9">
    <w:nsid w:val="3C566460"/>
    <w:multiLevelType w:val="hybridMultilevel"/>
    <w:tmpl w:val="32FE98EC"/>
    <w:lvl w:ilvl="0" w:tplc="04883F0A">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3C622AA4"/>
    <w:multiLevelType w:val="hybridMultilevel"/>
    <w:tmpl w:val="B22CE3E6"/>
    <w:lvl w:ilvl="0" w:tplc="D26C2B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C98510B"/>
    <w:multiLevelType w:val="multilevel"/>
    <w:tmpl w:val="C7C451B6"/>
    <w:lvl w:ilvl="0">
      <w:start w:val="1"/>
      <w:numFmt w:val="decimal"/>
      <w:lvlText w:val="%1."/>
      <w:lvlJc w:val="right"/>
      <w:pPr>
        <w:tabs>
          <w:tab w:val="num" w:pos="720"/>
        </w:tabs>
        <w:ind w:left="720" w:hanging="363"/>
      </w:pPr>
    </w:lvl>
    <w:lvl w:ilvl="1">
      <w:start w:val="1"/>
      <w:numFmt w:val="decimal"/>
      <w:lvlText w:val="%1.%2."/>
      <w:lvlJc w:val="left"/>
      <w:pPr>
        <w:tabs>
          <w:tab w:val="num" w:pos="720"/>
        </w:tabs>
        <w:ind w:left="720" w:hanging="360"/>
      </w:pPr>
      <w:rPr>
        <w:strike w:val="0"/>
      </w:rPr>
    </w:lvl>
    <w:lvl w:ilvl="2">
      <w:start w:val="1"/>
      <w:numFmt w:val="decimal"/>
      <w:lvlText w:val="%1.%2.%3."/>
      <w:lvlJc w:val="left"/>
      <w:pPr>
        <w:tabs>
          <w:tab w:val="num" w:pos="1572"/>
        </w:tabs>
        <w:ind w:left="1572" w:hanging="720"/>
      </w:pPr>
    </w:lvl>
    <w:lvl w:ilvl="3">
      <w:start w:val="1"/>
      <w:numFmt w:val="decimal"/>
      <w:lvlText w:val="%1.%2.%3.%4."/>
      <w:lvlJc w:val="left"/>
      <w:pPr>
        <w:tabs>
          <w:tab w:val="num" w:pos="1998"/>
        </w:tabs>
        <w:ind w:left="1998" w:hanging="7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abstractNum w:abstractNumId="22">
    <w:nsid w:val="3EB60290"/>
    <w:multiLevelType w:val="hybridMultilevel"/>
    <w:tmpl w:val="A942C150"/>
    <w:lvl w:ilvl="0" w:tplc="C18A53A2">
      <w:start w:val="1"/>
      <w:numFmt w:val="decimal"/>
      <w:lvlText w:val="%1."/>
      <w:lvlJc w:val="left"/>
      <w:pPr>
        <w:ind w:left="1353" w:hanging="360"/>
      </w:pPr>
      <w:rPr>
        <w:sz w:val="20"/>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3">
    <w:nsid w:val="44843381"/>
    <w:multiLevelType w:val="hybridMultilevel"/>
    <w:tmpl w:val="4B86CE4E"/>
    <w:lvl w:ilvl="0" w:tplc="842E5B8C">
      <w:start w:val="1"/>
      <w:numFmt w:val="decimal"/>
      <w:lvlText w:val="%1."/>
      <w:lvlJc w:val="right"/>
      <w:pPr>
        <w:tabs>
          <w:tab w:val="num" w:pos="1080"/>
        </w:tabs>
        <w:ind w:left="1080" w:hanging="360"/>
      </w:pPr>
    </w:lvl>
    <w:lvl w:ilvl="1" w:tplc="04050005">
      <w:start w:val="1"/>
      <w:numFmt w:val="bullet"/>
      <w:lvlText w:val=""/>
      <w:lvlJc w:val="left"/>
      <w:pPr>
        <w:tabs>
          <w:tab w:val="num" w:pos="1800"/>
        </w:tabs>
        <w:ind w:left="1800" w:hanging="360"/>
      </w:pPr>
      <w:rPr>
        <w:rFonts w:ascii="Wingdings" w:hAnsi="Wingdings" w:hint="default"/>
      </w:rPr>
    </w:lvl>
    <w:lvl w:ilvl="2" w:tplc="0405001B">
      <w:start w:val="1"/>
      <w:numFmt w:val="decimal"/>
      <w:lvlText w:val="%3."/>
      <w:lvlJc w:val="left"/>
      <w:pPr>
        <w:tabs>
          <w:tab w:val="num" w:pos="502"/>
        </w:tabs>
        <w:ind w:left="502"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4">
    <w:nsid w:val="469E549E"/>
    <w:multiLevelType w:val="hybridMultilevel"/>
    <w:tmpl w:val="3D287FEE"/>
    <w:lvl w:ilvl="0" w:tplc="047E96F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E240774"/>
    <w:multiLevelType w:val="multilevel"/>
    <w:tmpl w:val="9208D800"/>
    <w:lvl w:ilvl="0">
      <w:start w:val="1"/>
      <w:numFmt w:val="decimal"/>
      <w:lvlText w:val="%1."/>
      <w:lvlJc w:val="right"/>
      <w:pPr>
        <w:tabs>
          <w:tab w:val="num" w:pos="720"/>
        </w:tabs>
        <w:ind w:left="720" w:hanging="363"/>
      </w:pPr>
    </w:lvl>
    <w:lvl w:ilvl="1">
      <w:start w:val="1"/>
      <w:numFmt w:val="decimal"/>
      <w:lvlText w:val="%1.%2."/>
      <w:lvlJc w:val="left"/>
      <w:pPr>
        <w:tabs>
          <w:tab w:val="num" w:pos="720"/>
        </w:tabs>
        <w:ind w:left="720" w:hanging="360"/>
      </w:pPr>
    </w:lvl>
    <w:lvl w:ilvl="2">
      <w:start w:val="1"/>
      <w:numFmt w:val="decimal"/>
      <w:lvlText w:val="%1.%2.%3."/>
      <w:lvlJc w:val="left"/>
      <w:pPr>
        <w:tabs>
          <w:tab w:val="num" w:pos="1572"/>
        </w:tabs>
        <w:ind w:left="1572" w:hanging="720"/>
      </w:pPr>
    </w:lvl>
    <w:lvl w:ilvl="3">
      <w:start w:val="1"/>
      <w:numFmt w:val="decimal"/>
      <w:lvlText w:val="%1.%2.%3.%4."/>
      <w:lvlJc w:val="left"/>
      <w:pPr>
        <w:tabs>
          <w:tab w:val="num" w:pos="1998"/>
        </w:tabs>
        <w:ind w:left="1998" w:hanging="7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abstractNum w:abstractNumId="26">
    <w:nsid w:val="4E6D67CB"/>
    <w:multiLevelType w:val="hybridMultilevel"/>
    <w:tmpl w:val="2176EF7C"/>
    <w:lvl w:ilvl="0" w:tplc="61789540">
      <w:start w:val="1"/>
      <w:numFmt w:val="decimal"/>
      <w:lvlText w:val="%1."/>
      <w:lvlJc w:val="left"/>
      <w:pPr>
        <w:ind w:left="375" w:hanging="360"/>
      </w:pPr>
      <w:rPr>
        <w:rFonts w:eastAsiaTheme="minorHAnsi" w:cs="Arial" w:hint="default"/>
      </w:rPr>
    </w:lvl>
    <w:lvl w:ilvl="1" w:tplc="04050019" w:tentative="1">
      <w:start w:val="1"/>
      <w:numFmt w:val="lowerLetter"/>
      <w:lvlText w:val="%2."/>
      <w:lvlJc w:val="left"/>
      <w:pPr>
        <w:ind w:left="1095" w:hanging="360"/>
      </w:pPr>
    </w:lvl>
    <w:lvl w:ilvl="2" w:tplc="0405001B" w:tentative="1">
      <w:start w:val="1"/>
      <w:numFmt w:val="lowerRoman"/>
      <w:lvlText w:val="%3."/>
      <w:lvlJc w:val="right"/>
      <w:pPr>
        <w:ind w:left="1815" w:hanging="180"/>
      </w:pPr>
    </w:lvl>
    <w:lvl w:ilvl="3" w:tplc="0405000F" w:tentative="1">
      <w:start w:val="1"/>
      <w:numFmt w:val="decimal"/>
      <w:lvlText w:val="%4."/>
      <w:lvlJc w:val="left"/>
      <w:pPr>
        <w:ind w:left="2535" w:hanging="360"/>
      </w:pPr>
    </w:lvl>
    <w:lvl w:ilvl="4" w:tplc="04050019" w:tentative="1">
      <w:start w:val="1"/>
      <w:numFmt w:val="lowerLetter"/>
      <w:lvlText w:val="%5."/>
      <w:lvlJc w:val="left"/>
      <w:pPr>
        <w:ind w:left="3255" w:hanging="360"/>
      </w:pPr>
    </w:lvl>
    <w:lvl w:ilvl="5" w:tplc="0405001B" w:tentative="1">
      <w:start w:val="1"/>
      <w:numFmt w:val="lowerRoman"/>
      <w:lvlText w:val="%6."/>
      <w:lvlJc w:val="right"/>
      <w:pPr>
        <w:ind w:left="3975" w:hanging="180"/>
      </w:pPr>
    </w:lvl>
    <w:lvl w:ilvl="6" w:tplc="0405000F" w:tentative="1">
      <w:start w:val="1"/>
      <w:numFmt w:val="decimal"/>
      <w:lvlText w:val="%7."/>
      <w:lvlJc w:val="left"/>
      <w:pPr>
        <w:ind w:left="4695" w:hanging="360"/>
      </w:pPr>
    </w:lvl>
    <w:lvl w:ilvl="7" w:tplc="04050019" w:tentative="1">
      <w:start w:val="1"/>
      <w:numFmt w:val="lowerLetter"/>
      <w:lvlText w:val="%8."/>
      <w:lvlJc w:val="left"/>
      <w:pPr>
        <w:ind w:left="5415" w:hanging="360"/>
      </w:pPr>
    </w:lvl>
    <w:lvl w:ilvl="8" w:tplc="0405001B" w:tentative="1">
      <w:start w:val="1"/>
      <w:numFmt w:val="lowerRoman"/>
      <w:lvlText w:val="%9."/>
      <w:lvlJc w:val="right"/>
      <w:pPr>
        <w:ind w:left="6135" w:hanging="180"/>
      </w:pPr>
    </w:lvl>
  </w:abstractNum>
  <w:abstractNum w:abstractNumId="27">
    <w:nsid w:val="4F861CE5"/>
    <w:multiLevelType w:val="hybridMultilevel"/>
    <w:tmpl w:val="6F580FA4"/>
    <w:lvl w:ilvl="0" w:tplc="842E5B8C">
      <w:start w:val="1"/>
      <w:numFmt w:val="decimal"/>
      <w:lvlText w:val="%1."/>
      <w:lvlJc w:val="righ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8">
    <w:nsid w:val="530B133B"/>
    <w:multiLevelType w:val="hybridMultilevel"/>
    <w:tmpl w:val="C2745022"/>
    <w:lvl w:ilvl="0" w:tplc="A0101EF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5347A42"/>
    <w:multiLevelType w:val="hybridMultilevel"/>
    <w:tmpl w:val="C9A695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9B00E6A"/>
    <w:multiLevelType w:val="hybridMultilevel"/>
    <w:tmpl w:val="9F3C328A"/>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5F463B4D"/>
    <w:multiLevelType w:val="hybridMultilevel"/>
    <w:tmpl w:val="8A22DF90"/>
    <w:lvl w:ilvl="0" w:tplc="04050001">
      <w:start w:val="1"/>
      <w:numFmt w:val="bullet"/>
      <w:lvlText w:val=""/>
      <w:lvlJc w:val="left"/>
      <w:pPr>
        <w:tabs>
          <w:tab w:val="num" w:pos="910"/>
        </w:tabs>
        <w:ind w:left="910" w:hanging="360"/>
      </w:pPr>
      <w:rPr>
        <w:rFonts w:ascii="Symbol" w:hAnsi="Symbol" w:hint="default"/>
      </w:rPr>
    </w:lvl>
    <w:lvl w:ilvl="1" w:tplc="04050019" w:tentative="1">
      <w:start w:val="1"/>
      <w:numFmt w:val="lowerLetter"/>
      <w:lvlText w:val="%2."/>
      <w:lvlJc w:val="left"/>
      <w:pPr>
        <w:tabs>
          <w:tab w:val="num" w:pos="1630"/>
        </w:tabs>
        <w:ind w:left="1630" w:hanging="360"/>
      </w:pPr>
      <w:rPr>
        <w:rFonts w:cs="Times New Roman"/>
      </w:rPr>
    </w:lvl>
    <w:lvl w:ilvl="2" w:tplc="0405001B" w:tentative="1">
      <w:start w:val="1"/>
      <w:numFmt w:val="lowerRoman"/>
      <w:lvlText w:val="%3."/>
      <w:lvlJc w:val="right"/>
      <w:pPr>
        <w:tabs>
          <w:tab w:val="num" w:pos="2350"/>
        </w:tabs>
        <w:ind w:left="2350" w:hanging="180"/>
      </w:pPr>
      <w:rPr>
        <w:rFonts w:cs="Times New Roman"/>
      </w:rPr>
    </w:lvl>
    <w:lvl w:ilvl="3" w:tplc="0405000F" w:tentative="1">
      <w:start w:val="1"/>
      <w:numFmt w:val="decimal"/>
      <w:lvlText w:val="%4."/>
      <w:lvlJc w:val="left"/>
      <w:pPr>
        <w:tabs>
          <w:tab w:val="num" w:pos="3070"/>
        </w:tabs>
        <w:ind w:left="3070" w:hanging="360"/>
      </w:pPr>
      <w:rPr>
        <w:rFonts w:cs="Times New Roman"/>
      </w:rPr>
    </w:lvl>
    <w:lvl w:ilvl="4" w:tplc="04050019" w:tentative="1">
      <w:start w:val="1"/>
      <w:numFmt w:val="lowerLetter"/>
      <w:lvlText w:val="%5."/>
      <w:lvlJc w:val="left"/>
      <w:pPr>
        <w:tabs>
          <w:tab w:val="num" w:pos="3790"/>
        </w:tabs>
        <w:ind w:left="3790" w:hanging="360"/>
      </w:pPr>
      <w:rPr>
        <w:rFonts w:cs="Times New Roman"/>
      </w:rPr>
    </w:lvl>
    <w:lvl w:ilvl="5" w:tplc="0405001B" w:tentative="1">
      <w:start w:val="1"/>
      <w:numFmt w:val="lowerRoman"/>
      <w:lvlText w:val="%6."/>
      <w:lvlJc w:val="right"/>
      <w:pPr>
        <w:tabs>
          <w:tab w:val="num" w:pos="4510"/>
        </w:tabs>
        <w:ind w:left="4510" w:hanging="180"/>
      </w:pPr>
      <w:rPr>
        <w:rFonts w:cs="Times New Roman"/>
      </w:rPr>
    </w:lvl>
    <w:lvl w:ilvl="6" w:tplc="0405000F" w:tentative="1">
      <w:start w:val="1"/>
      <w:numFmt w:val="decimal"/>
      <w:lvlText w:val="%7."/>
      <w:lvlJc w:val="left"/>
      <w:pPr>
        <w:tabs>
          <w:tab w:val="num" w:pos="5230"/>
        </w:tabs>
        <w:ind w:left="5230" w:hanging="360"/>
      </w:pPr>
      <w:rPr>
        <w:rFonts w:cs="Times New Roman"/>
      </w:rPr>
    </w:lvl>
    <w:lvl w:ilvl="7" w:tplc="04050019" w:tentative="1">
      <w:start w:val="1"/>
      <w:numFmt w:val="lowerLetter"/>
      <w:lvlText w:val="%8."/>
      <w:lvlJc w:val="left"/>
      <w:pPr>
        <w:tabs>
          <w:tab w:val="num" w:pos="5950"/>
        </w:tabs>
        <w:ind w:left="5950" w:hanging="360"/>
      </w:pPr>
      <w:rPr>
        <w:rFonts w:cs="Times New Roman"/>
      </w:rPr>
    </w:lvl>
    <w:lvl w:ilvl="8" w:tplc="0405001B" w:tentative="1">
      <w:start w:val="1"/>
      <w:numFmt w:val="lowerRoman"/>
      <w:lvlText w:val="%9."/>
      <w:lvlJc w:val="right"/>
      <w:pPr>
        <w:tabs>
          <w:tab w:val="num" w:pos="6670"/>
        </w:tabs>
        <w:ind w:left="6670" w:hanging="180"/>
      </w:pPr>
      <w:rPr>
        <w:rFonts w:cs="Times New Roman"/>
      </w:rPr>
    </w:lvl>
  </w:abstractNum>
  <w:abstractNum w:abstractNumId="32">
    <w:nsid w:val="70E6701A"/>
    <w:multiLevelType w:val="hybridMultilevel"/>
    <w:tmpl w:val="4B1003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CD3091A"/>
    <w:multiLevelType w:val="singleLevel"/>
    <w:tmpl w:val="C4E883B8"/>
    <w:lvl w:ilvl="0">
      <w:start w:val="1"/>
      <w:numFmt w:val="decimal"/>
      <w:lvlText w:val="%1."/>
      <w:lvlJc w:val="left"/>
      <w:pPr>
        <w:tabs>
          <w:tab w:val="num" w:pos="360"/>
        </w:tabs>
        <w:ind w:left="360" w:hanging="360"/>
      </w:pPr>
      <w:rPr>
        <w:b w:val="0"/>
        <w:bCs w:val="0"/>
        <w:i w:val="0"/>
        <w:iCs w:val="0"/>
      </w:rPr>
    </w:lvl>
  </w:abstractNum>
  <w:num w:numId="1">
    <w:abstractNumId w:val="17"/>
  </w:num>
  <w:num w:numId="2">
    <w:abstractNumId w:val="16"/>
  </w:num>
  <w:num w:numId="3">
    <w:abstractNumId w:val="11"/>
  </w:num>
  <w:num w:numId="4">
    <w:abstractNumId w:val="15"/>
  </w:num>
  <w:num w:numId="5">
    <w:abstractNumId w:val="13"/>
  </w:num>
  <w:num w:numId="6">
    <w:abstractNumId w:val="0"/>
  </w:num>
  <w:num w:numId="7">
    <w:abstractNumId w:val="1"/>
  </w:num>
  <w:num w:numId="8">
    <w:abstractNumId w:val="12"/>
  </w:num>
  <w:num w:numId="9">
    <w:abstractNumId w:val="30"/>
  </w:num>
  <w:num w:numId="10">
    <w:abstractNumId w:val="31"/>
  </w:num>
  <w:num w:numId="11">
    <w:abstractNumId w:val="9"/>
  </w:num>
  <w:num w:numId="12">
    <w:abstractNumId w:val="33"/>
  </w:num>
  <w:num w:numId="13">
    <w:abstractNumId w:val="29"/>
  </w:num>
  <w:num w:numId="14">
    <w:abstractNumId w:val="24"/>
  </w:num>
  <w:num w:numId="15">
    <w:abstractNumId w:val="28"/>
  </w:num>
  <w:num w:numId="16">
    <w:abstractNumId w:val="14"/>
  </w:num>
  <w:num w:numId="17">
    <w:abstractNumId w:val="20"/>
  </w:num>
  <w:num w:numId="18">
    <w:abstractNumId w:val="22"/>
  </w:num>
  <w:num w:numId="19">
    <w:abstractNumId w:val="18"/>
  </w:num>
  <w:num w:numId="20">
    <w:abstractNumId w:val="3"/>
  </w:num>
  <w:num w:numId="21">
    <w:abstractNumId w:val="5"/>
  </w:num>
  <w:num w:numId="22">
    <w:abstractNumId w:val="26"/>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6"/>
  </w:num>
  <w:num w:numId="30">
    <w:abstractNumId w:val="19"/>
  </w:num>
  <w:num w:numId="31">
    <w:abstractNumId w:val="25"/>
  </w:num>
  <w:num w:numId="32">
    <w:abstractNumId w:val="2"/>
  </w:num>
  <w:num w:numId="33">
    <w:abstractNumId w:val="32"/>
  </w:num>
  <w:num w:numId="34">
    <w:abstractNumId w:val="8"/>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4098"/>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983"/>
    <w:rsid w:val="00001659"/>
    <w:rsid w:val="00023FAE"/>
    <w:rsid w:val="000424B3"/>
    <w:rsid w:val="00044430"/>
    <w:rsid w:val="00053D00"/>
    <w:rsid w:val="000615EF"/>
    <w:rsid w:val="00073A84"/>
    <w:rsid w:val="00094490"/>
    <w:rsid w:val="000A0645"/>
    <w:rsid w:val="000A0FA8"/>
    <w:rsid w:val="000A7176"/>
    <w:rsid w:val="000B01E4"/>
    <w:rsid w:val="000B3934"/>
    <w:rsid w:val="000C488A"/>
    <w:rsid w:val="000D2D40"/>
    <w:rsid w:val="000D719B"/>
    <w:rsid w:val="000F4116"/>
    <w:rsid w:val="001067DC"/>
    <w:rsid w:val="0012123A"/>
    <w:rsid w:val="00122230"/>
    <w:rsid w:val="00125681"/>
    <w:rsid w:val="00135123"/>
    <w:rsid w:val="00136825"/>
    <w:rsid w:val="00144776"/>
    <w:rsid w:val="00153CC2"/>
    <w:rsid w:val="00160BCA"/>
    <w:rsid w:val="001817C3"/>
    <w:rsid w:val="001A372F"/>
    <w:rsid w:val="001A6AF4"/>
    <w:rsid w:val="001B23CD"/>
    <w:rsid w:val="001D021F"/>
    <w:rsid w:val="001D5274"/>
    <w:rsid w:val="001D765B"/>
    <w:rsid w:val="001E419E"/>
    <w:rsid w:val="001F5663"/>
    <w:rsid w:val="00202EC7"/>
    <w:rsid w:val="00204F8D"/>
    <w:rsid w:val="00207DA3"/>
    <w:rsid w:val="00223904"/>
    <w:rsid w:val="002374DA"/>
    <w:rsid w:val="00247BC4"/>
    <w:rsid w:val="00250348"/>
    <w:rsid w:val="00253F10"/>
    <w:rsid w:val="002577BE"/>
    <w:rsid w:val="0026100A"/>
    <w:rsid w:val="00261540"/>
    <w:rsid w:val="002661B0"/>
    <w:rsid w:val="00282F42"/>
    <w:rsid w:val="00294030"/>
    <w:rsid w:val="0029679A"/>
    <w:rsid w:val="002A6257"/>
    <w:rsid w:val="002B1932"/>
    <w:rsid w:val="002B5047"/>
    <w:rsid w:val="002C4800"/>
    <w:rsid w:val="002E048A"/>
    <w:rsid w:val="002F1987"/>
    <w:rsid w:val="002F296D"/>
    <w:rsid w:val="003125EA"/>
    <w:rsid w:val="00322E6F"/>
    <w:rsid w:val="003305F3"/>
    <w:rsid w:val="00337331"/>
    <w:rsid w:val="00341FAC"/>
    <w:rsid w:val="00343359"/>
    <w:rsid w:val="00352097"/>
    <w:rsid w:val="00381A4E"/>
    <w:rsid w:val="003900BA"/>
    <w:rsid w:val="003912F6"/>
    <w:rsid w:val="00394EDD"/>
    <w:rsid w:val="003B3A78"/>
    <w:rsid w:val="003B6D33"/>
    <w:rsid w:val="003D385A"/>
    <w:rsid w:val="003D6DDD"/>
    <w:rsid w:val="003E38CE"/>
    <w:rsid w:val="00400183"/>
    <w:rsid w:val="00405EBB"/>
    <w:rsid w:val="00415359"/>
    <w:rsid w:val="00417C8E"/>
    <w:rsid w:val="00421919"/>
    <w:rsid w:val="00426EA9"/>
    <w:rsid w:val="004444CB"/>
    <w:rsid w:val="00455FFE"/>
    <w:rsid w:val="00472F68"/>
    <w:rsid w:val="00472FA4"/>
    <w:rsid w:val="0049094F"/>
    <w:rsid w:val="00491B96"/>
    <w:rsid w:val="004A5765"/>
    <w:rsid w:val="004D30BE"/>
    <w:rsid w:val="004D67EA"/>
    <w:rsid w:val="004D747B"/>
    <w:rsid w:val="004F2F0C"/>
    <w:rsid w:val="004F309B"/>
    <w:rsid w:val="004F43CE"/>
    <w:rsid w:val="004F5A9E"/>
    <w:rsid w:val="004F6999"/>
    <w:rsid w:val="00512BAA"/>
    <w:rsid w:val="00512F55"/>
    <w:rsid w:val="00525031"/>
    <w:rsid w:val="00532342"/>
    <w:rsid w:val="00540532"/>
    <w:rsid w:val="00563977"/>
    <w:rsid w:val="005716BC"/>
    <w:rsid w:val="005761E6"/>
    <w:rsid w:val="00586462"/>
    <w:rsid w:val="005A6712"/>
    <w:rsid w:val="005B1863"/>
    <w:rsid w:val="005B5FD2"/>
    <w:rsid w:val="005C2661"/>
    <w:rsid w:val="005C600A"/>
    <w:rsid w:val="005C6D42"/>
    <w:rsid w:val="005D4C40"/>
    <w:rsid w:val="00616CA3"/>
    <w:rsid w:val="00622862"/>
    <w:rsid w:val="00630030"/>
    <w:rsid w:val="00635EB9"/>
    <w:rsid w:val="00636DD2"/>
    <w:rsid w:val="0064154A"/>
    <w:rsid w:val="006529E2"/>
    <w:rsid w:val="00661B62"/>
    <w:rsid w:val="00661CEF"/>
    <w:rsid w:val="00663E47"/>
    <w:rsid w:val="006662A1"/>
    <w:rsid w:val="00682B70"/>
    <w:rsid w:val="006A3691"/>
    <w:rsid w:val="006B3983"/>
    <w:rsid w:val="006C43DE"/>
    <w:rsid w:val="006D137C"/>
    <w:rsid w:val="006D2BC0"/>
    <w:rsid w:val="006D4CA5"/>
    <w:rsid w:val="006F6142"/>
    <w:rsid w:val="00702BA2"/>
    <w:rsid w:val="00706986"/>
    <w:rsid w:val="00707847"/>
    <w:rsid w:val="00715900"/>
    <w:rsid w:val="007162B4"/>
    <w:rsid w:val="00716695"/>
    <w:rsid w:val="007176B1"/>
    <w:rsid w:val="007461A0"/>
    <w:rsid w:val="007536E9"/>
    <w:rsid w:val="00766CEC"/>
    <w:rsid w:val="007766F9"/>
    <w:rsid w:val="007776E9"/>
    <w:rsid w:val="00782AC0"/>
    <w:rsid w:val="007917EC"/>
    <w:rsid w:val="007925A3"/>
    <w:rsid w:val="007949D5"/>
    <w:rsid w:val="007A44DA"/>
    <w:rsid w:val="007B08DC"/>
    <w:rsid w:val="007B18F4"/>
    <w:rsid w:val="007C7C01"/>
    <w:rsid w:val="007E3A03"/>
    <w:rsid w:val="007E50B7"/>
    <w:rsid w:val="007E515E"/>
    <w:rsid w:val="007F67F3"/>
    <w:rsid w:val="00800A61"/>
    <w:rsid w:val="0081246F"/>
    <w:rsid w:val="008432BD"/>
    <w:rsid w:val="00844BC2"/>
    <w:rsid w:val="00845402"/>
    <w:rsid w:val="008502DF"/>
    <w:rsid w:val="00861DA8"/>
    <w:rsid w:val="0087207C"/>
    <w:rsid w:val="00873FDD"/>
    <w:rsid w:val="00880B9D"/>
    <w:rsid w:val="00892A6B"/>
    <w:rsid w:val="00893A12"/>
    <w:rsid w:val="008A5DFB"/>
    <w:rsid w:val="008B64F1"/>
    <w:rsid w:val="008B777C"/>
    <w:rsid w:val="008C32CD"/>
    <w:rsid w:val="008E3C8E"/>
    <w:rsid w:val="008F5E82"/>
    <w:rsid w:val="0090354E"/>
    <w:rsid w:val="00912793"/>
    <w:rsid w:val="009132D3"/>
    <w:rsid w:val="00925B11"/>
    <w:rsid w:val="009369BA"/>
    <w:rsid w:val="00942996"/>
    <w:rsid w:val="00946C13"/>
    <w:rsid w:val="00951256"/>
    <w:rsid w:val="009702D7"/>
    <w:rsid w:val="00993E28"/>
    <w:rsid w:val="00997812"/>
    <w:rsid w:val="009A06DD"/>
    <w:rsid w:val="009A301F"/>
    <w:rsid w:val="009A769C"/>
    <w:rsid w:val="009B58B6"/>
    <w:rsid w:val="009D01F8"/>
    <w:rsid w:val="009E3B29"/>
    <w:rsid w:val="009E5096"/>
    <w:rsid w:val="009E5B24"/>
    <w:rsid w:val="009E7E45"/>
    <w:rsid w:val="009F1AAA"/>
    <w:rsid w:val="009F5B1A"/>
    <w:rsid w:val="00A00B98"/>
    <w:rsid w:val="00A01958"/>
    <w:rsid w:val="00A0799A"/>
    <w:rsid w:val="00A11538"/>
    <w:rsid w:val="00A21D56"/>
    <w:rsid w:val="00A35F52"/>
    <w:rsid w:val="00A4347A"/>
    <w:rsid w:val="00A55AFF"/>
    <w:rsid w:val="00A652D9"/>
    <w:rsid w:val="00A9772F"/>
    <w:rsid w:val="00AC6D37"/>
    <w:rsid w:val="00AE656E"/>
    <w:rsid w:val="00B04E05"/>
    <w:rsid w:val="00B27E84"/>
    <w:rsid w:val="00B4372B"/>
    <w:rsid w:val="00B56240"/>
    <w:rsid w:val="00B776F5"/>
    <w:rsid w:val="00B96CCD"/>
    <w:rsid w:val="00B976E7"/>
    <w:rsid w:val="00BA1B36"/>
    <w:rsid w:val="00BA386B"/>
    <w:rsid w:val="00BA3C1A"/>
    <w:rsid w:val="00BA7DD0"/>
    <w:rsid w:val="00BB0DF8"/>
    <w:rsid w:val="00BB450A"/>
    <w:rsid w:val="00BB4AE2"/>
    <w:rsid w:val="00BC40BA"/>
    <w:rsid w:val="00BC5CB3"/>
    <w:rsid w:val="00BD3F6B"/>
    <w:rsid w:val="00BD44B7"/>
    <w:rsid w:val="00BD7109"/>
    <w:rsid w:val="00BE281C"/>
    <w:rsid w:val="00BE46EB"/>
    <w:rsid w:val="00BF26D9"/>
    <w:rsid w:val="00C01099"/>
    <w:rsid w:val="00C2258D"/>
    <w:rsid w:val="00C22B80"/>
    <w:rsid w:val="00C41E95"/>
    <w:rsid w:val="00C470FB"/>
    <w:rsid w:val="00C53645"/>
    <w:rsid w:val="00C57EB9"/>
    <w:rsid w:val="00C653A4"/>
    <w:rsid w:val="00C71924"/>
    <w:rsid w:val="00C9147B"/>
    <w:rsid w:val="00CA0055"/>
    <w:rsid w:val="00CA7463"/>
    <w:rsid w:val="00CA7907"/>
    <w:rsid w:val="00CB3954"/>
    <w:rsid w:val="00CC3A06"/>
    <w:rsid w:val="00CD553C"/>
    <w:rsid w:val="00CE3152"/>
    <w:rsid w:val="00D04A4D"/>
    <w:rsid w:val="00D262FA"/>
    <w:rsid w:val="00D519C0"/>
    <w:rsid w:val="00D55AEE"/>
    <w:rsid w:val="00D60AC0"/>
    <w:rsid w:val="00D72E71"/>
    <w:rsid w:val="00D87A45"/>
    <w:rsid w:val="00D904F6"/>
    <w:rsid w:val="00DB2EF7"/>
    <w:rsid w:val="00DD1BA1"/>
    <w:rsid w:val="00DD4A13"/>
    <w:rsid w:val="00DE06C0"/>
    <w:rsid w:val="00DE1CA4"/>
    <w:rsid w:val="00DE6097"/>
    <w:rsid w:val="00DF152D"/>
    <w:rsid w:val="00DF50D0"/>
    <w:rsid w:val="00DF717D"/>
    <w:rsid w:val="00E05EF3"/>
    <w:rsid w:val="00E14CA9"/>
    <w:rsid w:val="00E4702E"/>
    <w:rsid w:val="00E708A3"/>
    <w:rsid w:val="00E91B4D"/>
    <w:rsid w:val="00E94118"/>
    <w:rsid w:val="00EB3766"/>
    <w:rsid w:val="00EB7FCE"/>
    <w:rsid w:val="00EC6CDD"/>
    <w:rsid w:val="00ED031D"/>
    <w:rsid w:val="00ED04F9"/>
    <w:rsid w:val="00ED1324"/>
    <w:rsid w:val="00EE338E"/>
    <w:rsid w:val="00EE53AD"/>
    <w:rsid w:val="00EE6EC1"/>
    <w:rsid w:val="00F04DA6"/>
    <w:rsid w:val="00F0558B"/>
    <w:rsid w:val="00F1348E"/>
    <w:rsid w:val="00F46304"/>
    <w:rsid w:val="00F50E93"/>
    <w:rsid w:val="00F61543"/>
    <w:rsid w:val="00F74D5E"/>
    <w:rsid w:val="00F7530A"/>
    <w:rsid w:val="00F7697D"/>
    <w:rsid w:val="00F90BBA"/>
    <w:rsid w:val="00F96D6E"/>
    <w:rsid w:val="00FA6CF7"/>
    <w:rsid w:val="00FB1D0E"/>
    <w:rsid w:val="00FE0B7A"/>
    <w:rsid w:val="00FE22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14:docId w14:val="31446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3983"/>
    <w:pPr>
      <w:suppressAutoHyphens/>
      <w:spacing w:after="200" w:line="276" w:lineRule="auto"/>
    </w:pPr>
  </w:style>
  <w:style w:type="paragraph" w:styleId="Nadpis1">
    <w:name w:val="heading 1"/>
    <w:basedOn w:val="Normln"/>
    <w:next w:val="Zkladntext"/>
    <w:link w:val="Nadpis1Char"/>
    <w:qFormat/>
    <w:locked/>
    <w:rsid w:val="004444CB"/>
    <w:pPr>
      <w:keepNext/>
      <w:widowControl w:val="0"/>
      <w:numPr>
        <w:numId w:val="6"/>
      </w:numPr>
      <w:spacing w:before="240" w:after="120" w:line="240" w:lineRule="auto"/>
      <w:ind w:left="0" w:firstLine="0"/>
      <w:outlineLvl w:val="0"/>
    </w:pPr>
    <w:rPr>
      <w:rFonts w:ascii="Arial" w:eastAsia="Microsoft YaHei" w:hAnsi="Arial" w:cs="Mangal"/>
      <w:b/>
      <w:bCs/>
      <w:kern w:val="1"/>
      <w:sz w:val="32"/>
      <w:szCs w:val="32"/>
      <w:lang w:eastAsia="hi-IN" w:bidi="hi-IN"/>
    </w:rPr>
  </w:style>
  <w:style w:type="paragraph" w:styleId="Nadpis3">
    <w:name w:val="heading 3"/>
    <w:basedOn w:val="Normln"/>
    <w:next w:val="Normln"/>
    <w:link w:val="Nadpis3Char"/>
    <w:unhideWhenUsed/>
    <w:qFormat/>
    <w:locked/>
    <w:rsid w:val="009B58B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semiHidden/>
    <w:unhideWhenUsed/>
    <w:rsid w:val="004444CB"/>
    <w:pPr>
      <w:spacing w:after="120"/>
    </w:pPr>
  </w:style>
  <w:style w:type="character" w:customStyle="1" w:styleId="ZkladntextChar">
    <w:name w:val="Základní text Char"/>
    <w:basedOn w:val="Standardnpsmoodstavce"/>
    <w:link w:val="Zkladntext"/>
    <w:uiPriority w:val="99"/>
    <w:semiHidden/>
    <w:rsid w:val="004444CB"/>
  </w:style>
  <w:style w:type="character" w:customStyle="1" w:styleId="Nadpis1Char">
    <w:name w:val="Nadpis 1 Char"/>
    <w:basedOn w:val="Standardnpsmoodstavce"/>
    <w:link w:val="Nadpis1"/>
    <w:rsid w:val="004444CB"/>
    <w:rPr>
      <w:rFonts w:ascii="Arial" w:eastAsia="Microsoft YaHei" w:hAnsi="Arial" w:cs="Mangal"/>
      <w:b/>
      <w:bCs/>
      <w:kern w:val="1"/>
      <w:sz w:val="32"/>
      <w:szCs w:val="32"/>
      <w:lang w:eastAsia="hi-IN" w:bidi="hi-IN"/>
    </w:rPr>
  </w:style>
  <w:style w:type="character" w:customStyle="1" w:styleId="Nadpis3Char">
    <w:name w:val="Nadpis 3 Char"/>
    <w:basedOn w:val="Standardnpsmoodstavce"/>
    <w:link w:val="Nadpis3"/>
    <w:rsid w:val="009B58B6"/>
    <w:rPr>
      <w:rFonts w:asciiTheme="majorHAnsi" w:eastAsiaTheme="majorEastAsia" w:hAnsiTheme="majorHAnsi" w:cstheme="majorBidi"/>
      <w:b/>
      <w:bCs/>
      <w:color w:val="4F81BD" w:themeColor="accent1"/>
    </w:rPr>
  </w:style>
  <w:style w:type="character" w:customStyle="1" w:styleId="ZhlavChar">
    <w:name w:val="Záhlaví Char"/>
    <w:basedOn w:val="Standardnpsmoodstavce"/>
    <w:rsid w:val="006B3983"/>
    <w:rPr>
      <w:rFonts w:cs="Times New Roman"/>
    </w:rPr>
  </w:style>
  <w:style w:type="character" w:customStyle="1" w:styleId="ZpatChar">
    <w:name w:val="Zápatí Char"/>
    <w:basedOn w:val="Standardnpsmoodstavce"/>
    <w:uiPriority w:val="99"/>
    <w:rsid w:val="006B3983"/>
    <w:rPr>
      <w:rFonts w:cs="Times New Roman"/>
    </w:rPr>
  </w:style>
  <w:style w:type="character" w:customStyle="1" w:styleId="TextbublinyChar">
    <w:name w:val="Text bubliny Char"/>
    <w:basedOn w:val="Standardnpsmoodstavce"/>
    <w:uiPriority w:val="99"/>
    <w:rsid w:val="006B3983"/>
    <w:rPr>
      <w:rFonts w:ascii="Tahoma" w:hAnsi="Tahoma" w:cs="Tahoma"/>
      <w:sz w:val="16"/>
      <w:szCs w:val="16"/>
    </w:rPr>
  </w:style>
  <w:style w:type="paragraph" w:customStyle="1" w:styleId="Nadpis">
    <w:name w:val="Nadpis"/>
    <w:basedOn w:val="Normln"/>
    <w:next w:val="Tlotextu"/>
    <w:uiPriority w:val="99"/>
    <w:rsid w:val="006B3983"/>
    <w:pPr>
      <w:keepNext/>
      <w:spacing w:before="240" w:after="120"/>
    </w:pPr>
    <w:rPr>
      <w:rFonts w:ascii="Arial" w:eastAsia="Microsoft YaHei" w:hAnsi="Arial" w:cs="Mangal"/>
      <w:sz w:val="28"/>
      <w:szCs w:val="28"/>
    </w:rPr>
  </w:style>
  <w:style w:type="paragraph" w:customStyle="1" w:styleId="Tlotextu">
    <w:name w:val="Tělo textu"/>
    <w:basedOn w:val="Normln"/>
    <w:uiPriority w:val="99"/>
    <w:rsid w:val="006B3983"/>
    <w:pPr>
      <w:spacing w:after="120"/>
    </w:pPr>
  </w:style>
  <w:style w:type="paragraph" w:styleId="Seznam">
    <w:name w:val="List"/>
    <w:basedOn w:val="Tlotextu"/>
    <w:uiPriority w:val="99"/>
    <w:rsid w:val="006B3983"/>
    <w:rPr>
      <w:rFonts w:cs="Mangal"/>
    </w:rPr>
  </w:style>
  <w:style w:type="paragraph" w:customStyle="1" w:styleId="Popisek">
    <w:name w:val="Popisek"/>
    <w:basedOn w:val="Normln"/>
    <w:uiPriority w:val="99"/>
    <w:rsid w:val="006B3983"/>
    <w:pPr>
      <w:suppressLineNumbers/>
      <w:spacing w:before="120" w:after="120"/>
    </w:pPr>
    <w:rPr>
      <w:rFonts w:cs="Mangal"/>
      <w:i/>
      <w:iCs/>
      <w:sz w:val="24"/>
      <w:szCs w:val="24"/>
    </w:rPr>
  </w:style>
  <w:style w:type="paragraph" w:customStyle="1" w:styleId="Rejstk">
    <w:name w:val="Rejstřík"/>
    <w:basedOn w:val="Normln"/>
    <w:uiPriority w:val="99"/>
    <w:rsid w:val="006B3983"/>
    <w:pPr>
      <w:suppressLineNumbers/>
    </w:pPr>
    <w:rPr>
      <w:rFonts w:cs="Mangal"/>
    </w:rPr>
  </w:style>
  <w:style w:type="paragraph" w:styleId="Zhlav">
    <w:name w:val="header"/>
    <w:basedOn w:val="Normln"/>
    <w:link w:val="ZhlavChar1"/>
    <w:rsid w:val="006B3983"/>
    <w:pPr>
      <w:tabs>
        <w:tab w:val="center" w:pos="4536"/>
        <w:tab w:val="right" w:pos="9072"/>
      </w:tabs>
    </w:pPr>
  </w:style>
  <w:style w:type="character" w:customStyle="1" w:styleId="ZhlavChar1">
    <w:name w:val="Záhlaví Char1"/>
    <w:basedOn w:val="Standardnpsmoodstavce"/>
    <w:link w:val="Zhlav"/>
    <w:uiPriority w:val="99"/>
    <w:semiHidden/>
    <w:locked/>
    <w:rsid w:val="007176B1"/>
    <w:rPr>
      <w:rFonts w:cs="Times New Roman"/>
    </w:rPr>
  </w:style>
  <w:style w:type="paragraph" w:styleId="Zpat">
    <w:name w:val="footer"/>
    <w:basedOn w:val="Normln"/>
    <w:link w:val="ZpatChar1"/>
    <w:uiPriority w:val="99"/>
    <w:rsid w:val="006B3983"/>
    <w:pPr>
      <w:tabs>
        <w:tab w:val="center" w:pos="4536"/>
        <w:tab w:val="right" w:pos="9072"/>
      </w:tabs>
    </w:pPr>
  </w:style>
  <w:style w:type="character" w:customStyle="1" w:styleId="ZpatChar1">
    <w:name w:val="Zápatí Char1"/>
    <w:basedOn w:val="Standardnpsmoodstavce"/>
    <w:link w:val="Zpat"/>
    <w:uiPriority w:val="99"/>
    <w:semiHidden/>
    <w:locked/>
    <w:rsid w:val="007176B1"/>
    <w:rPr>
      <w:rFonts w:cs="Times New Roman"/>
    </w:rPr>
  </w:style>
  <w:style w:type="paragraph" w:styleId="Textbubliny">
    <w:name w:val="Balloon Text"/>
    <w:basedOn w:val="Normln"/>
    <w:link w:val="TextbublinyChar1"/>
    <w:uiPriority w:val="99"/>
    <w:rsid w:val="006B3983"/>
    <w:pPr>
      <w:spacing w:after="0" w:line="240" w:lineRule="auto"/>
    </w:pPr>
    <w:rPr>
      <w:rFonts w:ascii="Tahoma" w:hAnsi="Tahoma"/>
      <w:sz w:val="16"/>
      <w:szCs w:val="16"/>
    </w:rPr>
  </w:style>
  <w:style w:type="character" w:customStyle="1" w:styleId="TextbublinyChar1">
    <w:name w:val="Text bubliny Char1"/>
    <w:basedOn w:val="Standardnpsmoodstavce"/>
    <w:link w:val="Textbubliny"/>
    <w:uiPriority w:val="99"/>
    <w:semiHidden/>
    <w:locked/>
    <w:rsid w:val="007176B1"/>
    <w:rPr>
      <w:rFonts w:ascii="Times New Roman" w:hAnsi="Times New Roman" w:cs="Times New Roman"/>
      <w:sz w:val="2"/>
    </w:rPr>
  </w:style>
  <w:style w:type="paragraph" w:styleId="Odstavecseseznamem">
    <w:name w:val="List Paragraph"/>
    <w:basedOn w:val="Normln"/>
    <w:link w:val="OdstavecseseznamemChar"/>
    <w:uiPriority w:val="34"/>
    <w:qFormat/>
    <w:rsid w:val="001B23CD"/>
    <w:pPr>
      <w:ind w:left="720"/>
      <w:contextualSpacing/>
    </w:pPr>
  </w:style>
  <w:style w:type="character" w:customStyle="1" w:styleId="OdstavecseseznamemChar">
    <w:name w:val="Odstavec se seznamem Char"/>
    <w:link w:val="Odstavecseseznamem"/>
    <w:uiPriority w:val="34"/>
    <w:locked/>
    <w:rsid w:val="004444CB"/>
  </w:style>
  <w:style w:type="character" w:styleId="Hypertextovodkaz">
    <w:name w:val="Hyperlink"/>
    <w:basedOn w:val="Standardnpsmoodstavce"/>
    <w:uiPriority w:val="99"/>
    <w:unhideWhenUsed/>
    <w:rsid w:val="00250348"/>
    <w:rPr>
      <w:color w:val="0000FF"/>
      <w:u w:val="single"/>
    </w:rPr>
  </w:style>
  <w:style w:type="character" w:styleId="Sledovanodkaz">
    <w:name w:val="FollowedHyperlink"/>
    <w:basedOn w:val="Standardnpsmoodstavce"/>
    <w:uiPriority w:val="99"/>
    <w:semiHidden/>
    <w:unhideWhenUsed/>
    <w:rsid w:val="00250348"/>
    <w:rPr>
      <w:color w:val="800080"/>
      <w:u w:val="single"/>
    </w:rPr>
  </w:style>
  <w:style w:type="paragraph" w:customStyle="1" w:styleId="font5">
    <w:name w:val="font5"/>
    <w:basedOn w:val="Normln"/>
    <w:rsid w:val="00250348"/>
    <w:pPr>
      <w:suppressAutoHyphens w:val="0"/>
      <w:spacing w:before="100" w:beforeAutospacing="1" w:after="100" w:afterAutospacing="1" w:line="240" w:lineRule="auto"/>
    </w:pPr>
    <w:rPr>
      <w:rFonts w:ascii="Tahoma" w:eastAsia="Times New Roman" w:hAnsi="Tahoma"/>
      <w:b/>
      <w:bCs/>
      <w:color w:val="000000"/>
      <w:sz w:val="16"/>
      <w:szCs w:val="16"/>
    </w:rPr>
  </w:style>
  <w:style w:type="paragraph" w:customStyle="1" w:styleId="font6">
    <w:name w:val="font6"/>
    <w:basedOn w:val="Normln"/>
    <w:rsid w:val="00250348"/>
    <w:pPr>
      <w:suppressAutoHyphens w:val="0"/>
      <w:spacing w:before="100" w:beforeAutospacing="1" w:after="100" w:afterAutospacing="1" w:line="240" w:lineRule="auto"/>
    </w:pPr>
    <w:rPr>
      <w:rFonts w:ascii="Tahoma" w:eastAsia="Times New Roman" w:hAnsi="Tahoma"/>
      <w:color w:val="000000"/>
      <w:sz w:val="16"/>
      <w:szCs w:val="16"/>
    </w:rPr>
  </w:style>
  <w:style w:type="paragraph" w:customStyle="1" w:styleId="xl63">
    <w:name w:val="xl63"/>
    <w:basedOn w:val="Normln"/>
    <w:rsid w:val="002503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ln"/>
    <w:rsid w:val="002503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sz w:val="24"/>
      <w:szCs w:val="24"/>
    </w:rPr>
  </w:style>
  <w:style w:type="paragraph" w:customStyle="1" w:styleId="xl65">
    <w:name w:val="xl65"/>
    <w:basedOn w:val="Normln"/>
    <w:rsid w:val="002503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sz w:val="24"/>
      <w:szCs w:val="24"/>
    </w:rPr>
  </w:style>
  <w:style w:type="paragraph" w:customStyle="1" w:styleId="xl66">
    <w:name w:val="xl66"/>
    <w:basedOn w:val="Normln"/>
    <w:rsid w:val="002503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ln"/>
    <w:rsid w:val="00250348"/>
    <w:pPr>
      <w:pBdr>
        <w:top w:val="single" w:sz="4" w:space="0" w:color="auto"/>
        <w:left w:val="single" w:sz="4" w:space="0" w:color="auto"/>
        <w:bottom w:val="single" w:sz="4" w:space="0" w:color="auto"/>
        <w:right w:val="single" w:sz="4" w:space="0" w:color="auto"/>
      </w:pBdr>
      <w:shd w:val="clear" w:color="000000" w:fill="D8D8D8"/>
      <w:suppressAutoHyphens w:val="0"/>
      <w:spacing w:before="100" w:beforeAutospacing="1" w:after="100" w:afterAutospacing="1" w:line="240" w:lineRule="auto"/>
    </w:pPr>
    <w:rPr>
      <w:rFonts w:eastAsia="Times New Roman" w:cs="Times New Roman"/>
      <w:b/>
      <w:bCs/>
      <w:sz w:val="24"/>
      <w:szCs w:val="24"/>
    </w:rPr>
  </w:style>
  <w:style w:type="paragraph" w:customStyle="1" w:styleId="xl68">
    <w:name w:val="xl68"/>
    <w:basedOn w:val="Normln"/>
    <w:rsid w:val="00250348"/>
    <w:pPr>
      <w:pBdr>
        <w:top w:val="single" w:sz="4" w:space="0" w:color="auto"/>
        <w:left w:val="single" w:sz="4" w:space="0" w:color="auto"/>
        <w:bottom w:val="single" w:sz="4" w:space="0" w:color="auto"/>
        <w:right w:val="single" w:sz="4" w:space="0" w:color="auto"/>
      </w:pBdr>
      <w:shd w:val="clear" w:color="000000" w:fill="D8D8D8"/>
      <w:suppressAutoHyphens w:val="0"/>
      <w:spacing w:before="100" w:beforeAutospacing="1" w:after="100" w:afterAutospacing="1" w:line="240" w:lineRule="auto"/>
    </w:pPr>
    <w:rPr>
      <w:rFonts w:eastAsia="Times New Roman" w:cs="Times New Roman"/>
      <w:b/>
      <w:bCs/>
      <w:sz w:val="24"/>
      <w:szCs w:val="24"/>
    </w:rPr>
  </w:style>
  <w:style w:type="character" w:styleId="Odkaznakoment">
    <w:name w:val="annotation reference"/>
    <w:basedOn w:val="Standardnpsmoodstavce"/>
    <w:uiPriority w:val="99"/>
    <w:semiHidden/>
    <w:unhideWhenUsed/>
    <w:rsid w:val="006F6142"/>
    <w:rPr>
      <w:sz w:val="16"/>
      <w:szCs w:val="16"/>
    </w:rPr>
  </w:style>
  <w:style w:type="paragraph" w:styleId="Textkomente">
    <w:name w:val="annotation text"/>
    <w:basedOn w:val="Normln"/>
    <w:link w:val="TextkomenteChar"/>
    <w:uiPriority w:val="99"/>
    <w:semiHidden/>
    <w:unhideWhenUsed/>
    <w:rsid w:val="006F6142"/>
    <w:pPr>
      <w:spacing w:line="240" w:lineRule="auto"/>
    </w:pPr>
    <w:rPr>
      <w:sz w:val="20"/>
      <w:szCs w:val="20"/>
    </w:rPr>
  </w:style>
  <w:style w:type="character" w:customStyle="1" w:styleId="TextkomenteChar">
    <w:name w:val="Text komentáře Char"/>
    <w:basedOn w:val="Standardnpsmoodstavce"/>
    <w:link w:val="Textkomente"/>
    <w:uiPriority w:val="99"/>
    <w:semiHidden/>
    <w:rsid w:val="006F6142"/>
    <w:rPr>
      <w:sz w:val="20"/>
      <w:szCs w:val="20"/>
    </w:rPr>
  </w:style>
  <w:style w:type="paragraph" w:styleId="Pedmtkomente">
    <w:name w:val="annotation subject"/>
    <w:basedOn w:val="Textkomente"/>
    <w:next w:val="Textkomente"/>
    <w:link w:val="PedmtkomenteChar"/>
    <w:uiPriority w:val="99"/>
    <w:semiHidden/>
    <w:unhideWhenUsed/>
    <w:rsid w:val="006F6142"/>
    <w:rPr>
      <w:b/>
      <w:bCs/>
    </w:rPr>
  </w:style>
  <w:style w:type="character" w:customStyle="1" w:styleId="PedmtkomenteChar">
    <w:name w:val="Předmět komentáře Char"/>
    <w:basedOn w:val="TextkomenteChar"/>
    <w:link w:val="Pedmtkomente"/>
    <w:uiPriority w:val="99"/>
    <w:semiHidden/>
    <w:rsid w:val="006F6142"/>
    <w:rPr>
      <w:b/>
      <w:bCs/>
      <w:sz w:val="20"/>
      <w:szCs w:val="20"/>
    </w:rPr>
  </w:style>
  <w:style w:type="paragraph" w:customStyle="1" w:styleId="Smlouva-slo">
    <w:name w:val="Smlouva-číslo"/>
    <w:basedOn w:val="Normln"/>
    <w:rsid w:val="003125EA"/>
    <w:pPr>
      <w:widowControl w:val="0"/>
      <w:suppressAutoHyphens w:val="0"/>
      <w:spacing w:before="120" w:after="0" w:line="240" w:lineRule="atLeast"/>
      <w:jc w:val="both"/>
    </w:pPr>
    <w:rPr>
      <w:rFonts w:ascii="Times New Roman" w:eastAsia="Times New Roman" w:hAnsi="Times New Roman" w:cs="Times New Roman"/>
      <w:snapToGrid w:val="0"/>
      <w:sz w:val="24"/>
      <w:szCs w:val="20"/>
    </w:rPr>
  </w:style>
  <w:style w:type="table" w:styleId="Mkatabulky">
    <w:name w:val="Table Grid"/>
    <w:basedOn w:val="Normlntabulka"/>
    <w:locked/>
    <w:rsid w:val="00247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3983"/>
    <w:pPr>
      <w:suppressAutoHyphens/>
      <w:spacing w:after="200" w:line="276" w:lineRule="auto"/>
    </w:pPr>
  </w:style>
  <w:style w:type="paragraph" w:styleId="Nadpis1">
    <w:name w:val="heading 1"/>
    <w:basedOn w:val="Normln"/>
    <w:next w:val="Zkladntext"/>
    <w:link w:val="Nadpis1Char"/>
    <w:qFormat/>
    <w:locked/>
    <w:rsid w:val="004444CB"/>
    <w:pPr>
      <w:keepNext/>
      <w:widowControl w:val="0"/>
      <w:numPr>
        <w:numId w:val="6"/>
      </w:numPr>
      <w:spacing w:before="240" w:after="120" w:line="240" w:lineRule="auto"/>
      <w:ind w:left="0" w:firstLine="0"/>
      <w:outlineLvl w:val="0"/>
    </w:pPr>
    <w:rPr>
      <w:rFonts w:ascii="Arial" w:eastAsia="Microsoft YaHei" w:hAnsi="Arial" w:cs="Mangal"/>
      <w:b/>
      <w:bCs/>
      <w:kern w:val="1"/>
      <w:sz w:val="32"/>
      <w:szCs w:val="32"/>
      <w:lang w:eastAsia="hi-IN" w:bidi="hi-IN"/>
    </w:rPr>
  </w:style>
  <w:style w:type="paragraph" w:styleId="Nadpis3">
    <w:name w:val="heading 3"/>
    <w:basedOn w:val="Normln"/>
    <w:next w:val="Normln"/>
    <w:link w:val="Nadpis3Char"/>
    <w:unhideWhenUsed/>
    <w:qFormat/>
    <w:locked/>
    <w:rsid w:val="009B58B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semiHidden/>
    <w:unhideWhenUsed/>
    <w:rsid w:val="004444CB"/>
    <w:pPr>
      <w:spacing w:after="120"/>
    </w:pPr>
  </w:style>
  <w:style w:type="character" w:customStyle="1" w:styleId="ZkladntextChar">
    <w:name w:val="Základní text Char"/>
    <w:basedOn w:val="Standardnpsmoodstavce"/>
    <w:link w:val="Zkladntext"/>
    <w:uiPriority w:val="99"/>
    <w:semiHidden/>
    <w:rsid w:val="004444CB"/>
  </w:style>
  <w:style w:type="character" w:customStyle="1" w:styleId="Nadpis1Char">
    <w:name w:val="Nadpis 1 Char"/>
    <w:basedOn w:val="Standardnpsmoodstavce"/>
    <w:link w:val="Nadpis1"/>
    <w:rsid w:val="004444CB"/>
    <w:rPr>
      <w:rFonts w:ascii="Arial" w:eastAsia="Microsoft YaHei" w:hAnsi="Arial" w:cs="Mangal"/>
      <w:b/>
      <w:bCs/>
      <w:kern w:val="1"/>
      <w:sz w:val="32"/>
      <w:szCs w:val="32"/>
      <w:lang w:eastAsia="hi-IN" w:bidi="hi-IN"/>
    </w:rPr>
  </w:style>
  <w:style w:type="character" w:customStyle="1" w:styleId="Nadpis3Char">
    <w:name w:val="Nadpis 3 Char"/>
    <w:basedOn w:val="Standardnpsmoodstavce"/>
    <w:link w:val="Nadpis3"/>
    <w:rsid w:val="009B58B6"/>
    <w:rPr>
      <w:rFonts w:asciiTheme="majorHAnsi" w:eastAsiaTheme="majorEastAsia" w:hAnsiTheme="majorHAnsi" w:cstheme="majorBidi"/>
      <w:b/>
      <w:bCs/>
      <w:color w:val="4F81BD" w:themeColor="accent1"/>
    </w:rPr>
  </w:style>
  <w:style w:type="character" w:customStyle="1" w:styleId="ZhlavChar">
    <w:name w:val="Záhlaví Char"/>
    <w:basedOn w:val="Standardnpsmoodstavce"/>
    <w:rsid w:val="006B3983"/>
    <w:rPr>
      <w:rFonts w:cs="Times New Roman"/>
    </w:rPr>
  </w:style>
  <w:style w:type="character" w:customStyle="1" w:styleId="ZpatChar">
    <w:name w:val="Zápatí Char"/>
    <w:basedOn w:val="Standardnpsmoodstavce"/>
    <w:uiPriority w:val="99"/>
    <w:rsid w:val="006B3983"/>
    <w:rPr>
      <w:rFonts w:cs="Times New Roman"/>
    </w:rPr>
  </w:style>
  <w:style w:type="character" w:customStyle="1" w:styleId="TextbublinyChar">
    <w:name w:val="Text bubliny Char"/>
    <w:basedOn w:val="Standardnpsmoodstavce"/>
    <w:uiPriority w:val="99"/>
    <w:rsid w:val="006B3983"/>
    <w:rPr>
      <w:rFonts w:ascii="Tahoma" w:hAnsi="Tahoma" w:cs="Tahoma"/>
      <w:sz w:val="16"/>
      <w:szCs w:val="16"/>
    </w:rPr>
  </w:style>
  <w:style w:type="paragraph" w:customStyle="1" w:styleId="Nadpis">
    <w:name w:val="Nadpis"/>
    <w:basedOn w:val="Normln"/>
    <w:next w:val="Tlotextu"/>
    <w:uiPriority w:val="99"/>
    <w:rsid w:val="006B3983"/>
    <w:pPr>
      <w:keepNext/>
      <w:spacing w:before="240" w:after="120"/>
    </w:pPr>
    <w:rPr>
      <w:rFonts w:ascii="Arial" w:eastAsia="Microsoft YaHei" w:hAnsi="Arial" w:cs="Mangal"/>
      <w:sz w:val="28"/>
      <w:szCs w:val="28"/>
    </w:rPr>
  </w:style>
  <w:style w:type="paragraph" w:customStyle="1" w:styleId="Tlotextu">
    <w:name w:val="Tělo textu"/>
    <w:basedOn w:val="Normln"/>
    <w:uiPriority w:val="99"/>
    <w:rsid w:val="006B3983"/>
    <w:pPr>
      <w:spacing w:after="120"/>
    </w:pPr>
  </w:style>
  <w:style w:type="paragraph" w:styleId="Seznam">
    <w:name w:val="List"/>
    <w:basedOn w:val="Tlotextu"/>
    <w:uiPriority w:val="99"/>
    <w:rsid w:val="006B3983"/>
    <w:rPr>
      <w:rFonts w:cs="Mangal"/>
    </w:rPr>
  </w:style>
  <w:style w:type="paragraph" w:customStyle="1" w:styleId="Popisek">
    <w:name w:val="Popisek"/>
    <w:basedOn w:val="Normln"/>
    <w:uiPriority w:val="99"/>
    <w:rsid w:val="006B3983"/>
    <w:pPr>
      <w:suppressLineNumbers/>
      <w:spacing w:before="120" w:after="120"/>
    </w:pPr>
    <w:rPr>
      <w:rFonts w:cs="Mangal"/>
      <w:i/>
      <w:iCs/>
      <w:sz w:val="24"/>
      <w:szCs w:val="24"/>
    </w:rPr>
  </w:style>
  <w:style w:type="paragraph" w:customStyle="1" w:styleId="Rejstk">
    <w:name w:val="Rejstřík"/>
    <w:basedOn w:val="Normln"/>
    <w:uiPriority w:val="99"/>
    <w:rsid w:val="006B3983"/>
    <w:pPr>
      <w:suppressLineNumbers/>
    </w:pPr>
    <w:rPr>
      <w:rFonts w:cs="Mangal"/>
    </w:rPr>
  </w:style>
  <w:style w:type="paragraph" w:styleId="Zhlav">
    <w:name w:val="header"/>
    <w:basedOn w:val="Normln"/>
    <w:link w:val="ZhlavChar1"/>
    <w:rsid w:val="006B3983"/>
    <w:pPr>
      <w:tabs>
        <w:tab w:val="center" w:pos="4536"/>
        <w:tab w:val="right" w:pos="9072"/>
      </w:tabs>
    </w:pPr>
  </w:style>
  <w:style w:type="character" w:customStyle="1" w:styleId="ZhlavChar1">
    <w:name w:val="Záhlaví Char1"/>
    <w:basedOn w:val="Standardnpsmoodstavce"/>
    <w:link w:val="Zhlav"/>
    <w:uiPriority w:val="99"/>
    <w:semiHidden/>
    <w:locked/>
    <w:rsid w:val="007176B1"/>
    <w:rPr>
      <w:rFonts w:cs="Times New Roman"/>
    </w:rPr>
  </w:style>
  <w:style w:type="paragraph" w:styleId="Zpat">
    <w:name w:val="footer"/>
    <w:basedOn w:val="Normln"/>
    <w:link w:val="ZpatChar1"/>
    <w:uiPriority w:val="99"/>
    <w:rsid w:val="006B3983"/>
    <w:pPr>
      <w:tabs>
        <w:tab w:val="center" w:pos="4536"/>
        <w:tab w:val="right" w:pos="9072"/>
      </w:tabs>
    </w:pPr>
  </w:style>
  <w:style w:type="character" w:customStyle="1" w:styleId="ZpatChar1">
    <w:name w:val="Zápatí Char1"/>
    <w:basedOn w:val="Standardnpsmoodstavce"/>
    <w:link w:val="Zpat"/>
    <w:uiPriority w:val="99"/>
    <w:semiHidden/>
    <w:locked/>
    <w:rsid w:val="007176B1"/>
    <w:rPr>
      <w:rFonts w:cs="Times New Roman"/>
    </w:rPr>
  </w:style>
  <w:style w:type="paragraph" w:styleId="Textbubliny">
    <w:name w:val="Balloon Text"/>
    <w:basedOn w:val="Normln"/>
    <w:link w:val="TextbublinyChar1"/>
    <w:uiPriority w:val="99"/>
    <w:rsid w:val="006B3983"/>
    <w:pPr>
      <w:spacing w:after="0" w:line="240" w:lineRule="auto"/>
    </w:pPr>
    <w:rPr>
      <w:rFonts w:ascii="Tahoma" w:hAnsi="Tahoma"/>
      <w:sz w:val="16"/>
      <w:szCs w:val="16"/>
    </w:rPr>
  </w:style>
  <w:style w:type="character" w:customStyle="1" w:styleId="TextbublinyChar1">
    <w:name w:val="Text bubliny Char1"/>
    <w:basedOn w:val="Standardnpsmoodstavce"/>
    <w:link w:val="Textbubliny"/>
    <w:uiPriority w:val="99"/>
    <w:semiHidden/>
    <w:locked/>
    <w:rsid w:val="007176B1"/>
    <w:rPr>
      <w:rFonts w:ascii="Times New Roman" w:hAnsi="Times New Roman" w:cs="Times New Roman"/>
      <w:sz w:val="2"/>
    </w:rPr>
  </w:style>
  <w:style w:type="paragraph" w:styleId="Odstavecseseznamem">
    <w:name w:val="List Paragraph"/>
    <w:basedOn w:val="Normln"/>
    <w:link w:val="OdstavecseseznamemChar"/>
    <w:uiPriority w:val="34"/>
    <w:qFormat/>
    <w:rsid w:val="001B23CD"/>
    <w:pPr>
      <w:ind w:left="720"/>
      <w:contextualSpacing/>
    </w:pPr>
  </w:style>
  <w:style w:type="character" w:customStyle="1" w:styleId="OdstavecseseznamemChar">
    <w:name w:val="Odstavec se seznamem Char"/>
    <w:link w:val="Odstavecseseznamem"/>
    <w:uiPriority w:val="34"/>
    <w:locked/>
    <w:rsid w:val="004444CB"/>
  </w:style>
  <w:style w:type="character" w:styleId="Hypertextovodkaz">
    <w:name w:val="Hyperlink"/>
    <w:basedOn w:val="Standardnpsmoodstavce"/>
    <w:uiPriority w:val="99"/>
    <w:unhideWhenUsed/>
    <w:rsid w:val="00250348"/>
    <w:rPr>
      <w:color w:val="0000FF"/>
      <w:u w:val="single"/>
    </w:rPr>
  </w:style>
  <w:style w:type="character" w:styleId="Sledovanodkaz">
    <w:name w:val="FollowedHyperlink"/>
    <w:basedOn w:val="Standardnpsmoodstavce"/>
    <w:uiPriority w:val="99"/>
    <w:semiHidden/>
    <w:unhideWhenUsed/>
    <w:rsid w:val="00250348"/>
    <w:rPr>
      <w:color w:val="800080"/>
      <w:u w:val="single"/>
    </w:rPr>
  </w:style>
  <w:style w:type="paragraph" w:customStyle="1" w:styleId="font5">
    <w:name w:val="font5"/>
    <w:basedOn w:val="Normln"/>
    <w:rsid w:val="00250348"/>
    <w:pPr>
      <w:suppressAutoHyphens w:val="0"/>
      <w:spacing w:before="100" w:beforeAutospacing="1" w:after="100" w:afterAutospacing="1" w:line="240" w:lineRule="auto"/>
    </w:pPr>
    <w:rPr>
      <w:rFonts w:ascii="Tahoma" w:eastAsia="Times New Roman" w:hAnsi="Tahoma"/>
      <w:b/>
      <w:bCs/>
      <w:color w:val="000000"/>
      <w:sz w:val="16"/>
      <w:szCs w:val="16"/>
    </w:rPr>
  </w:style>
  <w:style w:type="paragraph" w:customStyle="1" w:styleId="font6">
    <w:name w:val="font6"/>
    <w:basedOn w:val="Normln"/>
    <w:rsid w:val="00250348"/>
    <w:pPr>
      <w:suppressAutoHyphens w:val="0"/>
      <w:spacing w:before="100" w:beforeAutospacing="1" w:after="100" w:afterAutospacing="1" w:line="240" w:lineRule="auto"/>
    </w:pPr>
    <w:rPr>
      <w:rFonts w:ascii="Tahoma" w:eastAsia="Times New Roman" w:hAnsi="Tahoma"/>
      <w:color w:val="000000"/>
      <w:sz w:val="16"/>
      <w:szCs w:val="16"/>
    </w:rPr>
  </w:style>
  <w:style w:type="paragraph" w:customStyle="1" w:styleId="xl63">
    <w:name w:val="xl63"/>
    <w:basedOn w:val="Normln"/>
    <w:rsid w:val="002503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ln"/>
    <w:rsid w:val="002503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sz w:val="24"/>
      <w:szCs w:val="24"/>
    </w:rPr>
  </w:style>
  <w:style w:type="paragraph" w:customStyle="1" w:styleId="xl65">
    <w:name w:val="xl65"/>
    <w:basedOn w:val="Normln"/>
    <w:rsid w:val="002503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sz w:val="24"/>
      <w:szCs w:val="24"/>
    </w:rPr>
  </w:style>
  <w:style w:type="paragraph" w:customStyle="1" w:styleId="xl66">
    <w:name w:val="xl66"/>
    <w:basedOn w:val="Normln"/>
    <w:rsid w:val="002503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ln"/>
    <w:rsid w:val="00250348"/>
    <w:pPr>
      <w:pBdr>
        <w:top w:val="single" w:sz="4" w:space="0" w:color="auto"/>
        <w:left w:val="single" w:sz="4" w:space="0" w:color="auto"/>
        <w:bottom w:val="single" w:sz="4" w:space="0" w:color="auto"/>
        <w:right w:val="single" w:sz="4" w:space="0" w:color="auto"/>
      </w:pBdr>
      <w:shd w:val="clear" w:color="000000" w:fill="D8D8D8"/>
      <w:suppressAutoHyphens w:val="0"/>
      <w:spacing w:before="100" w:beforeAutospacing="1" w:after="100" w:afterAutospacing="1" w:line="240" w:lineRule="auto"/>
    </w:pPr>
    <w:rPr>
      <w:rFonts w:eastAsia="Times New Roman" w:cs="Times New Roman"/>
      <w:b/>
      <w:bCs/>
      <w:sz w:val="24"/>
      <w:szCs w:val="24"/>
    </w:rPr>
  </w:style>
  <w:style w:type="paragraph" w:customStyle="1" w:styleId="xl68">
    <w:name w:val="xl68"/>
    <w:basedOn w:val="Normln"/>
    <w:rsid w:val="00250348"/>
    <w:pPr>
      <w:pBdr>
        <w:top w:val="single" w:sz="4" w:space="0" w:color="auto"/>
        <w:left w:val="single" w:sz="4" w:space="0" w:color="auto"/>
        <w:bottom w:val="single" w:sz="4" w:space="0" w:color="auto"/>
        <w:right w:val="single" w:sz="4" w:space="0" w:color="auto"/>
      </w:pBdr>
      <w:shd w:val="clear" w:color="000000" w:fill="D8D8D8"/>
      <w:suppressAutoHyphens w:val="0"/>
      <w:spacing w:before="100" w:beforeAutospacing="1" w:after="100" w:afterAutospacing="1" w:line="240" w:lineRule="auto"/>
    </w:pPr>
    <w:rPr>
      <w:rFonts w:eastAsia="Times New Roman" w:cs="Times New Roman"/>
      <w:b/>
      <w:bCs/>
      <w:sz w:val="24"/>
      <w:szCs w:val="24"/>
    </w:rPr>
  </w:style>
  <w:style w:type="character" w:styleId="Odkaznakoment">
    <w:name w:val="annotation reference"/>
    <w:basedOn w:val="Standardnpsmoodstavce"/>
    <w:uiPriority w:val="99"/>
    <w:semiHidden/>
    <w:unhideWhenUsed/>
    <w:rsid w:val="006F6142"/>
    <w:rPr>
      <w:sz w:val="16"/>
      <w:szCs w:val="16"/>
    </w:rPr>
  </w:style>
  <w:style w:type="paragraph" w:styleId="Textkomente">
    <w:name w:val="annotation text"/>
    <w:basedOn w:val="Normln"/>
    <w:link w:val="TextkomenteChar"/>
    <w:uiPriority w:val="99"/>
    <w:semiHidden/>
    <w:unhideWhenUsed/>
    <w:rsid w:val="006F6142"/>
    <w:pPr>
      <w:spacing w:line="240" w:lineRule="auto"/>
    </w:pPr>
    <w:rPr>
      <w:sz w:val="20"/>
      <w:szCs w:val="20"/>
    </w:rPr>
  </w:style>
  <w:style w:type="character" w:customStyle="1" w:styleId="TextkomenteChar">
    <w:name w:val="Text komentáře Char"/>
    <w:basedOn w:val="Standardnpsmoodstavce"/>
    <w:link w:val="Textkomente"/>
    <w:uiPriority w:val="99"/>
    <w:semiHidden/>
    <w:rsid w:val="006F6142"/>
    <w:rPr>
      <w:sz w:val="20"/>
      <w:szCs w:val="20"/>
    </w:rPr>
  </w:style>
  <w:style w:type="paragraph" w:styleId="Pedmtkomente">
    <w:name w:val="annotation subject"/>
    <w:basedOn w:val="Textkomente"/>
    <w:next w:val="Textkomente"/>
    <w:link w:val="PedmtkomenteChar"/>
    <w:uiPriority w:val="99"/>
    <w:semiHidden/>
    <w:unhideWhenUsed/>
    <w:rsid w:val="006F6142"/>
    <w:rPr>
      <w:b/>
      <w:bCs/>
    </w:rPr>
  </w:style>
  <w:style w:type="character" w:customStyle="1" w:styleId="PedmtkomenteChar">
    <w:name w:val="Předmět komentáře Char"/>
    <w:basedOn w:val="TextkomenteChar"/>
    <w:link w:val="Pedmtkomente"/>
    <w:uiPriority w:val="99"/>
    <w:semiHidden/>
    <w:rsid w:val="006F6142"/>
    <w:rPr>
      <w:b/>
      <w:bCs/>
      <w:sz w:val="20"/>
      <w:szCs w:val="20"/>
    </w:rPr>
  </w:style>
  <w:style w:type="paragraph" w:customStyle="1" w:styleId="Smlouva-slo">
    <w:name w:val="Smlouva-číslo"/>
    <w:basedOn w:val="Normln"/>
    <w:rsid w:val="003125EA"/>
    <w:pPr>
      <w:widowControl w:val="0"/>
      <w:suppressAutoHyphens w:val="0"/>
      <w:spacing w:before="120" w:after="0" w:line="240" w:lineRule="atLeast"/>
      <w:jc w:val="both"/>
    </w:pPr>
    <w:rPr>
      <w:rFonts w:ascii="Times New Roman" w:eastAsia="Times New Roman" w:hAnsi="Times New Roman" w:cs="Times New Roman"/>
      <w:snapToGrid w:val="0"/>
      <w:sz w:val="24"/>
      <w:szCs w:val="20"/>
    </w:rPr>
  </w:style>
  <w:style w:type="table" w:styleId="Mkatabulky">
    <w:name w:val="Table Grid"/>
    <w:basedOn w:val="Normlntabulka"/>
    <w:locked/>
    <w:rsid w:val="00247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385083">
      <w:bodyDiv w:val="1"/>
      <w:marLeft w:val="0"/>
      <w:marRight w:val="0"/>
      <w:marTop w:val="0"/>
      <w:marBottom w:val="0"/>
      <w:divBdr>
        <w:top w:val="none" w:sz="0" w:space="0" w:color="auto"/>
        <w:left w:val="none" w:sz="0" w:space="0" w:color="auto"/>
        <w:bottom w:val="none" w:sz="0" w:space="0" w:color="auto"/>
        <w:right w:val="none" w:sz="0" w:space="0" w:color="auto"/>
      </w:divBdr>
    </w:div>
    <w:div w:id="803543032">
      <w:bodyDiv w:val="1"/>
      <w:marLeft w:val="0"/>
      <w:marRight w:val="0"/>
      <w:marTop w:val="0"/>
      <w:marBottom w:val="0"/>
      <w:divBdr>
        <w:top w:val="none" w:sz="0" w:space="0" w:color="auto"/>
        <w:left w:val="none" w:sz="0" w:space="0" w:color="auto"/>
        <w:bottom w:val="none" w:sz="0" w:space="0" w:color="auto"/>
        <w:right w:val="none" w:sz="0" w:space="0" w:color="auto"/>
      </w:divBdr>
    </w:div>
    <w:div w:id="1249002012">
      <w:bodyDiv w:val="1"/>
      <w:marLeft w:val="0"/>
      <w:marRight w:val="0"/>
      <w:marTop w:val="0"/>
      <w:marBottom w:val="0"/>
      <w:divBdr>
        <w:top w:val="none" w:sz="0" w:space="0" w:color="auto"/>
        <w:left w:val="none" w:sz="0" w:space="0" w:color="auto"/>
        <w:bottom w:val="none" w:sz="0" w:space="0" w:color="auto"/>
        <w:right w:val="none" w:sz="0" w:space="0" w:color="auto"/>
      </w:divBdr>
    </w:div>
    <w:div w:id="1400441885">
      <w:bodyDiv w:val="1"/>
      <w:marLeft w:val="0"/>
      <w:marRight w:val="0"/>
      <w:marTop w:val="0"/>
      <w:marBottom w:val="0"/>
      <w:divBdr>
        <w:top w:val="none" w:sz="0" w:space="0" w:color="auto"/>
        <w:left w:val="none" w:sz="0" w:space="0" w:color="auto"/>
        <w:bottom w:val="none" w:sz="0" w:space="0" w:color="auto"/>
        <w:right w:val="none" w:sz="0" w:space="0" w:color="auto"/>
      </w:divBdr>
    </w:div>
    <w:div w:id="1438016034">
      <w:bodyDiv w:val="1"/>
      <w:marLeft w:val="0"/>
      <w:marRight w:val="0"/>
      <w:marTop w:val="0"/>
      <w:marBottom w:val="0"/>
      <w:divBdr>
        <w:top w:val="none" w:sz="0" w:space="0" w:color="auto"/>
        <w:left w:val="none" w:sz="0" w:space="0" w:color="auto"/>
        <w:bottom w:val="none" w:sz="0" w:space="0" w:color="auto"/>
        <w:right w:val="none" w:sz="0" w:space="0" w:color="auto"/>
      </w:divBdr>
    </w:div>
    <w:div w:id="191851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ervis-draeger@draeg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01ED0B-57D6-46D5-B47B-59DBF7B29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2064</Words>
  <Characters>12303</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 Otrubová</dc:creator>
  <cp:lastModifiedBy>Mrkvová Renáta</cp:lastModifiedBy>
  <cp:revision>3</cp:revision>
  <cp:lastPrinted>2020-10-29T09:45:00Z</cp:lastPrinted>
  <dcterms:created xsi:type="dcterms:W3CDTF">2020-10-29T13:02:00Z</dcterms:created>
  <dcterms:modified xsi:type="dcterms:W3CDTF">2020-10-29T13:06:00Z</dcterms:modified>
</cp:coreProperties>
</file>