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4931" w14:textId="0DA63029" w:rsidR="006854AF" w:rsidRPr="0018423A" w:rsidRDefault="006854AF" w:rsidP="006854AF">
      <w:pPr>
        <w:pStyle w:val="HHTitle2"/>
        <w:rPr>
          <w:rFonts w:cs="Times New Roman"/>
        </w:rPr>
      </w:pPr>
      <w:r w:rsidRPr="0018423A">
        <w:rPr>
          <w:rFonts w:cs="Times New Roman"/>
        </w:rPr>
        <w:t xml:space="preserve">Příloha č. </w:t>
      </w:r>
      <w:r w:rsidR="001A48C1">
        <w:rPr>
          <w:rFonts w:cs="Times New Roman"/>
        </w:rPr>
        <w:t>3</w:t>
      </w:r>
      <w:r w:rsidR="00ED193C">
        <w:rPr>
          <w:rFonts w:cs="Times New Roman"/>
        </w:rPr>
        <w:t xml:space="preserve"> –</w:t>
      </w:r>
      <w:r w:rsidRPr="0018423A">
        <w:rPr>
          <w:rFonts w:cs="Times New Roman"/>
        </w:rPr>
        <w:t xml:space="preserve"> </w:t>
      </w:r>
      <w:r w:rsidR="0057295E" w:rsidRPr="0018423A">
        <w:rPr>
          <w:rFonts w:cs="Times New Roman"/>
        </w:rPr>
        <w:t>Realizační tým</w:t>
      </w:r>
      <w:r w:rsidR="0022561A" w:rsidRPr="0018423A">
        <w:rPr>
          <w:rFonts w:cs="Times New Roman"/>
        </w:rPr>
        <w:t xml:space="preserve"> a Kontaktní osoby</w:t>
      </w:r>
    </w:p>
    <w:p w14:paraId="5B4D997E" w14:textId="77777777" w:rsidR="006C2865" w:rsidRPr="0018423A" w:rsidRDefault="006C2865" w:rsidP="0082337A">
      <w:pPr>
        <w:rPr>
          <w:highlight w:val="yellow"/>
        </w:rPr>
      </w:pPr>
    </w:p>
    <w:p w14:paraId="4B06558F" w14:textId="61A91030" w:rsidR="00F4576C" w:rsidRPr="00B35284" w:rsidRDefault="0057295E" w:rsidP="00F4576C">
      <w:pPr>
        <w:pStyle w:val="Nadpis1"/>
        <w:rPr>
          <w:rFonts w:cs="Times New Roman"/>
        </w:rPr>
      </w:pPr>
      <w:bookmarkStart w:id="0" w:name="_Toc464580719"/>
      <w:bookmarkStart w:id="1" w:name="_Toc462406578"/>
      <w:r w:rsidRPr="00B35284">
        <w:rPr>
          <w:rFonts w:cs="Times New Roman"/>
        </w:rPr>
        <w:t xml:space="preserve">Realizační tým </w:t>
      </w:r>
      <w:bookmarkEnd w:id="0"/>
    </w:p>
    <w:tbl>
      <w:tblPr>
        <w:tblStyle w:val="Stednstnovn1zvraznn1"/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28"/>
        <w:gridCol w:w="4361"/>
      </w:tblGrid>
      <w:tr w:rsidR="00E55493" w:rsidRPr="00156197" w14:paraId="2994409F" w14:textId="70E1615E" w:rsidTr="00681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BFBFBF" w:themeFill="background1" w:themeFillShade="BF"/>
          </w:tcPr>
          <w:p w14:paraId="523646DD" w14:textId="271E50D6" w:rsidR="00E55493" w:rsidRPr="0018423A" w:rsidRDefault="00787148" w:rsidP="00E55493">
            <w:pPr>
              <w:widowControl w:val="0"/>
              <w:spacing w:line="320" w:lineRule="atLeast"/>
              <w:ind w:left="426"/>
              <w:rPr>
                <w:b w:val="0"/>
                <w:color w:val="auto"/>
              </w:rPr>
            </w:pPr>
            <w:r>
              <w:rPr>
                <w:color w:val="auto"/>
              </w:rPr>
              <w:t>Role</w:t>
            </w:r>
          </w:p>
        </w:tc>
        <w:tc>
          <w:tcPr>
            <w:tcW w:w="1737" w:type="pct"/>
            <w:shd w:val="clear" w:color="auto" w:fill="BFBFBF" w:themeFill="background1" w:themeFillShade="BF"/>
          </w:tcPr>
          <w:p w14:paraId="07497EDB" w14:textId="77777777" w:rsidR="00E55493" w:rsidRPr="00E55493" w:rsidRDefault="00E55493" w:rsidP="00454DD2">
            <w:pPr>
              <w:spacing w:line="3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55493">
              <w:rPr>
                <w:color w:val="auto"/>
              </w:rPr>
              <w:t>Kontaktní údaje</w:t>
            </w:r>
          </w:p>
        </w:tc>
        <w:tc>
          <w:tcPr>
            <w:tcW w:w="2347" w:type="pct"/>
            <w:shd w:val="clear" w:color="auto" w:fill="BFBFBF" w:themeFill="background1" w:themeFillShade="BF"/>
          </w:tcPr>
          <w:p w14:paraId="11614258" w14:textId="739DC4C7" w:rsidR="00E55493" w:rsidRPr="00E55493" w:rsidRDefault="00E55493" w:rsidP="00EE690A">
            <w:pPr>
              <w:spacing w:line="3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55493">
              <w:rPr>
                <w:color w:val="auto"/>
              </w:rPr>
              <w:t>Činnosti obvykle prováděné členem Realizačního týmu</w:t>
            </w:r>
          </w:p>
        </w:tc>
      </w:tr>
      <w:tr w:rsidR="00E55493" w:rsidRPr="00D816D0" w14:paraId="3A3F37D5" w14:textId="5B3AF2B9" w:rsidTr="00B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14:paraId="7AAD2E97" w14:textId="5405E493" w:rsidR="00E55493" w:rsidRPr="00156197" w:rsidRDefault="00E55493" w:rsidP="004F4825">
            <w:pPr>
              <w:jc w:val="left"/>
              <w:rPr>
                <w:b w:val="0"/>
                <w:highlight w:val="yellow"/>
              </w:rPr>
            </w:pPr>
            <w:r w:rsidRPr="00156197">
              <w:t>Projektový manažer</w:t>
            </w:r>
          </w:p>
        </w:tc>
        <w:tc>
          <w:tcPr>
            <w:tcW w:w="1737" w:type="pct"/>
            <w:shd w:val="clear" w:color="auto" w:fill="FFFFFF" w:themeFill="background1"/>
          </w:tcPr>
          <w:p w14:paraId="44BEAD50" w14:textId="77777777" w:rsidR="006814BA" w:rsidRPr="00512F90" w:rsidRDefault="006814BA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90">
              <w:t>Jméno a příjmení:</w:t>
            </w:r>
            <w:r w:rsidRPr="00512F90">
              <w:rPr>
                <w:b/>
              </w:rPr>
              <w:t xml:space="preserve"> </w:t>
            </w:r>
          </w:p>
          <w:p w14:paraId="620BA7BC" w14:textId="0025FDA9" w:rsidR="006814BA" w:rsidRPr="00512F90" w:rsidRDefault="009945E6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8923FC">
              <w:rPr>
                <w:szCs w:val="22"/>
                <w:highlight w:val="black"/>
              </w:rPr>
              <w:t>*********</w:t>
            </w:r>
          </w:p>
          <w:p w14:paraId="742EC7B0" w14:textId="77777777" w:rsidR="006814BA" w:rsidRPr="00512F90" w:rsidRDefault="006814BA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90">
              <w:t>Telefon:</w:t>
            </w:r>
            <w:r w:rsidRPr="00512F90">
              <w:rPr>
                <w:b/>
              </w:rPr>
              <w:t xml:space="preserve"> </w:t>
            </w:r>
          </w:p>
          <w:p w14:paraId="41AF9676" w14:textId="654F0579" w:rsidR="006814BA" w:rsidRPr="00512F90" w:rsidRDefault="009945E6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8923FC">
              <w:rPr>
                <w:szCs w:val="22"/>
                <w:highlight w:val="black"/>
              </w:rPr>
              <w:t>*********</w:t>
            </w:r>
          </w:p>
          <w:p w14:paraId="082BF986" w14:textId="77777777" w:rsidR="006814BA" w:rsidRPr="00512F90" w:rsidRDefault="006814BA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90">
              <w:t>E-mail:</w:t>
            </w:r>
            <w:r w:rsidRPr="00512F90">
              <w:rPr>
                <w:b/>
              </w:rPr>
              <w:t xml:space="preserve"> </w:t>
            </w:r>
          </w:p>
          <w:p w14:paraId="0BAE56A9" w14:textId="5C5C15E2" w:rsidR="00E55493" w:rsidRPr="00FE3D78" w:rsidRDefault="009945E6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8923FC">
              <w:rPr>
                <w:szCs w:val="22"/>
                <w:highlight w:val="black"/>
              </w:rPr>
              <w:t>*********</w:t>
            </w:r>
          </w:p>
        </w:tc>
        <w:tc>
          <w:tcPr>
            <w:tcW w:w="2347" w:type="pct"/>
            <w:shd w:val="clear" w:color="auto" w:fill="FFFFFF" w:themeFill="background1"/>
          </w:tcPr>
          <w:p w14:paraId="7F53A92F" w14:textId="746B946C" w:rsidR="00E55493" w:rsidRPr="00FE3D78" w:rsidRDefault="00E55493" w:rsidP="00454DD2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D78">
              <w:t xml:space="preserve">Člen Realizačního týmu v rámci plnění </w:t>
            </w:r>
            <w:r>
              <w:t xml:space="preserve">Servisní smlouvy </w:t>
            </w:r>
            <w:r w:rsidRPr="00FE3D78">
              <w:t>provádí zejména, nikoliv však výlučně, následující specifické činnosti:</w:t>
            </w:r>
          </w:p>
          <w:p w14:paraId="5EB43315" w14:textId="5E29E1C1"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E3D78">
              <w:rPr>
                <w:rFonts w:ascii="Times New Roman" w:hAnsi="Times New Roman"/>
                <w:lang w:val="cs-CZ"/>
              </w:rPr>
              <w:t xml:space="preserve">Vedení projektu za stranu </w:t>
            </w:r>
            <w:r>
              <w:rPr>
                <w:rFonts w:ascii="Times New Roman" w:hAnsi="Times New Roman"/>
                <w:lang w:val="cs-CZ"/>
              </w:rPr>
              <w:t>Poskytovatele</w:t>
            </w:r>
          </w:p>
          <w:p w14:paraId="79C39074" w14:textId="6C9AB76C"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423A">
              <w:rPr>
                <w:rFonts w:ascii="Times New Roman" w:hAnsi="Times New Roman"/>
                <w:lang w:val="cs-CZ"/>
              </w:rPr>
              <w:t xml:space="preserve">Odpovědnost za dodržení </w:t>
            </w:r>
            <w:r>
              <w:rPr>
                <w:rFonts w:ascii="Times New Roman" w:hAnsi="Times New Roman"/>
                <w:lang w:val="cs-CZ"/>
              </w:rPr>
              <w:t>h</w:t>
            </w:r>
            <w:r w:rsidRPr="00156197">
              <w:rPr>
                <w:rFonts w:ascii="Times New Roman" w:hAnsi="Times New Roman"/>
                <w:lang w:val="cs-CZ"/>
              </w:rPr>
              <w:t>armonogramu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E267EE">
              <w:rPr>
                <w:rFonts w:ascii="Times New Roman" w:hAnsi="Times New Roman"/>
                <w:lang w:val="cs-CZ"/>
              </w:rPr>
              <w:t xml:space="preserve">v rámci plnění </w:t>
            </w:r>
            <w:r>
              <w:rPr>
                <w:rFonts w:ascii="Times New Roman" w:hAnsi="Times New Roman"/>
                <w:lang w:val="cs-CZ"/>
              </w:rPr>
              <w:t>Servisní smlouvy a</w:t>
            </w:r>
            <w:r w:rsidR="00B15666">
              <w:rPr>
                <w:rFonts w:ascii="Times New Roman" w:hAnsi="Times New Roman"/>
                <w:lang w:val="cs-CZ"/>
              </w:rPr>
              <w:t> </w:t>
            </w:r>
            <w:r w:rsidRPr="00E267EE">
              <w:rPr>
                <w:rFonts w:ascii="Times New Roman" w:hAnsi="Times New Roman"/>
                <w:lang w:val="cs-CZ"/>
              </w:rPr>
              <w:t>Dílčích smluv</w:t>
            </w:r>
          </w:p>
          <w:p w14:paraId="3ADCABFB" w14:textId="08A77168"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8423A">
              <w:rPr>
                <w:rFonts w:ascii="Times New Roman" w:hAnsi="Times New Roman"/>
                <w:lang w:val="cs-CZ"/>
              </w:rPr>
              <w:t xml:space="preserve">Koordinace členů </w:t>
            </w:r>
            <w:r w:rsidRPr="00156197">
              <w:rPr>
                <w:rFonts w:ascii="Times New Roman" w:hAnsi="Times New Roman"/>
                <w:lang w:val="cs-CZ"/>
              </w:rPr>
              <w:t xml:space="preserve">Realizačního týmu </w:t>
            </w:r>
          </w:p>
          <w:p w14:paraId="67E50B8D" w14:textId="7208E29E" w:rsidR="00E55493" w:rsidRPr="004F4825" w:rsidRDefault="00E55493" w:rsidP="004F4825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/>
              </w:rPr>
            </w:pPr>
            <w:r w:rsidRPr="004F4825">
              <w:rPr>
                <w:rFonts w:ascii="Times New Roman" w:hAnsi="Times New Roman"/>
                <w:lang w:val="cs-CZ"/>
              </w:rPr>
              <w:t>Reporting vůči Objednateli – reporting plnění Servisní smlouvy</w:t>
            </w:r>
          </w:p>
          <w:p w14:paraId="7F7E8B5B" w14:textId="71E1EE1F" w:rsidR="00E55493" w:rsidRPr="00D816D0" w:rsidRDefault="00B35284" w:rsidP="00B3528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cs-CZ"/>
              </w:rPr>
              <w:t>A</w:t>
            </w:r>
            <w:r w:rsidR="00E55493">
              <w:rPr>
                <w:rFonts w:ascii="Times New Roman" w:hAnsi="Times New Roman"/>
                <w:lang w:val="cs-CZ"/>
              </w:rPr>
              <w:t>ktivní komunikace s Objednatelem v rámci vyhodnocení splnění SLA (ve vztahu k Reportu a Měsíčnímu výkazu)</w:t>
            </w:r>
          </w:p>
        </w:tc>
      </w:tr>
      <w:tr w:rsidR="00E55493" w:rsidRPr="00D816D0" w14:paraId="799301BB" w14:textId="63A5A904" w:rsidTr="00B15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14:paraId="264DC730" w14:textId="3922B4B1" w:rsidR="00E55493" w:rsidRPr="00D816D0" w:rsidRDefault="00E55493" w:rsidP="00724024">
            <w:pPr>
              <w:jc w:val="left"/>
            </w:pPr>
            <w:r w:rsidRPr="00D816D0">
              <w:t xml:space="preserve">Specialista pro řízení servisních služeb podpory </w:t>
            </w:r>
          </w:p>
        </w:tc>
        <w:tc>
          <w:tcPr>
            <w:tcW w:w="1737" w:type="pct"/>
            <w:shd w:val="clear" w:color="auto" w:fill="FFFFFF" w:themeFill="background1"/>
          </w:tcPr>
          <w:p w14:paraId="23FE0F16" w14:textId="77777777" w:rsidR="006814BA" w:rsidRPr="00512F90" w:rsidRDefault="006814BA" w:rsidP="006814BA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12F90">
              <w:t>Jméno a příjmení:</w:t>
            </w:r>
            <w:r w:rsidRPr="00512F90">
              <w:rPr>
                <w:b/>
              </w:rPr>
              <w:t xml:space="preserve"> </w:t>
            </w:r>
          </w:p>
          <w:p w14:paraId="6495752A" w14:textId="1E9E2DC8" w:rsidR="006814BA" w:rsidRPr="0055128C" w:rsidRDefault="009945E6" w:rsidP="006814BA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23FC">
              <w:rPr>
                <w:szCs w:val="22"/>
                <w:highlight w:val="black"/>
              </w:rPr>
              <w:t>*********</w:t>
            </w:r>
          </w:p>
          <w:p w14:paraId="54BCB29C" w14:textId="77777777" w:rsidR="006814BA" w:rsidRPr="00512F90" w:rsidRDefault="006814BA" w:rsidP="006814BA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12F90">
              <w:t>Telefon:</w:t>
            </w:r>
            <w:r w:rsidRPr="00512F90">
              <w:rPr>
                <w:b/>
              </w:rPr>
              <w:t xml:space="preserve"> </w:t>
            </w:r>
          </w:p>
          <w:p w14:paraId="661CE928" w14:textId="21AA652D" w:rsidR="006814BA" w:rsidRPr="0055128C" w:rsidRDefault="009945E6" w:rsidP="006814BA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923FC">
              <w:rPr>
                <w:szCs w:val="22"/>
                <w:highlight w:val="black"/>
              </w:rPr>
              <w:t>*********</w:t>
            </w:r>
          </w:p>
          <w:p w14:paraId="7E297F3D" w14:textId="77777777" w:rsidR="006814BA" w:rsidRPr="00512F90" w:rsidRDefault="006814BA" w:rsidP="006814BA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12F90">
              <w:t>E-mail:</w:t>
            </w:r>
            <w:r w:rsidRPr="00512F90">
              <w:rPr>
                <w:b/>
              </w:rPr>
              <w:t xml:space="preserve"> </w:t>
            </w:r>
          </w:p>
          <w:p w14:paraId="14BEDF8E" w14:textId="0C5D498D" w:rsidR="00E55493" w:rsidRPr="00D816D0" w:rsidRDefault="009945E6" w:rsidP="006814BA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23FC">
              <w:rPr>
                <w:szCs w:val="22"/>
                <w:highlight w:val="black"/>
              </w:rPr>
              <w:t>*********</w:t>
            </w:r>
          </w:p>
        </w:tc>
        <w:tc>
          <w:tcPr>
            <w:tcW w:w="2347" w:type="pct"/>
            <w:shd w:val="clear" w:color="auto" w:fill="FFFFFF" w:themeFill="background1"/>
          </w:tcPr>
          <w:p w14:paraId="48767235" w14:textId="7E2BECB6" w:rsidR="00E55493" w:rsidRPr="00D816D0" w:rsidRDefault="00E55493" w:rsidP="00163D05">
            <w:p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816D0">
              <w:t xml:space="preserve">Člen Realizačního týmu v rámci plnění </w:t>
            </w:r>
            <w:r>
              <w:t>Servisní smlouvy</w:t>
            </w:r>
            <w:r w:rsidRPr="00D816D0">
              <w:t xml:space="preserve"> provádí zejména, nikoliv však výlučně, následující specifické činnosti:</w:t>
            </w:r>
          </w:p>
          <w:p w14:paraId="4A3031C0" w14:textId="356834A1"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6D0">
              <w:rPr>
                <w:rFonts w:ascii="Times New Roman" w:hAnsi="Times New Roman"/>
                <w:lang w:val="cs-CZ"/>
              </w:rPr>
              <w:t>Zajištění nastavení procesů SLA</w:t>
            </w:r>
          </w:p>
          <w:p w14:paraId="4D9208BA" w14:textId="1A7D94DC" w:rsidR="00E55493" w:rsidRPr="00D816D0" w:rsidRDefault="00E55493" w:rsidP="00724024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6D0">
              <w:rPr>
                <w:rFonts w:ascii="Times New Roman" w:hAnsi="Times New Roman"/>
                <w:lang w:val="cs-CZ"/>
              </w:rPr>
              <w:t>Řízení členů Realizačního týmu specializujících se na poskytování Služeb</w:t>
            </w:r>
          </w:p>
          <w:p w14:paraId="20F3987D" w14:textId="2AA392ED" w:rsidR="00E55493" w:rsidRPr="00787148" w:rsidRDefault="00E55493" w:rsidP="00787148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51B8">
              <w:rPr>
                <w:rFonts w:ascii="Times New Roman" w:hAnsi="Times New Roman"/>
                <w:lang w:val="cs-CZ"/>
              </w:rPr>
              <w:t>Poskytování informací Objednateli v oblasti dle své role v Realizačním týmu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0851B8">
              <w:rPr>
                <w:rFonts w:ascii="Times New Roman" w:hAnsi="Times New Roman"/>
                <w:lang w:val="cs-CZ"/>
              </w:rPr>
              <w:t>(</w:t>
            </w:r>
            <w:r>
              <w:rPr>
                <w:rFonts w:ascii="Times New Roman" w:hAnsi="Times New Roman"/>
                <w:lang w:val="cs-CZ"/>
              </w:rPr>
              <w:t xml:space="preserve">zejm. </w:t>
            </w:r>
            <w:r w:rsidRPr="000851B8">
              <w:rPr>
                <w:rFonts w:ascii="Times New Roman" w:hAnsi="Times New Roman"/>
                <w:lang w:val="cs-CZ"/>
              </w:rPr>
              <w:t>Reporty a Měsíční výkazy a další dle Servisní smlouvy)</w:t>
            </w:r>
          </w:p>
        </w:tc>
      </w:tr>
      <w:tr w:rsidR="006814BA" w:rsidRPr="00D816D0" w14:paraId="24C598BD" w14:textId="77777777" w:rsidTr="00B1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pct"/>
            <w:shd w:val="clear" w:color="auto" w:fill="FFFFFF" w:themeFill="background1"/>
          </w:tcPr>
          <w:p w14:paraId="05D8FAC6" w14:textId="68DE9AA6" w:rsidR="006814BA" w:rsidRPr="00D816D0" w:rsidRDefault="006814BA" w:rsidP="006814BA">
            <w:pPr>
              <w:jc w:val="left"/>
            </w:pPr>
            <w:r w:rsidRPr="00D816D0">
              <w:t xml:space="preserve">Hlavní programátor </w:t>
            </w:r>
          </w:p>
        </w:tc>
        <w:tc>
          <w:tcPr>
            <w:tcW w:w="1737" w:type="pct"/>
            <w:shd w:val="clear" w:color="auto" w:fill="FFFFFF" w:themeFill="background1"/>
          </w:tcPr>
          <w:p w14:paraId="0C6A3177" w14:textId="77777777" w:rsidR="006814BA" w:rsidRPr="00512F90" w:rsidRDefault="006814BA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90">
              <w:t>Jméno a příjmení:</w:t>
            </w:r>
            <w:r w:rsidRPr="00512F90">
              <w:rPr>
                <w:b/>
              </w:rPr>
              <w:t xml:space="preserve"> </w:t>
            </w:r>
          </w:p>
          <w:p w14:paraId="60F860DE" w14:textId="244A69BD" w:rsidR="006814BA" w:rsidRPr="0055128C" w:rsidRDefault="009945E6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923FC">
              <w:rPr>
                <w:szCs w:val="22"/>
                <w:highlight w:val="black"/>
              </w:rPr>
              <w:t>*********</w:t>
            </w:r>
          </w:p>
          <w:p w14:paraId="33A91F28" w14:textId="77777777" w:rsidR="006814BA" w:rsidRPr="00512F90" w:rsidRDefault="006814BA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90">
              <w:t>Telefon:</w:t>
            </w:r>
            <w:r w:rsidRPr="00512F90">
              <w:rPr>
                <w:b/>
              </w:rPr>
              <w:t xml:space="preserve"> </w:t>
            </w:r>
          </w:p>
          <w:p w14:paraId="7A1D1AB1" w14:textId="21863F9A" w:rsidR="006814BA" w:rsidRPr="00512F90" w:rsidRDefault="009945E6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8923FC">
              <w:rPr>
                <w:szCs w:val="22"/>
                <w:highlight w:val="black"/>
              </w:rPr>
              <w:t>*********</w:t>
            </w:r>
          </w:p>
          <w:p w14:paraId="4995FE59" w14:textId="77777777" w:rsidR="006814BA" w:rsidRPr="00512F90" w:rsidRDefault="006814BA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90">
              <w:t>E-mail:</w:t>
            </w:r>
            <w:r w:rsidRPr="00512F90">
              <w:rPr>
                <w:b/>
              </w:rPr>
              <w:t xml:space="preserve"> </w:t>
            </w:r>
          </w:p>
          <w:p w14:paraId="701925B7" w14:textId="2BE2CA70" w:rsidR="006814BA" w:rsidRPr="00D816D0" w:rsidRDefault="009945E6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3FC">
              <w:rPr>
                <w:szCs w:val="22"/>
                <w:highlight w:val="black"/>
              </w:rPr>
              <w:t>*********</w:t>
            </w:r>
          </w:p>
        </w:tc>
        <w:tc>
          <w:tcPr>
            <w:tcW w:w="2347" w:type="pct"/>
            <w:shd w:val="clear" w:color="auto" w:fill="FFFFFF" w:themeFill="background1"/>
          </w:tcPr>
          <w:p w14:paraId="16FA13ED" w14:textId="0F352E69" w:rsidR="006814BA" w:rsidRPr="00D816D0" w:rsidRDefault="006814BA" w:rsidP="006814BA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6D0">
              <w:t xml:space="preserve">Člen Realizačního týmu v rámci plnění </w:t>
            </w:r>
            <w:r>
              <w:t>Servisní smlouvy</w:t>
            </w:r>
            <w:r w:rsidRPr="00D816D0">
              <w:t xml:space="preserve"> provádí zejména, nikoliv však výlučně, následující specifické činnosti:</w:t>
            </w:r>
          </w:p>
          <w:p w14:paraId="260B40BF" w14:textId="14CC5956" w:rsidR="006814BA" w:rsidRPr="00156197" w:rsidRDefault="006814BA" w:rsidP="006814BA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16D0">
              <w:rPr>
                <w:rFonts w:ascii="Times New Roman" w:hAnsi="Times New Roman"/>
                <w:lang w:val="cs-CZ"/>
              </w:rPr>
              <w:t xml:space="preserve">Zajištění programovacích </w:t>
            </w:r>
            <w:r w:rsidRPr="00156197">
              <w:rPr>
                <w:rFonts w:ascii="Times New Roman" w:hAnsi="Times New Roman"/>
                <w:lang w:val="cs-CZ"/>
              </w:rPr>
              <w:t xml:space="preserve">činností spojených se </w:t>
            </w:r>
            <w:r>
              <w:rPr>
                <w:rFonts w:ascii="Times New Roman" w:hAnsi="Times New Roman"/>
                <w:lang w:val="cs-CZ"/>
              </w:rPr>
              <w:t>S</w:t>
            </w:r>
            <w:r w:rsidRPr="00156197">
              <w:rPr>
                <w:rFonts w:ascii="Times New Roman" w:hAnsi="Times New Roman"/>
                <w:lang w:val="cs-CZ"/>
              </w:rPr>
              <w:t>ystémem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170CED">
              <w:rPr>
                <w:rFonts w:ascii="Times New Roman" w:hAnsi="Times New Roman"/>
                <w:lang w:val="cs-CZ"/>
              </w:rPr>
              <w:t>(včetně realizace Dílčích smluv)</w:t>
            </w:r>
          </w:p>
          <w:p w14:paraId="7CFD0CA5" w14:textId="597916A9" w:rsidR="006814BA" w:rsidRPr="00156197" w:rsidRDefault="006814BA" w:rsidP="006814BA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6197">
              <w:rPr>
                <w:rFonts w:ascii="Times New Roman" w:hAnsi="Times New Roman"/>
                <w:lang w:val="cs-CZ"/>
              </w:rPr>
              <w:t>Řízení týmu programátorů</w:t>
            </w:r>
            <w:r>
              <w:rPr>
                <w:rFonts w:ascii="Times New Roman" w:hAnsi="Times New Roman"/>
                <w:lang w:val="cs-CZ"/>
              </w:rPr>
              <w:t xml:space="preserve"> podílejících se na realizaci </w:t>
            </w:r>
            <w:r>
              <w:rPr>
                <w:rFonts w:ascii="Times New Roman" w:hAnsi="Times New Roman"/>
                <w:lang w:val="cs-CZ"/>
              </w:rPr>
              <w:lastRenderedPageBreak/>
              <w:t>programovacích činností z plnění ze Servisní smlouvy a z Dílčích smluv</w:t>
            </w:r>
          </w:p>
          <w:p w14:paraId="0FC8C8A2" w14:textId="4A6434BC" w:rsidR="006814BA" w:rsidRPr="000851B8" w:rsidRDefault="006814BA" w:rsidP="006814BA">
            <w:pPr>
              <w:pStyle w:val="Odstavecseseznamem"/>
              <w:numPr>
                <w:ilvl w:val="0"/>
                <w:numId w:val="72"/>
              </w:num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/>
              </w:rPr>
            </w:pPr>
            <w:r w:rsidRPr="000851B8">
              <w:rPr>
                <w:rFonts w:ascii="Times New Roman" w:hAnsi="Times New Roman"/>
                <w:lang w:val="cs-CZ"/>
              </w:rPr>
              <w:t xml:space="preserve">Poskytování informací Objednateli v oblasti </w:t>
            </w:r>
            <w:r>
              <w:rPr>
                <w:rFonts w:ascii="Times New Roman" w:hAnsi="Times New Roman"/>
                <w:lang w:val="cs-CZ"/>
              </w:rPr>
              <w:t xml:space="preserve">dle </w:t>
            </w:r>
            <w:r w:rsidRPr="000851B8">
              <w:rPr>
                <w:rFonts w:ascii="Times New Roman" w:hAnsi="Times New Roman"/>
                <w:lang w:val="cs-CZ"/>
              </w:rPr>
              <w:t>své role v Realizačním týmu</w:t>
            </w:r>
          </w:p>
        </w:tc>
      </w:tr>
    </w:tbl>
    <w:p w14:paraId="10B45DB3" w14:textId="77777777" w:rsidR="00920178" w:rsidRPr="00FE3D78" w:rsidRDefault="00920178" w:rsidP="00920178">
      <w:pPr>
        <w:pStyle w:val="Nadpis1"/>
        <w:rPr>
          <w:rFonts w:cs="Times New Roman"/>
        </w:rPr>
      </w:pPr>
      <w:bookmarkStart w:id="2" w:name="_Toc464580728"/>
      <w:bookmarkEnd w:id="1"/>
      <w:r w:rsidRPr="00FE3D78">
        <w:rPr>
          <w:rFonts w:cs="Times New Roman"/>
        </w:rPr>
        <w:lastRenderedPageBreak/>
        <w:t>KONTAKTNÍ OSOBY</w:t>
      </w:r>
      <w:bookmarkEnd w:id="2"/>
    </w:p>
    <w:p w14:paraId="727B4862" w14:textId="77777777" w:rsidR="00920178" w:rsidRPr="00D816D0" w:rsidRDefault="00920178" w:rsidP="00920178">
      <w:pPr>
        <w:pStyle w:val="Clanek11"/>
        <w:rPr>
          <w:rFonts w:cs="Times New Roman"/>
        </w:rPr>
      </w:pPr>
      <w:r w:rsidRPr="00D816D0">
        <w:rPr>
          <w:rFonts w:cs="Times New Roman"/>
        </w:rPr>
        <w:t>Strany se dohodly na následujících Kontaktních osobách:</w:t>
      </w:r>
    </w:p>
    <w:p w14:paraId="7E94C5D1" w14:textId="49E9B58E"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Objednatele pro </w:t>
      </w:r>
      <w:r w:rsidR="00F97EA4">
        <w:rPr>
          <w:rFonts w:cs="Times New Roman"/>
        </w:rPr>
        <w:t>technické otázky je</w:t>
      </w:r>
      <w:r w:rsidR="007872E1" w:rsidRPr="00D816D0">
        <w:rPr>
          <w:rFonts w:cs="Times New Roman"/>
        </w:rPr>
        <w:t xml:space="preserve"> ke dni podpisu </w:t>
      </w:r>
      <w:r w:rsidR="00D94E69">
        <w:rPr>
          <w:rFonts w:cs="Times New Roman"/>
        </w:rPr>
        <w:t>Servisní smlouvy</w:t>
      </w:r>
      <w:r w:rsidR="007872E1" w:rsidRPr="00D816D0">
        <w:rPr>
          <w:rFonts w:cs="Times New Roman"/>
        </w:rPr>
        <w:t>:</w:t>
      </w:r>
      <w:r w:rsidRPr="00D816D0">
        <w:rPr>
          <w:rFonts w:cs="Times New Roman"/>
        </w:rPr>
        <w:t xml:space="preserve"> </w:t>
      </w:r>
    </w:p>
    <w:p w14:paraId="693D4EA6" w14:textId="4267EC57" w:rsidR="007872E1" w:rsidRPr="00D816D0" w:rsidRDefault="007872E1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Jméno a příjmení: </w:t>
      </w:r>
      <w:r w:rsidR="009945E6" w:rsidRPr="008923FC">
        <w:rPr>
          <w:highlight w:val="black"/>
        </w:rPr>
        <w:t>*********</w:t>
      </w:r>
    </w:p>
    <w:p w14:paraId="6FFF21D3" w14:textId="3E54CE15" w:rsidR="007872E1" w:rsidRPr="00D816D0" w:rsidRDefault="007872E1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Telefon: </w:t>
      </w:r>
      <w:r w:rsidR="009945E6" w:rsidRPr="008923FC">
        <w:rPr>
          <w:highlight w:val="black"/>
        </w:rPr>
        <w:t>*********</w:t>
      </w:r>
    </w:p>
    <w:p w14:paraId="29C18E98" w14:textId="7F7CA2D4" w:rsidR="007872E1" w:rsidRPr="00D816D0" w:rsidRDefault="007872E1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email: </w:t>
      </w:r>
      <w:r w:rsidR="009945E6" w:rsidRPr="008923FC">
        <w:rPr>
          <w:highlight w:val="black"/>
        </w:rPr>
        <w:t>*********</w:t>
      </w:r>
    </w:p>
    <w:p w14:paraId="2C75EA9F" w14:textId="3506CC4F"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Objednatele pro </w:t>
      </w:r>
      <w:r w:rsidR="00F97EA4">
        <w:rPr>
          <w:rFonts w:cs="Times New Roman"/>
        </w:rPr>
        <w:t>obchodní otázky</w:t>
      </w:r>
      <w:r w:rsidRPr="00D816D0">
        <w:rPr>
          <w:rFonts w:cs="Times New Roman"/>
        </w:rPr>
        <w:t xml:space="preserve"> je </w:t>
      </w:r>
      <w:r w:rsidR="006357BB" w:rsidRPr="00D816D0">
        <w:rPr>
          <w:rFonts w:cs="Times New Roman"/>
        </w:rPr>
        <w:t>k</w:t>
      </w:r>
      <w:r w:rsidR="007872E1" w:rsidRPr="00D816D0">
        <w:rPr>
          <w:rFonts w:cs="Times New Roman"/>
        </w:rPr>
        <w:t xml:space="preserve">e dni podpisu </w:t>
      </w:r>
      <w:r w:rsidR="00D94E69">
        <w:rPr>
          <w:rFonts w:cs="Times New Roman"/>
        </w:rPr>
        <w:t>Servisní smlouvy</w:t>
      </w:r>
      <w:r w:rsidR="007872E1" w:rsidRPr="00D816D0">
        <w:rPr>
          <w:rFonts w:cs="Times New Roman"/>
        </w:rPr>
        <w:t>:</w:t>
      </w:r>
    </w:p>
    <w:p w14:paraId="63237D18" w14:textId="570ED2AA" w:rsidR="007872E1" w:rsidRPr="00D816D0" w:rsidRDefault="007872E1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Jméno a příjmení: </w:t>
      </w:r>
      <w:r w:rsidR="009945E6" w:rsidRPr="008923FC">
        <w:rPr>
          <w:highlight w:val="black"/>
        </w:rPr>
        <w:t>*********</w:t>
      </w:r>
    </w:p>
    <w:p w14:paraId="6382DA35" w14:textId="1824F660" w:rsidR="007872E1" w:rsidRPr="00D816D0" w:rsidRDefault="007872E1" w:rsidP="007872E1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Telefon: </w:t>
      </w:r>
      <w:r w:rsidR="009945E6" w:rsidRPr="008923FC">
        <w:rPr>
          <w:highlight w:val="black"/>
        </w:rPr>
        <w:t>*********</w:t>
      </w:r>
    </w:p>
    <w:p w14:paraId="01882946" w14:textId="3685446B" w:rsidR="007872E1" w:rsidRPr="00D816D0" w:rsidRDefault="007872E1" w:rsidP="00724024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email: </w:t>
      </w:r>
      <w:r w:rsidR="009945E6" w:rsidRPr="008923FC">
        <w:rPr>
          <w:highlight w:val="black"/>
        </w:rPr>
        <w:t>*********</w:t>
      </w:r>
    </w:p>
    <w:p w14:paraId="42B6ADCD" w14:textId="13C90970"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</w:t>
      </w:r>
      <w:r w:rsidR="00507200">
        <w:rPr>
          <w:rFonts w:cs="Times New Roman"/>
        </w:rPr>
        <w:t>Dodavatel</w:t>
      </w:r>
      <w:r w:rsidRPr="00D816D0">
        <w:rPr>
          <w:rFonts w:cs="Times New Roman"/>
        </w:rPr>
        <w:t xml:space="preserve">e pro </w:t>
      </w:r>
      <w:r w:rsidR="00F97EA4">
        <w:rPr>
          <w:rFonts w:cs="Times New Roman"/>
        </w:rPr>
        <w:t>technické otázky</w:t>
      </w:r>
      <w:r w:rsidRPr="00D816D0">
        <w:rPr>
          <w:rFonts w:cs="Times New Roman"/>
        </w:rPr>
        <w:t>:</w:t>
      </w:r>
    </w:p>
    <w:p w14:paraId="44DAAAB3" w14:textId="7A9EFD8F" w:rsidR="006814BA" w:rsidRPr="00D816D0" w:rsidRDefault="006814BA" w:rsidP="006814BA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Jméno a příjmení: </w:t>
      </w:r>
      <w:r w:rsidR="009945E6" w:rsidRPr="008923FC">
        <w:rPr>
          <w:highlight w:val="black"/>
        </w:rPr>
        <w:t>*********</w:t>
      </w:r>
    </w:p>
    <w:p w14:paraId="13D36D25" w14:textId="61DA7812" w:rsidR="006814BA" w:rsidRPr="00D816D0" w:rsidRDefault="006814BA" w:rsidP="006814BA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Telefon: </w:t>
      </w:r>
      <w:r w:rsidR="009945E6" w:rsidRPr="008923FC">
        <w:rPr>
          <w:highlight w:val="black"/>
        </w:rPr>
        <w:t>*********</w:t>
      </w:r>
    </w:p>
    <w:p w14:paraId="310EEF4C" w14:textId="0A86A073" w:rsidR="006814BA" w:rsidRPr="00D816D0" w:rsidRDefault="006814BA" w:rsidP="006814BA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email: </w:t>
      </w:r>
      <w:r w:rsidR="009945E6" w:rsidRPr="008923FC">
        <w:rPr>
          <w:highlight w:val="black"/>
        </w:rPr>
        <w:t>*********</w:t>
      </w:r>
    </w:p>
    <w:p w14:paraId="294F5071" w14:textId="0BCA7054" w:rsidR="00920178" w:rsidRPr="00D816D0" w:rsidRDefault="00920178" w:rsidP="00920178">
      <w:pPr>
        <w:pStyle w:val="Clanek11"/>
        <w:numPr>
          <w:ilvl w:val="2"/>
          <w:numId w:val="71"/>
        </w:numPr>
        <w:tabs>
          <w:tab w:val="clear" w:pos="1134"/>
          <w:tab w:val="num" w:pos="1418"/>
        </w:tabs>
        <w:ind w:left="1418" w:hanging="851"/>
        <w:rPr>
          <w:rFonts w:cs="Times New Roman"/>
        </w:rPr>
      </w:pPr>
      <w:r w:rsidRPr="00D816D0">
        <w:rPr>
          <w:rFonts w:cs="Times New Roman"/>
        </w:rPr>
        <w:t xml:space="preserve">Kontaktní osoba </w:t>
      </w:r>
      <w:r w:rsidR="00507200">
        <w:rPr>
          <w:rFonts w:cs="Times New Roman"/>
        </w:rPr>
        <w:t>Dodavatel</w:t>
      </w:r>
      <w:r w:rsidRPr="00D816D0">
        <w:rPr>
          <w:rFonts w:cs="Times New Roman"/>
        </w:rPr>
        <w:t xml:space="preserve">e pro </w:t>
      </w:r>
      <w:r w:rsidR="00F97EA4">
        <w:rPr>
          <w:rFonts w:cs="Times New Roman"/>
        </w:rPr>
        <w:t>obchodní otázky</w:t>
      </w:r>
      <w:r w:rsidRPr="00D816D0">
        <w:rPr>
          <w:rFonts w:cs="Times New Roman"/>
        </w:rPr>
        <w:t>:</w:t>
      </w:r>
    </w:p>
    <w:p w14:paraId="5E28FA80" w14:textId="289276CE" w:rsidR="006814BA" w:rsidRPr="00D816D0" w:rsidRDefault="006814BA" w:rsidP="006814BA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Jméno a příjmení: </w:t>
      </w:r>
      <w:r w:rsidR="009945E6" w:rsidRPr="008923FC">
        <w:rPr>
          <w:highlight w:val="black"/>
        </w:rPr>
        <w:t>*********</w:t>
      </w:r>
    </w:p>
    <w:p w14:paraId="651EEBDF" w14:textId="5A6D91CA" w:rsidR="006814BA" w:rsidRPr="00D816D0" w:rsidRDefault="006814BA" w:rsidP="006814BA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Telefon: </w:t>
      </w:r>
      <w:r w:rsidR="009945E6" w:rsidRPr="008923FC">
        <w:rPr>
          <w:highlight w:val="black"/>
        </w:rPr>
        <w:t>*********</w:t>
      </w:r>
    </w:p>
    <w:p w14:paraId="6E4BAF03" w14:textId="46C6FBF1" w:rsidR="006814BA" w:rsidRPr="00D816D0" w:rsidRDefault="006814BA" w:rsidP="006814BA">
      <w:pPr>
        <w:pStyle w:val="Odstavecseseznamem"/>
        <w:numPr>
          <w:ilvl w:val="3"/>
          <w:numId w:val="71"/>
        </w:numPr>
        <w:tabs>
          <w:tab w:val="clear" w:pos="1701"/>
          <w:tab w:val="num" w:pos="1985"/>
        </w:tabs>
        <w:spacing w:before="120" w:after="120"/>
        <w:ind w:left="1985" w:hanging="567"/>
        <w:contextualSpacing/>
        <w:jc w:val="both"/>
        <w:rPr>
          <w:rFonts w:ascii="Times New Roman" w:hAnsi="Times New Roman"/>
        </w:rPr>
      </w:pPr>
      <w:r w:rsidRPr="00D816D0">
        <w:rPr>
          <w:rFonts w:ascii="Times New Roman" w:hAnsi="Times New Roman"/>
        </w:rPr>
        <w:t xml:space="preserve">email: </w:t>
      </w:r>
      <w:r w:rsidR="009945E6" w:rsidRPr="008923FC">
        <w:rPr>
          <w:highlight w:val="black"/>
        </w:rPr>
        <w:t>*********</w:t>
      </w:r>
      <w:bookmarkStart w:id="3" w:name="_GoBack"/>
      <w:bookmarkEnd w:id="3"/>
    </w:p>
    <w:p w14:paraId="58964488" w14:textId="77777777" w:rsidR="00F97EA4" w:rsidRPr="008B6B2F" w:rsidRDefault="00F97EA4" w:rsidP="00F97EA4">
      <w:pPr>
        <w:pStyle w:val="Clanek11"/>
      </w:pPr>
      <w:r w:rsidRPr="008B6B2F">
        <w:t xml:space="preserve">Kontaktními osobami </w:t>
      </w:r>
      <w:r>
        <w:t>pro technické otázky</w:t>
      </w:r>
      <w:r w:rsidRPr="008B6B2F">
        <w:t xml:space="preserve"> jsou osoby, které </w:t>
      </w:r>
      <w:r>
        <w:t>mohou</w:t>
      </w:r>
      <w:r w:rsidRPr="008B6B2F">
        <w:t xml:space="preserve"> jednat v záležitostech technických, vést jednání technického charakteru, poskytovat stanoviska v technických otázkách a podepisovat P</w:t>
      </w:r>
      <w:r>
        <w:t>ředávací a Akceptační protokoly;</w:t>
      </w:r>
    </w:p>
    <w:p w14:paraId="17D00594" w14:textId="77777777" w:rsidR="00F97EA4" w:rsidRDefault="00F97EA4" w:rsidP="00F97EA4">
      <w:pPr>
        <w:pStyle w:val="Clanek11"/>
      </w:pPr>
      <w:r w:rsidRPr="008B6B2F">
        <w:t xml:space="preserve">Kontaktními osobami </w:t>
      </w:r>
      <w:r>
        <w:t>pro obchodní otázky</w:t>
      </w:r>
      <w:r w:rsidRPr="008B6B2F">
        <w:t xml:space="preserve"> jsou osoby, které </w:t>
      </w:r>
      <w:r>
        <w:t>mohou</w:t>
      </w:r>
      <w:r w:rsidRPr="008B6B2F">
        <w:t xml:space="preserve"> vést jednání a připravovat dokumenty vedoucí ke změně Smlouvy</w:t>
      </w:r>
      <w:r>
        <w:t>,</w:t>
      </w:r>
      <w:r w:rsidRPr="008B6B2F">
        <w:t xml:space="preserve"> vést s druhou </w:t>
      </w:r>
      <w:r>
        <w:t>S</w:t>
      </w:r>
      <w:r w:rsidRPr="008B6B2F">
        <w:t>tranou jednání obchodního charakteru</w:t>
      </w:r>
      <w:r>
        <w:t xml:space="preserve"> a</w:t>
      </w:r>
      <w:r w:rsidRPr="008B6B2F">
        <w:t xml:space="preserve"> za Objednatele udělovat souhlas se změnou </w:t>
      </w:r>
      <w:r>
        <w:t xml:space="preserve">Poddodavatelů a </w:t>
      </w:r>
      <w:r w:rsidRPr="008B6B2F">
        <w:t>členů v Realizačním týmu Zhotovitele</w:t>
      </w:r>
      <w:r>
        <w:t>;</w:t>
      </w:r>
      <w:r w:rsidRPr="008B6B2F">
        <w:t xml:space="preserve"> </w:t>
      </w:r>
    </w:p>
    <w:p w14:paraId="452D9F93" w14:textId="0D8B95F2" w:rsidR="00F97EA4" w:rsidRPr="00F97EA4" w:rsidRDefault="00280B51" w:rsidP="00F97EA4">
      <w:pPr>
        <w:pStyle w:val="Clanek11"/>
      </w:pPr>
      <w:r>
        <w:t>Právní jednání,</w:t>
      </w:r>
      <w:r w:rsidR="00F97EA4" w:rsidRPr="00D816D0">
        <w:t xml:space="preserve"> </w:t>
      </w:r>
      <w:r w:rsidR="00F97EA4">
        <w:t xml:space="preserve">která mohou činit </w:t>
      </w:r>
      <w:r w:rsidR="00F97EA4" w:rsidRPr="00D816D0">
        <w:t>Kontaktní osoby pro</w:t>
      </w:r>
      <w:r w:rsidR="00F97EA4">
        <w:t xml:space="preserve"> technické otázky</w:t>
      </w:r>
      <w:r w:rsidR="00F97EA4" w:rsidRPr="00D816D0">
        <w:t xml:space="preserve">, mohou činit také Kontaktní osoby pro </w:t>
      </w:r>
      <w:r w:rsidR="00F97EA4">
        <w:t>obchodní otázky</w:t>
      </w:r>
      <w:r w:rsidR="00F97EA4" w:rsidRPr="00D816D0">
        <w:t xml:space="preserve">, a jednání, které mohou činit Kontaktní osoby, mohou činit také </w:t>
      </w:r>
      <w:r w:rsidR="00F97EA4">
        <w:t>u Objednatele náměstek ministra nebo ministr, u Zhotovitele jeho statutární orgán nebo člen statutárního orgánu</w:t>
      </w:r>
      <w:r w:rsidR="00F97EA4" w:rsidRPr="00D816D0">
        <w:t xml:space="preserve">. Pokud bude jakékoliv jednání učiněno, schváleno, uskutečněno nebo přijato jinou osobou než osobou oprávněnou dle této </w:t>
      </w:r>
      <w:r w:rsidR="00F97EA4" w:rsidRPr="00D816D0">
        <w:rPr>
          <w:b/>
          <w:szCs w:val="22"/>
        </w:rPr>
        <w:t xml:space="preserve">Přílohy č. </w:t>
      </w:r>
      <w:r w:rsidR="00F97EA4">
        <w:rPr>
          <w:b/>
          <w:szCs w:val="22"/>
        </w:rPr>
        <w:t>3</w:t>
      </w:r>
      <w:r w:rsidR="00F97EA4" w:rsidRPr="00D816D0">
        <w:rPr>
          <w:szCs w:val="22"/>
        </w:rPr>
        <w:t xml:space="preserve"> [</w:t>
      </w:r>
      <w:r w:rsidR="00F97EA4" w:rsidRPr="00D816D0">
        <w:rPr>
          <w:i/>
          <w:szCs w:val="22"/>
        </w:rPr>
        <w:t>Realizační tým a Kontaktní osoby</w:t>
      </w:r>
      <w:r w:rsidR="00F97EA4" w:rsidRPr="00D816D0">
        <w:rPr>
          <w:szCs w:val="22"/>
        </w:rPr>
        <w:t>]</w:t>
      </w:r>
      <w:r w:rsidR="00F97EA4">
        <w:t xml:space="preserve"> nebo aprobačního řádu Objednatele,</w:t>
      </w:r>
      <w:r w:rsidR="00F97EA4" w:rsidRPr="00D816D0">
        <w:t xml:space="preserve"> nepřihlíží se k němu. </w:t>
      </w:r>
    </w:p>
    <w:p w14:paraId="1BD2BA40" w14:textId="77777777" w:rsidR="0057295E" w:rsidRPr="00D816D0" w:rsidRDefault="0057295E" w:rsidP="00321BD7"/>
    <w:sectPr w:rsidR="0057295E" w:rsidRPr="00D816D0" w:rsidSect="000D6F1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BE42" w14:textId="77777777" w:rsidR="00CE448B" w:rsidRDefault="00CE448B">
      <w:r>
        <w:separator/>
      </w:r>
    </w:p>
  </w:endnote>
  <w:endnote w:type="continuationSeparator" w:id="0">
    <w:p w14:paraId="262B158E" w14:textId="77777777" w:rsidR="00CE448B" w:rsidRDefault="00CE448B">
      <w:r>
        <w:continuationSeparator/>
      </w:r>
    </w:p>
  </w:endnote>
  <w:endnote w:type="continuationNotice" w:id="1">
    <w:p w14:paraId="77958E96" w14:textId="77777777" w:rsidR="00CE448B" w:rsidRDefault="00CE448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6497" w14:textId="77777777" w:rsidR="00CE448B" w:rsidRDefault="00CE448B">
      <w:r>
        <w:separator/>
      </w:r>
    </w:p>
  </w:footnote>
  <w:footnote w:type="continuationSeparator" w:id="0">
    <w:p w14:paraId="05470CE5" w14:textId="77777777" w:rsidR="00CE448B" w:rsidRDefault="00CE448B">
      <w:r>
        <w:continuationSeparator/>
      </w:r>
    </w:p>
  </w:footnote>
  <w:footnote w:type="continuationNotice" w:id="1">
    <w:p w14:paraId="03C1E2ED" w14:textId="77777777" w:rsidR="00CE448B" w:rsidRDefault="00CE44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0000000C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53F7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F350B7"/>
    <w:multiLevelType w:val="hybridMultilevel"/>
    <w:tmpl w:val="8A34571E"/>
    <w:lvl w:ilvl="0" w:tplc="3A3C9DB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514B38"/>
    <w:multiLevelType w:val="hybridMultilevel"/>
    <w:tmpl w:val="A670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8D3B87"/>
    <w:multiLevelType w:val="hybridMultilevel"/>
    <w:tmpl w:val="CF86C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B5D6A"/>
    <w:multiLevelType w:val="multilevel"/>
    <w:tmpl w:val="7BCEF016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8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5"/>
  </w:num>
  <w:num w:numId="9">
    <w:abstractNumId w:val="31"/>
  </w:num>
  <w:num w:numId="10">
    <w:abstractNumId w:val="21"/>
  </w:num>
  <w:num w:numId="11">
    <w:abstractNumId w:val="29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27"/>
  </w:num>
  <w:num w:numId="18">
    <w:abstractNumId w:val="18"/>
  </w:num>
  <w:num w:numId="19">
    <w:abstractNumId w:val="30"/>
  </w:num>
  <w:num w:numId="20">
    <w:abstractNumId w:val="4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16"/>
  </w:num>
  <w:num w:numId="29">
    <w:abstractNumId w:val="6"/>
  </w:num>
  <w:num w:numId="30">
    <w:abstractNumId w:val="12"/>
  </w:num>
  <w:num w:numId="31">
    <w:abstractNumId w:val="10"/>
  </w:num>
  <w:num w:numId="32">
    <w:abstractNumId w:val="22"/>
  </w:num>
  <w:num w:numId="33">
    <w:abstractNumId w:val="25"/>
  </w:num>
  <w:num w:numId="34">
    <w:abstractNumId w:val="16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9"/>
  </w:num>
  <w:num w:numId="49">
    <w:abstractNumId w:val="13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28"/>
  </w:num>
  <w:num w:numId="55">
    <w:abstractNumId w:val="28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 w:numId="60">
    <w:abstractNumId w:val="28"/>
  </w:num>
  <w:num w:numId="61">
    <w:abstractNumId w:val="28"/>
  </w:num>
  <w:num w:numId="62">
    <w:abstractNumId w:val="28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</w:num>
  <w:num w:numId="65">
    <w:abstractNumId w:val="28"/>
  </w:num>
  <w:num w:numId="66">
    <w:abstractNumId w:val="28"/>
  </w:num>
  <w:num w:numId="67">
    <w:abstractNumId w:val="28"/>
  </w:num>
  <w:num w:numId="68">
    <w:abstractNumId w:val="28"/>
  </w:num>
  <w:num w:numId="69">
    <w:abstractNumId w:val="28"/>
  </w:num>
  <w:num w:numId="70">
    <w:abstractNumId w:val="28"/>
  </w:num>
  <w:num w:numId="71">
    <w:abstractNumId w:val="8"/>
  </w:num>
  <w:num w:numId="72">
    <w:abstractNumId w:val="19"/>
  </w:num>
  <w:num w:numId="73">
    <w:abstractNumId w:val="1"/>
  </w:num>
  <w:num w:numId="74">
    <w:abstractNumId w:val="2"/>
  </w:num>
  <w:num w:numId="7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A41"/>
    <w:rsid w:val="000005BD"/>
    <w:rsid w:val="00001EEB"/>
    <w:rsid w:val="00002DF1"/>
    <w:rsid w:val="00003FB4"/>
    <w:rsid w:val="0000493F"/>
    <w:rsid w:val="00005E16"/>
    <w:rsid w:val="0000715D"/>
    <w:rsid w:val="000100EE"/>
    <w:rsid w:val="0001501E"/>
    <w:rsid w:val="00016EAA"/>
    <w:rsid w:val="000208AB"/>
    <w:rsid w:val="00023144"/>
    <w:rsid w:val="00023595"/>
    <w:rsid w:val="00031F42"/>
    <w:rsid w:val="0003210E"/>
    <w:rsid w:val="00032B1C"/>
    <w:rsid w:val="00033589"/>
    <w:rsid w:val="00033FD2"/>
    <w:rsid w:val="000366A7"/>
    <w:rsid w:val="000402E5"/>
    <w:rsid w:val="00044761"/>
    <w:rsid w:val="00045B0C"/>
    <w:rsid w:val="0004734E"/>
    <w:rsid w:val="00051D3E"/>
    <w:rsid w:val="00055662"/>
    <w:rsid w:val="0006019A"/>
    <w:rsid w:val="000641A7"/>
    <w:rsid w:val="00065A62"/>
    <w:rsid w:val="000677FE"/>
    <w:rsid w:val="000708BF"/>
    <w:rsid w:val="000709B9"/>
    <w:rsid w:val="000717CC"/>
    <w:rsid w:val="00071A6F"/>
    <w:rsid w:val="000731E4"/>
    <w:rsid w:val="0007540A"/>
    <w:rsid w:val="00075AD7"/>
    <w:rsid w:val="00076E6B"/>
    <w:rsid w:val="00084858"/>
    <w:rsid w:val="000851B8"/>
    <w:rsid w:val="00085452"/>
    <w:rsid w:val="00085F6D"/>
    <w:rsid w:val="00087CE7"/>
    <w:rsid w:val="000905E6"/>
    <w:rsid w:val="000930AA"/>
    <w:rsid w:val="00093BD2"/>
    <w:rsid w:val="000A0F7C"/>
    <w:rsid w:val="000A12C9"/>
    <w:rsid w:val="000A34AA"/>
    <w:rsid w:val="000A3CEE"/>
    <w:rsid w:val="000B1B05"/>
    <w:rsid w:val="000B2334"/>
    <w:rsid w:val="000B5F14"/>
    <w:rsid w:val="000C0DD8"/>
    <w:rsid w:val="000C15A9"/>
    <w:rsid w:val="000C52D4"/>
    <w:rsid w:val="000C73A5"/>
    <w:rsid w:val="000D0A9D"/>
    <w:rsid w:val="000D2DFE"/>
    <w:rsid w:val="000D3DD4"/>
    <w:rsid w:val="000D3F7E"/>
    <w:rsid w:val="000D590E"/>
    <w:rsid w:val="000D69FC"/>
    <w:rsid w:val="000D6D07"/>
    <w:rsid w:val="000D6F14"/>
    <w:rsid w:val="000D7CC9"/>
    <w:rsid w:val="000E02BF"/>
    <w:rsid w:val="000E0ADC"/>
    <w:rsid w:val="000E146E"/>
    <w:rsid w:val="000E1A47"/>
    <w:rsid w:val="000E2792"/>
    <w:rsid w:val="000E2B4E"/>
    <w:rsid w:val="000E493E"/>
    <w:rsid w:val="000E641E"/>
    <w:rsid w:val="000E7CF5"/>
    <w:rsid w:val="000F0798"/>
    <w:rsid w:val="000F1DF5"/>
    <w:rsid w:val="000F1FD4"/>
    <w:rsid w:val="000F338F"/>
    <w:rsid w:val="001043B3"/>
    <w:rsid w:val="00106A60"/>
    <w:rsid w:val="00107437"/>
    <w:rsid w:val="00111741"/>
    <w:rsid w:val="00115C64"/>
    <w:rsid w:val="001213B1"/>
    <w:rsid w:val="001219FB"/>
    <w:rsid w:val="0013316B"/>
    <w:rsid w:val="00136447"/>
    <w:rsid w:val="00136570"/>
    <w:rsid w:val="00147887"/>
    <w:rsid w:val="00150ECB"/>
    <w:rsid w:val="00151FC6"/>
    <w:rsid w:val="001552C3"/>
    <w:rsid w:val="00156197"/>
    <w:rsid w:val="00156EF7"/>
    <w:rsid w:val="001579C2"/>
    <w:rsid w:val="001614D4"/>
    <w:rsid w:val="00163D05"/>
    <w:rsid w:val="00165105"/>
    <w:rsid w:val="00167129"/>
    <w:rsid w:val="00167564"/>
    <w:rsid w:val="00170DE4"/>
    <w:rsid w:val="00173C7B"/>
    <w:rsid w:val="0017530D"/>
    <w:rsid w:val="00176D80"/>
    <w:rsid w:val="0018240D"/>
    <w:rsid w:val="0018423A"/>
    <w:rsid w:val="00186458"/>
    <w:rsid w:val="00196878"/>
    <w:rsid w:val="00196BEE"/>
    <w:rsid w:val="00197B0F"/>
    <w:rsid w:val="00197DCE"/>
    <w:rsid w:val="001A48C1"/>
    <w:rsid w:val="001A4CEC"/>
    <w:rsid w:val="001A7DA0"/>
    <w:rsid w:val="001B0D25"/>
    <w:rsid w:val="001B5719"/>
    <w:rsid w:val="001B65C9"/>
    <w:rsid w:val="001B794C"/>
    <w:rsid w:val="001C09DF"/>
    <w:rsid w:val="001C104B"/>
    <w:rsid w:val="001C2AEE"/>
    <w:rsid w:val="001D0B8D"/>
    <w:rsid w:val="001D3F45"/>
    <w:rsid w:val="001D4A08"/>
    <w:rsid w:val="001D4BEE"/>
    <w:rsid w:val="001D50DD"/>
    <w:rsid w:val="001D625E"/>
    <w:rsid w:val="001D6354"/>
    <w:rsid w:val="001D667E"/>
    <w:rsid w:val="001E09ED"/>
    <w:rsid w:val="001E0AD2"/>
    <w:rsid w:val="001E54FD"/>
    <w:rsid w:val="001E6146"/>
    <w:rsid w:val="001F240F"/>
    <w:rsid w:val="001F2739"/>
    <w:rsid w:val="001F4772"/>
    <w:rsid w:val="00201A41"/>
    <w:rsid w:val="00202F60"/>
    <w:rsid w:val="00203D34"/>
    <w:rsid w:val="0020409F"/>
    <w:rsid w:val="00204189"/>
    <w:rsid w:val="0020628C"/>
    <w:rsid w:val="0020731C"/>
    <w:rsid w:val="00211176"/>
    <w:rsid w:val="002139F1"/>
    <w:rsid w:val="00214F33"/>
    <w:rsid w:val="00221D88"/>
    <w:rsid w:val="002224E5"/>
    <w:rsid w:val="00223BAC"/>
    <w:rsid w:val="0022561A"/>
    <w:rsid w:val="00230D08"/>
    <w:rsid w:val="002324C2"/>
    <w:rsid w:val="00234017"/>
    <w:rsid w:val="00234A53"/>
    <w:rsid w:val="00236958"/>
    <w:rsid w:val="00236C9A"/>
    <w:rsid w:val="00241CE5"/>
    <w:rsid w:val="00242447"/>
    <w:rsid w:val="00243969"/>
    <w:rsid w:val="00243E07"/>
    <w:rsid w:val="00252038"/>
    <w:rsid w:val="00254ADB"/>
    <w:rsid w:val="00261137"/>
    <w:rsid w:val="00266AEA"/>
    <w:rsid w:val="00267A4F"/>
    <w:rsid w:val="002750DF"/>
    <w:rsid w:val="002757C1"/>
    <w:rsid w:val="00280A4D"/>
    <w:rsid w:val="00280B51"/>
    <w:rsid w:val="00280D90"/>
    <w:rsid w:val="0028774B"/>
    <w:rsid w:val="002901CE"/>
    <w:rsid w:val="00294BB3"/>
    <w:rsid w:val="002963DA"/>
    <w:rsid w:val="00296F88"/>
    <w:rsid w:val="002970CF"/>
    <w:rsid w:val="00297FD5"/>
    <w:rsid w:val="002A6C4D"/>
    <w:rsid w:val="002B6347"/>
    <w:rsid w:val="002B74F5"/>
    <w:rsid w:val="002B7D2B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D5511"/>
    <w:rsid w:val="002E0411"/>
    <w:rsid w:val="002E107B"/>
    <w:rsid w:val="002E1679"/>
    <w:rsid w:val="002E274D"/>
    <w:rsid w:val="002E3951"/>
    <w:rsid w:val="002F0350"/>
    <w:rsid w:val="002F3819"/>
    <w:rsid w:val="002F4D2B"/>
    <w:rsid w:val="002F4FA5"/>
    <w:rsid w:val="002F7BE1"/>
    <w:rsid w:val="00303CE3"/>
    <w:rsid w:val="00304723"/>
    <w:rsid w:val="00316764"/>
    <w:rsid w:val="00321BD7"/>
    <w:rsid w:val="003228CA"/>
    <w:rsid w:val="003241BD"/>
    <w:rsid w:val="003255BD"/>
    <w:rsid w:val="0032646E"/>
    <w:rsid w:val="00326A98"/>
    <w:rsid w:val="0034221E"/>
    <w:rsid w:val="00346EFB"/>
    <w:rsid w:val="00350D4E"/>
    <w:rsid w:val="00350F99"/>
    <w:rsid w:val="00355282"/>
    <w:rsid w:val="00355FBC"/>
    <w:rsid w:val="00356B7A"/>
    <w:rsid w:val="00364C58"/>
    <w:rsid w:val="00373199"/>
    <w:rsid w:val="00374F2D"/>
    <w:rsid w:val="00375FB3"/>
    <w:rsid w:val="00380123"/>
    <w:rsid w:val="00382D26"/>
    <w:rsid w:val="00384C6F"/>
    <w:rsid w:val="00384F3B"/>
    <w:rsid w:val="003911B0"/>
    <w:rsid w:val="003920F0"/>
    <w:rsid w:val="003924AF"/>
    <w:rsid w:val="003931A1"/>
    <w:rsid w:val="00396413"/>
    <w:rsid w:val="00397647"/>
    <w:rsid w:val="003A2578"/>
    <w:rsid w:val="003A26B7"/>
    <w:rsid w:val="003A422A"/>
    <w:rsid w:val="003A4908"/>
    <w:rsid w:val="003A5DF0"/>
    <w:rsid w:val="003A6929"/>
    <w:rsid w:val="003A73AF"/>
    <w:rsid w:val="003B13FB"/>
    <w:rsid w:val="003B2070"/>
    <w:rsid w:val="003B4443"/>
    <w:rsid w:val="003B5758"/>
    <w:rsid w:val="003B6C7E"/>
    <w:rsid w:val="003B6DEF"/>
    <w:rsid w:val="003C0F2E"/>
    <w:rsid w:val="003C7840"/>
    <w:rsid w:val="003C7C9E"/>
    <w:rsid w:val="003C7F06"/>
    <w:rsid w:val="003D020A"/>
    <w:rsid w:val="003D26F7"/>
    <w:rsid w:val="003D30F8"/>
    <w:rsid w:val="003D3519"/>
    <w:rsid w:val="003D3955"/>
    <w:rsid w:val="003D6801"/>
    <w:rsid w:val="003E1301"/>
    <w:rsid w:val="003E3E25"/>
    <w:rsid w:val="003E5631"/>
    <w:rsid w:val="00401F3F"/>
    <w:rsid w:val="00403B47"/>
    <w:rsid w:val="00405186"/>
    <w:rsid w:val="00410AAF"/>
    <w:rsid w:val="00410D2C"/>
    <w:rsid w:val="00411284"/>
    <w:rsid w:val="00420173"/>
    <w:rsid w:val="004211B6"/>
    <w:rsid w:val="004219E5"/>
    <w:rsid w:val="00424B61"/>
    <w:rsid w:val="0042608B"/>
    <w:rsid w:val="004273AF"/>
    <w:rsid w:val="004273EE"/>
    <w:rsid w:val="004276A6"/>
    <w:rsid w:val="00430BBA"/>
    <w:rsid w:val="00430D64"/>
    <w:rsid w:val="004368AF"/>
    <w:rsid w:val="00437891"/>
    <w:rsid w:val="0044081F"/>
    <w:rsid w:val="00450613"/>
    <w:rsid w:val="00451343"/>
    <w:rsid w:val="00452864"/>
    <w:rsid w:val="00454D2A"/>
    <w:rsid w:val="004553DD"/>
    <w:rsid w:val="00455B11"/>
    <w:rsid w:val="0045690F"/>
    <w:rsid w:val="004607F9"/>
    <w:rsid w:val="0046439B"/>
    <w:rsid w:val="00465840"/>
    <w:rsid w:val="00465BA3"/>
    <w:rsid w:val="004676AE"/>
    <w:rsid w:val="004706E0"/>
    <w:rsid w:val="00472CF6"/>
    <w:rsid w:val="00474D5D"/>
    <w:rsid w:val="004757E5"/>
    <w:rsid w:val="00482570"/>
    <w:rsid w:val="00485683"/>
    <w:rsid w:val="00490175"/>
    <w:rsid w:val="00490491"/>
    <w:rsid w:val="004909C2"/>
    <w:rsid w:val="004A0739"/>
    <w:rsid w:val="004A3CE1"/>
    <w:rsid w:val="004A530C"/>
    <w:rsid w:val="004A53AB"/>
    <w:rsid w:val="004A7BB0"/>
    <w:rsid w:val="004A7DCE"/>
    <w:rsid w:val="004B428E"/>
    <w:rsid w:val="004B4A5E"/>
    <w:rsid w:val="004B6381"/>
    <w:rsid w:val="004C3F3A"/>
    <w:rsid w:val="004C55E8"/>
    <w:rsid w:val="004C61F1"/>
    <w:rsid w:val="004D0A5A"/>
    <w:rsid w:val="004D240B"/>
    <w:rsid w:val="004D29F5"/>
    <w:rsid w:val="004D5183"/>
    <w:rsid w:val="004D61F1"/>
    <w:rsid w:val="004E37BC"/>
    <w:rsid w:val="004E55AF"/>
    <w:rsid w:val="004E6E5D"/>
    <w:rsid w:val="004F43F7"/>
    <w:rsid w:val="004F4825"/>
    <w:rsid w:val="00501CD7"/>
    <w:rsid w:val="005028F7"/>
    <w:rsid w:val="0050456E"/>
    <w:rsid w:val="00507200"/>
    <w:rsid w:val="00507F76"/>
    <w:rsid w:val="00514B4A"/>
    <w:rsid w:val="00517A06"/>
    <w:rsid w:val="0052159F"/>
    <w:rsid w:val="005259DB"/>
    <w:rsid w:val="00525AE1"/>
    <w:rsid w:val="00527758"/>
    <w:rsid w:val="005316C1"/>
    <w:rsid w:val="00532F3C"/>
    <w:rsid w:val="00532F9E"/>
    <w:rsid w:val="00533353"/>
    <w:rsid w:val="00535677"/>
    <w:rsid w:val="00535C8C"/>
    <w:rsid w:val="00541714"/>
    <w:rsid w:val="005438C2"/>
    <w:rsid w:val="00546249"/>
    <w:rsid w:val="005463D3"/>
    <w:rsid w:val="00554CCC"/>
    <w:rsid w:val="0057058E"/>
    <w:rsid w:val="0057295E"/>
    <w:rsid w:val="00572A5D"/>
    <w:rsid w:val="0057327F"/>
    <w:rsid w:val="005739DC"/>
    <w:rsid w:val="00574212"/>
    <w:rsid w:val="00574C91"/>
    <w:rsid w:val="00576C25"/>
    <w:rsid w:val="005828C9"/>
    <w:rsid w:val="00584654"/>
    <w:rsid w:val="00591A1C"/>
    <w:rsid w:val="00591B77"/>
    <w:rsid w:val="00595FC1"/>
    <w:rsid w:val="005A3451"/>
    <w:rsid w:val="005B1CB1"/>
    <w:rsid w:val="005B45FF"/>
    <w:rsid w:val="005C17C2"/>
    <w:rsid w:val="005C2C5F"/>
    <w:rsid w:val="005C2D9E"/>
    <w:rsid w:val="005C5B49"/>
    <w:rsid w:val="005D6D68"/>
    <w:rsid w:val="005E01A9"/>
    <w:rsid w:val="005E1F92"/>
    <w:rsid w:val="005E2098"/>
    <w:rsid w:val="005E6329"/>
    <w:rsid w:val="005E6914"/>
    <w:rsid w:val="005E70E7"/>
    <w:rsid w:val="005F0065"/>
    <w:rsid w:val="005F5862"/>
    <w:rsid w:val="005F5E2A"/>
    <w:rsid w:val="00600232"/>
    <w:rsid w:val="006044DC"/>
    <w:rsid w:val="00604DE6"/>
    <w:rsid w:val="00604E2A"/>
    <w:rsid w:val="00604EE7"/>
    <w:rsid w:val="006073E5"/>
    <w:rsid w:val="006125A2"/>
    <w:rsid w:val="0061262F"/>
    <w:rsid w:val="00613DC7"/>
    <w:rsid w:val="00617CCB"/>
    <w:rsid w:val="00620684"/>
    <w:rsid w:val="006246B2"/>
    <w:rsid w:val="0062499E"/>
    <w:rsid w:val="00625107"/>
    <w:rsid w:val="0062622B"/>
    <w:rsid w:val="00626D9A"/>
    <w:rsid w:val="00626F68"/>
    <w:rsid w:val="0063375C"/>
    <w:rsid w:val="00633A32"/>
    <w:rsid w:val="006357BB"/>
    <w:rsid w:val="00635FEC"/>
    <w:rsid w:val="00641328"/>
    <w:rsid w:val="00641668"/>
    <w:rsid w:val="00642021"/>
    <w:rsid w:val="006422EC"/>
    <w:rsid w:val="006445BB"/>
    <w:rsid w:val="006456BE"/>
    <w:rsid w:val="00645977"/>
    <w:rsid w:val="006512B1"/>
    <w:rsid w:val="00651F24"/>
    <w:rsid w:val="00654467"/>
    <w:rsid w:val="006550EA"/>
    <w:rsid w:val="00655882"/>
    <w:rsid w:val="006575D5"/>
    <w:rsid w:val="00661DD0"/>
    <w:rsid w:val="0066328E"/>
    <w:rsid w:val="00665B15"/>
    <w:rsid w:val="00670ADE"/>
    <w:rsid w:val="00670F77"/>
    <w:rsid w:val="0067207A"/>
    <w:rsid w:val="00672FE1"/>
    <w:rsid w:val="006732E9"/>
    <w:rsid w:val="0067733E"/>
    <w:rsid w:val="006814BA"/>
    <w:rsid w:val="00681752"/>
    <w:rsid w:val="00681C3F"/>
    <w:rsid w:val="00683BB6"/>
    <w:rsid w:val="006854AF"/>
    <w:rsid w:val="0068699B"/>
    <w:rsid w:val="00687000"/>
    <w:rsid w:val="006876C1"/>
    <w:rsid w:val="006913F0"/>
    <w:rsid w:val="00692351"/>
    <w:rsid w:val="00692C4A"/>
    <w:rsid w:val="00694320"/>
    <w:rsid w:val="006953A2"/>
    <w:rsid w:val="006967D0"/>
    <w:rsid w:val="006978BD"/>
    <w:rsid w:val="0069791C"/>
    <w:rsid w:val="006A25E0"/>
    <w:rsid w:val="006A435E"/>
    <w:rsid w:val="006A738D"/>
    <w:rsid w:val="006B0048"/>
    <w:rsid w:val="006B0F70"/>
    <w:rsid w:val="006B106A"/>
    <w:rsid w:val="006B30BB"/>
    <w:rsid w:val="006C2865"/>
    <w:rsid w:val="006C4696"/>
    <w:rsid w:val="006C49CC"/>
    <w:rsid w:val="006C6DCB"/>
    <w:rsid w:val="006C7E0F"/>
    <w:rsid w:val="006D5B18"/>
    <w:rsid w:val="006D670B"/>
    <w:rsid w:val="006E272C"/>
    <w:rsid w:val="006E4462"/>
    <w:rsid w:val="006E784C"/>
    <w:rsid w:val="006F0EA2"/>
    <w:rsid w:val="006F2FC6"/>
    <w:rsid w:val="006F460B"/>
    <w:rsid w:val="006F5444"/>
    <w:rsid w:val="006F7C53"/>
    <w:rsid w:val="006F7E96"/>
    <w:rsid w:val="0070530E"/>
    <w:rsid w:val="007055CC"/>
    <w:rsid w:val="007058C2"/>
    <w:rsid w:val="007118CA"/>
    <w:rsid w:val="00714ECF"/>
    <w:rsid w:val="00720408"/>
    <w:rsid w:val="007224AB"/>
    <w:rsid w:val="007226E8"/>
    <w:rsid w:val="00724024"/>
    <w:rsid w:val="007245B2"/>
    <w:rsid w:val="00724CA1"/>
    <w:rsid w:val="00725584"/>
    <w:rsid w:val="00730261"/>
    <w:rsid w:val="007318F8"/>
    <w:rsid w:val="007320AF"/>
    <w:rsid w:val="007350E7"/>
    <w:rsid w:val="0074611C"/>
    <w:rsid w:val="00751E09"/>
    <w:rsid w:val="00753368"/>
    <w:rsid w:val="00753974"/>
    <w:rsid w:val="0075429D"/>
    <w:rsid w:val="00756DC7"/>
    <w:rsid w:val="00760726"/>
    <w:rsid w:val="00760BC6"/>
    <w:rsid w:val="00766BF8"/>
    <w:rsid w:val="00770A75"/>
    <w:rsid w:val="00773AEE"/>
    <w:rsid w:val="00773E5E"/>
    <w:rsid w:val="0077430E"/>
    <w:rsid w:val="00774710"/>
    <w:rsid w:val="007812A1"/>
    <w:rsid w:val="00783C9E"/>
    <w:rsid w:val="00787148"/>
    <w:rsid w:val="007872E1"/>
    <w:rsid w:val="00790E09"/>
    <w:rsid w:val="00790E0F"/>
    <w:rsid w:val="00791FF2"/>
    <w:rsid w:val="00797195"/>
    <w:rsid w:val="00797DD8"/>
    <w:rsid w:val="007A0DFD"/>
    <w:rsid w:val="007A571E"/>
    <w:rsid w:val="007A5AC7"/>
    <w:rsid w:val="007B1319"/>
    <w:rsid w:val="007B6189"/>
    <w:rsid w:val="007B767A"/>
    <w:rsid w:val="007C0591"/>
    <w:rsid w:val="007C34A9"/>
    <w:rsid w:val="007D0C93"/>
    <w:rsid w:val="007D4E25"/>
    <w:rsid w:val="007D66DE"/>
    <w:rsid w:val="007D789D"/>
    <w:rsid w:val="007E1044"/>
    <w:rsid w:val="007E6EC3"/>
    <w:rsid w:val="007F2154"/>
    <w:rsid w:val="007F5C1C"/>
    <w:rsid w:val="00801B79"/>
    <w:rsid w:val="008025D0"/>
    <w:rsid w:val="00804953"/>
    <w:rsid w:val="00805003"/>
    <w:rsid w:val="00811DDF"/>
    <w:rsid w:val="008202FD"/>
    <w:rsid w:val="00820668"/>
    <w:rsid w:val="008218FD"/>
    <w:rsid w:val="00821946"/>
    <w:rsid w:val="0082337A"/>
    <w:rsid w:val="00827EC6"/>
    <w:rsid w:val="00830104"/>
    <w:rsid w:val="00830288"/>
    <w:rsid w:val="008303B6"/>
    <w:rsid w:val="00830FA0"/>
    <w:rsid w:val="00832590"/>
    <w:rsid w:val="008412BD"/>
    <w:rsid w:val="00841743"/>
    <w:rsid w:val="0085082E"/>
    <w:rsid w:val="00852F66"/>
    <w:rsid w:val="008548C6"/>
    <w:rsid w:val="00854FDC"/>
    <w:rsid w:val="00857BDA"/>
    <w:rsid w:val="0086076B"/>
    <w:rsid w:val="008620E8"/>
    <w:rsid w:val="0086249C"/>
    <w:rsid w:val="00862E8C"/>
    <w:rsid w:val="008667C5"/>
    <w:rsid w:val="00866F5F"/>
    <w:rsid w:val="00867DB2"/>
    <w:rsid w:val="00873FFB"/>
    <w:rsid w:val="00880C47"/>
    <w:rsid w:val="00885404"/>
    <w:rsid w:val="00890BCF"/>
    <w:rsid w:val="00891EA4"/>
    <w:rsid w:val="00892F20"/>
    <w:rsid w:val="00893F35"/>
    <w:rsid w:val="0089461E"/>
    <w:rsid w:val="008A0616"/>
    <w:rsid w:val="008A08FE"/>
    <w:rsid w:val="008A21DD"/>
    <w:rsid w:val="008A227A"/>
    <w:rsid w:val="008A2985"/>
    <w:rsid w:val="008A6798"/>
    <w:rsid w:val="008B14BC"/>
    <w:rsid w:val="008B2705"/>
    <w:rsid w:val="008B4863"/>
    <w:rsid w:val="008B5268"/>
    <w:rsid w:val="008B591B"/>
    <w:rsid w:val="008D1680"/>
    <w:rsid w:val="008E0093"/>
    <w:rsid w:val="008E33E3"/>
    <w:rsid w:val="008E5BE2"/>
    <w:rsid w:val="008E6412"/>
    <w:rsid w:val="008E6F6B"/>
    <w:rsid w:val="008E7ECF"/>
    <w:rsid w:val="008F0691"/>
    <w:rsid w:val="008F0C91"/>
    <w:rsid w:val="008F2900"/>
    <w:rsid w:val="008F3569"/>
    <w:rsid w:val="008F6868"/>
    <w:rsid w:val="009001D1"/>
    <w:rsid w:val="00900C5C"/>
    <w:rsid w:val="00910BDF"/>
    <w:rsid w:val="00913694"/>
    <w:rsid w:val="009148A5"/>
    <w:rsid w:val="00917FD4"/>
    <w:rsid w:val="00920178"/>
    <w:rsid w:val="00922C07"/>
    <w:rsid w:val="0092668E"/>
    <w:rsid w:val="009266D8"/>
    <w:rsid w:val="00926C73"/>
    <w:rsid w:val="0093175A"/>
    <w:rsid w:val="009335AC"/>
    <w:rsid w:val="00933FF5"/>
    <w:rsid w:val="00934436"/>
    <w:rsid w:val="00940B01"/>
    <w:rsid w:val="00941856"/>
    <w:rsid w:val="009455A0"/>
    <w:rsid w:val="00945DFA"/>
    <w:rsid w:val="00946936"/>
    <w:rsid w:val="00946CD8"/>
    <w:rsid w:val="00947A65"/>
    <w:rsid w:val="00950322"/>
    <w:rsid w:val="00961E69"/>
    <w:rsid w:val="00962CFB"/>
    <w:rsid w:val="009653CC"/>
    <w:rsid w:val="00971097"/>
    <w:rsid w:val="009723E7"/>
    <w:rsid w:val="009728AA"/>
    <w:rsid w:val="00975CC4"/>
    <w:rsid w:val="00976BCB"/>
    <w:rsid w:val="00980626"/>
    <w:rsid w:val="00983048"/>
    <w:rsid w:val="009839CC"/>
    <w:rsid w:val="00984C08"/>
    <w:rsid w:val="00985458"/>
    <w:rsid w:val="00987DA4"/>
    <w:rsid w:val="0099264F"/>
    <w:rsid w:val="00992CFE"/>
    <w:rsid w:val="009943E5"/>
    <w:rsid w:val="009945E6"/>
    <w:rsid w:val="00994920"/>
    <w:rsid w:val="009A1C32"/>
    <w:rsid w:val="009A2A59"/>
    <w:rsid w:val="009A4063"/>
    <w:rsid w:val="009A43C6"/>
    <w:rsid w:val="009A63F9"/>
    <w:rsid w:val="009A7D4F"/>
    <w:rsid w:val="009B130A"/>
    <w:rsid w:val="009C0137"/>
    <w:rsid w:val="009C671D"/>
    <w:rsid w:val="009C7694"/>
    <w:rsid w:val="009D1251"/>
    <w:rsid w:val="009D14BA"/>
    <w:rsid w:val="009D3325"/>
    <w:rsid w:val="009D3AEA"/>
    <w:rsid w:val="009D4120"/>
    <w:rsid w:val="009D5CA4"/>
    <w:rsid w:val="009D6253"/>
    <w:rsid w:val="009E0C96"/>
    <w:rsid w:val="009E4B60"/>
    <w:rsid w:val="009E4B65"/>
    <w:rsid w:val="009E6790"/>
    <w:rsid w:val="009E7DFB"/>
    <w:rsid w:val="009F0A8E"/>
    <w:rsid w:val="009F0DB6"/>
    <w:rsid w:val="009F0F03"/>
    <w:rsid w:val="009F102B"/>
    <w:rsid w:val="009F19E9"/>
    <w:rsid w:val="009F3BE1"/>
    <w:rsid w:val="009F5527"/>
    <w:rsid w:val="009F5F5B"/>
    <w:rsid w:val="00A026C4"/>
    <w:rsid w:val="00A02763"/>
    <w:rsid w:val="00A032F6"/>
    <w:rsid w:val="00A038FC"/>
    <w:rsid w:val="00A03D69"/>
    <w:rsid w:val="00A045F5"/>
    <w:rsid w:val="00A05FF0"/>
    <w:rsid w:val="00A0682D"/>
    <w:rsid w:val="00A10663"/>
    <w:rsid w:val="00A114AB"/>
    <w:rsid w:val="00A12C08"/>
    <w:rsid w:val="00A13340"/>
    <w:rsid w:val="00A13CC7"/>
    <w:rsid w:val="00A20385"/>
    <w:rsid w:val="00A206CB"/>
    <w:rsid w:val="00A226F6"/>
    <w:rsid w:val="00A30C7C"/>
    <w:rsid w:val="00A3318A"/>
    <w:rsid w:val="00A37E3E"/>
    <w:rsid w:val="00A4063A"/>
    <w:rsid w:val="00A41322"/>
    <w:rsid w:val="00A42213"/>
    <w:rsid w:val="00A42B77"/>
    <w:rsid w:val="00A446FF"/>
    <w:rsid w:val="00A466B8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5D5B"/>
    <w:rsid w:val="00A77AD1"/>
    <w:rsid w:val="00A814FA"/>
    <w:rsid w:val="00A8169A"/>
    <w:rsid w:val="00A829C4"/>
    <w:rsid w:val="00A832AF"/>
    <w:rsid w:val="00A8633A"/>
    <w:rsid w:val="00A97A62"/>
    <w:rsid w:val="00AA1870"/>
    <w:rsid w:val="00AA447C"/>
    <w:rsid w:val="00AA4D04"/>
    <w:rsid w:val="00AA64AF"/>
    <w:rsid w:val="00AB5665"/>
    <w:rsid w:val="00AB5AD2"/>
    <w:rsid w:val="00AB79E1"/>
    <w:rsid w:val="00AC3E72"/>
    <w:rsid w:val="00AC5300"/>
    <w:rsid w:val="00AD1771"/>
    <w:rsid w:val="00AD1E9C"/>
    <w:rsid w:val="00AD349B"/>
    <w:rsid w:val="00AD4618"/>
    <w:rsid w:val="00AD54A6"/>
    <w:rsid w:val="00AD6288"/>
    <w:rsid w:val="00AE0032"/>
    <w:rsid w:val="00AF214C"/>
    <w:rsid w:val="00AF26A5"/>
    <w:rsid w:val="00AF3300"/>
    <w:rsid w:val="00B065C0"/>
    <w:rsid w:val="00B13466"/>
    <w:rsid w:val="00B1543C"/>
    <w:rsid w:val="00B15666"/>
    <w:rsid w:val="00B16705"/>
    <w:rsid w:val="00B16D32"/>
    <w:rsid w:val="00B174DA"/>
    <w:rsid w:val="00B20F4D"/>
    <w:rsid w:val="00B22E2F"/>
    <w:rsid w:val="00B257AA"/>
    <w:rsid w:val="00B33435"/>
    <w:rsid w:val="00B35284"/>
    <w:rsid w:val="00B359A2"/>
    <w:rsid w:val="00B36D13"/>
    <w:rsid w:val="00B40C67"/>
    <w:rsid w:val="00B413B1"/>
    <w:rsid w:val="00B43E4C"/>
    <w:rsid w:val="00B4609C"/>
    <w:rsid w:val="00B465B0"/>
    <w:rsid w:val="00B60D47"/>
    <w:rsid w:val="00B62C10"/>
    <w:rsid w:val="00B640CF"/>
    <w:rsid w:val="00B6524E"/>
    <w:rsid w:val="00B71F29"/>
    <w:rsid w:val="00B7530B"/>
    <w:rsid w:val="00B75C7E"/>
    <w:rsid w:val="00B771E5"/>
    <w:rsid w:val="00B84AE9"/>
    <w:rsid w:val="00B942E1"/>
    <w:rsid w:val="00B9440B"/>
    <w:rsid w:val="00B94CFC"/>
    <w:rsid w:val="00B950FF"/>
    <w:rsid w:val="00B95A5A"/>
    <w:rsid w:val="00B95CD3"/>
    <w:rsid w:val="00B9752B"/>
    <w:rsid w:val="00BA1BDD"/>
    <w:rsid w:val="00BA660C"/>
    <w:rsid w:val="00BB0342"/>
    <w:rsid w:val="00BB4295"/>
    <w:rsid w:val="00BB4792"/>
    <w:rsid w:val="00BB560D"/>
    <w:rsid w:val="00BB571C"/>
    <w:rsid w:val="00BB5C1C"/>
    <w:rsid w:val="00BC0FAA"/>
    <w:rsid w:val="00BC1177"/>
    <w:rsid w:val="00BC3371"/>
    <w:rsid w:val="00BC5BD3"/>
    <w:rsid w:val="00BC7D81"/>
    <w:rsid w:val="00BD1CE9"/>
    <w:rsid w:val="00BD1DB4"/>
    <w:rsid w:val="00BD5EF5"/>
    <w:rsid w:val="00BD6C42"/>
    <w:rsid w:val="00BD7DE8"/>
    <w:rsid w:val="00BE0C27"/>
    <w:rsid w:val="00BE3A5D"/>
    <w:rsid w:val="00BE77EF"/>
    <w:rsid w:val="00BF066A"/>
    <w:rsid w:val="00BF2A01"/>
    <w:rsid w:val="00BF3E24"/>
    <w:rsid w:val="00BF508E"/>
    <w:rsid w:val="00BF5341"/>
    <w:rsid w:val="00BF72D4"/>
    <w:rsid w:val="00BF7743"/>
    <w:rsid w:val="00C010B4"/>
    <w:rsid w:val="00C034B3"/>
    <w:rsid w:val="00C05286"/>
    <w:rsid w:val="00C055C8"/>
    <w:rsid w:val="00C078E8"/>
    <w:rsid w:val="00C07942"/>
    <w:rsid w:val="00C07DD7"/>
    <w:rsid w:val="00C12ECC"/>
    <w:rsid w:val="00C20B10"/>
    <w:rsid w:val="00C234FE"/>
    <w:rsid w:val="00C23A8F"/>
    <w:rsid w:val="00C25EA6"/>
    <w:rsid w:val="00C26CB9"/>
    <w:rsid w:val="00C325D8"/>
    <w:rsid w:val="00C4432A"/>
    <w:rsid w:val="00C448C8"/>
    <w:rsid w:val="00C54BEE"/>
    <w:rsid w:val="00C57669"/>
    <w:rsid w:val="00C62CA7"/>
    <w:rsid w:val="00C65F37"/>
    <w:rsid w:val="00C706BE"/>
    <w:rsid w:val="00C7097A"/>
    <w:rsid w:val="00C7180F"/>
    <w:rsid w:val="00C71ECF"/>
    <w:rsid w:val="00C747D0"/>
    <w:rsid w:val="00C7645C"/>
    <w:rsid w:val="00C779FD"/>
    <w:rsid w:val="00C832EB"/>
    <w:rsid w:val="00C83373"/>
    <w:rsid w:val="00C869D7"/>
    <w:rsid w:val="00C93545"/>
    <w:rsid w:val="00C94952"/>
    <w:rsid w:val="00C96716"/>
    <w:rsid w:val="00C96790"/>
    <w:rsid w:val="00C96A38"/>
    <w:rsid w:val="00CA06B2"/>
    <w:rsid w:val="00CA47AC"/>
    <w:rsid w:val="00CA6C4C"/>
    <w:rsid w:val="00CB034F"/>
    <w:rsid w:val="00CB0479"/>
    <w:rsid w:val="00CB2111"/>
    <w:rsid w:val="00CB2288"/>
    <w:rsid w:val="00CB25C5"/>
    <w:rsid w:val="00CB416D"/>
    <w:rsid w:val="00CB4934"/>
    <w:rsid w:val="00CB5AA2"/>
    <w:rsid w:val="00CC04B0"/>
    <w:rsid w:val="00CC22FE"/>
    <w:rsid w:val="00CD1171"/>
    <w:rsid w:val="00CD180D"/>
    <w:rsid w:val="00CD1CBC"/>
    <w:rsid w:val="00CD6E9A"/>
    <w:rsid w:val="00CD7B23"/>
    <w:rsid w:val="00CE0CB0"/>
    <w:rsid w:val="00CE33D2"/>
    <w:rsid w:val="00CE448B"/>
    <w:rsid w:val="00CE4A09"/>
    <w:rsid w:val="00CE5A50"/>
    <w:rsid w:val="00CE5E82"/>
    <w:rsid w:val="00CF0895"/>
    <w:rsid w:val="00CF52F2"/>
    <w:rsid w:val="00CF5CE5"/>
    <w:rsid w:val="00CF6AAD"/>
    <w:rsid w:val="00CF7B10"/>
    <w:rsid w:val="00D06DBA"/>
    <w:rsid w:val="00D115EA"/>
    <w:rsid w:val="00D12AF2"/>
    <w:rsid w:val="00D1682E"/>
    <w:rsid w:val="00D22CE8"/>
    <w:rsid w:val="00D247AE"/>
    <w:rsid w:val="00D30B81"/>
    <w:rsid w:val="00D30D20"/>
    <w:rsid w:val="00D3190E"/>
    <w:rsid w:val="00D32CB2"/>
    <w:rsid w:val="00D34360"/>
    <w:rsid w:val="00D34B3F"/>
    <w:rsid w:val="00D37DE0"/>
    <w:rsid w:val="00D42C43"/>
    <w:rsid w:val="00D43165"/>
    <w:rsid w:val="00D459DC"/>
    <w:rsid w:val="00D50F26"/>
    <w:rsid w:val="00D60425"/>
    <w:rsid w:val="00D61E56"/>
    <w:rsid w:val="00D6256E"/>
    <w:rsid w:val="00D625D5"/>
    <w:rsid w:val="00D644A4"/>
    <w:rsid w:val="00D668BD"/>
    <w:rsid w:val="00D70022"/>
    <w:rsid w:val="00D73F0B"/>
    <w:rsid w:val="00D74F50"/>
    <w:rsid w:val="00D80DCC"/>
    <w:rsid w:val="00D816D0"/>
    <w:rsid w:val="00D8772B"/>
    <w:rsid w:val="00D91A60"/>
    <w:rsid w:val="00D92052"/>
    <w:rsid w:val="00D94E69"/>
    <w:rsid w:val="00D958B4"/>
    <w:rsid w:val="00D96D88"/>
    <w:rsid w:val="00DA4B56"/>
    <w:rsid w:val="00DA4B8C"/>
    <w:rsid w:val="00DB0101"/>
    <w:rsid w:val="00DB050C"/>
    <w:rsid w:val="00DB2866"/>
    <w:rsid w:val="00DB3BBC"/>
    <w:rsid w:val="00DB5655"/>
    <w:rsid w:val="00DB600F"/>
    <w:rsid w:val="00DC024C"/>
    <w:rsid w:val="00DC0410"/>
    <w:rsid w:val="00DC2258"/>
    <w:rsid w:val="00DC278C"/>
    <w:rsid w:val="00DC2CD3"/>
    <w:rsid w:val="00DC40EE"/>
    <w:rsid w:val="00DC7EBA"/>
    <w:rsid w:val="00DD2A8B"/>
    <w:rsid w:val="00DD6646"/>
    <w:rsid w:val="00DE3963"/>
    <w:rsid w:val="00DE452F"/>
    <w:rsid w:val="00DF181C"/>
    <w:rsid w:val="00DF6B0F"/>
    <w:rsid w:val="00E006E1"/>
    <w:rsid w:val="00E02D13"/>
    <w:rsid w:val="00E06EC2"/>
    <w:rsid w:val="00E07E67"/>
    <w:rsid w:val="00E107A2"/>
    <w:rsid w:val="00E10E8A"/>
    <w:rsid w:val="00E11BB1"/>
    <w:rsid w:val="00E17B1D"/>
    <w:rsid w:val="00E22806"/>
    <w:rsid w:val="00E2532A"/>
    <w:rsid w:val="00E25E1C"/>
    <w:rsid w:val="00E2606C"/>
    <w:rsid w:val="00E3065A"/>
    <w:rsid w:val="00E34D25"/>
    <w:rsid w:val="00E36A73"/>
    <w:rsid w:val="00E37A7F"/>
    <w:rsid w:val="00E37EBA"/>
    <w:rsid w:val="00E40181"/>
    <w:rsid w:val="00E41B41"/>
    <w:rsid w:val="00E42719"/>
    <w:rsid w:val="00E42D1A"/>
    <w:rsid w:val="00E44CEA"/>
    <w:rsid w:val="00E45617"/>
    <w:rsid w:val="00E47028"/>
    <w:rsid w:val="00E51BCD"/>
    <w:rsid w:val="00E55493"/>
    <w:rsid w:val="00E56F16"/>
    <w:rsid w:val="00E60307"/>
    <w:rsid w:val="00E61953"/>
    <w:rsid w:val="00E62684"/>
    <w:rsid w:val="00E64E08"/>
    <w:rsid w:val="00E65897"/>
    <w:rsid w:val="00E67851"/>
    <w:rsid w:val="00E71E9C"/>
    <w:rsid w:val="00E7618E"/>
    <w:rsid w:val="00E7626A"/>
    <w:rsid w:val="00E76D97"/>
    <w:rsid w:val="00E84805"/>
    <w:rsid w:val="00E91689"/>
    <w:rsid w:val="00E9235C"/>
    <w:rsid w:val="00E92873"/>
    <w:rsid w:val="00E9416D"/>
    <w:rsid w:val="00E94CD7"/>
    <w:rsid w:val="00E9685E"/>
    <w:rsid w:val="00E9686F"/>
    <w:rsid w:val="00EA1621"/>
    <w:rsid w:val="00EA51C0"/>
    <w:rsid w:val="00EA795D"/>
    <w:rsid w:val="00EB002E"/>
    <w:rsid w:val="00EB26E3"/>
    <w:rsid w:val="00EB30AE"/>
    <w:rsid w:val="00EC4025"/>
    <w:rsid w:val="00ED193C"/>
    <w:rsid w:val="00ED3291"/>
    <w:rsid w:val="00ED5B6F"/>
    <w:rsid w:val="00ED7945"/>
    <w:rsid w:val="00EE0679"/>
    <w:rsid w:val="00EE0A98"/>
    <w:rsid w:val="00EE1621"/>
    <w:rsid w:val="00EE32FE"/>
    <w:rsid w:val="00EE48CF"/>
    <w:rsid w:val="00EE690A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25AB9"/>
    <w:rsid w:val="00F30439"/>
    <w:rsid w:val="00F325F3"/>
    <w:rsid w:val="00F32D36"/>
    <w:rsid w:val="00F335CF"/>
    <w:rsid w:val="00F339FF"/>
    <w:rsid w:val="00F37DA6"/>
    <w:rsid w:val="00F426E3"/>
    <w:rsid w:val="00F429F0"/>
    <w:rsid w:val="00F430B8"/>
    <w:rsid w:val="00F4576C"/>
    <w:rsid w:val="00F53B4C"/>
    <w:rsid w:val="00F610EE"/>
    <w:rsid w:val="00F63D32"/>
    <w:rsid w:val="00F6444D"/>
    <w:rsid w:val="00F655D5"/>
    <w:rsid w:val="00F66AEE"/>
    <w:rsid w:val="00F710A0"/>
    <w:rsid w:val="00F71B53"/>
    <w:rsid w:val="00F71F66"/>
    <w:rsid w:val="00F73CBE"/>
    <w:rsid w:val="00F77C56"/>
    <w:rsid w:val="00F81417"/>
    <w:rsid w:val="00F81BF5"/>
    <w:rsid w:val="00F93DD2"/>
    <w:rsid w:val="00F94426"/>
    <w:rsid w:val="00F95109"/>
    <w:rsid w:val="00F97EA4"/>
    <w:rsid w:val="00FA0A45"/>
    <w:rsid w:val="00FA22EF"/>
    <w:rsid w:val="00FA41BE"/>
    <w:rsid w:val="00FA6A3D"/>
    <w:rsid w:val="00FA7092"/>
    <w:rsid w:val="00FB02D9"/>
    <w:rsid w:val="00FB1B83"/>
    <w:rsid w:val="00FB345E"/>
    <w:rsid w:val="00FC11B4"/>
    <w:rsid w:val="00FC15C7"/>
    <w:rsid w:val="00FC262C"/>
    <w:rsid w:val="00FC490A"/>
    <w:rsid w:val="00FC4A58"/>
    <w:rsid w:val="00FC4D92"/>
    <w:rsid w:val="00FC52FB"/>
    <w:rsid w:val="00FC68DA"/>
    <w:rsid w:val="00FD0419"/>
    <w:rsid w:val="00FD224B"/>
    <w:rsid w:val="00FD2B2A"/>
    <w:rsid w:val="00FD3065"/>
    <w:rsid w:val="00FD5105"/>
    <w:rsid w:val="00FD67C2"/>
    <w:rsid w:val="00FE2CD4"/>
    <w:rsid w:val="00FE3D78"/>
    <w:rsid w:val="00FE4F79"/>
    <w:rsid w:val="00FE5CC6"/>
    <w:rsid w:val="00FE6E90"/>
    <w:rsid w:val="00FF031F"/>
    <w:rsid w:val="00FF0A94"/>
    <w:rsid w:val="00FF776A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018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9D625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uiPriority w:val="99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,Nad"/>
    <w:basedOn w:val="Normln"/>
    <w:link w:val="OdstavecseseznamemChar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qFormat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EE48CF"/>
    <w:rPr>
      <w:sz w:val="22"/>
      <w:szCs w:val="24"/>
      <w:lang w:eastAsia="en-US"/>
    </w:rPr>
  </w:style>
  <w:style w:type="table" w:styleId="Stednstnovn1zvraznn1">
    <w:name w:val="Medium Shading 1 Accent 1"/>
    <w:basedOn w:val="Normlntabulka"/>
    <w:uiPriority w:val="63"/>
    <w:rsid w:val="004569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724024"/>
    <w:rPr>
      <w:szCs w:val="24"/>
      <w:lang w:eastAsia="en-US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C869D7"/>
    <w:rPr>
      <w:rFonts w:ascii="Arial" w:hAnsi="Arial"/>
      <w:sz w:val="16"/>
      <w:szCs w:val="24"/>
      <w:lang w:eastAsia="en-US"/>
    </w:rPr>
  </w:style>
  <w:style w:type="paragraph" w:styleId="Bezmezer">
    <w:name w:val="No Spacing"/>
    <w:uiPriority w:val="99"/>
    <w:qFormat/>
    <w:rsid w:val="00C869D7"/>
    <w:pPr>
      <w:tabs>
        <w:tab w:val="num" w:pos="0"/>
      </w:tabs>
      <w:suppressAutoHyphens/>
      <w:jc w:val="both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49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9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F40C-712B-4E66-B4D8-6A069B27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2020-09-14T06:46:00Z</dcterms:created>
  <dcterms:modified xsi:type="dcterms:W3CDTF">2020-09-14T06:46:00Z</dcterms:modified>
</cp:coreProperties>
</file>