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142A3">
        <w:trPr>
          <w:trHeight w:val="100"/>
        </w:trPr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  <w:tr w:rsidR="00053B5A" w:rsidTr="00053B5A">
        <w:trPr>
          <w:trHeight w:val="340"/>
        </w:trPr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142A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E142A3" w:rsidRDefault="00E142A3">
            <w:pPr>
              <w:spacing w:after="0" w:line="240" w:lineRule="auto"/>
            </w:pPr>
          </w:p>
        </w:tc>
        <w:tc>
          <w:tcPr>
            <w:tcW w:w="2422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  <w:tr w:rsidR="00E142A3">
        <w:trPr>
          <w:trHeight w:val="167"/>
        </w:trPr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  <w:tr w:rsidR="00053B5A" w:rsidTr="00053B5A"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127,69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342,33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549,36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80,80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84,19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Zdešov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9689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633,55</w:t>
                  </w:r>
                </w:p>
              </w:tc>
            </w:tr>
          </w:tbl>
          <w:p w:rsidR="00E142A3" w:rsidRDefault="00E142A3">
            <w:pPr>
              <w:spacing w:after="0" w:line="240" w:lineRule="auto"/>
            </w:pPr>
          </w:p>
        </w:tc>
        <w:tc>
          <w:tcPr>
            <w:tcW w:w="15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  <w:tr w:rsidR="00E142A3">
        <w:trPr>
          <w:trHeight w:val="124"/>
        </w:trPr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  <w:tr w:rsidR="00053B5A" w:rsidTr="00053B5A">
        <w:trPr>
          <w:trHeight w:val="340"/>
        </w:trPr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142A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E142A3" w:rsidRDefault="00E142A3">
            <w:pPr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  <w:tr w:rsidR="00E142A3">
        <w:trPr>
          <w:trHeight w:val="225"/>
        </w:trPr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  <w:tr w:rsidR="00053B5A" w:rsidTr="00053B5A"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422,28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370,74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74,84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14121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951,13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1 034,00</w:t>
                  </w:r>
                  <w:bookmarkStart w:id="0" w:name="_GoBack"/>
                  <w:bookmarkEnd w:id="0"/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21,29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96,26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528,04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165,12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29424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4 291,39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88,50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94,54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Hostějeves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1 086,68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1 426,10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705,76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23185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3 218,54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590,69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411,73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318,43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166,09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41216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4 424,95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734,71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705,18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24608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2 907,18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Jindřiš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1 456,92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423,14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312,25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654,13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1 006,72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188,08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1 444,67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610,05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58886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6 866,10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14336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1 220,57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Lovětín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108,49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151,88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581,47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Pejdlova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Rosička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176,91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Zdešov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48,54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98,66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101,03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72,59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102,61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52,67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E142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33,71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16137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1 669,10</w:t>
                  </w:r>
                </w:p>
              </w:tc>
            </w:tr>
            <w:tr w:rsidR="00053B5A" w:rsidTr="00053B5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229650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E142A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26 944,88</w:t>
                  </w:r>
                </w:p>
              </w:tc>
            </w:tr>
          </w:tbl>
          <w:p w:rsidR="00E142A3" w:rsidRDefault="00E142A3">
            <w:pPr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  <w:tr w:rsidR="00E142A3">
        <w:trPr>
          <w:trHeight w:val="107"/>
        </w:trPr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  <w:tr w:rsidR="00053B5A" w:rsidTr="00053B5A">
        <w:trPr>
          <w:trHeight w:val="30"/>
        </w:trPr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E142A3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E142A3" w:rsidRDefault="00E142A3">
            <w:pPr>
              <w:spacing w:after="0" w:line="240" w:lineRule="auto"/>
            </w:pPr>
          </w:p>
        </w:tc>
        <w:tc>
          <w:tcPr>
            <w:tcW w:w="186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  <w:tr w:rsidR="00053B5A" w:rsidTr="00053B5A">
        <w:trPr>
          <w:trHeight w:val="310"/>
        </w:trPr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E142A3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2A3" w:rsidRDefault="00053B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27 578</w:t>
                  </w:r>
                </w:p>
              </w:tc>
            </w:tr>
          </w:tbl>
          <w:p w:rsidR="00E142A3" w:rsidRDefault="00E142A3">
            <w:pPr>
              <w:spacing w:after="0" w:line="240" w:lineRule="auto"/>
            </w:pPr>
          </w:p>
        </w:tc>
        <w:tc>
          <w:tcPr>
            <w:tcW w:w="15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  <w:tr w:rsidR="00E142A3">
        <w:trPr>
          <w:trHeight w:val="137"/>
        </w:trPr>
        <w:tc>
          <w:tcPr>
            <w:tcW w:w="10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E142A3" w:rsidRDefault="00E142A3">
            <w:pPr>
              <w:pStyle w:val="EmptyCellLayoutStyle"/>
              <w:spacing w:after="0" w:line="240" w:lineRule="auto"/>
            </w:pPr>
          </w:p>
        </w:tc>
      </w:tr>
    </w:tbl>
    <w:p w:rsidR="00E142A3" w:rsidRDefault="00E142A3">
      <w:pPr>
        <w:spacing w:after="0" w:line="240" w:lineRule="auto"/>
      </w:pPr>
    </w:p>
    <w:sectPr w:rsidR="00E142A3" w:rsidSect="00053B5A">
      <w:headerReference w:type="default" r:id="rId7"/>
      <w:footerReference w:type="default" r:id="rId8"/>
      <w:pgSz w:w="11905" w:h="16837"/>
      <w:pgMar w:top="850" w:right="850" w:bottom="850" w:left="850" w:header="85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3B5A">
      <w:pPr>
        <w:spacing w:after="0" w:line="240" w:lineRule="auto"/>
      </w:pPr>
      <w:r>
        <w:separator/>
      </w:r>
    </w:p>
  </w:endnote>
  <w:endnote w:type="continuationSeparator" w:id="0">
    <w:p w:rsidR="00000000" w:rsidRDefault="0005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E142A3">
      <w:tc>
        <w:tcPr>
          <w:tcW w:w="8570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</w:tr>
    <w:tr w:rsidR="00E142A3">
      <w:tc>
        <w:tcPr>
          <w:tcW w:w="8570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142A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42A3" w:rsidRDefault="00053B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142A3" w:rsidRDefault="00E142A3">
          <w:pPr>
            <w:spacing w:after="0" w:line="240" w:lineRule="auto"/>
          </w:pPr>
        </w:p>
      </w:tc>
      <w:tc>
        <w:tcPr>
          <w:tcW w:w="55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</w:tr>
    <w:tr w:rsidR="00E142A3">
      <w:tc>
        <w:tcPr>
          <w:tcW w:w="8570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3B5A">
      <w:pPr>
        <w:spacing w:after="0" w:line="240" w:lineRule="auto"/>
      </w:pPr>
      <w:r>
        <w:separator/>
      </w:r>
    </w:p>
  </w:footnote>
  <w:footnote w:type="continuationSeparator" w:id="0">
    <w:p w:rsidR="00000000" w:rsidRDefault="0005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E142A3">
      <w:tc>
        <w:tcPr>
          <w:tcW w:w="148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</w:tr>
    <w:tr w:rsidR="00E142A3">
      <w:tc>
        <w:tcPr>
          <w:tcW w:w="148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E142A3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</w:tr>
          <w:tr w:rsidR="00053B5A" w:rsidTr="00053B5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E142A3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42A3" w:rsidRDefault="00053B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14 nájemní smlouvy č. 183N06/17</w:t>
                      </w:r>
                    </w:p>
                  </w:tc>
                </w:tr>
              </w:tbl>
              <w:p w:rsidR="00E142A3" w:rsidRDefault="00E142A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</w:tr>
          <w:tr w:rsidR="00E142A3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</w:tr>
          <w:tr w:rsidR="00E142A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E142A3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42A3" w:rsidRDefault="00053B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142A3" w:rsidRDefault="00E142A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E142A3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42A3" w:rsidRDefault="00053B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16.7.2020</w:t>
                      </w:r>
                    </w:p>
                  </w:tc>
                </w:tr>
              </w:tbl>
              <w:p w:rsidR="00E142A3" w:rsidRDefault="00E142A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E142A3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42A3" w:rsidRDefault="00053B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E142A3" w:rsidRDefault="00E142A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E142A3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142A3" w:rsidRDefault="00053B5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E142A3" w:rsidRDefault="00E142A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</w:tr>
          <w:tr w:rsidR="00E142A3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E142A3" w:rsidRDefault="00E142A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142A3" w:rsidRDefault="00E142A3">
          <w:pPr>
            <w:spacing w:after="0" w:line="240" w:lineRule="auto"/>
          </w:pPr>
        </w:p>
      </w:tc>
      <w:tc>
        <w:tcPr>
          <w:tcW w:w="40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</w:tr>
    <w:tr w:rsidR="00E142A3">
      <w:tc>
        <w:tcPr>
          <w:tcW w:w="148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E142A3" w:rsidRDefault="00E142A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A3"/>
    <w:rsid w:val="00053B5A"/>
    <w:rsid w:val="00E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35AFDF5-E93A-4AC2-9883-EB88C260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5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B5A"/>
  </w:style>
  <w:style w:type="paragraph" w:styleId="Zpat">
    <w:name w:val="footer"/>
    <w:basedOn w:val="Normln"/>
    <w:link w:val="ZpatChar"/>
    <w:uiPriority w:val="99"/>
    <w:unhideWhenUsed/>
    <w:rsid w:val="0005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/>
  <dc:description/>
  <cp:lastModifiedBy>Kamešová Pavla Ing.</cp:lastModifiedBy>
  <cp:revision>2</cp:revision>
  <cp:lastPrinted>2020-08-17T06:21:00Z</cp:lastPrinted>
  <dcterms:created xsi:type="dcterms:W3CDTF">2020-08-17T06:21:00Z</dcterms:created>
  <dcterms:modified xsi:type="dcterms:W3CDTF">2020-08-17T06:21:00Z</dcterms:modified>
</cp:coreProperties>
</file>