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CC4201" w:rsidRPr="00382793" w:rsidP="00382793" w14:paraId="56F88DC1" w14:textId="34935EA2">
      <w:pPr>
        <w:jc w:val="center"/>
        <w:rPr>
          <w:b/>
          <w:sz w:val="48"/>
          <w:lang w:eastAsia="cs-CZ"/>
        </w:rPr>
      </w:pPr>
      <w:r>
        <w:rPr>
          <w:b/>
          <w:sz w:val="48"/>
          <w:lang w:eastAsia="cs-CZ"/>
        </w:rPr>
        <w:t>S</w:t>
      </w:r>
      <w:r w:rsidRPr="00CC4201">
        <w:rPr>
          <w:b/>
          <w:sz w:val="48"/>
          <w:lang w:eastAsia="cs-CZ"/>
        </w:rPr>
        <w:t>mlouv</w:t>
      </w:r>
      <w:r>
        <w:rPr>
          <w:b/>
          <w:sz w:val="48"/>
          <w:lang w:eastAsia="cs-CZ"/>
        </w:rPr>
        <w:t>a</w:t>
      </w:r>
      <w:r w:rsidR="003E4979">
        <w:rPr>
          <w:b/>
          <w:sz w:val="48"/>
          <w:lang w:eastAsia="cs-CZ"/>
        </w:rPr>
        <w:t xml:space="preserve"> pro část I</w:t>
      </w:r>
      <w:r w:rsidR="008C5883">
        <w:rPr>
          <w:b/>
          <w:sz w:val="48"/>
          <w:lang w:eastAsia="cs-CZ"/>
        </w:rPr>
        <w:t>I</w:t>
      </w:r>
      <w:r w:rsidRPr="00CC4201">
        <w:rPr>
          <w:b/>
          <w:sz w:val="48"/>
          <w:lang w:eastAsia="cs-CZ"/>
        </w:rPr>
        <w:t xml:space="preserve"> </w:t>
      </w:r>
    </w:p>
    <w:p w:rsidR="00CC4201" w:rsidP="00CC4201" w14:paraId="1863162F" w14:textId="4076C5E1">
      <w:pPr>
        <w:jc w:val="center"/>
        <w:rPr>
          <w:lang w:eastAsia="cs-CZ"/>
        </w:rPr>
      </w:pPr>
      <w:r>
        <w:rPr>
          <w:lang w:eastAsia="cs-CZ"/>
        </w:rPr>
        <w:t>uzavřen</w:t>
      </w:r>
      <w:r w:rsidR="00DC6B67">
        <w:rPr>
          <w:lang w:eastAsia="cs-CZ"/>
        </w:rPr>
        <w:t>á</w:t>
      </w:r>
      <w:r>
        <w:rPr>
          <w:lang w:eastAsia="cs-CZ"/>
        </w:rPr>
        <w:t xml:space="preserve"> dle </w:t>
      </w:r>
      <w:r w:rsidR="00DC6B67">
        <w:rPr>
          <w:lang w:eastAsia="cs-CZ"/>
        </w:rPr>
        <w:t xml:space="preserve">ust. </w:t>
      </w:r>
      <w:r w:rsidRPr="009B575E" w:rsidR="00DC6B67">
        <w:rPr>
          <w:lang w:eastAsia="cs-CZ"/>
        </w:rPr>
        <w:t>§</w:t>
      </w:r>
      <w:r w:rsidR="00BE0716">
        <w:rPr>
          <w:lang w:eastAsia="cs-CZ"/>
        </w:rPr>
        <w:t xml:space="preserve"> 1746 odst. 2 </w:t>
      </w:r>
      <w:r>
        <w:rPr>
          <w:lang w:eastAsia="cs-CZ"/>
        </w:rPr>
        <w:t>zákona č. 89/2012 Sb., občanský zákoník,</w:t>
      </w:r>
    </w:p>
    <w:p w:rsidR="00CC4201" w:rsidP="006B58B8" w14:paraId="1719188F" w14:textId="7B799C55">
      <w:pPr>
        <w:jc w:val="center"/>
        <w:rPr>
          <w:lang w:eastAsia="cs-CZ"/>
        </w:rPr>
      </w:pPr>
      <w:r>
        <w:rPr>
          <w:lang w:eastAsia="cs-CZ"/>
        </w:rPr>
        <w:t>ve znění pozdějších předpisů („občanský zákoník“)</w:t>
      </w:r>
    </w:p>
    <w:p w:rsidR="0030298F" w:rsidP="00CC4201" w14:paraId="38CFF539" w14:textId="337FF3DE">
      <w:pPr>
        <w:jc w:val="center"/>
        <w:rPr>
          <w:b/>
          <w:sz w:val="32"/>
          <w:lang w:eastAsia="cs-CZ"/>
        </w:rPr>
      </w:pPr>
      <w:r w:rsidRPr="0030298F">
        <w:rPr>
          <w:b/>
          <w:sz w:val="32"/>
          <w:lang w:eastAsia="cs-CZ"/>
        </w:rPr>
        <w:t xml:space="preserve">Svoz a likvidace </w:t>
      </w:r>
      <w:r w:rsidR="008C5883">
        <w:rPr>
          <w:b/>
          <w:sz w:val="32"/>
          <w:lang w:eastAsia="cs-CZ"/>
        </w:rPr>
        <w:t>separovaného</w:t>
      </w:r>
      <w:r w:rsidR="007738DA">
        <w:rPr>
          <w:b/>
          <w:sz w:val="32"/>
          <w:lang w:eastAsia="cs-CZ"/>
        </w:rPr>
        <w:t xml:space="preserve"> </w:t>
      </w:r>
      <w:r w:rsidRPr="0030298F">
        <w:rPr>
          <w:b/>
          <w:sz w:val="32"/>
          <w:lang w:eastAsia="cs-CZ"/>
        </w:rPr>
        <w:t xml:space="preserve">komunálního odpadu </w:t>
      </w:r>
    </w:p>
    <w:p w:rsidR="00F724D7" w:rsidRPr="00382793" w:rsidP="00925995" w14:paraId="0DEA31E5" w14:textId="3C31190D">
      <w:pPr>
        <w:rPr>
          <w:rFonts w:asciiTheme="minorHAnsi" w:hAnsiTheme="minorHAnsi"/>
        </w:rPr>
      </w:pPr>
      <w:r>
        <w:rPr>
          <w:lang w:eastAsia="cs-CZ"/>
        </w:rPr>
        <w:t>Objednatel</w:t>
      </w:r>
      <w:r w:rsidRPr="00F724D7">
        <w:rPr>
          <w:lang w:eastAsia="cs-CZ"/>
        </w:rPr>
        <w:t xml:space="preserve"> </w:t>
      </w:r>
    </w:p>
    <w:tbl>
      <w:tblPr>
        <w:tblW w:w="9072" w:type="dxa"/>
        <w:tblInd w:w="5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top w:w="28" w:type="dxa"/>
          <w:left w:w="57" w:type="dxa"/>
          <w:bottom w:w="28" w:type="dxa"/>
          <w:right w:w="57" w:type="dxa"/>
        </w:tblCellMar>
        <w:tblLook w:val="01E0"/>
      </w:tblPr>
      <w:tblGrid>
        <w:gridCol w:w="3828"/>
        <w:gridCol w:w="5244"/>
      </w:tblGrid>
      <w:tr w14:paraId="7ABD415A" w14:textId="77777777" w:rsidTr="00966525">
        <w:tblPrEx>
          <w:tblW w:w="9072" w:type="dxa"/>
          <w:tblInd w:w="5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top w:w="28" w:type="dxa"/>
            <w:left w:w="57" w:type="dxa"/>
            <w:bottom w:w="28" w:type="dxa"/>
            <w:right w:w="57" w:type="dxa"/>
          </w:tblCellMar>
          <w:tblLook w:val="01E0"/>
        </w:tblPrEx>
        <w:trPr>
          <w:trHeight w:val="284"/>
        </w:trPr>
        <w:tc>
          <w:tcPr>
            <w:tcW w:w="3828" w:type="dxa"/>
            <w:vAlign w:val="center"/>
            <w:hideMark/>
          </w:tcPr>
          <w:p w:rsidR="00F724D7" w:rsidRPr="00966525" w:rsidP="00C62892" w14:paraId="6C88DDF4" w14:textId="77777777">
            <w:pPr>
              <w:spacing w:line="240" w:lineRule="auto"/>
              <w:rPr>
                <w:rFonts w:eastAsia="Times New Roman" w:asciiTheme="minorHAnsi" w:hAnsiTheme="minorHAnsi" w:cs="Calibri"/>
                <w:b/>
                <w:lang w:eastAsia="cs-CZ"/>
              </w:rPr>
            </w:pPr>
            <w:r w:rsidRPr="00966525">
              <w:rPr>
                <w:rFonts w:eastAsia="Times New Roman" w:asciiTheme="minorHAnsi" w:hAnsiTheme="minorHAnsi" w:cs="Calibri"/>
                <w:b/>
                <w:lang w:eastAsia="cs-CZ"/>
              </w:rPr>
              <w:t>Název</w:t>
            </w:r>
          </w:p>
        </w:tc>
        <w:tc>
          <w:tcPr>
            <w:tcW w:w="5244" w:type="dxa"/>
            <w:vAlign w:val="center"/>
          </w:tcPr>
          <w:p w:rsidR="00F724D7" w:rsidRPr="007738DA" w:rsidP="007738DA" w14:paraId="59B7C995" w14:textId="268D437D">
            <w:pPr>
              <w:spacing w:line="240" w:lineRule="auto"/>
              <w:rPr>
                <w:b/>
              </w:rPr>
            </w:pPr>
            <w:r w:rsidRPr="007738DA">
              <w:rPr>
                <w:b/>
              </w:rPr>
              <w:t>Město Rokycany</w:t>
            </w:r>
          </w:p>
        </w:tc>
      </w:tr>
      <w:tr w14:paraId="275AE11E" w14:textId="77777777" w:rsidTr="00966525">
        <w:tblPrEx>
          <w:tblW w:w="9072" w:type="dxa"/>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F724D7" w:rsidRPr="00F724D7" w:rsidP="00C62892" w14:paraId="49810CEF" w14:textId="77777777">
            <w:pPr>
              <w:spacing w:line="240" w:lineRule="auto"/>
              <w:rPr>
                <w:rFonts w:eastAsia="Times New Roman" w:asciiTheme="minorHAnsi" w:hAnsiTheme="minorHAnsi" w:cs="Calibri"/>
                <w:lang w:eastAsia="cs-CZ"/>
              </w:rPr>
            </w:pPr>
            <w:r w:rsidRPr="00F724D7">
              <w:rPr>
                <w:rFonts w:eastAsia="Times New Roman" w:asciiTheme="minorHAnsi" w:hAnsiTheme="minorHAnsi" w:cs="Calibri"/>
                <w:lang w:eastAsia="cs-CZ"/>
              </w:rPr>
              <w:t>IČ</w:t>
            </w:r>
          </w:p>
        </w:tc>
        <w:tc>
          <w:tcPr>
            <w:tcW w:w="5244" w:type="dxa"/>
            <w:vAlign w:val="center"/>
          </w:tcPr>
          <w:p w:rsidR="00F724D7" w:rsidRPr="007738DA" w:rsidP="00C62892" w14:paraId="76DA14BF" w14:textId="72FE7316">
            <w:pPr>
              <w:spacing w:line="240" w:lineRule="auto"/>
            </w:pPr>
            <w:r w:rsidRPr="007738DA">
              <w:t>00259047</w:t>
            </w:r>
          </w:p>
        </w:tc>
      </w:tr>
      <w:tr w14:paraId="547D8644" w14:textId="77777777" w:rsidTr="00966525">
        <w:tblPrEx>
          <w:tblW w:w="9072" w:type="dxa"/>
          <w:tblInd w:w="57" w:type="dxa"/>
          <w:tblLayout w:type="fixed"/>
          <w:tblCellMar>
            <w:top w:w="28" w:type="dxa"/>
            <w:left w:w="57" w:type="dxa"/>
            <w:bottom w:w="28" w:type="dxa"/>
            <w:right w:w="57" w:type="dxa"/>
          </w:tblCellMar>
          <w:tblLook w:val="01E0"/>
        </w:tblPrEx>
        <w:trPr>
          <w:trHeight w:val="284"/>
        </w:trPr>
        <w:tc>
          <w:tcPr>
            <w:tcW w:w="3828" w:type="dxa"/>
            <w:vAlign w:val="center"/>
          </w:tcPr>
          <w:p w:rsidR="00B31CE3" w:rsidRPr="00F724D7" w:rsidP="00C62892" w14:paraId="17FB569A" w14:textId="5C4FE8F5">
            <w:pPr>
              <w:spacing w:line="240" w:lineRule="auto"/>
              <w:rPr>
                <w:rFonts w:eastAsia="Times New Roman" w:asciiTheme="minorHAnsi" w:hAnsiTheme="minorHAnsi" w:cs="Calibri"/>
                <w:lang w:eastAsia="cs-CZ"/>
              </w:rPr>
            </w:pPr>
            <w:r>
              <w:rPr>
                <w:rFonts w:eastAsia="Times New Roman" w:asciiTheme="minorHAnsi" w:hAnsiTheme="minorHAnsi" w:cs="Calibri"/>
                <w:lang w:eastAsia="cs-CZ"/>
              </w:rPr>
              <w:t>DIČ</w:t>
            </w:r>
          </w:p>
        </w:tc>
        <w:tc>
          <w:tcPr>
            <w:tcW w:w="5244" w:type="dxa"/>
            <w:vAlign w:val="center"/>
          </w:tcPr>
          <w:p w:rsidR="00B31CE3" w:rsidRPr="007738DA" w:rsidP="00C62892" w14:paraId="20360C2B" w14:textId="6D2BEDF6">
            <w:pPr>
              <w:spacing w:line="240" w:lineRule="auto"/>
            </w:pPr>
            <w:r w:rsidRPr="007738DA">
              <w:t>CZ00259047</w:t>
            </w:r>
          </w:p>
        </w:tc>
      </w:tr>
      <w:tr w14:paraId="35ED22A4" w14:textId="77777777" w:rsidTr="00966525">
        <w:tblPrEx>
          <w:tblW w:w="9072" w:type="dxa"/>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F724D7" w:rsidRPr="00F724D7" w:rsidP="00C62892" w14:paraId="647B0DF1" w14:textId="77777777">
            <w:pPr>
              <w:spacing w:line="240" w:lineRule="auto"/>
              <w:rPr>
                <w:rFonts w:eastAsia="Times New Roman" w:asciiTheme="minorHAnsi" w:hAnsiTheme="minorHAnsi" w:cs="Calibri"/>
                <w:lang w:eastAsia="cs-CZ"/>
              </w:rPr>
            </w:pPr>
            <w:r w:rsidRPr="00F724D7">
              <w:rPr>
                <w:rFonts w:eastAsia="Times New Roman" w:asciiTheme="minorHAnsi" w:hAnsiTheme="minorHAnsi" w:cs="Calibri"/>
                <w:lang w:eastAsia="cs-CZ"/>
              </w:rPr>
              <w:t>Adresa sídla</w:t>
            </w:r>
          </w:p>
        </w:tc>
        <w:tc>
          <w:tcPr>
            <w:tcW w:w="5244" w:type="dxa"/>
            <w:vAlign w:val="center"/>
          </w:tcPr>
          <w:p w:rsidR="00F724D7" w:rsidRPr="007738DA" w:rsidP="00166CD4" w14:paraId="5FD2D2C8" w14:textId="3B823FD0">
            <w:pPr>
              <w:spacing w:line="240" w:lineRule="auto"/>
            </w:pPr>
            <w:r>
              <w:t>Masarykovo náměstí 1</w:t>
            </w:r>
            <w:r w:rsidR="00B6330B">
              <w:t>, Střed,</w:t>
            </w:r>
            <w:r w:rsidRPr="007738DA">
              <w:t xml:space="preserve"> </w:t>
            </w:r>
            <w:r w:rsidRPr="007738DA" w:rsidR="007738DA">
              <w:br/>
              <w:t>337 01 Rokycany</w:t>
            </w:r>
          </w:p>
        </w:tc>
      </w:tr>
      <w:tr w14:paraId="2130B2B6" w14:textId="77777777" w:rsidTr="00966525">
        <w:tblPrEx>
          <w:tblW w:w="9072" w:type="dxa"/>
          <w:tblInd w:w="57" w:type="dxa"/>
          <w:tblLayout w:type="fixed"/>
          <w:tblCellMar>
            <w:top w:w="28" w:type="dxa"/>
            <w:left w:w="57" w:type="dxa"/>
            <w:bottom w:w="28" w:type="dxa"/>
            <w:right w:w="57" w:type="dxa"/>
          </w:tblCellMar>
          <w:tblLook w:val="01E0"/>
        </w:tblPrEx>
        <w:trPr>
          <w:trHeight w:val="284"/>
        </w:trPr>
        <w:tc>
          <w:tcPr>
            <w:tcW w:w="3828" w:type="dxa"/>
            <w:hideMark/>
          </w:tcPr>
          <w:p w:rsidR="00F724D7" w:rsidRPr="00F724D7" w:rsidP="00C62892" w14:paraId="6556BB34" w14:textId="5B813E5F">
            <w:pPr>
              <w:spacing w:line="240" w:lineRule="auto"/>
              <w:rPr>
                <w:rFonts w:eastAsia="Times New Roman" w:asciiTheme="minorHAnsi" w:hAnsiTheme="minorHAnsi" w:cs="Calibri"/>
                <w:lang w:eastAsia="cs-CZ"/>
              </w:rPr>
            </w:pPr>
            <w:r w:rsidRPr="00F724D7">
              <w:rPr>
                <w:rFonts w:eastAsia="Times New Roman" w:asciiTheme="minorHAnsi" w:hAnsiTheme="minorHAnsi" w:cs="Calibri"/>
                <w:lang w:eastAsia="cs-CZ"/>
              </w:rPr>
              <w:t>Osoba op</w:t>
            </w:r>
            <w:r w:rsidR="00382793">
              <w:rPr>
                <w:rFonts w:eastAsia="Times New Roman" w:asciiTheme="minorHAnsi" w:hAnsiTheme="minorHAnsi" w:cs="Calibri"/>
                <w:lang w:eastAsia="cs-CZ"/>
              </w:rPr>
              <w:t>rávněná jednat jménem objednatele</w:t>
            </w:r>
          </w:p>
        </w:tc>
        <w:tc>
          <w:tcPr>
            <w:tcW w:w="5244" w:type="dxa"/>
            <w:vAlign w:val="center"/>
          </w:tcPr>
          <w:p w:rsidR="00F724D7" w:rsidRPr="007F2739" w:rsidP="00C62892" w14:paraId="4B589A9F" w14:textId="7FCB95AF">
            <w:pPr>
              <w:spacing w:line="240" w:lineRule="auto"/>
            </w:pPr>
            <w:r w:rsidRPr="007F2739">
              <w:t>Václav Kočí, starosta města</w:t>
            </w:r>
          </w:p>
        </w:tc>
      </w:tr>
      <w:tr w14:paraId="27ED25AC" w14:textId="77777777" w:rsidTr="00966525">
        <w:tblPrEx>
          <w:tblW w:w="9072" w:type="dxa"/>
          <w:tblInd w:w="57" w:type="dxa"/>
          <w:tblLayout w:type="fixed"/>
          <w:tblCellMar>
            <w:top w:w="28" w:type="dxa"/>
            <w:left w:w="57" w:type="dxa"/>
            <w:bottom w:w="28" w:type="dxa"/>
            <w:right w:w="57" w:type="dxa"/>
          </w:tblCellMar>
          <w:tblLook w:val="01E0"/>
        </w:tblPrEx>
        <w:trPr>
          <w:trHeight w:val="284"/>
        </w:trPr>
        <w:tc>
          <w:tcPr>
            <w:tcW w:w="3828" w:type="dxa"/>
          </w:tcPr>
          <w:p w:rsidR="00CC4201" w:rsidRPr="00CC730B" w:rsidP="00C62892" w14:paraId="13B41885" w14:textId="77777777">
            <w:pPr>
              <w:spacing w:line="240" w:lineRule="auto"/>
              <w:rPr>
                <w:rFonts w:eastAsia="Times New Roman" w:asciiTheme="minorHAnsi" w:hAnsiTheme="minorHAnsi" w:cs="Calibri"/>
                <w:lang w:eastAsia="cs-CZ"/>
              </w:rPr>
            </w:pPr>
            <w:r w:rsidRPr="00CC730B">
              <w:rPr>
                <w:rFonts w:eastAsia="Times New Roman" w:asciiTheme="minorHAnsi" w:hAnsiTheme="minorHAnsi" w:cs="Calibri"/>
                <w:lang w:eastAsia="cs-CZ"/>
              </w:rPr>
              <w:t>Číslo účtu</w:t>
            </w:r>
          </w:p>
        </w:tc>
        <w:tc>
          <w:tcPr>
            <w:tcW w:w="5244" w:type="dxa"/>
            <w:vAlign w:val="center"/>
          </w:tcPr>
          <w:p w:rsidR="00CC4201" w:rsidP="00C62892" w14:paraId="7F1D73B7" w14:textId="1811797C">
            <w:pPr>
              <w:spacing w:line="240" w:lineRule="auto"/>
            </w:pPr>
            <w:r w:rsidRPr="007F2739">
              <w:t>225381/0100</w:t>
            </w:r>
          </w:p>
        </w:tc>
      </w:tr>
      <w:tr w14:paraId="52AE601A" w14:textId="77777777" w:rsidTr="00966525">
        <w:tblPrEx>
          <w:tblW w:w="9072" w:type="dxa"/>
          <w:tblInd w:w="57" w:type="dxa"/>
          <w:tblLayout w:type="fixed"/>
          <w:tblCellMar>
            <w:top w:w="28" w:type="dxa"/>
            <w:left w:w="57" w:type="dxa"/>
            <w:bottom w:w="28" w:type="dxa"/>
            <w:right w:w="57" w:type="dxa"/>
          </w:tblCellMar>
          <w:tblLook w:val="01E0"/>
        </w:tblPrEx>
        <w:trPr>
          <w:trHeight w:val="284"/>
        </w:trPr>
        <w:tc>
          <w:tcPr>
            <w:tcW w:w="3828" w:type="dxa"/>
          </w:tcPr>
          <w:p w:rsidR="00EC61EA" w:rsidRPr="0090290C" w:rsidP="00C62892" w14:paraId="4FCB0A6E" w14:textId="77777777">
            <w:pPr>
              <w:spacing w:line="240" w:lineRule="auto"/>
              <w:rPr>
                <w:rFonts w:eastAsia="Times New Roman" w:asciiTheme="minorHAnsi" w:hAnsiTheme="minorHAnsi" w:cs="Calibri"/>
                <w:lang w:eastAsia="cs-CZ"/>
              </w:rPr>
            </w:pPr>
            <w:r w:rsidRPr="0090290C">
              <w:rPr>
                <w:rFonts w:eastAsia="Times New Roman" w:asciiTheme="minorHAnsi" w:hAnsiTheme="minorHAnsi" w:cs="Calibri"/>
                <w:lang w:eastAsia="cs-CZ"/>
              </w:rPr>
              <w:t>Kontaktní osoba ve věcech technických</w:t>
            </w:r>
          </w:p>
        </w:tc>
        <w:tc>
          <w:tcPr>
            <w:tcW w:w="5244" w:type="dxa"/>
            <w:vAlign w:val="center"/>
          </w:tcPr>
          <w:p w:rsidR="00EC61EA" w:rsidRPr="0090290C" w:rsidP="00C62892" w14:paraId="61CBF479" w14:textId="709C4587">
            <w:pPr>
              <w:spacing w:line="240" w:lineRule="auto"/>
            </w:pPr>
            <w:r w:rsidRPr="0090290C">
              <w:t xml:space="preserve">Bc. </w:t>
            </w:r>
            <w:r w:rsidRPr="0090290C" w:rsidR="00AA030D">
              <w:t>Eduard Hubl</w:t>
            </w:r>
          </w:p>
          <w:p w:rsidR="007738DA" w:rsidRPr="0090290C" w:rsidP="00C62892" w14:paraId="219B8720" w14:textId="1B546C9D">
            <w:pPr>
              <w:spacing w:line="240" w:lineRule="auto"/>
            </w:pPr>
            <w:r w:rsidRPr="0090290C">
              <w:rPr>
                <w:rStyle w:val="Hyperlink"/>
                <w:color w:val="auto"/>
              </w:rPr>
              <w:t>XXX</w:t>
            </w:r>
            <w:r w:rsidRPr="0090290C">
              <w:t xml:space="preserve"> </w:t>
            </w:r>
          </w:p>
          <w:p w:rsidR="007738DA" w:rsidRPr="0090290C" w:rsidP="0090290C" w14:paraId="3B5BFAB9" w14:textId="5B40E5F3">
            <w:pPr>
              <w:spacing w:line="240" w:lineRule="auto"/>
            </w:pPr>
            <w:r>
              <w:t>XXX</w:t>
            </w:r>
          </w:p>
        </w:tc>
      </w:tr>
    </w:tbl>
    <w:p w:rsidR="00CC4201" w:rsidRPr="00382793" w:rsidP="00382793" w14:paraId="60333250" w14:textId="203DD54D">
      <w:pPr>
        <w:pStyle w:val="Heading2"/>
        <w:spacing w:before="0" w:after="0" w:line="240" w:lineRule="auto"/>
        <w:ind w:left="0"/>
        <w:rPr>
          <w:b w:val="0"/>
          <w:i/>
          <w:color w:val="auto"/>
          <w:sz w:val="22"/>
          <w:lang w:eastAsia="cs-CZ"/>
        </w:rPr>
      </w:pPr>
      <w:bookmarkStart w:id="0" w:name="_Toc396889313"/>
      <w:r w:rsidRPr="00CC4201">
        <w:rPr>
          <w:b w:val="0"/>
          <w:i/>
          <w:color w:val="auto"/>
          <w:sz w:val="22"/>
          <w:lang w:eastAsia="cs-CZ"/>
        </w:rPr>
        <w:t>dále jen „objednatel“ – na straně jedné</w:t>
      </w:r>
    </w:p>
    <w:p w:rsidR="00382793" w:rsidP="00382793" w14:paraId="48EBEC16" w14:textId="77777777">
      <w:pPr>
        <w:rPr>
          <w:lang w:eastAsia="cs-CZ"/>
        </w:rPr>
      </w:pPr>
      <w:r>
        <w:rPr>
          <w:lang w:eastAsia="cs-CZ"/>
        </w:rPr>
        <w:t>a</w:t>
      </w:r>
      <w:bookmarkEnd w:id="0"/>
    </w:p>
    <w:p w:rsidR="00F724D7" w:rsidRPr="00F724D7" w:rsidP="00382793" w14:paraId="47F82E5A" w14:textId="77EC8D0C">
      <w:pPr>
        <w:rPr>
          <w:lang w:eastAsia="cs-CZ"/>
        </w:rPr>
      </w:pPr>
      <w:r>
        <w:rPr>
          <w:lang w:eastAsia="cs-CZ"/>
        </w:rPr>
        <w:t>Dodavatel</w:t>
      </w:r>
    </w:p>
    <w:tbl>
      <w:tblPr>
        <w:tblW w:w="0" w:type="auto"/>
        <w:tblInd w:w="5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top w:w="28" w:type="dxa"/>
          <w:left w:w="57" w:type="dxa"/>
          <w:bottom w:w="28" w:type="dxa"/>
          <w:right w:w="57" w:type="dxa"/>
        </w:tblCellMar>
        <w:tblLook w:val="01E0"/>
      </w:tblPr>
      <w:tblGrid>
        <w:gridCol w:w="3828"/>
        <w:gridCol w:w="5244"/>
      </w:tblGrid>
      <w:tr w14:paraId="02083220" w14:textId="77777777" w:rsidTr="00EC61EA">
        <w:tblPrEx>
          <w:tblW w:w="0" w:type="auto"/>
          <w:tblInd w:w="5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top w:w="28" w:type="dxa"/>
            <w:left w:w="57" w:type="dxa"/>
            <w:bottom w:w="28" w:type="dxa"/>
            <w:right w:w="57" w:type="dxa"/>
          </w:tblCellMar>
          <w:tblLook w:val="01E0"/>
        </w:tblPrEx>
        <w:trPr>
          <w:trHeight w:val="284"/>
        </w:trPr>
        <w:tc>
          <w:tcPr>
            <w:tcW w:w="3828" w:type="dxa"/>
            <w:vAlign w:val="center"/>
            <w:hideMark/>
          </w:tcPr>
          <w:p w:rsidR="00AA030D" w:rsidRPr="00F724D7" w:rsidP="00C62892" w14:paraId="17171B26" w14:textId="44A9060B">
            <w:pPr>
              <w:spacing w:line="240" w:lineRule="auto"/>
              <w:rPr>
                <w:rFonts w:eastAsia="Times New Roman" w:asciiTheme="minorHAnsi" w:hAnsiTheme="minorHAnsi" w:cs="Calibri"/>
                <w:b/>
                <w:lang w:eastAsia="cs-CZ"/>
              </w:rPr>
            </w:pPr>
            <w:r w:rsidRPr="00F724D7">
              <w:rPr>
                <w:rFonts w:eastAsia="Times New Roman" w:asciiTheme="minorHAnsi" w:hAnsiTheme="minorHAnsi" w:cs="Calibri"/>
                <w:b/>
                <w:lang w:eastAsia="cs-CZ"/>
              </w:rPr>
              <w:t>Název</w:t>
            </w:r>
          </w:p>
        </w:tc>
        <w:tc>
          <w:tcPr>
            <w:tcW w:w="5244" w:type="dxa"/>
            <w:vAlign w:val="center"/>
            <w:hideMark/>
          </w:tcPr>
          <w:p w:rsidR="00AA030D" w:rsidRPr="00F724D7" w:rsidP="00C62892" w14:paraId="6C793C38" w14:textId="2359A5D2">
            <w:pPr>
              <w:spacing w:line="240" w:lineRule="auto"/>
              <w:rPr>
                <w:rFonts w:eastAsia="Times New Roman" w:asciiTheme="minorHAnsi" w:hAnsiTheme="minorHAnsi" w:cs="Calibri"/>
                <w:b/>
                <w:highlight w:val="yellow"/>
                <w:lang w:eastAsia="cs-CZ"/>
              </w:rPr>
            </w:pPr>
            <w:r w:rsidRPr="00425D9C">
              <w:rPr>
                <w:rFonts w:eastAsia="Times New Roman" w:asciiTheme="minorHAnsi" w:hAnsiTheme="minorHAnsi" w:cs="Calibri"/>
                <w:b/>
                <w:lang w:eastAsia="cs-CZ"/>
              </w:rPr>
              <w:t>Rumpold – R Rokycany s. r. o.</w:t>
            </w:r>
          </w:p>
        </w:tc>
      </w:tr>
      <w:tr w14:paraId="1EEA3999"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AA030D" w:rsidRPr="00F724D7" w:rsidP="00C62892" w14:paraId="0F7799D2" w14:textId="15D0C599">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IČ</w:t>
            </w:r>
          </w:p>
        </w:tc>
        <w:tc>
          <w:tcPr>
            <w:tcW w:w="5244" w:type="dxa"/>
            <w:vAlign w:val="center"/>
          </w:tcPr>
          <w:p w:rsidR="00AA030D" w:rsidRPr="00F73FD7" w:rsidP="00C62892" w14:paraId="7A54B680" w14:textId="05394B16">
            <w:pPr>
              <w:spacing w:line="240" w:lineRule="auto"/>
              <w:rPr>
                <w:rFonts w:eastAsia="Times New Roman" w:asciiTheme="minorHAnsi" w:hAnsiTheme="minorHAnsi" w:cs="Calibri"/>
                <w:lang w:eastAsia="cs-CZ"/>
              </w:rPr>
            </w:pPr>
            <w:r>
              <w:rPr>
                <w:rFonts w:eastAsia="Times New Roman" w:asciiTheme="minorHAnsi" w:hAnsiTheme="minorHAnsi" w:cs="Calibri"/>
                <w:lang w:eastAsia="cs-CZ"/>
              </w:rPr>
              <w:t>62619357</w:t>
            </w:r>
          </w:p>
        </w:tc>
      </w:tr>
      <w:tr w14:paraId="5C057769"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vAlign w:val="center"/>
          </w:tcPr>
          <w:p w:rsidR="00AA030D" w:rsidRPr="00F724D7" w:rsidP="00C62892" w14:paraId="1AB0680B" w14:textId="2DC11522">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DIČ</w:t>
            </w:r>
          </w:p>
        </w:tc>
        <w:tc>
          <w:tcPr>
            <w:tcW w:w="5244" w:type="dxa"/>
            <w:vAlign w:val="center"/>
          </w:tcPr>
          <w:p w:rsidR="00AA030D" w:rsidRPr="00F73FD7" w:rsidP="00C62892" w14:paraId="7C943014" w14:textId="6354919E">
            <w:pPr>
              <w:spacing w:line="240" w:lineRule="auto"/>
              <w:rPr>
                <w:rFonts w:eastAsia="Times New Roman" w:asciiTheme="minorHAnsi" w:hAnsiTheme="minorHAnsi" w:cs="Calibri"/>
                <w:bCs/>
                <w:lang w:eastAsia="cs-CZ"/>
              </w:rPr>
            </w:pPr>
            <w:r>
              <w:rPr>
                <w:rFonts w:eastAsia="Times New Roman" w:asciiTheme="minorHAnsi" w:hAnsiTheme="minorHAnsi" w:cs="Calibri"/>
                <w:bCs/>
                <w:lang w:eastAsia="cs-CZ"/>
              </w:rPr>
              <w:t>CZ</w:t>
            </w:r>
            <w:r>
              <w:rPr>
                <w:rFonts w:eastAsia="Times New Roman" w:asciiTheme="minorHAnsi" w:hAnsiTheme="minorHAnsi" w:cs="Calibri"/>
                <w:lang w:eastAsia="cs-CZ"/>
              </w:rPr>
              <w:t>62619357</w:t>
            </w:r>
          </w:p>
        </w:tc>
      </w:tr>
      <w:tr w14:paraId="2D25C854"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AA030D" w:rsidRPr="00F724D7" w:rsidP="00C62892" w14:paraId="58C2D2A1" w14:textId="022213F2">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Adresa sídla</w:t>
            </w:r>
          </w:p>
        </w:tc>
        <w:tc>
          <w:tcPr>
            <w:tcW w:w="5244" w:type="dxa"/>
            <w:vAlign w:val="center"/>
            <w:hideMark/>
          </w:tcPr>
          <w:p w:rsidR="00AA030D" w:rsidRPr="00F73FD7" w:rsidP="00C62892" w14:paraId="45176260" w14:textId="7063CBBB">
            <w:pPr>
              <w:spacing w:line="240" w:lineRule="auto"/>
              <w:rPr>
                <w:rFonts w:eastAsia="Times New Roman" w:asciiTheme="minorHAnsi" w:hAnsiTheme="minorHAnsi" w:cs="Calibri"/>
                <w:lang w:eastAsia="cs-CZ"/>
              </w:rPr>
            </w:pPr>
            <w:r>
              <w:rPr>
                <w:rFonts w:eastAsia="Times New Roman" w:asciiTheme="minorHAnsi" w:hAnsiTheme="minorHAnsi" w:cs="Calibri"/>
                <w:lang w:eastAsia="cs-CZ"/>
              </w:rPr>
              <w:t>Jiráskova 32/465 33701 Rokycany</w:t>
            </w:r>
          </w:p>
        </w:tc>
      </w:tr>
      <w:tr w14:paraId="5B423E3E"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vAlign w:val="center"/>
            <w:hideMark/>
          </w:tcPr>
          <w:p w:rsidR="00AA030D" w:rsidRPr="00F724D7" w:rsidP="00C62892" w14:paraId="1D8314FC" w14:textId="6D8D159D">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Právní forma</w:t>
            </w:r>
          </w:p>
        </w:tc>
        <w:tc>
          <w:tcPr>
            <w:tcW w:w="5244" w:type="dxa"/>
            <w:vAlign w:val="center"/>
            <w:hideMark/>
          </w:tcPr>
          <w:p w:rsidR="00AA030D" w:rsidRPr="00F73FD7" w:rsidP="00C62892" w14:paraId="48C8D28D" w14:textId="5883295C">
            <w:pPr>
              <w:spacing w:line="240" w:lineRule="auto"/>
              <w:rPr>
                <w:rFonts w:eastAsia="Times New Roman" w:asciiTheme="minorHAnsi" w:hAnsiTheme="minorHAnsi" w:cs="Calibri"/>
                <w:bCs/>
                <w:lang w:eastAsia="cs-CZ"/>
              </w:rPr>
            </w:pPr>
            <w:r>
              <w:rPr>
                <w:rFonts w:eastAsia="Times New Roman" w:asciiTheme="minorHAnsi" w:hAnsiTheme="minorHAnsi" w:cs="Calibri"/>
                <w:bCs/>
                <w:lang w:eastAsia="cs-CZ"/>
              </w:rPr>
              <w:t>Společnost s ručením omezeným</w:t>
            </w:r>
          </w:p>
        </w:tc>
      </w:tr>
      <w:tr w14:paraId="647C9276"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hideMark/>
          </w:tcPr>
          <w:p w:rsidR="00AA030D" w:rsidRPr="00F724D7" w:rsidP="00382793" w14:paraId="175AB441" w14:textId="562D21DE">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Osoba oprávněná jednat jménem objednatele</w:t>
            </w:r>
          </w:p>
        </w:tc>
        <w:tc>
          <w:tcPr>
            <w:tcW w:w="5244" w:type="dxa"/>
            <w:vAlign w:val="center"/>
          </w:tcPr>
          <w:p w:rsidR="00AA030D" w:rsidRPr="00F73FD7" w:rsidP="00C62892" w14:paraId="0DC1F264" w14:textId="1C79339E">
            <w:pPr>
              <w:spacing w:line="240" w:lineRule="auto"/>
              <w:rPr>
                <w:rFonts w:eastAsia="Times New Roman" w:asciiTheme="minorHAnsi" w:hAnsiTheme="minorHAnsi" w:cs="Calibri"/>
                <w:lang w:eastAsia="cs-CZ"/>
              </w:rPr>
            </w:pPr>
            <w:r>
              <w:rPr>
                <w:rFonts w:eastAsia="Times New Roman" w:asciiTheme="minorHAnsi" w:hAnsiTheme="minorHAnsi" w:cs="Calibri"/>
                <w:lang w:eastAsia="cs-CZ"/>
              </w:rPr>
              <w:t>Pavel Černý, Zuzana Melicharová, jednatelé společnosti</w:t>
            </w:r>
          </w:p>
        </w:tc>
      </w:tr>
      <w:tr w14:paraId="4E5878C0"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AA030D" w:rsidRPr="00F724D7" w:rsidP="00C62892" w14:paraId="1A0B922F" w14:textId="420A9BD0">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Bankovní spojení</w:t>
            </w:r>
          </w:p>
        </w:tc>
        <w:tc>
          <w:tcPr>
            <w:tcW w:w="5244" w:type="dxa"/>
            <w:vAlign w:val="center"/>
          </w:tcPr>
          <w:p w:rsidR="00AA030D" w:rsidRPr="00F73FD7" w:rsidP="00C62892" w14:paraId="48F3DC55" w14:textId="2C084E69">
            <w:pPr>
              <w:spacing w:line="240" w:lineRule="auto"/>
            </w:pPr>
            <w:r>
              <w:t>Komerční banka Rokycany</w:t>
            </w:r>
          </w:p>
        </w:tc>
      </w:tr>
      <w:tr w14:paraId="2B09DE3A" w14:textId="77777777" w:rsidTr="00EC61EA">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AA030D" w:rsidP="00C62892" w14:paraId="331D4FB8" w14:textId="1486C57F">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Číslo účtu</w:t>
            </w:r>
          </w:p>
        </w:tc>
        <w:tc>
          <w:tcPr>
            <w:tcW w:w="5244" w:type="dxa"/>
            <w:vAlign w:val="center"/>
          </w:tcPr>
          <w:p w:rsidR="00AA030D" w:rsidP="00F73FD7" w14:paraId="068803E3" w14:textId="11534965">
            <w:pPr>
              <w:spacing w:line="240" w:lineRule="auto"/>
            </w:pPr>
            <w:r>
              <w:t>7794070247/0100</w:t>
            </w:r>
          </w:p>
        </w:tc>
      </w:tr>
      <w:tr w14:paraId="547D77AC" w14:textId="77777777" w:rsidTr="00C62892">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AA030D" w:rsidRPr="00CC730B" w:rsidP="00C62892" w14:paraId="349F2AD7" w14:textId="241AD3D9">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Kontaktní osoba ve věcech technických</w:t>
            </w:r>
          </w:p>
        </w:tc>
        <w:tc>
          <w:tcPr>
            <w:tcW w:w="5244" w:type="dxa"/>
            <w:vAlign w:val="center"/>
          </w:tcPr>
          <w:p w:rsidR="00AA030D" w:rsidP="0090290C" w14:paraId="593B56CA" w14:textId="2764FD71">
            <w:pPr>
              <w:spacing w:line="240" w:lineRule="auto"/>
            </w:pPr>
            <w:r>
              <w:t xml:space="preserve">Yvetta Klučková, </w:t>
            </w:r>
            <w:r w:rsidR="0090290C">
              <w:t>XXX, XXX</w:t>
            </w:r>
          </w:p>
        </w:tc>
      </w:tr>
      <w:tr w14:paraId="7BAA2D70" w14:textId="77777777" w:rsidTr="00C62892">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AA030D" w:rsidP="00C62892" w14:paraId="6C64D7B9" w14:textId="5A45F160">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Telefon</w:t>
            </w:r>
          </w:p>
        </w:tc>
        <w:tc>
          <w:tcPr>
            <w:tcW w:w="5244" w:type="dxa"/>
            <w:vAlign w:val="center"/>
          </w:tcPr>
          <w:p w:rsidR="00AA030D" w:rsidP="0090290C" w14:paraId="73B4D707" w14:textId="76D0D322">
            <w:pPr>
              <w:spacing w:line="240" w:lineRule="auto"/>
            </w:pPr>
            <w:r>
              <w:t>XXX</w:t>
            </w:r>
          </w:p>
        </w:tc>
      </w:tr>
      <w:tr w14:paraId="4EEB5380" w14:textId="77777777" w:rsidTr="00C62892">
        <w:tblPrEx>
          <w:tblW w:w="0" w:type="auto"/>
          <w:tblInd w:w="57" w:type="dxa"/>
          <w:tblLayout w:type="fixed"/>
          <w:tblCellMar>
            <w:top w:w="28" w:type="dxa"/>
            <w:left w:w="57" w:type="dxa"/>
            <w:bottom w:w="28" w:type="dxa"/>
            <w:right w:w="57" w:type="dxa"/>
          </w:tblCellMar>
          <w:tblLook w:val="01E0"/>
        </w:tblPrEx>
        <w:trPr>
          <w:trHeight w:val="284"/>
        </w:trPr>
        <w:tc>
          <w:tcPr>
            <w:tcW w:w="3828" w:type="dxa"/>
          </w:tcPr>
          <w:p w:rsidR="00AA030D" w:rsidP="00C62892" w14:paraId="4A9E124E" w14:textId="2A0CD1DC">
            <w:pPr>
              <w:spacing w:line="240" w:lineRule="auto"/>
              <w:rPr>
                <w:rFonts w:eastAsia="Times New Roman" w:asciiTheme="minorHAnsi" w:hAnsiTheme="minorHAnsi" w:cs="Calibri"/>
                <w:lang w:eastAsia="cs-CZ"/>
              </w:rPr>
            </w:pPr>
            <w:r w:rsidRPr="00425D9C">
              <w:rPr>
                <w:rFonts w:eastAsia="Times New Roman" w:asciiTheme="minorHAnsi" w:hAnsiTheme="minorHAnsi" w:cs="Calibri"/>
                <w:lang w:eastAsia="cs-CZ"/>
              </w:rPr>
              <w:t>E-mail</w:t>
            </w:r>
          </w:p>
        </w:tc>
        <w:tc>
          <w:tcPr>
            <w:tcW w:w="5244" w:type="dxa"/>
            <w:vAlign w:val="center"/>
          </w:tcPr>
          <w:p w:rsidR="00AA030D" w:rsidP="0090290C" w14:paraId="2D31147A" w14:textId="217D006F">
            <w:pPr>
              <w:spacing w:line="240" w:lineRule="auto"/>
            </w:pPr>
            <w:r>
              <w:t>XXX</w:t>
            </w:r>
          </w:p>
        </w:tc>
      </w:tr>
    </w:tbl>
    <w:p w:rsidR="00B31CE3" w:rsidP="00CC4201" w14:paraId="4D83E35D" w14:textId="72C16FF4">
      <w:pPr>
        <w:spacing w:line="240" w:lineRule="auto"/>
        <w:rPr>
          <w:rFonts w:asciiTheme="minorHAnsi" w:hAnsiTheme="minorHAnsi"/>
          <w:i/>
        </w:rPr>
      </w:pPr>
      <w:r w:rsidRPr="00CC4201">
        <w:rPr>
          <w:rFonts w:asciiTheme="minorHAnsi" w:hAnsiTheme="minorHAnsi"/>
          <w:i/>
        </w:rPr>
        <w:t>dále jen „</w:t>
      </w:r>
      <w:r w:rsidR="00D4486A">
        <w:rPr>
          <w:rFonts w:asciiTheme="minorHAnsi" w:hAnsiTheme="minorHAnsi"/>
          <w:i/>
        </w:rPr>
        <w:t>dodavatel</w:t>
      </w:r>
      <w:r w:rsidRPr="00CC4201">
        <w:rPr>
          <w:rFonts w:asciiTheme="minorHAnsi" w:hAnsiTheme="minorHAnsi"/>
          <w:i/>
        </w:rPr>
        <w:t>“ – na straně druhé</w:t>
      </w:r>
    </w:p>
    <w:p w:rsidR="00CC4201" w:rsidRPr="00CC4201" w:rsidP="00CC4201" w14:paraId="33273FEA" w14:textId="2903BEF2">
      <w:pPr>
        <w:pStyle w:val="Heading1"/>
        <w:numPr>
          <w:ilvl w:val="0"/>
          <w:numId w:val="0"/>
        </w:numPr>
        <w:ind w:left="567" w:hanging="567"/>
        <w:rPr>
          <w:color w:val="auto"/>
        </w:rPr>
      </w:pPr>
      <w:r w:rsidRPr="00CC4201">
        <w:rPr>
          <w:color w:val="auto"/>
          <w:sz w:val="24"/>
        </w:rPr>
        <w:t>uzavřeli níže uvedeného dne a roku tuto smlouvu („smlouva“).</w:t>
      </w:r>
      <w:r w:rsidRPr="00CC4201" w:rsidR="00F724D7">
        <w:rPr>
          <w:color w:val="auto"/>
          <w:sz w:val="24"/>
        </w:rPr>
        <w:br w:type="page"/>
      </w:r>
      <w:r w:rsidRPr="00CC4201">
        <w:rPr>
          <w:color w:val="auto"/>
        </w:rPr>
        <w:t>Preambule</w:t>
      </w:r>
    </w:p>
    <w:p w:rsidR="00CC4201" w:rsidRPr="0030298F" w:rsidP="0030298F" w14:paraId="03CBBA4B" w14:textId="2858E980">
      <w:pPr>
        <w:pStyle w:val="ListParagraph"/>
        <w:numPr>
          <w:ilvl w:val="0"/>
          <w:numId w:val="12"/>
        </w:numPr>
        <w:spacing w:after="120" w:line="240" w:lineRule="auto"/>
        <w:ind w:left="567" w:hanging="567"/>
        <w:contextualSpacing w:val="0"/>
        <w:jc w:val="both"/>
        <w:rPr>
          <w:rFonts w:cs="Calibri"/>
        </w:rPr>
      </w:pPr>
      <w:r>
        <w:rPr>
          <w:rFonts w:cs="Calibri"/>
        </w:rPr>
        <w:t>Dodavatel</w:t>
      </w:r>
      <w:r w:rsidRPr="0030298F">
        <w:rPr>
          <w:rFonts w:cs="Calibri"/>
        </w:rPr>
        <w:t xml:space="preserve"> se stal na základě výsledku zadávacího řízení dle zákona č. 13</w:t>
      </w:r>
      <w:r w:rsidRPr="0030298F" w:rsidR="0010515E">
        <w:rPr>
          <w:rFonts w:cs="Calibri"/>
        </w:rPr>
        <w:t>4</w:t>
      </w:r>
      <w:r w:rsidRPr="0030298F">
        <w:rPr>
          <w:rFonts w:cs="Calibri"/>
        </w:rPr>
        <w:t>/20</w:t>
      </w:r>
      <w:r w:rsidRPr="0030298F" w:rsidR="0010515E">
        <w:rPr>
          <w:rFonts w:cs="Calibri"/>
        </w:rPr>
        <w:t>1</w:t>
      </w:r>
      <w:r w:rsidRPr="0030298F">
        <w:rPr>
          <w:rFonts w:cs="Calibri"/>
        </w:rPr>
        <w:t xml:space="preserve">6 Sb., </w:t>
      </w:r>
      <w:r w:rsidRPr="001E77D0" w:rsidR="0010515E">
        <w:t>o zadávání veřejných zakázek</w:t>
      </w:r>
      <w:r w:rsidRPr="0030298F" w:rsidR="0010515E">
        <w:rPr>
          <w:rFonts w:cs="Calibri"/>
        </w:rPr>
        <w:t xml:space="preserve"> </w:t>
      </w:r>
      <w:r w:rsidRPr="0030298F">
        <w:rPr>
          <w:rFonts w:cs="Calibri"/>
        </w:rPr>
        <w:t>(dále jen „</w:t>
      </w:r>
      <w:r w:rsidRPr="0030298F" w:rsidR="0010515E">
        <w:rPr>
          <w:rFonts w:cs="Calibri"/>
        </w:rPr>
        <w:t>Z</w:t>
      </w:r>
      <w:r w:rsidR="00CB57BE">
        <w:rPr>
          <w:rFonts w:cs="Calibri"/>
        </w:rPr>
        <w:t>Z</w:t>
      </w:r>
      <w:r w:rsidRPr="0030298F" w:rsidR="0010515E">
        <w:rPr>
          <w:rFonts w:cs="Calibri"/>
        </w:rPr>
        <w:t>VZ</w:t>
      </w:r>
      <w:r w:rsidRPr="0030298F">
        <w:rPr>
          <w:rFonts w:cs="Calibri"/>
        </w:rPr>
        <w:t xml:space="preserve">“), dodavatelem služeb: </w:t>
      </w:r>
      <w:r w:rsidRPr="0030298F">
        <w:rPr>
          <w:rFonts w:cs="Calibri"/>
          <w:b/>
        </w:rPr>
        <w:t>„</w:t>
      </w:r>
      <w:r w:rsidR="00831E59">
        <w:rPr>
          <w:rFonts w:cs="Arial"/>
          <w:b/>
        </w:rPr>
        <w:t xml:space="preserve">Služby v odpadovém hospodářství město Rokycany - </w:t>
      </w:r>
      <w:r w:rsidR="003E4979">
        <w:rPr>
          <w:rFonts w:cs="Arial"/>
          <w:b/>
        </w:rPr>
        <w:t>část I</w:t>
      </w:r>
      <w:r w:rsidR="008C5883">
        <w:rPr>
          <w:rFonts w:cs="Arial"/>
          <w:b/>
        </w:rPr>
        <w:t>I</w:t>
      </w:r>
      <w:r w:rsidRPr="0030298F">
        <w:rPr>
          <w:rFonts w:cs="Calibri"/>
          <w:b/>
        </w:rPr>
        <w:t>“</w:t>
      </w:r>
      <w:r w:rsidRPr="0030298F">
        <w:rPr>
          <w:rFonts w:cs="Calibri"/>
        </w:rPr>
        <w:t>.</w:t>
      </w:r>
    </w:p>
    <w:p w:rsidR="00CC4201" w:rsidRPr="002210AB" w:rsidP="00CC4201" w14:paraId="39B69142" w14:textId="77777777">
      <w:pPr>
        <w:numPr>
          <w:ilvl w:val="0"/>
          <w:numId w:val="12"/>
        </w:numPr>
        <w:spacing w:after="120" w:line="240" w:lineRule="auto"/>
        <w:ind w:left="567" w:hanging="567"/>
        <w:jc w:val="both"/>
        <w:rPr>
          <w:rFonts w:cs="Calibri"/>
        </w:rPr>
      </w:pPr>
      <w:r>
        <w:rPr>
          <w:rFonts w:cs="Calibri"/>
        </w:rPr>
        <w:t>Dodavatel</w:t>
      </w:r>
      <w:r w:rsidRPr="002210AB">
        <w:rPr>
          <w:rFonts w:cs="Calibri"/>
        </w:rPr>
        <w:t xml:space="preserve"> je o</w:t>
      </w:r>
      <w:r w:rsidR="0010515E">
        <w:rPr>
          <w:rFonts w:cs="Calibri"/>
        </w:rPr>
        <w:t>právněnou osobou k nakládání s</w:t>
      </w:r>
      <w:r w:rsidRPr="002210AB">
        <w:rPr>
          <w:rFonts w:cs="Calibri"/>
        </w:rPr>
        <w:t xml:space="preserve"> odpadem ve smyslu zákona o odpadech. </w:t>
      </w:r>
      <w:r>
        <w:rPr>
          <w:rFonts w:cs="Calibri"/>
        </w:rPr>
        <w:t>Dodav</w:t>
      </w:r>
      <w:r w:rsidRPr="002210AB">
        <w:rPr>
          <w:rFonts w:cs="Calibri"/>
        </w:rPr>
        <w:t>atel se zavazuje, že zajistí v rozsahu a za podmínek sjednaných v této smlouvě pro objednatele nakládání s komunálními odpady, jež tvoří předmět této smlouvy.</w:t>
      </w:r>
    </w:p>
    <w:p w:rsidR="00CC4201" w:rsidRPr="00CC4201" w:rsidP="00CC4201" w14:paraId="2BEF6BCB" w14:textId="77777777">
      <w:pPr>
        <w:pStyle w:val="Heading1"/>
        <w:spacing w:before="360"/>
        <w:rPr>
          <w:color w:val="auto"/>
        </w:rPr>
      </w:pPr>
      <w:r w:rsidRPr="00CC4201">
        <w:rPr>
          <w:color w:val="auto"/>
        </w:rPr>
        <w:t>Předmět smlouvy</w:t>
      </w:r>
    </w:p>
    <w:p w:rsidR="00BE0716" w:rsidRPr="002210AB" w:rsidP="005F33A8" w14:paraId="1B99ECF2" w14:textId="3253FF40">
      <w:pPr>
        <w:pStyle w:val="Styl1"/>
        <w:ind w:left="567" w:hanging="567"/>
      </w:pPr>
      <w:r w:rsidRPr="002210AB">
        <w:t>Předmětem smlouvy jsou služby spočívající v</w:t>
      </w:r>
      <w:r w:rsidR="0010515E">
        <w:t> zajištění provozu systému shromažďování,</w:t>
      </w:r>
      <w:r w:rsidRPr="002210AB">
        <w:t xml:space="preserve"> sběru, </w:t>
      </w:r>
      <w:r w:rsidR="00E1104A">
        <w:t>přepravy</w:t>
      </w:r>
      <w:r w:rsidR="0010515E">
        <w:t xml:space="preserve">, </w:t>
      </w:r>
      <w:r w:rsidR="00E1104A">
        <w:t xml:space="preserve">energetické </w:t>
      </w:r>
      <w:r w:rsidR="0010515E">
        <w:t>využ</w:t>
      </w:r>
      <w:r>
        <w:t>ití či</w:t>
      </w:r>
      <w:r w:rsidR="0010515E">
        <w:t xml:space="preserve"> odstraňování komunálního odpadu</w:t>
      </w:r>
      <w:r>
        <w:t>.</w:t>
      </w:r>
    </w:p>
    <w:p w:rsidR="003420DA" w:rsidP="005F33A8" w14:paraId="73E7DBDF" w14:textId="77777777">
      <w:pPr>
        <w:pStyle w:val="Styl1"/>
        <w:ind w:left="567" w:hanging="567"/>
      </w:pPr>
      <w:r w:rsidRPr="002210AB">
        <w:t>Předmět</w:t>
      </w:r>
      <w:r w:rsidR="007F57E1">
        <w:t>em</w:t>
      </w:r>
      <w:r w:rsidRPr="002210AB">
        <w:t xml:space="preserve"> služeb je:</w:t>
      </w:r>
    </w:p>
    <w:p w:rsidR="00B44244" w:rsidP="009C1F19" w14:paraId="6542F13A" w14:textId="04FD9298">
      <w:pPr>
        <w:pStyle w:val="Styl1"/>
        <w:numPr>
          <w:ilvl w:val="0"/>
          <w:numId w:val="50"/>
        </w:numPr>
      </w:pPr>
      <w:r>
        <w:t>S</w:t>
      </w:r>
      <w:r w:rsidRPr="00D4486A" w:rsidR="008C5883">
        <w:t xml:space="preserve">voz a </w:t>
      </w:r>
      <w:r w:rsidRPr="005A52ED" w:rsidR="005A52ED">
        <w:rPr>
          <w:b/>
        </w:rPr>
        <w:t>materiálové využití</w:t>
      </w:r>
      <w:r w:rsidR="005A52ED">
        <w:t xml:space="preserve"> </w:t>
      </w:r>
      <w:r w:rsidRPr="00D4486A" w:rsidR="008C5883">
        <w:t xml:space="preserve">veškerého </w:t>
      </w:r>
      <w:r w:rsidRPr="00980BB8" w:rsidR="008C5883">
        <w:rPr>
          <w:b/>
        </w:rPr>
        <w:t>biologicky rozložitelného odpadu</w:t>
      </w:r>
      <w:r w:rsidRPr="00EE4E5B" w:rsidR="008C5883">
        <w:rPr>
          <w:b/>
        </w:rPr>
        <w:t xml:space="preserve"> kat. číslo 200201 </w:t>
      </w:r>
      <w:r w:rsidR="008C5883">
        <w:t xml:space="preserve">dle </w:t>
      </w:r>
      <w:r w:rsidRPr="005B4E20" w:rsidR="008C5883">
        <w:t>přílohy č. 2 této smlouvy</w:t>
      </w:r>
      <w:r w:rsidR="009C1F19">
        <w:t>,</w:t>
      </w:r>
      <w:r w:rsidRPr="009C1F19" w:rsidR="009C1F19">
        <w:t xml:space="preserve"> </w:t>
      </w:r>
      <w:r w:rsidRPr="000D205D" w:rsidR="009C1F19">
        <w:t>a</w:t>
      </w:r>
      <w:r w:rsidRPr="00C96B34" w:rsidR="009C1F19">
        <w:t xml:space="preserve"> to </w:t>
      </w:r>
      <w:r w:rsidR="0018613E">
        <w:t xml:space="preserve">i </w:t>
      </w:r>
      <w:r w:rsidRPr="00C96B34" w:rsidR="009C1F19">
        <w:t xml:space="preserve">v místech nepřístupných svozovým autům dodavatele </w:t>
      </w:r>
      <w:r w:rsidR="009C1F19">
        <w:t xml:space="preserve">dle přílohy č. </w:t>
      </w:r>
      <w:r w:rsidR="002F0BE4">
        <w:t>3</w:t>
      </w:r>
      <w:r w:rsidR="009C1F19">
        <w:t xml:space="preserve"> této smlouvy, které jsou vhodné pro vozidlo do max. hmotnosti 3,5 t</w:t>
      </w:r>
      <w:r w:rsidRPr="00C96B34" w:rsidR="009C1F19">
        <w:t>.</w:t>
      </w:r>
    </w:p>
    <w:p w:rsidR="008C5883" w:rsidRPr="009C1F19" w:rsidP="009C1F19" w14:paraId="2EF77E49" w14:textId="462B7350">
      <w:pPr>
        <w:pStyle w:val="Styl1"/>
        <w:numPr>
          <w:ilvl w:val="0"/>
          <w:numId w:val="50"/>
        </w:numPr>
      </w:pPr>
      <w:r w:rsidRPr="005B4E20">
        <w:t>S</w:t>
      </w:r>
      <w:r w:rsidRPr="005B4E20">
        <w:t>voz a materiálové využití</w:t>
      </w:r>
      <w:r w:rsidRPr="005B4E20">
        <w:rPr>
          <w:b/>
        </w:rPr>
        <w:t xml:space="preserve"> veškerého </w:t>
      </w:r>
      <w:r w:rsidRPr="005B4E20">
        <w:rPr>
          <w:b/>
          <w:color w:val="000000" w:themeColor="text1"/>
        </w:rPr>
        <w:t>plastu kat. číslo 200139</w:t>
      </w:r>
      <w:r w:rsidR="00B23FDC">
        <w:rPr>
          <w:b/>
          <w:color w:val="000000" w:themeColor="text1"/>
        </w:rPr>
        <w:t xml:space="preserve"> včetně </w:t>
      </w:r>
      <w:r w:rsidR="00E96A03">
        <w:rPr>
          <w:b/>
          <w:color w:val="000000" w:themeColor="text1"/>
        </w:rPr>
        <w:t>kompozitních obalů kat. číslo 150105</w:t>
      </w:r>
      <w:r w:rsidRPr="005B4E20">
        <w:rPr>
          <w:b/>
          <w:color w:val="000000" w:themeColor="text1"/>
        </w:rPr>
        <w:t xml:space="preserve"> </w:t>
      </w:r>
      <w:r w:rsidRPr="005B4E20">
        <w:rPr>
          <w:color w:val="000000" w:themeColor="text1"/>
        </w:rPr>
        <w:t>dle přílohy č. 2 smlouvy</w:t>
      </w:r>
      <w:r w:rsidR="009C1F19">
        <w:rPr>
          <w:color w:val="000000" w:themeColor="text1"/>
        </w:rPr>
        <w:t xml:space="preserve">, </w:t>
      </w:r>
      <w:r w:rsidRPr="000D205D" w:rsidR="009C1F19">
        <w:t>a</w:t>
      </w:r>
      <w:r w:rsidRPr="00C96B34" w:rsidR="009C1F19">
        <w:t xml:space="preserve"> to </w:t>
      </w:r>
      <w:r w:rsidR="0018613E">
        <w:t xml:space="preserve">i </w:t>
      </w:r>
      <w:r w:rsidRPr="00C96B34" w:rsidR="009C1F19">
        <w:t xml:space="preserve">v místech nepřístupných svozovým autům dodavatele </w:t>
      </w:r>
      <w:r w:rsidR="009C1F19">
        <w:t xml:space="preserve">dle přílohy č. </w:t>
      </w:r>
      <w:r w:rsidR="002F0BE4">
        <w:t>3</w:t>
      </w:r>
      <w:r w:rsidR="009C1F19">
        <w:t xml:space="preserve"> této smlouvy, které jsou vhodné pro vozidlo do max. hmotnosti 3,5 t.</w:t>
      </w:r>
    </w:p>
    <w:p w:rsidR="008C5883" w:rsidRPr="009C1F19" w:rsidP="00B6330B" w14:paraId="67B49201" w14:textId="1E2DFF60">
      <w:pPr>
        <w:pStyle w:val="Styl1"/>
        <w:numPr>
          <w:ilvl w:val="0"/>
          <w:numId w:val="50"/>
        </w:numPr>
      </w:pPr>
      <w:r w:rsidRPr="005B4E20">
        <w:rPr>
          <w:color w:val="000000" w:themeColor="text1"/>
        </w:rPr>
        <w:t>S</w:t>
      </w:r>
      <w:r w:rsidRPr="005B4E20">
        <w:rPr>
          <w:color w:val="000000" w:themeColor="text1"/>
        </w:rPr>
        <w:t xml:space="preserve">voz a materiálové využití </w:t>
      </w:r>
      <w:r w:rsidRPr="005B4E20">
        <w:rPr>
          <w:b/>
          <w:color w:val="000000" w:themeColor="text1"/>
        </w:rPr>
        <w:t xml:space="preserve">veškerého papíru kat. číslo 200101 </w:t>
      </w:r>
      <w:r w:rsidRPr="005B4E20">
        <w:rPr>
          <w:color w:val="000000" w:themeColor="text1"/>
        </w:rPr>
        <w:t>dle přílohy č. 2 smlouvy</w:t>
      </w:r>
      <w:r w:rsidR="009C1F19">
        <w:rPr>
          <w:color w:val="000000" w:themeColor="text1"/>
        </w:rPr>
        <w:t xml:space="preserve">, </w:t>
      </w:r>
      <w:r w:rsidRPr="000D205D" w:rsidR="009C1F19">
        <w:t>a</w:t>
      </w:r>
      <w:r w:rsidRPr="00C96B34" w:rsidR="009C1F19">
        <w:t xml:space="preserve"> to </w:t>
      </w:r>
      <w:r w:rsidR="0018613E">
        <w:t xml:space="preserve">i </w:t>
      </w:r>
      <w:r w:rsidRPr="00C96B34" w:rsidR="009C1F19">
        <w:t xml:space="preserve">v místech nepřístupných svozovým autům dodavatele </w:t>
      </w:r>
      <w:r w:rsidR="009C1F19">
        <w:t xml:space="preserve">dle přílohy č. </w:t>
      </w:r>
      <w:r w:rsidR="002F0BE4">
        <w:t>3</w:t>
      </w:r>
      <w:r w:rsidR="009C1F19">
        <w:t xml:space="preserve"> této smlouvy, které jsou vhodné pro vozidlo do max. hmotnosti 3,5 t</w:t>
      </w:r>
      <w:r w:rsidRPr="00C96B34" w:rsidR="009C1F19">
        <w:t>.</w:t>
      </w:r>
    </w:p>
    <w:p w:rsidR="00290E73" w:rsidRPr="00DD112F" w:rsidP="009C1F19" w14:paraId="687CABA9" w14:textId="52E72B9D">
      <w:pPr>
        <w:pStyle w:val="Styl1"/>
        <w:numPr>
          <w:ilvl w:val="0"/>
          <w:numId w:val="50"/>
        </w:numPr>
      </w:pPr>
      <w:r w:rsidRPr="00DD112F">
        <w:rPr>
          <w:color w:val="000000" w:themeColor="text1"/>
        </w:rPr>
        <w:t>S</w:t>
      </w:r>
      <w:r w:rsidRPr="00DD112F" w:rsidR="008C5883">
        <w:rPr>
          <w:color w:val="000000" w:themeColor="text1"/>
        </w:rPr>
        <w:t>voz a materiálové využití</w:t>
      </w:r>
      <w:r w:rsidRPr="00DD112F" w:rsidR="008C5883">
        <w:rPr>
          <w:b/>
          <w:color w:val="000000" w:themeColor="text1"/>
        </w:rPr>
        <w:t xml:space="preserve"> veškerého skla </w:t>
      </w:r>
      <w:r w:rsidRPr="00DD112F" w:rsidR="008C5883">
        <w:rPr>
          <w:b/>
        </w:rPr>
        <w:t xml:space="preserve">kat. číslo 200102 </w:t>
      </w:r>
      <w:r w:rsidRPr="00DD112F" w:rsidR="008C5883">
        <w:t>dle přílohy č. 2 smlouvy</w:t>
      </w:r>
      <w:r w:rsidRPr="00DD112F" w:rsidR="00DD112F">
        <w:t>.</w:t>
      </w:r>
    </w:p>
    <w:p w:rsidR="00B23FDC" w:rsidRPr="005B4E20" w:rsidP="009C1F19" w14:paraId="1EE89FD8" w14:textId="6A318287">
      <w:pPr>
        <w:pStyle w:val="Styl2"/>
        <w:numPr>
          <w:ilvl w:val="0"/>
          <w:numId w:val="50"/>
        </w:numPr>
      </w:pPr>
      <w:r>
        <w:t xml:space="preserve"> </w:t>
      </w:r>
      <w:r w:rsidRPr="005B4E20">
        <w:rPr>
          <w:color w:val="000000" w:themeColor="text1"/>
        </w:rPr>
        <w:t>Svoz a materiálové využití</w:t>
      </w:r>
      <w:r w:rsidRPr="005B4E20">
        <w:rPr>
          <w:b/>
          <w:color w:val="000000" w:themeColor="text1"/>
        </w:rPr>
        <w:t xml:space="preserve"> vešker</w:t>
      </w:r>
      <w:r>
        <w:rPr>
          <w:b/>
          <w:color w:val="000000" w:themeColor="text1"/>
        </w:rPr>
        <w:t>ých drobných kovů a kovových obalů</w:t>
      </w:r>
      <w:r w:rsidRPr="005B4E20">
        <w:rPr>
          <w:b/>
          <w:color w:val="000000" w:themeColor="text1"/>
        </w:rPr>
        <w:t xml:space="preserve"> </w:t>
      </w:r>
      <w:r w:rsidR="00E96A03">
        <w:rPr>
          <w:b/>
          <w:color w:val="000000" w:themeColor="text1"/>
        </w:rPr>
        <w:t xml:space="preserve">kat. číslo 200140 </w:t>
      </w:r>
      <w:r w:rsidRPr="005B4E20">
        <w:t>dle přílohy č. 2 smlouvy</w:t>
      </w:r>
      <w:r>
        <w:t>.</w:t>
      </w:r>
    </w:p>
    <w:p w:rsidR="00290E73" w:rsidRPr="005B4E20" w:rsidP="009C1F19" w14:paraId="14EA1C42" w14:textId="5445D177">
      <w:pPr>
        <w:pStyle w:val="Styl2"/>
        <w:numPr>
          <w:ilvl w:val="0"/>
          <w:numId w:val="50"/>
        </w:numPr>
      </w:pPr>
      <w:r>
        <w:t>Na objednávku s</w:t>
      </w:r>
      <w:r w:rsidR="005B4E20">
        <w:t>voz a odstranění</w:t>
      </w:r>
      <w:r w:rsidR="009F6BC3">
        <w:t xml:space="preserve"> </w:t>
      </w:r>
      <w:r w:rsidRPr="00D56369" w:rsidR="005B4E20">
        <w:t>či energetické využití</w:t>
      </w:r>
      <w:r w:rsidRPr="009B74A3">
        <w:t xml:space="preserve"> </w:t>
      </w:r>
      <w:r w:rsidRPr="00290E73">
        <w:rPr>
          <w:b/>
          <w:bCs/>
        </w:rPr>
        <w:t xml:space="preserve">objemného odpadu </w:t>
      </w:r>
      <w:r w:rsidRPr="00290E73">
        <w:rPr>
          <w:b/>
        </w:rPr>
        <w:t>kat. číslo 200307</w:t>
      </w:r>
      <w:r w:rsidRPr="009B74A3">
        <w:t xml:space="preserve"> z velkoobjemového kontejneru </w:t>
      </w:r>
      <w:r w:rsidR="00B44244">
        <w:t xml:space="preserve">dle </w:t>
      </w:r>
      <w:r w:rsidRPr="005B4E20" w:rsidR="00B44244">
        <w:t>přílohy č. 2 této smlouvy.</w:t>
      </w:r>
    </w:p>
    <w:p w:rsidR="00A7538E" w:rsidP="009C1F19" w14:paraId="0A6E4E1E" w14:textId="1AA849BF">
      <w:pPr>
        <w:pStyle w:val="Styl2"/>
        <w:numPr>
          <w:ilvl w:val="0"/>
          <w:numId w:val="50"/>
        </w:numPr>
      </w:pPr>
      <w:r>
        <w:t>S</w:t>
      </w:r>
      <w:r w:rsidR="00111DCE">
        <w:t xml:space="preserve">voz a </w:t>
      </w:r>
      <w:r w:rsidR="00E96A03">
        <w:t xml:space="preserve">materiálové využití, </w:t>
      </w:r>
      <w:r w:rsidR="00111DCE">
        <w:t>odstranění</w:t>
      </w:r>
      <w:r w:rsidRPr="005B4E20" w:rsidR="00290E73">
        <w:rPr>
          <w:b/>
          <w:bCs/>
        </w:rPr>
        <w:t xml:space="preserve"> </w:t>
      </w:r>
      <w:r w:rsidRPr="00111DCE" w:rsidR="00111DCE">
        <w:rPr>
          <w:bCs/>
        </w:rPr>
        <w:t xml:space="preserve">či energetické </w:t>
      </w:r>
      <w:r w:rsidRPr="00111DCE" w:rsidR="00290E73">
        <w:rPr>
          <w:bCs/>
        </w:rPr>
        <w:t>využití</w:t>
      </w:r>
      <w:r w:rsidRPr="005B4E20" w:rsidR="00290E73">
        <w:rPr>
          <w:b/>
          <w:bCs/>
        </w:rPr>
        <w:t xml:space="preserve"> vánočních stromků </w:t>
      </w:r>
      <w:r w:rsidRPr="005B4E20" w:rsidR="00290E73">
        <w:t>dle přílohy č. 2 této smlouvy.</w:t>
      </w:r>
    </w:p>
    <w:p w:rsidR="00CB79B7" w:rsidRPr="003804CD" w:rsidP="009C1F19" w14:paraId="3D747D6A" w14:textId="77777777">
      <w:pPr>
        <w:pStyle w:val="Styl2"/>
        <w:numPr>
          <w:ilvl w:val="0"/>
          <w:numId w:val="50"/>
        </w:numPr>
      </w:pPr>
      <w:r w:rsidRPr="00085257">
        <w:rPr>
          <w:b/>
        </w:rPr>
        <w:t>Nájem sběrných nádob</w:t>
      </w:r>
      <w:r w:rsidRPr="00C96B34">
        <w:t xml:space="preserve"> dle počtu a specifikace v </w:t>
      </w:r>
      <w:r w:rsidRPr="002F0BE4">
        <w:t>příloze č. 2 smlouvy (</w:t>
      </w:r>
      <w:r w:rsidRPr="002F0BE4">
        <w:rPr>
          <w:rFonts w:cs="Calibri"/>
        </w:rPr>
        <w:t>dále</w:t>
      </w:r>
      <w:r w:rsidRPr="00C96B34">
        <w:rPr>
          <w:rFonts w:cs="Calibri"/>
        </w:rPr>
        <w:t xml:space="preserve"> jen</w:t>
      </w:r>
      <w:r w:rsidRPr="00B97480">
        <w:rPr>
          <w:rFonts w:cs="Calibri"/>
        </w:rPr>
        <w:t xml:space="preserve"> „nájem nádob“).</w:t>
      </w:r>
    </w:p>
    <w:p w:rsidR="00CB79B7" w:rsidRPr="001E1F99" w:rsidP="009C1F19" w14:paraId="38FC31C9" w14:textId="77777777">
      <w:pPr>
        <w:pStyle w:val="Styl2"/>
        <w:numPr>
          <w:ilvl w:val="0"/>
          <w:numId w:val="50"/>
        </w:numPr>
      </w:pPr>
      <w:r w:rsidRPr="00085257">
        <w:rPr>
          <w:b/>
        </w:rPr>
        <w:t>O</w:t>
      </w:r>
      <w:r w:rsidRPr="00085257">
        <w:rPr>
          <w:rFonts w:cs="Calibri"/>
          <w:b/>
        </w:rPr>
        <w:t>značení všech nádob</w:t>
      </w:r>
      <w:r w:rsidRPr="001E1F99">
        <w:rPr>
          <w:rFonts w:cs="Calibri"/>
        </w:rPr>
        <w:t xml:space="preserve"> </w:t>
      </w:r>
      <w:r w:rsidRPr="001E1F99">
        <w:rPr>
          <w:color w:val="000000"/>
        </w:rPr>
        <w:t>identifikátorem nesoucí unikátní číslo pro každou nádobu.</w:t>
      </w:r>
    </w:p>
    <w:p w:rsidR="006F298B" w:rsidP="009C1F19" w14:paraId="1E8251DC" w14:textId="1AE4A6A0">
      <w:pPr>
        <w:pStyle w:val="Styl1"/>
        <w:numPr>
          <w:ilvl w:val="0"/>
          <w:numId w:val="50"/>
        </w:numPr>
      </w:pPr>
      <w:r w:rsidRPr="002B5FBF">
        <w:t xml:space="preserve">Při každém výsypu nádoby </w:t>
      </w:r>
      <w:r w:rsidRPr="00085257">
        <w:rPr>
          <w:b/>
        </w:rPr>
        <w:t>načítání čísel identifikátorů</w:t>
      </w:r>
      <w:r w:rsidRPr="002B5FBF">
        <w:t xml:space="preserve"> umístěných na každé sběrné nádobě čtecím zařízením. Čtecí zařízení je ve vlastnictví dodavatele, je umístěno na vozidle a čte identifikátory bez zásahu, či činnosti obsluhy. </w:t>
      </w:r>
    </w:p>
    <w:p w:rsidR="00CB79B7" w:rsidP="009C1F19" w14:paraId="6C5540D4" w14:textId="77777777">
      <w:pPr>
        <w:pStyle w:val="Styl2"/>
        <w:numPr>
          <w:ilvl w:val="0"/>
          <w:numId w:val="50"/>
        </w:numPr>
        <w:rPr>
          <w:bCs/>
        </w:rPr>
      </w:pPr>
      <w:r>
        <w:rPr>
          <w:b/>
          <w:bCs/>
        </w:rPr>
        <w:t xml:space="preserve">Poskytování dalších služeb </w:t>
      </w:r>
      <w:r w:rsidRPr="00085257">
        <w:rPr>
          <w:bCs/>
        </w:rPr>
        <w:t>dle této smlouvy</w:t>
      </w:r>
      <w:r>
        <w:rPr>
          <w:b/>
          <w:bCs/>
        </w:rPr>
        <w:t>.</w:t>
      </w:r>
    </w:p>
    <w:p w:rsidR="00CB79B7" w:rsidP="00CB79B7" w14:paraId="1DA4E9A6" w14:textId="77777777">
      <w:pPr>
        <w:pStyle w:val="Styl1"/>
        <w:ind w:left="567" w:hanging="573"/>
      </w:pPr>
      <w:r>
        <w:t>Doda</w:t>
      </w:r>
      <w:r w:rsidRPr="002210AB">
        <w:t>vatel se zavazuje, že provede služby řádně a odborně svým jménem, na vlastní náklady a na vlastní odpovědnost a objednat</w:t>
      </w:r>
      <w:r>
        <w:t>el se zavazuje k zaplacení ceny.</w:t>
      </w:r>
    </w:p>
    <w:p w:rsidR="00D4486A" w:rsidRPr="002210AB" w:rsidP="009C1F19" w14:paraId="20BC39D1" w14:textId="55BD5E9F">
      <w:pPr>
        <w:pStyle w:val="Styl1"/>
        <w:ind w:left="567" w:hanging="573"/>
      </w:pPr>
      <w:r>
        <w:rPr>
          <w:b/>
        </w:rPr>
        <w:t xml:space="preserve">Objednatel </w:t>
      </w:r>
      <w:r w:rsidRPr="00F72C4A">
        <w:rPr>
          <w:b/>
        </w:rPr>
        <w:t>předpokládá, že v průběhu účinnosti smlouvy rozšíří systém separace a svozu odpadu o svoz bioodpadu, plastů a papíru v nádobách s horním výsypem. Současně s tím bude změněna frekvence svozu směsného komunálního odpadu a počtu nádob v nájmu.</w:t>
      </w:r>
    </w:p>
    <w:p w:rsidR="00D4486A" w:rsidRPr="00D4486A" w:rsidP="00D4486A" w14:paraId="7002C2CA" w14:textId="77777777">
      <w:pPr>
        <w:pStyle w:val="Heading1"/>
        <w:rPr>
          <w:color w:val="auto"/>
        </w:rPr>
      </w:pPr>
      <w:r>
        <w:rPr>
          <w:color w:val="auto"/>
        </w:rPr>
        <w:t>Povinnosti dodavatele</w:t>
      </w:r>
    </w:p>
    <w:p w:rsidR="001F3CC9" w:rsidP="001F3CC9" w14:paraId="00DF280B" w14:textId="77777777">
      <w:pPr>
        <w:pStyle w:val="Styl1"/>
        <w:ind w:left="567" w:hanging="567"/>
      </w:pPr>
      <w:r>
        <w:rPr>
          <w:color w:val="000000"/>
        </w:rPr>
        <w:t>Dodavatel je povinen provádět činnosti podle čl. 1.</w:t>
      </w:r>
      <w:r w:rsidRPr="005E664A">
        <w:rPr>
          <w:color w:val="000000"/>
        </w:rPr>
        <w:t xml:space="preserve"> této smlouvy a poskytovat</w:t>
      </w:r>
      <w:r>
        <w:rPr>
          <w:color w:val="000000"/>
        </w:rPr>
        <w:t xml:space="preserve"> služby s tím spojené řádně a včas, v </w:t>
      </w:r>
      <w:r w:rsidRPr="005E664A">
        <w:rPr>
          <w:color w:val="000000"/>
        </w:rPr>
        <w:t xml:space="preserve">souladu se </w:t>
      </w:r>
      <w:r>
        <w:rPr>
          <w:color w:val="000000"/>
        </w:rPr>
        <w:t>z</w:t>
      </w:r>
      <w:r w:rsidRPr="005E664A">
        <w:rPr>
          <w:color w:val="000000"/>
        </w:rPr>
        <w:t>ákonem</w:t>
      </w:r>
      <w:r>
        <w:rPr>
          <w:color w:val="000000"/>
        </w:rPr>
        <w:t xml:space="preserve"> č. 185/2001 Sb., </w:t>
      </w:r>
      <w:r w:rsidRPr="0072362A">
        <w:rPr>
          <w:color w:val="000000"/>
        </w:rPr>
        <w:t xml:space="preserve">o odpadech </w:t>
      </w:r>
      <w:r>
        <w:rPr>
          <w:color w:val="000000"/>
        </w:rPr>
        <w:t xml:space="preserve">a o změně některých dalších předpisů, </w:t>
      </w:r>
      <w:r w:rsidRPr="00EF3B0C">
        <w:rPr>
          <w:color w:val="000000"/>
        </w:rPr>
        <w:t>v</w:t>
      </w:r>
      <w:r>
        <w:rPr>
          <w:color w:val="000000"/>
        </w:rPr>
        <w:t>e znění pozdějších předpisů (dále jen „zákon o odpadech“)</w:t>
      </w:r>
      <w:r w:rsidRPr="00EF3B0C">
        <w:rPr>
          <w:color w:val="000000"/>
        </w:rPr>
        <w:t xml:space="preserve"> </w:t>
      </w:r>
      <w:r w:rsidRPr="005E664A">
        <w:rPr>
          <w:color w:val="000000"/>
        </w:rPr>
        <w:t xml:space="preserve">a ostatními obecně závaznými </w:t>
      </w:r>
      <w:r w:rsidR="00922B34">
        <w:rPr>
          <w:color w:val="000000"/>
        </w:rPr>
        <w:t xml:space="preserve">a technickými </w:t>
      </w:r>
      <w:r w:rsidRPr="005E664A">
        <w:rPr>
          <w:color w:val="000000"/>
        </w:rPr>
        <w:t>právními předpisy</w:t>
      </w:r>
      <w:r w:rsidRPr="00922B34" w:rsidR="00922B34">
        <w:t xml:space="preserve"> </w:t>
      </w:r>
      <w:r w:rsidRPr="002210AB" w:rsidR="00922B34">
        <w:t>týkající se zajištění bezpečnosti a ochrany zdraví při práci a bezpečnosti technických zařízení, požární ochrany, apod</w:t>
      </w:r>
      <w:r w:rsidR="00922B34">
        <w:t>.</w:t>
      </w:r>
      <w:r>
        <w:rPr>
          <w:color w:val="000000"/>
        </w:rPr>
        <w:t xml:space="preserve"> </w:t>
      </w:r>
      <w:r w:rsidR="00922B34">
        <w:rPr>
          <w:color w:val="000000"/>
        </w:rPr>
        <w:t>a</w:t>
      </w:r>
      <w:r>
        <w:rPr>
          <w:color w:val="000000"/>
        </w:rPr>
        <w:t xml:space="preserve"> </w:t>
      </w:r>
      <w:r w:rsidRPr="00F947E6">
        <w:rPr>
          <w:color w:val="000000"/>
        </w:rPr>
        <w:t>postupovat s vynaložením veškeré odborné péče a s ohledem na</w:t>
      </w:r>
      <w:r>
        <w:rPr>
          <w:color w:val="000000"/>
        </w:rPr>
        <w:t xml:space="preserve"> pokyny a</w:t>
      </w:r>
      <w:r w:rsidRPr="00F947E6">
        <w:rPr>
          <w:color w:val="000000"/>
        </w:rPr>
        <w:t xml:space="preserve"> zájmy objednatele</w:t>
      </w:r>
      <w:r>
        <w:rPr>
          <w:color w:val="000000"/>
        </w:rPr>
        <w:t>.</w:t>
      </w:r>
    </w:p>
    <w:p w:rsidR="00F853B6" w:rsidP="001F3CC9" w14:paraId="71106BAE" w14:textId="09787239">
      <w:pPr>
        <w:pStyle w:val="Styl1"/>
        <w:ind w:left="567" w:hanging="567"/>
      </w:pPr>
      <w:r w:rsidRPr="008E1DC8">
        <w:t>Dodavatel je povinen</w:t>
      </w:r>
      <w:r>
        <w:t xml:space="preserve"> vyprazdňovat jen nádoby přistavené k výsypu a </w:t>
      </w:r>
      <w:r w:rsidRPr="008E1DC8">
        <w:t xml:space="preserve">vracet </w:t>
      </w:r>
      <w:r>
        <w:t xml:space="preserve">vyprázdněné </w:t>
      </w:r>
      <w:r w:rsidRPr="008E1DC8">
        <w:t>nádoby na jejich stanoviště</w:t>
      </w:r>
      <w:r>
        <w:t xml:space="preserve">. </w:t>
      </w:r>
      <w:r w:rsidRPr="00E95B2E">
        <w:t>Objednatel nemůže vyloučit uložení odpadu vedle sběrných nádob, popř. v přiložených pytlích. Dodavatel má v těchto případech současně povinnost zajistit odvoz odpadu, který se nachází v bezprostředním okolí sběrné nádob</w:t>
      </w:r>
      <w:r w:rsidRPr="008B2437">
        <w:t>y</w:t>
      </w:r>
      <w:r w:rsidRPr="008B2437" w:rsidR="008B2437">
        <w:t xml:space="preserve"> (vzdálenost</w:t>
      </w:r>
      <w:r w:rsidR="008B2437">
        <w:rPr>
          <w:sz w:val="20"/>
          <w:szCs w:val="20"/>
        </w:rPr>
        <w:t xml:space="preserve"> </w:t>
      </w:r>
      <w:r w:rsidRPr="008B2437" w:rsidR="008B2437">
        <w:t>2 m všemi směry</w:t>
      </w:r>
      <w:r w:rsidR="008B2437">
        <w:t>)</w:t>
      </w:r>
      <w:r w:rsidRPr="00E95B2E">
        <w:t xml:space="preserve">, popř. je uložen v pytli, bez ohledu na důvod takového uložení odpadu u sběrné </w:t>
      </w:r>
      <w:r w:rsidRPr="0009232A">
        <w:t>nádoby</w:t>
      </w:r>
      <w:r>
        <w:t>,</w:t>
      </w:r>
      <w:r w:rsidRPr="00F853B6">
        <w:t xml:space="preserve"> </w:t>
      </w:r>
      <w:r>
        <w:t xml:space="preserve">je-li to po technické a bezpečnostní stránce možné, a to </w:t>
      </w:r>
      <w:r w:rsidRPr="00E95B2E">
        <w:t xml:space="preserve">maximálně do 1/3 objemu </w:t>
      </w:r>
      <w:r>
        <w:t xml:space="preserve">vyvážené nádoby </w:t>
      </w:r>
      <w:r w:rsidRPr="00E95B2E">
        <w:t>a současně související se sváženým druhem odpadem</w:t>
      </w:r>
      <w:r>
        <w:t xml:space="preserve"> až na bioodpad, který není povinen odvést. </w:t>
      </w:r>
    </w:p>
    <w:p w:rsidR="000A71FA" w:rsidRPr="00097965" w:rsidP="005F33A8" w14:paraId="584B3026" w14:textId="5B0C338F">
      <w:pPr>
        <w:pStyle w:val="Styl1"/>
        <w:ind w:left="567" w:hanging="567"/>
      </w:pPr>
      <w:r>
        <w:t>Dodavatel je povinen předložit objednateli harmonogram svozu na následující kalendářní rok nejméně 2 měsíce před koncem kalendářního roku.</w:t>
      </w:r>
    </w:p>
    <w:p w:rsidR="00FD1E7B" w:rsidRPr="0009232A" w:rsidP="005F33A8" w14:paraId="15A45EF6" w14:textId="444C904B">
      <w:pPr>
        <w:pStyle w:val="Styl1"/>
        <w:ind w:left="567" w:hanging="567"/>
      </w:pPr>
      <w:r w:rsidRPr="00762B95">
        <w:t>Svoz bude prováděn dle předem dohodnutého harmonogramu, nicméně objednatel tento harmonogram může na základě písemné žádosti zaslané dodavateli na jeho kontaktní e-mail upravovat dle svých aktuálních potřeb (zejména frekvenci svozu jednotlivých nádob, počet nádob k</w:t>
      </w:r>
      <w:r w:rsidR="00F63261">
        <w:t> </w:t>
      </w:r>
      <w:r w:rsidRPr="00762B95">
        <w:t>výsypu</w:t>
      </w:r>
      <w:r w:rsidR="00F63261">
        <w:t>, svoz na základě výzvy</w:t>
      </w:r>
      <w:r w:rsidRPr="00762B95">
        <w:t>), a to nejpozději 3 pracovní dny před plánovaným svozem</w:t>
      </w:r>
      <w:r w:rsidR="00B1249B">
        <w:t xml:space="preserve"> nebo </w:t>
      </w:r>
      <w:r w:rsidR="00F63261">
        <w:t xml:space="preserve">plánovaným svozem na základě </w:t>
      </w:r>
      <w:r w:rsidR="00B1249B">
        <w:t>výzvy</w:t>
      </w:r>
      <w:r w:rsidRPr="00762B95">
        <w:t>.</w:t>
      </w:r>
    </w:p>
    <w:p w:rsidR="00FD1E7B" w:rsidRPr="00FD1E7B" w:rsidP="005F33A8" w14:paraId="191F9758" w14:textId="593F9695">
      <w:pPr>
        <w:pStyle w:val="Styl1"/>
        <w:spacing w:after="0"/>
        <w:ind w:left="567" w:hanging="567"/>
      </w:pPr>
      <w:r>
        <w:t>Dodavatel</w:t>
      </w:r>
      <w:r w:rsidRPr="00FD1E7B">
        <w:t xml:space="preserve"> je dále povinen při svozu odpadu:</w:t>
      </w:r>
    </w:p>
    <w:p w:rsidR="00FD1E7B" w:rsidRPr="0009232A" w:rsidP="0009232A" w14:paraId="6BFDB800" w14:textId="77777777">
      <w:pPr>
        <w:numPr>
          <w:ilvl w:val="0"/>
          <w:numId w:val="25"/>
        </w:numPr>
        <w:spacing w:line="240" w:lineRule="auto"/>
        <w:ind w:left="993" w:hanging="283"/>
        <w:jc w:val="both"/>
      </w:pPr>
      <w:r w:rsidRPr="0009232A">
        <w:t>poskytnout součinnost při reklamaci vadně poskytnutého svozu;</w:t>
      </w:r>
    </w:p>
    <w:p w:rsidR="00FD1E7B" w:rsidP="0009232A" w14:paraId="7F88B834" w14:textId="6C5E08C3">
      <w:pPr>
        <w:numPr>
          <w:ilvl w:val="0"/>
          <w:numId w:val="25"/>
        </w:numPr>
        <w:spacing w:line="240" w:lineRule="auto"/>
        <w:ind w:left="993" w:hanging="283"/>
        <w:jc w:val="both"/>
      </w:pPr>
      <w:r w:rsidRPr="0009232A">
        <w:t>řádně uplatněnou reklamaci vyřídit nejpozději do</w:t>
      </w:r>
      <w:r w:rsidRPr="006A1FFB" w:rsidR="006A1FFB">
        <w:t xml:space="preserve"> 24 hodin od </w:t>
      </w:r>
      <w:r w:rsidR="00024E10">
        <w:t>přijetí reklamace.</w:t>
      </w:r>
    </w:p>
    <w:p w:rsidR="00684552" w:rsidRPr="008E1DC8" w:rsidP="005F33A8" w14:paraId="10292E11" w14:textId="77777777">
      <w:pPr>
        <w:pStyle w:val="Styl1"/>
        <w:ind w:left="567" w:hanging="567"/>
      </w:pPr>
      <w:r>
        <w:t>Dodavatel je povinen zajistit, aby při svozu nedošlo k úniku odpadů. V případě znečištění pozemní komunikace při manipulaci se sběrnou nádobou nebo při svozu, je dodavatel povinen toto znečištění neprodleně odstranit na vlastní náklady.</w:t>
      </w:r>
    </w:p>
    <w:p w:rsidR="00CB79B7" w:rsidRPr="0009232A" w:rsidP="005F33A8" w14:paraId="1E2ECEF3" w14:textId="70971323">
      <w:pPr>
        <w:pStyle w:val="Styl1"/>
        <w:ind w:left="567" w:hanging="567"/>
      </w:pPr>
      <w:r>
        <w:t>Dodavatel je povinen bezodkladně písemně uvědomit objednatele o všech překážkách a nedostatcích zjištěných při sbě</w:t>
      </w:r>
      <w:r w:rsidRPr="005C601E">
        <w:t>ru a svozu</w:t>
      </w:r>
      <w:r>
        <w:t xml:space="preserve">, </w:t>
      </w:r>
      <w:r w:rsidRPr="005A3DFE">
        <w:t>znemožňují</w:t>
      </w:r>
      <w:r>
        <w:t>cích</w:t>
      </w:r>
      <w:r w:rsidRPr="005A3DFE">
        <w:t xml:space="preserve"> mu řádné provádění služeb.</w:t>
      </w:r>
      <w:r>
        <w:t xml:space="preserve"> Dodavatel je zároveň povinen neprodleně uvědomit objednatele zejména o závadném obsahu sběrných nádob, nemožnosti jejich vyprázdnění, o opakovaném přeplnění nádob nebo opakovaném znečištění kontejnerových stanovišť.</w:t>
      </w:r>
      <w:r w:rsidRPr="004702F2">
        <w:t xml:space="preserve"> </w:t>
      </w:r>
      <w:r>
        <w:t>Oznámení podle tohoto bodu musí být objednateli doručeny písemně, překážky a nedostatky musejí být popsány, lokalizovány a zdokumentovány</w:t>
      </w:r>
      <w:r w:rsidRPr="00DD0CDD">
        <w:t xml:space="preserve"> (foto).</w:t>
      </w:r>
    </w:p>
    <w:p w:rsidR="008E1DC8" w:rsidRPr="008E1DC8" w:rsidP="005F33A8" w14:paraId="2563AC58" w14:textId="77777777">
      <w:pPr>
        <w:pStyle w:val="Styl1"/>
        <w:ind w:left="567" w:hanging="567"/>
      </w:pPr>
      <w:r>
        <w:rPr>
          <w:color w:val="000000"/>
        </w:rPr>
        <w:t>Dodavatel je povinen o</w:t>
      </w:r>
      <w:r w:rsidRPr="00B75F7A">
        <w:rPr>
          <w:color w:val="000000"/>
        </w:rPr>
        <w:t>d okamžiku převzetí odpadu nést veškeré povinnosti vyplýva</w:t>
      </w:r>
      <w:r>
        <w:rPr>
          <w:color w:val="000000"/>
        </w:rPr>
        <w:t>jící ze zákona o odpadech,</w:t>
      </w:r>
      <w:r w:rsidRPr="00B75F7A">
        <w:rPr>
          <w:color w:val="000000"/>
        </w:rPr>
        <w:t xml:space="preserve"> přičemž za okamžik převzetí odpadu</w:t>
      </w:r>
      <w:r>
        <w:rPr>
          <w:color w:val="000000"/>
        </w:rPr>
        <w:t xml:space="preserve"> a přechodu vlastnického práva k odpadu</w:t>
      </w:r>
      <w:r w:rsidRPr="00B75F7A">
        <w:rPr>
          <w:color w:val="000000"/>
        </w:rPr>
        <w:t xml:space="preserve"> se považuje naložení odpadu n</w:t>
      </w:r>
      <w:r>
        <w:rPr>
          <w:color w:val="000000"/>
        </w:rPr>
        <w:t>a svozový prostředek dodavatele</w:t>
      </w:r>
      <w:r w:rsidRPr="00B75F7A">
        <w:rPr>
          <w:color w:val="000000"/>
        </w:rPr>
        <w:t>.</w:t>
      </w:r>
    </w:p>
    <w:p w:rsidR="008E1DC8" w:rsidRPr="00246641" w:rsidP="005F33A8" w14:paraId="7BD76E0D" w14:textId="7158957D">
      <w:pPr>
        <w:pStyle w:val="Styl1"/>
        <w:ind w:left="567" w:hanging="567"/>
      </w:pPr>
      <w:r w:rsidRPr="00CB494D">
        <w:t xml:space="preserve">Dodavatel je povinen zajišťovat </w:t>
      </w:r>
      <w:r w:rsidRPr="00371725">
        <w:t xml:space="preserve">svoz odpadu v </w:t>
      </w:r>
      <w:r w:rsidRPr="00DB5B51">
        <w:t xml:space="preserve">čase od </w:t>
      </w:r>
      <w:r w:rsidR="00C93ECE">
        <w:t>5</w:t>
      </w:r>
      <w:r w:rsidRPr="00ED476C">
        <w:t xml:space="preserve">:00 </w:t>
      </w:r>
      <w:r w:rsidRPr="00E96D7E">
        <w:t>do</w:t>
      </w:r>
      <w:r w:rsidRPr="001F7B7B">
        <w:t xml:space="preserve"> 22</w:t>
      </w:r>
      <w:r w:rsidRPr="00300F53">
        <w:t xml:space="preserve">:00 hod. </w:t>
      </w:r>
      <w:r w:rsidRPr="00CB494D">
        <w:t xml:space="preserve">Při manipulaci se sběrnými nádobami </w:t>
      </w:r>
      <w:r w:rsidRPr="00371725">
        <w:t>a při přepravě a likvidaci odpadu si je dodavatel</w:t>
      </w:r>
      <w:r w:rsidRPr="00DB5B51">
        <w:t xml:space="preserve"> povinen počínat tak, aby nedošlo k</w:t>
      </w:r>
      <w:r w:rsidRPr="00ED476C">
        <w:t>e škodám</w:t>
      </w:r>
      <w:r w:rsidRPr="00E96D7E">
        <w:t xml:space="preserve"> na majetku</w:t>
      </w:r>
      <w:r w:rsidRPr="001F7B7B">
        <w:t xml:space="preserve">, aby </w:t>
      </w:r>
      <w:r w:rsidRPr="00300F53">
        <w:t xml:space="preserve">v maximální možné míře omezil hluk, případné zplodiny a blokaci prostor v okolí kontejnerových stanovišť a dalších míst, kde dochází k manipulaci s odpadem nebo sběrnými nádobami </w:t>
      </w:r>
      <w:r>
        <w:t>dodavatelem.</w:t>
      </w:r>
    </w:p>
    <w:p w:rsidR="00246641" w:rsidRPr="003420DA" w:rsidP="005F33A8" w14:paraId="12A5F0DF" w14:textId="420D56E1">
      <w:pPr>
        <w:pStyle w:val="Styl1"/>
        <w:ind w:left="567" w:hanging="567"/>
      </w:pPr>
      <w:r w:rsidRPr="003420DA">
        <w:t xml:space="preserve">Připadne-li datum svozu na státní svátek, je dodavatel </w:t>
      </w:r>
      <w:r w:rsidR="003420DA">
        <w:t xml:space="preserve">až </w:t>
      </w:r>
      <w:r w:rsidRPr="003420DA" w:rsidR="00C93ECE">
        <w:t>po dohodě s</w:t>
      </w:r>
      <w:r w:rsidR="003420DA">
        <w:t> </w:t>
      </w:r>
      <w:r w:rsidRPr="003420DA" w:rsidR="00C93ECE">
        <w:t>objednatelem</w:t>
      </w:r>
      <w:r w:rsidR="003420DA">
        <w:t>,</w:t>
      </w:r>
      <w:r w:rsidRPr="003420DA" w:rsidR="00C93ECE">
        <w:t xml:space="preserve"> </w:t>
      </w:r>
      <w:r w:rsidRPr="003420DA">
        <w:t xml:space="preserve">oprávněn provést svoz </w:t>
      </w:r>
      <w:r w:rsidRPr="003420DA" w:rsidR="00A76FC0">
        <w:t xml:space="preserve">předcházející pracovní den, nebo </w:t>
      </w:r>
      <w:r w:rsidRPr="003420DA">
        <w:t>nejblíže následující pracovní den</w:t>
      </w:r>
      <w:r w:rsidRPr="003420DA" w:rsidR="00A76FC0">
        <w:t xml:space="preserve">, </w:t>
      </w:r>
      <w:r w:rsidRPr="003420DA">
        <w:t>aniž by se dostal do prodlení s poskytováním služeb.</w:t>
      </w:r>
    </w:p>
    <w:p w:rsidR="00684552" w:rsidRPr="0009232A" w:rsidP="005F33A8" w14:paraId="03165024" w14:textId="276DFE9C">
      <w:pPr>
        <w:pStyle w:val="Styl1"/>
        <w:ind w:left="567" w:hanging="567"/>
      </w:pPr>
      <w:r>
        <w:t xml:space="preserve">Dodavatel je povinen používat takovou svozovou techniku, která bude splňovat emisní limity, právní předpisy a normy, včetně zákona o odpadech a prováděcích předpisů. Dále je povinen </w:t>
      </w:r>
      <w:r w:rsidR="00024E10">
        <w:t>u</w:t>
      </w:r>
      <w:r>
        <w:t>držovat svozovou techniku v bezvadném technickém stavu, zejména aby nedocházelo k znečišťování komunikací úkapy provozních kapalin nebo jiným způsobem.</w:t>
      </w:r>
    </w:p>
    <w:p w:rsidR="0009232A" w:rsidRPr="00E51415" w:rsidP="005F33A8" w14:paraId="521355B6" w14:textId="5045A537">
      <w:pPr>
        <w:pStyle w:val="Styl1"/>
        <w:ind w:left="567" w:hanging="567"/>
      </w:pPr>
      <w:r w:rsidRPr="00E16D51">
        <w:t>Dodavatel</w:t>
      </w:r>
      <w:r w:rsidRPr="009B575E">
        <w:t xml:space="preserve"> odpovídá za škody </w:t>
      </w:r>
      <w:r w:rsidRPr="00E16D51">
        <w:t>vzniklé při činnosti dodava</w:t>
      </w:r>
      <w:r w:rsidRPr="009B575E">
        <w:t>tele, která vyplývá z této smlouvy (např. poškození vozidel nebo nemovitých věcí chybným postupem provádění svozu, poškození životního prostředí např. únikem ropných látek, mechanické poškození komunikací včetně kanalizačních vpustí apod.), a nese veškeré náklady spojené s úhradou těchto škod.</w:t>
      </w:r>
    </w:p>
    <w:p w:rsidR="00E51415" w:rsidP="005F33A8" w14:paraId="0A0D203E" w14:textId="77777777">
      <w:pPr>
        <w:pStyle w:val="Styl1"/>
        <w:ind w:left="567" w:hanging="567"/>
      </w:pPr>
      <w:r w:rsidRPr="00597AC0">
        <w:t>O charakteru a rozsahu případné škody musí být učiněn úřední záznam za přítomnosti dodavatele nejpozději do 3 dnů od zjištění škody.</w:t>
      </w:r>
    </w:p>
    <w:p w:rsidR="00922B34" w:rsidP="005F33A8" w14:paraId="349A8F9E" w14:textId="79C86707">
      <w:pPr>
        <w:pStyle w:val="Styl1"/>
        <w:ind w:left="567" w:hanging="567"/>
      </w:pPr>
      <w:r>
        <w:t xml:space="preserve">Dodavatel je povinen </w:t>
      </w:r>
      <w:r w:rsidRPr="00DD6B0B">
        <w:t xml:space="preserve">být po celou dobu plnění </w:t>
      </w:r>
      <w:r w:rsidR="00246BA0">
        <w:t>smlouvy</w:t>
      </w:r>
      <w:r w:rsidRPr="00DD6B0B">
        <w:t xml:space="preserve"> pojištěn; předmětem pojistné smlouvy </w:t>
      </w:r>
      <w:r w:rsidR="00BD6D56">
        <w:t>d</w:t>
      </w:r>
      <w:r w:rsidR="00B91E13">
        <w:t>oda</w:t>
      </w:r>
      <w:r w:rsidRPr="00DD6B0B">
        <w:t xml:space="preserve">vatele je pojištění odpovědnosti za škodu způsobenou </w:t>
      </w:r>
      <w:r w:rsidR="00B91E13">
        <w:t>doda</w:t>
      </w:r>
      <w:r w:rsidRPr="00DD6B0B">
        <w:t xml:space="preserve">vatelem třetí osobě. Výše pojistné částky pro tento druh pojištění je v minimální výši </w:t>
      </w:r>
      <w:r w:rsidRPr="00F26549" w:rsidR="00FB1C02">
        <w:t>3</w:t>
      </w:r>
      <w:r w:rsidRPr="00F26549">
        <w:t xml:space="preserve">00.000 Kč (slovy: </w:t>
      </w:r>
      <w:r w:rsidRPr="00F26549" w:rsidR="00FB1C02">
        <w:t>tři</w:t>
      </w:r>
      <w:r w:rsidR="00D31F27">
        <w:t xml:space="preserve"> </w:t>
      </w:r>
      <w:r w:rsidRPr="00F26549" w:rsidR="00FB1C02">
        <w:t>sta</w:t>
      </w:r>
      <w:r w:rsidR="00D31F27">
        <w:t xml:space="preserve"> tisíc</w:t>
      </w:r>
      <w:r w:rsidRPr="00F26549">
        <w:t xml:space="preserve"> korun českých) pro jednu pojistnou událost</w:t>
      </w:r>
      <w:r w:rsidRPr="00DD6B0B">
        <w:t>.</w:t>
      </w:r>
      <w:r w:rsidR="00433CEA">
        <w:t xml:space="preserve"> Dodavatel je povinen předložit objednateli </w:t>
      </w:r>
      <w:r w:rsidR="00BD6D56">
        <w:t xml:space="preserve">kopii </w:t>
      </w:r>
      <w:r w:rsidR="00433CEA">
        <w:t>pojistn</w:t>
      </w:r>
      <w:r w:rsidR="00BD6D56">
        <w:t>é</w:t>
      </w:r>
      <w:r w:rsidR="00433CEA">
        <w:t xml:space="preserve"> smlouv</w:t>
      </w:r>
      <w:r w:rsidR="00BD6D56">
        <w:t>y</w:t>
      </w:r>
      <w:r w:rsidR="00433CEA">
        <w:t xml:space="preserve"> před podpisem</w:t>
      </w:r>
      <w:r w:rsidR="00246BA0">
        <w:t xml:space="preserve"> </w:t>
      </w:r>
      <w:r w:rsidR="00C4366A">
        <w:t xml:space="preserve">této </w:t>
      </w:r>
      <w:r w:rsidR="00433CEA">
        <w:t xml:space="preserve">smlouvy. </w:t>
      </w:r>
      <w:r w:rsidRPr="00433CEA" w:rsidR="00433CEA">
        <w:t>Náklady na pojištění nese dodavatel a má je zahrnuty ve sjednané ceně za splnění předmětu smlouvy.</w:t>
      </w:r>
    </w:p>
    <w:p w:rsidR="001405E1" w:rsidP="005F33A8" w14:paraId="3C38A29A" w14:textId="3E0CE24B">
      <w:pPr>
        <w:pStyle w:val="Styl1"/>
        <w:ind w:left="567" w:hanging="567"/>
      </w:pPr>
      <w:r w:rsidRPr="00FB1C02">
        <w:t>Dodavatel je povinen po celou dobu trvání smlouvy dodržovat</w:t>
      </w:r>
      <w:r w:rsidRPr="00762B95">
        <w:t xml:space="preserve"> </w:t>
      </w:r>
      <w:r>
        <w:t xml:space="preserve">právní předpisy, které souvisí s </w:t>
      </w:r>
      <w:r w:rsidRPr="00FB1C02">
        <w:t>nakládán</w:t>
      </w:r>
      <w:r>
        <w:t>ím</w:t>
      </w:r>
      <w:r w:rsidRPr="00FB1C02">
        <w:t xml:space="preserve"> s</w:t>
      </w:r>
      <w:r>
        <w:t> </w:t>
      </w:r>
      <w:r w:rsidRPr="00FB1C02">
        <w:t>odpady</w:t>
      </w:r>
      <w:r>
        <w:t>.</w:t>
      </w:r>
    </w:p>
    <w:p w:rsidR="001405E1" w:rsidP="005F33A8" w14:paraId="0CB6A432" w14:textId="5AB77F66">
      <w:pPr>
        <w:pStyle w:val="Styl1"/>
        <w:ind w:left="567" w:hanging="567"/>
      </w:pPr>
      <w:r>
        <w:t xml:space="preserve">Dodavatel je povinen postupovat </w:t>
      </w:r>
      <w:r w:rsidRPr="0064490F">
        <w:t>dle metodického pokynu</w:t>
      </w:r>
      <w:r>
        <w:t xml:space="preserve"> objednatele, který bude předložen dodavateli do 30 dní od účinnosti této smlouvy. Metodický pokyn bude </w:t>
      </w:r>
      <w:r w:rsidR="00B1249B">
        <w:t xml:space="preserve">mj. </w:t>
      </w:r>
      <w:r>
        <w:t>zahrnovat způsob předávání informací a dat mezi objednatelem a dodavatelem v rámci odpadového hospodářství, a to dále zejména způsob přidělování sběrných nádob jednotlivým domácnostem, zaznamenávání poškozených či zničených nebo odcizených sběrných nádob, způsob výměn či přidělení sběrných nádob (dále jen „metodický pokyn“).</w:t>
      </w:r>
    </w:p>
    <w:p w:rsidR="001405E1" w:rsidP="005F33A8" w14:paraId="55C5BA66" w14:textId="6E077E05">
      <w:pPr>
        <w:pStyle w:val="Styl1"/>
        <w:ind w:left="567" w:hanging="567"/>
      </w:pPr>
      <w:r>
        <w:t xml:space="preserve">Dodavatel je povinen ustanovit dispečink pro přijímání veškerých podnětů souvisejících s předmětem smlouvy a výdej pytlů </w:t>
      </w:r>
      <w:r w:rsidRPr="0064490F">
        <w:t>zejména dle metodického pokynu</w:t>
      </w:r>
      <w:r>
        <w:t xml:space="preserve"> objednatele. Dodavatel je mj. povinen zřídit dispečink v k. ú. obce Rokycany, který bude v provozu nejméně dva pracovní dny v týdnu, a to první den od 7:00 do 15:00 a druhý den 12:00-17:</w:t>
      </w:r>
      <w:r w:rsidR="008B2437">
        <w:t>0</w:t>
      </w:r>
      <w:r>
        <w:t>0</w:t>
      </w:r>
      <w:r w:rsidR="00D6004F">
        <w:t>,</w:t>
      </w:r>
      <w:r>
        <w:t xml:space="preserve"> a informovat neprodleně po účinnosti této smlouvy objednatele mj. o adrese dispečinku, provozní době dispečinku, e-mailu a telefonu. </w:t>
      </w:r>
    </w:p>
    <w:p w:rsidR="001405E1" w:rsidP="005F33A8" w14:paraId="129800F2" w14:textId="77777777">
      <w:pPr>
        <w:pStyle w:val="Styl1"/>
        <w:ind w:left="567" w:hanging="567"/>
      </w:pPr>
      <w:r>
        <w:t>D</w:t>
      </w:r>
      <w:r w:rsidRPr="005C4C88">
        <w:t xml:space="preserve">odavatel </w:t>
      </w:r>
      <w:r>
        <w:t xml:space="preserve">je </w:t>
      </w:r>
      <w:r w:rsidRPr="005C4C88">
        <w:t xml:space="preserve">povinen předložit doklady o </w:t>
      </w:r>
      <w:r>
        <w:t>způsobu nakládání s</w:t>
      </w:r>
      <w:r w:rsidRPr="00041863">
        <w:t xml:space="preserve"> odpad</w:t>
      </w:r>
      <w:r>
        <w:t>em</w:t>
      </w:r>
      <w:r w:rsidRPr="00041863">
        <w:t xml:space="preserve"> (např. množství </w:t>
      </w:r>
      <w:r>
        <w:t>využitého/</w:t>
      </w:r>
      <w:r w:rsidRPr="00041863">
        <w:t xml:space="preserve">odstraněného odpadu, </w:t>
      </w:r>
      <w:r>
        <w:t xml:space="preserve">umístění odpadu na skládku nebo spalovny </w:t>
      </w:r>
      <w:r w:rsidRPr="00041863">
        <w:t>aj.)</w:t>
      </w:r>
      <w:r>
        <w:t xml:space="preserve">, </w:t>
      </w:r>
      <w:r w:rsidRPr="005C4C88">
        <w:t xml:space="preserve">a případná povolení nebo souhlasy svých </w:t>
      </w:r>
      <w:r>
        <w:t>pod</w:t>
      </w:r>
      <w:r w:rsidRPr="005C4C88">
        <w:t>dodavatelů, které jsou nezbytné pro plnění této smlouv</w:t>
      </w:r>
      <w:r>
        <w:t>y v souladu s platnými právními předpisy.</w:t>
      </w:r>
    </w:p>
    <w:p w:rsidR="001405E1" w:rsidP="005F33A8" w14:paraId="6C68F823" w14:textId="77777777">
      <w:pPr>
        <w:pStyle w:val="Styl1"/>
        <w:ind w:left="567" w:hanging="567"/>
      </w:pPr>
      <w:r>
        <w:t>N</w:t>
      </w:r>
      <w:r w:rsidRPr="002210AB">
        <w:t xml:space="preserve">ení-li v této smlouvě uvedeno jinak, není </w:t>
      </w:r>
      <w:r>
        <w:t xml:space="preserve">dodavatel </w:t>
      </w:r>
      <w:r w:rsidRPr="002210AB">
        <w:t>oprávněn ani povinen provést jakoukoliv změnu služeb bez písemné dohody s objednate</w:t>
      </w:r>
      <w:r>
        <w:t>lem ve formě písemného dodatku.</w:t>
      </w:r>
    </w:p>
    <w:p w:rsidR="001405E1" w:rsidP="005F33A8" w14:paraId="1A3B46D1" w14:textId="5DA4D7E0">
      <w:pPr>
        <w:pStyle w:val="Styl1"/>
        <w:ind w:left="567" w:hanging="567"/>
      </w:pPr>
      <w:r>
        <w:t>Dodavatel je povinen dodržovat mlčenlivost před třetími osobami o skutečnostech získaných v souvislosti s plněním smlouvy.</w:t>
      </w:r>
    </w:p>
    <w:p w:rsidR="001405E1" w:rsidP="005F33A8" w14:paraId="3E11DD6A" w14:textId="61D4BDFB">
      <w:pPr>
        <w:pStyle w:val="Styl1"/>
        <w:ind w:left="567" w:hanging="567"/>
      </w:pPr>
      <w:r w:rsidRPr="008C3327">
        <w:t xml:space="preserve">Dodavatel pravidelně pořizuje záznam trasy, po které se svozový vůz v rámci svozu a přepravy odpadů pohybuje (např. pomocí GPS) a je-li vozidlo vybaveno vážním zařízením i záznamy o množství svezeného odpadu, doložené vážním lístkem nebo jiným podobným dokladem. Dodavatel je na žádost objednatele povinen tyto záznamy objednateli předložit, a to ve lhůtě 5 dnů od obdržení písemné žádosti objednatele, není-li v žádosti stanovena lhůta delší. </w:t>
      </w:r>
      <w:r>
        <w:t>Vážní lístky bude taktéž dodavatel předkládat jako přílohy jednotlivých faktur.</w:t>
      </w:r>
    </w:p>
    <w:p w:rsidR="001405E1" w:rsidP="005F33A8" w14:paraId="4825F23B" w14:textId="38402992">
      <w:pPr>
        <w:pStyle w:val="Styl1"/>
        <w:ind w:left="567" w:hanging="567"/>
      </w:pPr>
      <w:r w:rsidRPr="00762B95">
        <w:t>Dodavatel je povinen zajistit označení všech sběrných nádob identifikátorem s unikátním číslem.</w:t>
      </w:r>
    </w:p>
    <w:p w:rsidR="001405E1" w:rsidRPr="00814A34" w:rsidP="005F33A8" w14:paraId="240C9884" w14:textId="77777777">
      <w:pPr>
        <w:pStyle w:val="Styl1"/>
        <w:ind w:left="567" w:hanging="567"/>
      </w:pPr>
      <w:r w:rsidRPr="00814A34">
        <w:rPr>
          <w:color w:val="000000"/>
        </w:rPr>
        <w:t>Nádoby, které jsou v</w:t>
      </w:r>
      <w:r>
        <w:rPr>
          <w:color w:val="000000"/>
        </w:rPr>
        <w:t> </w:t>
      </w:r>
      <w:r w:rsidRPr="00814A34">
        <w:rPr>
          <w:color w:val="000000"/>
        </w:rPr>
        <w:t>nájmu</w:t>
      </w:r>
      <w:r>
        <w:rPr>
          <w:color w:val="000000"/>
        </w:rPr>
        <w:t xml:space="preserve"> dle přílohy č. 2 smlouvy</w:t>
      </w:r>
      <w:r w:rsidRPr="00814A34">
        <w:rPr>
          <w:color w:val="000000"/>
        </w:rPr>
        <w:t>, budou používány jen pro účel ukládání odpadů nebo předem dohodnutého.</w:t>
      </w:r>
    </w:p>
    <w:p w:rsidR="001405E1" w:rsidRPr="000B482C" w:rsidP="005F33A8" w14:paraId="1243D7FF" w14:textId="77777777">
      <w:pPr>
        <w:pStyle w:val="Styl1"/>
        <w:ind w:left="567" w:hanging="567"/>
      </w:pPr>
      <w:r w:rsidRPr="00C70272">
        <w:rPr>
          <w:color w:val="000000"/>
        </w:rPr>
        <w:t>Dodavatel je povinen udržovat nádoby v nájmu v dobrém technickém stavu. Po uplynutí nájmu</w:t>
      </w:r>
      <w:r>
        <w:rPr>
          <w:color w:val="000000"/>
        </w:rPr>
        <w:t xml:space="preserve"> </w:t>
      </w:r>
      <w:r>
        <w:t>musí být nádoby předány bez znehodnocení či nadměrného opotřebení, které neodpovídá povaze určení věci. Za znehodnocení či nadměrné opotřebení pronajatých nádob se nepovažuje poškození vzniklé činností dodavatele (zejména opotřebení pohybových částí nádob, koleček, madel apod.).</w:t>
      </w:r>
    </w:p>
    <w:p w:rsidR="001405E1" w:rsidRPr="0064490F" w:rsidP="001405E1" w14:paraId="4FC21585" w14:textId="77777777">
      <w:pPr>
        <w:pStyle w:val="Styl1"/>
        <w:ind w:left="567" w:hanging="573"/>
      </w:pPr>
      <w:r>
        <w:t xml:space="preserve">Dodavatel je povinen sledovat provozní stav nádob a v případě poškození nádoby zajistit neprodleně opravu nebo výměnu na vlastní náklady. Dále je dodavatel povinen zajistit opravu nebo výměnu při obsluze poškozených nádob na </w:t>
      </w:r>
      <w:r w:rsidRPr="00C96B34">
        <w:t xml:space="preserve">odpady do </w:t>
      </w:r>
      <w:r>
        <w:t>10</w:t>
      </w:r>
      <w:r w:rsidRPr="00C96B34">
        <w:t xml:space="preserve"> pracovních</w:t>
      </w:r>
      <w:r>
        <w:t xml:space="preserve"> dnů ode dne zjištění </w:t>
      </w:r>
      <w:r w:rsidRPr="0064490F">
        <w:t xml:space="preserve">závady </w:t>
      </w:r>
      <w:r>
        <w:t>v souladu s metodickým pokynem</w:t>
      </w:r>
      <w:r w:rsidRPr="0064490F">
        <w:t xml:space="preserve"> objednatele.</w:t>
      </w:r>
    </w:p>
    <w:p w:rsidR="001405E1" w:rsidRPr="0064490F" w:rsidP="001405E1" w14:paraId="6AD08FB2" w14:textId="77777777">
      <w:pPr>
        <w:pStyle w:val="Styl1"/>
        <w:ind w:left="567" w:hanging="573"/>
      </w:pPr>
      <w:r w:rsidRPr="0064490F">
        <w:rPr>
          <w:rFonts w:asciiTheme="minorHAnsi" w:hAnsiTheme="minorHAnsi" w:cstheme="minorHAnsi"/>
        </w:rPr>
        <w:t xml:space="preserve">Dodavatel je povinen rozvést označené nádoby na místa plnění dle požadavků objednatele, a to nejpozději </w:t>
      </w:r>
      <w:r>
        <w:rPr>
          <w:rFonts w:asciiTheme="minorHAnsi" w:hAnsiTheme="minorHAnsi" w:cstheme="minorHAnsi"/>
        </w:rPr>
        <w:t xml:space="preserve">8 </w:t>
      </w:r>
      <w:r w:rsidRPr="0064490F">
        <w:rPr>
          <w:rFonts w:asciiTheme="minorHAnsi" w:hAnsiTheme="minorHAnsi" w:cstheme="minorHAnsi"/>
        </w:rPr>
        <w:t xml:space="preserve">pracovních dnů před </w:t>
      </w:r>
      <w:r w:rsidRPr="0064490F">
        <w:t>termínem zahájení plnění služeb</w:t>
      </w:r>
      <w:r w:rsidRPr="0064490F">
        <w:rPr>
          <w:rFonts w:asciiTheme="minorHAnsi" w:hAnsiTheme="minorHAnsi" w:cstheme="minorHAnsi"/>
        </w:rPr>
        <w:t>. Objednatel předá dodavateli do 30 dní od účinnosti smlouvy seznam, který bude zahrnovat specifikaci nádob a umístění nádob na svozových místech. O předání a převzetí nádob se sepíše protokol, který podepíší obě smluvní strany. Dodavatel se zavazuje po ukončení nájmu z míst plnění nádoby do 8 pracovních dní odvést.</w:t>
      </w:r>
    </w:p>
    <w:p w:rsidR="001405E1" w:rsidRPr="008F4868" w:rsidP="001405E1" w14:paraId="5E259992" w14:textId="77777777">
      <w:pPr>
        <w:pStyle w:val="Styl1"/>
        <w:ind w:left="567" w:hanging="573"/>
      </w:pPr>
      <w:r w:rsidRPr="00611E4D">
        <w:t>Dodavatel se zavazuje, že po každém provedení svozu, nejpozději však do 12 hodin následujícího pracovního dne, předá data do dodavatelem vytvořené online databáze svozů a výsypů nádob, do které zřídí přístupy objednateli. Každý svoz nádoby bude obsahovat informaci o čí</w:t>
      </w:r>
      <w:r w:rsidRPr="008F4868">
        <w:t>sle vysypané nádoby, datu a času výsypu, katalogovém číslu odpadu a adrese umístění a objemu nádoby.</w:t>
      </w:r>
    </w:p>
    <w:p w:rsidR="001405E1" w:rsidP="001405E1" w14:paraId="63816442" w14:textId="77777777">
      <w:pPr>
        <w:pStyle w:val="Styl1"/>
        <w:ind w:left="567" w:hanging="573"/>
      </w:pPr>
      <w:r w:rsidRPr="00E645EC">
        <w:rPr>
          <w:rFonts w:asciiTheme="minorHAnsi" w:hAnsiTheme="minorHAnsi" w:cstheme="minorHAnsi"/>
        </w:rPr>
        <w:t>Objednatel předá dodavateli požadavky na přiřazení nádob k domácnostem v elektronické podobě. Dodavatel vytvoří online databázi přiřazení nádob. Databáze bude mít minimálně tyto atributy nádoby: Datum a čas vydání nádoby, katalogové číslo odpadu příslušného nádobě, adresu umístění a objem. Po vydání nádoby doplní dodavatel unikátní číslo nádoby do databáze.</w:t>
      </w:r>
      <w:r w:rsidRPr="00E645EC">
        <w:t xml:space="preserve"> Dodavatel se taktéž zavazuje, že po každém výsypu nádoby, nejpozději však do 12 hodin následujícího pracovního dne, aktualizuje data v online databázi, do které zřídí přístupy objednateli. V online databázi bude zachována i historie výsypu nádob u jednotlivých čísel popisných.</w:t>
      </w:r>
    </w:p>
    <w:p w:rsidR="001405E1" w:rsidRPr="00E645EC" w:rsidP="001405E1" w14:paraId="75F0193B" w14:textId="77777777">
      <w:pPr>
        <w:pStyle w:val="Styl1"/>
        <w:ind w:left="567" w:hanging="573"/>
      </w:pPr>
      <w:r>
        <w:rPr>
          <w:rFonts w:cs="Calibri"/>
          <w:color w:val="222222"/>
          <w:shd w:val="clear" w:color="auto" w:fill="FFFFFF"/>
        </w:rPr>
        <w:t>Dodavatel pošle elektronickou poštou vždy do 20. února kalendářního roku export všech dat o umístění, sběru a svozu všech nádob objednatele.</w:t>
      </w:r>
    </w:p>
    <w:p w:rsidR="001047C3" w:rsidP="006A4891" w14:paraId="05C8A582" w14:textId="77777777">
      <w:pPr>
        <w:pStyle w:val="Styl1"/>
        <w:numPr>
          <w:ilvl w:val="0"/>
          <w:numId w:val="0"/>
        </w:numPr>
        <w:ind w:left="567" w:hanging="567"/>
      </w:pPr>
    </w:p>
    <w:p w:rsidR="009820A4" w:rsidP="009820A4" w14:paraId="0A361101" w14:textId="317723AA">
      <w:pPr>
        <w:pStyle w:val="Heading1"/>
        <w:rPr>
          <w:color w:val="auto"/>
        </w:rPr>
      </w:pPr>
      <w:r w:rsidRPr="009820A4">
        <w:rPr>
          <w:color w:val="auto"/>
        </w:rPr>
        <w:t>Povinnosti objednatele</w:t>
      </w:r>
    </w:p>
    <w:p w:rsidR="00871484" w:rsidP="00871484" w14:paraId="56ADEA59" w14:textId="77777777">
      <w:pPr>
        <w:pStyle w:val="Styl1"/>
        <w:ind w:left="567" w:hanging="573"/>
      </w:pPr>
      <w:r>
        <w:t>Objednatel poskytne dodavateli všechny podklady nezbytné k řádnému provádění služeb a součinnost v termínech umožňujících řádné provádění služby specifikované v článku 1. této smlouvy.</w:t>
      </w:r>
    </w:p>
    <w:p w:rsidR="00871484" w:rsidP="00871484" w14:paraId="6904304C" w14:textId="77777777">
      <w:pPr>
        <w:pStyle w:val="Styl1"/>
        <w:ind w:left="567" w:hanging="573"/>
      </w:pPr>
      <w:r>
        <w:t xml:space="preserve">Objednatel je povinen informovat dodavatele o změnách v počtu nádob, rozmístění nádob, rozmístění sběrných míst a upozornit </w:t>
      </w:r>
      <w:r w:rsidRPr="0009232A">
        <w:t>na obtížně dostupná stanoviště.</w:t>
      </w:r>
      <w:r>
        <w:t xml:space="preserve"> Veškeré tyto změny je objednatel povinen písemně oznámit dodavateli s dostatečným předstihem alespoň 3 pracovních dnů. </w:t>
      </w:r>
    </w:p>
    <w:p w:rsidR="00871484" w:rsidRPr="00871484" w:rsidP="00871484" w14:paraId="429FFC70" w14:textId="63956E34">
      <w:pPr>
        <w:pStyle w:val="Styl1"/>
        <w:ind w:left="567" w:hanging="573"/>
      </w:pPr>
      <w:r>
        <w:t>V případě překážek, které by mohly mít vliv na provedení svozu (uzavírka komunikace, stavební činnost apod.), je objednatel povinen informovat dodavatele nejméně 3 pracovní dny před jejich realizací (je-li to vzhledem k okolnostem možné) a dohodne s dodavatelem náhradní řešení svozu v daném místě.</w:t>
      </w:r>
    </w:p>
    <w:p w:rsidR="00CC4201" w:rsidRPr="00C44D21" w:rsidP="00CC4201" w14:paraId="1F680250" w14:textId="77777777">
      <w:pPr>
        <w:pStyle w:val="Heading1"/>
        <w:spacing w:before="360"/>
        <w:rPr>
          <w:color w:val="auto"/>
        </w:rPr>
      </w:pPr>
      <w:r w:rsidRPr="00C44D21">
        <w:rPr>
          <w:color w:val="auto"/>
        </w:rPr>
        <w:t xml:space="preserve">Doba </w:t>
      </w:r>
      <w:r w:rsidR="00E51415">
        <w:rPr>
          <w:color w:val="auto"/>
        </w:rPr>
        <w:t xml:space="preserve">a místo </w:t>
      </w:r>
      <w:r w:rsidRPr="00C44D21">
        <w:rPr>
          <w:color w:val="auto"/>
        </w:rPr>
        <w:t>plnění</w:t>
      </w:r>
    </w:p>
    <w:p w:rsidR="00742A42" w:rsidRPr="003420DA" w:rsidP="005F33A8" w14:paraId="31804671" w14:textId="2C3896F3">
      <w:pPr>
        <w:pStyle w:val="Styl1"/>
        <w:ind w:left="567" w:hanging="567"/>
      </w:pPr>
      <w:r>
        <w:t>T</w:t>
      </w:r>
      <w:r w:rsidRPr="00766B6D">
        <w:t xml:space="preserve">ermín zahájení </w:t>
      </w:r>
      <w:r w:rsidRPr="00766B6D" w:rsidR="00F90DE6">
        <w:t xml:space="preserve">plnění </w:t>
      </w:r>
      <w:r w:rsidRPr="00766B6D" w:rsidR="00CC4201">
        <w:t>služeb</w:t>
      </w:r>
      <w:r w:rsidRPr="00766B6D">
        <w:t xml:space="preserve"> </w:t>
      </w:r>
      <w:r w:rsidRPr="003420DA">
        <w:t>je</w:t>
      </w:r>
      <w:r w:rsidRPr="003420DA" w:rsidR="00CC4201">
        <w:t xml:space="preserve"> 1</w:t>
      </w:r>
      <w:r w:rsidR="00BD04B9">
        <w:t>1</w:t>
      </w:r>
      <w:r w:rsidRPr="003420DA" w:rsidR="00CC4201">
        <w:t xml:space="preserve">. </w:t>
      </w:r>
      <w:r w:rsidR="000759F1">
        <w:t>2</w:t>
      </w:r>
      <w:r w:rsidRPr="003420DA" w:rsidR="00CC4201">
        <w:t>. 20</w:t>
      </w:r>
      <w:r w:rsidRPr="003420DA" w:rsidR="008C3327">
        <w:t>21</w:t>
      </w:r>
      <w:r w:rsidRPr="003420DA" w:rsidR="00CC4201">
        <w:t>.</w:t>
      </w:r>
      <w:r w:rsidRPr="003420DA" w:rsidR="00F90DE6">
        <w:t xml:space="preserve"> </w:t>
      </w:r>
    </w:p>
    <w:p w:rsidR="007F57E1" w:rsidRPr="003420DA" w:rsidP="005F33A8" w14:paraId="0E6E1586" w14:textId="1CD1AB72">
      <w:pPr>
        <w:pStyle w:val="Styl1"/>
        <w:ind w:left="567" w:hanging="567"/>
      </w:pPr>
      <w:r w:rsidRPr="003420DA">
        <w:t xml:space="preserve">Smlouva se uzavírá na dobu </w:t>
      </w:r>
      <w:r w:rsidR="000E1CAA">
        <w:t>ne</w:t>
      </w:r>
      <w:r w:rsidRPr="003420DA" w:rsidR="00C44D21">
        <w:t>určitou</w:t>
      </w:r>
      <w:r w:rsidR="000E1CAA">
        <w:t>.</w:t>
      </w:r>
    </w:p>
    <w:p w:rsidR="00E51415" w:rsidRPr="003420DA" w:rsidP="005F33A8" w14:paraId="303C60EA" w14:textId="59C125A4">
      <w:pPr>
        <w:pStyle w:val="Styl1"/>
        <w:ind w:left="567" w:hanging="567"/>
      </w:pPr>
      <w:r w:rsidRPr="003420DA">
        <w:t xml:space="preserve">Místem plnění je katastrální území </w:t>
      </w:r>
      <w:r w:rsidRPr="003420DA" w:rsidR="00CC2970">
        <w:t>měst</w:t>
      </w:r>
      <w:r w:rsidRPr="003420DA" w:rsidR="004F7CAF">
        <w:t xml:space="preserve">a Rokycany a </w:t>
      </w:r>
      <w:r w:rsidRPr="003420DA" w:rsidR="00C93ECE">
        <w:t>Bor</w:t>
      </w:r>
      <w:r w:rsidRPr="003420DA" w:rsidR="004F7CAF">
        <w:t>ek u Rokycan</w:t>
      </w:r>
      <w:r w:rsidRPr="003420DA" w:rsidR="008D48C9">
        <w:t>.</w:t>
      </w:r>
    </w:p>
    <w:p w:rsidR="00CC4201" w:rsidRPr="00C01289" w:rsidP="00CC4201" w14:paraId="175EC36F" w14:textId="77777777">
      <w:pPr>
        <w:pStyle w:val="Heading1"/>
        <w:spacing w:before="360"/>
        <w:rPr>
          <w:color w:val="auto"/>
        </w:rPr>
      </w:pPr>
      <w:r w:rsidRPr="00C01289">
        <w:rPr>
          <w:color w:val="auto"/>
        </w:rPr>
        <w:t>Cena služeb</w:t>
      </w:r>
      <w:r w:rsidR="003112D0">
        <w:rPr>
          <w:color w:val="auto"/>
        </w:rPr>
        <w:t xml:space="preserve"> a platební podmínky</w:t>
      </w:r>
    </w:p>
    <w:p w:rsidR="00871484" w:rsidP="00871484" w14:paraId="04389842" w14:textId="3A6DE294">
      <w:pPr>
        <w:pStyle w:val="Styl1"/>
        <w:ind w:left="567" w:hanging="573"/>
      </w:pPr>
      <w:bookmarkStart w:id="1" w:name="_Ref368408333"/>
      <w:r w:rsidRPr="001D2A70">
        <w:t xml:space="preserve">Cena služeb je stanovena a bude vypočítána </w:t>
      </w:r>
      <w:r w:rsidRPr="001D2A70">
        <w:rPr>
          <w:b/>
        </w:rPr>
        <w:t xml:space="preserve">dle </w:t>
      </w:r>
      <w:r w:rsidRPr="00A729BF">
        <w:rPr>
          <w:b/>
        </w:rPr>
        <w:t>přílohy č. 1</w:t>
      </w:r>
      <w:r>
        <w:rPr>
          <w:b/>
        </w:rPr>
        <w:t xml:space="preserve"> </w:t>
      </w:r>
      <w:r w:rsidRPr="00A729BF">
        <w:rPr>
          <w:b/>
        </w:rPr>
        <w:t>této</w:t>
      </w:r>
      <w:r w:rsidRPr="001D2A70">
        <w:rPr>
          <w:b/>
        </w:rPr>
        <w:t xml:space="preserve"> smlouvy </w:t>
      </w:r>
      <w:r w:rsidRPr="001D2A70">
        <w:t>v</w:t>
      </w:r>
      <w:r w:rsidRPr="001D2A70">
        <w:rPr>
          <w:b/>
        </w:rPr>
        <w:t xml:space="preserve"> </w:t>
      </w:r>
      <w:r w:rsidRPr="001D2A70">
        <w:t xml:space="preserve">Kč bez DPH. </w:t>
      </w:r>
      <w:bookmarkEnd w:id="1"/>
    </w:p>
    <w:p w:rsidR="00871484" w:rsidP="00871484" w14:paraId="6C8D7AF5" w14:textId="77777777">
      <w:pPr>
        <w:pStyle w:val="Styl1"/>
        <w:ind w:left="567" w:hanging="573"/>
      </w:pPr>
      <w:r w:rsidRPr="002210AB">
        <w:t xml:space="preserve">Cena obsahuje veškeré náklady </w:t>
      </w:r>
      <w:r>
        <w:t>dodav</w:t>
      </w:r>
      <w:r w:rsidRPr="002210AB">
        <w:t>atele nutné k úplné a řádné realizaci služeb</w:t>
      </w:r>
      <w:r>
        <w:t xml:space="preserve">. Cena zahrnuje všechny poplatky stanovené zejména platnými právními předpisy ČR. </w:t>
      </w:r>
      <w:r w:rsidRPr="00B7176A">
        <w:t>Smluvní strany</w:t>
      </w:r>
      <w:r>
        <w:t xml:space="preserve"> se </w:t>
      </w:r>
      <w:r w:rsidRPr="00C425EF">
        <w:t xml:space="preserve">zavazují </w:t>
      </w:r>
      <w:r>
        <w:t xml:space="preserve">ke změně ceníků, a to formou dodatku v případě, že dojde ke změně </w:t>
      </w:r>
      <w:r w:rsidRPr="00C425EF">
        <w:t>zákonných poplatků</w:t>
      </w:r>
      <w:r>
        <w:t>.</w:t>
      </w:r>
    </w:p>
    <w:p w:rsidR="00871484" w:rsidRPr="000E245F" w:rsidP="00871484" w14:paraId="0AB309E2" w14:textId="439C5A8F">
      <w:pPr>
        <w:pStyle w:val="Styl1"/>
        <w:ind w:left="567" w:hanging="573"/>
      </w:pPr>
      <w:r>
        <w:t>Smluvní strany sjednávají, že jednotkové ceny dle přílohy č. 1 této smlouvy lze každoročně navýšit o inflaci, a to vždy k 1. 4. příslušného roku, počínaje 1. 4. 2022. Při počítání inflace smluvní strany vycházejí z údajů o průměrné roční míře inflace za předchozí kalendářní rok uveřejněných Českým statistickým úřadem sídlem 10000 Praha – Strašnice, Na padesátém 3268/81, IČ: 00025593. Zvýšení jednotkových cen dle přílohy č. 1 této smlouvy o inflaci je dodavatel povinen objednateli oznámit nejpozději do 15. 3</w:t>
      </w:r>
      <w:r w:rsidR="00193C44">
        <w:t>.</w:t>
      </w:r>
      <w:r>
        <w:t xml:space="preserve"> příslušného roku, jinak toto právo navýšit jednotkové ceny dle přílohy č. 1 této smlouvy v příslušném roce zaniká (dále jen „inflace“).</w:t>
      </w:r>
    </w:p>
    <w:p w:rsidR="00871484" w:rsidP="00871484" w14:paraId="118EE6C4" w14:textId="77777777">
      <w:pPr>
        <w:pStyle w:val="Styl1"/>
        <w:ind w:left="567" w:hanging="573"/>
      </w:pPr>
      <w:r w:rsidRPr="00F43559">
        <w:t>Cena bez DPH dle jednotlivých předmětů plnění je dohodnuta jako nejvýše přípustná po dobu realizace služeb</w:t>
      </w:r>
      <w:r>
        <w:t xml:space="preserve"> vyjma inflace</w:t>
      </w:r>
      <w:r w:rsidRPr="00F43559">
        <w:t xml:space="preserve">. Dojde-li v průběhu realizace služeb ke změnám sazeb daně z přidané hodnoty, bude v takovém případě k ceně služeb bez DPH připočtena DPH v aktuální sazbě platné v době vzniku zdanitelného plnění. </w:t>
      </w:r>
    </w:p>
    <w:p w:rsidR="00871484" w:rsidRPr="002210AB" w:rsidP="00871484" w14:paraId="3237A181" w14:textId="77777777">
      <w:pPr>
        <w:pStyle w:val="Styl1"/>
        <w:ind w:left="567" w:hanging="573"/>
      </w:pPr>
      <w:r>
        <w:t>Dodavatel</w:t>
      </w:r>
      <w:r w:rsidRPr="002210AB">
        <w:t xml:space="preserve"> odpovídá za to, že sazba daně z přidané hodnoty je stanovena v souladu s platnými právními předpisy.</w:t>
      </w:r>
    </w:p>
    <w:p w:rsidR="00871484" w:rsidRPr="002210AB" w:rsidP="00871484" w14:paraId="1B3BA376" w14:textId="77777777">
      <w:pPr>
        <w:pStyle w:val="Styl1"/>
        <w:ind w:left="567" w:hanging="573"/>
      </w:pPr>
      <w:r w:rsidRPr="002210AB">
        <w:t>Zálohové platby se nesjednávají.</w:t>
      </w:r>
    </w:p>
    <w:p w:rsidR="00BD04B9" w:rsidRPr="000A5DB0" w:rsidP="00BD04B9" w14:paraId="361D973A" w14:textId="6D041C09">
      <w:pPr>
        <w:pStyle w:val="Styl1"/>
        <w:ind w:left="567" w:hanging="573"/>
      </w:pPr>
      <w:r w:rsidRPr="002210AB">
        <w:t xml:space="preserve">Úhrada ceny služeb bude realizována </w:t>
      </w:r>
      <w:r w:rsidRPr="003112D0">
        <w:t>na základě měsíčních faktur (dílčích daňových dokladů)</w:t>
      </w:r>
      <w:r w:rsidR="00993490">
        <w:t>,</w:t>
      </w:r>
      <w:r w:rsidRPr="00993490" w:rsidR="00993490">
        <w:t xml:space="preserve"> </w:t>
      </w:r>
      <w:r w:rsidRPr="00B20BFE" w:rsidR="00993490">
        <w:t xml:space="preserve">které budou odpovídat </w:t>
      </w:r>
      <w:r w:rsidR="00993490">
        <w:t>skutečně provedeným službám v návaznosti na přílohu č. 1 smlouvy</w:t>
      </w:r>
      <w:r w:rsidRPr="003112D0">
        <w:t>. Dílčí f</w:t>
      </w:r>
      <w:r w:rsidRPr="002210AB">
        <w:t>aktury (daňové doklady) budou</w:t>
      </w:r>
      <w:r>
        <w:t xml:space="preserve"> vystavovány za uplynulý</w:t>
      </w:r>
      <w:r w:rsidRPr="002210AB">
        <w:t xml:space="preserve"> kalendářní </w:t>
      </w:r>
      <w:r>
        <w:t xml:space="preserve">měsíc </w:t>
      </w:r>
      <w:r w:rsidRPr="002210AB">
        <w:t>do 15. dne následujícího kalendářního měsíce.</w:t>
      </w:r>
      <w:r>
        <w:t xml:space="preserve"> Přílohu faktury budou tvořit vážní lístky dokládající </w:t>
      </w:r>
      <w:r w:rsidRPr="005158D7">
        <w:t>skutečný počet tun svezeného odpadu</w:t>
      </w:r>
      <w:r>
        <w:t xml:space="preserve"> v daném měsíci nebo </w:t>
      </w:r>
      <w:r w:rsidRPr="000A5DB0">
        <w:t>autorizovaný měsíční přehled nebo výstup z vážního systému</w:t>
      </w:r>
      <w:r>
        <w:t>.</w:t>
      </w:r>
    </w:p>
    <w:p w:rsidR="008D6157" w:rsidP="00871484" w14:paraId="1B35F450" w14:textId="32C7DE0D">
      <w:pPr>
        <w:pStyle w:val="Styl1"/>
        <w:ind w:left="567" w:hanging="573"/>
      </w:pPr>
      <w:r w:rsidRPr="00577058">
        <w:t>Za poskytování služeb specifikovaných v článku 1.</w:t>
      </w:r>
      <w:r>
        <w:t>2. a) - e)</w:t>
      </w:r>
      <w:r w:rsidRPr="00577058">
        <w:t xml:space="preserve"> této smlouvy bude fakturována </w:t>
      </w:r>
      <w:r w:rsidRPr="00193C44" w:rsidR="0029292F">
        <w:t>dodav</w:t>
      </w:r>
      <w:r w:rsidRPr="00193C44">
        <w:t>atelem</w:t>
      </w:r>
      <w:r w:rsidRPr="00577058">
        <w:t xml:space="preserve"> částka dle </w:t>
      </w:r>
      <w:r w:rsidRPr="00193C44">
        <w:t>skutečně provedených služeb</w:t>
      </w:r>
      <w:r w:rsidRPr="005158D7">
        <w:t>, a to takto</w:t>
      </w:r>
      <w:r w:rsidRPr="006F001E">
        <w:t>: jednotková cena na 1 výsyp</w:t>
      </w:r>
      <w:r>
        <w:t>/vývoz</w:t>
      </w:r>
      <w:r w:rsidRPr="006F001E">
        <w:t xml:space="preserve"> nádoby</w:t>
      </w:r>
      <w:r w:rsidRPr="006F001E" w:rsidR="006F001E">
        <w:t>/kontejneru</w:t>
      </w:r>
      <w:r w:rsidRPr="006F001E">
        <w:t xml:space="preserve"> bude vynásobena počtem skutečně provedených výsypů</w:t>
      </w:r>
      <w:r>
        <w:t>/vývozů</w:t>
      </w:r>
      <w:r w:rsidRPr="006F001E">
        <w:t xml:space="preserve"> nádob</w:t>
      </w:r>
      <w:r w:rsidRPr="006F001E" w:rsidR="006F001E">
        <w:t>/kontejnerů</w:t>
      </w:r>
      <w:r w:rsidRPr="006F001E">
        <w:t xml:space="preserve"> v daném měsíci, následně bude připočtena částka za skutečný počet tun svezeného odpadu (cena za 1 tunu energetického využití/odstranění odpadu krát skutečný počet tun svezeného odpadu). </w:t>
      </w:r>
    </w:p>
    <w:p w:rsidR="006F001E" w:rsidP="00871484" w14:paraId="709316C9" w14:textId="6CD3A4E3">
      <w:pPr>
        <w:pStyle w:val="Styl1"/>
        <w:ind w:left="567" w:hanging="573"/>
      </w:pPr>
      <w:r w:rsidRPr="00577058">
        <w:t>Za poskytování služeb specifikovaných v článku 1.</w:t>
      </w:r>
      <w:r>
        <w:t>2. f) – g)</w:t>
      </w:r>
      <w:r w:rsidRPr="00577058">
        <w:t xml:space="preserve"> této smlouvy bude fakturována </w:t>
      </w:r>
      <w:r w:rsidRPr="00193C44" w:rsidR="0029292F">
        <w:t>dodav</w:t>
      </w:r>
      <w:r w:rsidRPr="00193C44">
        <w:t>atelem</w:t>
      </w:r>
      <w:r w:rsidRPr="00577058">
        <w:t xml:space="preserve"> částka </w:t>
      </w:r>
      <w:r>
        <w:t>pouze</w:t>
      </w:r>
      <w:r w:rsidRPr="00931199">
        <w:t xml:space="preserve"> za měsíc, ve kterém byly služby poskytovány</w:t>
      </w:r>
      <w:r>
        <w:t xml:space="preserve">. U bodu 1.2. f) bude </w:t>
      </w:r>
      <w:r w:rsidRPr="006F001E">
        <w:t xml:space="preserve">jednotková cena na 1 </w:t>
      </w:r>
      <w:r>
        <w:t xml:space="preserve">vývoz </w:t>
      </w:r>
      <w:r w:rsidRPr="006F001E">
        <w:t xml:space="preserve">kontejneru vynásobena počtem skutečně provedených </w:t>
      </w:r>
      <w:r>
        <w:t>vývozů</w:t>
      </w:r>
      <w:r w:rsidRPr="006F001E">
        <w:t xml:space="preserve"> kontejnerů v daném měsíci, následně bude připočtena částka za skutečný počet tun svezeného odpadu</w:t>
      </w:r>
      <w:r w:rsidRPr="00931199">
        <w:t>.</w:t>
      </w:r>
      <w:r>
        <w:t xml:space="preserve"> K ceně bude připočítán počet hodin vynásobený hodinovou sazbou dle přílohy č.</w:t>
      </w:r>
      <w:r w:rsidR="0029292F">
        <w:t xml:space="preserve"> </w:t>
      </w:r>
      <w:r>
        <w:t>1 smlouvy, kdy dodavatel zajišťoval dohled nad předáváním objemného odpadu.</w:t>
      </w:r>
      <w:r w:rsidR="00993490">
        <w:t xml:space="preserve"> U bodu 1.2. g) bude </w:t>
      </w:r>
      <w:r w:rsidRPr="006F001E" w:rsidR="00993490">
        <w:t>jednotková cena</w:t>
      </w:r>
      <w:r w:rsidR="00993490">
        <w:t xml:space="preserve"> za 1 hodinu svozu </w:t>
      </w:r>
      <w:r w:rsidRPr="006F001E" w:rsidR="00993490">
        <w:t xml:space="preserve">vynásobena počtem </w:t>
      </w:r>
      <w:r w:rsidR="00993490">
        <w:t xml:space="preserve">hodin prováděného svozu </w:t>
      </w:r>
      <w:r w:rsidRPr="006F001E" w:rsidR="00993490">
        <w:t>v daném měsíci, následně bude připočtena částka za skutečný počet tun svezeného odpadu</w:t>
      </w:r>
    </w:p>
    <w:p w:rsidR="00871484" w:rsidRPr="00193C44" w:rsidP="00871484" w14:paraId="67D82D6F" w14:textId="007C4289">
      <w:pPr>
        <w:pStyle w:val="Styl1"/>
        <w:ind w:left="567" w:hanging="573"/>
      </w:pPr>
      <w:r w:rsidRPr="00193C44">
        <w:t xml:space="preserve">Za nájem </w:t>
      </w:r>
      <w:r w:rsidRPr="00193C44" w:rsidR="00E86DB4">
        <w:t xml:space="preserve">sběrných </w:t>
      </w:r>
      <w:r w:rsidRPr="00193C44">
        <w:t xml:space="preserve">nádob na </w:t>
      </w:r>
      <w:r w:rsidRPr="00193C44" w:rsidR="00E86DB4">
        <w:t xml:space="preserve">odpad bude </w:t>
      </w:r>
      <w:r w:rsidRPr="00193C44" w:rsidR="00E63D39">
        <w:t xml:space="preserve">dodavatelem </w:t>
      </w:r>
      <w:r w:rsidRPr="00193C44" w:rsidR="00D44C88">
        <w:t xml:space="preserve">fakturována </w:t>
      </w:r>
      <w:r w:rsidRPr="00193C44" w:rsidR="00E63D39">
        <w:t xml:space="preserve">měsíčně </w:t>
      </w:r>
      <w:r w:rsidRPr="00193C44" w:rsidR="00D44C88">
        <w:t>částka dle skutečného počtu pronajatých nádob v daném měsíci. S</w:t>
      </w:r>
      <w:r w:rsidRPr="00193C44">
        <w:t xml:space="preserve">kutečný počet </w:t>
      </w:r>
      <w:r w:rsidRPr="00193C44" w:rsidR="00D44C88">
        <w:t>nádob</w:t>
      </w:r>
      <w:r w:rsidRPr="00193C44">
        <w:t xml:space="preserve"> v nájmu bude vynásoben jednotkovou cenou za měsíční nájem</w:t>
      </w:r>
      <w:r w:rsidRPr="00193C44" w:rsidR="00D44C88">
        <w:t xml:space="preserve"> </w:t>
      </w:r>
      <w:r w:rsidRPr="00193C44" w:rsidR="00E63D39">
        <w:t>podle</w:t>
      </w:r>
      <w:r w:rsidRPr="00193C44" w:rsidR="00D44C88">
        <w:t xml:space="preserve"> druhu </w:t>
      </w:r>
      <w:r w:rsidRPr="00193C44" w:rsidR="00E63D39">
        <w:t xml:space="preserve">sběrné </w:t>
      </w:r>
      <w:r w:rsidRPr="00193C44" w:rsidR="00D44C88">
        <w:t>nádoby</w:t>
      </w:r>
      <w:r w:rsidRPr="00193C44">
        <w:t>.</w:t>
      </w:r>
    </w:p>
    <w:p w:rsidR="00871484" w:rsidRPr="002210AB" w:rsidP="00871484" w14:paraId="20738A3C" w14:textId="77777777">
      <w:pPr>
        <w:pStyle w:val="Styl1"/>
        <w:ind w:left="567" w:hanging="573"/>
      </w:pPr>
      <w:r w:rsidRPr="002210AB">
        <w:t xml:space="preserve">Splatnost dílčích daňových dokladů (faktur) je stanovena dohodou smluvních </w:t>
      </w:r>
      <w:r>
        <w:t>stran na</w:t>
      </w:r>
      <w:r w:rsidRPr="00514E52">
        <w:t xml:space="preserve"> 30 dnů</w:t>
      </w:r>
      <w:r w:rsidRPr="002210AB">
        <w:t xml:space="preserve"> od vystavení. </w:t>
      </w:r>
      <w:r w:rsidRPr="00473FC5">
        <w:rPr>
          <w:color w:val="000000"/>
        </w:rPr>
        <w:t>Stejný termín splatnosti platí pro</w:t>
      </w:r>
      <w:r w:rsidRPr="00473FC5">
        <w:t xml:space="preserve"> obě smluvní strany pro případy placení jiných plateb (úroky z prodlení, smluvní pokuty, náhrada škody aj.).</w:t>
      </w:r>
    </w:p>
    <w:p w:rsidR="00871484" w:rsidRPr="002210AB" w:rsidP="00871484" w14:paraId="0B8AD12E" w14:textId="77777777">
      <w:pPr>
        <w:pStyle w:val="Styl1"/>
        <w:ind w:left="567" w:hanging="573"/>
      </w:pPr>
      <w:r w:rsidRPr="002210AB">
        <w:t xml:space="preserve">Dílčí daňový doklad (faktura) je uhrazen dnem odepsání příslušné částky z účtu objednatele. Platba bude provedena na účet </w:t>
      </w:r>
      <w:r>
        <w:t>dodavatele</w:t>
      </w:r>
      <w:r w:rsidRPr="002210AB">
        <w:t xml:space="preserve"> uvedený na faktuře.</w:t>
      </w:r>
    </w:p>
    <w:p w:rsidR="00871484" w:rsidRPr="002210AB" w:rsidP="00871484" w14:paraId="678779B8" w14:textId="77777777">
      <w:pPr>
        <w:pStyle w:val="Styl1"/>
        <w:ind w:left="567" w:hanging="573"/>
      </w:pPr>
      <w:r w:rsidRPr="002210AB">
        <w:t xml:space="preserve">Dílčí daňový doklad (faktura) musí mít náležitosti dle § 29 zákona č. 235/2004 Sb., o dani z přidané hodnoty v platném znění. </w:t>
      </w:r>
    </w:p>
    <w:p w:rsidR="00871484" w:rsidP="00871484" w14:paraId="535587E5" w14:textId="77777777">
      <w:pPr>
        <w:pStyle w:val="Styl1"/>
        <w:ind w:left="567" w:hanging="573"/>
      </w:pPr>
      <w:r w:rsidRPr="002210AB">
        <w:t xml:space="preserve">V případě, že bude dílčí daňový doklad (faktura) obsahovat nesprávné nebo neúplné údaje, je objednatel oprávněn fakturu do 20 dnů od jejího doručení vrátit. </w:t>
      </w:r>
      <w:r>
        <w:t>Dodavatel</w:t>
      </w:r>
      <w:r w:rsidRPr="002210AB">
        <w:t xml:space="preserve"> podle charakteru nedostatků fakturu opraví nebo vystaví novou. Vrácením faktury přestává běžet původní lhůta splatnosti. Nová 30</w:t>
      </w:r>
      <w:r>
        <w:t xml:space="preserve">-ti </w:t>
      </w:r>
      <w:r w:rsidRPr="002210AB">
        <w:t>denní lhůta splatnosti počíná běžet dnem vystavení opravené nebo nové faktury objednateli.</w:t>
      </w:r>
    </w:p>
    <w:p w:rsidR="00871484" w:rsidRPr="001D2A70" w:rsidP="00871484" w14:paraId="249A267A" w14:textId="45421FD8">
      <w:pPr>
        <w:pStyle w:val="Styl1"/>
        <w:ind w:left="567" w:hanging="573"/>
      </w:pPr>
      <w:r w:rsidRPr="00473FC5">
        <w:t xml:space="preserve">Doručení faktur lze provést </w:t>
      </w:r>
      <w:r>
        <w:t>e-mailem na</w:t>
      </w:r>
      <w:r w:rsidRPr="003420DA">
        <w:t xml:space="preserve"> </w:t>
      </w:r>
      <w:hyperlink r:id="rId5" w:history="1">
        <w:r w:rsidRPr="003420DA">
          <w:t>epodatelna@rokycany.cz</w:t>
        </w:r>
      </w:hyperlink>
      <w:r>
        <w:t xml:space="preserve">, </w:t>
      </w:r>
      <w:r w:rsidRPr="00473FC5">
        <w:t xml:space="preserve">osobně, </w:t>
      </w:r>
      <w:r>
        <w:t xml:space="preserve">doporučeně poštou </w:t>
      </w:r>
      <w:r w:rsidRPr="00473FC5">
        <w:t>nebo prostřednictvím datové schránky. Stejný způsob doručování platí pro obě smluvní strany i pro doručování jiných písemností podle této smlou</w:t>
      </w:r>
      <w:r>
        <w:t>vy (oznámení, reklamace, apod.).</w:t>
      </w:r>
    </w:p>
    <w:p w:rsidR="00CC4201" w:rsidRPr="00C01289" w:rsidP="00CC4201" w14:paraId="398A0C44" w14:textId="77777777">
      <w:pPr>
        <w:pStyle w:val="Heading1"/>
        <w:spacing w:before="360"/>
        <w:rPr>
          <w:color w:val="auto"/>
        </w:rPr>
      </w:pPr>
      <w:r w:rsidRPr="00C01289">
        <w:rPr>
          <w:color w:val="auto"/>
        </w:rPr>
        <w:t>Smluvní pokuty</w:t>
      </w:r>
    </w:p>
    <w:p w:rsidR="00CC4201" w:rsidRPr="002210AB" w:rsidP="005F33A8" w14:paraId="000569D8" w14:textId="4C2B192F">
      <w:pPr>
        <w:pStyle w:val="Styl1"/>
        <w:ind w:left="567" w:hanging="567"/>
      </w:pPr>
      <w:r w:rsidRPr="004132A2">
        <w:t>V případě, že objednatel neuhradí fakturu v termínu splatnosti, zavazuje se uhradit smluvní pokutu ve výši 0,05 % z fakturované částky za každý i jen započatý den prodlení</w:t>
      </w:r>
      <w:r w:rsidRPr="002210AB">
        <w:t xml:space="preserve">. Objednatel není povinen tuto smluvní pokutu zaplatit v případě prodlení s placením faktury, které nezavinil. </w:t>
      </w:r>
      <w:r w:rsidR="003032E0">
        <w:t>Dodavatel</w:t>
      </w:r>
      <w:r w:rsidRPr="002210AB">
        <w:t xml:space="preserve"> nebude uplatňovat vůči objednateli vedle této smluvní pokuty nárok na úroky z prodlení.</w:t>
      </w:r>
    </w:p>
    <w:p w:rsidR="00D75D34" w:rsidP="005F33A8" w14:paraId="62AE187A" w14:textId="3876BF9E">
      <w:pPr>
        <w:pStyle w:val="Styl1"/>
        <w:ind w:left="567" w:hanging="567"/>
      </w:pPr>
      <w:r w:rsidRPr="002210AB">
        <w:t>V</w:t>
      </w:r>
      <w:r>
        <w:t xml:space="preserve"> </w:t>
      </w:r>
      <w:r w:rsidRPr="002210AB">
        <w:t xml:space="preserve">případě prodlení </w:t>
      </w:r>
      <w:r w:rsidR="003032E0">
        <w:t>dodavatele</w:t>
      </w:r>
      <w:r w:rsidRPr="002210AB">
        <w:t xml:space="preserve"> s poskytováním služeb zaplatí </w:t>
      </w:r>
      <w:r w:rsidR="003032E0">
        <w:t>dodavatel</w:t>
      </w:r>
      <w:r w:rsidRPr="002210AB">
        <w:t xml:space="preserve"> objednateli 2 000 Kč za každý den prodlení</w:t>
      </w:r>
      <w:r w:rsidR="00A816B4">
        <w:t xml:space="preserve"> a každou jednotlivou službu</w:t>
      </w:r>
      <w:r w:rsidRPr="002210AB">
        <w:t>.</w:t>
      </w:r>
    </w:p>
    <w:p w:rsidR="004132A2" w:rsidRPr="00D341BD" w:rsidP="005F33A8" w14:paraId="4C4DEF4D" w14:textId="7A5FF788">
      <w:pPr>
        <w:pStyle w:val="Styl1"/>
        <w:ind w:left="567" w:hanging="567"/>
      </w:pPr>
      <w:r w:rsidRPr="00D341BD">
        <w:t>Objednatel je oprávněn kontrolovat provádění služeb a zjistí-li, že dodavatel provádí služby v rozporu se svými povinnostmi, je oprávněn žádat po dodavateli odstranění vad vzniklých vadným prováděním a provádění služeb řádným způsobem. V případě, že nedojde k nápravě zjištěných vad, je objednatel oprávněn účt</w:t>
      </w:r>
      <w:r w:rsidRPr="00D341BD" w:rsidR="00D75D34">
        <w:t>ovat dodavateli pokutu ve výši 1</w:t>
      </w:r>
      <w:r w:rsidRPr="00D341BD">
        <w:t> 000 Kč za každý den kdy nedošlo k nápravě.</w:t>
      </w:r>
    </w:p>
    <w:p w:rsidR="003032E0" w:rsidRPr="000A6124" w:rsidP="005F33A8" w14:paraId="0395E235" w14:textId="77777777">
      <w:pPr>
        <w:pStyle w:val="Styl1"/>
        <w:ind w:left="567" w:hanging="567"/>
      </w:pPr>
      <w:r>
        <w:rPr>
          <w:color w:val="000000"/>
        </w:rPr>
        <w:t>Objednatel je oprávněn, v případě, že služby specifikované v</w:t>
      </w:r>
      <w:r w:rsidR="00B07155">
        <w:rPr>
          <w:color w:val="000000"/>
        </w:rPr>
        <w:t> </w:t>
      </w:r>
      <w:r>
        <w:rPr>
          <w:color w:val="000000"/>
        </w:rPr>
        <w:t>čl</w:t>
      </w:r>
      <w:r w:rsidR="00B07155">
        <w:rPr>
          <w:color w:val="000000"/>
        </w:rPr>
        <w:t xml:space="preserve">. </w:t>
      </w:r>
      <w:r w:rsidRPr="0052549F">
        <w:rPr>
          <w:color w:val="000000"/>
        </w:rPr>
        <w:t>1</w:t>
      </w:r>
      <w:r w:rsidR="00B07155">
        <w:rPr>
          <w:color w:val="000000"/>
        </w:rPr>
        <w:t>.</w:t>
      </w:r>
      <w:r w:rsidRPr="0052549F">
        <w:rPr>
          <w:color w:val="000000"/>
        </w:rPr>
        <w:t xml:space="preserve"> t</w:t>
      </w:r>
      <w:r>
        <w:rPr>
          <w:color w:val="000000"/>
        </w:rPr>
        <w:t xml:space="preserve">éto smlouvy nebudou poskytnuty v termínu do </w:t>
      </w:r>
      <w:r w:rsidRPr="00F9674C">
        <w:rPr>
          <w:color w:val="000000"/>
        </w:rPr>
        <w:t>1 t</w:t>
      </w:r>
      <w:r>
        <w:rPr>
          <w:color w:val="000000"/>
        </w:rPr>
        <w:t xml:space="preserve">ýdne od termínu řádného svozu, zajistit si plnění těchto služeb </w:t>
      </w:r>
      <w:r w:rsidRPr="000A6124">
        <w:rPr>
          <w:color w:val="000000"/>
        </w:rPr>
        <w:t>jiným způsobem na náklady dodavatele a vzniklé náklady vyúčtovat bez dalšího dodavateli.</w:t>
      </w:r>
    </w:p>
    <w:p w:rsidR="003032E0" w:rsidRPr="00A816B4" w:rsidP="005F33A8" w14:paraId="2813AB1A" w14:textId="713C2C84">
      <w:pPr>
        <w:pStyle w:val="Styl1"/>
        <w:ind w:left="567" w:hanging="567"/>
      </w:pPr>
      <w:r w:rsidRPr="00A816B4">
        <w:t xml:space="preserve">Objednatel je oprávněn, v případě, že dodavatel neprovede vyprázdnění sběrné nádoby ani do </w:t>
      </w:r>
      <w:r w:rsidRPr="00A816B4" w:rsidR="00B07155">
        <w:t>72</w:t>
      </w:r>
      <w:r w:rsidRPr="00A816B4">
        <w:t xml:space="preserve"> hodin od termínu řádného svozu</w:t>
      </w:r>
      <w:r w:rsidRPr="00A816B4" w:rsidR="00B07155">
        <w:t xml:space="preserve"> a byla </w:t>
      </w:r>
      <w:r w:rsidRPr="00A816B4" w:rsidR="006506DE">
        <w:t xml:space="preserve">současně </w:t>
      </w:r>
      <w:r w:rsidRPr="00A816B4" w:rsidR="00B07155">
        <w:t>objednatelem provedena řádná reklamace svozu</w:t>
      </w:r>
      <w:r w:rsidRPr="00A816B4">
        <w:t>, účtovat doda</w:t>
      </w:r>
      <w:r w:rsidRPr="00A816B4" w:rsidR="00A816B4">
        <w:t xml:space="preserve">vateli smluvní pokutu ve výši </w:t>
      </w:r>
      <w:r w:rsidR="008B3CC0">
        <w:t>3</w:t>
      </w:r>
      <w:r w:rsidR="00C4366A">
        <w:t>0</w:t>
      </w:r>
      <w:r w:rsidRPr="00A816B4">
        <w:t>0 Kč/započatý den za každou nevyprázdněnou ná</w:t>
      </w:r>
      <w:r w:rsidRPr="00A816B4" w:rsidR="00A816B4">
        <w:t>dobu</w:t>
      </w:r>
      <w:r w:rsidR="00C4366A">
        <w:t>.</w:t>
      </w:r>
      <w:r w:rsidRPr="00A816B4" w:rsidR="00A816B4">
        <w:t xml:space="preserve"> </w:t>
      </w:r>
    </w:p>
    <w:p w:rsidR="00CF1CB8" w:rsidP="005F33A8" w14:paraId="46D3F26F" w14:textId="1CF576CD">
      <w:pPr>
        <w:pStyle w:val="Styl1"/>
        <w:ind w:left="567" w:hanging="567"/>
      </w:pPr>
      <w:r w:rsidRPr="00F754AB">
        <w:t xml:space="preserve">Dodavatel je povinen uhradit smluvní pokutu ve výši </w:t>
      </w:r>
      <w:r w:rsidR="00382793">
        <w:t>1</w:t>
      </w:r>
      <w:r w:rsidRPr="00F754AB">
        <w:t>0.000 Kč za nedodržení</w:t>
      </w:r>
      <w:r w:rsidR="00A010AE">
        <w:t xml:space="preserve"> právních předpisů souvisejících s nakládáním dopadů, a to zejména </w:t>
      </w:r>
      <w:r w:rsidRPr="00F754AB">
        <w:rPr>
          <w:color w:val="000000"/>
        </w:rPr>
        <w:t>zákona o odpadech.</w:t>
      </w:r>
      <w:r w:rsidRPr="00F754AB">
        <w:t xml:space="preserve"> </w:t>
      </w:r>
    </w:p>
    <w:p w:rsidR="00E35F0D" w:rsidP="005F33A8" w14:paraId="059525B2" w14:textId="6EF87C9E">
      <w:pPr>
        <w:pStyle w:val="Styl1"/>
        <w:ind w:left="567" w:hanging="567"/>
      </w:pPr>
      <w:r>
        <w:t>Pokud dodavatel</w:t>
      </w:r>
      <w:r w:rsidRPr="008D5101">
        <w:t xml:space="preserve"> poruší svou povinnosti být pojištěn </w:t>
      </w:r>
      <w:r>
        <w:t xml:space="preserve">dle </w:t>
      </w:r>
      <w:r w:rsidRPr="008D5101">
        <w:t>této smlouvy, zaplatí objed</w:t>
      </w:r>
      <w:r>
        <w:t>nateli smluvní pokutu ve výši 5</w:t>
      </w:r>
      <w:r w:rsidRPr="008D5101">
        <w:t>.000,- Kč za každý den prodlení do doby předložení příslušné pojistné smlouvy</w:t>
      </w:r>
      <w:r>
        <w:t>.</w:t>
      </w:r>
    </w:p>
    <w:p w:rsidR="00CC4201" w:rsidRPr="002210AB" w:rsidP="005F33A8" w14:paraId="7999FD57" w14:textId="77777777">
      <w:pPr>
        <w:pStyle w:val="Styl1"/>
        <w:ind w:left="567" w:hanging="567"/>
      </w:pPr>
      <w:r w:rsidRPr="002210AB">
        <w:t>Smluvní pokuty se nezapočítávají na náhradu případně vzniklé škody. Nárok na náhradu škody není smluvní pokutou dotčen.</w:t>
      </w:r>
    </w:p>
    <w:p w:rsidR="00CC4201" w:rsidRPr="002210AB" w:rsidP="005F33A8" w14:paraId="2398F821" w14:textId="77777777">
      <w:pPr>
        <w:pStyle w:val="Styl1"/>
        <w:ind w:left="567" w:hanging="567"/>
      </w:pPr>
      <w:r w:rsidRPr="002210AB">
        <w:t xml:space="preserve">Smluvní pokuty je objednatel oprávněn započítat proti pohledávce </w:t>
      </w:r>
      <w:r w:rsidR="00B07155">
        <w:t>dodavatele</w:t>
      </w:r>
      <w:r w:rsidRPr="002210AB">
        <w:t>.</w:t>
      </w:r>
    </w:p>
    <w:p w:rsidR="00CC4201" w:rsidP="005F33A8" w14:paraId="3E73D7D7" w14:textId="77777777">
      <w:pPr>
        <w:pStyle w:val="Styl1"/>
        <w:ind w:left="567" w:hanging="567"/>
      </w:pPr>
      <w:r w:rsidRPr="002210AB">
        <w:t>Smluvní pokutu lze uložit opakovaně za každý jednotlivý případ porušení povinnosti.</w:t>
      </w:r>
    </w:p>
    <w:p w:rsidR="006506DE" w:rsidP="005F33A8" w14:paraId="0F9EF910" w14:textId="77777777">
      <w:pPr>
        <w:pStyle w:val="Styl1"/>
        <w:ind w:left="567" w:hanging="567"/>
      </w:pPr>
      <w:r w:rsidRPr="00B07155">
        <w:t xml:space="preserve">Výše uvedené smluvní pokuty nejsou dodavateli účtovány po dobu prodlení s plněním v důsledku </w:t>
      </w:r>
      <w:r>
        <w:t>vyšší moci</w:t>
      </w:r>
      <w:r w:rsidRPr="00B07155">
        <w:t>.</w:t>
      </w:r>
    </w:p>
    <w:p w:rsidR="006506DE" w:rsidRPr="006506DE" w:rsidP="005F33A8" w14:paraId="0B125152" w14:textId="53267741">
      <w:pPr>
        <w:pStyle w:val="Styl1"/>
        <w:ind w:left="567" w:hanging="567"/>
      </w:pPr>
      <w:r w:rsidRPr="006506DE">
        <w:t xml:space="preserve">Sankce budou hrazeny na základě faktur vystavených oprávněnou smluvní stranou. Splatnost faktur činí </w:t>
      </w:r>
      <w:r w:rsidR="00992A42">
        <w:t>30</w:t>
      </w:r>
      <w:r w:rsidRPr="006506DE">
        <w:t xml:space="preserve"> dnů od prokazatelného doručení druhé smluvní straně.</w:t>
      </w:r>
    </w:p>
    <w:p w:rsidR="0025738E" w:rsidRPr="00A15845" w:rsidP="0025738E" w14:paraId="212FC3D3" w14:textId="77777777">
      <w:pPr>
        <w:pStyle w:val="Styl1"/>
        <w:numPr>
          <w:ilvl w:val="0"/>
          <w:numId w:val="0"/>
        </w:numPr>
        <w:ind w:left="567" w:hanging="567"/>
        <w:rPr>
          <w:sz w:val="12"/>
          <w:szCs w:val="12"/>
        </w:rPr>
      </w:pPr>
    </w:p>
    <w:p w:rsidR="00B07155" w:rsidP="0025738E" w14:paraId="40782E60" w14:textId="77777777">
      <w:pPr>
        <w:pStyle w:val="Heading1"/>
        <w:rPr>
          <w:color w:val="auto"/>
        </w:rPr>
      </w:pPr>
      <w:r w:rsidRPr="0025738E">
        <w:rPr>
          <w:color w:val="auto"/>
        </w:rPr>
        <w:t>Reklamace</w:t>
      </w:r>
    </w:p>
    <w:p w:rsidR="0025738E" w:rsidP="005F33A8" w14:paraId="5D97DF9B" w14:textId="5606E6F4">
      <w:pPr>
        <w:pStyle w:val="Styl1"/>
        <w:ind w:left="567" w:hanging="567"/>
      </w:pPr>
      <w:r w:rsidRPr="0025738E">
        <w:t>Objednatel je oprávněn reklamovat jakékoliv vady plnění dle této smlouvy, a to písemně (elektronicky</w:t>
      </w:r>
      <w:r w:rsidR="00465589">
        <w:t xml:space="preserve"> e-mailem</w:t>
      </w:r>
      <w:r w:rsidRPr="0025738E">
        <w:t xml:space="preserve"> nebo v listinné podobě). V reklamaci bude vada popsána, lokalizována a případně zdokumentována (foto).</w:t>
      </w:r>
    </w:p>
    <w:p w:rsidR="0025738E" w:rsidRPr="0025738E" w:rsidP="005F33A8" w14:paraId="266A2922" w14:textId="3D9C145E">
      <w:pPr>
        <w:pStyle w:val="Styl1"/>
        <w:ind w:left="567" w:hanging="567"/>
      </w:pPr>
      <w:r>
        <w:rPr>
          <w:color w:val="000000"/>
        </w:rPr>
        <w:t xml:space="preserve">Reklamovanou vadu je dodavatel povinen </w:t>
      </w:r>
      <w:r w:rsidR="00DD36E0">
        <w:rPr>
          <w:color w:val="000000"/>
        </w:rPr>
        <w:t xml:space="preserve">odstranit </w:t>
      </w:r>
      <w:r>
        <w:rPr>
          <w:color w:val="000000"/>
        </w:rPr>
        <w:t>bez zbytečného odkladu a není-li to možné, tak v přiměřené lhůtě stanovené objednatelem v závislosti na charakteru a rozsahu vady.</w:t>
      </w:r>
    </w:p>
    <w:p w:rsidR="001B702C" w:rsidP="001B702C" w14:paraId="6BA1A902" w14:textId="77777777">
      <w:pPr>
        <w:pStyle w:val="Styl1"/>
        <w:ind w:left="567" w:hanging="567"/>
      </w:pPr>
      <w:r>
        <w:rPr>
          <w:color w:val="000000"/>
        </w:rPr>
        <w:t>Oznámením či vyřízením reklamace není dotčen nárok objednatele na smluvní pokuty dle této smlouvy. Oznámení vady není podmínkou uplatnění nároku na náhradu škody nebo uhrazení smluvních pokut dle této smlouvy.</w:t>
      </w:r>
    </w:p>
    <w:p w:rsidR="008B2437" w:rsidRPr="0025738E" w:rsidP="001B702C" w14:paraId="2D3457BA" w14:textId="359DAA8A">
      <w:pPr>
        <w:pStyle w:val="Styl1"/>
        <w:ind w:left="567" w:hanging="567"/>
      </w:pPr>
      <w:r>
        <w:t>Dodavatel je oprávněn upozornit objednatel</w:t>
      </w:r>
      <w:r w:rsidR="00193C44">
        <w:t>e</w:t>
      </w:r>
      <w:r>
        <w:t xml:space="preserve"> na svezený odpad, který nesouvisel se sváženým druhem </w:t>
      </w:r>
      <w:r w:rsidR="003F4E35">
        <w:t>odpadu, a současně</w:t>
      </w:r>
      <w:r>
        <w:t xml:space="preserve"> obsluha dodavatele nemohla při vizuální kontrole obsahu nádob tento odpad zjistit. Tento dopad musí tvořit více než 5 % z celkového svezeného množství odpadu za den svozu. V reklamaci bude vada popsána a zdokumentována (foto). Dodavatel zároveň dodá objednateli spolu s reklamací návrh řešení této situace. Objednatel není povinen tento návrh akceptovat.</w:t>
      </w:r>
    </w:p>
    <w:p w:rsidR="0025738E" w:rsidP="0025738E" w14:paraId="37950D78" w14:textId="76FE69EA">
      <w:pPr>
        <w:pStyle w:val="Heading1"/>
        <w:spacing w:before="360"/>
        <w:rPr>
          <w:color w:val="auto"/>
        </w:rPr>
      </w:pPr>
      <w:r w:rsidRPr="00C01289">
        <w:rPr>
          <w:color w:val="auto"/>
        </w:rPr>
        <w:t>Ukončení smlouvy</w:t>
      </w:r>
    </w:p>
    <w:p w:rsidR="000E1CAA" w:rsidRPr="000E1CAA" w:rsidP="000E1CAA" w14:paraId="19321C23" w14:textId="2DCD5B92">
      <w:pPr>
        <w:pStyle w:val="Styl1"/>
        <w:ind w:left="567" w:hanging="573"/>
      </w:pPr>
      <w:r w:rsidRPr="00E420CC">
        <w:t>Kterákoliv ze smluvních stran je oprávněna smlouvu vypovědět kdykoliv bez udání důvodu písemnou vý</w:t>
      </w:r>
      <w:r>
        <w:t xml:space="preserve">povědí </w:t>
      </w:r>
      <w:r w:rsidRPr="00E420CC">
        <w:t>s</w:t>
      </w:r>
      <w:r>
        <w:t> </w:t>
      </w:r>
      <w:r w:rsidR="00992A42">
        <w:t>12</w:t>
      </w:r>
      <w:r>
        <w:t xml:space="preserve"> </w:t>
      </w:r>
      <w:r w:rsidRPr="00E420CC">
        <w:t>měsíční výpovědní dobou, která počne svůj běh prvním dnem kalendářního měsíce n</w:t>
      </w:r>
      <w:r>
        <w:t>ásledujícího po jejím doručení.</w:t>
      </w:r>
    </w:p>
    <w:p w:rsidR="0025738E" w:rsidRPr="002210AB" w:rsidP="005F33A8" w14:paraId="6C329001" w14:textId="58D34CDA">
      <w:pPr>
        <w:pStyle w:val="Styl1"/>
        <w:ind w:left="567" w:hanging="567"/>
      </w:pPr>
      <w:bookmarkStart w:id="2" w:name="_Ref367436300"/>
      <w:r w:rsidRPr="002210AB">
        <w:t xml:space="preserve">Smluvní vztah vzniklý na základě této smlouvy lze ukončit </w:t>
      </w:r>
      <w:r w:rsidR="000E1CAA">
        <w:t xml:space="preserve">taktéž </w:t>
      </w:r>
      <w:r w:rsidRPr="002210AB">
        <w:t>těmito způsoby:</w:t>
      </w:r>
    </w:p>
    <w:p w:rsidR="0025738E" w:rsidRPr="00CC61EA" w:rsidP="005F33A8" w14:paraId="6ACB6747" w14:textId="77777777">
      <w:pPr>
        <w:pStyle w:val="sla"/>
        <w:numPr>
          <w:ilvl w:val="0"/>
          <w:numId w:val="19"/>
        </w:numPr>
        <w:ind w:left="993"/>
        <w:rPr>
          <w:rFonts w:eastAsia="Calibri"/>
        </w:rPr>
      </w:pPr>
      <w:r w:rsidRPr="00CC61EA">
        <w:rPr>
          <w:rFonts w:eastAsia="Calibri"/>
        </w:rPr>
        <w:t>písemným odstoupením od smlouvy za podmínek uvedených v § 2002 zákona č.89/2012 Sb. Občanský zákoník v případě podstatného porušení smlouvy druhou smluvní stranou,</w:t>
      </w:r>
    </w:p>
    <w:p w:rsidR="0025738E" w:rsidRPr="00CC61EA" w:rsidP="005F33A8" w14:paraId="184604CF" w14:textId="0E633183">
      <w:pPr>
        <w:pStyle w:val="sla"/>
        <w:numPr>
          <w:ilvl w:val="0"/>
          <w:numId w:val="19"/>
        </w:numPr>
        <w:ind w:left="993"/>
        <w:rPr>
          <w:rFonts w:eastAsia="Calibri"/>
        </w:rPr>
      </w:pPr>
      <w:r w:rsidRPr="00CC61EA">
        <w:rPr>
          <w:rFonts w:eastAsia="Calibri"/>
        </w:rPr>
        <w:t>p</w:t>
      </w:r>
      <w:r w:rsidR="00541937">
        <w:rPr>
          <w:rFonts w:eastAsia="Calibri"/>
        </w:rPr>
        <w:t>ísemnou dohodou smluvních stran.</w:t>
      </w:r>
    </w:p>
    <w:p w:rsidR="0025738E" w:rsidRPr="002210AB" w:rsidP="005F33A8" w14:paraId="51332FF9" w14:textId="77777777">
      <w:pPr>
        <w:pStyle w:val="Styl1"/>
        <w:ind w:left="567" w:hanging="567"/>
      </w:pPr>
      <w:r w:rsidRPr="002210AB">
        <w:t>Za podstatné porušení smlouvy, při kterém je druhá strana oprávněna odstoupit od smlouvy, se považuje zejména:</w:t>
      </w:r>
      <w:bookmarkEnd w:id="2"/>
    </w:p>
    <w:p w:rsidR="0025738E" w:rsidRPr="002210AB" w:rsidP="005F33A8" w14:paraId="33C434D5" w14:textId="77777777">
      <w:pPr>
        <w:pStyle w:val="sla"/>
        <w:numPr>
          <w:ilvl w:val="0"/>
          <w:numId w:val="20"/>
        </w:numPr>
        <w:ind w:left="993"/>
        <w:rPr>
          <w:rFonts w:eastAsia="Calibri"/>
        </w:rPr>
      </w:pPr>
      <w:r w:rsidRPr="002210AB">
        <w:rPr>
          <w:rFonts w:eastAsia="Calibri"/>
        </w:rPr>
        <w:t xml:space="preserve">vadnost služeb již v průběhu jeho provádění, pokud </w:t>
      </w:r>
      <w:r>
        <w:rPr>
          <w:rFonts w:eastAsia="Calibri"/>
        </w:rPr>
        <w:t>dodavatel</w:t>
      </w:r>
      <w:r w:rsidRPr="002210AB">
        <w:rPr>
          <w:rFonts w:eastAsia="Calibri"/>
        </w:rPr>
        <w:t xml:space="preserve"> na písemnou výzvu objednatele vady neodstraní ve stanovené lhůtě;</w:t>
      </w:r>
    </w:p>
    <w:p w:rsidR="0025738E" w:rsidRPr="004132A2" w:rsidP="005F33A8" w14:paraId="092B8CE6" w14:textId="6E7E7F57">
      <w:pPr>
        <w:pStyle w:val="sla"/>
        <w:numPr>
          <w:ilvl w:val="0"/>
          <w:numId w:val="20"/>
        </w:numPr>
        <w:ind w:left="993"/>
        <w:rPr>
          <w:rFonts w:eastAsia="Calibri"/>
        </w:rPr>
      </w:pPr>
      <w:r w:rsidRPr="002210AB">
        <w:rPr>
          <w:rFonts w:eastAsia="Calibri"/>
        </w:rPr>
        <w:t xml:space="preserve">prodlení </w:t>
      </w:r>
      <w:r>
        <w:rPr>
          <w:rFonts w:eastAsia="Calibri"/>
        </w:rPr>
        <w:t>dodavatele</w:t>
      </w:r>
      <w:r w:rsidRPr="002210AB">
        <w:rPr>
          <w:rFonts w:eastAsia="Calibri"/>
        </w:rPr>
        <w:t xml:space="preserve"> s poskytnutím služeb </w:t>
      </w:r>
      <w:r w:rsidRPr="004132A2">
        <w:rPr>
          <w:rFonts w:eastAsia="Calibri"/>
        </w:rPr>
        <w:t xml:space="preserve">o více než </w:t>
      </w:r>
      <w:r w:rsidR="00541937">
        <w:rPr>
          <w:rFonts w:eastAsia="Calibri"/>
        </w:rPr>
        <w:t>10</w:t>
      </w:r>
      <w:r w:rsidRPr="004132A2">
        <w:rPr>
          <w:rFonts w:eastAsia="Calibri"/>
        </w:rPr>
        <w:t xml:space="preserve"> dnů;</w:t>
      </w:r>
    </w:p>
    <w:p w:rsidR="0025738E" w:rsidRPr="00DD6B0B" w:rsidP="005F33A8" w14:paraId="66C90BE6" w14:textId="77777777">
      <w:pPr>
        <w:pStyle w:val="sla"/>
        <w:numPr>
          <w:ilvl w:val="0"/>
          <w:numId w:val="20"/>
        </w:numPr>
        <w:ind w:left="993"/>
        <w:rPr>
          <w:rFonts w:eastAsia="Calibri"/>
        </w:rPr>
      </w:pPr>
      <w:r w:rsidRPr="00DD6B0B">
        <w:rPr>
          <w:rFonts w:eastAsia="Calibri"/>
        </w:rPr>
        <w:t xml:space="preserve">úpadek objednatele nebo </w:t>
      </w:r>
      <w:r>
        <w:rPr>
          <w:rFonts w:eastAsia="Calibri"/>
        </w:rPr>
        <w:t>dodavatele</w:t>
      </w:r>
      <w:r w:rsidRPr="00DD6B0B">
        <w:rPr>
          <w:rFonts w:eastAsia="Calibri"/>
        </w:rPr>
        <w:t xml:space="preserve"> ve smyslu zákona č. 182/2006 Sb., insolvenčního zákona;</w:t>
      </w:r>
    </w:p>
    <w:p w:rsidR="0025738E" w:rsidP="005F33A8" w14:paraId="49DA672C" w14:textId="5634BABB">
      <w:pPr>
        <w:pStyle w:val="Styl1"/>
        <w:ind w:left="567" w:hanging="567"/>
      </w:pPr>
      <w:r w:rsidRPr="002210AB">
        <w:t>Účinky odstoupení od smlouvy nastávají dnem doručení oznámení o odstoupení druhé straně smlouvy. Odstoupením od smlouvy není dotčen případný nárok na náhradu škody.</w:t>
      </w:r>
    </w:p>
    <w:p w:rsidR="003128D4" w:rsidRPr="002210AB" w:rsidP="005F33A8" w14:paraId="3FEC89D3" w14:textId="18D391A8">
      <w:pPr>
        <w:pStyle w:val="Styl1"/>
        <w:ind w:left="567" w:hanging="567"/>
      </w:pPr>
      <w:r>
        <w:t xml:space="preserve">Objednatel dále je oprávněn od smlouvy odstoupit v souladu s ust. § 223 </w:t>
      </w:r>
      <w:r w:rsidRPr="004132A2">
        <w:t>zákona č. 134/2016 Sb.</w:t>
      </w:r>
      <w:r w:rsidRPr="00C078C2">
        <w:t xml:space="preserve"> o zadávání veřejných zakázek (dále jen „ZZVZ“)</w:t>
      </w:r>
      <w:r>
        <w:t>.</w:t>
      </w:r>
    </w:p>
    <w:p w:rsidR="00CC4201" w:rsidRPr="00C01289" w:rsidP="00CC4201" w14:paraId="6790FBEF" w14:textId="77777777">
      <w:pPr>
        <w:pStyle w:val="Heading1"/>
        <w:spacing w:before="360"/>
        <w:rPr>
          <w:color w:val="auto"/>
        </w:rPr>
      </w:pPr>
      <w:r w:rsidRPr="00C01289">
        <w:rPr>
          <w:color w:val="auto"/>
        </w:rPr>
        <w:t>Závěrečná ustanovení</w:t>
      </w:r>
    </w:p>
    <w:p w:rsidR="00CC4201" w:rsidRPr="002210AB" w:rsidP="005F33A8" w14:paraId="401DF337" w14:textId="77777777">
      <w:pPr>
        <w:pStyle w:val="Styl1"/>
        <w:ind w:left="567" w:hanging="567"/>
      </w:pPr>
      <w:r w:rsidRPr="0025738E">
        <w:t>Tato smlouva může být upravována a měněna pouze se souhlasem obou smluvních stran. Tyto změny musí být provedeny písemně formou číslovaného dodatku ke smlouvě.</w:t>
      </w:r>
    </w:p>
    <w:p w:rsidR="00CC4201" w:rsidP="005F33A8" w14:paraId="58085454" w14:textId="77777777">
      <w:pPr>
        <w:pStyle w:val="Styl1"/>
        <w:ind w:left="567" w:hanging="567"/>
      </w:pPr>
      <w:r>
        <w:t xml:space="preserve">Dodavatel </w:t>
      </w:r>
      <w:r w:rsidRPr="002210AB">
        <w:t>není oprávněn bez souhlasu objednatele postoupit práva a povinnosti vyplývající z této smlouvy třetí osobě.</w:t>
      </w:r>
    </w:p>
    <w:p w:rsidR="00A46445" w:rsidP="005F33A8" w14:paraId="4A78810F" w14:textId="77777777">
      <w:pPr>
        <w:pStyle w:val="Styl1"/>
        <w:ind w:left="567" w:hanging="567"/>
      </w:pPr>
      <w:r>
        <w:t>Dodavatel</w:t>
      </w:r>
      <w:r w:rsidRPr="002210AB">
        <w:t xml:space="preserve"> je na základě § 2e) zákona č. 320/2001 Sb. o finanční kontrole osobou povinnou spolupůsobit při výkonu finanční kontroly. </w:t>
      </w:r>
      <w:r w:rsidR="00B91E13">
        <w:t>Doda</w:t>
      </w:r>
      <w:r w:rsidRPr="002210AB">
        <w:t>vatel je v tomto případě povinen vykonat veškerou součinnost s kontrolou.</w:t>
      </w:r>
    </w:p>
    <w:p w:rsidR="00A46445" w:rsidRPr="00A46445" w:rsidP="005F33A8" w14:paraId="66F9C4C4" w14:textId="5DFE47BC">
      <w:pPr>
        <w:pStyle w:val="Styl1"/>
        <w:ind w:left="567" w:hanging="567"/>
      </w:pPr>
      <w:r>
        <w:t>Dodavatel</w:t>
      </w:r>
      <w:r w:rsidRPr="00A46445">
        <w:t xml:space="preserve"> </w:t>
      </w:r>
      <w:r w:rsidRPr="00A46445">
        <w:t xml:space="preserve">souhlasí </w:t>
      </w:r>
      <w:r>
        <w:t xml:space="preserve">mj. </w:t>
      </w:r>
      <w:r w:rsidRPr="00A46445">
        <w:t>se zveřejněním smlouvy podle zákona č. 106/1999 Sb., o svobodném přístupu k informacím, ve znění pozdějších předpisů.</w:t>
      </w:r>
    </w:p>
    <w:p w:rsidR="0025738E" w:rsidP="005F33A8" w14:paraId="2C942111" w14:textId="4B2040BC">
      <w:pPr>
        <w:pStyle w:val="Styl1"/>
        <w:ind w:left="567" w:hanging="567"/>
      </w:pPr>
      <w:r w:rsidRPr="00C078C2">
        <w:t xml:space="preserve">Dodavatel si je vědom povinností objednatele uveřejnit informace týkající plnění této smlouvy v souladu </w:t>
      </w:r>
      <w:r w:rsidRPr="004132A2">
        <w:t xml:space="preserve">s § 219 </w:t>
      </w:r>
      <w:r w:rsidR="003128D4">
        <w:t xml:space="preserve">ZZVZ </w:t>
      </w:r>
      <w:r w:rsidRPr="00C078C2">
        <w:t xml:space="preserve">a je povinen mu na předchozí písemnou žádost v tomto ohledu poskytnout potřebnou součinnost. Součinností se pro tyto účely rozumí poskytnutí všech uveřejňovaných údajů dle uvedeného ustanovení, a to v přiměřené lhůtě stanovené objednatelem v písemné výzvě. Dodavatel </w:t>
      </w:r>
      <w:r w:rsidR="00541937">
        <w:t xml:space="preserve">současně uděluje souhlas, že </w:t>
      </w:r>
      <w:r w:rsidRPr="00C078C2">
        <w:t>výše skutečně uhrazené ceny za plnění předmětu smlouvy v p</w:t>
      </w:r>
      <w:r w:rsidR="00541937">
        <w:t>ředchozím kalendářním roce, budou</w:t>
      </w:r>
      <w:r w:rsidRPr="00C078C2">
        <w:t xml:space="preserve"> v plném rozsahu zveřejněny na webových stránkách zadavatele resp. na profilu zadavatele a prohlašuje, že skutečnosti uvedené v této smlouvě nepovažuje za obchodní tajemství ve smyslu § 504 NOZ  a uděluje svolení k jejich užití a zveřejnění bez stanovení jakýchkoliv dalších podmínek</w:t>
      </w:r>
      <w:r w:rsidR="008A2BEA">
        <w:t>.</w:t>
      </w:r>
    </w:p>
    <w:p w:rsidR="008A2BEA" w:rsidP="005F33A8" w14:paraId="23309B1F" w14:textId="0DBCE4D1">
      <w:pPr>
        <w:pStyle w:val="Styl1"/>
        <w:ind w:left="567" w:hanging="567"/>
      </w:pPr>
      <w:r w:rsidRPr="00504204">
        <w:t xml:space="preserve">Podpisem této smlouvy dodavatel bere na vědomí, že objednatel je povinnou osobou dle zákona č. 106/1999 Sb., o svobodném přístupu k informacím, ve znění pozdějších předpisů. Smluvní strany se dohodly, že objednatel je oprávněn bez dalšího zveřejnit obsah celé smlouvy, a to prostřednictvím registru smluv dle zákona č. 340/2015 Sb., o zvláštních podmínkách účinnosti některých smluv, uveřejňování těchto smluv a o registru smluv. </w:t>
      </w:r>
    </w:p>
    <w:p w:rsidR="008A2BEA" w:rsidRPr="002210AB" w:rsidP="005F33A8" w14:paraId="21518694" w14:textId="024BCC02">
      <w:pPr>
        <w:pStyle w:val="Styl1"/>
        <w:ind w:left="567" w:hanging="567"/>
      </w:pPr>
      <w:r w:rsidRPr="008E5A6D">
        <w:rPr>
          <w:rFonts w:asciiTheme="minorHAnsi" w:hAnsiTheme="minorHAnsi" w:cs="Tahoma"/>
          <w:szCs w:val="20"/>
        </w:rPr>
        <w:t xml:space="preserve">Tato smlouva nabývá platnosti dnem jejího podpisu </w:t>
      </w:r>
      <w:r>
        <w:rPr>
          <w:rFonts w:asciiTheme="minorHAnsi" w:hAnsiTheme="minorHAnsi" w:cs="Tahoma"/>
          <w:szCs w:val="20"/>
        </w:rPr>
        <w:t xml:space="preserve">druhou ze smluvních stran. </w:t>
      </w:r>
      <w:r w:rsidRPr="008E5A6D">
        <w:rPr>
          <w:rFonts w:asciiTheme="minorHAnsi" w:hAnsiTheme="minorHAnsi" w:cs="Tahoma"/>
          <w:szCs w:val="20"/>
        </w:rPr>
        <w:t xml:space="preserve"> Smlouva nabývá účinnosti dnem jejího uveřejnění prostřednictvím registru smluv dle zákona </w:t>
      </w:r>
      <w:r w:rsidR="007164F9">
        <w:rPr>
          <w:rFonts w:asciiTheme="minorHAnsi" w:hAnsiTheme="minorHAnsi" w:cs="Tahoma"/>
          <w:szCs w:val="20"/>
        </w:rPr>
        <w:br/>
      </w:r>
      <w:r w:rsidRPr="008E5A6D">
        <w:rPr>
          <w:rFonts w:asciiTheme="minorHAnsi" w:hAnsiTheme="minorHAnsi" w:cs="Tahoma"/>
          <w:szCs w:val="20"/>
        </w:rPr>
        <w:t>č. 340/2015 Sb., o zvláštních podmínkách účinnosti některých smluv, uveřejňování těchto smluv a o registru smluv (zákon o registru smluv), ve znění pozdějších předpisů.</w:t>
      </w:r>
    </w:p>
    <w:p w:rsidR="00CC4201" w:rsidRPr="002210AB" w:rsidP="005F33A8" w14:paraId="49C54950" w14:textId="77777777">
      <w:pPr>
        <w:pStyle w:val="Styl1"/>
        <w:ind w:left="567" w:hanging="567"/>
      </w:pPr>
      <w:r w:rsidRPr="00AA420D">
        <w:t>Stane-li se některé ustanovení této smlouvy neplatné nebo neúčinné, nemá tato skutečnost vliv na platnost celé smlouvy, ledaže by tato neplatnost měla za následek zmaření účelu této smlouvy. Smluvní strany se zavazují nahradit takové ustanovení novým, které bude odpovídat účelu původního ustanovení, pokud se nedohodnou jinak.</w:t>
      </w:r>
    </w:p>
    <w:p w:rsidR="00CC4201" w:rsidRPr="002210AB" w:rsidP="005F33A8" w14:paraId="309A6E7C" w14:textId="77777777">
      <w:pPr>
        <w:pStyle w:val="Styl1"/>
        <w:ind w:left="567" w:hanging="567"/>
      </w:pPr>
      <w:r w:rsidRPr="002210AB">
        <w:t>V případě, že některá ze smluvních stran odmítne převzít písemnost nebo její převzetí znemožní, se má za to, že písemnost byla doručena.</w:t>
      </w:r>
    </w:p>
    <w:p w:rsidR="00CC4201" w:rsidRPr="002210AB" w:rsidP="005F33A8" w14:paraId="2F8D5E85" w14:textId="77777777">
      <w:pPr>
        <w:pStyle w:val="Styl1"/>
        <w:ind w:left="567" w:hanging="567"/>
      </w:pPr>
      <w:r w:rsidRPr="002210AB">
        <w:t xml:space="preserve">Smlouva se řídí českým právním řádem. Obě strany se dohodly, že pro neupravené vztahy plynoucí z této smlouvy platí příslušná ustanovení </w:t>
      </w:r>
      <w:r w:rsidR="00D66FF0">
        <w:t>občanského</w:t>
      </w:r>
      <w:r w:rsidRPr="002210AB">
        <w:t xml:space="preserve"> zákoníku</w:t>
      </w:r>
      <w:r w:rsidR="001501F9">
        <w:t>.</w:t>
      </w:r>
    </w:p>
    <w:p w:rsidR="00CC4201" w:rsidP="005F33A8" w14:paraId="5D6FD521" w14:textId="77777777">
      <w:pPr>
        <w:pStyle w:val="Styl1"/>
        <w:ind w:left="567" w:hanging="567"/>
      </w:pPr>
      <w:r w:rsidRPr="002210AB">
        <w:t>Smluvní strany se dohodly, že případné spory budou přednostně řešeny dohodou. V případě, že nedojde k dohodě stran, bude spor řešen místně a věcně příslušným soudem.</w:t>
      </w:r>
    </w:p>
    <w:p w:rsidR="00910334" w:rsidP="005F33A8" w14:paraId="26503166" w14:textId="77777777">
      <w:pPr>
        <w:pStyle w:val="Styl1"/>
        <w:ind w:left="567" w:hanging="567"/>
      </w:pPr>
      <w:r w:rsidRPr="002210AB">
        <w:t>V případě, že ze závažných objektivních důvodů není dočasně možno plnit některé ustanovení této smlouvy, smluvní strany jsou povinny se vzájemně bezodkladně informovat a domluvit se na dalším postupu.</w:t>
      </w:r>
    </w:p>
    <w:p w:rsidR="00B91E13" w:rsidP="005F33A8" w14:paraId="6D83EACC" w14:textId="77777777">
      <w:pPr>
        <w:pStyle w:val="Styl1"/>
        <w:ind w:left="567" w:hanging="567"/>
      </w:pPr>
      <w:r>
        <w:t>Kontaktní osoby smluvních stran ve věci této smlouvy jsou uvedeny v hlavičce této smlouvy. Každá ze smluvních stran je oprávněna tuto kontaktní osobu změnit písemným oznámením o změně doručeným kontaktní osobě druhé smluvní strany. Změna je účinná okamžikem potvrzení doručení změny v kontaktní osobě druhou smluvní stranou.</w:t>
      </w:r>
    </w:p>
    <w:p w:rsidR="00CC4201" w:rsidP="005F33A8" w14:paraId="22AB451A" w14:textId="77777777">
      <w:pPr>
        <w:pStyle w:val="Styl1"/>
        <w:ind w:left="567" w:hanging="567"/>
      </w:pPr>
      <w:r w:rsidRPr="002210AB">
        <w:t>Obě strany smlouvy prohlašují, že si smlouvu přečetly, s jejím obsahem souhlasí a že byla sepsána na základě jejich pravé a svobodné vůle, prosté omylů.</w:t>
      </w:r>
    </w:p>
    <w:p w:rsidR="002D187A" w:rsidP="002D187A" w14:paraId="5671E033" w14:textId="77777777">
      <w:pPr>
        <w:pStyle w:val="Styl1"/>
        <w:numPr>
          <w:ilvl w:val="0"/>
          <w:numId w:val="0"/>
        </w:numPr>
        <w:ind w:left="567"/>
      </w:pPr>
    </w:p>
    <w:p w:rsidR="002D187A" w:rsidRPr="002210AB" w:rsidP="002D187A" w14:paraId="69B2F092" w14:textId="77777777">
      <w:pPr>
        <w:pStyle w:val="Styl1"/>
        <w:numPr>
          <w:ilvl w:val="0"/>
          <w:numId w:val="0"/>
        </w:numPr>
        <w:ind w:left="567"/>
      </w:pPr>
    </w:p>
    <w:p w:rsidR="00B91E13" w:rsidP="005F33A8" w14:paraId="11087CAC" w14:textId="77777777">
      <w:pPr>
        <w:pStyle w:val="Styl1"/>
        <w:ind w:left="567" w:hanging="567"/>
      </w:pPr>
      <w:r>
        <w:t>Nedílnou součástí smlouvy je:</w:t>
      </w:r>
    </w:p>
    <w:p w:rsidR="00B91E13" w:rsidP="005F33A8" w14:paraId="0DA37A0D" w14:textId="4C555D4F">
      <w:pPr>
        <w:pStyle w:val="Styl1"/>
        <w:numPr>
          <w:ilvl w:val="0"/>
          <w:numId w:val="22"/>
        </w:numPr>
        <w:ind w:left="993"/>
        <w:jc w:val="left"/>
      </w:pPr>
      <w:r>
        <w:t>Příloha č. 1</w:t>
      </w:r>
      <w:r w:rsidR="009B08EB">
        <w:t xml:space="preserve"> - </w:t>
      </w:r>
      <w:r w:rsidRPr="00B91E13">
        <w:t>Soupis služeb</w:t>
      </w:r>
    </w:p>
    <w:p w:rsidR="00B91E13" w:rsidRPr="002F0BE4" w:rsidP="005F33A8" w14:paraId="538DF49A" w14:textId="77E4228A">
      <w:pPr>
        <w:pStyle w:val="Styl1"/>
        <w:numPr>
          <w:ilvl w:val="0"/>
          <w:numId w:val="22"/>
        </w:numPr>
        <w:ind w:left="993"/>
        <w:jc w:val="left"/>
      </w:pPr>
      <w:r>
        <w:t xml:space="preserve">Příloha č. 2 </w:t>
      </w:r>
      <w:r w:rsidR="001D2A70">
        <w:t xml:space="preserve">- </w:t>
      </w:r>
      <w:r w:rsidRPr="00F42E48" w:rsidR="00F42E48">
        <w:rPr>
          <w:rFonts w:asciiTheme="minorHAnsi" w:hAnsiTheme="minorHAnsi"/>
        </w:rPr>
        <w:t xml:space="preserve">Frekvence svozu a </w:t>
      </w:r>
      <w:r w:rsidR="00BE20C5">
        <w:rPr>
          <w:rFonts w:asciiTheme="minorHAnsi" w:hAnsiTheme="minorHAnsi"/>
        </w:rPr>
        <w:t>specifikace plnění</w:t>
      </w:r>
    </w:p>
    <w:p w:rsidR="002F0BE4" w:rsidRPr="00504B27" w:rsidP="005F33A8" w14:paraId="060DFB9A" w14:textId="5769AE8A">
      <w:pPr>
        <w:pStyle w:val="Styl1"/>
        <w:numPr>
          <w:ilvl w:val="0"/>
          <w:numId w:val="22"/>
        </w:numPr>
        <w:ind w:left="993"/>
        <w:jc w:val="left"/>
      </w:pPr>
      <w:r>
        <w:rPr>
          <w:rFonts w:asciiTheme="minorHAnsi" w:hAnsiTheme="minorHAnsi"/>
        </w:rPr>
        <w:t xml:space="preserve">Příloha č.3 - Specifikace </w:t>
      </w:r>
      <w:r>
        <w:t>míst nepřístupných svozovým autům nad 3,5 t</w:t>
      </w:r>
    </w:p>
    <w:p w:rsidR="00F829C0" w:rsidRPr="00A15845" w:rsidP="00F812A2" w14:paraId="0742E9B9" w14:textId="77777777">
      <w:pPr>
        <w:pStyle w:val="Styl1"/>
        <w:numPr>
          <w:ilvl w:val="0"/>
          <w:numId w:val="0"/>
        </w:numPr>
        <w:ind w:left="567" w:hanging="567"/>
        <w:rPr>
          <w:sz w:val="14"/>
          <w:szCs w:val="14"/>
        </w:rPr>
      </w:pPr>
    </w:p>
    <w:p w:rsidR="00910334" w:rsidRPr="0025738E" w:rsidP="0025738E" w14:paraId="35BCDA48" w14:textId="77777777">
      <w:pPr>
        <w:pStyle w:val="Heading1"/>
        <w:rPr>
          <w:color w:val="auto"/>
        </w:rPr>
      </w:pPr>
      <w:r w:rsidRPr="0025738E">
        <w:rPr>
          <w:color w:val="auto"/>
        </w:rPr>
        <w:t>Doložka</w:t>
      </w:r>
    </w:p>
    <w:p w:rsidR="00CC4201" w:rsidP="005F33A8" w14:paraId="290ECE34" w14:textId="3F564CCB">
      <w:pPr>
        <w:pStyle w:val="Styl1"/>
        <w:ind w:left="567" w:hanging="567"/>
      </w:pPr>
      <w:r w:rsidRPr="002210AB">
        <w:t xml:space="preserve">Tato smlouva byla projednána a schválena </w:t>
      </w:r>
      <w:r w:rsidR="00166CD4">
        <w:t>Radou města Rokycany</w:t>
      </w:r>
      <w:r w:rsidR="00A76FC0">
        <w:t xml:space="preserve"> </w:t>
      </w:r>
      <w:r w:rsidR="00166CD4">
        <w:t xml:space="preserve">dne </w:t>
      </w:r>
      <w:r w:rsidR="002D187A">
        <w:t xml:space="preserve">19. 5. 2020 </w:t>
      </w:r>
      <w:r w:rsidR="0000725E">
        <w:br/>
      </w:r>
      <w:r w:rsidR="00166CD4">
        <w:t xml:space="preserve">usnesením č. </w:t>
      </w:r>
      <w:r w:rsidR="002D187A">
        <w:t>13909</w:t>
      </w:r>
      <w:r w:rsidR="003F4E35">
        <w:t>.</w:t>
      </w:r>
    </w:p>
    <w:p w:rsidR="00C01289" w:rsidRPr="002210AB" w:rsidP="00D52AE5" w14:paraId="380976C2" w14:textId="77777777">
      <w:pPr>
        <w:pStyle w:val="Styl1"/>
        <w:numPr>
          <w:ilvl w:val="0"/>
          <w:numId w:val="0"/>
        </w:numPr>
        <w:ind w:left="567" w:hanging="567"/>
      </w:pPr>
    </w:p>
    <w:p w:rsidR="00CC730B" w:rsidP="00D52AE5" w14:paraId="13931E82" w14:textId="7B1ECB27">
      <w:pPr>
        <w:spacing w:before="240"/>
        <w:rPr>
          <w:rFonts w:cs="Calibri"/>
        </w:rPr>
      </w:pPr>
      <w:r>
        <w:rPr>
          <w:rFonts w:cs="Calibri"/>
        </w:rPr>
        <w:t>V</w:t>
      </w:r>
      <w:r w:rsidR="00166CD4">
        <w:rPr>
          <w:rFonts w:cs="Calibri"/>
        </w:rPr>
        <w:t> Rokycanech</w:t>
      </w:r>
      <w:r w:rsidR="00193C44">
        <w:rPr>
          <w:rFonts w:cs="Calibri"/>
        </w:rPr>
        <w:t xml:space="preserve">         </w:t>
      </w:r>
      <w:r w:rsidR="000D0206">
        <w:rPr>
          <w:rFonts w:cs="Calibri"/>
        </w:rPr>
        <w:t xml:space="preserve"> dne</w:t>
      </w:r>
      <w:r w:rsidR="00EC61EA">
        <w:rPr>
          <w:rFonts w:cs="Calibri"/>
        </w:rPr>
        <w:t>:</w:t>
      </w:r>
      <w:r w:rsidR="00EC61EA">
        <w:rPr>
          <w:rFonts w:cs="Calibri"/>
        </w:rPr>
        <w:tab/>
      </w:r>
      <w:r w:rsidR="00EC61EA">
        <w:rPr>
          <w:rFonts w:cs="Calibri"/>
        </w:rPr>
        <w:tab/>
      </w:r>
      <w:r w:rsidR="00EC61EA">
        <w:rPr>
          <w:rFonts w:cs="Calibri"/>
        </w:rPr>
        <w:tab/>
      </w:r>
      <w:r w:rsidR="00EC61EA">
        <w:rPr>
          <w:rFonts w:cs="Calibri"/>
        </w:rPr>
        <w:tab/>
      </w:r>
      <w:r w:rsidR="00166CD4">
        <w:rPr>
          <w:rFonts w:cs="Calibri"/>
        </w:rPr>
        <w:t xml:space="preserve">                  </w:t>
      </w:r>
      <w:r w:rsidRPr="002210AB">
        <w:rPr>
          <w:rFonts w:cs="Calibri"/>
        </w:rPr>
        <w:t>V</w:t>
      </w:r>
      <w:r w:rsidR="00FB66D7">
        <w:rPr>
          <w:rFonts w:cs="Calibri"/>
        </w:rPr>
        <w:t> </w:t>
      </w:r>
      <w:r w:rsidR="00193C44">
        <w:rPr>
          <w:rFonts w:cs="Calibri"/>
        </w:rPr>
        <w:t>Rokycanech</w:t>
      </w:r>
      <w:r w:rsidR="007F57E1">
        <w:rPr>
          <w:rFonts w:cs="Calibri"/>
        </w:rPr>
        <w:t xml:space="preserve">         </w:t>
      </w:r>
      <w:r w:rsidR="00FB66D7">
        <w:rPr>
          <w:rFonts w:cs="Calibri"/>
        </w:rPr>
        <w:t xml:space="preserve"> </w:t>
      </w:r>
      <w:r w:rsidRPr="002210AB">
        <w:rPr>
          <w:rFonts w:cs="Calibri"/>
        </w:rPr>
        <w:t xml:space="preserve">dne </w:t>
      </w:r>
      <w:r w:rsidR="00EC61EA">
        <w:rPr>
          <w:rFonts w:cs="Calibri"/>
        </w:rPr>
        <w:t>:</w:t>
      </w:r>
    </w:p>
    <w:p w:rsidR="00CC730B" w:rsidP="00CC4201" w14:paraId="0E0627D0" w14:textId="77777777">
      <w:pPr>
        <w:rPr>
          <w:rFonts w:cs="Calibri"/>
        </w:rPr>
      </w:pPr>
    </w:p>
    <w:p w:rsidR="00CC730B" w:rsidRPr="002210AB" w:rsidP="00CC4201" w14:paraId="1D320E16" w14:textId="77777777">
      <w:pPr>
        <w:rPr>
          <w:rFonts w:cs="Calibri"/>
        </w:rPr>
      </w:pPr>
    </w:p>
    <w:p w:rsidR="00166CD4" w:rsidP="00166CD4" w14:paraId="4824B340" w14:textId="5251D317">
      <w:pPr>
        <w:spacing w:line="240" w:lineRule="auto"/>
        <w:rPr>
          <w:rFonts w:cs="Calibri"/>
        </w:rPr>
      </w:pPr>
      <w:r w:rsidRPr="002210AB">
        <w:rPr>
          <w:rFonts w:cs="Calibri"/>
        </w:rPr>
        <w:t>____________________</w:t>
      </w:r>
      <w:r w:rsidRPr="002210AB">
        <w:rPr>
          <w:rFonts w:cs="Calibri"/>
        </w:rPr>
        <w:tab/>
      </w:r>
      <w:r w:rsidRPr="002210AB">
        <w:rPr>
          <w:rFonts w:cs="Calibri"/>
        </w:rPr>
        <w:tab/>
      </w:r>
      <w:r w:rsidRPr="002210AB">
        <w:rPr>
          <w:rFonts w:cs="Calibri"/>
        </w:rPr>
        <w:tab/>
      </w:r>
      <w:r w:rsidRPr="002210AB">
        <w:rPr>
          <w:rFonts w:cs="Calibri"/>
        </w:rPr>
        <w:tab/>
      </w:r>
      <w:r w:rsidRPr="002210AB">
        <w:rPr>
          <w:rFonts w:cs="Calibri"/>
        </w:rPr>
        <w:tab/>
        <w:t>____________________</w:t>
      </w:r>
    </w:p>
    <w:p w:rsidR="00240710" w:rsidRPr="00240710" w:rsidP="00240710" w14:paraId="1349BD34" w14:textId="0063078D">
      <w:pPr>
        <w:spacing w:line="240" w:lineRule="auto"/>
        <w:ind w:left="2832" w:hanging="2832"/>
      </w:pPr>
      <w:r>
        <w:rPr>
          <w:rFonts w:eastAsia="Times New Roman" w:asciiTheme="minorHAnsi" w:hAnsiTheme="minorHAnsi" w:cs="Calibri"/>
          <w:lang w:eastAsia="cs-CZ"/>
        </w:rPr>
        <w:t>Václav Kočí, starosta města</w:t>
      </w:r>
      <w:r w:rsidRPr="00B91E13" w:rsidR="00CC4201">
        <w:rPr>
          <w:rFonts w:cs="Calibri"/>
        </w:rPr>
        <w:tab/>
      </w:r>
      <w:r w:rsidRPr="00B91E13" w:rsidR="00CC4201">
        <w:rPr>
          <w:rFonts w:cs="Calibri"/>
        </w:rPr>
        <w:tab/>
      </w:r>
      <w:r w:rsidRPr="00B91E13" w:rsidR="00CC4201">
        <w:rPr>
          <w:rFonts w:cs="Calibri"/>
        </w:rPr>
        <w:tab/>
      </w:r>
      <w:r>
        <w:rPr>
          <w:rFonts w:cs="Calibri"/>
        </w:rPr>
        <w:tab/>
      </w:r>
      <w:r>
        <w:rPr>
          <w:rFonts w:cs="Calibri"/>
        </w:rPr>
        <w:tab/>
      </w:r>
      <w:r w:rsidRPr="00240710">
        <w:t>Pavel Černý, Zuzana Melicharová</w:t>
      </w:r>
    </w:p>
    <w:p w:rsidR="00240710" w:rsidRPr="00240710" w:rsidP="00240710" w14:paraId="16CB7A83" w14:textId="4FF867A9">
      <w:pPr>
        <w:spacing w:line="240" w:lineRule="auto"/>
        <w:ind w:left="2832" w:hanging="2832"/>
      </w:pPr>
      <w:r w:rsidRPr="00240710">
        <w:tab/>
      </w:r>
      <w:r w:rsidRPr="00240710">
        <w:tab/>
      </w:r>
      <w:r w:rsidRPr="00240710">
        <w:tab/>
      </w:r>
      <w:r w:rsidRPr="00240710">
        <w:tab/>
      </w:r>
      <w:r w:rsidRPr="00240710">
        <w:tab/>
        <w:t>jednatelé společnosti</w:t>
      </w:r>
    </w:p>
    <w:p w:rsidR="002F0BE4" w:rsidP="00240710" w14:paraId="61D1E0A6" w14:textId="0EEC3575">
      <w:pPr>
        <w:spacing w:line="240" w:lineRule="auto"/>
        <w:ind w:left="2832" w:hanging="2832"/>
        <w:rPr>
          <w:b/>
        </w:rPr>
      </w:pPr>
      <w:r>
        <w:rPr>
          <w:i/>
        </w:rPr>
        <w:br/>
      </w:r>
      <w:r>
        <w:rPr>
          <w:b/>
        </w:rPr>
        <w:br w:type="page"/>
      </w:r>
    </w:p>
    <w:p w:rsidR="008A23EB" w:rsidRPr="008A23EB" w:rsidP="008A23EB" w14:paraId="4DE97178" w14:textId="65AABAEC">
      <w:pPr>
        <w:tabs>
          <w:tab w:val="left" w:pos="709"/>
          <w:tab w:val="left" w:pos="5670"/>
        </w:tabs>
        <w:spacing w:line="240" w:lineRule="auto"/>
        <w:rPr>
          <w:rFonts w:cs="Calibri"/>
        </w:rPr>
      </w:pPr>
      <w:r w:rsidRPr="009328FF">
        <w:rPr>
          <w:b/>
        </w:rPr>
        <w:t>Příloha č. 2: Předpokládané</w:t>
      </w:r>
      <w:r>
        <w:rPr>
          <w:b/>
        </w:rPr>
        <w:t xml:space="preserve"> f</w:t>
      </w:r>
      <w:r w:rsidRPr="00652B7C">
        <w:rPr>
          <w:b/>
        </w:rPr>
        <w:t>rekvence svozu</w:t>
      </w:r>
      <w:r>
        <w:rPr>
          <w:b/>
        </w:rPr>
        <w:t xml:space="preserve"> a specifikace plnění</w:t>
      </w:r>
    </w:p>
    <w:p w:rsidR="008A23EB" w:rsidP="008A23EB" w14:paraId="0FB2DF70" w14:textId="77777777">
      <w:pPr>
        <w:spacing w:line="240" w:lineRule="auto"/>
        <w:jc w:val="both"/>
        <w:rPr>
          <w:rFonts w:ascii="Tahoma" w:hAnsi="Tahoma" w:cs="Tahoma"/>
          <w:i/>
          <w:highlight w:val="green"/>
          <w:u w:val="single"/>
        </w:rPr>
      </w:pPr>
    </w:p>
    <w:p w:rsidR="008A23EB" w:rsidRPr="00440E87" w:rsidP="008A23EB" w14:paraId="5C32932B" w14:textId="77777777">
      <w:pPr>
        <w:pStyle w:val="ListParagraph"/>
        <w:numPr>
          <w:ilvl w:val="3"/>
          <w:numId w:val="20"/>
        </w:numPr>
        <w:spacing w:line="240" w:lineRule="auto"/>
        <w:ind w:left="284" w:hanging="284"/>
        <w:jc w:val="both"/>
        <w:rPr>
          <w:rFonts w:asciiTheme="minorHAnsi" w:hAnsiTheme="minorHAnsi"/>
          <w:b/>
          <w:u w:val="single"/>
        </w:rPr>
      </w:pPr>
      <w:r w:rsidRPr="00440E87">
        <w:rPr>
          <w:rFonts w:asciiTheme="minorHAnsi" w:hAnsiTheme="minorHAnsi"/>
          <w:b/>
          <w:u w:val="single"/>
        </w:rPr>
        <w:t>Svoz objemného odpadu prostřednictvím velkoobjemových kontejnerů o objemu</w:t>
      </w:r>
      <w:r>
        <w:rPr>
          <w:rFonts w:asciiTheme="minorHAnsi" w:hAnsiTheme="minorHAnsi"/>
          <w:b/>
          <w:u w:val="single"/>
        </w:rPr>
        <w:t xml:space="preserve"> </w:t>
      </w:r>
      <w:r w:rsidRPr="000A244E">
        <w:rPr>
          <w:rFonts w:asciiTheme="minorHAnsi" w:hAnsiTheme="minorHAnsi"/>
          <w:b/>
          <w:u w:val="single"/>
        </w:rPr>
        <w:t>min. 15 m</w:t>
      </w:r>
      <w:r w:rsidRPr="000A244E">
        <w:rPr>
          <w:rFonts w:asciiTheme="minorHAnsi" w:hAnsiTheme="minorHAnsi"/>
          <w:b/>
          <w:u w:val="single"/>
          <w:vertAlign w:val="superscript"/>
        </w:rPr>
        <w:t>3</w:t>
      </w:r>
    </w:p>
    <w:p w:rsidR="008A23EB" w:rsidRPr="00ED0D5F" w:rsidP="008A23EB" w14:paraId="1B44BD67" w14:textId="77777777">
      <w:pPr>
        <w:spacing w:line="240" w:lineRule="auto"/>
        <w:jc w:val="both"/>
      </w:pPr>
    </w:p>
    <w:p w:rsidR="008A23EB" w:rsidRPr="00ED0D5F" w:rsidP="008A23EB" w14:paraId="3722D7A9" w14:textId="7C97F065">
      <w:pPr>
        <w:tabs>
          <w:tab w:val="left" w:pos="9072"/>
        </w:tabs>
        <w:jc w:val="both"/>
      </w:pPr>
      <w:r w:rsidRPr="00ED0D5F">
        <w:rPr>
          <w:b/>
        </w:rPr>
        <w:t>Služba zahrnuje</w:t>
      </w:r>
      <w:r w:rsidRPr="00ED0D5F">
        <w:t>: přistavení kontejneru</w:t>
      </w:r>
      <w:r>
        <w:t xml:space="preserve"> (ve vlastnictví dodavatele)</w:t>
      </w:r>
      <w:r w:rsidRPr="00ED0D5F">
        <w:t xml:space="preserve"> na požadované místo, svoz objemného odpadu shromážděného do těchto kontejnerů a využití příp. odstranění takto shromážděných odpadů. Součástí obsluhy kontejnerů je i zajištění dohledu nad předáváním objemného odpadu do velkokapacitních kontejnerů</w:t>
      </w:r>
      <w:r w:rsidR="00074CDC">
        <w:t xml:space="preserve"> v předpokládané době 4 hodiny na každém stanovišti</w:t>
      </w:r>
      <w:r w:rsidRPr="00ED0D5F">
        <w:t>.</w:t>
      </w:r>
    </w:p>
    <w:p w:rsidR="008A23EB" w:rsidRPr="00ED0D5F" w:rsidP="008A23EB" w14:paraId="4EB82D8F" w14:textId="77777777">
      <w:pPr>
        <w:jc w:val="both"/>
      </w:pPr>
    </w:p>
    <w:p w:rsidR="008A23EB" w:rsidRPr="00ED0D5F" w:rsidP="008A23EB" w14:paraId="0AB8A583" w14:textId="2E2C8285">
      <w:pPr>
        <w:jc w:val="both"/>
      </w:pPr>
      <w:r w:rsidRPr="00ED0D5F">
        <w:rPr>
          <w:b/>
        </w:rPr>
        <w:t>Frekvence:</w:t>
      </w:r>
      <w:r w:rsidRPr="00ED0D5F">
        <w:t xml:space="preserve"> 2 x ročně – jaro a podzim - svozy probíhají vždy v pěti sobotních termínech </w:t>
      </w:r>
      <w:r w:rsidR="00074CDC">
        <w:t xml:space="preserve">současně </w:t>
      </w:r>
      <w:r w:rsidRPr="00ED0D5F">
        <w:t xml:space="preserve">na </w:t>
      </w:r>
      <w:r w:rsidR="002D2CE3">
        <w:t>4</w:t>
      </w:r>
      <w:r w:rsidR="00074CDC">
        <w:t xml:space="preserve"> </w:t>
      </w:r>
      <w:r w:rsidRPr="00ED0D5F">
        <w:t>stanovištích.</w:t>
      </w:r>
    </w:p>
    <w:p w:rsidR="008A23EB" w:rsidRPr="00ED0D5F" w:rsidP="008A23EB" w14:paraId="68B24EE8" w14:textId="77777777">
      <w:pPr>
        <w:jc w:val="both"/>
      </w:pPr>
    </w:p>
    <w:p w:rsidR="008A23EB" w:rsidRPr="00ED0D5F" w:rsidP="008A23EB" w14:paraId="1B89FC97" w14:textId="4976FBA4">
      <w:pPr>
        <w:pStyle w:val="BodyText"/>
        <w:widowControl/>
        <w:numPr>
          <w:ilvl w:val="3"/>
          <w:numId w:val="20"/>
        </w:numPr>
        <w:suppressAutoHyphens w:val="0"/>
        <w:ind w:left="284" w:hanging="284"/>
        <w:rPr>
          <w:rFonts w:eastAsia="Calibri" w:asciiTheme="minorHAnsi" w:hAnsiTheme="minorHAnsi"/>
          <w:b/>
          <w:sz w:val="22"/>
          <w:szCs w:val="22"/>
          <w:u w:val="single"/>
          <w:lang w:eastAsia="en-US"/>
        </w:rPr>
      </w:pPr>
      <w:r w:rsidRPr="00ED0D5F">
        <w:rPr>
          <w:rFonts w:eastAsia="Calibri" w:asciiTheme="minorHAnsi" w:hAnsiTheme="minorHAnsi"/>
          <w:b/>
          <w:sz w:val="22"/>
          <w:szCs w:val="22"/>
          <w:u w:val="single"/>
          <w:lang w:eastAsia="en-US"/>
        </w:rPr>
        <w:t xml:space="preserve">Svoz papíru, skla, plastů </w:t>
      </w:r>
      <w:r w:rsidR="002D2CE3">
        <w:rPr>
          <w:rFonts w:eastAsia="Calibri" w:asciiTheme="minorHAnsi" w:hAnsiTheme="minorHAnsi"/>
          <w:b/>
          <w:sz w:val="22"/>
          <w:szCs w:val="22"/>
          <w:u w:val="single"/>
          <w:lang w:eastAsia="en-US"/>
        </w:rPr>
        <w:t>včetně</w:t>
      </w:r>
      <w:r w:rsidRPr="00ED0D5F">
        <w:rPr>
          <w:rFonts w:eastAsia="Calibri" w:asciiTheme="minorHAnsi" w:hAnsiTheme="minorHAnsi"/>
          <w:b/>
          <w:sz w:val="22"/>
          <w:szCs w:val="22"/>
          <w:u w:val="single"/>
          <w:lang w:eastAsia="en-US"/>
        </w:rPr>
        <w:t xml:space="preserve"> nápojový kartonů, kovových obalů</w:t>
      </w:r>
      <w:r w:rsidR="00AB128F">
        <w:rPr>
          <w:rFonts w:eastAsia="Calibri" w:asciiTheme="minorHAnsi" w:hAnsiTheme="minorHAnsi"/>
          <w:b/>
          <w:sz w:val="22"/>
          <w:szCs w:val="22"/>
          <w:u w:val="single"/>
          <w:lang w:eastAsia="en-US"/>
        </w:rPr>
        <w:t xml:space="preserve"> - kontejnery</w:t>
      </w:r>
      <w:r w:rsidRPr="00ED0D5F" w:rsidR="002D2CE3">
        <w:rPr>
          <w:rFonts w:eastAsia="Calibri" w:asciiTheme="minorHAnsi" w:hAnsiTheme="minorHAnsi"/>
          <w:b/>
          <w:sz w:val="22"/>
          <w:szCs w:val="22"/>
          <w:u w:val="single"/>
          <w:lang w:eastAsia="en-US"/>
        </w:rPr>
        <w:t xml:space="preserve"> </w:t>
      </w:r>
      <w:r w:rsidRPr="00AB128F" w:rsidR="00AB128F">
        <w:rPr>
          <w:rFonts w:eastAsia="Calibri" w:asciiTheme="minorHAnsi" w:hAnsiTheme="minorHAnsi"/>
          <w:b/>
          <w:sz w:val="22"/>
          <w:szCs w:val="22"/>
          <w:u w:val="single"/>
          <w:lang w:eastAsia="en-US"/>
        </w:rPr>
        <w:t>ve vlastnictví objednatele</w:t>
      </w:r>
    </w:p>
    <w:p w:rsidR="00F547CE" w:rsidRPr="005F329A" w:rsidP="00074CDC" w14:paraId="7AA4DDEB" w14:textId="0AAB5AA9">
      <w:pPr>
        <w:pStyle w:val="Heading2"/>
        <w:ind w:left="0"/>
        <w:rPr>
          <w:b w:val="0"/>
          <w:color w:val="auto"/>
          <w:sz w:val="22"/>
          <w:szCs w:val="22"/>
        </w:rPr>
      </w:pPr>
      <w:r w:rsidRPr="005F329A">
        <w:rPr>
          <w:b w:val="0"/>
          <w:color w:val="auto"/>
          <w:sz w:val="22"/>
          <w:szCs w:val="22"/>
        </w:rPr>
        <w:t>H</w:t>
      </w:r>
      <w:r w:rsidRPr="005F329A" w:rsidR="00D06E47">
        <w:rPr>
          <w:b w:val="0"/>
          <w:color w:val="auto"/>
          <w:sz w:val="22"/>
          <w:szCs w:val="22"/>
        </w:rPr>
        <w:t>o</w:t>
      </w:r>
      <w:r w:rsidRPr="005F329A">
        <w:rPr>
          <w:b w:val="0"/>
          <w:color w:val="auto"/>
          <w:sz w:val="22"/>
          <w:szCs w:val="22"/>
        </w:rPr>
        <w:t xml:space="preserve">rní výsyp: </w:t>
      </w:r>
      <w:r w:rsidRPr="005F329A" w:rsidR="008A23EB">
        <w:rPr>
          <w:b w:val="0"/>
          <w:color w:val="auto"/>
          <w:sz w:val="22"/>
          <w:szCs w:val="22"/>
        </w:rPr>
        <w:t xml:space="preserve">Na veřejných prostranstvích 4 x 240 l nádoby na papír, 2 x 240 l nádoby na plasty a 1 x 1100 l kontejner na plasty s týdenní četností výsypu. </w:t>
      </w:r>
      <w:r w:rsidR="00FA5900">
        <w:rPr>
          <w:b w:val="0"/>
          <w:color w:val="auto"/>
          <w:sz w:val="22"/>
          <w:szCs w:val="22"/>
        </w:rPr>
        <w:t>Označeno RFID čipy.</w:t>
      </w:r>
    </w:p>
    <w:p w:rsidR="00F547CE" w:rsidRPr="005F329A" w:rsidP="00F547CE" w14:paraId="21E26F31" w14:textId="671A5D9D">
      <w:pPr>
        <w:jc w:val="both"/>
      </w:pPr>
      <w:r>
        <w:rPr>
          <w:b/>
          <w:bCs/>
        </w:rPr>
        <w:t>Pravidelný svoz</w:t>
      </w:r>
      <w:r w:rsidRPr="005F329A" w:rsidR="00B1249B">
        <w:t xml:space="preserve"> -</w:t>
      </w:r>
      <w:r w:rsidRPr="005F329A">
        <w:t xml:space="preserve"> dolní výsyp</w:t>
      </w:r>
      <w:r w:rsidR="00FA5900">
        <w:t>, nádoby označeny samolepkou (2D/3D kód)</w:t>
      </w:r>
      <w:r w:rsidRPr="005F329A">
        <w:t>:</w:t>
      </w:r>
    </w:p>
    <w:p w:rsidR="00F547CE" w:rsidRPr="005F329A" w:rsidP="00F547CE" w14:paraId="06D07728" w14:textId="77777777">
      <w:pPr>
        <w:pStyle w:val="ListParagraph"/>
        <w:numPr>
          <w:ilvl w:val="0"/>
          <w:numId w:val="43"/>
        </w:numPr>
        <w:jc w:val="both"/>
        <w:rPr>
          <w:rFonts w:asciiTheme="minorHAnsi" w:hAnsiTheme="minorHAnsi"/>
        </w:rPr>
      </w:pPr>
      <w:r w:rsidRPr="005F329A">
        <w:rPr>
          <w:rFonts w:asciiTheme="minorHAnsi" w:hAnsiTheme="minorHAnsi"/>
        </w:rPr>
        <w:t>1 m3 kontejner na papír s vývozem 1 x týdně ….........  1 ks</w:t>
      </w:r>
    </w:p>
    <w:p w:rsidR="00F547CE" w:rsidRPr="005F329A" w:rsidP="00F547CE" w14:paraId="0677F088" w14:textId="77777777">
      <w:pPr>
        <w:numPr>
          <w:ilvl w:val="0"/>
          <w:numId w:val="40"/>
        </w:numPr>
        <w:suppressAutoHyphens/>
        <w:spacing w:line="240" w:lineRule="auto"/>
        <w:jc w:val="both"/>
      </w:pPr>
      <w:r w:rsidRPr="005F329A">
        <w:t>1,8 m3 kontejner na papír s vývozem 1 x týdně …......  4 ks</w:t>
      </w:r>
    </w:p>
    <w:p w:rsidR="00F547CE" w:rsidRPr="005F329A" w:rsidP="00F547CE" w14:paraId="42535152" w14:textId="77777777">
      <w:pPr>
        <w:numPr>
          <w:ilvl w:val="0"/>
          <w:numId w:val="40"/>
        </w:numPr>
        <w:suppressAutoHyphens/>
        <w:spacing w:line="240" w:lineRule="auto"/>
        <w:jc w:val="both"/>
      </w:pPr>
      <w:r w:rsidRPr="005F329A">
        <w:t>1,8 m3 kontejner na papír s vývozem 2 x týdně …......  1 ks</w:t>
      </w:r>
    </w:p>
    <w:p w:rsidR="00F547CE" w:rsidRPr="005F329A" w:rsidP="00F547CE" w14:paraId="11638E4F" w14:textId="77777777">
      <w:pPr>
        <w:numPr>
          <w:ilvl w:val="0"/>
          <w:numId w:val="40"/>
        </w:numPr>
        <w:suppressAutoHyphens/>
        <w:spacing w:line="240" w:lineRule="auto"/>
        <w:jc w:val="both"/>
      </w:pPr>
      <w:r w:rsidRPr="005F329A">
        <w:t>2 m3 kontejner na papír s vývozem 1 x týdně ….........  23 ks</w:t>
      </w:r>
    </w:p>
    <w:p w:rsidR="00F547CE" w:rsidRPr="005F329A" w:rsidP="00F547CE" w14:paraId="3357262C" w14:textId="77777777">
      <w:pPr>
        <w:numPr>
          <w:ilvl w:val="0"/>
          <w:numId w:val="40"/>
        </w:numPr>
        <w:suppressAutoHyphens/>
        <w:spacing w:line="240" w:lineRule="auto"/>
        <w:jc w:val="both"/>
      </w:pPr>
      <w:r w:rsidRPr="005F329A">
        <w:t>2 m3 kontejner na papír s vývozem 2 x týdně ….........  2 ks</w:t>
      </w:r>
    </w:p>
    <w:p w:rsidR="00F547CE" w:rsidRPr="005F329A" w:rsidP="00F547CE" w14:paraId="316025AD" w14:textId="77777777">
      <w:pPr>
        <w:numPr>
          <w:ilvl w:val="0"/>
          <w:numId w:val="40"/>
        </w:numPr>
        <w:suppressAutoHyphens/>
        <w:spacing w:line="240" w:lineRule="auto"/>
        <w:jc w:val="both"/>
      </w:pPr>
      <w:r w:rsidRPr="005F329A">
        <w:t>2,1 m3 kontejner na papír s vývozem 1 x týdně …......  10 ks</w:t>
      </w:r>
    </w:p>
    <w:p w:rsidR="00F547CE" w:rsidRPr="005F329A" w:rsidP="00F547CE" w14:paraId="50922075" w14:textId="77777777">
      <w:pPr>
        <w:numPr>
          <w:ilvl w:val="0"/>
          <w:numId w:val="40"/>
        </w:numPr>
        <w:suppressAutoHyphens/>
        <w:spacing w:line="240" w:lineRule="auto"/>
        <w:jc w:val="both"/>
      </w:pPr>
      <w:r w:rsidRPr="005F329A">
        <w:t>2,1 m3 kontejner na papír s vývozem 2 x týdně …......  3 ks</w:t>
      </w:r>
    </w:p>
    <w:p w:rsidR="00F547CE" w:rsidRPr="005F329A" w:rsidP="00F547CE" w14:paraId="10F414B4" w14:textId="77777777">
      <w:pPr>
        <w:numPr>
          <w:ilvl w:val="0"/>
          <w:numId w:val="40"/>
        </w:numPr>
        <w:suppressAutoHyphens/>
        <w:spacing w:line="240" w:lineRule="auto"/>
        <w:jc w:val="both"/>
      </w:pPr>
      <w:r w:rsidRPr="005F329A">
        <w:t>3 m3 kontejner na papír s vývozem 1 x týdně ….........  4 ks</w:t>
      </w:r>
    </w:p>
    <w:p w:rsidR="00F547CE" w:rsidRPr="005F329A" w:rsidP="00F547CE" w14:paraId="7ECAFBF4" w14:textId="77777777">
      <w:pPr>
        <w:numPr>
          <w:ilvl w:val="0"/>
          <w:numId w:val="40"/>
        </w:numPr>
        <w:suppressAutoHyphens/>
        <w:spacing w:line="240" w:lineRule="auto"/>
        <w:jc w:val="both"/>
      </w:pPr>
      <w:r w:rsidRPr="005F329A">
        <w:t>3 m3 kontejner na papír s vývozem 2 x týdně ….........  1 ks</w:t>
      </w:r>
    </w:p>
    <w:p w:rsidR="00F547CE" w:rsidRPr="005F329A" w:rsidP="00F547CE" w14:paraId="4C30B32E" w14:textId="77777777">
      <w:pPr>
        <w:numPr>
          <w:ilvl w:val="0"/>
          <w:numId w:val="40"/>
        </w:numPr>
        <w:suppressAutoHyphens/>
        <w:spacing w:line="240" w:lineRule="auto"/>
        <w:jc w:val="both"/>
      </w:pPr>
      <w:r w:rsidRPr="005F329A">
        <w:t>3,2 m3 kontejner na papír s vývozem 1 x týdně …......  15 ks</w:t>
      </w:r>
    </w:p>
    <w:p w:rsidR="00F547CE" w:rsidRPr="005F329A" w:rsidP="00F547CE" w14:paraId="0356C927" w14:textId="77777777">
      <w:pPr>
        <w:numPr>
          <w:ilvl w:val="0"/>
          <w:numId w:val="40"/>
        </w:numPr>
        <w:suppressAutoHyphens/>
        <w:spacing w:line="240" w:lineRule="auto"/>
        <w:jc w:val="both"/>
      </w:pPr>
      <w:r w:rsidRPr="005F329A">
        <w:t>3,2 m3 kontejner na papír s vývozem 2 x týdně …......  1 ks</w:t>
      </w:r>
    </w:p>
    <w:p w:rsidR="00F547CE" w:rsidRPr="005F329A" w:rsidP="00F547CE" w14:paraId="336F7DB0" w14:textId="77777777">
      <w:pPr>
        <w:numPr>
          <w:ilvl w:val="0"/>
          <w:numId w:val="40"/>
        </w:numPr>
        <w:suppressAutoHyphens/>
        <w:spacing w:line="240" w:lineRule="auto"/>
        <w:jc w:val="both"/>
      </w:pPr>
      <w:r w:rsidRPr="005F329A">
        <w:t>4 m3 kontejner na papír s vývozem 1 x týdně ….........  3 ks</w:t>
      </w:r>
    </w:p>
    <w:p w:rsidR="00F547CE" w:rsidRPr="005F329A" w:rsidP="00F547CE" w14:paraId="57359C55" w14:textId="77777777">
      <w:pPr>
        <w:numPr>
          <w:ilvl w:val="0"/>
          <w:numId w:val="40"/>
        </w:numPr>
        <w:suppressAutoHyphens/>
        <w:spacing w:line="240" w:lineRule="auto"/>
        <w:jc w:val="both"/>
      </w:pPr>
      <w:r w:rsidRPr="005F329A">
        <w:t>4 m3 kontejner na papír s vývozem 2 x týdně ….........  5 ks</w:t>
      </w:r>
    </w:p>
    <w:p w:rsidR="00F547CE" w:rsidRPr="005F329A" w:rsidP="00F547CE" w14:paraId="3EBB4916" w14:textId="77777777">
      <w:pPr>
        <w:numPr>
          <w:ilvl w:val="0"/>
          <w:numId w:val="40"/>
        </w:numPr>
        <w:suppressAutoHyphens/>
        <w:spacing w:line="240" w:lineRule="auto"/>
        <w:jc w:val="both"/>
      </w:pPr>
      <w:r w:rsidRPr="005F329A">
        <w:t>2 m3 kontejner na plasty s vývozem 1 x týdně …........  12 ks</w:t>
      </w:r>
    </w:p>
    <w:p w:rsidR="00F547CE" w:rsidRPr="005F329A" w:rsidP="00F547CE" w14:paraId="31EFB386" w14:textId="77777777">
      <w:pPr>
        <w:numPr>
          <w:ilvl w:val="0"/>
          <w:numId w:val="40"/>
        </w:numPr>
        <w:suppressAutoHyphens/>
        <w:spacing w:line="240" w:lineRule="auto"/>
        <w:jc w:val="both"/>
      </w:pPr>
      <w:r w:rsidRPr="005F329A">
        <w:t>2,1 m3 kontejner na plasty s vývozem 1 x týdně ….....  13 ks</w:t>
      </w:r>
    </w:p>
    <w:p w:rsidR="00F547CE" w:rsidRPr="005F329A" w:rsidP="00F547CE" w14:paraId="53C6F00C" w14:textId="77777777">
      <w:pPr>
        <w:numPr>
          <w:ilvl w:val="0"/>
          <w:numId w:val="40"/>
        </w:numPr>
        <w:suppressAutoHyphens/>
        <w:spacing w:line="240" w:lineRule="auto"/>
        <w:jc w:val="both"/>
      </w:pPr>
      <w:r w:rsidRPr="005F329A">
        <w:t>2,6 m3 kontejner na plasty s vývozem 1 x týdně ….....  3 ks</w:t>
      </w:r>
    </w:p>
    <w:p w:rsidR="00F547CE" w:rsidRPr="005F329A" w:rsidP="00F547CE" w14:paraId="11F3EA6F" w14:textId="77777777">
      <w:pPr>
        <w:numPr>
          <w:ilvl w:val="0"/>
          <w:numId w:val="40"/>
        </w:numPr>
        <w:suppressAutoHyphens/>
        <w:spacing w:line="240" w:lineRule="auto"/>
        <w:jc w:val="both"/>
      </w:pPr>
      <w:r w:rsidRPr="005F329A">
        <w:t>3,2 m3 kontejner na plasty s vývozem 1 x týdně ….....  18 ks</w:t>
      </w:r>
    </w:p>
    <w:p w:rsidR="00F547CE" w:rsidP="00F547CE" w14:paraId="55755148" w14:textId="37AD2086">
      <w:pPr>
        <w:numPr>
          <w:ilvl w:val="0"/>
          <w:numId w:val="40"/>
        </w:numPr>
        <w:suppressAutoHyphens/>
        <w:spacing w:line="240" w:lineRule="auto"/>
        <w:jc w:val="both"/>
      </w:pPr>
      <w:r w:rsidRPr="005F329A">
        <w:t>4 m3 kontejner na plasty s vývozem 1 x týdně …....  31 ks</w:t>
      </w:r>
    </w:p>
    <w:p w:rsidR="00AB128F" w:rsidP="00AB128F" w14:paraId="07C5860E" w14:textId="3FB4849A">
      <w:pPr>
        <w:suppressAutoHyphens/>
        <w:spacing w:line="240" w:lineRule="auto"/>
        <w:jc w:val="both"/>
      </w:pPr>
    </w:p>
    <w:p w:rsidR="00AB128F" w:rsidRPr="005F329A" w:rsidP="00AB128F" w14:paraId="59DFFF82" w14:textId="5B2E196F">
      <w:pPr>
        <w:jc w:val="both"/>
      </w:pPr>
      <w:r w:rsidRPr="00AB128F">
        <w:rPr>
          <w:b/>
          <w:bCs/>
        </w:rPr>
        <w:t>Svoz po zaplnění kontejneru</w:t>
      </w:r>
      <w:r>
        <w:rPr>
          <w:b/>
          <w:bCs/>
        </w:rPr>
        <w:t xml:space="preserve"> </w:t>
      </w:r>
      <w:r w:rsidRPr="005F329A">
        <w:t>- dolní výsyp</w:t>
      </w:r>
      <w:r w:rsidR="00FA5900">
        <w:t>, nádoby označeny samolepkou (2D/3D kód)</w:t>
      </w:r>
      <w:r w:rsidRPr="005F329A">
        <w:t>:</w:t>
      </w:r>
    </w:p>
    <w:p w:rsidR="00F547CE" w:rsidRPr="005F329A" w:rsidP="00F547CE" w14:paraId="10BC1066" w14:textId="77777777">
      <w:pPr>
        <w:numPr>
          <w:ilvl w:val="0"/>
          <w:numId w:val="40"/>
        </w:numPr>
        <w:suppressAutoHyphens/>
        <w:spacing w:line="240" w:lineRule="auto"/>
        <w:jc w:val="both"/>
      </w:pPr>
      <w:r w:rsidRPr="005F329A">
        <w:t>1 m3 kontejner na barevné sklo …………………………..  28 ks</w:t>
      </w:r>
    </w:p>
    <w:p w:rsidR="00F547CE" w:rsidRPr="005F329A" w:rsidP="00F547CE" w14:paraId="19CDD959" w14:textId="77777777">
      <w:pPr>
        <w:numPr>
          <w:ilvl w:val="0"/>
          <w:numId w:val="40"/>
        </w:numPr>
        <w:suppressAutoHyphens/>
        <w:spacing w:line="240" w:lineRule="auto"/>
        <w:jc w:val="both"/>
      </w:pPr>
      <w:r w:rsidRPr="005F329A">
        <w:t>1 m3 kontejner na čiré sklo ………………………………….    3 ks</w:t>
      </w:r>
    </w:p>
    <w:p w:rsidR="00F547CE" w:rsidRPr="005F329A" w:rsidP="00F547CE" w14:paraId="0917D8F8" w14:textId="77777777">
      <w:pPr>
        <w:numPr>
          <w:ilvl w:val="0"/>
          <w:numId w:val="40"/>
        </w:numPr>
        <w:suppressAutoHyphens/>
        <w:spacing w:line="240" w:lineRule="auto"/>
        <w:jc w:val="both"/>
      </w:pPr>
      <w:r w:rsidRPr="005F329A">
        <w:t>1,5 m3 kontejner na barevné sklo ……………………….     3 ks</w:t>
      </w:r>
    </w:p>
    <w:p w:rsidR="00F547CE" w:rsidRPr="005F329A" w:rsidP="00F547CE" w14:paraId="72EB46F5" w14:textId="77777777">
      <w:pPr>
        <w:numPr>
          <w:ilvl w:val="0"/>
          <w:numId w:val="40"/>
        </w:numPr>
        <w:suppressAutoHyphens/>
        <w:spacing w:line="240" w:lineRule="auto"/>
        <w:jc w:val="both"/>
      </w:pPr>
      <w:r w:rsidRPr="005F329A">
        <w:t>1,5 m3 kontejner na čiré sklo ……………………………….    9 ks</w:t>
      </w:r>
    </w:p>
    <w:p w:rsidR="00F547CE" w:rsidRPr="005F329A" w:rsidP="00F547CE" w14:paraId="470E0CEE" w14:textId="77777777">
      <w:pPr>
        <w:numPr>
          <w:ilvl w:val="0"/>
          <w:numId w:val="40"/>
        </w:numPr>
        <w:suppressAutoHyphens/>
        <w:spacing w:line="240" w:lineRule="auto"/>
        <w:jc w:val="both"/>
      </w:pPr>
      <w:r w:rsidRPr="005F329A">
        <w:t>1,55 m3 kontejner na barevné sklo …………………….      4 ks</w:t>
      </w:r>
    </w:p>
    <w:p w:rsidR="00F547CE" w:rsidRPr="005F329A" w:rsidP="00F547CE" w14:paraId="0112DDE8" w14:textId="77777777">
      <w:pPr>
        <w:numPr>
          <w:ilvl w:val="0"/>
          <w:numId w:val="40"/>
        </w:numPr>
        <w:suppressAutoHyphens/>
        <w:spacing w:line="240" w:lineRule="auto"/>
        <w:jc w:val="both"/>
      </w:pPr>
      <w:r w:rsidRPr="005F329A">
        <w:t>1,55 m3 kontejner na čiré sklo …………………………….   14 ks</w:t>
      </w:r>
    </w:p>
    <w:p w:rsidR="00F547CE" w:rsidRPr="005F329A" w:rsidP="00F547CE" w14:paraId="4BD7BFC8" w14:textId="77777777">
      <w:pPr>
        <w:numPr>
          <w:ilvl w:val="0"/>
          <w:numId w:val="40"/>
        </w:numPr>
        <w:suppressAutoHyphens/>
        <w:spacing w:line="240" w:lineRule="auto"/>
        <w:jc w:val="both"/>
      </w:pPr>
      <w:r w:rsidRPr="005F329A">
        <w:t>1,8 m3 kontejner na barevné sklo ………………………..    2 ks</w:t>
      </w:r>
    </w:p>
    <w:p w:rsidR="00F547CE" w:rsidRPr="005F329A" w:rsidP="00F547CE" w14:paraId="2EE545D5" w14:textId="77777777">
      <w:pPr>
        <w:numPr>
          <w:ilvl w:val="0"/>
          <w:numId w:val="40"/>
        </w:numPr>
        <w:suppressAutoHyphens/>
        <w:spacing w:line="240" w:lineRule="auto"/>
        <w:jc w:val="both"/>
      </w:pPr>
      <w:r w:rsidRPr="005F329A">
        <w:t>2 m3 kontejner na barevné sklo …………………………..    5 ks</w:t>
      </w:r>
    </w:p>
    <w:p w:rsidR="00F547CE" w:rsidRPr="005F329A" w:rsidP="00F547CE" w14:paraId="2CB4CA15" w14:textId="77777777">
      <w:pPr>
        <w:numPr>
          <w:ilvl w:val="0"/>
          <w:numId w:val="40"/>
        </w:numPr>
        <w:suppressAutoHyphens/>
        <w:spacing w:line="240" w:lineRule="auto"/>
        <w:jc w:val="both"/>
      </w:pPr>
      <w:r w:rsidRPr="005F329A">
        <w:t>2,1 m3 kontejner na barevné sklo ……………………….     4 ks</w:t>
      </w:r>
    </w:p>
    <w:p w:rsidR="00F547CE" w:rsidRPr="005F329A" w:rsidP="00F547CE" w14:paraId="2EB948F8" w14:textId="77777777">
      <w:pPr>
        <w:numPr>
          <w:ilvl w:val="0"/>
          <w:numId w:val="40"/>
        </w:numPr>
        <w:suppressAutoHyphens/>
        <w:spacing w:line="240" w:lineRule="auto"/>
        <w:ind w:left="900" w:hanging="474"/>
        <w:jc w:val="both"/>
      </w:pPr>
      <w:r w:rsidRPr="005F329A">
        <w:t>2,1 m3 kontejner na čiré i barevné sklo ……………….    20 ks</w:t>
      </w:r>
    </w:p>
    <w:p w:rsidR="00F547CE" w:rsidRPr="005F329A" w:rsidP="00F547CE" w14:paraId="1531148F" w14:textId="77777777">
      <w:pPr>
        <w:numPr>
          <w:ilvl w:val="0"/>
          <w:numId w:val="40"/>
        </w:numPr>
        <w:suppressAutoHyphens/>
        <w:spacing w:line="240" w:lineRule="auto"/>
        <w:ind w:left="900" w:hanging="474"/>
        <w:jc w:val="both"/>
      </w:pPr>
      <w:r w:rsidRPr="005F329A">
        <w:t xml:space="preserve">2,15 m3 kontejner na čiré i barevné sklo ……………..     2 ks    </w:t>
      </w:r>
    </w:p>
    <w:p w:rsidR="00F547CE" w:rsidRPr="005F329A" w:rsidP="00F547CE" w14:paraId="16EE69D9" w14:textId="77777777">
      <w:pPr>
        <w:numPr>
          <w:ilvl w:val="0"/>
          <w:numId w:val="40"/>
        </w:numPr>
        <w:suppressAutoHyphens/>
        <w:spacing w:line="240" w:lineRule="auto"/>
        <w:ind w:left="900" w:hanging="474"/>
        <w:jc w:val="both"/>
      </w:pPr>
      <w:r w:rsidRPr="005F329A">
        <w:t>3,2 m3 kontejner na barevné sklo ……………………….     2 ks</w:t>
      </w:r>
    </w:p>
    <w:p w:rsidR="00074CDC" w:rsidRPr="005F329A" w:rsidP="00074CDC" w14:paraId="79D7D66C" w14:textId="77777777">
      <w:pPr>
        <w:jc w:val="both"/>
      </w:pPr>
    </w:p>
    <w:p w:rsidR="00074CDC" w:rsidRPr="005F329A" w:rsidP="00074CDC" w14:paraId="4896B630" w14:textId="0E59B660">
      <w:pPr>
        <w:jc w:val="both"/>
      </w:pPr>
      <w:r w:rsidRPr="005F329A">
        <w:t>Kovové obaly a drobné kovy</w:t>
      </w:r>
      <w:r w:rsidR="00FA5900">
        <w:t>, nádoby označeny samolepkou (2D/3D kód)</w:t>
      </w:r>
      <w:r w:rsidRPr="005F329A">
        <w:t>:</w:t>
      </w:r>
    </w:p>
    <w:p w:rsidR="00074CDC" w:rsidRPr="005F329A" w:rsidP="00074CDC" w14:paraId="58D824A1" w14:textId="77777777">
      <w:pPr>
        <w:pStyle w:val="ListParagraph"/>
        <w:numPr>
          <w:ilvl w:val="0"/>
          <w:numId w:val="40"/>
        </w:numPr>
        <w:jc w:val="both"/>
      </w:pPr>
      <w:r w:rsidRPr="005F329A">
        <w:t>2 ks ve vlastnictví objednatele 1550 l dolní výsyp</w:t>
      </w:r>
    </w:p>
    <w:p w:rsidR="00074CDC" w:rsidRPr="005F329A" w:rsidP="00074CDC" w14:paraId="7702227B" w14:textId="77777777">
      <w:pPr>
        <w:pStyle w:val="ListParagraph"/>
        <w:numPr>
          <w:ilvl w:val="0"/>
          <w:numId w:val="40"/>
        </w:numPr>
        <w:jc w:val="both"/>
      </w:pPr>
      <w:r w:rsidRPr="005F329A">
        <w:t>2 ks ve vlastnictví objednatele 2150 l dolní výsyp</w:t>
      </w:r>
    </w:p>
    <w:p w:rsidR="008A23EB" w:rsidRPr="005F329A" w:rsidP="00B1249B" w14:paraId="4EE8E0BA" w14:textId="031C7B40">
      <w:pPr>
        <w:suppressAutoHyphens/>
        <w:spacing w:line="240" w:lineRule="auto"/>
        <w:jc w:val="both"/>
      </w:pPr>
      <w:r w:rsidRPr="005F329A">
        <w:rPr>
          <w:b/>
          <w:bCs/>
        </w:rPr>
        <w:t>Na</w:t>
      </w:r>
      <w:r w:rsidRPr="005F329A" w:rsidR="00B1249B">
        <w:rPr>
          <w:b/>
          <w:bCs/>
        </w:rPr>
        <w:t xml:space="preserve"> základě výzvy</w:t>
      </w:r>
      <w:r w:rsidRPr="005F329A">
        <w:t>, ročně přibližně 60 vývozů</w:t>
      </w:r>
    </w:p>
    <w:p w:rsidR="008A23EB" w:rsidRPr="005F329A" w:rsidP="008A23EB" w14:paraId="57021969" w14:textId="3A0CEBCD">
      <w:pPr>
        <w:pStyle w:val="Heading2"/>
        <w:ind w:left="0"/>
        <w:rPr>
          <w:i/>
          <w:color w:val="auto"/>
          <w:sz w:val="22"/>
          <w:szCs w:val="22"/>
        </w:rPr>
      </w:pPr>
      <w:r w:rsidRPr="005F329A">
        <w:rPr>
          <w:i/>
          <w:color w:val="auto"/>
          <w:sz w:val="22"/>
          <w:szCs w:val="22"/>
        </w:rPr>
        <w:t>Po zavedení nového systému</w:t>
      </w:r>
      <w:r w:rsidR="00AB128F">
        <w:rPr>
          <w:i/>
          <w:color w:val="auto"/>
          <w:sz w:val="22"/>
          <w:szCs w:val="22"/>
        </w:rPr>
        <w:t xml:space="preserve"> -</w:t>
      </w:r>
      <w:r w:rsidRPr="005F329A">
        <w:rPr>
          <w:i/>
          <w:color w:val="auto"/>
          <w:sz w:val="22"/>
          <w:szCs w:val="22"/>
        </w:rPr>
        <w:t xml:space="preserve"> nádoby s horním výsypem</w:t>
      </w:r>
      <w:r w:rsidRPr="005F329A" w:rsidR="002D2CE3">
        <w:rPr>
          <w:i/>
          <w:color w:val="auto"/>
          <w:sz w:val="22"/>
          <w:szCs w:val="22"/>
        </w:rPr>
        <w:t xml:space="preserve"> </w:t>
      </w:r>
      <w:r w:rsidRPr="003F4E35" w:rsidR="002D2CE3">
        <w:rPr>
          <w:i/>
          <w:color w:val="auto"/>
          <w:sz w:val="22"/>
          <w:szCs w:val="22"/>
        </w:rPr>
        <w:t>ve vlastnictví</w:t>
      </w:r>
      <w:r w:rsidRPr="003F4E35" w:rsidR="00155836">
        <w:rPr>
          <w:i/>
          <w:color w:val="auto"/>
          <w:sz w:val="22"/>
          <w:szCs w:val="22"/>
        </w:rPr>
        <w:t xml:space="preserve"> </w:t>
      </w:r>
      <w:r w:rsidRPr="003F4E35" w:rsidR="00C6463C">
        <w:rPr>
          <w:i/>
          <w:color w:val="auto"/>
          <w:sz w:val="22"/>
          <w:szCs w:val="22"/>
        </w:rPr>
        <w:t>dodav</w:t>
      </w:r>
      <w:r w:rsidRPr="003F4E35" w:rsidR="00155836">
        <w:rPr>
          <w:i/>
          <w:color w:val="auto"/>
          <w:sz w:val="22"/>
          <w:szCs w:val="22"/>
        </w:rPr>
        <w:t>atele</w:t>
      </w:r>
      <w:r w:rsidR="00FA5900">
        <w:rPr>
          <w:i/>
          <w:color w:val="auto"/>
          <w:sz w:val="22"/>
          <w:szCs w:val="22"/>
        </w:rPr>
        <w:t>, označené RFID čipy</w:t>
      </w:r>
      <w:r w:rsidRPr="005F329A">
        <w:rPr>
          <w:i/>
          <w:color w:val="auto"/>
          <w:sz w:val="22"/>
          <w:szCs w:val="22"/>
        </w:rPr>
        <w:t>:</w:t>
      </w:r>
    </w:p>
    <w:p w:rsidR="008A23EB" w:rsidRPr="005F329A" w:rsidP="008A23EB" w14:paraId="0695A2D2" w14:textId="40FA56AF">
      <w:pPr>
        <w:jc w:val="both"/>
      </w:pPr>
      <w:r w:rsidRPr="005F329A">
        <w:t xml:space="preserve">240 l nádoba na papír s výsypem 1 x </w:t>
      </w:r>
      <w:r w:rsidRPr="005F329A" w:rsidR="00792B78">
        <w:t xml:space="preserve">28 dní </w:t>
      </w:r>
      <w:r w:rsidRPr="005F329A" w:rsidR="002D2CE3">
        <w:t>u RD</w:t>
      </w:r>
      <w:r w:rsidRPr="005F329A">
        <w:t xml:space="preserve">  ………………………………     1100 ks</w:t>
      </w:r>
    </w:p>
    <w:p w:rsidR="008A23EB" w:rsidRPr="005F329A" w:rsidP="008A23EB" w14:paraId="35940551" w14:textId="77777777">
      <w:pPr>
        <w:jc w:val="both"/>
      </w:pPr>
      <w:r w:rsidRPr="005F329A">
        <w:t>240 l nádoba na papír s výsypem 1 x týdně  ………………………………...      20 ks</w:t>
      </w:r>
    </w:p>
    <w:p w:rsidR="008A23EB" w:rsidRPr="005F329A" w:rsidP="008A23EB" w14:paraId="0A9CC2A8" w14:textId="434C6DD6">
      <w:pPr>
        <w:jc w:val="both"/>
      </w:pPr>
      <w:r w:rsidRPr="005F329A">
        <w:t xml:space="preserve">240 l nádoba na plasty s výsypem 1 x </w:t>
      </w:r>
      <w:r w:rsidRPr="005F329A" w:rsidR="00792B78">
        <w:t>28 dní</w:t>
      </w:r>
      <w:r w:rsidRPr="005F329A" w:rsidR="002D2CE3">
        <w:t xml:space="preserve"> u RD</w:t>
      </w:r>
      <w:r w:rsidRPr="005F329A">
        <w:t xml:space="preserve"> ……………………………...     1400 ks</w:t>
      </w:r>
    </w:p>
    <w:p w:rsidR="008A23EB" w:rsidRPr="005F329A" w:rsidP="008A23EB" w14:paraId="3AE44C6C" w14:textId="77777777">
      <w:pPr>
        <w:jc w:val="both"/>
      </w:pPr>
      <w:r w:rsidRPr="005F329A">
        <w:t>240 l nádoba na plasty s výsypem 1 x týdně ……………………………......      20 ks</w:t>
      </w:r>
    </w:p>
    <w:p w:rsidR="008A23EB" w:rsidRPr="005F329A" w:rsidP="008A23EB" w14:paraId="63549736" w14:textId="77777777">
      <w:pPr>
        <w:jc w:val="both"/>
      </w:pPr>
      <w:r w:rsidRPr="005F329A">
        <w:t>1100 l kontejner na papír s výsypem 1x týdně  ………………………………      20 ks</w:t>
      </w:r>
    </w:p>
    <w:p w:rsidR="008A23EB" w:rsidRPr="005F329A" w:rsidP="008A23EB" w14:paraId="3F39D380" w14:textId="7F5100E3">
      <w:pPr>
        <w:jc w:val="both"/>
      </w:pPr>
      <w:r w:rsidRPr="005F329A">
        <w:t>1100 l kontejner na plasty s výsypem 1 x týdně ……………………………..      20 ks</w:t>
      </w:r>
    </w:p>
    <w:p w:rsidR="009C1F19" w:rsidRPr="005F329A" w:rsidP="008A23EB" w14:paraId="619C0BC9" w14:textId="14AE81FD">
      <w:pPr>
        <w:jc w:val="both"/>
      </w:pPr>
    </w:p>
    <w:p w:rsidR="00883819" w:rsidRPr="005F329A" w:rsidP="008A23EB" w14:paraId="4561923F" w14:textId="0DBBF7A3">
      <w:pPr>
        <w:jc w:val="both"/>
        <w:rPr>
          <w:u w:val="single"/>
        </w:rPr>
      </w:pPr>
      <w:r w:rsidRPr="005F329A">
        <w:rPr>
          <w:u w:val="single"/>
        </w:rPr>
        <w:t>Svoz v místech nepřístupných běžným svozovým autům dodavatele – vhodné pro vozidlo do hmotnosti max. 3,5 t</w:t>
      </w:r>
      <w:r w:rsidR="00FA5900">
        <w:rPr>
          <w:u w:val="single"/>
        </w:rPr>
        <w:t xml:space="preserve">, </w:t>
      </w:r>
      <w:r w:rsidRPr="00FA5900" w:rsidR="00FA5900">
        <w:rPr>
          <w:u w:val="single"/>
        </w:rPr>
        <w:t>nádoby označeny samolepkou (2D/3D kód)</w:t>
      </w:r>
      <w:r w:rsidR="00FA5900">
        <w:rPr>
          <w:u w:val="single"/>
        </w:rPr>
        <w:t>:</w:t>
      </w:r>
    </w:p>
    <w:p w:rsidR="009B2141" w:rsidRPr="005F329A" w:rsidP="009B2141" w14:paraId="3A9E14ED" w14:textId="797E4DAF">
      <w:pPr>
        <w:jc w:val="both"/>
      </w:pPr>
      <w:r w:rsidRPr="005F329A">
        <w:t xml:space="preserve">240 l nádoba na papír s výsypem 1 x </w:t>
      </w:r>
      <w:r w:rsidRPr="005F329A" w:rsidR="00792B78">
        <w:t>28 dní</w:t>
      </w:r>
      <w:r w:rsidRPr="005F329A">
        <w:t xml:space="preserve"> u RD</w:t>
      </w:r>
      <w:r w:rsidRPr="005F329A" w:rsidR="00877A34">
        <w:t xml:space="preserve"> nebo chaty</w:t>
      </w:r>
      <w:r w:rsidRPr="005F329A">
        <w:t xml:space="preserve">  ………………………………     30 ks</w:t>
      </w:r>
    </w:p>
    <w:p w:rsidR="009B2141" w:rsidRPr="005F329A" w:rsidP="009B2141" w14:paraId="4CDD4F1D" w14:textId="42F8A0F0">
      <w:pPr>
        <w:jc w:val="both"/>
      </w:pPr>
      <w:r w:rsidRPr="005F329A">
        <w:t xml:space="preserve">240 l nádoba na plasty s výsypem 1 x </w:t>
      </w:r>
      <w:r w:rsidRPr="005F329A" w:rsidR="00792B78">
        <w:t>28 dní</w:t>
      </w:r>
      <w:r w:rsidRPr="005F329A">
        <w:t xml:space="preserve"> u RD </w:t>
      </w:r>
      <w:r w:rsidRPr="005F329A" w:rsidR="00877A34">
        <w:t>nebo chaty</w:t>
      </w:r>
      <w:r w:rsidRPr="005F329A">
        <w:t>……………………………...     50 ks</w:t>
      </w:r>
    </w:p>
    <w:p w:rsidR="005E5DBE" w:rsidRPr="005F329A" w:rsidP="008A23EB" w14:paraId="6122768C" w14:textId="77777777">
      <w:pPr>
        <w:jc w:val="both"/>
        <w:rPr>
          <w:u w:val="single"/>
        </w:rPr>
      </w:pPr>
    </w:p>
    <w:p w:rsidR="005E5DBE" w:rsidRPr="005F329A" w:rsidP="008A23EB" w14:paraId="3D6F13AC" w14:textId="77777777">
      <w:pPr>
        <w:jc w:val="both"/>
        <w:rPr>
          <w:u w:val="single"/>
        </w:rPr>
      </w:pPr>
    </w:p>
    <w:p w:rsidR="008A23EB" w:rsidRPr="005F329A" w:rsidP="008A23EB" w14:paraId="4A0B54BF" w14:textId="77777777">
      <w:pPr>
        <w:pStyle w:val="BodyText"/>
        <w:widowControl/>
        <w:numPr>
          <w:ilvl w:val="3"/>
          <w:numId w:val="20"/>
        </w:numPr>
        <w:suppressAutoHyphens w:val="0"/>
        <w:ind w:left="0" w:firstLine="0"/>
        <w:rPr>
          <w:rFonts w:eastAsia="Calibri" w:asciiTheme="minorHAnsi" w:hAnsiTheme="minorHAnsi"/>
          <w:b/>
          <w:sz w:val="22"/>
          <w:szCs w:val="22"/>
          <w:u w:val="single"/>
          <w:lang w:eastAsia="en-US"/>
        </w:rPr>
      </w:pPr>
      <w:r w:rsidRPr="005F329A">
        <w:rPr>
          <w:rFonts w:eastAsia="Calibri" w:asciiTheme="minorHAnsi" w:hAnsiTheme="minorHAnsi"/>
          <w:b/>
          <w:sz w:val="22"/>
          <w:szCs w:val="22"/>
          <w:u w:val="single"/>
          <w:lang w:eastAsia="en-US"/>
        </w:rPr>
        <w:t>Svoz biologicky rozložitelných odpadů a předávání těchto odpadů k využití</w:t>
      </w:r>
    </w:p>
    <w:p w:rsidR="008A23EB" w:rsidRPr="005F329A" w:rsidP="00CB79B7" w14:paraId="04991D89" w14:textId="2FDDEE1C">
      <w:pPr>
        <w:pStyle w:val="BodyText"/>
        <w:rPr>
          <w:rFonts w:eastAsia="Calibri" w:asciiTheme="minorHAnsi" w:hAnsiTheme="minorHAnsi"/>
          <w:sz w:val="22"/>
          <w:szCs w:val="22"/>
          <w:lang w:eastAsia="en-US"/>
        </w:rPr>
      </w:pPr>
    </w:p>
    <w:p w:rsidR="008A23EB" w:rsidRPr="005F329A" w:rsidP="008A23EB" w14:paraId="010EC2FA" w14:textId="7D5B1DA7">
      <w:pPr>
        <w:pStyle w:val="BodyText"/>
        <w:rPr>
          <w:rFonts w:eastAsia="Calibri" w:asciiTheme="minorHAnsi" w:hAnsiTheme="minorHAnsi"/>
          <w:sz w:val="22"/>
          <w:szCs w:val="22"/>
          <w:u w:val="single"/>
          <w:lang w:eastAsia="en-US"/>
        </w:rPr>
      </w:pPr>
      <w:r w:rsidRPr="005F329A">
        <w:rPr>
          <w:rFonts w:eastAsia="Calibri" w:asciiTheme="minorHAnsi" w:hAnsiTheme="minorHAnsi"/>
          <w:sz w:val="22"/>
          <w:szCs w:val="22"/>
          <w:u w:val="single"/>
          <w:lang w:eastAsia="en-US"/>
        </w:rPr>
        <w:t>Obsluha nádob na bioodpad s dolním výsypem</w:t>
      </w:r>
      <w:r w:rsidR="00FA5900">
        <w:rPr>
          <w:rFonts w:eastAsia="Calibri" w:asciiTheme="minorHAnsi" w:hAnsiTheme="minorHAnsi"/>
          <w:sz w:val="22"/>
          <w:szCs w:val="22"/>
          <w:u w:val="single"/>
          <w:lang w:eastAsia="en-US"/>
        </w:rPr>
        <w:t xml:space="preserve">, </w:t>
      </w:r>
      <w:r w:rsidRPr="00FA5900" w:rsidR="00FA5900">
        <w:rPr>
          <w:rFonts w:eastAsia="Calibri" w:asciiTheme="minorHAnsi" w:hAnsiTheme="minorHAnsi"/>
          <w:sz w:val="22"/>
          <w:szCs w:val="22"/>
          <w:u w:val="single"/>
          <w:lang w:eastAsia="en-US"/>
        </w:rPr>
        <w:t>nádoby označeny samolepkou (2D/3D kód)</w:t>
      </w:r>
    </w:p>
    <w:p w:rsidR="008A23EB" w:rsidRPr="005F329A" w:rsidP="008A23EB" w14:paraId="2E5A98C2" w14:textId="2B68EB55">
      <w:pPr>
        <w:pStyle w:val="BodyText"/>
        <w:rPr>
          <w:rFonts w:eastAsia="Calibri" w:asciiTheme="minorHAnsi" w:hAnsiTheme="minorHAnsi"/>
          <w:sz w:val="22"/>
          <w:szCs w:val="22"/>
          <w:lang w:eastAsia="en-US"/>
        </w:rPr>
      </w:pPr>
      <w:r w:rsidRPr="005F329A">
        <w:rPr>
          <w:rFonts w:eastAsia="Calibri" w:asciiTheme="minorHAnsi" w:hAnsiTheme="minorHAnsi"/>
          <w:sz w:val="22"/>
          <w:szCs w:val="22"/>
          <w:lang w:eastAsia="en-US"/>
        </w:rPr>
        <w:t>30</w:t>
      </w:r>
      <w:r w:rsidRPr="005F329A">
        <w:rPr>
          <w:rFonts w:eastAsia="Calibri" w:asciiTheme="minorHAnsi" w:hAnsiTheme="minorHAnsi"/>
          <w:sz w:val="22"/>
          <w:szCs w:val="22"/>
          <w:lang w:eastAsia="en-US"/>
        </w:rPr>
        <w:t xml:space="preserve"> ks </w:t>
      </w:r>
      <w:r w:rsidRPr="005F329A" w:rsidR="00074CDC">
        <w:rPr>
          <w:rFonts w:eastAsia="Calibri" w:asciiTheme="minorHAnsi" w:hAnsiTheme="minorHAnsi"/>
          <w:sz w:val="22"/>
          <w:szCs w:val="22"/>
          <w:lang w:eastAsia="en-US"/>
        </w:rPr>
        <w:t xml:space="preserve">(předpokládá se navýšení do 40 ks) </w:t>
      </w:r>
      <w:r w:rsidRPr="005F329A">
        <w:rPr>
          <w:rFonts w:eastAsia="Calibri" w:asciiTheme="minorHAnsi" w:hAnsiTheme="minorHAnsi"/>
          <w:sz w:val="22"/>
          <w:szCs w:val="22"/>
          <w:lang w:eastAsia="en-US"/>
        </w:rPr>
        <w:t xml:space="preserve">sklolaminátových kontejnerů o objemu 3,2 m </w:t>
      </w:r>
      <w:r w:rsidRPr="005F329A">
        <w:rPr>
          <w:rFonts w:eastAsia="Calibri" w:asciiTheme="minorHAnsi" w:hAnsiTheme="minorHAnsi"/>
          <w:sz w:val="22"/>
          <w:szCs w:val="22"/>
          <w:vertAlign w:val="superscript"/>
          <w:lang w:eastAsia="en-US"/>
        </w:rPr>
        <w:t>3</w:t>
      </w:r>
      <w:r w:rsidRPr="005F329A">
        <w:rPr>
          <w:rFonts w:eastAsia="Calibri" w:asciiTheme="minorHAnsi" w:hAnsiTheme="minorHAnsi"/>
          <w:sz w:val="22"/>
          <w:szCs w:val="22"/>
          <w:lang w:eastAsia="en-US"/>
        </w:rPr>
        <w:t xml:space="preserve"> na bioodpad (kuchyňský bioodpad včetně trávy, listí a měkkých části rostlin) ve vlastnictví objednatele. Obsluhou těchto sklolaminátových kontejnerů se rozumí jejich přistavení na veřejná prostranství dle výzvy </w:t>
      </w:r>
      <w:r w:rsidRPr="005F329A" w:rsidR="00E309C3">
        <w:rPr>
          <w:rFonts w:eastAsia="Calibri" w:asciiTheme="minorHAnsi" w:hAnsiTheme="minorHAnsi"/>
          <w:sz w:val="22"/>
          <w:szCs w:val="22"/>
          <w:lang w:eastAsia="en-US"/>
        </w:rPr>
        <w:t>objednatele</w:t>
      </w:r>
      <w:r w:rsidRPr="005F329A">
        <w:rPr>
          <w:rFonts w:eastAsia="Calibri" w:asciiTheme="minorHAnsi" w:hAnsiTheme="minorHAnsi"/>
          <w:sz w:val="22"/>
          <w:szCs w:val="22"/>
          <w:lang w:eastAsia="en-US"/>
        </w:rPr>
        <w:t xml:space="preserve"> a jejich vyprazdňování dle výzvy. </w:t>
      </w:r>
    </w:p>
    <w:p w:rsidR="008A23EB" w:rsidRPr="005F329A" w:rsidP="008A23EB" w14:paraId="64A31D32" w14:textId="77777777">
      <w:pPr>
        <w:pStyle w:val="BodyText"/>
        <w:rPr>
          <w:rFonts w:eastAsia="Calibri" w:asciiTheme="minorHAnsi" w:hAnsiTheme="minorHAnsi"/>
          <w:sz w:val="22"/>
          <w:szCs w:val="22"/>
          <w:lang w:eastAsia="en-US"/>
        </w:rPr>
      </w:pPr>
    </w:p>
    <w:p w:rsidR="008A23EB" w:rsidRPr="005F329A" w:rsidP="008A23EB" w14:paraId="60A400E2" w14:textId="77777777">
      <w:pPr>
        <w:pStyle w:val="BodyText"/>
        <w:rPr>
          <w:rFonts w:eastAsia="Calibri" w:asciiTheme="minorHAnsi" w:hAnsiTheme="minorHAnsi"/>
          <w:sz w:val="22"/>
          <w:szCs w:val="22"/>
          <w:lang w:eastAsia="en-US"/>
        </w:rPr>
      </w:pPr>
      <w:r w:rsidRPr="005F329A">
        <w:rPr>
          <w:rFonts w:eastAsia="Calibri" w:asciiTheme="minorHAnsi" w:hAnsiTheme="minorHAnsi"/>
          <w:sz w:val="22"/>
          <w:szCs w:val="22"/>
          <w:lang w:eastAsia="en-US"/>
        </w:rPr>
        <w:t>Kontejnery na bioodpad budou vysypány pouze při jejich naplnění z více jak 70%.</w:t>
      </w:r>
    </w:p>
    <w:p w:rsidR="008A23EB" w:rsidRPr="005F329A" w:rsidP="008A23EB" w14:paraId="0EC2CE0C" w14:textId="77777777">
      <w:pPr>
        <w:pStyle w:val="BodyText"/>
        <w:rPr>
          <w:rFonts w:eastAsia="Calibri" w:asciiTheme="minorHAnsi" w:hAnsiTheme="minorHAnsi"/>
          <w:sz w:val="22"/>
          <w:szCs w:val="22"/>
          <w:lang w:eastAsia="en-US"/>
        </w:rPr>
      </w:pPr>
      <w:r w:rsidRPr="005F329A">
        <w:rPr>
          <w:rFonts w:eastAsia="Calibri" w:asciiTheme="minorHAnsi" w:hAnsiTheme="minorHAnsi"/>
          <w:sz w:val="22"/>
          <w:szCs w:val="22"/>
          <w:lang w:eastAsia="en-US"/>
        </w:rPr>
        <w:t xml:space="preserve">Kontejnery budou vyprazdňovány pravidelně (1 x nebo 2 x týdně), a to v období od počátku dubna do konce listopadu. </w:t>
      </w:r>
    </w:p>
    <w:p w:rsidR="00F547CE" w:rsidRPr="005F329A" w:rsidP="008A23EB" w14:paraId="04852800" w14:textId="77777777">
      <w:pPr>
        <w:pStyle w:val="BodyText"/>
        <w:rPr>
          <w:rFonts w:eastAsia="Calibri" w:asciiTheme="minorHAnsi" w:hAnsiTheme="minorHAnsi"/>
          <w:sz w:val="22"/>
          <w:szCs w:val="22"/>
          <w:u w:val="single"/>
          <w:lang w:eastAsia="en-US"/>
        </w:rPr>
      </w:pPr>
    </w:p>
    <w:p w:rsidR="008A23EB" w:rsidRPr="005F329A" w:rsidP="008A23EB" w14:paraId="2B5A54AB" w14:textId="51996359">
      <w:pPr>
        <w:pStyle w:val="BodyText"/>
        <w:rPr>
          <w:rFonts w:eastAsia="Calibri" w:asciiTheme="minorHAnsi" w:hAnsiTheme="minorHAnsi"/>
          <w:sz w:val="22"/>
          <w:szCs w:val="22"/>
          <w:u w:val="single"/>
          <w:lang w:eastAsia="en-US"/>
        </w:rPr>
      </w:pPr>
      <w:r w:rsidRPr="005F329A">
        <w:rPr>
          <w:rFonts w:eastAsia="Calibri" w:asciiTheme="minorHAnsi" w:hAnsiTheme="minorHAnsi"/>
          <w:sz w:val="22"/>
          <w:szCs w:val="22"/>
          <w:u w:val="single"/>
          <w:lang w:eastAsia="en-US"/>
        </w:rPr>
        <w:t>Obsluha velkokapacitních kontejnerů na bioodpad</w:t>
      </w:r>
    </w:p>
    <w:p w:rsidR="008A23EB" w:rsidRPr="005F329A" w:rsidP="008A23EB" w14:paraId="436EFC16" w14:textId="292CEEA3">
      <w:pPr>
        <w:pStyle w:val="BodyText"/>
        <w:rPr>
          <w:rFonts w:eastAsia="Calibri" w:asciiTheme="minorHAnsi" w:hAnsiTheme="minorHAnsi"/>
          <w:sz w:val="22"/>
          <w:szCs w:val="22"/>
          <w:lang w:eastAsia="en-US"/>
        </w:rPr>
      </w:pPr>
      <w:r w:rsidRPr="005F329A">
        <w:rPr>
          <w:rFonts w:eastAsia="Calibri" w:asciiTheme="minorHAnsi" w:hAnsiTheme="minorHAnsi"/>
          <w:sz w:val="22"/>
          <w:szCs w:val="22"/>
          <w:lang w:eastAsia="en-US"/>
        </w:rPr>
        <w:t>Jedná se o obsluhu uzavřených velkokapacitních oceloplechových kontejnerů o objemu do 15 m</w:t>
      </w:r>
      <w:r w:rsidRPr="005F329A">
        <w:rPr>
          <w:rFonts w:eastAsia="Calibri" w:asciiTheme="minorHAnsi" w:hAnsiTheme="minorHAnsi"/>
          <w:sz w:val="22"/>
          <w:szCs w:val="22"/>
          <w:vertAlign w:val="superscript"/>
          <w:lang w:eastAsia="en-US"/>
        </w:rPr>
        <w:t xml:space="preserve">3 </w:t>
      </w:r>
      <w:r w:rsidRPr="005F329A">
        <w:rPr>
          <w:rFonts w:eastAsia="Calibri" w:asciiTheme="minorHAnsi" w:hAnsiTheme="minorHAnsi"/>
          <w:sz w:val="22"/>
          <w:szCs w:val="22"/>
          <w:lang w:eastAsia="en-US"/>
        </w:rPr>
        <w:t xml:space="preserve">bioodpad, </w:t>
      </w:r>
      <w:r w:rsidRPr="005F329A" w:rsidR="00E823FE">
        <w:rPr>
          <w:rFonts w:eastAsia="Calibri" w:asciiTheme="minorHAnsi" w:hAnsiTheme="minorHAnsi"/>
          <w:sz w:val="22"/>
          <w:szCs w:val="22"/>
          <w:lang w:eastAsia="en-US"/>
        </w:rPr>
        <w:t>8</w:t>
      </w:r>
      <w:r w:rsidRPr="005F329A">
        <w:rPr>
          <w:rFonts w:eastAsia="Calibri" w:asciiTheme="minorHAnsi" w:hAnsiTheme="minorHAnsi"/>
          <w:sz w:val="22"/>
          <w:szCs w:val="22"/>
          <w:lang w:eastAsia="en-US"/>
        </w:rPr>
        <w:t xml:space="preserve"> ve vlastnictví objednatele a 5 ve vlastnictví dodavatele. Obsluhou těchto velkokapacitních kontejnerů se rozumí jejich přistavování na </w:t>
      </w:r>
      <w:r w:rsidR="00993490">
        <w:rPr>
          <w:rFonts w:eastAsia="Calibri" w:asciiTheme="minorHAnsi" w:hAnsiTheme="minorHAnsi"/>
          <w:sz w:val="22"/>
          <w:szCs w:val="22"/>
          <w:lang w:eastAsia="en-US"/>
        </w:rPr>
        <w:t>objednatelem</w:t>
      </w:r>
      <w:r w:rsidRPr="005F329A">
        <w:rPr>
          <w:rFonts w:eastAsia="Calibri" w:asciiTheme="minorHAnsi" w:hAnsiTheme="minorHAnsi"/>
          <w:sz w:val="22"/>
          <w:szCs w:val="22"/>
          <w:lang w:eastAsia="en-US"/>
        </w:rPr>
        <w:t xml:space="preserve"> určená veřejná prostranství, jejich vyprazdňování dle výzvy </w:t>
      </w:r>
      <w:r w:rsidR="00993490">
        <w:rPr>
          <w:rFonts w:eastAsia="Calibri" w:asciiTheme="minorHAnsi" w:hAnsiTheme="minorHAnsi"/>
          <w:sz w:val="22"/>
          <w:szCs w:val="22"/>
          <w:lang w:eastAsia="en-US"/>
        </w:rPr>
        <w:t>objednatele</w:t>
      </w:r>
      <w:r w:rsidRPr="005F329A">
        <w:rPr>
          <w:rFonts w:eastAsia="Calibri" w:asciiTheme="minorHAnsi" w:hAnsiTheme="minorHAnsi"/>
          <w:sz w:val="22"/>
          <w:szCs w:val="22"/>
          <w:lang w:eastAsia="en-US"/>
        </w:rPr>
        <w:t xml:space="preserve"> a předávání shromážděného bioodpadu k využití. </w:t>
      </w:r>
    </w:p>
    <w:p w:rsidR="008A23EB" w:rsidRPr="005F329A" w:rsidP="008A23EB" w14:paraId="13C9BB46" w14:textId="77777777">
      <w:pPr>
        <w:pStyle w:val="BodyText"/>
        <w:rPr>
          <w:rFonts w:eastAsia="Calibri" w:asciiTheme="minorHAnsi" w:hAnsiTheme="minorHAnsi"/>
          <w:sz w:val="22"/>
          <w:szCs w:val="22"/>
          <w:lang w:eastAsia="en-US"/>
        </w:rPr>
      </w:pPr>
    </w:p>
    <w:p w:rsidR="008A23EB" w:rsidRPr="005F329A" w:rsidP="008A23EB" w14:paraId="3D2239C2" w14:textId="07D9B08A">
      <w:pPr>
        <w:jc w:val="both"/>
      </w:pPr>
      <w:r w:rsidRPr="005F329A">
        <w:rPr>
          <w:b/>
        </w:rPr>
        <w:t>Frekvence:</w:t>
      </w:r>
      <w:r w:rsidRPr="005F329A">
        <w:t xml:space="preserve"> Na základě výzvy, a to v období od počátku dubna do konce listopadu. </w:t>
      </w:r>
    </w:p>
    <w:p w:rsidR="008A23EB" w:rsidRPr="005F329A" w:rsidP="008A23EB" w14:paraId="650E8C55" w14:textId="221EF1E6">
      <w:pPr>
        <w:pStyle w:val="BodyText"/>
        <w:rPr>
          <w:rFonts w:eastAsia="Calibri" w:asciiTheme="minorHAnsi" w:hAnsiTheme="minorHAnsi"/>
          <w:sz w:val="22"/>
          <w:szCs w:val="22"/>
          <w:lang w:eastAsia="en-US"/>
        </w:rPr>
      </w:pPr>
      <w:r w:rsidRPr="005F329A">
        <w:rPr>
          <w:rFonts w:eastAsia="Calibri" w:asciiTheme="minorHAnsi" w:hAnsiTheme="minorHAnsi"/>
          <w:sz w:val="22"/>
          <w:szCs w:val="22"/>
          <w:lang w:eastAsia="en-US"/>
        </w:rPr>
        <w:t>1</w:t>
      </w:r>
      <w:r w:rsidRPr="005F329A" w:rsidR="00877A34">
        <w:rPr>
          <w:rFonts w:eastAsia="Calibri" w:asciiTheme="minorHAnsi" w:hAnsiTheme="minorHAnsi"/>
          <w:sz w:val="22"/>
          <w:szCs w:val="22"/>
          <w:lang w:eastAsia="en-US"/>
        </w:rPr>
        <w:t>3</w:t>
      </w:r>
      <w:r w:rsidRPr="005F329A">
        <w:rPr>
          <w:rFonts w:eastAsia="Calibri" w:asciiTheme="minorHAnsi" w:hAnsiTheme="minorHAnsi"/>
          <w:sz w:val="22"/>
          <w:szCs w:val="22"/>
          <w:lang w:eastAsia="en-US"/>
        </w:rPr>
        <w:t xml:space="preserve"> velkokapacitních kontejnerů na bioodpad</w:t>
      </w:r>
    </w:p>
    <w:p w:rsidR="00F547CE" w:rsidRPr="005F329A" w:rsidP="00F547CE" w14:paraId="68A7E621" w14:textId="765B2832">
      <w:pPr>
        <w:pStyle w:val="Heading2"/>
        <w:ind w:left="0"/>
        <w:rPr>
          <w:i/>
          <w:color w:val="auto"/>
          <w:sz w:val="22"/>
          <w:szCs w:val="22"/>
        </w:rPr>
      </w:pPr>
      <w:r w:rsidRPr="005F329A">
        <w:rPr>
          <w:i/>
          <w:color w:val="auto"/>
          <w:sz w:val="22"/>
          <w:szCs w:val="22"/>
        </w:rPr>
        <w:t xml:space="preserve">Po zavedení nového systému sběru a svozu odpadů u rodinných domů a vybraných bytových domů předpokládáme následující navýšení počtu nádob na </w:t>
      </w:r>
      <w:r w:rsidRPr="003F4E35">
        <w:rPr>
          <w:i/>
          <w:color w:val="auto"/>
          <w:sz w:val="22"/>
          <w:szCs w:val="22"/>
        </w:rPr>
        <w:t>bioodpad s horním výsypem</w:t>
      </w:r>
      <w:r w:rsidRPr="003F4E35" w:rsidR="004660D9">
        <w:rPr>
          <w:i/>
          <w:color w:val="auto"/>
          <w:sz w:val="22"/>
          <w:szCs w:val="22"/>
        </w:rPr>
        <w:t xml:space="preserve"> ve vlastnictví dodavatele</w:t>
      </w:r>
      <w:r w:rsidRPr="003F4E35" w:rsidR="00FA5900">
        <w:rPr>
          <w:i/>
          <w:color w:val="auto"/>
          <w:sz w:val="22"/>
          <w:szCs w:val="22"/>
        </w:rPr>
        <w:t>,</w:t>
      </w:r>
      <w:r w:rsidR="00FA5900">
        <w:rPr>
          <w:i/>
          <w:color w:val="auto"/>
          <w:sz w:val="22"/>
          <w:szCs w:val="22"/>
        </w:rPr>
        <w:t xml:space="preserve"> označené RFID čipy</w:t>
      </w:r>
      <w:r w:rsidRPr="005F329A" w:rsidR="00FA5900">
        <w:rPr>
          <w:i/>
          <w:color w:val="auto"/>
          <w:sz w:val="22"/>
          <w:szCs w:val="22"/>
        </w:rPr>
        <w:t>:</w:t>
      </w:r>
    </w:p>
    <w:p w:rsidR="00F547CE" w:rsidRPr="005F329A" w:rsidP="00F547CE" w14:paraId="528047FE" w14:textId="77777777">
      <w:pPr>
        <w:jc w:val="both"/>
      </w:pPr>
      <w:r w:rsidRPr="005F329A">
        <w:t>120, 240 l nádoba na bioodpad s výsypem 1 x za 14 dnů ………………     1500 ks</w:t>
      </w:r>
    </w:p>
    <w:p w:rsidR="00F547CE" w:rsidRPr="005F329A" w:rsidP="00F547CE" w14:paraId="1E56C227" w14:textId="77777777">
      <w:pPr>
        <w:jc w:val="both"/>
      </w:pPr>
      <w:r w:rsidRPr="005F329A">
        <w:t>240 l nádoba na bioodpad s výsypem 1 x týdně  …………………..........     60 ks</w:t>
      </w:r>
    </w:p>
    <w:p w:rsidR="00F547CE" w:rsidRPr="005F329A" w:rsidP="00F547CE" w14:paraId="016314B5" w14:textId="77777777">
      <w:pPr>
        <w:jc w:val="both"/>
      </w:pPr>
      <w:r w:rsidRPr="005F329A">
        <w:t>1100 l kontejner na bioodpad s výsypem 1x týdně  …………………………   20 ks</w:t>
      </w:r>
    </w:p>
    <w:p w:rsidR="00F547CE" w:rsidRPr="005F329A" w:rsidP="00F547CE" w14:paraId="511E229E" w14:textId="77777777">
      <w:pPr>
        <w:jc w:val="both"/>
      </w:pPr>
      <w:r w:rsidRPr="005F329A">
        <w:t>1100 l kontejner na bioodpad s výsypem 1 x za 14 dnů…………………..    20 ks</w:t>
      </w:r>
    </w:p>
    <w:p w:rsidR="00FA5900" w:rsidP="00F71B3D" w14:paraId="273A8757" w14:textId="77777777">
      <w:pPr>
        <w:jc w:val="both"/>
        <w:rPr>
          <w:u w:val="single"/>
        </w:rPr>
      </w:pPr>
    </w:p>
    <w:p w:rsidR="00F71B3D" w:rsidRPr="005F329A" w:rsidP="00F71B3D" w14:paraId="16094159" w14:textId="4A187482">
      <w:pPr>
        <w:jc w:val="both"/>
        <w:rPr>
          <w:u w:val="single"/>
        </w:rPr>
      </w:pPr>
      <w:r w:rsidRPr="005F329A">
        <w:rPr>
          <w:u w:val="single"/>
        </w:rPr>
        <w:t>Svoz v místech nepřístupných běžným svozovým autům dodavatele – vhodné pro vozidlo do hmotnosti max. 3,5 t</w:t>
      </w:r>
      <w:r w:rsidR="00FA5900">
        <w:rPr>
          <w:u w:val="single"/>
        </w:rPr>
        <w:t xml:space="preserve">, </w:t>
      </w:r>
      <w:r w:rsidRPr="00FA5900" w:rsidR="00FA5900">
        <w:rPr>
          <w:u w:val="single"/>
        </w:rPr>
        <w:t>nádoby označeny samolepkou (2D/3D kód)</w:t>
      </w:r>
      <w:r w:rsidR="00FA5900">
        <w:rPr>
          <w:u w:val="single"/>
        </w:rPr>
        <w:t>:</w:t>
      </w:r>
    </w:p>
    <w:p w:rsidR="00F547CE" w:rsidP="008A23EB" w14:paraId="4C1BFC39" w14:textId="3F06F1A0">
      <w:pPr>
        <w:jc w:val="both"/>
      </w:pPr>
      <w:r w:rsidRPr="005F329A">
        <w:t>120 l nádoba na bioodpad s výsypem 1 x za 14 dnů ………………     50 ks</w:t>
      </w:r>
    </w:p>
    <w:p w:rsidR="00F71B3D" w:rsidRPr="003F4E35" w:rsidP="008A23EB" w14:paraId="08705607" w14:textId="1E2AA227">
      <w:pPr>
        <w:jc w:val="both"/>
      </w:pPr>
      <w:r w:rsidRPr="003F4E35">
        <w:t>(nádoby ve vlastnictví dodavatele)</w:t>
      </w:r>
    </w:p>
    <w:p w:rsidR="00F71B3D" w:rsidRPr="00ED0D5F" w:rsidP="008A23EB" w14:paraId="58A10848" w14:textId="77777777">
      <w:pPr>
        <w:jc w:val="both"/>
      </w:pPr>
    </w:p>
    <w:p w:rsidR="008A23EB" w:rsidRPr="00D56369" w:rsidP="008A23EB" w14:paraId="4ED53116" w14:textId="77777777">
      <w:pPr>
        <w:pStyle w:val="ListParagraph"/>
        <w:numPr>
          <w:ilvl w:val="3"/>
          <w:numId w:val="20"/>
        </w:numPr>
        <w:ind w:left="284" w:hanging="284"/>
        <w:jc w:val="both"/>
        <w:rPr>
          <w:rFonts w:asciiTheme="minorHAnsi" w:hAnsiTheme="minorHAnsi"/>
          <w:b/>
          <w:u w:val="single"/>
        </w:rPr>
      </w:pPr>
      <w:r w:rsidRPr="00D56369">
        <w:rPr>
          <w:rFonts w:asciiTheme="minorHAnsi" w:hAnsiTheme="minorHAnsi"/>
          <w:b/>
          <w:u w:val="single"/>
        </w:rPr>
        <w:t>Svoz vánočních stromků</w:t>
      </w:r>
    </w:p>
    <w:p w:rsidR="008A23EB" w:rsidP="00D06E47" w14:paraId="2EE4E961" w14:textId="3E34BB58">
      <w:pPr>
        <w:jc w:val="both"/>
      </w:pPr>
      <w:r>
        <w:t>S</w:t>
      </w:r>
      <w:r w:rsidRPr="00ED0D5F">
        <w:t xml:space="preserve">voz vánočních stromků, které občané odkládají k nádobám na směsný komunální odpad a jejich předávání k využití. </w:t>
      </w:r>
      <w:r w:rsidR="00AB128F">
        <w:t xml:space="preserve">Vánoční stromky nebudou sbírány dohromady se směsným komunálním odpadem. </w:t>
      </w:r>
      <w:r w:rsidRPr="00ED0D5F">
        <w:t>Sběr vánočních stromků bude probíhat každoročně od 25.12. do 5.2.</w:t>
      </w:r>
      <w:r w:rsidR="00D72880">
        <w:t xml:space="preserve"> </w:t>
      </w:r>
      <w:r w:rsidR="00AB128F">
        <w:t>dle následujícího harmonogramu:</w:t>
      </w:r>
    </w:p>
    <w:p w:rsidR="00AB128F" w:rsidP="00D06E47" w14:paraId="44EB161A" w14:textId="72F53F23">
      <w:pPr>
        <w:jc w:val="both"/>
      </w:pPr>
      <w:r>
        <w:t>Od 25.</w:t>
      </w:r>
      <w:r w:rsidR="003F4E35">
        <w:t xml:space="preserve"> </w:t>
      </w:r>
      <w:r>
        <w:t>12. do 31.</w:t>
      </w:r>
      <w:r w:rsidR="003F4E35">
        <w:t xml:space="preserve"> </w:t>
      </w:r>
      <w:r>
        <w:t>12. – 1x týdně</w:t>
      </w:r>
    </w:p>
    <w:p w:rsidR="00AB128F" w:rsidP="00D06E47" w14:paraId="688FB1E7" w14:textId="43E180FA">
      <w:pPr>
        <w:jc w:val="both"/>
      </w:pPr>
      <w:r>
        <w:t>Od 1.</w:t>
      </w:r>
      <w:r w:rsidR="003F4E35">
        <w:t xml:space="preserve"> </w:t>
      </w:r>
      <w:r>
        <w:t>1. do 21.</w:t>
      </w:r>
      <w:r w:rsidR="003F4E35">
        <w:t xml:space="preserve"> </w:t>
      </w:r>
      <w:r>
        <w:t>1</w:t>
      </w:r>
      <w:r w:rsidR="003F4E35">
        <w:t>.</w:t>
      </w:r>
      <w:r>
        <w:t xml:space="preserve"> – 2x týdně</w:t>
      </w:r>
    </w:p>
    <w:p w:rsidR="00AB128F" w:rsidRPr="00ED0D5F" w:rsidP="00D06E47" w14:paraId="4EF2804C" w14:textId="3AD240F7">
      <w:pPr>
        <w:jc w:val="both"/>
      </w:pPr>
      <w:r>
        <w:t>Od 22.</w:t>
      </w:r>
      <w:r w:rsidR="003F4E35">
        <w:t xml:space="preserve"> </w:t>
      </w:r>
      <w:r>
        <w:t>1. do 5.</w:t>
      </w:r>
      <w:r w:rsidR="003F4E35">
        <w:t xml:space="preserve"> </w:t>
      </w:r>
      <w:r>
        <w:t>2. – 1x týdně</w:t>
      </w:r>
    </w:p>
    <w:p w:rsidR="008A23EB" w:rsidP="008A23EB" w14:paraId="1EDA0515" w14:textId="77777777"/>
    <w:p w:rsidR="002F0BE4" w:rsidP="00452CBD" w14:paraId="40B61FDB" w14:textId="77777777">
      <w:pPr>
        <w:pStyle w:val="Styl2"/>
        <w:numPr>
          <w:ilvl w:val="0"/>
          <w:numId w:val="0"/>
        </w:numPr>
        <w:sectPr w:rsidSect="00C22FC5">
          <w:footerReference w:type="default" r:id="rId6"/>
          <w:pgSz w:w="11906" w:h="16838"/>
          <w:pgMar w:top="1135" w:right="1417" w:bottom="1276" w:left="1417" w:header="708" w:footer="708" w:gutter="0"/>
          <w:cols w:space="708"/>
          <w:titlePg/>
          <w:docGrid w:linePitch="360"/>
        </w:sectPr>
      </w:pPr>
    </w:p>
    <w:p w:rsidR="002F0BE4" w:rsidRPr="00452CBD" w:rsidP="0090290C" w14:paraId="6D3D0BEE" w14:textId="46E022F2">
      <w:pPr>
        <w:pStyle w:val="Styl2"/>
        <w:numPr>
          <w:ilvl w:val="0"/>
          <w:numId w:val="0"/>
        </w:numPr>
      </w:pPr>
      <w:bookmarkStart w:id="3" w:name="_GoBack"/>
      <w:bookmarkEnd w:id="3"/>
    </w:p>
    <w:sectPr w:rsidSect="002F0BE4">
      <w:headerReference w:type="first" r:id="rId7"/>
      <w:pgSz w:w="16838" w:h="11906" w:orient="landscape"/>
      <w:pgMar w:top="993" w:right="1135" w:bottom="1417"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2054711"/>
      <w:docPartObj>
        <w:docPartGallery w:val="Page Numbers (Bottom of Page)"/>
        <w:docPartUnique/>
      </w:docPartObj>
    </w:sdtPr>
    <w:sdtContent>
      <w:p w:rsidR="006F1B9C" w14:paraId="523E87AA" w14:textId="4D912FE0">
        <w:pPr>
          <w:pStyle w:val="Footer"/>
          <w:jc w:val="center"/>
        </w:pPr>
        <w:r>
          <w:fldChar w:fldCharType="begin"/>
        </w:r>
        <w:r>
          <w:instrText>PAGE   \* MERGEFORMAT</w:instrText>
        </w:r>
        <w:r>
          <w:fldChar w:fldCharType="separate"/>
        </w:r>
        <w:r w:rsidR="0090290C">
          <w:rPr>
            <w:noProof/>
          </w:rPr>
          <w:t>14</w:t>
        </w:r>
        <w:r>
          <w:fldChar w:fldCharType="end"/>
        </w:r>
      </w:p>
    </w:sdtContent>
  </w:sdt>
  <w:p w:rsidR="006F1B9C" w14:paraId="25182E3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BE4" w14:paraId="215592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6"/>
    <w:multiLevelType w:val="multilevel"/>
    <w:tmpl w:val="00000006"/>
    <w:name w:val="WW8Num6"/>
    <w:lvl w:ilvl="0">
      <w:start w:val="2"/>
      <w:numFmt w:val="decimal"/>
      <w:lvlText w:val="%1"/>
      <w:lvlJc w:val="left"/>
      <w:pPr>
        <w:tabs>
          <w:tab w:val="num" w:pos="0"/>
        </w:tabs>
        <w:ind w:left="360" w:hanging="360"/>
      </w:p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504" w:hanging="180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432" w:hanging="2160"/>
      </w:pPr>
    </w:lvl>
  </w:abstractNum>
  <w:abstractNum w:abstractNumId="1">
    <w:nsid w:val="0000000C"/>
    <w:multiLevelType w:val="multilevel"/>
    <w:tmpl w:val="0000000C"/>
    <w:name w:val="WW8Num12"/>
    <w:lvl w:ilvl="0">
      <w:start w:val="1"/>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92" w:hanging="432"/>
      </w:pPr>
      <w:rPr>
        <w:rFonts w:ascii="Courier New" w:hAnsi="Courier New" w:cs="Courier New"/>
      </w:rPr>
    </w:lvl>
    <w:lvl w:ilvl="2">
      <w:start w:val="1"/>
      <w:numFmt w:val="decimal"/>
      <w:lvlText w:val="%1.%2.%3."/>
      <w:lvlJc w:val="left"/>
      <w:pPr>
        <w:tabs>
          <w:tab w:val="num" w:pos="0"/>
        </w:tabs>
        <w:ind w:left="1224" w:hanging="504"/>
      </w:pPr>
      <w:rPr>
        <w:rFonts w:ascii="Wingdings" w:hAnsi="Wingdings" w:cs="Wingding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11"/>
    <w:multiLevelType w:val="multilevel"/>
    <w:tmpl w:val="00000011"/>
    <w:name w:val="WW8Num17"/>
    <w:lvl w:ilvl="0">
      <w:start w:val="1"/>
      <w:numFmt w:val="decimal"/>
      <w:lvlText w:val="%1"/>
      <w:lvlJc w:val="left"/>
      <w:pPr>
        <w:tabs>
          <w:tab w:val="num" w:pos="0"/>
        </w:tabs>
        <w:ind w:left="360" w:hanging="360"/>
      </w:pPr>
    </w:lvl>
    <w:lvl w:ilvl="1">
      <w:start w:val="2"/>
      <w:numFmt w:val="decimal"/>
      <w:lvlText w:val="%1.%2"/>
      <w:lvlJc w:val="left"/>
      <w:pPr>
        <w:tabs>
          <w:tab w:val="num" w:pos="0"/>
        </w:tabs>
        <w:ind w:left="1146" w:hanging="720"/>
      </w:p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rPr>
        <w:rFonts w:ascii="Times New Roman" w:eastAsia="Times New Roman" w:hAnsi="Times New Roman" w:cs="Times New Roman"/>
      </w:rPr>
    </w:lvl>
    <w:lvl w:ilvl="8">
      <w:start w:val="1"/>
      <w:numFmt w:val="decimal"/>
      <w:lvlText w:val="%1.%2.%3.%4.%5.%6.%7.%8.%9"/>
      <w:lvlJc w:val="left"/>
      <w:pPr>
        <w:tabs>
          <w:tab w:val="num" w:pos="0"/>
        </w:tabs>
        <w:ind w:left="6480" w:hanging="2160"/>
      </w:p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13"/>
    <w:multiLevelType w:val="multilevel"/>
    <w:tmpl w:val="0000001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54B3A40"/>
    <w:multiLevelType w:val="multilevel"/>
    <w:tmpl w:val="429A9A30"/>
    <w:lvl w:ilvl="0">
      <w:start w:val="1"/>
      <w:numFmt w:val="decimal"/>
      <w:isLgl/>
      <w:lvlText w:val="%1."/>
      <w:lvlJc w:val="left"/>
      <w:pPr>
        <w:tabs>
          <w:tab w:val="num" w:pos="720"/>
        </w:tabs>
        <w:ind w:left="720" w:hanging="360"/>
      </w:pPr>
      <w:rPr>
        <w:rFonts w:cs="Times New Roman" w:hint="default"/>
        <w:b w:val="0"/>
      </w:rPr>
    </w:lvl>
    <w:lvl w:ilvl="1">
      <w:start w:val="1"/>
      <w:numFmt w:val="lowerRoman"/>
      <w:lvlText w:val="%2."/>
      <w:lvlJc w:val="righ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91E7919"/>
    <w:multiLevelType w:val="multilevel"/>
    <w:tmpl w:val="ABDA6FAC"/>
    <w:lvl w:ilvl="0">
      <w:start w:val="2"/>
      <w:numFmt w:val="upperRoman"/>
      <w:lvlText w:val="%1."/>
      <w:lvlJc w:val="left"/>
      <w:pPr>
        <w:ind w:left="3195" w:hanging="360"/>
      </w:pPr>
      <w:rPr>
        <w:rFonts w:cs="Times New Roman"/>
        <w:b/>
        <w:sz w:val="24"/>
        <w:szCs w:val="24"/>
      </w:rPr>
    </w:lvl>
    <w:lvl w:ilvl="1">
      <w:start w:val="1"/>
      <w:numFmt w:val="decimal"/>
      <w:lvlText w:val="%1.%2."/>
      <w:lvlJc w:val="left"/>
      <w:pPr>
        <w:ind w:left="612"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2065"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B253954"/>
    <w:multiLevelType w:val="multilevel"/>
    <w:tmpl w:val="CF86BFE0"/>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915DC7"/>
    <w:multiLevelType w:val="hybridMultilevel"/>
    <w:tmpl w:val="C45EC41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0D325EB2"/>
    <w:multiLevelType w:val="hybridMultilevel"/>
    <w:tmpl w:val="157EC296"/>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13857652"/>
    <w:multiLevelType w:val="hybridMultilevel"/>
    <w:tmpl w:val="C87A90D0"/>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C445C9"/>
    <w:multiLevelType w:val="hybridMultilevel"/>
    <w:tmpl w:val="E48A00BE"/>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
    <w:nsid w:val="212C5064"/>
    <w:multiLevelType w:val="hybridMultilevel"/>
    <w:tmpl w:val="1EE2454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E6E66CE"/>
    <w:multiLevelType w:val="hybridMultilevel"/>
    <w:tmpl w:val="CF1E68E0"/>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4">
    <w:nsid w:val="358907A7"/>
    <w:multiLevelType w:val="hybridMultilevel"/>
    <w:tmpl w:val="8B6ACC0A"/>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59136BE"/>
    <w:multiLevelType w:val="hybridMultilevel"/>
    <w:tmpl w:val="C5B8BC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056B2B"/>
    <w:multiLevelType w:val="hybridMultilevel"/>
    <w:tmpl w:val="B1745324"/>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7AB6447"/>
    <w:multiLevelType w:val="hybridMultilevel"/>
    <w:tmpl w:val="45E256B6"/>
    <w:lvl w:ilvl="0">
      <w:start w:val="1100"/>
      <w:numFmt w:val="bullet"/>
      <w:lvlText w:val="-"/>
      <w:lvlJc w:val="left"/>
      <w:pPr>
        <w:ind w:left="720" w:hanging="360"/>
      </w:pPr>
      <w:rPr>
        <w:rFonts w:ascii="Tahoma" w:eastAsia="Times New Roman" w:hAnsi="Tahoma" w:cs="Tahom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7BA1E70"/>
    <w:multiLevelType w:val="hybridMultilevel"/>
    <w:tmpl w:val="E858235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9">
    <w:nsid w:val="3C944531"/>
    <w:multiLevelType w:val="hybridMultilevel"/>
    <w:tmpl w:val="A11C2EE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337EB5"/>
    <w:multiLevelType w:val="hybridMultilevel"/>
    <w:tmpl w:val="F2927F34"/>
    <w:lvl w:ilvl="0">
      <w:start w:val="1"/>
      <w:numFmt w:val="lowerLetter"/>
      <w:lvlText w:val="%1)"/>
      <w:lvlJc w:val="left"/>
      <w:pPr>
        <w:ind w:left="720" w:hanging="360"/>
      </w:pPr>
      <w:rPr>
        <w:rFonts w:ascii="Calibri" w:eastAsia="Calibri" w:hAnsi="Calibr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AD51C1"/>
    <w:multiLevelType w:val="hybridMultilevel"/>
    <w:tmpl w:val="21A2946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7B4097C"/>
    <w:multiLevelType w:val="hybridMultilevel"/>
    <w:tmpl w:val="8F1CA248"/>
    <w:lvl w:ilvl="0">
      <w:start w:val="1"/>
      <w:numFmt w:val="lowerLetter"/>
      <w:lvlText w:val="%1)"/>
      <w:lvlJc w:val="left"/>
      <w:pPr>
        <w:ind w:left="720" w:hanging="360"/>
      </w:pPr>
      <w:rPr>
        <w:rFonts w:ascii="Calibri" w:eastAsia="Times New Roman" w:hAnsi="Calibri"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E902819"/>
    <w:multiLevelType w:val="hybridMultilevel"/>
    <w:tmpl w:val="5C48C968"/>
    <w:lvl w:ilvl="0">
      <w:start w:val="0"/>
      <w:numFmt w:val="bullet"/>
      <w:lvlText w:val="-"/>
      <w:lvlJc w:val="left"/>
      <w:pPr>
        <w:ind w:left="1211" w:hanging="360"/>
      </w:pPr>
      <w:rPr>
        <w:rFonts w:ascii="Calibri" w:eastAsia="Times New Roman" w:hAnsi="Calibri" w:hint="default"/>
      </w:rPr>
    </w:lvl>
    <w:lvl w:ilvl="1">
      <w:start w:val="1"/>
      <w:numFmt w:val="bullet"/>
      <w:lvlText w:val="o"/>
      <w:lvlJc w:val="left"/>
      <w:pPr>
        <w:ind w:left="1931" w:hanging="360"/>
      </w:pPr>
      <w:rPr>
        <w:rFonts w:ascii="Courier New" w:hAnsi="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hint="default"/>
      </w:rPr>
    </w:lvl>
    <w:lvl w:ilvl="8" w:tentative="1">
      <w:start w:val="1"/>
      <w:numFmt w:val="bullet"/>
      <w:lvlText w:val=""/>
      <w:lvlJc w:val="left"/>
      <w:pPr>
        <w:ind w:left="6971" w:hanging="360"/>
      </w:pPr>
      <w:rPr>
        <w:rFonts w:ascii="Wingdings" w:hAnsi="Wingdings" w:hint="default"/>
      </w:rPr>
    </w:lvl>
  </w:abstractNum>
  <w:abstractNum w:abstractNumId="24">
    <w:nsid w:val="50F759E8"/>
    <w:multiLevelType w:val="hybridMultilevel"/>
    <w:tmpl w:val="E6E8D15E"/>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588108F"/>
    <w:multiLevelType w:val="hybridMultilevel"/>
    <w:tmpl w:val="2B3E449E"/>
    <w:lvl w:ilvl="0">
      <w:start w:val="1"/>
      <w:numFmt w:val="lowerLetter"/>
      <w:lvlText w:val="%1)"/>
      <w:lvlJc w:val="left"/>
      <w:pPr>
        <w:ind w:left="1152" w:hanging="360"/>
      </w:pPr>
      <w:rPr>
        <w:rFonts w:hint="default"/>
      </w:r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6">
    <w:nsid w:val="56F23A35"/>
    <w:multiLevelType w:val="hybridMultilevel"/>
    <w:tmpl w:val="1F0C4FAC"/>
    <w:lvl w:ilvl="0">
      <w:start w:val="110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C712C07"/>
    <w:multiLevelType w:val="hybridMultilevel"/>
    <w:tmpl w:val="6A0CAD86"/>
    <w:lvl w:ilvl="0">
      <w:start w:val="1"/>
      <w:numFmt w:val="bullet"/>
      <w:lvlText w:val=""/>
      <w:lvlJc w:val="left"/>
      <w:pPr>
        <w:ind w:left="78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F102CAF"/>
    <w:multiLevelType w:val="hybridMultilevel"/>
    <w:tmpl w:val="CF1E68E0"/>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9">
    <w:nsid w:val="619E257E"/>
    <w:multiLevelType w:val="hybridMultilevel"/>
    <w:tmpl w:val="1DFC9834"/>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0">
    <w:nsid w:val="639067AD"/>
    <w:multiLevelType w:val="hybridMultilevel"/>
    <w:tmpl w:val="1C78810C"/>
    <w:lvl w:ilvl="0">
      <w:start w:val="1"/>
      <w:numFmt w:val="lowerLetter"/>
      <w:pStyle w:val="Psmen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5BF0C04"/>
    <w:multiLevelType w:val="hybridMultilevel"/>
    <w:tmpl w:val="16ECAEFA"/>
    <w:lvl w:ilvl="0">
      <w:start w:val="1"/>
      <w:numFmt w:val="decimal"/>
      <w:pStyle w:val="sla"/>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C490650"/>
    <w:multiLevelType w:val="multilevel"/>
    <w:tmpl w:val="65BECA98"/>
    <w:lvl w:ilvl="0">
      <w:start w:val="1"/>
      <w:numFmt w:val="decimal"/>
      <w:pStyle w:val="Heading1"/>
      <w:lvlText w:val="%1."/>
      <w:lvlJc w:val="left"/>
      <w:pPr>
        <w:ind w:left="360" w:hanging="360"/>
      </w:pPr>
      <w:rPr>
        <w:rFonts w:cs="Times New Roman"/>
        <w:b/>
        <w:bCs w:val="0"/>
        <w:i w:val="0"/>
        <w:iCs w:val="0"/>
        <w:caps w:val="0"/>
        <w:smallCaps w:val="0"/>
        <w:strike w:val="0"/>
        <w:dstrike w:val="0"/>
        <w:noProof w:val="0"/>
        <w:vanish w:val="0"/>
        <w:color w:val="auto"/>
        <w:spacing w:val="0"/>
        <w:kern w:val="0"/>
        <w:position w:val="0"/>
        <w:u w:val="none"/>
        <w:vertAlign w:val="baseline"/>
      </w:rPr>
    </w:lvl>
    <w:lvl w:ilvl="1">
      <w:start w:val="1"/>
      <w:numFmt w:val="decimal"/>
      <w:pStyle w:val="Styl1"/>
      <w:lvlText w:val="%1.%2."/>
      <w:lvlJc w:val="left"/>
      <w:pPr>
        <w:ind w:left="792" w:hanging="432"/>
      </w:pPr>
      <w:rPr>
        <w:b w:val="0"/>
      </w:rPr>
    </w:lvl>
    <w:lvl w:ilvl="2">
      <w:start w:val="1"/>
      <w:numFmt w:val="decimal"/>
      <w:pStyle w:val="Styl2"/>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7516EE"/>
    <w:multiLevelType w:val="hybridMultilevel"/>
    <w:tmpl w:val="22823846"/>
    <w:lvl w:ilvl="0">
      <w:start w:val="1"/>
      <w:numFmt w:val="lowerLetter"/>
      <w:lvlText w:val="%1)"/>
      <w:lvlJc w:val="left"/>
      <w:pPr>
        <w:ind w:left="720" w:hanging="360"/>
      </w:pPr>
      <w:rPr>
        <w:rFonts w:ascii="Calibri" w:eastAsia="Calibri" w:hAnsi="Calibr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4095D35"/>
    <w:multiLevelType w:val="hybridMultilevel"/>
    <w:tmpl w:val="A30807A8"/>
    <w:lvl w:ilvl="0">
      <w:start w:val="1"/>
      <w:numFmt w:val="lowerLetter"/>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5FE62BE"/>
    <w:multiLevelType w:val="multilevel"/>
    <w:tmpl w:val="B136F958"/>
    <w:lvl w:ilvl="0">
      <w:start w:val="9"/>
      <w:numFmt w:val="decimal"/>
      <w:lvlText w:val="%1"/>
      <w:lvlJc w:val="left"/>
      <w:pPr>
        <w:ind w:left="375" w:hanging="375"/>
      </w:pPr>
      <w:rPr>
        <w:rFonts w:hint="default"/>
      </w:rPr>
    </w:lvl>
    <w:lvl w:ilvl="1">
      <w:start w:val="1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78436E50"/>
    <w:multiLevelType w:val="hybridMultilevel"/>
    <w:tmpl w:val="A30807A8"/>
    <w:lvl w:ilvl="0">
      <w:start w:val="1"/>
      <w:numFmt w:val="lowerLetter"/>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0"/>
    <w:lvlOverride w:ilvl="0">
      <w:startOverride w:val="1"/>
    </w:lvlOverride>
  </w:num>
  <w:num w:numId="4">
    <w:abstractNumId w:val="30"/>
  </w:num>
  <w:num w:numId="5">
    <w:abstractNumId w:val="30"/>
    <w:lvlOverride w:ilvl="0">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num>
  <w:num w:numId="8">
    <w:abstractNumId w:val="30"/>
    <w:lvlOverride w:ilvl="0">
      <w:startOverride w:val="1"/>
    </w:lvlOverride>
  </w:num>
  <w:num w:numId="9">
    <w:abstractNumId w:val="23"/>
  </w:num>
  <w:num w:numId="10">
    <w:abstractNumId w:val="22"/>
  </w:num>
  <w:num w:numId="11">
    <w:abstractNumId w:val="31"/>
    <w:lvlOverride w:ilvl="0">
      <w:startOverride w:val="1"/>
    </w:lvlOverride>
  </w:num>
  <w:num w:numId="12">
    <w:abstractNumId w:val="12"/>
  </w:num>
  <w:num w:numId="13">
    <w:abstractNumId w:val="16"/>
  </w:num>
  <w:num w:numId="14">
    <w:abstractNumId w:val="29"/>
  </w:num>
  <w:num w:numId="15">
    <w:abstractNumId w:val="9"/>
  </w:num>
  <w:num w:numId="16">
    <w:abstractNumId w:val="18"/>
  </w:num>
  <w:num w:numId="17">
    <w:abstractNumId w:val="11"/>
  </w:num>
  <w:num w:numId="18">
    <w:abstractNumId w:val="31"/>
  </w:num>
  <w:num w:numId="19">
    <w:abstractNumId w:val="14"/>
  </w:num>
  <w:num w:numId="20">
    <w:abstractNumId w:val="2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num>
  <w:num w:numId="29">
    <w:abstractNumId w:val="8"/>
  </w:num>
  <w:num w:numId="30">
    <w:abstractNumId w:val="35"/>
  </w:num>
  <w:num w:numId="31">
    <w:abstractNumId w:val="34"/>
  </w:num>
  <w:num w:numId="32">
    <w:abstractNumId w:val="24"/>
  </w:num>
  <w:num w:numId="33">
    <w:abstractNumId w:val="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
  </w:num>
  <w:num w:numId="39">
    <w:abstractNumId w:val="2"/>
  </w:num>
  <w:num w:numId="40">
    <w:abstractNumId w:val="3"/>
  </w:num>
  <w:num w:numId="41">
    <w:abstractNumId w:val="4"/>
  </w:num>
  <w:num w:numId="42">
    <w:abstractNumId w:val="17"/>
  </w:num>
  <w:num w:numId="43">
    <w:abstractNumId w:val="26"/>
  </w:num>
  <w:num w:numId="44">
    <w:abstractNumId w:val="32"/>
  </w:num>
  <w:num w:numId="45">
    <w:abstractNumId w:val="32"/>
  </w:num>
  <w:num w:numId="46">
    <w:abstractNumId w:val="25"/>
  </w:num>
  <w:num w:numId="47">
    <w:abstractNumId w:val="36"/>
  </w:num>
  <w:num w:numId="48">
    <w:abstractNumId w:val="19"/>
  </w:num>
  <w:num w:numId="49">
    <w:abstractNumId w:val="2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D7"/>
    <w:rsid w:val="00001CA0"/>
    <w:rsid w:val="00003073"/>
    <w:rsid w:val="00003155"/>
    <w:rsid w:val="00003A47"/>
    <w:rsid w:val="0000725E"/>
    <w:rsid w:val="00014523"/>
    <w:rsid w:val="000151D4"/>
    <w:rsid w:val="00017381"/>
    <w:rsid w:val="00024E10"/>
    <w:rsid w:val="000257EA"/>
    <w:rsid w:val="00027FE2"/>
    <w:rsid w:val="0003259F"/>
    <w:rsid w:val="00034790"/>
    <w:rsid w:val="000406D2"/>
    <w:rsid w:val="00041863"/>
    <w:rsid w:val="00051523"/>
    <w:rsid w:val="00051ED8"/>
    <w:rsid w:val="000603F3"/>
    <w:rsid w:val="00066CA8"/>
    <w:rsid w:val="000671AB"/>
    <w:rsid w:val="000675AC"/>
    <w:rsid w:val="00073068"/>
    <w:rsid w:val="00074CDC"/>
    <w:rsid w:val="000759F1"/>
    <w:rsid w:val="000826D9"/>
    <w:rsid w:val="00084609"/>
    <w:rsid w:val="00085257"/>
    <w:rsid w:val="0009232A"/>
    <w:rsid w:val="00092899"/>
    <w:rsid w:val="00097965"/>
    <w:rsid w:val="000A1DB5"/>
    <w:rsid w:val="000A244E"/>
    <w:rsid w:val="000A29F8"/>
    <w:rsid w:val="000A34A8"/>
    <w:rsid w:val="000A5DB0"/>
    <w:rsid w:val="000A6124"/>
    <w:rsid w:val="000A71FA"/>
    <w:rsid w:val="000B482C"/>
    <w:rsid w:val="000C06BF"/>
    <w:rsid w:val="000C606F"/>
    <w:rsid w:val="000D0206"/>
    <w:rsid w:val="000D0591"/>
    <w:rsid w:val="000D205D"/>
    <w:rsid w:val="000E10F4"/>
    <w:rsid w:val="000E1CAA"/>
    <w:rsid w:val="000E245F"/>
    <w:rsid w:val="000E4873"/>
    <w:rsid w:val="000F2CE1"/>
    <w:rsid w:val="000F59B0"/>
    <w:rsid w:val="000F66D0"/>
    <w:rsid w:val="000F6E9D"/>
    <w:rsid w:val="000F7C04"/>
    <w:rsid w:val="001047C3"/>
    <w:rsid w:val="00104F2F"/>
    <w:rsid w:val="0010515E"/>
    <w:rsid w:val="00107060"/>
    <w:rsid w:val="00111DCE"/>
    <w:rsid w:val="00120D5E"/>
    <w:rsid w:val="0012160E"/>
    <w:rsid w:val="001249B1"/>
    <w:rsid w:val="00132106"/>
    <w:rsid w:val="00135D04"/>
    <w:rsid w:val="001405E1"/>
    <w:rsid w:val="00141611"/>
    <w:rsid w:val="001423F9"/>
    <w:rsid w:val="00147A48"/>
    <w:rsid w:val="00147AD9"/>
    <w:rsid w:val="001501F9"/>
    <w:rsid w:val="00155836"/>
    <w:rsid w:val="00156FEC"/>
    <w:rsid w:val="00157F59"/>
    <w:rsid w:val="00166CD4"/>
    <w:rsid w:val="00171923"/>
    <w:rsid w:val="001727CF"/>
    <w:rsid w:val="00177247"/>
    <w:rsid w:val="001777BE"/>
    <w:rsid w:val="00180C25"/>
    <w:rsid w:val="0018613E"/>
    <w:rsid w:val="00186C47"/>
    <w:rsid w:val="001908C1"/>
    <w:rsid w:val="00192C6E"/>
    <w:rsid w:val="00193C44"/>
    <w:rsid w:val="00193F1D"/>
    <w:rsid w:val="001A2D9B"/>
    <w:rsid w:val="001A4A39"/>
    <w:rsid w:val="001A676A"/>
    <w:rsid w:val="001B702C"/>
    <w:rsid w:val="001C1A23"/>
    <w:rsid w:val="001C2C36"/>
    <w:rsid w:val="001C75A8"/>
    <w:rsid w:val="001D2A70"/>
    <w:rsid w:val="001D314D"/>
    <w:rsid w:val="001E1F99"/>
    <w:rsid w:val="001E4131"/>
    <w:rsid w:val="001E6F3C"/>
    <w:rsid w:val="001E7760"/>
    <w:rsid w:val="001E77D0"/>
    <w:rsid w:val="001F23ED"/>
    <w:rsid w:val="001F3CC9"/>
    <w:rsid w:val="001F3F6D"/>
    <w:rsid w:val="001F7B7B"/>
    <w:rsid w:val="0020229E"/>
    <w:rsid w:val="00213B69"/>
    <w:rsid w:val="00216399"/>
    <w:rsid w:val="002210AB"/>
    <w:rsid w:val="00235D61"/>
    <w:rsid w:val="00237A76"/>
    <w:rsid w:val="00240710"/>
    <w:rsid w:val="00246641"/>
    <w:rsid w:val="00246BA0"/>
    <w:rsid w:val="00253222"/>
    <w:rsid w:val="0025577C"/>
    <w:rsid w:val="0025738E"/>
    <w:rsid w:val="002649B2"/>
    <w:rsid w:val="00271747"/>
    <w:rsid w:val="00275F62"/>
    <w:rsid w:val="00283ADD"/>
    <w:rsid w:val="00290E73"/>
    <w:rsid w:val="0029292F"/>
    <w:rsid w:val="0029610D"/>
    <w:rsid w:val="00297802"/>
    <w:rsid w:val="002A206C"/>
    <w:rsid w:val="002A5402"/>
    <w:rsid w:val="002B5FBF"/>
    <w:rsid w:val="002B787D"/>
    <w:rsid w:val="002C3A44"/>
    <w:rsid w:val="002C511E"/>
    <w:rsid w:val="002C5BDA"/>
    <w:rsid w:val="002C7EE1"/>
    <w:rsid w:val="002D06FD"/>
    <w:rsid w:val="002D187A"/>
    <w:rsid w:val="002D2CE3"/>
    <w:rsid w:val="002D63AC"/>
    <w:rsid w:val="002D67B8"/>
    <w:rsid w:val="002E755D"/>
    <w:rsid w:val="002F0BE4"/>
    <w:rsid w:val="002F18A1"/>
    <w:rsid w:val="002F7118"/>
    <w:rsid w:val="00300F53"/>
    <w:rsid w:val="0030298F"/>
    <w:rsid w:val="003032E0"/>
    <w:rsid w:val="003112D0"/>
    <w:rsid w:val="003117B5"/>
    <w:rsid w:val="003128D4"/>
    <w:rsid w:val="00313A20"/>
    <w:rsid w:val="0032010D"/>
    <w:rsid w:val="00320790"/>
    <w:rsid w:val="00320B87"/>
    <w:rsid w:val="003253B0"/>
    <w:rsid w:val="00326D1E"/>
    <w:rsid w:val="00331FDB"/>
    <w:rsid w:val="003420DA"/>
    <w:rsid w:val="003422E8"/>
    <w:rsid w:val="00355EB1"/>
    <w:rsid w:val="00356030"/>
    <w:rsid w:val="00360350"/>
    <w:rsid w:val="00365EA0"/>
    <w:rsid w:val="00367FDA"/>
    <w:rsid w:val="00371725"/>
    <w:rsid w:val="003804CD"/>
    <w:rsid w:val="00381FB3"/>
    <w:rsid w:val="00382793"/>
    <w:rsid w:val="0038361F"/>
    <w:rsid w:val="003924A3"/>
    <w:rsid w:val="0039353B"/>
    <w:rsid w:val="003A2109"/>
    <w:rsid w:val="003A48B2"/>
    <w:rsid w:val="003B2A7E"/>
    <w:rsid w:val="003B608B"/>
    <w:rsid w:val="003C44EC"/>
    <w:rsid w:val="003C512F"/>
    <w:rsid w:val="003C5273"/>
    <w:rsid w:val="003D0FD7"/>
    <w:rsid w:val="003D473B"/>
    <w:rsid w:val="003D4D24"/>
    <w:rsid w:val="003E03DE"/>
    <w:rsid w:val="003E286E"/>
    <w:rsid w:val="003E3522"/>
    <w:rsid w:val="003E4979"/>
    <w:rsid w:val="003E7778"/>
    <w:rsid w:val="003F2020"/>
    <w:rsid w:val="003F2F22"/>
    <w:rsid w:val="003F4E35"/>
    <w:rsid w:val="003F726F"/>
    <w:rsid w:val="00404458"/>
    <w:rsid w:val="00404DBE"/>
    <w:rsid w:val="004056A4"/>
    <w:rsid w:val="004132A2"/>
    <w:rsid w:val="00415519"/>
    <w:rsid w:val="00416F54"/>
    <w:rsid w:val="00425D9C"/>
    <w:rsid w:val="00430543"/>
    <w:rsid w:val="00431CFE"/>
    <w:rsid w:val="00431D04"/>
    <w:rsid w:val="00432E32"/>
    <w:rsid w:val="00433CEA"/>
    <w:rsid w:val="00440E87"/>
    <w:rsid w:val="00442138"/>
    <w:rsid w:val="004429A2"/>
    <w:rsid w:val="00446C13"/>
    <w:rsid w:val="00447340"/>
    <w:rsid w:val="00452CBD"/>
    <w:rsid w:val="00455466"/>
    <w:rsid w:val="00456929"/>
    <w:rsid w:val="00464BF8"/>
    <w:rsid w:val="00465589"/>
    <w:rsid w:val="004656AF"/>
    <w:rsid w:val="00465E57"/>
    <w:rsid w:val="004660D9"/>
    <w:rsid w:val="004702F2"/>
    <w:rsid w:val="00473FC5"/>
    <w:rsid w:val="00477CA2"/>
    <w:rsid w:val="00481205"/>
    <w:rsid w:val="00481AEE"/>
    <w:rsid w:val="004A179D"/>
    <w:rsid w:val="004A44BC"/>
    <w:rsid w:val="004A47B0"/>
    <w:rsid w:val="004B0540"/>
    <w:rsid w:val="004C018C"/>
    <w:rsid w:val="004C189F"/>
    <w:rsid w:val="004C7EE0"/>
    <w:rsid w:val="004D0C34"/>
    <w:rsid w:val="004E0672"/>
    <w:rsid w:val="004F2470"/>
    <w:rsid w:val="004F7CAF"/>
    <w:rsid w:val="004F7F80"/>
    <w:rsid w:val="00503C11"/>
    <w:rsid w:val="00504204"/>
    <w:rsid w:val="00504B27"/>
    <w:rsid w:val="00506B6B"/>
    <w:rsid w:val="00511E3C"/>
    <w:rsid w:val="00513C9F"/>
    <w:rsid w:val="00514107"/>
    <w:rsid w:val="00514E52"/>
    <w:rsid w:val="005158D7"/>
    <w:rsid w:val="00517989"/>
    <w:rsid w:val="0052549F"/>
    <w:rsid w:val="00525CF2"/>
    <w:rsid w:val="00526615"/>
    <w:rsid w:val="00531267"/>
    <w:rsid w:val="00535C0B"/>
    <w:rsid w:val="00540FEF"/>
    <w:rsid w:val="00541937"/>
    <w:rsid w:val="00543B92"/>
    <w:rsid w:val="00546433"/>
    <w:rsid w:val="00561472"/>
    <w:rsid w:val="00566A3A"/>
    <w:rsid w:val="005714E0"/>
    <w:rsid w:val="005737D3"/>
    <w:rsid w:val="00577058"/>
    <w:rsid w:val="0058536B"/>
    <w:rsid w:val="00592AEC"/>
    <w:rsid w:val="00597AC0"/>
    <w:rsid w:val="005A22DD"/>
    <w:rsid w:val="005A3D06"/>
    <w:rsid w:val="005A3DFE"/>
    <w:rsid w:val="005A52ED"/>
    <w:rsid w:val="005B131C"/>
    <w:rsid w:val="005B4E20"/>
    <w:rsid w:val="005C3E4B"/>
    <w:rsid w:val="005C4C88"/>
    <w:rsid w:val="005C5662"/>
    <w:rsid w:val="005C601E"/>
    <w:rsid w:val="005C619D"/>
    <w:rsid w:val="005D1227"/>
    <w:rsid w:val="005D65FF"/>
    <w:rsid w:val="005E5DBE"/>
    <w:rsid w:val="005E5DEF"/>
    <w:rsid w:val="005E664A"/>
    <w:rsid w:val="005F2650"/>
    <w:rsid w:val="005F329A"/>
    <w:rsid w:val="005F33A8"/>
    <w:rsid w:val="005F36AD"/>
    <w:rsid w:val="005F588B"/>
    <w:rsid w:val="005F5BE4"/>
    <w:rsid w:val="00604270"/>
    <w:rsid w:val="00604551"/>
    <w:rsid w:val="006064B4"/>
    <w:rsid w:val="0060692C"/>
    <w:rsid w:val="006107DB"/>
    <w:rsid w:val="00611E4D"/>
    <w:rsid w:val="0061622B"/>
    <w:rsid w:val="00620F96"/>
    <w:rsid w:val="00626AE3"/>
    <w:rsid w:val="00626FFD"/>
    <w:rsid w:val="00627645"/>
    <w:rsid w:val="00627E0B"/>
    <w:rsid w:val="00635D14"/>
    <w:rsid w:val="006418E3"/>
    <w:rsid w:val="0064490F"/>
    <w:rsid w:val="00644D90"/>
    <w:rsid w:val="006506DE"/>
    <w:rsid w:val="00652B7C"/>
    <w:rsid w:val="006535BB"/>
    <w:rsid w:val="00664D01"/>
    <w:rsid w:val="00675781"/>
    <w:rsid w:val="00681AEF"/>
    <w:rsid w:val="00684552"/>
    <w:rsid w:val="00694047"/>
    <w:rsid w:val="00696C70"/>
    <w:rsid w:val="006A1FFB"/>
    <w:rsid w:val="006A40A3"/>
    <w:rsid w:val="006A4891"/>
    <w:rsid w:val="006A6B4E"/>
    <w:rsid w:val="006A708D"/>
    <w:rsid w:val="006B58B8"/>
    <w:rsid w:val="006B6ED6"/>
    <w:rsid w:val="006C7716"/>
    <w:rsid w:val="006C7D07"/>
    <w:rsid w:val="006E160A"/>
    <w:rsid w:val="006F001E"/>
    <w:rsid w:val="006F1B9C"/>
    <w:rsid w:val="006F298B"/>
    <w:rsid w:val="007073EE"/>
    <w:rsid w:val="007079C1"/>
    <w:rsid w:val="007115F4"/>
    <w:rsid w:val="00712107"/>
    <w:rsid w:val="00712B7A"/>
    <w:rsid w:val="00713CF2"/>
    <w:rsid w:val="00714C93"/>
    <w:rsid w:val="007164F9"/>
    <w:rsid w:val="0072034D"/>
    <w:rsid w:val="0072362A"/>
    <w:rsid w:val="00727B37"/>
    <w:rsid w:val="00727D35"/>
    <w:rsid w:val="007352BE"/>
    <w:rsid w:val="00742A42"/>
    <w:rsid w:val="00747BDA"/>
    <w:rsid w:val="00762B95"/>
    <w:rsid w:val="007653A4"/>
    <w:rsid w:val="007659CE"/>
    <w:rsid w:val="00766B6D"/>
    <w:rsid w:val="00771BF7"/>
    <w:rsid w:val="00771C7E"/>
    <w:rsid w:val="007738DA"/>
    <w:rsid w:val="00774A1E"/>
    <w:rsid w:val="00776A79"/>
    <w:rsid w:val="00780646"/>
    <w:rsid w:val="00784103"/>
    <w:rsid w:val="007860F8"/>
    <w:rsid w:val="00792B78"/>
    <w:rsid w:val="007961CA"/>
    <w:rsid w:val="007A20E6"/>
    <w:rsid w:val="007B7A87"/>
    <w:rsid w:val="007C32B1"/>
    <w:rsid w:val="007C37D7"/>
    <w:rsid w:val="007C7333"/>
    <w:rsid w:val="007D0149"/>
    <w:rsid w:val="007D3243"/>
    <w:rsid w:val="007E0145"/>
    <w:rsid w:val="007E1B19"/>
    <w:rsid w:val="007E7644"/>
    <w:rsid w:val="007E7B7A"/>
    <w:rsid w:val="007F2739"/>
    <w:rsid w:val="007F2F5D"/>
    <w:rsid w:val="007F57E1"/>
    <w:rsid w:val="007F63C5"/>
    <w:rsid w:val="00805AAE"/>
    <w:rsid w:val="0080623D"/>
    <w:rsid w:val="0080705F"/>
    <w:rsid w:val="008110B1"/>
    <w:rsid w:val="00814A34"/>
    <w:rsid w:val="00814BA2"/>
    <w:rsid w:val="00831E59"/>
    <w:rsid w:val="00833B0C"/>
    <w:rsid w:val="00841DB0"/>
    <w:rsid w:val="0086290C"/>
    <w:rsid w:val="00871484"/>
    <w:rsid w:val="00872C08"/>
    <w:rsid w:val="008751AF"/>
    <w:rsid w:val="008775B9"/>
    <w:rsid w:val="00877A34"/>
    <w:rsid w:val="0088132A"/>
    <w:rsid w:val="00883819"/>
    <w:rsid w:val="008932B3"/>
    <w:rsid w:val="00897BEF"/>
    <w:rsid w:val="008A23EB"/>
    <w:rsid w:val="008A2BEA"/>
    <w:rsid w:val="008B09C0"/>
    <w:rsid w:val="008B2437"/>
    <w:rsid w:val="008B3CC0"/>
    <w:rsid w:val="008B641A"/>
    <w:rsid w:val="008C0C34"/>
    <w:rsid w:val="008C269E"/>
    <w:rsid w:val="008C2EB8"/>
    <w:rsid w:val="008C3327"/>
    <w:rsid w:val="008C5883"/>
    <w:rsid w:val="008C7E8C"/>
    <w:rsid w:val="008D2B0A"/>
    <w:rsid w:val="008D33CD"/>
    <w:rsid w:val="008D48C9"/>
    <w:rsid w:val="008D5101"/>
    <w:rsid w:val="008D6157"/>
    <w:rsid w:val="008E0BAA"/>
    <w:rsid w:val="008E1DC8"/>
    <w:rsid w:val="008E5A6D"/>
    <w:rsid w:val="008E6F58"/>
    <w:rsid w:val="008F300F"/>
    <w:rsid w:val="008F34B4"/>
    <w:rsid w:val="008F4868"/>
    <w:rsid w:val="008F49BE"/>
    <w:rsid w:val="008F797B"/>
    <w:rsid w:val="00900748"/>
    <w:rsid w:val="00901802"/>
    <w:rsid w:val="0090290C"/>
    <w:rsid w:val="00904BB0"/>
    <w:rsid w:val="0090702F"/>
    <w:rsid w:val="00910334"/>
    <w:rsid w:val="0091553A"/>
    <w:rsid w:val="00915618"/>
    <w:rsid w:val="00920677"/>
    <w:rsid w:val="00922B34"/>
    <w:rsid w:val="00922C29"/>
    <w:rsid w:val="00925995"/>
    <w:rsid w:val="00927F3A"/>
    <w:rsid w:val="00931199"/>
    <w:rsid w:val="0093189B"/>
    <w:rsid w:val="009328FF"/>
    <w:rsid w:val="00934149"/>
    <w:rsid w:val="0093793A"/>
    <w:rsid w:val="00955F18"/>
    <w:rsid w:val="0096436E"/>
    <w:rsid w:val="009657D4"/>
    <w:rsid w:val="00966525"/>
    <w:rsid w:val="009668D7"/>
    <w:rsid w:val="00972443"/>
    <w:rsid w:val="00973D50"/>
    <w:rsid w:val="009745E3"/>
    <w:rsid w:val="00980BB8"/>
    <w:rsid w:val="009820A4"/>
    <w:rsid w:val="00986E1E"/>
    <w:rsid w:val="00987002"/>
    <w:rsid w:val="00990896"/>
    <w:rsid w:val="0099189A"/>
    <w:rsid w:val="00991947"/>
    <w:rsid w:val="00992A42"/>
    <w:rsid w:val="00993490"/>
    <w:rsid w:val="009A034F"/>
    <w:rsid w:val="009A2A3F"/>
    <w:rsid w:val="009A3B6B"/>
    <w:rsid w:val="009A4A79"/>
    <w:rsid w:val="009A5D9D"/>
    <w:rsid w:val="009A76C4"/>
    <w:rsid w:val="009B08EB"/>
    <w:rsid w:val="009B2141"/>
    <w:rsid w:val="009B5278"/>
    <w:rsid w:val="009B575E"/>
    <w:rsid w:val="009B74A3"/>
    <w:rsid w:val="009B74F6"/>
    <w:rsid w:val="009C1F19"/>
    <w:rsid w:val="009C4877"/>
    <w:rsid w:val="009D17EB"/>
    <w:rsid w:val="009D3582"/>
    <w:rsid w:val="009D6478"/>
    <w:rsid w:val="009E0324"/>
    <w:rsid w:val="009E7774"/>
    <w:rsid w:val="009F44BD"/>
    <w:rsid w:val="009F6709"/>
    <w:rsid w:val="009F6BC3"/>
    <w:rsid w:val="00A010AE"/>
    <w:rsid w:val="00A02A2F"/>
    <w:rsid w:val="00A03A10"/>
    <w:rsid w:val="00A06BA5"/>
    <w:rsid w:val="00A15845"/>
    <w:rsid w:val="00A15F79"/>
    <w:rsid w:val="00A1789A"/>
    <w:rsid w:val="00A252E4"/>
    <w:rsid w:val="00A255F3"/>
    <w:rsid w:val="00A36D12"/>
    <w:rsid w:val="00A46445"/>
    <w:rsid w:val="00A46FBC"/>
    <w:rsid w:val="00A47DE6"/>
    <w:rsid w:val="00A64819"/>
    <w:rsid w:val="00A67D53"/>
    <w:rsid w:val="00A729BF"/>
    <w:rsid w:val="00A7538E"/>
    <w:rsid w:val="00A76FC0"/>
    <w:rsid w:val="00A77952"/>
    <w:rsid w:val="00A816B4"/>
    <w:rsid w:val="00A9142B"/>
    <w:rsid w:val="00A977B0"/>
    <w:rsid w:val="00A97A00"/>
    <w:rsid w:val="00AA006F"/>
    <w:rsid w:val="00AA030D"/>
    <w:rsid w:val="00AA08CC"/>
    <w:rsid w:val="00AA32C7"/>
    <w:rsid w:val="00AA420D"/>
    <w:rsid w:val="00AA4B1F"/>
    <w:rsid w:val="00AA75C8"/>
    <w:rsid w:val="00AB128F"/>
    <w:rsid w:val="00AB3264"/>
    <w:rsid w:val="00AB33C4"/>
    <w:rsid w:val="00AB6311"/>
    <w:rsid w:val="00AD10C9"/>
    <w:rsid w:val="00AE4091"/>
    <w:rsid w:val="00AF4CFB"/>
    <w:rsid w:val="00AF4E3A"/>
    <w:rsid w:val="00B023A4"/>
    <w:rsid w:val="00B0247B"/>
    <w:rsid w:val="00B05AD0"/>
    <w:rsid w:val="00B07155"/>
    <w:rsid w:val="00B108A1"/>
    <w:rsid w:val="00B1249B"/>
    <w:rsid w:val="00B167BD"/>
    <w:rsid w:val="00B16C56"/>
    <w:rsid w:val="00B20BFE"/>
    <w:rsid w:val="00B23FDC"/>
    <w:rsid w:val="00B31CE3"/>
    <w:rsid w:val="00B41FB4"/>
    <w:rsid w:val="00B42520"/>
    <w:rsid w:val="00B44244"/>
    <w:rsid w:val="00B46BA9"/>
    <w:rsid w:val="00B473F8"/>
    <w:rsid w:val="00B50512"/>
    <w:rsid w:val="00B50BCC"/>
    <w:rsid w:val="00B52DA0"/>
    <w:rsid w:val="00B54923"/>
    <w:rsid w:val="00B571C5"/>
    <w:rsid w:val="00B57572"/>
    <w:rsid w:val="00B60612"/>
    <w:rsid w:val="00B6330B"/>
    <w:rsid w:val="00B64740"/>
    <w:rsid w:val="00B648C9"/>
    <w:rsid w:val="00B655B0"/>
    <w:rsid w:val="00B6582D"/>
    <w:rsid w:val="00B67021"/>
    <w:rsid w:val="00B7176A"/>
    <w:rsid w:val="00B72755"/>
    <w:rsid w:val="00B749CF"/>
    <w:rsid w:val="00B75F7A"/>
    <w:rsid w:val="00B77F09"/>
    <w:rsid w:val="00B82095"/>
    <w:rsid w:val="00B83A62"/>
    <w:rsid w:val="00B8727C"/>
    <w:rsid w:val="00B87F15"/>
    <w:rsid w:val="00B91E13"/>
    <w:rsid w:val="00B94E83"/>
    <w:rsid w:val="00B97480"/>
    <w:rsid w:val="00BB2F44"/>
    <w:rsid w:val="00BB7F67"/>
    <w:rsid w:val="00BC193A"/>
    <w:rsid w:val="00BD04B9"/>
    <w:rsid w:val="00BD3D03"/>
    <w:rsid w:val="00BD6AC6"/>
    <w:rsid w:val="00BD6D56"/>
    <w:rsid w:val="00BD70D1"/>
    <w:rsid w:val="00BD72F2"/>
    <w:rsid w:val="00BE003B"/>
    <w:rsid w:val="00BE0716"/>
    <w:rsid w:val="00BE20C5"/>
    <w:rsid w:val="00BE2198"/>
    <w:rsid w:val="00BE5611"/>
    <w:rsid w:val="00BF0FAB"/>
    <w:rsid w:val="00C0045A"/>
    <w:rsid w:val="00C01289"/>
    <w:rsid w:val="00C078C2"/>
    <w:rsid w:val="00C22FC5"/>
    <w:rsid w:val="00C36D77"/>
    <w:rsid w:val="00C425EF"/>
    <w:rsid w:val="00C4366A"/>
    <w:rsid w:val="00C44D21"/>
    <w:rsid w:val="00C4563C"/>
    <w:rsid w:val="00C51EB0"/>
    <w:rsid w:val="00C55A51"/>
    <w:rsid w:val="00C56D2D"/>
    <w:rsid w:val="00C56E2F"/>
    <w:rsid w:val="00C62892"/>
    <w:rsid w:val="00C63BEC"/>
    <w:rsid w:val="00C6463C"/>
    <w:rsid w:val="00C65A94"/>
    <w:rsid w:val="00C67442"/>
    <w:rsid w:val="00C70272"/>
    <w:rsid w:val="00C70CBF"/>
    <w:rsid w:val="00C72F12"/>
    <w:rsid w:val="00C732B5"/>
    <w:rsid w:val="00C74C09"/>
    <w:rsid w:val="00C92F80"/>
    <w:rsid w:val="00C934CD"/>
    <w:rsid w:val="00C93ECE"/>
    <w:rsid w:val="00C96B34"/>
    <w:rsid w:val="00CA4200"/>
    <w:rsid w:val="00CB21DE"/>
    <w:rsid w:val="00CB26A0"/>
    <w:rsid w:val="00CB494D"/>
    <w:rsid w:val="00CB57BE"/>
    <w:rsid w:val="00CB79B7"/>
    <w:rsid w:val="00CC0C0F"/>
    <w:rsid w:val="00CC2970"/>
    <w:rsid w:val="00CC4201"/>
    <w:rsid w:val="00CC61EA"/>
    <w:rsid w:val="00CC702D"/>
    <w:rsid w:val="00CC730B"/>
    <w:rsid w:val="00CC7596"/>
    <w:rsid w:val="00CD0654"/>
    <w:rsid w:val="00CD4D8E"/>
    <w:rsid w:val="00CE2097"/>
    <w:rsid w:val="00CE57D1"/>
    <w:rsid w:val="00CF0FEC"/>
    <w:rsid w:val="00CF1CB8"/>
    <w:rsid w:val="00D04184"/>
    <w:rsid w:val="00D06E47"/>
    <w:rsid w:val="00D103F2"/>
    <w:rsid w:val="00D15988"/>
    <w:rsid w:val="00D21435"/>
    <w:rsid w:val="00D23021"/>
    <w:rsid w:val="00D23AF7"/>
    <w:rsid w:val="00D24442"/>
    <w:rsid w:val="00D31F27"/>
    <w:rsid w:val="00D341BD"/>
    <w:rsid w:val="00D3596D"/>
    <w:rsid w:val="00D36B75"/>
    <w:rsid w:val="00D40EC2"/>
    <w:rsid w:val="00D4486A"/>
    <w:rsid w:val="00D44C88"/>
    <w:rsid w:val="00D52AE5"/>
    <w:rsid w:val="00D559A3"/>
    <w:rsid w:val="00D56369"/>
    <w:rsid w:val="00D6004F"/>
    <w:rsid w:val="00D66FF0"/>
    <w:rsid w:val="00D72880"/>
    <w:rsid w:val="00D75333"/>
    <w:rsid w:val="00D75D34"/>
    <w:rsid w:val="00D767FB"/>
    <w:rsid w:val="00D82467"/>
    <w:rsid w:val="00D90DE4"/>
    <w:rsid w:val="00D92E1D"/>
    <w:rsid w:val="00D96399"/>
    <w:rsid w:val="00DA486F"/>
    <w:rsid w:val="00DB0FAB"/>
    <w:rsid w:val="00DB5B51"/>
    <w:rsid w:val="00DC0F4C"/>
    <w:rsid w:val="00DC2664"/>
    <w:rsid w:val="00DC274E"/>
    <w:rsid w:val="00DC6B67"/>
    <w:rsid w:val="00DD0CDD"/>
    <w:rsid w:val="00DD112F"/>
    <w:rsid w:val="00DD36E0"/>
    <w:rsid w:val="00DD5991"/>
    <w:rsid w:val="00DD6B0B"/>
    <w:rsid w:val="00DD7D5F"/>
    <w:rsid w:val="00DE0995"/>
    <w:rsid w:val="00DE221D"/>
    <w:rsid w:val="00DE4A5B"/>
    <w:rsid w:val="00DE74C6"/>
    <w:rsid w:val="00DF5DB6"/>
    <w:rsid w:val="00E01D85"/>
    <w:rsid w:val="00E03257"/>
    <w:rsid w:val="00E048A1"/>
    <w:rsid w:val="00E05C1B"/>
    <w:rsid w:val="00E1104A"/>
    <w:rsid w:val="00E113CB"/>
    <w:rsid w:val="00E13FB4"/>
    <w:rsid w:val="00E16D51"/>
    <w:rsid w:val="00E22794"/>
    <w:rsid w:val="00E22C37"/>
    <w:rsid w:val="00E238ED"/>
    <w:rsid w:val="00E24141"/>
    <w:rsid w:val="00E27760"/>
    <w:rsid w:val="00E303F3"/>
    <w:rsid w:val="00E309C3"/>
    <w:rsid w:val="00E35B94"/>
    <w:rsid w:val="00E35CB9"/>
    <w:rsid w:val="00E35F0D"/>
    <w:rsid w:val="00E420CC"/>
    <w:rsid w:val="00E50C8E"/>
    <w:rsid w:val="00E50E86"/>
    <w:rsid w:val="00E51415"/>
    <w:rsid w:val="00E51D4D"/>
    <w:rsid w:val="00E53790"/>
    <w:rsid w:val="00E54A71"/>
    <w:rsid w:val="00E55B1F"/>
    <w:rsid w:val="00E63C83"/>
    <w:rsid w:val="00E63D39"/>
    <w:rsid w:val="00E645EC"/>
    <w:rsid w:val="00E730FA"/>
    <w:rsid w:val="00E823FE"/>
    <w:rsid w:val="00E86DB4"/>
    <w:rsid w:val="00E95B2E"/>
    <w:rsid w:val="00E96A03"/>
    <w:rsid w:val="00E96D7E"/>
    <w:rsid w:val="00E97165"/>
    <w:rsid w:val="00E97B00"/>
    <w:rsid w:val="00EB1A33"/>
    <w:rsid w:val="00EB3A87"/>
    <w:rsid w:val="00EB6846"/>
    <w:rsid w:val="00EC0F8D"/>
    <w:rsid w:val="00EC61EA"/>
    <w:rsid w:val="00EC67C0"/>
    <w:rsid w:val="00ED0D5F"/>
    <w:rsid w:val="00ED476C"/>
    <w:rsid w:val="00ED6BE7"/>
    <w:rsid w:val="00EE4E5B"/>
    <w:rsid w:val="00EE6D72"/>
    <w:rsid w:val="00EF0C37"/>
    <w:rsid w:val="00EF10AC"/>
    <w:rsid w:val="00EF1CF9"/>
    <w:rsid w:val="00EF2A98"/>
    <w:rsid w:val="00EF3B0C"/>
    <w:rsid w:val="00EF4779"/>
    <w:rsid w:val="00EF505A"/>
    <w:rsid w:val="00EF5B38"/>
    <w:rsid w:val="00F013F2"/>
    <w:rsid w:val="00F04795"/>
    <w:rsid w:val="00F05C0A"/>
    <w:rsid w:val="00F0748D"/>
    <w:rsid w:val="00F22494"/>
    <w:rsid w:val="00F247AC"/>
    <w:rsid w:val="00F256D3"/>
    <w:rsid w:val="00F26549"/>
    <w:rsid w:val="00F27476"/>
    <w:rsid w:val="00F42E48"/>
    <w:rsid w:val="00F43559"/>
    <w:rsid w:val="00F45C2C"/>
    <w:rsid w:val="00F4620D"/>
    <w:rsid w:val="00F547CE"/>
    <w:rsid w:val="00F56CA8"/>
    <w:rsid w:val="00F6196F"/>
    <w:rsid w:val="00F63261"/>
    <w:rsid w:val="00F637E2"/>
    <w:rsid w:val="00F67BF6"/>
    <w:rsid w:val="00F71B3D"/>
    <w:rsid w:val="00F724D7"/>
    <w:rsid w:val="00F72C4A"/>
    <w:rsid w:val="00F72D0A"/>
    <w:rsid w:val="00F73FD7"/>
    <w:rsid w:val="00F754AB"/>
    <w:rsid w:val="00F75AF0"/>
    <w:rsid w:val="00F812A2"/>
    <w:rsid w:val="00F829C0"/>
    <w:rsid w:val="00F82AD4"/>
    <w:rsid w:val="00F8537F"/>
    <w:rsid w:val="00F853B6"/>
    <w:rsid w:val="00F853F3"/>
    <w:rsid w:val="00F866BF"/>
    <w:rsid w:val="00F90DE6"/>
    <w:rsid w:val="00F914CD"/>
    <w:rsid w:val="00F936DA"/>
    <w:rsid w:val="00F947E6"/>
    <w:rsid w:val="00F95FC6"/>
    <w:rsid w:val="00F9674C"/>
    <w:rsid w:val="00FA5900"/>
    <w:rsid w:val="00FB07E4"/>
    <w:rsid w:val="00FB1C02"/>
    <w:rsid w:val="00FB4A39"/>
    <w:rsid w:val="00FB66D7"/>
    <w:rsid w:val="00FC4720"/>
    <w:rsid w:val="00FD18BB"/>
    <w:rsid w:val="00FD1E7B"/>
    <w:rsid w:val="00FE5CCE"/>
    <w:rsid w:val="00FE7A3F"/>
    <w:rsid w:val="00FF169B"/>
    <w:rsid w:val="00FF2B9C"/>
    <w:rsid w:val="00FF4A71"/>
    <w:rsid w:val="00FF4D56"/>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5103636-C5EC-4A03-B4FD-AF712BC5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738E"/>
    <w:pPr>
      <w:spacing w:after="0"/>
    </w:pPr>
    <w:rPr>
      <w:rFonts w:ascii="Calibri" w:eastAsia="Calibri" w:hAnsi="Calibri" w:cs="Times New Roman"/>
    </w:rPr>
  </w:style>
  <w:style w:type="paragraph" w:styleId="Heading1">
    <w:name w:val="heading 1"/>
    <w:basedOn w:val="Normal"/>
    <w:next w:val="Normal"/>
    <w:link w:val="Nadpis1Char"/>
    <w:uiPriority w:val="99"/>
    <w:qFormat/>
    <w:rsid w:val="00F724D7"/>
    <w:pPr>
      <w:keepNext/>
      <w:keepLines/>
      <w:numPr>
        <w:numId w:val="2"/>
      </w:numPr>
      <w:spacing w:before="120" w:after="120"/>
      <w:ind w:left="567" w:hanging="567"/>
      <w:outlineLvl w:val="0"/>
    </w:pPr>
    <w:rPr>
      <w:rFonts w:asciiTheme="minorHAnsi" w:eastAsiaTheme="majorEastAsia" w:hAnsiTheme="minorHAnsi" w:cstheme="majorBidi"/>
      <w:b/>
      <w:bCs/>
      <w:color w:val="1F497D"/>
      <w:sz w:val="28"/>
      <w:szCs w:val="28"/>
    </w:rPr>
  </w:style>
  <w:style w:type="paragraph" w:styleId="Heading2">
    <w:name w:val="heading 2"/>
    <w:basedOn w:val="Styl1"/>
    <w:next w:val="Normal"/>
    <w:link w:val="Nadpis2Char"/>
    <w:uiPriority w:val="9"/>
    <w:unhideWhenUsed/>
    <w:qFormat/>
    <w:rsid w:val="00F724D7"/>
    <w:pPr>
      <w:keepNext/>
      <w:numPr>
        <w:ilvl w:val="0"/>
        <w:numId w:val="0"/>
      </w:numPr>
      <w:spacing w:before="240"/>
      <w:ind w:left="567"/>
      <w:outlineLvl w:val="1"/>
    </w:pPr>
    <w:rPr>
      <w:rFonts w:asciiTheme="minorHAnsi" w:hAnsiTheme="minorHAnsi"/>
      <w:b/>
      <w:color w:val="1F497D"/>
      <w:sz w:val="24"/>
      <w:szCs w:val="24"/>
    </w:rPr>
  </w:style>
  <w:style w:type="paragraph" w:styleId="Heading3">
    <w:name w:val="heading 3"/>
    <w:basedOn w:val="Normal"/>
    <w:next w:val="Normal"/>
    <w:link w:val="Nadpis3Char"/>
    <w:uiPriority w:val="9"/>
    <w:semiHidden/>
    <w:unhideWhenUsed/>
    <w:qFormat/>
    <w:rsid w:val="002557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rsid w:val="00F724D7"/>
    <w:rPr>
      <w:rFonts w:eastAsiaTheme="majorEastAsia" w:cstheme="majorBidi"/>
      <w:b/>
      <w:bCs/>
      <w:color w:val="1F497D"/>
      <w:sz w:val="28"/>
      <w:szCs w:val="28"/>
    </w:rPr>
  </w:style>
  <w:style w:type="character" w:customStyle="1" w:styleId="Nadpis2Char">
    <w:name w:val="Nadpis 2 Char"/>
    <w:basedOn w:val="DefaultParagraphFont"/>
    <w:link w:val="Heading2"/>
    <w:uiPriority w:val="9"/>
    <w:rsid w:val="00F724D7"/>
    <w:rPr>
      <w:rFonts w:eastAsia="Calibri" w:cs="Times New Roman"/>
      <w:b/>
      <w:color w:val="1F497D"/>
      <w:sz w:val="24"/>
      <w:szCs w:val="24"/>
    </w:rPr>
  </w:style>
  <w:style w:type="paragraph" w:styleId="Header">
    <w:name w:val="header"/>
    <w:basedOn w:val="Normal"/>
    <w:link w:val="ZhlavChar"/>
    <w:uiPriority w:val="99"/>
    <w:unhideWhenUsed/>
    <w:rsid w:val="00F724D7"/>
    <w:pPr>
      <w:tabs>
        <w:tab w:val="center" w:pos="4536"/>
        <w:tab w:val="right" w:pos="9072"/>
      </w:tabs>
      <w:spacing w:line="240" w:lineRule="auto"/>
    </w:pPr>
  </w:style>
  <w:style w:type="character" w:customStyle="1" w:styleId="ZhlavChar">
    <w:name w:val="Záhlaví Char"/>
    <w:basedOn w:val="DefaultParagraphFont"/>
    <w:link w:val="Header"/>
    <w:uiPriority w:val="99"/>
    <w:rsid w:val="00F724D7"/>
    <w:rPr>
      <w:rFonts w:ascii="Calibri" w:eastAsia="Calibri" w:hAnsi="Calibri" w:cs="Times New Roman"/>
    </w:rPr>
  </w:style>
  <w:style w:type="character" w:styleId="Hyperlink">
    <w:name w:val="Hyperlink"/>
    <w:basedOn w:val="DefaultParagraphFont"/>
    <w:uiPriority w:val="99"/>
    <w:unhideWhenUsed/>
    <w:rsid w:val="00F724D7"/>
    <w:rPr>
      <w:color w:val="0000FF" w:themeColor="hyperlink"/>
      <w:u w:val="single"/>
    </w:rPr>
  </w:style>
  <w:style w:type="paragraph" w:styleId="TOC1">
    <w:name w:val="toc 1"/>
    <w:basedOn w:val="Normal"/>
    <w:next w:val="Normal"/>
    <w:autoRedefine/>
    <w:uiPriority w:val="39"/>
    <w:unhideWhenUsed/>
    <w:rsid w:val="00F724D7"/>
    <w:pPr>
      <w:spacing w:after="100"/>
    </w:pPr>
  </w:style>
  <w:style w:type="character" w:customStyle="1" w:styleId="Styl1Char">
    <w:name w:val="Styl1 Char"/>
    <w:basedOn w:val="DefaultParagraphFont"/>
    <w:link w:val="Styl1"/>
    <w:locked/>
    <w:rsid w:val="00F724D7"/>
    <w:rPr>
      <w:rFonts w:ascii="Calibri" w:eastAsia="Calibri" w:hAnsi="Calibri" w:cs="Times New Roman"/>
    </w:rPr>
  </w:style>
  <w:style w:type="paragraph" w:customStyle="1" w:styleId="Styl1">
    <w:name w:val="Styl1"/>
    <w:basedOn w:val="ListParagraph"/>
    <w:link w:val="Styl1Char"/>
    <w:qFormat/>
    <w:rsid w:val="00F724D7"/>
    <w:pPr>
      <w:numPr>
        <w:ilvl w:val="1"/>
        <w:numId w:val="2"/>
      </w:numPr>
      <w:spacing w:before="120" w:after="120"/>
      <w:contextualSpacing w:val="0"/>
      <w:jc w:val="both"/>
    </w:pPr>
  </w:style>
  <w:style w:type="paragraph" w:customStyle="1" w:styleId="Styl2">
    <w:name w:val="Styl2"/>
    <w:basedOn w:val="NoSpacing"/>
    <w:link w:val="Styl2Char"/>
    <w:uiPriority w:val="99"/>
    <w:qFormat/>
    <w:rsid w:val="00F724D7"/>
    <w:pPr>
      <w:numPr>
        <w:ilvl w:val="2"/>
        <w:numId w:val="2"/>
      </w:numPr>
      <w:spacing w:before="120" w:after="120" w:line="276" w:lineRule="auto"/>
      <w:ind w:left="567" w:hanging="567"/>
      <w:jc w:val="both"/>
    </w:pPr>
  </w:style>
  <w:style w:type="paragraph" w:styleId="TOC2">
    <w:name w:val="toc 2"/>
    <w:basedOn w:val="Normal"/>
    <w:next w:val="Normal"/>
    <w:autoRedefine/>
    <w:uiPriority w:val="39"/>
    <w:unhideWhenUsed/>
    <w:rsid w:val="00F724D7"/>
    <w:pPr>
      <w:tabs>
        <w:tab w:val="right" w:leader="dot" w:pos="9062"/>
      </w:tabs>
      <w:spacing w:after="100"/>
      <w:ind w:left="426"/>
    </w:pPr>
  </w:style>
  <w:style w:type="character" w:styleId="PageNumber">
    <w:name w:val="page number"/>
    <w:uiPriority w:val="99"/>
    <w:semiHidden/>
    <w:unhideWhenUsed/>
    <w:rsid w:val="00F724D7"/>
    <w:rPr>
      <w:rFonts w:ascii="Times New Roman" w:hAnsi="Times New Roman" w:cs="Times New Roman" w:hint="default"/>
    </w:rPr>
  </w:style>
  <w:style w:type="character" w:customStyle="1" w:styleId="Styl2Char">
    <w:name w:val="Styl2 Char"/>
    <w:basedOn w:val="DefaultParagraphFont"/>
    <w:link w:val="Styl2"/>
    <w:uiPriority w:val="99"/>
    <w:locked/>
    <w:rsid w:val="00F724D7"/>
    <w:rPr>
      <w:rFonts w:ascii="Calibri" w:eastAsia="Calibri" w:hAnsi="Calibri" w:cs="Times New Roman"/>
    </w:rPr>
  </w:style>
  <w:style w:type="paragraph" w:styleId="Subtitle">
    <w:name w:val="Subtitle"/>
    <w:aliases w:val="Podstyl"/>
    <w:basedOn w:val="Styl1"/>
    <w:next w:val="Normal"/>
    <w:link w:val="PodtitulChar"/>
    <w:uiPriority w:val="11"/>
    <w:qFormat/>
    <w:rsid w:val="00F724D7"/>
    <w:pPr>
      <w:numPr>
        <w:ilvl w:val="0"/>
        <w:numId w:val="0"/>
      </w:numPr>
      <w:ind w:left="567"/>
    </w:pPr>
  </w:style>
  <w:style w:type="character" w:customStyle="1" w:styleId="PodtitulChar">
    <w:name w:val="Podtitul Char"/>
    <w:aliases w:val="Podstyl Char"/>
    <w:basedOn w:val="DefaultParagraphFont"/>
    <w:link w:val="Subtitle"/>
    <w:uiPriority w:val="11"/>
    <w:rsid w:val="00F724D7"/>
    <w:rPr>
      <w:rFonts w:ascii="Calibri" w:eastAsia="Calibri" w:hAnsi="Calibri" w:cs="Times New Roman"/>
    </w:rPr>
  </w:style>
  <w:style w:type="paragraph" w:customStyle="1" w:styleId="Psmena">
    <w:name w:val="Písmena"/>
    <w:basedOn w:val="ListParagraph"/>
    <w:link w:val="PsmenaChar"/>
    <w:qFormat/>
    <w:rsid w:val="00F724D7"/>
    <w:pPr>
      <w:numPr>
        <w:numId w:val="3"/>
      </w:numPr>
      <w:spacing w:before="120" w:after="120"/>
      <w:contextualSpacing w:val="0"/>
      <w:jc w:val="both"/>
    </w:pPr>
  </w:style>
  <w:style w:type="character" w:customStyle="1" w:styleId="PsmenaChar">
    <w:name w:val="Písmena Char"/>
    <w:basedOn w:val="DefaultParagraphFont"/>
    <w:link w:val="Psmena"/>
    <w:rsid w:val="00F724D7"/>
    <w:rPr>
      <w:rFonts w:ascii="Calibri" w:eastAsia="Calibri" w:hAnsi="Calibri" w:cs="Times New Roman"/>
    </w:rPr>
  </w:style>
  <w:style w:type="paragraph" w:customStyle="1" w:styleId="sla">
    <w:name w:val="Čísla"/>
    <w:basedOn w:val="Normal"/>
    <w:link w:val="slaChar"/>
    <w:uiPriority w:val="99"/>
    <w:qFormat/>
    <w:rsid w:val="00F724D7"/>
    <w:pPr>
      <w:numPr>
        <w:numId w:val="1"/>
      </w:numPr>
      <w:ind w:left="851" w:hanging="284"/>
      <w:jc w:val="both"/>
    </w:pPr>
    <w:rPr>
      <w:rFonts w:eastAsia="Times New Roman" w:asciiTheme="minorHAnsi" w:hAnsiTheme="minorHAnsi" w:cs="Calibri"/>
      <w:lang w:eastAsia="cs-CZ"/>
    </w:rPr>
  </w:style>
  <w:style w:type="character" w:customStyle="1" w:styleId="cpvselected">
    <w:name w:val="cpvselected"/>
    <w:basedOn w:val="DefaultParagraphFont"/>
    <w:rsid w:val="00F724D7"/>
  </w:style>
  <w:style w:type="character" w:customStyle="1" w:styleId="slaChar">
    <w:name w:val="Čísla Char"/>
    <w:basedOn w:val="DefaultParagraphFont"/>
    <w:link w:val="sla"/>
    <w:rsid w:val="00F724D7"/>
    <w:rPr>
      <w:rFonts w:eastAsia="Times New Roman" w:cs="Calibri"/>
      <w:lang w:eastAsia="cs-CZ"/>
    </w:rPr>
  </w:style>
  <w:style w:type="paragraph" w:styleId="FootnoteText">
    <w:name w:val="footnote text"/>
    <w:basedOn w:val="Normal"/>
    <w:link w:val="TextpoznpodarouChar"/>
    <w:uiPriority w:val="99"/>
    <w:semiHidden/>
    <w:unhideWhenUsed/>
    <w:rsid w:val="00F724D7"/>
    <w:pPr>
      <w:spacing w:line="240" w:lineRule="auto"/>
    </w:pPr>
    <w:rPr>
      <w:sz w:val="20"/>
      <w:szCs w:val="20"/>
    </w:rPr>
  </w:style>
  <w:style w:type="character" w:customStyle="1" w:styleId="TextpoznpodarouChar">
    <w:name w:val="Text pozn. pod čarou Char"/>
    <w:basedOn w:val="DefaultParagraphFont"/>
    <w:link w:val="FootnoteText"/>
    <w:uiPriority w:val="99"/>
    <w:semiHidden/>
    <w:rsid w:val="00F724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724D7"/>
    <w:rPr>
      <w:vertAlign w:val="superscript"/>
    </w:rPr>
  </w:style>
  <w:style w:type="paragraph" w:styleId="ListParagraph">
    <w:name w:val="List Paragraph"/>
    <w:basedOn w:val="Normal"/>
    <w:link w:val="OdstavecseseznamemChar"/>
    <w:uiPriority w:val="34"/>
    <w:qFormat/>
    <w:rsid w:val="00F724D7"/>
    <w:pPr>
      <w:ind w:left="720"/>
      <w:contextualSpacing/>
    </w:pPr>
  </w:style>
  <w:style w:type="paragraph" w:styleId="NoSpacing">
    <w:name w:val="No Spacing"/>
    <w:uiPriority w:val="1"/>
    <w:qFormat/>
    <w:rsid w:val="00F724D7"/>
    <w:pPr>
      <w:spacing w:after="0" w:line="240" w:lineRule="auto"/>
    </w:pPr>
    <w:rPr>
      <w:rFonts w:ascii="Calibri" w:eastAsia="Calibri" w:hAnsi="Calibri" w:cs="Times New Roman"/>
    </w:rPr>
  </w:style>
  <w:style w:type="paragraph" w:styleId="BalloonText">
    <w:name w:val="Balloon Text"/>
    <w:basedOn w:val="Normal"/>
    <w:link w:val="TextbublinyChar"/>
    <w:uiPriority w:val="99"/>
    <w:semiHidden/>
    <w:unhideWhenUsed/>
    <w:rsid w:val="00F724D7"/>
    <w:pPr>
      <w:spacing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F724D7"/>
    <w:rPr>
      <w:rFonts w:ascii="Tahoma" w:eastAsia="Calibri" w:hAnsi="Tahoma" w:cs="Tahoma"/>
      <w:sz w:val="16"/>
      <w:szCs w:val="16"/>
    </w:rPr>
  </w:style>
  <w:style w:type="paragraph" w:styleId="Footer">
    <w:name w:val="footer"/>
    <w:basedOn w:val="Normal"/>
    <w:link w:val="ZpatChar"/>
    <w:uiPriority w:val="99"/>
    <w:unhideWhenUsed/>
    <w:rsid w:val="00F724D7"/>
    <w:pPr>
      <w:tabs>
        <w:tab w:val="center" w:pos="4536"/>
        <w:tab w:val="right" w:pos="9072"/>
      </w:tabs>
      <w:spacing w:line="240" w:lineRule="auto"/>
    </w:pPr>
  </w:style>
  <w:style w:type="character" w:customStyle="1" w:styleId="ZpatChar">
    <w:name w:val="Zápatí Char"/>
    <w:basedOn w:val="DefaultParagraphFont"/>
    <w:link w:val="Footer"/>
    <w:uiPriority w:val="99"/>
    <w:rsid w:val="00F724D7"/>
    <w:rPr>
      <w:rFonts w:ascii="Calibri" w:eastAsia="Calibri" w:hAnsi="Calibri" w:cs="Times New Roman"/>
    </w:rPr>
  </w:style>
  <w:style w:type="character" w:customStyle="1" w:styleId="Nadpis3Char">
    <w:name w:val="Nadpis 3 Char"/>
    <w:basedOn w:val="DefaultParagraphFont"/>
    <w:link w:val="Heading3"/>
    <w:uiPriority w:val="9"/>
    <w:semiHidden/>
    <w:rsid w:val="0025577C"/>
    <w:rPr>
      <w:rFonts w:asciiTheme="majorHAnsi" w:eastAsiaTheme="majorEastAsia" w:hAnsiTheme="majorHAnsi" w:cstheme="majorBidi"/>
      <w:b/>
      <w:bCs/>
      <w:color w:val="4F81BD" w:themeColor="accent1"/>
    </w:rPr>
  </w:style>
  <w:style w:type="table" w:styleId="TableGrid">
    <w:name w:val="Table Grid"/>
    <w:basedOn w:val="TableNormal"/>
    <w:uiPriority w:val="59"/>
    <w:rsid w:val="008932B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slo1">
    <w:name w:val="cislo1"/>
    <w:basedOn w:val="DefaultParagraphFont"/>
    <w:rsid w:val="00CC730B"/>
    <w:rPr>
      <w:rFonts w:ascii="Verdana" w:hAnsi="Verdana" w:hint="default"/>
      <w:b/>
      <w:bCs/>
      <w:i w:val="0"/>
      <w:iCs w:val="0"/>
      <w:strike w:val="0"/>
      <w:dstrike w:val="0"/>
      <w:color w:val="000000"/>
      <w:sz w:val="18"/>
      <w:szCs w:val="18"/>
      <w:u w:val="none"/>
      <w:effect w:val="none"/>
    </w:rPr>
  </w:style>
  <w:style w:type="character" w:styleId="CommentReference">
    <w:name w:val="annotation reference"/>
    <w:basedOn w:val="DefaultParagraphFont"/>
    <w:unhideWhenUsed/>
    <w:rsid w:val="00AA4B1F"/>
    <w:rPr>
      <w:sz w:val="16"/>
      <w:szCs w:val="16"/>
    </w:rPr>
  </w:style>
  <w:style w:type="paragraph" w:styleId="CommentText">
    <w:name w:val="annotation text"/>
    <w:basedOn w:val="Normal"/>
    <w:link w:val="TextkomenteChar"/>
    <w:unhideWhenUsed/>
    <w:rsid w:val="00AA4B1F"/>
    <w:pPr>
      <w:spacing w:line="240" w:lineRule="auto"/>
    </w:pPr>
    <w:rPr>
      <w:sz w:val="20"/>
      <w:szCs w:val="20"/>
    </w:rPr>
  </w:style>
  <w:style w:type="character" w:customStyle="1" w:styleId="TextkomenteChar">
    <w:name w:val="Text komentáře Char"/>
    <w:basedOn w:val="DefaultParagraphFont"/>
    <w:link w:val="CommentText"/>
    <w:rsid w:val="00AA4B1F"/>
    <w:rPr>
      <w:rFonts w:ascii="Calibri" w:eastAsia="Calibri" w:hAnsi="Calibri" w:cs="Times New Roman"/>
      <w:sz w:val="20"/>
      <w:szCs w:val="20"/>
    </w:rPr>
  </w:style>
  <w:style w:type="paragraph" w:styleId="CommentSubject">
    <w:name w:val="annotation subject"/>
    <w:basedOn w:val="CommentText"/>
    <w:next w:val="CommentText"/>
    <w:link w:val="PedmtkomenteChar"/>
    <w:uiPriority w:val="99"/>
    <w:semiHidden/>
    <w:unhideWhenUsed/>
    <w:rsid w:val="00AA4B1F"/>
    <w:rPr>
      <w:b/>
      <w:bCs/>
    </w:rPr>
  </w:style>
  <w:style w:type="character" w:customStyle="1" w:styleId="PedmtkomenteChar">
    <w:name w:val="Předmět komentáře Char"/>
    <w:basedOn w:val="TextkomenteChar"/>
    <w:link w:val="CommentSubject"/>
    <w:uiPriority w:val="99"/>
    <w:semiHidden/>
    <w:rsid w:val="00AA4B1F"/>
    <w:rPr>
      <w:rFonts w:ascii="Calibri" w:eastAsia="Calibri" w:hAnsi="Calibri" w:cs="Times New Roman"/>
      <w:b/>
      <w:bCs/>
      <w:sz w:val="20"/>
      <w:szCs w:val="20"/>
    </w:rPr>
  </w:style>
  <w:style w:type="paragraph" w:styleId="Revision">
    <w:name w:val="Revision"/>
    <w:hidden/>
    <w:uiPriority w:val="99"/>
    <w:semiHidden/>
    <w:rsid w:val="00193F1D"/>
    <w:pPr>
      <w:spacing w:after="0" w:line="240" w:lineRule="auto"/>
    </w:pPr>
    <w:rPr>
      <w:rFonts w:ascii="Calibri" w:eastAsia="Calibri" w:hAnsi="Calibri" w:cs="Times New Roman"/>
    </w:rPr>
  </w:style>
  <w:style w:type="character" w:customStyle="1" w:styleId="preformatted">
    <w:name w:val="preformatted"/>
    <w:basedOn w:val="DefaultParagraphFont"/>
    <w:rsid w:val="00FB1C02"/>
  </w:style>
  <w:style w:type="character" w:customStyle="1" w:styleId="nowrap">
    <w:name w:val="nowrap"/>
    <w:basedOn w:val="DefaultParagraphFont"/>
    <w:rsid w:val="00B31CE3"/>
  </w:style>
  <w:style w:type="paragraph" w:customStyle="1" w:styleId="l5">
    <w:name w:val="l5"/>
    <w:basedOn w:val="Normal"/>
    <w:rsid w:val="00BE0716"/>
    <w:pPr>
      <w:spacing w:before="100" w:beforeAutospacing="1" w:after="100" w:afterAutospacing="1" w:line="240" w:lineRule="auto"/>
    </w:pPr>
    <w:rPr>
      <w:rFonts w:ascii="Times New Roman" w:eastAsia="Times New Roman" w:hAnsi="Times New Roman"/>
      <w:sz w:val="24"/>
      <w:szCs w:val="24"/>
      <w:lang w:eastAsia="cs-CZ"/>
    </w:rPr>
  </w:style>
  <w:style w:type="character" w:styleId="HTMLVariable">
    <w:name w:val="HTML Variable"/>
    <w:basedOn w:val="DefaultParagraphFont"/>
    <w:uiPriority w:val="99"/>
    <w:semiHidden/>
    <w:unhideWhenUsed/>
    <w:rsid w:val="00BE0716"/>
    <w:rPr>
      <w:i/>
      <w:iCs/>
    </w:rPr>
  </w:style>
  <w:style w:type="character" w:styleId="Strong">
    <w:name w:val="Strong"/>
    <w:basedOn w:val="DefaultParagraphFont"/>
    <w:uiPriority w:val="22"/>
    <w:qFormat/>
    <w:rsid w:val="00966525"/>
    <w:rPr>
      <w:b/>
      <w:bCs/>
    </w:rPr>
  </w:style>
  <w:style w:type="character" w:customStyle="1" w:styleId="person-type">
    <w:name w:val="person-type"/>
    <w:basedOn w:val="DefaultParagraphFont"/>
    <w:rsid w:val="00966525"/>
  </w:style>
  <w:style w:type="character" w:customStyle="1" w:styleId="comma">
    <w:name w:val="comma"/>
    <w:basedOn w:val="DefaultParagraphFont"/>
    <w:rsid w:val="00966525"/>
  </w:style>
  <w:style w:type="character" w:customStyle="1" w:styleId="phone">
    <w:name w:val="phone"/>
    <w:basedOn w:val="DefaultParagraphFont"/>
    <w:rsid w:val="00966525"/>
  </w:style>
  <w:style w:type="character" w:customStyle="1" w:styleId="email">
    <w:name w:val="email"/>
    <w:basedOn w:val="DefaultParagraphFont"/>
    <w:rsid w:val="00966525"/>
  </w:style>
  <w:style w:type="character" w:customStyle="1" w:styleId="OdstavecseseznamemChar">
    <w:name w:val="Odstavec se seznamem Char"/>
    <w:link w:val="ListParagraph"/>
    <w:uiPriority w:val="34"/>
    <w:locked/>
    <w:rsid w:val="001047C3"/>
    <w:rPr>
      <w:rFonts w:ascii="Calibri" w:eastAsia="Calibri" w:hAnsi="Calibri" w:cs="Times New Roman"/>
    </w:rPr>
  </w:style>
  <w:style w:type="paragraph" w:styleId="BodyText">
    <w:name w:val="Body Text"/>
    <w:basedOn w:val="Normal"/>
    <w:link w:val="ZkladntextChar"/>
    <w:rsid w:val="00B44244"/>
    <w:pPr>
      <w:widowControl w:val="0"/>
      <w:suppressAutoHyphens/>
      <w:spacing w:line="240" w:lineRule="auto"/>
      <w:jc w:val="both"/>
    </w:pPr>
    <w:rPr>
      <w:rFonts w:ascii="Times New Roman" w:eastAsia="Times New Roman" w:hAnsi="Times New Roman"/>
      <w:sz w:val="24"/>
      <w:szCs w:val="20"/>
      <w:lang w:eastAsia="ar-SA"/>
    </w:rPr>
  </w:style>
  <w:style w:type="character" w:customStyle="1" w:styleId="ZkladntextChar">
    <w:name w:val="Základní text Char"/>
    <w:basedOn w:val="DefaultParagraphFont"/>
    <w:link w:val="BodyText"/>
    <w:rsid w:val="00B44244"/>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epodatelna@rokycany.cz"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F0512-8ECB-432D-A3EE-8365DF42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4943</Words>
  <Characters>29170</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Bartośová Sylvie</dc:creator>
  <cp:lastModifiedBy>Jana Tomášková</cp:lastModifiedBy>
  <cp:revision>7</cp:revision>
  <cp:lastPrinted>2020-06-03T13:25:00Z</cp:lastPrinted>
  <dcterms:created xsi:type="dcterms:W3CDTF">2020-06-03T12:04:00Z</dcterms:created>
  <dcterms:modified xsi:type="dcterms:W3CDTF">2020-07-03T09:17:00Z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MeRo/2845/OSP/20</vt:lpwstr>
  </property>
  <property fmtid="{D5CDD505-2E9C-101B-9397-08002B2CF9AE}" pid="5" name="CJ_PostaDoruc_PisemnostOdpovedNa_Pisemnost">
    <vt:lpwstr>XXX-XXX-XXX</vt:lpwstr>
  </property>
  <property fmtid="{D5CDD505-2E9C-101B-9397-08002B2CF9AE}" pid="6" name="CJ_Spis_Pisemnost">
    <vt:lpwstr>MeRo/5/OSP/20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3.7.2020</vt:lpwstr>
  </property>
  <property fmtid="{D5CDD505-2E9C-101B-9397-08002B2CF9AE}" pid="11" name="DisplayName_CJCol">
    <vt:lpwstr>&lt;TABLE&gt;&lt;TR&gt;&lt;TD&gt;Č.j.:&lt;/TD&gt;&lt;TD&gt;MeRo/2845/OSP/20&lt;/TD&gt;&lt;/TR&gt;&lt;TR&gt;&lt;TD&gt;&lt;/TD&gt;&lt;TD&gt;&lt;/TD&gt;&lt;/TR&gt;&lt;/TABLE&gt;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Správní</vt:lpwstr>
  </property>
  <property fmtid="{D5CDD505-2E9C-101B-9397-08002B2CF9AE}" pid="14" name="DisplayName_UserPoriz_Pisemnost">
    <vt:lpwstr>Jana Tomášková</vt:lpwstr>
  </property>
  <property fmtid="{D5CDD505-2E9C-101B-9397-08002B2CF9AE}" pid="15" name="DuvodZmeny_SlozkaStupenUtajeniCollection_Slozka_Pisemnost">
    <vt:lpwstr/>
  </property>
  <property fmtid="{D5CDD505-2E9C-101B-9397-08002B2CF9AE}" pid="16" name="EC_Pisemnost">
    <vt:lpwstr>45313/20</vt:lpwstr>
  </property>
  <property fmtid="{D5CDD505-2E9C-101B-9397-08002B2CF9AE}" pid="17" name="Key_BarCode_Pisemnost">
    <vt:lpwstr>*B001980433*</vt:lpwstr>
  </property>
  <property fmtid="{D5CDD505-2E9C-101B-9397-08002B2CF9AE}" pid="18" name="KRukam">
    <vt:lpwstr>{KRukam}</vt:lpwstr>
  </property>
  <property fmtid="{D5CDD505-2E9C-101B-9397-08002B2CF9AE}" pid="19" name="MSIP_Label_690ebb53-23a2-471a-9c6e-17bd0d11311e_Application">
    <vt:lpwstr>Microsoft Azure Information Protection</vt:lpwstr>
  </property>
  <property fmtid="{D5CDD505-2E9C-101B-9397-08002B2CF9AE}" pid="20" name="MSIP_Label_690ebb53-23a2-471a-9c6e-17bd0d11311e_Enabled">
    <vt:lpwstr>True</vt:lpwstr>
  </property>
  <property fmtid="{D5CDD505-2E9C-101B-9397-08002B2CF9AE}" pid="21" name="MSIP_Label_690ebb53-23a2-471a-9c6e-17bd0d11311e_Extended_MSFT_Method">
    <vt:lpwstr>Automatic</vt:lpwstr>
  </property>
  <property fmtid="{D5CDD505-2E9C-101B-9397-08002B2CF9AE}" pid="22" name="MSIP_Label_690ebb53-23a2-471a-9c6e-17bd0d11311e_Name">
    <vt:lpwstr>Verejne</vt:lpwstr>
  </property>
  <property fmtid="{D5CDD505-2E9C-101B-9397-08002B2CF9AE}" pid="23" name="MSIP_Label_690ebb53-23a2-471a-9c6e-17bd0d11311e_Owner">
    <vt:lpwstr>BARTOSOVA.SYLVIE@kr-jihomoravsky.cz</vt:lpwstr>
  </property>
  <property fmtid="{D5CDD505-2E9C-101B-9397-08002B2CF9AE}" pid="24" name="MSIP_Label_690ebb53-23a2-471a-9c6e-17bd0d11311e_SetDate">
    <vt:lpwstr>2019-05-22T11:21:40.3157273Z</vt:lpwstr>
  </property>
  <property fmtid="{D5CDD505-2E9C-101B-9397-08002B2CF9AE}" pid="25" name="MSIP_Label_690ebb53-23a2-471a-9c6e-17bd0d11311e_SiteId">
    <vt:lpwstr>418bc066-1b00-4aad-ad98-9ead95bb26a9</vt:lpwstr>
  </property>
  <property fmtid="{D5CDD505-2E9C-101B-9397-08002B2CF9AE}" pid="26" name="NameAddress_Contact_SpisovyUzel_PoziceZodpo_Pisemnost">
    <vt:lpwstr>ADRESÁT SU...</vt:lpwstr>
  </property>
  <property fmtid="{D5CDD505-2E9C-101B-9397-08002B2CF9AE}" pid="27" name="NamePostalAddress_Contact_PostaOdes">
    <vt:lpwstr>{NameAddress_Contact_PostaOdes}
{PostalAddress_Contact_PostaOdes}</vt:lpwstr>
  </property>
  <property fmtid="{D5CDD505-2E9C-101B-9397-08002B2CF9AE}" pid="28" name="Odkaz">
    <vt:lpwstr>ODKAZ</vt:lpwstr>
  </property>
  <property fmtid="{D5CDD505-2E9C-101B-9397-08002B2CF9AE}" pid="29" name="Password_PisemnostTypZpristupneniInformaciZOSZ_Pisemnost">
    <vt:lpwstr>ZOSZ_Password</vt:lpwstr>
  </property>
  <property fmtid="{D5CDD505-2E9C-101B-9397-08002B2CF9AE}" pid="30" name="PocetListuDokumentu_Pisemnost">
    <vt:lpwstr>1</vt:lpwstr>
  </property>
  <property fmtid="{D5CDD505-2E9C-101B-9397-08002B2CF9AE}" pid="31" name="PocetListu_Pisemnost">
    <vt:lpwstr>1</vt:lpwstr>
  </property>
  <property fmtid="{D5CDD505-2E9C-101B-9397-08002B2CF9AE}" pid="32" name="PocetPriloh_Pisemnost">
    <vt:lpwstr>POČET PŘÍLOH</vt:lpwstr>
  </property>
  <property fmtid="{D5CDD505-2E9C-101B-9397-08002B2CF9AE}" pid="33" name="Podpis">
    <vt:lpwstr/>
  </property>
  <property fmtid="{D5CDD505-2E9C-101B-9397-08002B2CF9AE}" pid="34" name="PostalAddress_Contact_SpisovyUzel_PoziceZodpo_Pisemnost">
    <vt:lpwstr>ADRESA SU...</vt:lpwstr>
  </property>
  <property fmtid="{D5CDD505-2E9C-101B-9397-08002B2CF9AE}" pid="35" name="RC">
    <vt:lpwstr/>
  </property>
  <property fmtid="{D5CDD505-2E9C-101B-9397-08002B2CF9AE}" pid="36" name="Sensitivity">
    <vt:lpwstr>Verejne</vt:lpwstr>
  </property>
  <property fmtid="{D5CDD505-2E9C-101B-9397-08002B2CF9AE}" pid="37" name="SkartacniZnakLhuta_PisemnostZnak">
    <vt:lpwstr>V/5</vt:lpwstr>
  </property>
  <property fmtid="{D5CDD505-2E9C-101B-9397-08002B2CF9AE}" pid="38" name="SmlouvaCislo">
    <vt:lpwstr>ČÍSLO SMLOUVY</vt:lpwstr>
  </property>
  <property fmtid="{D5CDD505-2E9C-101B-9397-08002B2CF9AE}" pid="39" name="SZ_Spis_Pisemnost">
    <vt:lpwstr>70/20</vt:lpwstr>
  </property>
  <property fmtid="{D5CDD505-2E9C-101B-9397-08002B2CF9AE}" pid="40" name="TEST">
    <vt:lpwstr>testovací pole</vt:lpwstr>
  </property>
  <property fmtid="{D5CDD505-2E9C-101B-9397-08002B2CF9AE}" pid="41" name="TypPrilohy_Pisemnost">
    <vt:lpwstr>TYP PŘÍLOHY</vt:lpwstr>
  </property>
  <property fmtid="{D5CDD505-2E9C-101B-9397-08002B2CF9AE}" pid="42" name="UserName_PisemnostTypZpristupneniInformaciZOSZ_Pisemnost">
    <vt:lpwstr>ZOSZ_UserName</vt:lpwstr>
  </property>
  <property fmtid="{D5CDD505-2E9C-101B-9397-08002B2CF9AE}" pid="43" name="Vec_Pisemnost">
    <vt:lpwstr>Smlouva pro část II - svoz a likvidace separovaného odapdu</vt:lpwstr>
  </property>
  <property fmtid="{D5CDD505-2E9C-101B-9397-08002B2CF9AE}" pid="44" name="Zkratka_SpisovyUzel_PoziceZodpo_Pisemnost">
    <vt:lpwstr>OSP</vt:lpwstr>
  </property>
</Properties>
</file>