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B5" w:rsidRDefault="006C76B5">
      <w:pPr>
        <w:pStyle w:val="Adresaodeslatele"/>
      </w:pPr>
    </w:p>
    <w:p w:rsidR="00EC2FDB" w:rsidRDefault="003A6F97">
      <w:pPr>
        <w:pStyle w:val="Adresaodeslatele"/>
      </w:pPr>
      <w:sdt>
        <w:sdtPr>
          <w:id w:val="212564916"/>
          <w:placeholder>
            <w:docPart w:val="41B153358ADD4CECA9E4FDCFFF70020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Bláhová Jana</w:t>
          </w:r>
        </w:sdtContent>
      </w:sdt>
    </w:p>
    <w:sdt>
      <w:sdtPr>
        <w:id w:val="18534652"/>
        <w:placeholder>
          <w:docPart w:val="2667F9A51D414705831E240725B6F0CC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EC2FDB" w:rsidRDefault="002563F5">
          <w:pPr>
            <w:pStyle w:val="Adresaodeslatele"/>
          </w:pPr>
          <w:r>
            <w:t>Katastrální úř</w:t>
          </w:r>
          <w:r w:rsidR="00AB4115">
            <w:t>a</w:t>
          </w:r>
          <w:r>
            <w:t>d pro Karlovarský kraj</w:t>
          </w:r>
        </w:p>
      </w:sdtContent>
    </w:sdt>
    <w:p w:rsidR="00EC2FDB" w:rsidRDefault="002563F5">
      <w:pPr>
        <w:pStyle w:val="Adresaodeslatele"/>
      </w:pPr>
      <w:r>
        <w:t xml:space="preserve">Katastrální pracoviště </w:t>
      </w:r>
      <w:r w:rsidR="003A6F97">
        <w:t>Cheb</w:t>
      </w:r>
    </w:p>
    <w:p w:rsidR="002563F5" w:rsidRDefault="003A6F97">
      <w:pPr>
        <w:pStyle w:val="Adresaodeslatele"/>
      </w:pPr>
      <w:r>
        <w:t>Nová 2</w:t>
      </w:r>
    </w:p>
    <w:p w:rsidR="006231D8" w:rsidRDefault="002563F5" w:rsidP="006231D8">
      <w:pPr>
        <w:pStyle w:val="Adresaodeslatele"/>
      </w:pPr>
      <w:proofErr w:type="gramStart"/>
      <w:r>
        <w:t>35</w:t>
      </w:r>
      <w:r w:rsidR="003A6F97">
        <w:t>0</w:t>
      </w:r>
      <w:r>
        <w:t xml:space="preserve"> 0</w:t>
      </w:r>
      <w:r w:rsidR="003A6F97">
        <w:t>2</w:t>
      </w:r>
      <w:r w:rsidR="006231D8">
        <w:t xml:space="preserve">  </w:t>
      </w:r>
      <w:r w:rsidR="003A6F97">
        <w:t>Cheb</w:t>
      </w:r>
      <w:proofErr w:type="gramEnd"/>
    </w:p>
    <w:p w:rsidR="006231D8" w:rsidRDefault="006231D8" w:rsidP="006231D8">
      <w:pPr>
        <w:pStyle w:val="Adresaodeslatele"/>
      </w:pPr>
    </w:p>
    <w:p w:rsidR="006231D8" w:rsidRDefault="006231D8" w:rsidP="006231D8">
      <w:pPr>
        <w:pStyle w:val="Adresaodeslatele"/>
      </w:pPr>
    </w:p>
    <w:p w:rsidR="006231D8" w:rsidRDefault="002563F5" w:rsidP="006231D8">
      <w:pPr>
        <w:pStyle w:val="Adresaodeslatele"/>
      </w:pPr>
      <w:r>
        <w:t>UP Česká republika s.r.o.</w:t>
      </w:r>
    </w:p>
    <w:p w:rsidR="00EC2FDB" w:rsidRDefault="002563F5" w:rsidP="006231D8">
      <w:pPr>
        <w:pStyle w:val="Adresaodeslatele"/>
      </w:pPr>
      <w:r>
        <w:t>Zelený pruh 1560/99</w:t>
      </w:r>
    </w:p>
    <w:p w:rsidR="002563F5" w:rsidRDefault="002563F5">
      <w:pPr>
        <w:pStyle w:val="Adresapjemce"/>
      </w:pPr>
      <w:proofErr w:type="gramStart"/>
      <w:r>
        <w:t>140 00   Praha</w:t>
      </w:r>
      <w:proofErr w:type="gramEnd"/>
      <w:r>
        <w:t xml:space="preserve"> 4</w:t>
      </w:r>
    </w:p>
    <w:p w:rsidR="004B5A92" w:rsidRDefault="006C76B5" w:rsidP="004B5A92">
      <w:r>
        <w:t>V </w:t>
      </w:r>
      <w:r w:rsidR="003A6F97">
        <w:t>Chebu</w:t>
      </w:r>
      <w:r w:rsidR="00E46457">
        <w:t xml:space="preserve"> dne </w:t>
      </w:r>
      <w:r w:rsidR="003A6F97">
        <w:t>3</w:t>
      </w:r>
      <w:r w:rsidR="00E46457">
        <w:t>1. 1</w:t>
      </w:r>
      <w:r w:rsidR="003A6F97">
        <w:t>0</w:t>
      </w:r>
      <w:r>
        <w:t>. 2019</w:t>
      </w:r>
    </w:p>
    <w:p w:rsidR="004B5A92" w:rsidRDefault="004B5A92" w:rsidP="004B5A92"/>
    <w:p w:rsidR="00EC2FDB" w:rsidRDefault="002563F5" w:rsidP="004B5A92">
      <w:r>
        <w:t>Objednávka</w:t>
      </w:r>
    </w:p>
    <w:p w:rsidR="00EC2FDB" w:rsidRDefault="002563F5" w:rsidP="002563F5">
      <w:r>
        <w:t xml:space="preserve">Objednáváme u Vás </w:t>
      </w:r>
      <w:r w:rsidR="00E46457">
        <w:t>5</w:t>
      </w:r>
      <w:r w:rsidR="003A6F97">
        <w:t>90</w:t>
      </w:r>
      <w:r>
        <w:t xml:space="preserve"> ks stravenek</w:t>
      </w:r>
      <w:r w:rsidR="00AB4115">
        <w:t xml:space="preserve"> – za měsíc </w:t>
      </w:r>
      <w:r w:rsidR="00E46457">
        <w:t>říjen</w:t>
      </w:r>
      <w:r w:rsidR="00AB4115">
        <w:t xml:space="preserve"> 2019 </w:t>
      </w:r>
      <w:r>
        <w:t xml:space="preserve">  - hodnota stravenky </w:t>
      </w:r>
      <w:proofErr w:type="gramStart"/>
      <w:r>
        <w:t>90 ,-- Kč</w:t>
      </w:r>
      <w:proofErr w:type="gramEnd"/>
      <w:r>
        <w:t xml:space="preserve">. </w:t>
      </w:r>
      <w:r w:rsidR="006C76B5">
        <w:t xml:space="preserve">Celková cena stravenek </w:t>
      </w:r>
      <w:r w:rsidR="003A6F97">
        <w:t>53.100</w:t>
      </w:r>
      <w:r w:rsidR="006C76B5">
        <w:t xml:space="preserve">,- Kč. </w:t>
      </w:r>
      <w:r>
        <w:t xml:space="preserve">Platba bude provedena </w:t>
      </w:r>
      <w:r w:rsidR="006C76B5">
        <w:t>na základě vystavené faktury</w:t>
      </w:r>
      <w:r>
        <w:t>.</w:t>
      </w:r>
    </w:p>
    <w:p w:rsidR="00EC2FDB" w:rsidRDefault="002563F5">
      <w:pPr>
        <w:pStyle w:val="Zvr"/>
      </w:pPr>
      <w:r>
        <w:t>Děkujeme za kladné vyřízení.</w:t>
      </w:r>
    </w:p>
    <w:p w:rsidR="002563F5" w:rsidRDefault="002563F5">
      <w:pPr>
        <w:pStyle w:val="Zvr"/>
      </w:pPr>
      <w:r>
        <w:t>S pozdravem</w:t>
      </w:r>
    </w:p>
    <w:sdt>
      <w:sdtPr>
        <w:id w:val="260286289"/>
        <w:placeholder>
          <w:docPart w:val="41B153358ADD4CECA9E4FDCFFF70020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EC2FDB" w:rsidRDefault="003A6F97">
          <w:pPr>
            <w:pStyle w:val="Podpis"/>
          </w:pPr>
          <w:r>
            <w:t>Bláhová Jana</w:t>
          </w:r>
        </w:p>
      </w:sdtContent>
    </w:sdt>
    <w:p w:rsidR="00EC2FDB" w:rsidRDefault="002563F5">
      <w:pPr>
        <w:pStyle w:val="Podpis"/>
      </w:pPr>
      <w:r>
        <w:t xml:space="preserve">Katastrální pracoviště </w:t>
      </w:r>
      <w:r w:rsidR="003A6F97">
        <w:t>Cheb</w:t>
      </w:r>
      <w:bookmarkStart w:id="0" w:name="_GoBack"/>
      <w:bookmarkEnd w:id="0"/>
    </w:p>
    <w:p w:rsidR="00EC2FDB" w:rsidRDefault="00EC2FDB">
      <w:pPr>
        <w:spacing w:after="200" w:line="276" w:lineRule="auto"/>
      </w:pPr>
    </w:p>
    <w:sectPr w:rsidR="00EC2F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39" w:code="1"/>
      <w:pgMar w:top="3061" w:right="2101" w:bottom="1418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F5" w:rsidRDefault="002563F5">
      <w:pPr>
        <w:spacing w:after="0" w:line="240" w:lineRule="auto"/>
      </w:pPr>
      <w:r>
        <w:separator/>
      </w:r>
    </w:p>
  </w:endnote>
  <w:endnote w:type="continuationSeparator" w:id="0">
    <w:p w:rsidR="002563F5" w:rsidRDefault="0025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DB" w:rsidRDefault="002563F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editId="0C150C0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3776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" fillcolor="#675e47 [3215]" stroked="f" strokeweight="2pt">
              <v:path arrowok="t"/>
              <v:textbox>
                <w:txbxContent>
                  <w:p w:rsidR="00EC2FDB" w:rsidRDefault="00EC2FD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editId="1E7A9A2C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6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3673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" fillcolor="#a9a57c [3204]" stroked="f" strokeweight="2pt">
              <v:path arrowok="t"/>
              <v:textbox>
                <w:txbxContent>
                  <w:p w:rsidR="00EC2FDB" w:rsidRDefault="00EC2FD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editId="60793D9C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7" name="Dvojité závork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EC2FDB" w:rsidRDefault="002563F5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vojité závorky 7" o:spid="_x0000_s1034" type="#_x0000_t185" style="position:absolute;margin-left:0;margin-top:0;width:36pt;height:28.8pt;z-index:25168076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" filled="t" fillcolor="#a9a57c [3204]" strokecolor="white [3212]" strokeweight="1pt">
              <v:path arrowok="t"/>
              <v:textbox inset="0,,0">
                <w:txbxContent>
                  <w:p w:rsidR="00EC2FDB" w:rsidRDefault="002563F5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DB" w:rsidRDefault="002563F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263D694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0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margin-left:0;margin-top:0;width:55.1pt;height:11in;z-index:-25164697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" fillcolor="#675e47 [3215]" stroked="f" strokeweight="2pt">
              <v:path arrowok="t"/>
              <v:textbox>
                <w:txbxContent>
                  <w:p w:rsidR="00EC2FDB" w:rsidRDefault="00EC2FD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editId="1CFCC04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1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-25164595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" fillcolor="#a9a57c [3204]" stroked="f" strokeweight="2pt">
              <v:path arrowok="t"/>
              <v:textbox>
                <w:txbxContent>
                  <w:p w:rsidR="00EC2FDB" w:rsidRDefault="00EC2FD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276A3F50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12" name="Dvojité závork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EC2FDB" w:rsidRDefault="002563F5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7" type="#_x0000_t185" style="position:absolute;margin-left:0;margin-top:0;width:36pt;height:28.8pt;z-index:25167155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" filled="t" fillcolor="#a9a57c [3204]" strokecolor="white [3212]" strokeweight="1pt">
              <v:path arrowok="t"/>
              <v:textbox inset="0,,0">
                <w:txbxContent>
                  <w:p w:rsidR="00EC2FDB" w:rsidRDefault="002563F5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F5" w:rsidRDefault="002563F5">
      <w:pPr>
        <w:spacing w:after="0" w:line="240" w:lineRule="auto"/>
      </w:pPr>
      <w:r>
        <w:separator/>
      </w:r>
    </w:p>
  </w:footnote>
  <w:footnote w:type="continuationSeparator" w:id="0">
    <w:p w:rsidR="002563F5" w:rsidRDefault="0025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DB" w:rsidRDefault="002563F5">
    <w:pPr>
      <w:pStyle w:val="Zhlav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6C92A0E6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3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0B1C1CE" id="Obdélník 5" o:spid="_x0000_s1026" style="position:absolute;margin-left:0;margin-top:0;width:556.9pt;height:11in;z-index:-25163980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5033906A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264160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polečnost"/>
                            <w:tag w:val=""/>
                            <w:id w:val="2030756170"/>
                            <w:placeholder>
                              <w:docPart w:val="5205CCBFBA534246B9EB986D6CA9E1CE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EC2FDB" w:rsidRDefault="00AB4115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Katastrální úřad pro Karlovarský kraj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0;margin-top:0;width:32.25pt;height:356.4pt;z-index:251675648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Společnost"/>
                      <w:tag w:val=""/>
                      <w:id w:val="2030756170"/>
                      <w:placeholder>
                        <w:docPart w:val="5205CCBFBA534246B9EB986D6CA9E1CE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EC2FDB" w:rsidRDefault="00AB4115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Katastrální úřad pro Karlovarský kraj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65380BE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4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Obdélník 5" o:spid="_x0000_s1027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" fillcolor="#a9a57c [3204]" stroked="f" strokeweight="2pt">
              <v:path arrowok="t"/>
              <v:textbox>
                <w:txbxContent>
                  <w:p w:rsidR="00EC2FDB" w:rsidRDefault="00EC2FD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322D44C8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5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Obdélník 4" o:spid="_x0000_s1028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" fillcolor="#675e47 [3215]" stroked="f" strokeweight="2pt">
              <v:path arrowok="t"/>
              <v:textbox>
                <w:txbxContent>
                  <w:p w:rsidR="00EC2FDB" w:rsidRDefault="00EC2FD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DB" w:rsidRDefault="002563F5">
    <w:pPr>
      <w:pStyle w:val="Zhlav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editId="0DB4786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9743FCF" id="Obdélník 5" o:spid="_x0000_s1026" style="position:absolute;margin-left:0;margin-top:0;width:556.9pt;height:11in;z-index:-25164902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5F7C201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polečnost"/>
                            <w:tag w:val=""/>
                            <w:id w:val="2099284012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EC2FDB" w:rsidRDefault="00AB4115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Katastrální úřad pro Karlovarský kraj</w:t>
                              </w:r>
                            </w:p>
                          </w:sdtContent>
                        </w:sdt>
                        <w:p w:rsidR="00EC2FDB" w:rsidRDefault="00EC2FD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32.25pt;height:356.4pt;z-index:25166643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Společnost"/>
                      <w:tag w:val=""/>
                      <w:id w:val="2099284012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EC2FDB" w:rsidRDefault="00AB4115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Katastrální úřad pro Karlovarský kraj</w:t>
                        </w:r>
                      </w:p>
                    </w:sdtContent>
                  </w:sdt>
                  <w:p w:rsidR="00EC2FDB" w:rsidRDefault="00EC2FD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37E9262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" fillcolor="#a9a57c [3204]" stroked="f" strokeweight="2pt">
              <v:path arrowok="t"/>
              <v:textbox>
                <w:txbxContent>
                  <w:p w:rsidR="00EC2FDB" w:rsidRDefault="00EC2FD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06692DF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" fillcolor="#675e47 [3215]" stroked="f" strokeweight="2pt">
              <v:path arrowok="t"/>
              <v:textbox>
                <w:txbxContent>
                  <w:p w:rsidR="00EC2FDB" w:rsidRDefault="00EC2FD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DB" w:rsidRDefault="002563F5">
    <w:pPr>
      <w:pStyle w:val="Zhlav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editId="320BA4C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6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5856312" id="Obdélník 5" o:spid="_x0000_s1026" style="position:absolute;margin-left:0;margin-top:0;width:556.9pt;height:11in;z-index:-251630592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editId="03BD091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17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polečnost"/>
                            <w:tag w:val=""/>
                            <w:id w:val="934404395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EC2FDB" w:rsidRDefault="00AB4115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Katastrální úřad pro Karlovarský kraj</w:t>
                              </w:r>
                            </w:p>
                          </w:sdtContent>
                        </w:sdt>
                        <w:p w:rsidR="00EC2FDB" w:rsidRDefault="00EC2FD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0;margin-top:0;width:32.25pt;height:356.4pt;z-index:251684864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Společnost"/>
                      <w:tag w:val=""/>
                      <w:id w:val="934404395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EC2FDB" w:rsidRDefault="00AB4115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Katastrální úřad pro Karlovarský kraj</w:t>
                        </w:r>
                      </w:p>
                    </w:sdtContent>
                  </w:sdt>
                  <w:p w:rsidR="00EC2FDB" w:rsidRDefault="00EC2FD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editId="0611691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8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9" style="position:absolute;margin-left:0;margin-top:0;width:55.1pt;height:71.3pt;z-index:-251632640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" fillcolor="#a9a57c [3204]" stroked="f" strokeweight="2pt">
              <v:path arrowok="t"/>
              <v:textbox>
                <w:txbxContent>
                  <w:p w:rsidR="00EC2FDB" w:rsidRDefault="00EC2FD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editId="64F8FBE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1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40" style="position:absolute;margin-left:0;margin-top:0;width:55.1pt;height:11in;z-index:-2516336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" fillcolor="#675e47 [3215]" stroked="f" strokeweight="2pt">
              <v:path arrowok="t"/>
              <v:textbox>
                <w:txbxContent>
                  <w:p w:rsidR="00EC2FDB" w:rsidRDefault="00EC2FD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Seznamsodrkami5"/>
      <w:lvlText w:val="○"/>
      <w:lvlJc w:val="left"/>
      <w:pPr>
        <w:ind w:left="1800" w:hanging="360"/>
      </w:pPr>
      <w:rPr>
        <w:rFonts w:ascii="Monotype Corsiva" w:hAnsi="Monotype Corsiva" w:hint="default"/>
        <w:color w:val="D2CB6C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Seznamsodrkami4"/>
      <w:lvlText w:val=""/>
      <w:lvlJc w:val="left"/>
      <w:pPr>
        <w:ind w:left="1440" w:hanging="360"/>
      </w:pPr>
      <w:rPr>
        <w:rFonts w:ascii="Symbol" w:hAnsi="Symbol" w:hint="default"/>
        <w:color w:val="D2CB6C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Seznamsodrkami3"/>
      <w:lvlText w:val=""/>
      <w:lvlJc w:val="left"/>
      <w:pPr>
        <w:ind w:left="1080" w:hanging="360"/>
      </w:pPr>
      <w:rPr>
        <w:rFonts w:ascii="Symbol" w:hAnsi="Symbol" w:hint="default"/>
        <w:color w:val="A9A57C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Seznamsodrkami2"/>
      <w:lvlText w:val=""/>
      <w:lvlJc w:val="left"/>
      <w:pPr>
        <w:ind w:left="720" w:hanging="360"/>
      </w:pPr>
      <w:rPr>
        <w:rFonts w:ascii="Symbol" w:hAnsi="Symbol" w:hint="default"/>
        <w:color w:val="A9A57C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A9A57C" w:themeColor="accent1"/>
      </w:rPr>
    </w:lvl>
  </w:abstractNum>
  <w:abstractNum w:abstractNumId="10" w15:restartNumberingAfterBreak="0">
    <w:nsid w:val="241452BA"/>
    <w:multiLevelType w:val="hybridMultilevel"/>
    <w:tmpl w:val="8B2ED346"/>
    <w:lvl w:ilvl="0" w:tplc="C960FD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F5"/>
    <w:rsid w:val="002563F5"/>
    <w:rsid w:val="002A1E4E"/>
    <w:rsid w:val="003A6F97"/>
    <w:rsid w:val="004B5A92"/>
    <w:rsid w:val="006231D8"/>
    <w:rsid w:val="006C76B5"/>
    <w:rsid w:val="00AB4115"/>
    <w:rsid w:val="00D77283"/>
    <w:rsid w:val="00DC6420"/>
    <w:rsid w:val="00E46457"/>
    <w:rsid w:val="00E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08CD38"/>
  <w15:docId w15:val="{072A9C25-6CE1-4A59-9EF9-F1DF52BD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64" w:lineRule="auto"/>
    </w:pPr>
    <w:rPr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Cs/>
      <w:color w:val="000000"/>
      <w:sz w:val="32"/>
      <w:szCs w:val="32"/>
      <w14:numForm w14:val="oldStyle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eastAsiaTheme="majorEastAsia" w:cstheme="majorBidi"/>
      <w:b/>
      <w:bCs/>
      <w:color w:val="000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iln">
    <w:name w:val="Strong"/>
    <w:basedOn w:val="Standardnpsmoodstavce"/>
    <w:uiPriority w:val="22"/>
    <w:qFormat/>
    <w:rPr>
      <w:b/>
      <w:bCs/>
      <w14:numForm w14:val="oldStyle"/>
    </w:rPr>
  </w:style>
  <w:style w:type="character" w:styleId="Zdraznn">
    <w:name w:val="Emphasis"/>
    <w:basedOn w:val="Standardnpsmoodstavce"/>
    <w:uiPriority w:val="20"/>
    <w:qFormat/>
    <w:rPr>
      <w:i/>
      <w:iCs/>
      <w:color w:val="000000"/>
    </w:rPr>
  </w:style>
  <w:style w:type="character" w:customStyle="1" w:styleId="Znakvelkreference">
    <w:name w:val="Znak velké reference"/>
    <w:basedOn w:val="Standardnpsmoodstavce"/>
    <w:uiPriority w:val="32"/>
    <w:rPr>
      <w:rFonts w:cs="Times New Roman"/>
      <w:b/>
      <w:color w:val="000000"/>
      <w:szCs w:val="20"/>
      <w:u w:val="single"/>
    </w:rPr>
  </w:style>
  <w:style w:type="character" w:customStyle="1" w:styleId="Znakmalreference">
    <w:name w:val="Znak malé reference"/>
    <w:basedOn w:val="Standardnpsmoodstavce"/>
    <w:uiPriority w:val="31"/>
    <w:rPr>
      <w:rFonts w:cs="Times New Roman"/>
      <w:color w:val="000000"/>
      <w:szCs w:val="20"/>
      <w:u w:val="single"/>
    </w:rPr>
  </w:style>
  <w:style w:type="character" w:customStyle="1" w:styleId="Znaknzvuknihy">
    <w:name w:val="Znak názvu knihy"/>
    <w:basedOn w:val="Standardnpsmoodstavce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Znakvelkhodrazu">
    <w:name w:val="Znak velkého důrazu"/>
    <w:basedOn w:val="Standardnpsmoodstavce"/>
    <w:uiPriority w:val="21"/>
    <w:rPr>
      <w:rFonts w:cs="Times New Roman"/>
      <w:b/>
      <w:i/>
      <w:color w:val="000000"/>
      <w:szCs w:val="20"/>
    </w:rPr>
  </w:style>
  <w:style w:type="character" w:customStyle="1" w:styleId="Znakmalhodrazu">
    <w:name w:val="Znak malého důrazu"/>
    <w:basedOn w:val="Standardnpsmoodstavce"/>
    <w:uiPriority w:val="19"/>
    <w:rPr>
      <w:rFonts w:cs="Times New Roman"/>
      <w:i/>
      <w:color w:val="00000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eastAsiaTheme="minorEastAsia" w:hAnsiTheme="majorHAnsi"/>
      <w:i/>
      <w:iCs/>
      <w:color w:val="000000"/>
      <w:sz w:val="24"/>
      <w14:ligatures w14:val="standard"/>
      <w14:numForm w14:val="oldStyle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table" w:styleId="Mkatabulky">
    <w:name w:val="Table Grid"/>
    <w:basedOn w:val="Normlntabulka"/>
    <w:uiPriority w:val="1"/>
    <w:pPr>
      <w:spacing w:after="0" w:line="240" w:lineRule="auto"/>
    </w:pPr>
    <w:tblPr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cs="Times New Roman"/>
      <w:color w:val="00000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cs="Times New Roman"/>
      <w:color w:val="00000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paragraph" w:styleId="Textvbloku">
    <w:name w:val="Block Text"/>
    <w:aliases w:val="Blokový citát"/>
    <w:uiPriority w:val="40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Seznamsodrkami">
    <w:name w:val="List Bullet"/>
    <w:basedOn w:val="Normln"/>
    <w:uiPriority w:val="6"/>
    <w:unhideWhenUsed/>
    <w:pPr>
      <w:numPr>
        <w:numId w:val="16"/>
      </w:numPr>
      <w:spacing w:after="0"/>
      <w:contextualSpacing/>
    </w:pPr>
  </w:style>
  <w:style w:type="paragraph" w:styleId="Seznamsodrkami2">
    <w:name w:val="List Bullet 2"/>
    <w:basedOn w:val="Normln"/>
    <w:uiPriority w:val="6"/>
    <w:unhideWhenUsed/>
    <w:pPr>
      <w:numPr>
        <w:numId w:val="17"/>
      </w:numPr>
      <w:spacing w:after="0"/>
    </w:pPr>
  </w:style>
  <w:style w:type="paragraph" w:styleId="Seznamsodrkami3">
    <w:name w:val="List Bullet 3"/>
    <w:basedOn w:val="Normln"/>
    <w:uiPriority w:val="6"/>
    <w:unhideWhenUsed/>
    <w:pPr>
      <w:numPr>
        <w:numId w:val="18"/>
      </w:numPr>
      <w:spacing w:after="0"/>
    </w:pPr>
  </w:style>
  <w:style w:type="paragraph" w:styleId="Seznamsodrkami4">
    <w:name w:val="List Bullet 4"/>
    <w:basedOn w:val="Normln"/>
    <w:uiPriority w:val="6"/>
    <w:unhideWhenUsed/>
    <w:pPr>
      <w:numPr>
        <w:numId w:val="19"/>
      </w:numPr>
      <w:spacing w:after="0"/>
    </w:pPr>
  </w:style>
  <w:style w:type="paragraph" w:styleId="Seznamsodrkami5">
    <w:name w:val="List Bullet 5"/>
    <w:basedOn w:val="Normln"/>
    <w:uiPriority w:val="6"/>
    <w:unhideWhenUsed/>
    <w:pPr>
      <w:numPr>
        <w:numId w:val="20"/>
      </w:numPr>
      <w:spacing w:after="0"/>
    </w:pPr>
  </w:style>
  <w:style w:type="paragraph" w:styleId="Obsah1">
    <w:name w:val="toc 1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CBEBD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Obsah3">
    <w:name w:val="toc 3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Obsah4">
    <w:name w:val="toc 4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Obsah5">
    <w:name w:val="toc 5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Obsah6">
    <w:name w:val="toc 6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Obsah7">
    <w:name w:val="toc 7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Obsah8">
    <w:name w:val="toc 8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Obsah9">
    <w:name w:val="toc 9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00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000000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000000"/>
      <w:spacing w:val="5"/>
      <w:u w:val="single"/>
    </w:rPr>
  </w:style>
  <w:style w:type="character" w:styleId="Zdraznnjemn">
    <w:name w:val="Subtle Emphasis"/>
    <w:basedOn w:val="Standardnpsmoodstavce"/>
    <w:uiPriority w:val="19"/>
    <w:qFormat/>
    <w:rPr>
      <w:b w:val="0"/>
      <w:i/>
      <w:iCs/>
      <w:color w:val="000000"/>
    </w:rPr>
  </w:style>
  <w:style w:type="character" w:styleId="Odkazjemn">
    <w:name w:val="Subtle Reference"/>
    <w:basedOn w:val="Standardnpsmoodstavce"/>
    <w:uiPriority w:val="31"/>
    <w:qFormat/>
    <w:rPr>
      <w:smallCaps/>
      <w:color w:val="000000"/>
      <w:u w:val="single"/>
    </w:rPr>
  </w:style>
  <w:style w:type="paragraph" w:styleId="Zvr">
    <w:name w:val="Closing"/>
    <w:basedOn w:val="Normln"/>
    <w:link w:val="Zvr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ZvrChar">
    <w:name w:val="Závěr Char"/>
    <w:basedOn w:val="Standardnpsmoodstavce"/>
    <w:link w:val="Zvr"/>
    <w:uiPriority w:val="5"/>
    <w:rPr>
      <w:b/>
      <w:color w:val="000000"/>
      <w:sz w:val="21"/>
    </w:rPr>
  </w:style>
  <w:style w:type="paragraph" w:customStyle="1" w:styleId="Adresapjemce">
    <w:name w:val="Adresa příjemce"/>
    <w:basedOn w:val="Bezmezer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Osloven">
    <w:name w:val="Salutation"/>
    <w:basedOn w:val="Bezmezer"/>
    <w:next w:val="Normln"/>
    <w:link w:val="Oslove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OslovenChar">
    <w:name w:val="Oslovení Char"/>
    <w:basedOn w:val="Standardnpsmoodstavce"/>
    <w:link w:val="Osloven"/>
    <w:uiPriority w:val="4"/>
    <w:rPr>
      <w:b/>
      <w:color w:val="000000"/>
      <w:sz w:val="21"/>
    </w:rPr>
  </w:style>
  <w:style w:type="paragraph" w:customStyle="1" w:styleId="Adresaodeslatele">
    <w:name w:val="Adresa odesílatele"/>
    <w:basedOn w:val="Bezmezer"/>
    <w:uiPriority w:val="2"/>
    <w:qFormat/>
    <w:pPr>
      <w:spacing w:after="36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eastAsiaTheme="majorEastAsia" w:cstheme="majorBidi"/>
      <w:iCs/>
      <w:color w:val="000000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  <w14:ligatures w14:val="standard"/>
      <w14:numForm w14:val="oldStyle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000000"/>
      <w:kern w:val="28"/>
      <w:sz w:val="80"/>
      <w:szCs w:val="80"/>
      <w14:ligatures w14:val="standard"/>
      <w14:numForm w14:val="oldStyle"/>
    </w:rPr>
  </w:style>
  <w:style w:type="paragraph" w:styleId="Datum">
    <w:name w:val="Date"/>
    <w:basedOn w:val="Normln"/>
    <w:next w:val="Normln"/>
    <w:link w:val="DatumChar"/>
    <w:uiPriority w:val="99"/>
    <w:semiHidden/>
    <w:unhideWhenUsed/>
  </w:style>
  <w:style w:type="character" w:customStyle="1" w:styleId="DatumChar">
    <w:name w:val="Datum Char"/>
    <w:basedOn w:val="Standardnpsmoodstavce"/>
    <w:link w:val="Datum"/>
    <w:uiPriority w:val="99"/>
    <w:semiHidden/>
    <w:rPr>
      <w:rFonts w:cs="Times New Roman"/>
      <w:color w:val="000000"/>
      <w:szCs w:val="20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styleId="Podpis">
    <w:name w:val="Signature"/>
    <w:basedOn w:val="Normln"/>
    <w:link w:val="PodpisChar"/>
    <w:uiPriority w:val="99"/>
    <w:unhideWhenUsed/>
    <w:pPr>
      <w:contextualSpacing/>
    </w:pPr>
  </w:style>
  <w:style w:type="character" w:customStyle="1" w:styleId="PodpisChar">
    <w:name w:val="Podpis Char"/>
    <w:basedOn w:val="Standardnpsmoodstavce"/>
    <w:link w:val="Podpis"/>
    <w:uiPriority w:val="99"/>
    <w:rPr>
      <w:rFonts w:cs="Times New Roman"/>
      <w:color w:val="000000"/>
      <w:szCs w:val="20"/>
    </w:rPr>
  </w:style>
  <w:style w:type="table" w:customStyle="1" w:styleId="Styl6">
    <w:name w:val="Styl 6"/>
    <w:basedOn w:val="Normlntabulka"/>
    <w:uiPriority w:val="26"/>
    <w:pPr>
      <w:spacing w:after="0" w:line="240" w:lineRule="auto"/>
    </w:pPr>
    <w:rPr>
      <w:rFonts w:eastAsia="Times New Roman" w:cs="Times New Roman"/>
      <w:color w:val="2F2B20" w:themeColor="text1"/>
    </w:rPr>
    <w:tblPr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Textdata">
    <w:name w:val="Text data"/>
    <w:basedOn w:val="Normln"/>
    <w:uiPriority w:val="35"/>
    <w:pPr>
      <w:spacing w:before="720"/>
      <w:contextualSpacing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Odstavecseseznamem">
    <w:name w:val="List Paragraph"/>
    <w:basedOn w:val="Normln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eastAsiaTheme="minorEastAsia"/>
      <w:b/>
      <w:bCs/>
      <w:i/>
      <w:iCs/>
      <w:color w:val="000000"/>
      <w:sz w:val="21"/>
      <w:shd w:val="clear" w:color="auto" w:fill="A9A57C" w:themeFill="accent1"/>
      <w14:ligatures w14:val="standard"/>
      <w14:numForm w14:val="oldSty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paragraph" w:customStyle="1" w:styleId="Jmnoapjmen">
    <w:name w:val="Jméno a příjmení"/>
    <w:basedOn w:val="Nzev"/>
    <w:qFormat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29\Adjacenc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B153358ADD4CECA9E4FDCFFF7002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C6AF7-7C98-4855-A907-EB8C9C7879CE}"/>
      </w:docPartPr>
      <w:docPartBody>
        <w:p w:rsidR="006F1CDC" w:rsidRDefault="006F1CDC">
          <w:pPr>
            <w:pStyle w:val="41B153358ADD4CECA9E4FDCFFF700203"/>
          </w:pPr>
          <w:r>
            <w:t>[Zadejte jméno odesílatele.]</w:t>
          </w:r>
        </w:p>
      </w:docPartBody>
    </w:docPart>
    <w:docPart>
      <w:docPartPr>
        <w:name w:val="2667F9A51D414705831E240725B6F0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066F9-243F-4984-A080-282F50A8BFC8}"/>
      </w:docPartPr>
      <w:docPartBody>
        <w:p w:rsidR="006F1CDC" w:rsidRDefault="006F1CDC">
          <w:pPr>
            <w:pStyle w:val="2667F9A51D414705831E240725B6F0CC"/>
          </w:pPr>
          <w:r>
            <w:t>[Zadejte název společnosti odesílatele.]</w:t>
          </w:r>
        </w:p>
      </w:docPartBody>
    </w:docPart>
    <w:docPart>
      <w:docPartPr>
        <w:name w:val="5205CCBFBA534246B9EB986D6CA9E1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86232C-46F1-4D28-875F-74EEF907B33F}"/>
      </w:docPartPr>
      <w:docPartBody>
        <w:p w:rsidR="006F1CDC" w:rsidRDefault="006F1CDC">
          <w:pPr>
            <w:pStyle w:val="5205CCBFBA534246B9EB986D6CA9E1CE"/>
          </w:pPr>
          <w:r>
            <w:rPr>
              <w:color w:val="FFFFFF" w:themeColor="background1"/>
            </w:rPr>
            <w:t>[Zadejte název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DC"/>
    <w:rsid w:val="006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08A80D3F9B9467C8DCDB101D2E4CFA6">
    <w:name w:val="808A80D3F9B9467C8DCDB101D2E4CFA6"/>
  </w:style>
  <w:style w:type="paragraph" w:customStyle="1" w:styleId="41B153358ADD4CECA9E4FDCFFF700203">
    <w:name w:val="41B153358ADD4CECA9E4FDCFFF700203"/>
  </w:style>
  <w:style w:type="paragraph" w:customStyle="1" w:styleId="2667F9A51D414705831E240725B6F0CC">
    <w:name w:val="2667F9A51D414705831E240725B6F0CC"/>
  </w:style>
  <w:style w:type="paragraph" w:customStyle="1" w:styleId="167DFBCC895D4B3AA8E0BEFEE1AF6590">
    <w:name w:val="167DFBCC895D4B3AA8E0BEFEE1AF6590"/>
  </w:style>
  <w:style w:type="paragraph" w:customStyle="1" w:styleId="47A20C9D505243A3B9CA2522996E7BBA">
    <w:name w:val="47A20C9D505243A3B9CA2522996E7BBA"/>
  </w:style>
  <w:style w:type="paragraph" w:customStyle="1" w:styleId="AB6C7E4A3DA74E889D09DB9AE5069720">
    <w:name w:val="AB6C7E4A3DA74E889D09DB9AE5069720"/>
  </w:style>
  <w:style w:type="paragraph" w:customStyle="1" w:styleId="F1C1E162463946B08ABA056B15C9F8EF">
    <w:name w:val="F1C1E162463946B08ABA056B15C9F8EF"/>
  </w:style>
  <w:style w:type="paragraph" w:customStyle="1" w:styleId="D1B6DDED9F644DF89BBAB0BC3F3A624F">
    <w:name w:val="D1B6DDED9F644DF89BBAB0BC3F3A624F"/>
  </w:style>
  <w:style w:type="paragraph" w:customStyle="1" w:styleId="A70B12B6963A4BD2BB2F039547D3877B">
    <w:name w:val="A70B12B6963A4BD2BB2F039547D3877B"/>
  </w:style>
  <w:style w:type="paragraph" w:customStyle="1" w:styleId="D980AA75F76844F28892C9478F722C07">
    <w:name w:val="D980AA75F76844F28892C9478F722C07"/>
  </w:style>
  <w:style w:type="paragraph" w:customStyle="1" w:styleId="5205CCBFBA534246B9EB986D6CA9E1CE">
    <w:name w:val="5205CCBFBA534246B9EB986D6CA9E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57B2B9E7-F8F9-4CB5-A85F-274BE2C0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AdjacencyLetter.dotx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Katastrální úřad pro Karlovarský kraj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Jana</dc:creator>
  <cp:lastModifiedBy>Temňáková Eva</cp:lastModifiedBy>
  <cp:revision>2</cp:revision>
  <cp:lastPrinted>2019-10-01T06:34:00Z</cp:lastPrinted>
  <dcterms:created xsi:type="dcterms:W3CDTF">2019-11-05T11:42:00Z</dcterms:created>
  <dcterms:modified xsi:type="dcterms:W3CDTF">2019-11-05T11:42:00Z</dcterms:modified>
</cp:coreProperties>
</file>