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B5" w:rsidRDefault="006C76B5">
      <w:pPr>
        <w:pStyle w:val="Adresaodeslatele"/>
      </w:pPr>
      <w:bookmarkStart w:id="0" w:name="_GoBack"/>
      <w:bookmarkEnd w:id="0"/>
    </w:p>
    <w:p w:rsidR="00EC2FDB" w:rsidRDefault="004B5A92">
      <w:pPr>
        <w:pStyle w:val="Adresaodeslatele"/>
      </w:pPr>
      <w:sdt>
        <w:sdtPr>
          <w:id w:val="212564916"/>
          <w:placeholder>
            <w:docPart w:val="41B153358ADD4CECA9E4FDCFFF7002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231D8">
            <w:t>Marešová Dagmar</w:t>
          </w:r>
        </w:sdtContent>
      </w:sdt>
    </w:p>
    <w:sdt>
      <w:sdtPr>
        <w:id w:val="18534652"/>
        <w:placeholder>
          <w:docPart w:val="2667F9A51D414705831E240725B6F0C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EC2FDB" w:rsidRDefault="002563F5">
          <w:pPr>
            <w:pStyle w:val="Adresaodeslatele"/>
          </w:pPr>
          <w:r>
            <w:t>Katastrální úř</w:t>
          </w:r>
          <w:r w:rsidR="00AB4115">
            <w:t>a</w:t>
          </w:r>
          <w:r>
            <w:t>d pro Karlovarský kraj</w:t>
          </w:r>
        </w:p>
      </w:sdtContent>
    </w:sdt>
    <w:p w:rsidR="00EC2FDB" w:rsidRDefault="002563F5">
      <w:pPr>
        <w:pStyle w:val="Adresaodeslatele"/>
      </w:pPr>
      <w:r>
        <w:t xml:space="preserve">Katastrální pracoviště </w:t>
      </w:r>
      <w:r w:rsidR="006231D8">
        <w:t>Sokolov</w:t>
      </w:r>
    </w:p>
    <w:p w:rsidR="002563F5" w:rsidRDefault="006231D8">
      <w:pPr>
        <w:pStyle w:val="Adresaodeslatele"/>
      </w:pPr>
      <w:r>
        <w:t>Boženy Němcové 1932</w:t>
      </w:r>
    </w:p>
    <w:p w:rsidR="006231D8" w:rsidRDefault="002563F5" w:rsidP="006231D8">
      <w:pPr>
        <w:pStyle w:val="Adresaodeslatele"/>
      </w:pPr>
      <w:proofErr w:type="gramStart"/>
      <w:r>
        <w:t>35</w:t>
      </w:r>
      <w:r w:rsidR="006231D8">
        <w:t>6</w:t>
      </w:r>
      <w:r>
        <w:t xml:space="preserve"> 0</w:t>
      </w:r>
      <w:r w:rsidR="006231D8">
        <w:t>1  Sokolov</w:t>
      </w:r>
      <w:proofErr w:type="gramEnd"/>
    </w:p>
    <w:p w:rsidR="006231D8" w:rsidRDefault="006231D8" w:rsidP="006231D8">
      <w:pPr>
        <w:pStyle w:val="Adresaodeslatele"/>
      </w:pPr>
    </w:p>
    <w:p w:rsidR="006231D8" w:rsidRDefault="006231D8" w:rsidP="006231D8">
      <w:pPr>
        <w:pStyle w:val="Adresaodeslatele"/>
      </w:pPr>
    </w:p>
    <w:p w:rsidR="006231D8" w:rsidRDefault="002563F5" w:rsidP="006231D8">
      <w:pPr>
        <w:pStyle w:val="Adresaodeslatele"/>
      </w:pPr>
      <w:r>
        <w:t>UP Česká republika s.r.o.</w:t>
      </w:r>
    </w:p>
    <w:p w:rsidR="00EC2FDB" w:rsidRDefault="002563F5" w:rsidP="006231D8">
      <w:pPr>
        <w:pStyle w:val="Adresaodeslatele"/>
      </w:pPr>
      <w:r>
        <w:t>Zelený pruh 1560/99</w:t>
      </w:r>
    </w:p>
    <w:p w:rsidR="002563F5" w:rsidRDefault="002563F5">
      <w:pPr>
        <w:pStyle w:val="Adresapjemce"/>
      </w:pPr>
      <w:proofErr w:type="gramStart"/>
      <w:r>
        <w:t>140 00   Praha</w:t>
      </w:r>
      <w:proofErr w:type="gramEnd"/>
      <w:r>
        <w:t xml:space="preserve"> 4</w:t>
      </w:r>
    </w:p>
    <w:p w:rsidR="004B5A92" w:rsidRDefault="006C76B5" w:rsidP="004B5A92">
      <w:r>
        <w:t>V </w:t>
      </w:r>
      <w:r w:rsidR="006231D8">
        <w:t>Sokolově</w:t>
      </w:r>
      <w:r>
        <w:t xml:space="preserve"> dne 1. 10. 2019</w:t>
      </w:r>
    </w:p>
    <w:p w:rsidR="004B5A92" w:rsidRDefault="004B5A92" w:rsidP="004B5A92"/>
    <w:p w:rsidR="00EC2FDB" w:rsidRDefault="002563F5" w:rsidP="004B5A92">
      <w:r>
        <w:t>Objednávka</w:t>
      </w:r>
    </w:p>
    <w:p w:rsidR="00EC2FDB" w:rsidRDefault="002563F5" w:rsidP="002563F5">
      <w:r>
        <w:t xml:space="preserve">Objednáváme u Vás </w:t>
      </w:r>
      <w:r w:rsidR="006231D8">
        <w:t>453</w:t>
      </w:r>
      <w:r>
        <w:t xml:space="preserve"> ks stravenek</w:t>
      </w:r>
      <w:r w:rsidR="00AB4115">
        <w:t xml:space="preserve"> – za měsíc září 2019 </w:t>
      </w:r>
      <w:r>
        <w:t xml:space="preserve">  - hodnota stravenky </w:t>
      </w:r>
      <w:proofErr w:type="gramStart"/>
      <w:r>
        <w:t>90 ,-- Kč</w:t>
      </w:r>
      <w:proofErr w:type="gramEnd"/>
      <w:r>
        <w:t xml:space="preserve">. </w:t>
      </w:r>
      <w:r w:rsidR="006C76B5">
        <w:t>Celková cena stravenek 4</w:t>
      </w:r>
      <w:r w:rsidR="002A1E4E">
        <w:t>0</w:t>
      </w:r>
      <w:r w:rsidR="006C76B5">
        <w:t>.7</w:t>
      </w:r>
      <w:r w:rsidR="002A1E4E">
        <w:t>70</w:t>
      </w:r>
      <w:r w:rsidR="006C76B5">
        <w:t xml:space="preserve">,- Kč. </w:t>
      </w:r>
      <w:r>
        <w:t xml:space="preserve">Platba bude provedena </w:t>
      </w:r>
      <w:r w:rsidR="006C76B5">
        <w:t>na základě vystavené faktury</w:t>
      </w:r>
      <w:r>
        <w:t>.</w:t>
      </w:r>
    </w:p>
    <w:p w:rsidR="00EC2FDB" w:rsidRDefault="002563F5">
      <w:pPr>
        <w:pStyle w:val="Zvr"/>
      </w:pPr>
      <w:r>
        <w:t>Děkujeme za kladné vyřízení.</w:t>
      </w:r>
    </w:p>
    <w:p w:rsidR="002563F5" w:rsidRDefault="002563F5">
      <w:pPr>
        <w:pStyle w:val="Zvr"/>
      </w:pPr>
      <w:r>
        <w:t>S pozdravem</w:t>
      </w:r>
    </w:p>
    <w:sdt>
      <w:sdtPr>
        <w:id w:val="260286289"/>
        <w:placeholder>
          <w:docPart w:val="41B153358ADD4CECA9E4FDCFFF7002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C2FDB" w:rsidRDefault="006231D8">
          <w:pPr>
            <w:pStyle w:val="Podpis"/>
          </w:pPr>
          <w:r>
            <w:t>Marešová Dagmar</w:t>
          </w:r>
        </w:p>
      </w:sdtContent>
    </w:sdt>
    <w:p w:rsidR="00EC2FDB" w:rsidRDefault="002563F5">
      <w:pPr>
        <w:pStyle w:val="Podpis"/>
      </w:pPr>
      <w:r>
        <w:t xml:space="preserve">Katastrální pracoviště </w:t>
      </w:r>
      <w:r w:rsidR="006231D8">
        <w:t>Sokolov</w:t>
      </w:r>
    </w:p>
    <w:p w:rsidR="00EC2FDB" w:rsidRDefault="00EC2FDB">
      <w:pPr>
        <w:spacing w:after="200" w:line="276" w:lineRule="auto"/>
      </w:pPr>
    </w:p>
    <w:sectPr w:rsidR="00EC2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1"/>
      <w:pgMar w:top="3061" w:right="2101" w:bottom="1418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F5" w:rsidRDefault="002563F5">
      <w:pPr>
        <w:spacing w:after="0" w:line="240" w:lineRule="auto"/>
      </w:pPr>
      <w:r>
        <w:separator/>
      </w:r>
    </w:p>
  </w:endnote>
  <w:endnote w:type="continuationSeparator" w:id="0">
    <w:p w:rsidR="002563F5" w:rsidRDefault="0025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editId="0C150C0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HKQP5iICAACA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editId="1E7A9A2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60793D9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vojité závork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EC2FDB" w:rsidRDefault="002563F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jité závorky 7" o:spid="_x0000_s1034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" filled="t" fillcolor="#a9a57c [3204]" strokecolor="white [3212]" strokeweight="1pt">
              <v:path arrowok="t"/>
              <v:textbox inset="0,,0">
                <w:txbxContent>
                  <w:p w:rsidR="00EC2FDB" w:rsidRDefault="002563F5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63D694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1CFCC0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Fzkjd4ZAgAAhA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76A3F50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vojité závork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EC2FDB" w:rsidRDefault="002563F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" filled="t" fillcolor="#a9a57c [3204]" strokecolor="white [3212]" strokeweight="1pt">
              <v:path arrowok="t"/>
              <v:textbox inset="0,,0">
                <w:txbxContent>
                  <w:p w:rsidR="00EC2FDB" w:rsidRDefault="002563F5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F5" w:rsidRDefault="002563F5">
      <w:pPr>
        <w:spacing w:after="0" w:line="240" w:lineRule="auto"/>
      </w:pPr>
      <w:r>
        <w:separator/>
      </w:r>
    </w:p>
  </w:footnote>
  <w:footnote w:type="continuationSeparator" w:id="0">
    <w:p w:rsidR="002563F5" w:rsidRDefault="0025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C92A0E6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0B1C1CE" id="Obdélník 5" o:spid="_x0000_s1026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5033906A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2030756170"/>
                            <w:placeholder>
                              <w:docPart w:val="5205CCBFBA534246B9EB986D6CA9E1CE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2030756170"/>
                      <w:placeholder>
                        <w:docPart w:val="5205CCBFBA534246B9EB986D6CA9E1CE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65380BE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Obdélník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322D44C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Obdélník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editId="0DB4786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743FCF" id="Obdélník 5" o:spid="_x0000_s1026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5F7C201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209928401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  <w:p w:rsidR="00EC2FDB" w:rsidRDefault="00EC2FD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209928401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  <w:p w:rsidR="00EC2FDB" w:rsidRDefault="00EC2FD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37E9262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F7Mh4EZAgAAgg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06692DF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editId="320BA4C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5856312" id="Obdélník 5" o:spid="_x0000_s1026" style="position:absolute;margin-left:0;margin-top:0;width:556.9pt;height:11in;z-index:-251630592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editId="03BD091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17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93440439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  <w:p w:rsidR="00EC2FDB" w:rsidRDefault="00EC2FD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32.25pt;height:356.4pt;z-index:251684864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93440439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  <w:p w:rsidR="00EC2FDB" w:rsidRDefault="00EC2FD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editId="061169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HdYWIEZAgAAhA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editId="64F8FBE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0" style="position:absolute;margin-left:0;margin-top:0;width:55.1pt;height:11in;z-index:-2516336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Se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Seznamsodrkami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Seznamsodrkami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241452BA"/>
    <w:multiLevelType w:val="hybridMultilevel"/>
    <w:tmpl w:val="8B2ED346"/>
    <w:lvl w:ilvl="0" w:tplc="C960FD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DateAndTime/>
  <w:hideGrammaticalErrors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F5"/>
    <w:rsid w:val="002563F5"/>
    <w:rsid w:val="002A1E4E"/>
    <w:rsid w:val="004B5A92"/>
    <w:rsid w:val="006231D8"/>
    <w:rsid w:val="006C76B5"/>
    <w:rsid w:val="00AB4115"/>
    <w:rsid w:val="00DC6420"/>
    <w:rsid w:val="00E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6AB198"/>
  <w15:docId w15:val="{072A9C25-6CE1-4A59-9EF9-F1DF52B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6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000000"/>
      <w:sz w:val="32"/>
      <w:szCs w:val="32"/>
      <w14:numForm w14:val="oldSty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  <w14:numForm w14:val="oldStyle"/>
    </w:rPr>
  </w:style>
  <w:style w:type="character" w:styleId="Zdraznn">
    <w:name w:val="Emphasis"/>
    <w:basedOn w:val="Standardnpsmoodstavce"/>
    <w:uiPriority w:val="20"/>
    <w:qFormat/>
    <w:rPr>
      <w:i/>
      <w:iCs/>
      <w:color w:val="000000"/>
    </w:rPr>
  </w:style>
  <w:style w:type="character" w:customStyle="1" w:styleId="Znakvelkreference">
    <w:name w:val="Znak velké reference"/>
    <w:basedOn w:val="Standardnpsmoodstavce"/>
    <w:uiPriority w:val="32"/>
    <w:rPr>
      <w:rFonts w:cs="Times New Roman"/>
      <w:b/>
      <w:color w:val="000000"/>
      <w:szCs w:val="20"/>
      <w:u w:val="single"/>
    </w:rPr>
  </w:style>
  <w:style w:type="character" w:customStyle="1" w:styleId="Znakmalreference">
    <w:name w:val="Znak malé reference"/>
    <w:basedOn w:val="Standardnpsmoodstavce"/>
    <w:uiPriority w:val="31"/>
    <w:rPr>
      <w:rFonts w:cs="Times New Roman"/>
      <w:color w:val="000000"/>
      <w:szCs w:val="20"/>
      <w:u w:val="single"/>
    </w:rPr>
  </w:style>
  <w:style w:type="character" w:customStyle="1" w:styleId="Znaknzvuknihy">
    <w:name w:val="Znak názvu knihy"/>
    <w:basedOn w:val="Standardnpsmoodstavc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Znakvelkhodrazu">
    <w:name w:val="Znak velkého důrazu"/>
    <w:basedOn w:val="Standardnpsmoodstavce"/>
    <w:uiPriority w:val="21"/>
    <w:rPr>
      <w:rFonts w:cs="Times New Roman"/>
      <w:b/>
      <w:i/>
      <w:color w:val="000000"/>
      <w:szCs w:val="20"/>
    </w:rPr>
  </w:style>
  <w:style w:type="character" w:customStyle="1" w:styleId="Znakmalhodrazu">
    <w:name w:val="Znak malého důrazu"/>
    <w:basedOn w:val="Standardnpsmoodstavce"/>
    <w:uiPriority w:val="19"/>
    <w:rPr>
      <w:rFonts w:cs="Times New Roman"/>
      <w:i/>
      <w:color w:val="00000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00000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Textvbloku">
    <w:name w:val="Block Text"/>
    <w:aliases w:val="Blokový citát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Seznamsodrkami">
    <w:name w:val="List Bullet"/>
    <w:basedOn w:val="Normln"/>
    <w:uiPriority w:val="6"/>
    <w:unhideWhenUsed/>
    <w:pPr>
      <w:numPr>
        <w:numId w:val="16"/>
      </w:numPr>
      <w:spacing w:after="0"/>
      <w:contextualSpacing/>
    </w:pPr>
  </w:style>
  <w:style w:type="paragraph" w:styleId="Seznamsodrkami2">
    <w:name w:val="List Bullet 2"/>
    <w:basedOn w:val="Normln"/>
    <w:uiPriority w:val="6"/>
    <w:unhideWhenUsed/>
    <w:pPr>
      <w:numPr>
        <w:numId w:val="17"/>
      </w:numPr>
      <w:spacing w:after="0"/>
    </w:pPr>
  </w:style>
  <w:style w:type="paragraph" w:styleId="Seznamsodrkami3">
    <w:name w:val="List Bullet 3"/>
    <w:basedOn w:val="Normln"/>
    <w:uiPriority w:val="6"/>
    <w:unhideWhenUsed/>
    <w:pPr>
      <w:numPr>
        <w:numId w:val="18"/>
      </w:numPr>
      <w:spacing w:after="0"/>
    </w:pPr>
  </w:style>
  <w:style w:type="paragraph" w:styleId="Seznamsodrkami4">
    <w:name w:val="List Bullet 4"/>
    <w:basedOn w:val="Normln"/>
    <w:uiPriority w:val="6"/>
    <w:unhideWhenUsed/>
    <w:pPr>
      <w:numPr>
        <w:numId w:val="19"/>
      </w:numPr>
      <w:spacing w:after="0"/>
    </w:pPr>
  </w:style>
  <w:style w:type="paragraph" w:styleId="Seznamsodrkami5">
    <w:name w:val="List Bullet 5"/>
    <w:basedOn w:val="Normln"/>
    <w:uiPriority w:val="6"/>
    <w:unhideWhenUsed/>
    <w:pPr>
      <w:numPr>
        <w:numId w:val="20"/>
      </w:numPr>
      <w:spacing w:after="0"/>
    </w:p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BEB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00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00000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/>
      <w:spacing w:val="5"/>
      <w:u w:val="single"/>
    </w:rPr>
  </w:style>
  <w:style w:type="character" w:styleId="Zdraznnjemn">
    <w:name w:val="Subtle Emphasis"/>
    <w:basedOn w:val="Standardnpsmoodstavce"/>
    <w:uiPriority w:val="19"/>
    <w:qFormat/>
    <w:rPr>
      <w:b w:val="0"/>
      <w:i/>
      <w:iCs/>
      <w:color w:val="000000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ZvrChar">
    <w:name w:val="Závěr Char"/>
    <w:basedOn w:val="Standardnpsmoodstavce"/>
    <w:link w:val="Zvr"/>
    <w:uiPriority w:val="5"/>
    <w:rPr>
      <w:b/>
      <w:color w:val="000000"/>
      <w:sz w:val="21"/>
    </w:rPr>
  </w:style>
  <w:style w:type="paragraph" w:customStyle="1" w:styleId="Adresapjemce">
    <w:name w:val="Adresa příjemce"/>
    <w:basedOn w:val="Bezmezer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000000"/>
      <w:sz w:val="21"/>
    </w:rPr>
  </w:style>
  <w:style w:type="paragraph" w:customStyle="1" w:styleId="Adresaodeslatele">
    <w:name w:val="Adresa odesílatele"/>
    <w:basedOn w:val="Bezmezer"/>
    <w:uiPriority w:val="2"/>
    <w:qFormat/>
    <w:pPr>
      <w:spacing w:after="36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ajorEastAsia" w:cstheme="majorBidi"/>
      <w:iCs/>
      <w:color w:val="00000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/>
      <w:kern w:val="28"/>
      <w:sz w:val="80"/>
      <w:szCs w:val="80"/>
      <w14:ligatures w14:val="standard"/>
      <w14:numForm w14:val="oldStyle"/>
    </w:r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  <w:rPr>
      <w:rFonts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pPr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rFonts w:cs="Times New Roman"/>
      <w:color w:val="000000"/>
      <w:szCs w:val="20"/>
    </w:rPr>
  </w:style>
  <w:style w:type="table" w:customStyle="1" w:styleId="Styl6">
    <w:name w:val="Styl 6"/>
    <w:basedOn w:val="Normlntabulka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Textdata">
    <w:name w:val="Text data"/>
    <w:basedOn w:val="Normln"/>
    <w:uiPriority w:val="35"/>
    <w:pPr>
      <w:spacing w:before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Jmnoapjmen">
    <w:name w:val="Jméno a příjmení"/>
    <w:basedOn w:val="Nzev"/>
    <w:qFormat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153358ADD4CECA9E4FDCFFF700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C6AF7-7C98-4855-A907-EB8C9C7879CE}"/>
      </w:docPartPr>
      <w:docPartBody>
        <w:p w:rsidR="006F1CDC" w:rsidRDefault="006F1CDC">
          <w:pPr>
            <w:pStyle w:val="41B153358ADD4CECA9E4FDCFFF700203"/>
          </w:pPr>
          <w:r>
            <w:t>[Zadejte jméno odesílatele.]</w:t>
          </w:r>
        </w:p>
      </w:docPartBody>
    </w:docPart>
    <w:docPart>
      <w:docPartPr>
        <w:name w:val="2667F9A51D414705831E240725B6F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066F9-243F-4984-A080-282F50A8BFC8}"/>
      </w:docPartPr>
      <w:docPartBody>
        <w:p w:rsidR="006F1CDC" w:rsidRDefault="006F1CDC">
          <w:pPr>
            <w:pStyle w:val="2667F9A51D414705831E240725B6F0CC"/>
          </w:pPr>
          <w:r>
            <w:t>[Zadejte název společnosti odesílatele.]</w:t>
          </w:r>
        </w:p>
      </w:docPartBody>
    </w:docPart>
    <w:docPart>
      <w:docPartPr>
        <w:name w:val="5205CCBFBA534246B9EB986D6CA9E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6232C-46F1-4D28-875F-74EEF907B33F}"/>
      </w:docPartPr>
      <w:docPartBody>
        <w:p w:rsidR="006F1CDC" w:rsidRDefault="006F1CDC">
          <w:pPr>
            <w:pStyle w:val="5205CCBFBA534246B9EB986D6CA9E1CE"/>
          </w:pPr>
          <w:r>
            <w:rPr>
              <w:color w:val="FFFFFF" w:themeColor="background1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DC"/>
    <w:rsid w:val="006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08A80D3F9B9467C8DCDB101D2E4CFA6">
    <w:name w:val="808A80D3F9B9467C8DCDB101D2E4CFA6"/>
  </w:style>
  <w:style w:type="paragraph" w:customStyle="1" w:styleId="41B153358ADD4CECA9E4FDCFFF700203">
    <w:name w:val="41B153358ADD4CECA9E4FDCFFF700203"/>
  </w:style>
  <w:style w:type="paragraph" w:customStyle="1" w:styleId="2667F9A51D414705831E240725B6F0CC">
    <w:name w:val="2667F9A51D414705831E240725B6F0CC"/>
  </w:style>
  <w:style w:type="paragraph" w:customStyle="1" w:styleId="167DFBCC895D4B3AA8E0BEFEE1AF6590">
    <w:name w:val="167DFBCC895D4B3AA8E0BEFEE1AF6590"/>
  </w:style>
  <w:style w:type="paragraph" w:customStyle="1" w:styleId="47A20C9D505243A3B9CA2522996E7BBA">
    <w:name w:val="47A20C9D505243A3B9CA2522996E7BBA"/>
  </w:style>
  <w:style w:type="paragraph" w:customStyle="1" w:styleId="AB6C7E4A3DA74E889D09DB9AE5069720">
    <w:name w:val="AB6C7E4A3DA74E889D09DB9AE5069720"/>
  </w:style>
  <w:style w:type="paragraph" w:customStyle="1" w:styleId="F1C1E162463946B08ABA056B15C9F8EF">
    <w:name w:val="F1C1E162463946B08ABA056B15C9F8EF"/>
  </w:style>
  <w:style w:type="paragraph" w:customStyle="1" w:styleId="D1B6DDED9F644DF89BBAB0BC3F3A624F">
    <w:name w:val="D1B6DDED9F644DF89BBAB0BC3F3A624F"/>
  </w:style>
  <w:style w:type="paragraph" w:customStyle="1" w:styleId="A70B12B6963A4BD2BB2F039547D3877B">
    <w:name w:val="A70B12B6963A4BD2BB2F039547D3877B"/>
  </w:style>
  <w:style w:type="paragraph" w:customStyle="1" w:styleId="D980AA75F76844F28892C9478F722C07">
    <w:name w:val="D980AA75F76844F28892C9478F722C07"/>
  </w:style>
  <w:style w:type="paragraph" w:customStyle="1" w:styleId="5205CCBFBA534246B9EB986D6CA9E1CE">
    <w:name w:val="5205CCBFBA534246B9EB986D6CA9E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89F98F12-8029-4860-A6AE-D892A617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6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Katastrální úřad pro Karlovarský kraj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Dagmar</dc:creator>
  <cp:lastModifiedBy>Marešová Dagmar</cp:lastModifiedBy>
  <cp:revision>6</cp:revision>
  <cp:lastPrinted>2019-10-01T06:34:00Z</cp:lastPrinted>
  <dcterms:created xsi:type="dcterms:W3CDTF">2019-10-30T13:11:00Z</dcterms:created>
  <dcterms:modified xsi:type="dcterms:W3CDTF">2019-10-30T13:22:00Z</dcterms:modified>
</cp:coreProperties>
</file>