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8" w:rsidRDefault="00261ABA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Dodatek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č.1 ke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52A8"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Ě</w:t>
      </w:r>
      <w:r w:rsidR="009152A8"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754B1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C041A" w:rsidRPr="00E32D44" w:rsidRDefault="000C041A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C34BF5" w:rsidRDefault="00553C75" w:rsidP="004836E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uzavřený</w:t>
      </w:r>
      <w:r w:rsidR="009152A8" w:rsidRPr="00C34B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 xml:space="preserve">podle právního řádu České republiky v souladu s ustanovením § 2586 a násl. </w:t>
      </w:r>
      <w:r w:rsidR="009152A8" w:rsidRPr="00C34BF5">
        <w:rPr>
          <w:rFonts w:asciiTheme="minorHAnsi" w:hAnsiTheme="minorHAnsi" w:cstheme="minorHAnsi"/>
          <w:bCs/>
          <w:sz w:val="22"/>
          <w:szCs w:val="22"/>
        </w:rPr>
        <w:t>zákona č.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 xml:space="preserve"> 89</w:t>
      </w:r>
      <w:r w:rsidR="009152A8" w:rsidRPr="00C34BF5">
        <w:rPr>
          <w:rFonts w:asciiTheme="minorHAnsi" w:hAnsiTheme="minorHAnsi" w:cstheme="minorHAnsi"/>
          <w:bCs/>
          <w:sz w:val="22"/>
          <w:szCs w:val="22"/>
        </w:rPr>
        <w:t>/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>2012</w:t>
      </w:r>
      <w:r w:rsidR="009152A8" w:rsidRPr="00C34BF5">
        <w:rPr>
          <w:rFonts w:asciiTheme="minorHAnsi" w:hAnsiTheme="minorHAnsi" w:cstheme="minorHAnsi"/>
          <w:bCs/>
          <w:sz w:val="22"/>
          <w:szCs w:val="22"/>
        </w:rPr>
        <w:t xml:space="preserve"> Sb.,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 xml:space="preserve"> Občanský zákoník (dále též jako „Občanský zákoník“) </w:t>
      </w:r>
      <w:proofErr w:type="gramStart"/>
      <w:r w:rsidR="00047EE5" w:rsidRPr="00C34BF5">
        <w:rPr>
          <w:rFonts w:asciiTheme="minorHAnsi" w:hAnsiTheme="minorHAnsi" w:cstheme="minorHAnsi"/>
          <w:bCs/>
          <w:sz w:val="22"/>
          <w:szCs w:val="22"/>
        </w:rPr>
        <w:t>mezi</w:t>
      </w:r>
      <w:proofErr w:type="gramEnd"/>
      <w:r w:rsidR="00047EE5" w:rsidRPr="00C34BF5">
        <w:rPr>
          <w:rFonts w:asciiTheme="minorHAnsi" w:hAnsiTheme="minorHAnsi" w:cstheme="minorHAnsi"/>
          <w:bCs/>
          <w:sz w:val="22"/>
          <w:szCs w:val="22"/>
        </w:rPr>
        <w:t>:</w:t>
      </w:r>
    </w:p>
    <w:p w:rsidR="009152A8" w:rsidRPr="00C34BF5" w:rsidRDefault="009152A8" w:rsidP="009152A8">
      <w:pPr>
        <w:suppressAutoHyphens w:val="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cs-CZ"/>
        </w:rPr>
      </w:pPr>
    </w:p>
    <w:p w:rsidR="002E0694" w:rsidRPr="00C34BF5" w:rsidRDefault="002E0694" w:rsidP="009152A8">
      <w:pPr>
        <w:suppressAutoHyphens w:val="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C34BF5" w:rsidRDefault="009152A8" w:rsidP="005417C5">
      <w:pPr>
        <w:suppressAutoHyphens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C34BF5"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5417C5" w:rsidRPr="00C34BF5" w:rsidRDefault="005417C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F1316A" w:rsidRPr="00C34BF5" w:rsidRDefault="00C61C6B" w:rsidP="00224EA1">
      <w:pPr>
        <w:pStyle w:val="Styl"/>
        <w:tabs>
          <w:tab w:val="left" w:pos="708"/>
          <w:tab w:val="left" w:pos="1416"/>
          <w:tab w:val="left" w:pos="6845"/>
        </w:tabs>
        <w:spacing w:after="120" w:line="276" w:lineRule="auto"/>
        <w:ind w:right="45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i/>
          <w:sz w:val="22"/>
          <w:szCs w:val="22"/>
        </w:rPr>
        <w:tab/>
      </w:r>
      <w:r w:rsidRPr="00C34BF5">
        <w:rPr>
          <w:rFonts w:asciiTheme="minorHAnsi" w:hAnsiTheme="minorHAnsi" w:cstheme="minorHAnsi"/>
          <w:i/>
          <w:sz w:val="22"/>
          <w:szCs w:val="22"/>
        </w:rPr>
        <w:tab/>
      </w:r>
      <w:r w:rsidR="00603BD5" w:rsidRPr="00C34BF5">
        <w:rPr>
          <w:rFonts w:asciiTheme="minorHAnsi" w:hAnsiTheme="minorHAnsi" w:cstheme="minorHAnsi"/>
          <w:i/>
          <w:sz w:val="22"/>
          <w:szCs w:val="22"/>
        </w:rPr>
        <w:tab/>
      </w:r>
    </w:p>
    <w:p w:rsidR="00F1316A" w:rsidRPr="00C34BF5" w:rsidRDefault="00F1316A" w:rsidP="00F1316A">
      <w:pPr>
        <w:pStyle w:val="Bezmezer1"/>
        <w:spacing w:after="240" w:line="276" w:lineRule="auto"/>
        <w:ind w:firstLine="708"/>
        <w:rPr>
          <w:rFonts w:asciiTheme="minorHAnsi" w:hAnsiTheme="minorHAnsi" w:cstheme="minorHAnsi"/>
          <w:b/>
        </w:rPr>
      </w:pPr>
      <w:r w:rsidRPr="00C34BF5">
        <w:rPr>
          <w:rFonts w:asciiTheme="minorHAnsi" w:hAnsiTheme="minorHAnsi" w:cstheme="minorHAnsi"/>
          <w:b/>
        </w:rPr>
        <w:t>Objednatel:</w:t>
      </w:r>
      <w:r w:rsidRPr="00C34BF5">
        <w:rPr>
          <w:rFonts w:asciiTheme="minorHAnsi" w:hAnsiTheme="minorHAnsi" w:cstheme="minorHAnsi"/>
        </w:rPr>
        <w:t xml:space="preserve"> </w:t>
      </w:r>
      <w:r w:rsidRPr="00C34BF5">
        <w:rPr>
          <w:rFonts w:asciiTheme="minorHAnsi" w:hAnsiTheme="minorHAnsi" w:cstheme="minorHAnsi"/>
        </w:rPr>
        <w:tab/>
      </w:r>
      <w:r w:rsidR="00603BD5" w:rsidRPr="00C34BF5">
        <w:rPr>
          <w:rFonts w:asciiTheme="minorHAnsi" w:hAnsiTheme="minorHAnsi" w:cstheme="minorHAnsi"/>
          <w:b/>
          <w:bCs/>
        </w:rPr>
        <w:t>Střední průmyslová škola dopravní, Plzeň, Karlovarská 99</w:t>
      </w:r>
      <w:r w:rsidRPr="00C34BF5">
        <w:rPr>
          <w:rFonts w:asciiTheme="minorHAnsi" w:hAnsiTheme="minorHAnsi" w:cstheme="minorHAnsi"/>
          <w:lang w:eastAsia="cs-CZ"/>
        </w:rPr>
        <w:tab/>
      </w:r>
    </w:p>
    <w:p w:rsidR="00F1316A" w:rsidRPr="00C34BF5" w:rsidRDefault="00F1316A" w:rsidP="00F1316A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C34BF5">
        <w:rPr>
          <w:rFonts w:cstheme="minorHAnsi"/>
        </w:rPr>
        <w:t xml:space="preserve">Sídlo: </w:t>
      </w:r>
      <w:r w:rsidRPr="00C34BF5">
        <w:rPr>
          <w:rFonts w:cstheme="minorHAnsi"/>
        </w:rPr>
        <w:tab/>
      </w:r>
      <w:r w:rsidRPr="00C34BF5">
        <w:rPr>
          <w:rFonts w:cstheme="minorHAnsi"/>
        </w:rPr>
        <w:tab/>
      </w:r>
      <w:r w:rsidR="00603BD5" w:rsidRPr="00C34BF5">
        <w:rPr>
          <w:rFonts w:cstheme="minorHAnsi"/>
          <w:bCs/>
        </w:rPr>
        <w:t>Karlovarská 1210/99, 323 00 Plzeň</w:t>
      </w:r>
    </w:p>
    <w:p w:rsidR="00F1316A" w:rsidRPr="00C34BF5" w:rsidRDefault="00F1316A" w:rsidP="00F1316A">
      <w:pPr>
        <w:suppressAutoHyphens w:val="0"/>
        <w:spacing w:line="276" w:lineRule="auto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Statutární zástupce: </w:t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776425" w:rsidRPr="00C34BF5">
        <w:rPr>
          <w:rFonts w:asciiTheme="minorHAnsi" w:hAnsiTheme="minorHAnsi" w:cstheme="minorHAnsi"/>
          <w:bCs/>
          <w:sz w:val="22"/>
          <w:szCs w:val="22"/>
        </w:rPr>
        <w:t>Irena Nováková</w:t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>, ředitel</w:t>
      </w:r>
      <w:r w:rsidR="00776425" w:rsidRPr="00C34BF5">
        <w:rPr>
          <w:rFonts w:asciiTheme="minorHAnsi" w:hAnsiTheme="minorHAnsi" w:cstheme="minorHAnsi"/>
          <w:bCs/>
          <w:sz w:val="22"/>
          <w:szCs w:val="22"/>
        </w:rPr>
        <w:t>ka</w:t>
      </w:r>
    </w:p>
    <w:p w:rsidR="00776425" w:rsidRPr="00C34BF5" w:rsidRDefault="00F1316A" w:rsidP="00F1316A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IČ</w:t>
      </w:r>
      <w:r w:rsidR="00603BD5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>69457930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776425" w:rsidRPr="00C34BF5" w:rsidRDefault="00776425" w:rsidP="00F1316A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DIČ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CZ69457930</w:t>
      </w:r>
      <w:r w:rsidR="00F1316A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776425" w:rsidRPr="00C34BF5" w:rsidRDefault="00776425" w:rsidP="00776425">
      <w:pPr>
        <w:suppressAutoHyphens w:val="0"/>
        <w:spacing w:line="276" w:lineRule="auto"/>
        <w:ind w:left="720"/>
        <w:jc w:val="left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+420</w:t>
      </w:r>
      <w:r w:rsidR="00C34BF5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C34BF5" w:rsidRPr="00C34BF5">
        <w:rPr>
          <w:rFonts w:asciiTheme="minorHAnsi" w:hAnsiTheme="minorHAnsi" w:cstheme="minorHAnsi"/>
          <w:sz w:val="22"/>
          <w:szCs w:val="22"/>
        </w:rPr>
        <w:t>371 657 111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776425" w:rsidRPr="00C34BF5" w:rsidRDefault="00776425" w:rsidP="00776425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C34BF5">
        <w:rPr>
          <w:rFonts w:cstheme="minorHAnsi"/>
        </w:rPr>
        <w:t>E-mail:</w:t>
      </w:r>
      <w:r w:rsidRPr="00C34BF5">
        <w:rPr>
          <w:rFonts w:cstheme="minorHAnsi"/>
          <w:i/>
        </w:rPr>
        <w:tab/>
      </w:r>
      <w:r w:rsidRPr="00C34BF5">
        <w:rPr>
          <w:rFonts w:cstheme="minorHAnsi"/>
          <w:i/>
        </w:rPr>
        <w:tab/>
      </w:r>
      <w:r w:rsidRPr="00C34BF5">
        <w:rPr>
          <w:rFonts w:cstheme="minorHAnsi"/>
        </w:rPr>
        <w:t>dopskopl@dopskopl.cz</w:t>
      </w:r>
    </w:p>
    <w:p w:rsidR="00776425" w:rsidRPr="00C34BF5" w:rsidRDefault="00F1316A" w:rsidP="00776425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Osoba pověřená </w:t>
      </w:r>
      <w:r w:rsidR="00603BD5" w:rsidRPr="00C34BF5">
        <w:rPr>
          <w:rFonts w:asciiTheme="minorHAnsi" w:hAnsiTheme="minorHAnsi" w:cstheme="minorHAnsi"/>
          <w:sz w:val="22"/>
          <w:szCs w:val="22"/>
          <w:lang w:eastAsia="cs-CZ"/>
        </w:rPr>
        <w:t>jednáním</w:t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603BD5" w:rsidRPr="00C34BF5">
        <w:rPr>
          <w:rFonts w:asciiTheme="minorHAnsi" w:hAnsiTheme="minorHAnsi" w:cstheme="minorHAnsi"/>
          <w:sz w:val="22"/>
          <w:szCs w:val="22"/>
          <w:lang w:eastAsia="cs-CZ"/>
        </w:rPr>
        <w:t>ve věcech</w:t>
      </w:r>
    </w:p>
    <w:p w:rsidR="00F1316A" w:rsidRPr="00C34BF5" w:rsidRDefault="00F1316A" w:rsidP="00776425">
      <w:pPr>
        <w:suppressAutoHyphens w:val="0"/>
        <w:spacing w:line="276" w:lineRule="auto"/>
        <w:ind w:left="708" w:firstLine="708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smluvních: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776425" w:rsidRPr="00C34BF5">
        <w:rPr>
          <w:rFonts w:asciiTheme="minorHAnsi" w:hAnsiTheme="minorHAnsi" w:cstheme="minorHAnsi"/>
          <w:bCs/>
          <w:sz w:val="22"/>
          <w:szCs w:val="22"/>
        </w:rPr>
        <w:t>Irena Nováková</w:t>
      </w:r>
    </w:p>
    <w:p w:rsidR="00776425" w:rsidRPr="00C34BF5" w:rsidRDefault="00776425" w:rsidP="00776425">
      <w:pPr>
        <w:suppressAutoHyphens w:val="0"/>
        <w:spacing w:line="276" w:lineRule="auto"/>
        <w:ind w:left="708"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technických: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Stanislav Liška (liska@dopskopl.cz)</w:t>
      </w:r>
    </w:p>
    <w:p w:rsidR="00C61C6B" w:rsidRPr="00C34BF5" w:rsidRDefault="00C61C6B" w:rsidP="00C61C6B">
      <w:pPr>
        <w:tabs>
          <w:tab w:val="center" w:pos="4536"/>
          <w:tab w:val="right" w:pos="9072"/>
        </w:tabs>
        <w:suppressAutoHyphens w:val="0"/>
        <w:spacing w:after="6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417C5" w:rsidRPr="00C34BF5" w:rsidRDefault="002A5361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2A5361" w:rsidRPr="00C34BF5" w:rsidRDefault="002A5361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5417C5">
      <w:pPr>
        <w:suppressAutoHyphens w:val="0"/>
        <w:spacing w:after="120"/>
        <w:ind w:left="2835" w:hanging="2127"/>
        <w:jc w:val="left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Zhotovitel:</w:t>
      </w:r>
      <w:r w:rsidR="009401E8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             </w:t>
      </w:r>
      <w:r w:rsidR="00C91D64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="0074560E">
        <w:rPr>
          <w:rFonts w:asciiTheme="minorHAnsi" w:hAnsiTheme="minorHAnsi" w:cstheme="minorHAnsi"/>
          <w:b/>
          <w:sz w:val="22"/>
          <w:szCs w:val="22"/>
          <w:lang w:eastAsia="cs-CZ"/>
        </w:rPr>
        <w:t>STAVBA Plzeň s.r.o.</w:t>
      </w:r>
    </w:p>
    <w:p w:rsidR="009152A8" w:rsidRPr="00754B14" w:rsidRDefault="009152A8" w:rsidP="009152A8">
      <w:pPr>
        <w:suppressAutoHyphens w:val="0"/>
        <w:spacing w:before="120"/>
        <w:ind w:left="2835" w:hanging="2126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Registrován v OR u:</w:t>
      </w: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ab/>
      </w:r>
      <w:r w:rsidR="00754B14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KS v Plzni, oddíl C, vložka </w:t>
      </w:r>
      <w:r w:rsidR="0074560E">
        <w:rPr>
          <w:rFonts w:asciiTheme="minorHAnsi" w:hAnsiTheme="minorHAnsi" w:cstheme="minorHAnsi"/>
          <w:sz w:val="22"/>
          <w:szCs w:val="22"/>
          <w:lang w:eastAsia="cs-CZ"/>
        </w:rPr>
        <w:t>26564</w:t>
      </w:r>
    </w:p>
    <w:p w:rsidR="009152A8" w:rsidRPr="00754B14" w:rsidRDefault="009152A8" w:rsidP="009152A8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Sídlo: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Republikánská 45, Plzeň 312 00</w:t>
      </w:r>
    </w:p>
    <w:p w:rsidR="009152A8" w:rsidRPr="00754B14" w:rsidRDefault="009152A8" w:rsidP="009152A8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  <w:t>Statutární zástupce: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Václav Janouškovec - jednatel</w:t>
      </w:r>
    </w:p>
    <w:p w:rsidR="009152A8" w:rsidRPr="00754B14" w:rsidRDefault="009152A8" w:rsidP="009152A8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IČ: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00029122</w:t>
      </w:r>
    </w:p>
    <w:p w:rsidR="009152A8" w:rsidRPr="00754B14" w:rsidRDefault="009152A8" w:rsidP="009152A8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DIČ: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54B14" w:rsidRPr="00754B14">
        <w:rPr>
          <w:rFonts w:asciiTheme="minorHAnsi" w:hAnsiTheme="minorHAnsi" w:cstheme="minorHAnsi"/>
          <w:sz w:val="22"/>
          <w:szCs w:val="22"/>
          <w:lang w:eastAsia="cs-CZ"/>
        </w:rPr>
        <w:t>CZ</w:t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00029122</w:t>
      </w:r>
    </w:p>
    <w:p w:rsidR="009152A8" w:rsidRPr="00C34BF5" w:rsidRDefault="009152A8" w:rsidP="009152A8">
      <w:pPr>
        <w:suppressAutoHyphens w:val="0"/>
        <w:spacing w:before="120" w:after="6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Zástupce pověřený jednáním ve věcech:</w:t>
      </w:r>
    </w:p>
    <w:p w:rsidR="009152A8" w:rsidRPr="00754B14" w:rsidRDefault="009152A8" w:rsidP="00D51D08">
      <w:pPr>
        <w:numPr>
          <w:ilvl w:val="0"/>
          <w:numId w:val="2"/>
        </w:numPr>
        <w:suppressAutoHyphens w:val="0"/>
        <w:spacing w:line="276" w:lineRule="auto"/>
        <w:ind w:left="1060" w:hanging="357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smluvních: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Václav Janouškovec</w:t>
      </w:r>
    </w:p>
    <w:p w:rsidR="009152A8" w:rsidRPr="00754B14" w:rsidRDefault="009152A8" w:rsidP="00D51D08">
      <w:pPr>
        <w:numPr>
          <w:ilvl w:val="0"/>
          <w:numId w:val="2"/>
        </w:numPr>
        <w:suppressAutoHyphens w:val="0"/>
        <w:spacing w:after="60" w:line="276" w:lineRule="auto"/>
        <w:ind w:left="1060" w:hanging="357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technických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  <w:t>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 xml:space="preserve">Václav Janouškovec, Jaromír </w:t>
      </w:r>
      <w:proofErr w:type="spellStart"/>
      <w:r w:rsidR="00E7197D">
        <w:rPr>
          <w:rFonts w:asciiTheme="minorHAnsi" w:hAnsiTheme="minorHAnsi" w:cstheme="minorHAnsi"/>
          <w:sz w:val="22"/>
          <w:szCs w:val="22"/>
          <w:lang w:eastAsia="cs-CZ"/>
        </w:rPr>
        <w:t>Hábr</w:t>
      </w:r>
      <w:proofErr w:type="spellEnd"/>
    </w:p>
    <w:p w:rsidR="009152A8" w:rsidRPr="00754B14" w:rsidRDefault="00F1316A" w:rsidP="00F1316A">
      <w:pPr>
        <w:tabs>
          <w:tab w:val="left" w:pos="680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602 171 201</w:t>
      </w:r>
    </w:p>
    <w:p w:rsidR="009152A8" w:rsidRPr="00E7197D" w:rsidRDefault="00F1316A" w:rsidP="00F1316A">
      <w:pPr>
        <w:tabs>
          <w:tab w:val="left" w:pos="680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proofErr w:type="spellStart"/>
      <w:r w:rsidR="00E7197D">
        <w:rPr>
          <w:rFonts w:asciiTheme="minorHAnsi" w:hAnsiTheme="minorHAnsi" w:cstheme="minorHAnsi"/>
          <w:sz w:val="22"/>
          <w:szCs w:val="22"/>
          <w:lang w:eastAsia="cs-CZ"/>
        </w:rPr>
        <w:t>janouskovec</w:t>
      </w:r>
      <w:proofErr w:type="spellEnd"/>
      <w:r w:rsidR="00E7197D">
        <w:rPr>
          <w:rFonts w:asciiTheme="minorHAnsi" w:hAnsiTheme="minorHAnsi" w:cstheme="minorHAnsi"/>
          <w:sz w:val="22"/>
          <w:szCs w:val="22"/>
          <w:lang w:val="en-US" w:eastAsia="cs-CZ"/>
        </w:rPr>
        <w:t>@</w:t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sta</w:t>
      </w:r>
      <w:r w:rsidR="00BD7824"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baplzen.cz</w:t>
      </w:r>
    </w:p>
    <w:p w:rsidR="001D0E73" w:rsidRDefault="00F1316A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>Bankovní spojení:</w:t>
      </w:r>
      <w:r w:rsidR="009401E8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      </w:t>
      </w:r>
      <w:r w:rsidR="00754B14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9401E8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  </w:t>
      </w:r>
      <w:bookmarkStart w:id="0" w:name="_GoBack"/>
      <w:bookmarkEnd w:id="0"/>
    </w:p>
    <w:p w:rsidR="00553C75" w:rsidRDefault="00553C75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53C75" w:rsidRDefault="00553C75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uzavřeli níže uvedeného dne, měsíce a roku tento dodatek ke smlouvě o dílo </w:t>
      </w:r>
      <w:r w:rsidR="002F09C3" w:rsidRPr="00C34BF5">
        <w:rPr>
          <w:rFonts w:asciiTheme="minorHAnsi" w:hAnsiTheme="minorHAnsi" w:cstheme="minorHAnsi"/>
          <w:b/>
          <w:color w:val="010000"/>
          <w:sz w:val="22"/>
          <w:szCs w:val="22"/>
        </w:rPr>
        <w:t>Rekonstrukce topení – školní pavilon B</w:t>
      </w:r>
      <w:r w:rsidR="00776425" w:rsidRPr="00C34BF5">
        <w:rPr>
          <w:rFonts w:asciiTheme="minorHAnsi" w:hAnsiTheme="minorHAnsi" w:cstheme="minorHAnsi"/>
          <w:b/>
          <w:color w:val="010000"/>
          <w:sz w:val="22"/>
          <w:szCs w:val="22"/>
        </w:rPr>
        <w:t xml:space="preserve"> – 2. vyhlášení</w:t>
      </w:r>
      <w:r w:rsidR="002F09C3" w:rsidRPr="00C34BF5">
        <w:rPr>
          <w:rFonts w:asciiTheme="minorHAnsi" w:hAnsiTheme="minorHAnsi" w:cstheme="minorHAnsi"/>
          <w:b/>
          <w:color w:val="010000"/>
          <w:sz w:val="22"/>
          <w:szCs w:val="22"/>
        </w:rPr>
        <w:t xml:space="preserve">. </w:t>
      </w: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color w:val="01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10000"/>
          <w:sz w:val="22"/>
          <w:szCs w:val="22"/>
          <w:u w:val="single"/>
        </w:rPr>
        <w:t>Důvod změny smlouvy</w:t>
      </w: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color w:val="010000"/>
          <w:sz w:val="22"/>
          <w:szCs w:val="22"/>
          <w:u w:val="single"/>
        </w:rPr>
      </w:pPr>
    </w:p>
    <w:p w:rsidR="00553C75" w:rsidRDefault="00553C75" w:rsidP="00553C75">
      <w:pPr>
        <w:tabs>
          <w:tab w:val="center" w:pos="426"/>
          <w:tab w:val="right" w:pos="9072"/>
        </w:tabs>
        <w:suppressAutoHyphens w:val="0"/>
        <w:rPr>
          <w:rFonts w:asciiTheme="minorHAnsi" w:hAnsiTheme="minorHAnsi" w:cstheme="minorHAnsi"/>
          <w:color w:val="010000"/>
          <w:sz w:val="22"/>
          <w:szCs w:val="22"/>
        </w:rPr>
      </w:pPr>
      <w:r>
        <w:rPr>
          <w:rFonts w:asciiTheme="minorHAnsi" w:hAnsiTheme="minorHAnsi" w:cstheme="minorHAnsi"/>
          <w:color w:val="010000"/>
          <w:sz w:val="22"/>
          <w:szCs w:val="22"/>
        </w:rPr>
        <w:tab/>
      </w:r>
      <w:r>
        <w:rPr>
          <w:rFonts w:asciiTheme="minorHAnsi" w:hAnsiTheme="minorHAnsi" w:cstheme="minorHAnsi"/>
          <w:color w:val="010000"/>
          <w:sz w:val="22"/>
          <w:szCs w:val="22"/>
        </w:rPr>
        <w:tab/>
        <w:t>Nad rámec projektové dokumentace a rozpočtu bude přesunuto otopné těleso u učebny B08 na nové místo, dojde k výměně stávajících zkorodovaných otopných těles</w:t>
      </w:r>
      <w:r w:rsidR="003F7C69">
        <w:rPr>
          <w:rFonts w:asciiTheme="minorHAnsi" w:hAnsiTheme="minorHAnsi" w:cstheme="minorHAnsi"/>
          <w:color w:val="010000"/>
          <w:sz w:val="22"/>
          <w:szCs w:val="22"/>
        </w:rPr>
        <w:t xml:space="preserve"> (včetně úpravy rozvodů)</w:t>
      </w:r>
      <w:r>
        <w:rPr>
          <w:rFonts w:asciiTheme="minorHAnsi" w:hAnsiTheme="minorHAnsi" w:cstheme="minorHAnsi"/>
          <w:color w:val="010000"/>
          <w:sz w:val="22"/>
          <w:szCs w:val="22"/>
        </w:rPr>
        <w:t xml:space="preserve"> v areálu kuchyně (moučnice, bramborárna a WC muži) a v kanceláři pana Lišky a paní </w:t>
      </w:r>
      <w:proofErr w:type="spellStart"/>
      <w:r>
        <w:rPr>
          <w:rFonts w:asciiTheme="minorHAnsi" w:hAnsiTheme="minorHAnsi" w:cstheme="minorHAnsi"/>
          <w:color w:val="010000"/>
          <w:sz w:val="22"/>
          <w:szCs w:val="22"/>
        </w:rPr>
        <w:t>Šlehobrové</w:t>
      </w:r>
      <w:proofErr w:type="spellEnd"/>
      <w:r>
        <w:rPr>
          <w:rFonts w:asciiTheme="minorHAnsi" w:hAnsiTheme="minorHAnsi" w:cstheme="minorHAnsi"/>
          <w:color w:val="010000"/>
          <w:sz w:val="22"/>
          <w:szCs w:val="22"/>
        </w:rPr>
        <w:t xml:space="preserve"> za nové včetně šroubení a termostatické hlavice. </w:t>
      </w:r>
    </w:p>
    <w:p w:rsidR="00553C75" w:rsidRPr="00553C75" w:rsidRDefault="00553C75" w:rsidP="00553C75">
      <w:pPr>
        <w:tabs>
          <w:tab w:val="center" w:pos="426"/>
          <w:tab w:val="right" w:pos="9072"/>
        </w:tabs>
        <w:suppressAutoHyphens w:val="0"/>
        <w:rPr>
          <w:rFonts w:asciiTheme="minorHAnsi" w:hAnsiTheme="minorHAnsi" w:cstheme="minorHAnsi"/>
          <w:color w:val="010000"/>
          <w:sz w:val="22"/>
          <w:szCs w:val="22"/>
        </w:rPr>
      </w:pPr>
      <w:r>
        <w:rPr>
          <w:rFonts w:asciiTheme="minorHAnsi" w:hAnsiTheme="minorHAnsi" w:cstheme="minorHAnsi"/>
          <w:color w:val="010000"/>
          <w:sz w:val="22"/>
          <w:szCs w:val="22"/>
        </w:rPr>
        <w:tab/>
        <w:t xml:space="preserve">         Dále je nutné stávající litinové radiátory nově usadit „ do spádu“ a doplnit zničené termostatické hlavice a vyměnit současné termostatické hlavice (včetně šroubení) </w:t>
      </w:r>
      <w:r w:rsidR="003F7C69">
        <w:rPr>
          <w:rFonts w:asciiTheme="minorHAnsi" w:hAnsiTheme="minorHAnsi" w:cstheme="minorHAnsi"/>
          <w:color w:val="010000"/>
          <w:sz w:val="22"/>
          <w:szCs w:val="22"/>
        </w:rPr>
        <w:t xml:space="preserve">Siemens za </w:t>
      </w:r>
      <w:proofErr w:type="spellStart"/>
      <w:r w:rsidR="003F7C69">
        <w:rPr>
          <w:rFonts w:asciiTheme="minorHAnsi" w:hAnsiTheme="minorHAnsi" w:cstheme="minorHAnsi"/>
          <w:color w:val="010000"/>
          <w:sz w:val="22"/>
          <w:szCs w:val="22"/>
        </w:rPr>
        <w:t>Danfoss</w:t>
      </w:r>
      <w:proofErr w:type="spellEnd"/>
      <w:r w:rsidR="003F7C69">
        <w:rPr>
          <w:rFonts w:asciiTheme="minorHAnsi" w:hAnsiTheme="minorHAnsi" w:cstheme="minorHAnsi"/>
          <w:color w:val="010000"/>
          <w:sz w:val="22"/>
          <w:szCs w:val="22"/>
        </w:rPr>
        <w:t>.</w:t>
      </w:r>
      <w:r>
        <w:rPr>
          <w:rFonts w:asciiTheme="minorHAnsi" w:hAnsiTheme="minorHAnsi" w:cstheme="minorHAnsi"/>
          <w:color w:val="010000"/>
          <w:sz w:val="22"/>
          <w:szCs w:val="22"/>
        </w:rPr>
        <w:t xml:space="preserve"> </w:t>
      </w: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</w:p>
    <w:p w:rsidR="00553C75" w:rsidRDefault="00553C75" w:rsidP="00553C75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b/>
          <w:color w:val="010000"/>
          <w:sz w:val="22"/>
          <w:szCs w:val="22"/>
        </w:rPr>
      </w:pPr>
    </w:p>
    <w:p w:rsidR="009152A8" w:rsidRPr="00C34BF5" w:rsidRDefault="009152A8" w:rsidP="008D1821">
      <w:pPr>
        <w:keepNext/>
        <w:suppressAutoHyphens w:val="0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IV.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Cena díla</w:t>
      </w:r>
    </w:p>
    <w:p w:rsidR="009152A8" w:rsidRPr="00DB06F6" w:rsidRDefault="00DB06F6" w:rsidP="00DB06F6">
      <w:pPr>
        <w:suppressAutoHyphens w:val="0"/>
        <w:spacing w:after="60" w:line="276" w:lineRule="auto"/>
        <w:rPr>
          <w:rFonts w:asciiTheme="minorHAnsi" w:hAnsiTheme="minorHAnsi" w:cstheme="minorHAnsi"/>
          <w:sz w:val="22"/>
          <w:szCs w:val="22"/>
          <w:u w:val="single"/>
          <w:lang w:eastAsia="cs-CZ"/>
        </w:rPr>
      </w:pPr>
      <w:r w:rsidRPr="00DB06F6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Mění se bod </w:t>
      </w:r>
      <w:r w:rsidR="004836EA" w:rsidRPr="00DB06F6">
        <w:rPr>
          <w:rFonts w:asciiTheme="minorHAnsi" w:hAnsiTheme="minorHAnsi" w:cstheme="minorHAnsi"/>
          <w:sz w:val="22"/>
          <w:szCs w:val="22"/>
          <w:u w:val="single"/>
          <w:lang w:eastAsia="cs-CZ"/>
        </w:rPr>
        <w:t>(1)</w:t>
      </w:r>
    </w:p>
    <w:p w:rsidR="009152A8" w:rsidRPr="00C34BF5" w:rsidRDefault="009152A8" w:rsidP="009152A8">
      <w:pPr>
        <w:suppressAutoHyphens w:val="0"/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Cena díla je stanovena v souladu s obecně závaznými předpisy a je oběma smluvními stranami dohodnuta ve výši:</w:t>
      </w:r>
    </w:p>
    <w:p w:rsidR="009152A8" w:rsidRDefault="006E2BE5" w:rsidP="007374A8">
      <w:pPr>
        <w:widowControl w:val="0"/>
        <w:suppressAutoHyphens w:val="0"/>
        <w:autoSpaceDE w:val="0"/>
        <w:autoSpaceDN w:val="0"/>
        <w:adjustRightInd w:val="0"/>
        <w:ind w:right="34"/>
        <w:jc w:val="center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b/>
          <w:bCs/>
          <w:color w:val="010000"/>
          <w:sz w:val="22"/>
          <w:szCs w:val="22"/>
        </w:rPr>
        <w:t>Cena celkem bez DPH</w:t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54B14">
        <w:rPr>
          <w:rFonts w:asciiTheme="minorHAnsi" w:hAnsiTheme="minorHAnsi" w:cstheme="minorHAnsi"/>
          <w:sz w:val="22"/>
          <w:szCs w:val="22"/>
        </w:rPr>
        <w:tab/>
      </w:r>
      <w:r w:rsidR="00E7197D">
        <w:rPr>
          <w:rFonts w:asciiTheme="minorHAnsi" w:hAnsiTheme="minorHAnsi" w:cstheme="minorHAnsi"/>
          <w:b/>
          <w:sz w:val="22"/>
          <w:szCs w:val="22"/>
        </w:rPr>
        <w:t>1 063 057</w:t>
      </w:r>
      <w:r w:rsidR="00754B14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C34BF5">
        <w:rPr>
          <w:rFonts w:asciiTheme="minorHAnsi" w:hAnsiTheme="minorHAnsi" w:cstheme="minorHAnsi"/>
          <w:b/>
          <w:bCs/>
          <w:color w:val="010000"/>
          <w:sz w:val="22"/>
          <w:szCs w:val="22"/>
        </w:rPr>
        <w:t>Kč</w:t>
      </w:r>
    </w:p>
    <w:p w:rsidR="00DB06F6" w:rsidRDefault="00DB06F6" w:rsidP="007374A8">
      <w:pPr>
        <w:widowControl w:val="0"/>
        <w:suppressAutoHyphens w:val="0"/>
        <w:autoSpaceDE w:val="0"/>
        <w:autoSpaceDN w:val="0"/>
        <w:adjustRightInd w:val="0"/>
        <w:ind w:right="34"/>
        <w:jc w:val="center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</w:p>
    <w:p w:rsidR="00DB06F6" w:rsidRPr="00C34BF5" w:rsidRDefault="00DB06F6" w:rsidP="00DB06F6">
      <w:pPr>
        <w:widowControl w:val="0"/>
        <w:suppressAutoHyphens w:val="0"/>
        <w:autoSpaceDE w:val="0"/>
        <w:autoSpaceDN w:val="0"/>
        <w:adjustRightInd w:val="0"/>
        <w:ind w:right="34"/>
        <w:rPr>
          <w:rFonts w:asciiTheme="minorHAnsi" w:hAnsiTheme="minorHAnsi" w:cstheme="minorHAnsi"/>
          <w:b/>
          <w:bCs/>
          <w:color w:val="010000"/>
          <w:sz w:val="22"/>
          <w:szCs w:val="22"/>
          <w:lang w:eastAsia="cs-CZ"/>
        </w:rPr>
      </w:pPr>
    </w:p>
    <w:p w:rsidR="00DB06F6" w:rsidRPr="00877D44" w:rsidRDefault="00DB06F6" w:rsidP="00DB06F6">
      <w:pPr>
        <w:pStyle w:val="Styl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</w:pPr>
      <w:r w:rsidRPr="00877D44"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  <w:t xml:space="preserve">A nahrazuje se zněním: </w:t>
      </w:r>
    </w:p>
    <w:p w:rsidR="00DB06F6" w:rsidRPr="00DB06F6" w:rsidRDefault="00DB06F6" w:rsidP="00DB06F6">
      <w:pPr>
        <w:ind w:left="284"/>
        <w:contextualSpacing/>
        <w:rPr>
          <w:rFonts w:asciiTheme="minorHAnsi" w:hAnsiTheme="minorHAnsi" w:cstheme="minorHAnsi"/>
          <w:sz w:val="22"/>
        </w:rPr>
      </w:pPr>
      <w:r w:rsidRPr="00DB06F6">
        <w:rPr>
          <w:rFonts w:asciiTheme="minorHAnsi" w:hAnsiTheme="minorHAnsi" w:cstheme="minorHAnsi"/>
          <w:sz w:val="22"/>
        </w:rPr>
        <w:t>Cena díla je stanovena v souladu s obecně závaznými předpisy a je oběma smluvními stranami dohodnuta ve výši:</w:t>
      </w:r>
    </w:p>
    <w:p w:rsidR="00DB06F6" w:rsidRDefault="00DB06F6" w:rsidP="00DB06F6">
      <w:pPr>
        <w:widowControl w:val="0"/>
        <w:suppressAutoHyphens w:val="0"/>
        <w:autoSpaceDE w:val="0"/>
        <w:autoSpaceDN w:val="0"/>
        <w:adjustRightInd w:val="0"/>
        <w:ind w:right="34"/>
        <w:jc w:val="center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b/>
          <w:bCs/>
          <w:color w:val="010000"/>
          <w:sz w:val="22"/>
          <w:szCs w:val="22"/>
        </w:rPr>
        <w:t>Cena celkem bez DPH</w:t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344550">
        <w:rPr>
          <w:rFonts w:asciiTheme="minorHAnsi" w:hAnsiTheme="minorHAnsi" w:cstheme="minorHAnsi"/>
          <w:b/>
          <w:sz w:val="22"/>
          <w:szCs w:val="22"/>
        </w:rPr>
        <w:t> 138 098</w:t>
      </w:r>
      <w:r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C34BF5">
        <w:rPr>
          <w:rFonts w:asciiTheme="minorHAnsi" w:hAnsiTheme="minorHAnsi" w:cstheme="minorHAnsi"/>
          <w:b/>
          <w:bCs/>
          <w:color w:val="010000"/>
          <w:sz w:val="22"/>
          <w:szCs w:val="22"/>
        </w:rPr>
        <w:t>Kč</w:t>
      </w:r>
    </w:p>
    <w:p w:rsidR="00DB06F6" w:rsidRPr="00877D44" w:rsidRDefault="00DB06F6" w:rsidP="00DB06F6">
      <w:pPr>
        <w:pStyle w:val="Styl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</w:rPr>
      </w:pPr>
      <w:r w:rsidRPr="00877D4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a to takto: </w:t>
      </w:r>
    </w:p>
    <w:p w:rsidR="00DB06F6" w:rsidRPr="00877D44" w:rsidRDefault="00DB06F6" w:rsidP="00DB06F6">
      <w:pPr>
        <w:pStyle w:val="Styl"/>
        <w:ind w:left="708" w:firstLine="708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</w:rPr>
      </w:pPr>
      <w:r w:rsidRPr="00877D4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původní cena díla: </w:t>
      </w:r>
      <w:r w:rsidRPr="00877D44">
        <w:rPr>
          <w:rFonts w:asciiTheme="minorHAnsi" w:hAnsiTheme="minorHAnsi" w:cstheme="minorHAnsi"/>
          <w:bCs/>
          <w:color w:val="01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1 063 057</w:t>
      </w:r>
      <w:r w:rsidRPr="00877D44">
        <w:rPr>
          <w:rFonts w:asciiTheme="minorHAnsi" w:hAnsiTheme="minorHAnsi" w:cstheme="minorHAnsi"/>
          <w:bCs/>
          <w:color w:val="010000"/>
          <w:sz w:val="22"/>
          <w:szCs w:val="22"/>
        </w:rPr>
        <w:t>Kč</w:t>
      </w:r>
    </w:p>
    <w:p w:rsidR="00DB06F6" w:rsidRPr="00DB06F6" w:rsidRDefault="00DB06F6" w:rsidP="00DB06F6">
      <w:pPr>
        <w:pStyle w:val="Styl"/>
        <w:ind w:left="708" w:firstLine="708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</w:pPr>
      <w:r w:rsidRPr="00DB06F6"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  <w:t xml:space="preserve">cena za dodatek č. 1 </w:t>
      </w:r>
      <w:r w:rsidRPr="00DB06F6"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  <w:tab/>
        <w:t xml:space="preserve">      75 041Kč</w:t>
      </w:r>
    </w:p>
    <w:p w:rsidR="00DB06F6" w:rsidRPr="00877D44" w:rsidRDefault="00DB06F6" w:rsidP="00DB06F6">
      <w:pPr>
        <w:pStyle w:val="Styl"/>
        <w:spacing w:after="240"/>
        <w:ind w:left="306"/>
        <w:contextualSpacing/>
        <w:jc w:val="both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  <w:t xml:space="preserve">celkem: </w:t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  <w:t>1</w:t>
      </w:r>
      <w:r>
        <w:rPr>
          <w:rFonts w:asciiTheme="minorHAnsi" w:hAnsiTheme="minorHAnsi" w:cstheme="minorHAnsi"/>
          <w:b/>
          <w:bCs/>
          <w:color w:val="010000"/>
          <w:sz w:val="22"/>
          <w:szCs w:val="22"/>
        </w:rPr>
        <w:t> 138 098</w:t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 xml:space="preserve">Kč </w:t>
      </w:r>
    </w:p>
    <w:p w:rsidR="00253F33" w:rsidRPr="00C34BF5" w:rsidRDefault="00B87C26" w:rsidP="00B87C26">
      <w:pPr>
        <w:tabs>
          <w:tab w:val="left" w:pos="6930"/>
        </w:tabs>
        <w:suppressAutoHyphens w:val="0"/>
        <w:spacing w:after="200"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ab/>
      </w:r>
    </w:p>
    <w:p w:rsidR="00DB06F6" w:rsidRPr="00877D44" w:rsidRDefault="00DB06F6" w:rsidP="00DB06F6">
      <w:pPr>
        <w:ind w:left="284"/>
        <w:jc w:val="center"/>
        <w:rPr>
          <w:rFonts w:asciiTheme="minorHAnsi" w:hAnsiTheme="minorHAnsi"/>
          <w:b/>
          <w:sz w:val="32"/>
        </w:rPr>
      </w:pPr>
      <w:r w:rsidRPr="00877D44">
        <w:rPr>
          <w:rFonts w:asciiTheme="minorHAnsi" w:hAnsiTheme="minorHAnsi"/>
          <w:b/>
          <w:sz w:val="32"/>
        </w:rPr>
        <w:t>Závěrečné ujednání</w:t>
      </w:r>
    </w:p>
    <w:p w:rsidR="00DB06F6" w:rsidRPr="00DB06F6" w:rsidRDefault="00DB06F6" w:rsidP="00DB06F6">
      <w:pPr>
        <w:ind w:left="142" w:firstLine="708"/>
        <w:rPr>
          <w:rFonts w:asciiTheme="minorHAnsi" w:hAnsiTheme="minorHAnsi"/>
          <w:sz w:val="22"/>
        </w:rPr>
      </w:pPr>
      <w:r w:rsidRPr="00DB06F6">
        <w:rPr>
          <w:rFonts w:asciiTheme="minorHAnsi" w:hAnsiTheme="minorHAnsi"/>
          <w:sz w:val="22"/>
        </w:rPr>
        <w:t>Ostatní ujednání uvedené ve smlouvě zůstávají v platnosti a beze změn.</w:t>
      </w:r>
    </w:p>
    <w:p w:rsidR="00DB06F6" w:rsidRPr="00DB06F6" w:rsidRDefault="00DB06F6" w:rsidP="00DB06F6">
      <w:pPr>
        <w:ind w:left="142" w:firstLine="708"/>
        <w:rPr>
          <w:rFonts w:asciiTheme="minorHAnsi" w:hAnsiTheme="minorHAnsi"/>
          <w:sz w:val="22"/>
        </w:rPr>
      </w:pPr>
      <w:r w:rsidRPr="00DB06F6">
        <w:rPr>
          <w:rFonts w:asciiTheme="minorHAnsi" w:hAnsiTheme="minorHAnsi"/>
          <w:sz w:val="22"/>
        </w:rPr>
        <w:t xml:space="preserve">Dodatek </w:t>
      </w:r>
      <w:proofErr w:type="gramStart"/>
      <w:r w:rsidRPr="00DB06F6">
        <w:rPr>
          <w:rFonts w:asciiTheme="minorHAnsi" w:hAnsiTheme="minorHAnsi"/>
          <w:sz w:val="22"/>
        </w:rPr>
        <w:t>č.1 je</w:t>
      </w:r>
      <w:proofErr w:type="gramEnd"/>
      <w:r w:rsidRPr="00DB06F6">
        <w:rPr>
          <w:rFonts w:asciiTheme="minorHAnsi" w:hAnsiTheme="minorHAnsi"/>
          <w:sz w:val="22"/>
        </w:rPr>
        <w:t xml:space="preserve"> vyhotoven ve </w:t>
      </w:r>
      <w:r>
        <w:rPr>
          <w:rFonts w:asciiTheme="minorHAnsi" w:hAnsiTheme="minorHAnsi"/>
          <w:sz w:val="22"/>
        </w:rPr>
        <w:t>dvou</w:t>
      </w:r>
      <w:r w:rsidRPr="00DB06F6">
        <w:rPr>
          <w:rFonts w:asciiTheme="minorHAnsi" w:hAnsiTheme="minorHAnsi"/>
          <w:sz w:val="22"/>
        </w:rPr>
        <w:t xml:space="preserve"> stejnopisech, přičemž zhotovitel si ponechá jedno vyhotovení a </w:t>
      </w:r>
      <w:r>
        <w:rPr>
          <w:rFonts w:asciiTheme="minorHAnsi" w:hAnsiTheme="minorHAnsi"/>
          <w:sz w:val="22"/>
        </w:rPr>
        <w:t>jedno</w:t>
      </w:r>
      <w:r w:rsidRPr="00DB06F6">
        <w:rPr>
          <w:rFonts w:asciiTheme="minorHAnsi" w:hAnsiTheme="minorHAnsi"/>
          <w:sz w:val="22"/>
        </w:rPr>
        <w:t xml:space="preserve"> vyhotovení obdrží objednatel.</w:t>
      </w:r>
    </w:p>
    <w:p w:rsidR="00DB06F6" w:rsidRPr="00DB06F6" w:rsidRDefault="00DB06F6" w:rsidP="00DB06F6">
      <w:pPr>
        <w:ind w:left="142" w:firstLine="708"/>
        <w:rPr>
          <w:rFonts w:asciiTheme="minorHAnsi" w:hAnsiTheme="minorHAnsi"/>
          <w:sz w:val="22"/>
        </w:rPr>
      </w:pPr>
      <w:r w:rsidRPr="00DB06F6">
        <w:rPr>
          <w:rFonts w:asciiTheme="minorHAnsi" w:hAnsiTheme="minorHAnsi"/>
          <w:sz w:val="22"/>
        </w:rPr>
        <w:t xml:space="preserve">Obě smluvní strany prohlašují, že se seznámily s celým textem Dodatku </w:t>
      </w:r>
      <w:proofErr w:type="gramStart"/>
      <w:r w:rsidRPr="00DB06F6">
        <w:rPr>
          <w:rFonts w:asciiTheme="minorHAnsi" w:hAnsiTheme="minorHAnsi"/>
          <w:sz w:val="22"/>
        </w:rPr>
        <w:t>č.1 a s celým</w:t>
      </w:r>
      <w:proofErr w:type="gramEnd"/>
      <w:r w:rsidRPr="00DB06F6">
        <w:rPr>
          <w:rFonts w:asciiTheme="minorHAnsi" w:hAnsiTheme="minorHAnsi"/>
          <w:sz w:val="22"/>
        </w:rPr>
        <w:t xml:space="preserve"> obsahem Dodatku č.1 souhlasí. Současně prohlašují, že Dodatek </w:t>
      </w:r>
      <w:proofErr w:type="gramStart"/>
      <w:r w:rsidRPr="00DB06F6">
        <w:rPr>
          <w:rFonts w:asciiTheme="minorHAnsi" w:hAnsiTheme="minorHAnsi"/>
          <w:sz w:val="22"/>
        </w:rPr>
        <w:t>č.1 nebyl</w:t>
      </w:r>
      <w:proofErr w:type="gramEnd"/>
      <w:r w:rsidRPr="00DB06F6">
        <w:rPr>
          <w:rFonts w:asciiTheme="minorHAnsi" w:hAnsiTheme="minorHAnsi"/>
          <w:sz w:val="22"/>
        </w:rPr>
        <w:t xml:space="preserve"> sjednán v tísni ani za jinak jednostranně nevýhodných podmínek. Dodatek podléhá zveřejnění v registru smluv dle zákonné úpravy.</w:t>
      </w:r>
    </w:p>
    <w:p w:rsidR="00DB06F6" w:rsidRPr="00DB06F6" w:rsidRDefault="00DB06F6" w:rsidP="00DB06F6">
      <w:pPr>
        <w:keepNext/>
        <w:spacing w:before="240" w:after="240"/>
        <w:rPr>
          <w:rFonts w:asciiTheme="minorHAnsi" w:hAnsiTheme="minorHAnsi" w:cstheme="minorHAnsi"/>
          <w:sz w:val="22"/>
        </w:rPr>
      </w:pPr>
      <w:r w:rsidRPr="00DB06F6">
        <w:rPr>
          <w:rFonts w:asciiTheme="minorHAnsi" w:hAnsiTheme="minorHAnsi" w:cstheme="minorHAnsi"/>
          <w:b/>
          <w:sz w:val="22"/>
          <w:u w:val="single"/>
        </w:rPr>
        <w:t xml:space="preserve">PŘÍLOHY: </w:t>
      </w:r>
      <w:r w:rsidRPr="00DB06F6">
        <w:rPr>
          <w:rFonts w:asciiTheme="minorHAnsi" w:hAnsiTheme="minorHAnsi" w:cstheme="minorHAnsi"/>
          <w:sz w:val="22"/>
        </w:rPr>
        <w:t xml:space="preserve"> Soupis prací včetně víceprací a </w:t>
      </w:r>
      <w:proofErr w:type="spellStart"/>
      <w:r w:rsidRPr="00DB06F6">
        <w:rPr>
          <w:rFonts w:asciiTheme="minorHAnsi" w:hAnsiTheme="minorHAnsi" w:cstheme="minorHAnsi"/>
          <w:sz w:val="22"/>
        </w:rPr>
        <w:t>méněprací</w:t>
      </w:r>
      <w:proofErr w:type="spellEnd"/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 </w:t>
      </w:r>
      <w:r w:rsidR="00560624" w:rsidRPr="00C34BF5">
        <w:rPr>
          <w:rFonts w:asciiTheme="minorHAnsi" w:hAnsiTheme="minorHAnsi" w:cstheme="minorHAnsi"/>
          <w:sz w:val="22"/>
          <w:szCs w:val="22"/>
          <w:lang w:eastAsia="cs-CZ"/>
        </w:rPr>
        <w:t>Plzni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, dne </w:t>
      </w:r>
      <w:r w:rsidR="00993AEF">
        <w:rPr>
          <w:rFonts w:asciiTheme="minorHAnsi" w:hAnsiTheme="minorHAnsi" w:cstheme="minorHAnsi"/>
          <w:sz w:val="22"/>
          <w:szCs w:val="22"/>
          <w:lang w:eastAsia="cs-CZ"/>
        </w:rPr>
        <w:t>12.8.2019</w:t>
      </w:r>
      <w:r w:rsidR="00A636C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      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="00993AEF">
        <w:rPr>
          <w:rFonts w:asciiTheme="minorHAnsi" w:hAnsiTheme="minorHAnsi" w:cstheme="minorHAnsi"/>
          <w:sz w:val="22"/>
          <w:szCs w:val="22"/>
          <w:lang w:eastAsia="cs-CZ"/>
        </w:rPr>
        <w:t> Plzni, dne </w:t>
      </w:r>
      <w:proofErr w:type="gramStart"/>
      <w:r w:rsidR="00993AEF">
        <w:rPr>
          <w:rFonts w:asciiTheme="minorHAnsi" w:hAnsiTheme="minorHAnsi" w:cstheme="minorHAnsi"/>
          <w:sz w:val="22"/>
          <w:szCs w:val="22"/>
          <w:lang w:eastAsia="cs-CZ"/>
        </w:rPr>
        <w:t>12.8.2019</w:t>
      </w:r>
      <w:proofErr w:type="gramEnd"/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..………………………………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…</w:t>
      </w:r>
      <w:r w:rsidR="00A636C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  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……………………………</w:t>
      </w:r>
      <w:r w:rsidR="00A636C3" w:rsidRPr="00C34BF5">
        <w:rPr>
          <w:rFonts w:asciiTheme="minorHAnsi" w:hAnsiTheme="minorHAnsi" w:cstheme="minorHAnsi"/>
          <w:sz w:val="22"/>
          <w:szCs w:val="22"/>
          <w:lang w:eastAsia="cs-CZ"/>
        </w:rPr>
        <w:t>….</w:t>
      </w:r>
    </w:p>
    <w:p w:rsidR="00775A3E" w:rsidRDefault="00A636C3" w:rsidP="00DB1045">
      <w:pPr>
        <w:tabs>
          <w:tab w:val="center" w:pos="2340"/>
          <w:tab w:val="center" w:pos="684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>za objednatele: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                    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>za zhotovitele:</w:t>
      </w:r>
    </w:p>
    <w:p w:rsidR="00DB1045" w:rsidRPr="00C34BF5" w:rsidRDefault="00DB1045" w:rsidP="00DB1045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Ing. Irena Nováková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Václav Janouškovec</w:t>
      </w:r>
    </w:p>
    <w:p w:rsidR="00DB1045" w:rsidRPr="00C34BF5" w:rsidRDefault="00DB1045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</w:p>
    <w:sectPr w:rsidR="00DB1045" w:rsidRPr="00C34BF5" w:rsidSect="006356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65" w:rsidRDefault="00705B65" w:rsidP="00CD7821">
      <w:r>
        <w:separator/>
      </w:r>
    </w:p>
  </w:endnote>
  <w:endnote w:type="continuationSeparator" w:id="0">
    <w:p w:rsidR="00705B65" w:rsidRDefault="00705B65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261ABA" w:rsidRDefault="00261ABA" w:rsidP="000C041A">
            <w:pPr>
              <w:pStyle w:val="Zpat"/>
              <w:pBdr>
                <w:top w:val="single" w:sz="4" w:space="1" w:color="auto"/>
              </w:pBdr>
              <w:spacing w:before="240"/>
              <w:jc w:val="center"/>
              <w:rPr>
                <w:rFonts w:ascii="Calibri" w:hAnsi="Calibri"/>
                <w:sz w:val="22"/>
              </w:rPr>
            </w:pPr>
          </w:p>
          <w:p w:rsidR="00261ABA" w:rsidRPr="006A7E66" w:rsidRDefault="00261ABA" w:rsidP="000C041A">
            <w:pPr>
              <w:pStyle w:val="Zpat"/>
              <w:pBdr>
                <w:top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9A0F4E">
              <w:rPr>
                <w:rFonts w:ascii="Calibri" w:hAnsi="Calibri"/>
                <w:b/>
                <w:noProof/>
                <w:sz w:val="22"/>
              </w:rPr>
              <w:t>2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9A0F4E">
              <w:rPr>
                <w:rFonts w:ascii="Calibri" w:hAnsi="Calibri"/>
                <w:b/>
                <w:noProof/>
                <w:sz w:val="22"/>
              </w:rPr>
              <w:t>2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65" w:rsidRDefault="00705B65" w:rsidP="00CD7821">
      <w:r>
        <w:separator/>
      </w:r>
    </w:p>
  </w:footnote>
  <w:footnote w:type="continuationSeparator" w:id="0">
    <w:p w:rsidR="00705B65" w:rsidRDefault="00705B65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BA" w:rsidRDefault="00261A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BA" w:rsidRDefault="00261ABA" w:rsidP="00475D3B">
    <w:pPr>
      <w:pStyle w:val="Zhlav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BA" w:rsidRDefault="00261ABA" w:rsidP="00475D3B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3" w15:restartNumberingAfterBreak="0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F7D"/>
    <w:multiLevelType w:val="multilevel"/>
    <w:tmpl w:val="43BE3046"/>
    <w:lvl w:ilvl="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3A4C"/>
    <w:multiLevelType w:val="hybridMultilevel"/>
    <w:tmpl w:val="19121666"/>
    <w:lvl w:ilvl="0" w:tplc="B5D43ED0">
      <w:start w:val="1"/>
      <w:numFmt w:val="decimal"/>
      <w:lvlText w:val="6.%1"/>
      <w:lvlJc w:val="left"/>
      <w:pPr>
        <w:ind w:left="1004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C45A0A"/>
    <w:multiLevelType w:val="multilevel"/>
    <w:tmpl w:val="3FA4E36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F07309"/>
    <w:multiLevelType w:val="hybridMultilevel"/>
    <w:tmpl w:val="99887ACE"/>
    <w:lvl w:ilvl="0" w:tplc="D478B9EE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0013A"/>
    <w:multiLevelType w:val="multilevel"/>
    <w:tmpl w:val="10BC491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3.%2"/>
      <w:lvlJc w:val="left"/>
      <w:pPr>
        <w:tabs>
          <w:tab w:val="num" w:pos="1343"/>
        </w:tabs>
        <w:ind w:left="1343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1"/>
  </w:num>
  <w:num w:numId="5">
    <w:abstractNumId w:val="22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11"/>
  </w:num>
  <w:num w:numId="12">
    <w:abstractNumId w:val="17"/>
  </w:num>
  <w:num w:numId="13">
    <w:abstractNumId w:val="18"/>
  </w:num>
  <w:num w:numId="14">
    <w:abstractNumId w:val="3"/>
  </w:num>
  <w:num w:numId="15">
    <w:abstractNumId w:val="23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14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8"/>
    <w:rsid w:val="00000338"/>
    <w:rsid w:val="00004462"/>
    <w:rsid w:val="00004BC3"/>
    <w:rsid w:val="00005EE5"/>
    <w:rsid w:val="00011255"/>
    <w:rsid w:val="00014014"/>
    <w:rsid w:val="00014799"/>
    <w:rsid w:val="000157B2"/>
    <w:rsid w:val="000157F3"/>
    <w:rsid w:val="0001683B"/>
    <w:rsid w:val="0001699A"/>
    <w:rsid w:val="000178C5"/>
    <w:rsid w:val="000202D9"/>
    <w:rsid w:val="00021CEA"/>
    <w:rsid w:val="000244DD"/>
    <w:rsid w:val="0002533E"/>
    <w:rsid w:val="00025778"/>
    <w:rsid w:val="00026EAA"/>
    <w:rsid w:val="0003032A"/>
    <w:rsid w:val="00030EFC"/>
    <w:rsid w:val="00032A8F"/>
    <w:rsid w:val="00033CFC"/>
    <w:rsid w:val="000353A8"/>
    <w:rsid w:val="00035A03"/>
    <w:rsid w:val="00036EBF"/>
    <w:rsid w:val="00037C69"/>
    <w:rsid w:val="00041CF3"/>
    <w:rsid w:val="00042C65"/>
    <w:rsid w:val="000472B0"/>
    <w:rsid w:val="000478C5"/>
    <w:rsid w:val="00047EE5"/>
    <w:rsid w:val="0005005D"/>
    <w:rsid w:val="00051211"/>
    <w:rsid w:val="00051EF7"/>
    <w:rsid w:val="0005412A"/>
    <w:rsid w:val="000550E6"/>
    <w:rsid w:val="0005585D"/>
    <w:rsid w:val="00055C86"/>
    <w:rsid w:val="00056A48"/>
    <w:rsid w:val="00056C2F"/>
    <w:rsid w:val="000579BD"/>
    <w:rsid w:val="0006426C"/>
    <w:rsid w:val="00066037"/>
    <w:rsid w:val="000719E9"/>
    <w:rsid w:val="00072FC9"/>
    <w:rsid w:val="00073EED"/>
    <w:rsid w:val="00074177"/>
    <w:rsid w:val="000745E1"/>
    <w:rsid w:val="00074C63"/>
    <w:rsid w:val="00075870"/>
    <w:rsid w:val="00076407"/>
    <w:rsid w:val="000764EA"/>
    <w:rsid w:val="00081C74"/>
    <w:rsid w:val="000858E8"/>
    <w:rsid w:val="00086A22"/>
    <w:rsid w:val="00090982"/>
    <w:rsid w:val="000916A2"/>
    <w:rsid w:val="00091EF4"/>
    <w:rsid w:val="000921FF"/>
    <w:rsid w:val="00092DD9"/>
    <w:rsid w:val="00093570"/>
    <w:rsid w:val="000940AC"/>
    <w:rsid w:val="000952A3"/>
    <w:rsid w:val="0009659F"/>
    <w:rsid w:val="00097826"/>
    <w:rsid w:val="000A2D6B"/>
    <w:rsid w:val="000A3CC4"/>
    <w:rsid w:val="000A432D"/>
    <w:rsid w:val="000A50BF"/>
    <w:rsid w:val="000A5BDE"/>
    <w:rsid w:val="000A6D17"/>
    <w:rsid w:val="000B0D18"/>
    <w:rsid w:val="000B2283"/>
    <w:rsid w:val="000B305C"/>
    <w:rsid w:val="000B31BB"/>
    <w:rsid w:val="000B3D73"/>
    <w:rsid w:val="000B508C"/>
    <w:rsid w:val="000B7442"/>
    <w:rsid w:val="000C041A"/>
    <w:rsid w:val="000C1686"/>
    <w:rsid w:val="000C2DA6"/>
    <w:rsid w:val="000C3CE7"/>
    <w:rsid w:val="000C47E3"/>
    <w:rsid w:val="000C4D43"/>
    <w:rsid w:val="000C7237"/>
    <w:rsid w:val="000C73A8"/>
    <w:rsid w:val="000D0315"/>
    <w:rsid w:val="000D057D"/>
    <w:rsid w:val="000D0D7A"/>
    <w:rsid w:val="000D3092"/>
    <w:rsid w:val="000D30C9"/>
    <w:rsid w:val="000D3C39"/>
    <w:rsid w:val="000D488E"/>
    <w:rsid w:val="000D4DDF"/>
    <w:rsid w:val="000E0417"/>
    <w:rsid w:val="000E0EE8"/>
    <w:rsid w:val="000E2020"/>
    <w:rsid w:val="000E3660"/>
    <w:rsid w:val="000E3D3B"/>
    <w:rsid w:val="000E4863"/>
    <w:rsid w:val="000E50D1"/>
    <w:rsid w:val="000F1AE3"/>
    <w:rsid w:val="000F351C"/>
    <w:rsid w:val="000F3C8E"/>
    <w:rsid w:val="000F60CF"/>
    <w:rsid w:val="000F6F8F"/>
    <w:rsid w:val="000F7440"/>
    <w:rsid w:val="00101743"/>
    <w:rsid w:val="00101887"/>
    <w:rsid w:val="00103D5C"/>
    <w:rsid w:val="00104AB5"/>
    <w:rsid w:val="001067EC"/>
    <w:rsid w:val="00114FAA"/>
    <w:rsid w:val="001168AC"/>
    <w:rsid w:val="001171F2"/>
    <w:rsid w:val="001203B8"/>
    <w:rsid w:val="00120899"/>
    <w:rsid w:val="00123141"/>
    <w:rsid w:val="001261D1"/>
    <w:rsid w:val="001318AD"/>
    <w:rsid w:val="00135B5D"/>
    <w:rsid w:val="00135C72"/>
    <w:rsid w:val="00135D84"/>
    <w:rsid w:val="0013616B"/>
    <w:rsid w:val="00136EFF"/>
    <w:rsid w:val="00137A4B"/>
    <w:rsid w:val="001416E6"/>
    <w:rsid w:val="00141848"/>
    <w:rsid w:val="001442CD"/>
    <w:rsid w:val="0014497D"/>
    <w:rsid w:val="00146691"/>
    <w:rsid w:val="001478FB"/>
    <w:rsid w:val="001479A5"/>
    <w:rsid w:val="001506A5"/>
    <w:rsid w:val="00152185"/>
    <w:rsid w:val="00152655"/>
    <w:rsid w:val="00153BF9"/>
    <w:rsid w:val="001541A0"/>
    <w:rsid w:val="001559F1"/>
    <w:rsid w:val="00156B33"/>
    <w:rsid w:val="001608C8"/>
    <w:rsid w:val="00161A12"/>
    <w:rsid w:val="00163F12"/>
    <w:rsid w:val="00166205"/>
    <w:rsid w:val="00166B38"/>
    <w:rsid w:val="00170AE8"/>
    <w:rsid w:val="00171834"/>
    <w:rsid w:val="00172306"/>
    <w:rsid w:val="00172575"/>
    <w:rsid w:val="00172676"/>
    <w:rsid w:val="00175F0E"/>
    <w:rsid w:val="00175F8F"/>
    <w:rsid w:val="00177F6B"/>
    <w:rsid w:val="0018011A"/>
    <w:rsid w:val="0018196E"/>
    <w:rsid w:val="00181AE8"/>
    <w:rsid w:val="0018335D"/>
    <w:rsid w:val="001838B1"/>
    <w:rsid w:val="0018392B"/>
    <w:rsid w:val="00187C96"/>
    <w:rsid w:val="00187D72"/>
    <w:rsid w:val="0019034E"/>
    <w:rsid w:val="00190891"/>
    <w:rsid w:val="0019095D"/>
    <w:rsid w:val="00192AD4"/>
    <w:rsid w:val="00193E80"/>
    <w:rsid w:val="001962E8"/>
    <w:rsid w:val="0019778E"/>
    <w:rsid w:val="001A008F"/>
    <w:rsid w:val="001A0725"/>
    <w:rsid w:val="001A095F"/>
    <w:rsid w:val="001A18B6"/>
    <w:rsid w:val="001A4141"/>
    <w:rsid w:val="001A57AC"/>
    <w:rsid w:val="001A655E"/>
    <w:rsid w:val="001B1858"/>
    <w:rsid w:val="001B1A10"/>
    <w:rsid w:val="001B3C9E"/>
    <w:rsid w:val="001B4456"/>
    <w:rsid w:val="001B5602"/>
    <w:rsid w:val="001B6197"/>
    <w:rsid w:val="001C0905"/>
    <w:rsid w:val="001C0B95"/>
    <w:rsid w:val="001C454A"/>
    <w:rsid w:val="001C54E2"/>
    <w:rsid w:val="001C5970"/>
    <w:rsid w:val="001C6320"/>
    <w:rsid w:val="001D0317"/>
    <w:rsid w:val="001D0AB9"/>
    <w:rsid w:val="001D0E73"/>
    <w:rsid w:val="001D2641"/>
    <w:rsid w:val="001D2A4D"/>
    <w:rsid w:val="001D46C0"/>
    <w:rsid w:val="001D4DFB"/>
    <w:rsid w:val="001D59F1"/>
    <w:rsid w:val="001D65F5"/>
    <w:rsid w:val="001E01E6"/>
    <w:rsid w:val="001E0650"/>
    <w:rsid w:val="001E297C"/>
    <w:rsid w:val="001E3012"/>
    <w:rsid w:val="001E3C9F"/>
    <w:rsid w:val="001E4B5B"/>
    <w:rsid w:val="001E50C9"/>
    <w:rsid w:val="001F18FD"/>
    <w:rsid w:val="001F3B50"/>
    <w:rsid w:val="001F4831"/>
    <w:rsid w:val="001F4937"/>
    <w:rsid w:val="00200018"/>
    <w:rsid w:val="002021CB"/>
    <w:rsid w:val="00202513"/>
    <w:rsid w:val="002028BF"/>
    <w:rsid w:val="0020480E"/>
    <w:rsid w:val="00204CB7"/>
    <w:rsid w:val="00210D5F"/>
    <w:rsid w:val="002126F1"/>
    <w:rsid w:val="00212ACB"/>
    <w:rsid w:val="00213FEA"/>
    <w:rsid w:val="00217B41"/>
    <w:rsid w:val="0022184B"/>
    <w:rsid w:val="00222920"/>
    <w:rsid w:val="00223402"/>
    <w:rsid w:val="002242FD"/>
    <w:rsid w:val="00224EA1"/>
    <w:rsid w:val="0022614E"/>
    <w:rsid w:val="0022762A"/>
    <w:rsid w:val="00230E37"/>
    <w:rsid w:val="00232001"/>
    <w:rsid w:val="00232DCC"/>
    <w:rsid w:val="00232F86"/>
    <w:rsid w:val="00234078"/>
    <w:rsid w:val="002354F7"/>
    <w:rsid w:val="0024216A"/>
    <w:rsid w:val="002439FF"/>
    <w:rsid w:val="00245F94"/>
    <w:rsid w:val="00246D4D"/>
    <w:rsid w:val="00246F8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1ABA"/>
    <w:rsid w:val="00262162"/>
    <w:rsid w:val="002627E4"/>
    <w:rsid w:val="002629CF"/>
    <w:rsid w:val="00262D4F"/>
    <w:rsid w:val="0026330C"/>
    <w:rsid w:val="00263D0C"/>
    <w:rsid w:val="0026423C"/>
    <w:rsid w:val="00265E00"/>
    <w:rsid w:val="00266BC3"/>
    <w:rsid w:val="00272F02"/>
    <w:rsid w:val="00273720"/>
    <w:rsid w:val="00273D4B"/>
    <w:rsid w:val="002814E9"/>
    <w:rsid w:val="002821D3"/>
    <w:rsid w:val="00283E4C"/>
    <w:rsid w:val="00283F8E"/>
    <w:rsid w:val="00284671"/>
    <w:rsid w:val="002863F5"/>
    <w:rsid w:val="0028659E"/>
    <w:rsid w:val="0028699C"/>
    <w:rsid w:val="00290BAD"/>
    <w:rsid w:val="00292DA2"/>
    <w:rsid w:val="00292DD8"/>
    <w:rsid w:val="00294E13"/>
    <w:rsid w:val="00295A1C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5361"/>
    <w:rsid w:val="002A6417"/>
    <w:rsid w:val="002A72CD"/>
    <w:rsid w:val="002B15AD"/>
    <w:rsid w:val="002B24DE"/>
    <w:rsid w:val="002B2D3B"/>
    <w:rsid w:val="002B3573"/>
    <w:rsid w:val="002B4333"/>
    <w:rsid w:val="002B48A0"/>
    <w:rsid w:val="002B4CC3"/>
    <w:rsid w:val="002B60AA"/>
    <w:rsid w:val="002B71F4"/>
    <w:rsid w:val="002C11BB"/>
    <w:rsid w:val="002C1E12"/>
    <w:rsid w:val="002C43EB"/>
    <w:rsid w:val="002C51E3"/>
    <w:rsid w:val="002C533D"/>
    <w:rsid w:val="002C619E"/>
    <w:rsid w:val="002C6CB3"/>
    <w:rsid w:val="002C73F2"/>
    <w:rsid w:val="002D1071"/>
    <w:rsid w:val="002D1B19"/>
    <w:rsid w:val="002D3D02"/>
    <w:rsid w:val="002D47CE"/>
    <w:rsid w:val="002D6F58"/>
    <w:rsid w:val="002D6FBB"/>
    <w:rsid w:val="002D7686"/>
    <w:rsid w:val="002E0694"/>
    <w:rsid w:val="002E1D49"/>
    <w:rsid w:val="002E3759"/>
    <w:rsid w:val="002E69C6"/>
    <w:rsid w:val="002E6CEB"/>
    <w:rsid w:val="002E724E"/>
    <w:rsid w:val="002E74A6"/>
    <w:rsid w:val="002E75A2"/>
    <w:rsid w:val="002F039B"/>
    <w:rsid w:val="002F0611"/>
    <w:rsid w:val="002F09C3"/>
    <w:rsid w:val="002F208C"/>
    <w:rsid w:val="002F34DE"/>
    <w:rsid w:val="002F3957"/>
    <w:rsid w:val="002F3CC9"/>
    <w:rsid w:val="002F3FBB"/>
    <w:rsid w:val="002F421F"/>
    <w:rsid w:val="002F4C8F"/>
    <w:rsid w:val="002F5AF1"/>
    <w:rsid w:val="002F71AB"/>
    <w:rsid w:val="00300D29"/>
    <w:rsid w:val="00301F58"/>
    <w:rsid w:val="0030244E"/>
    <w:rsid w:val="00302DE9"/>
    <w:rsid w:val="00303B46"/>
    <w:rsid w:val="0030707F"/>
    <w:rsid w:val="00310F02"/>
    <w:rsid w:val="0031111F"/>
    <w:rsid w:val="00312893"/>
    <w:rsid w:val="0031356A"/>
    <w:rsid w:val="00315786"/>
    <w:rsid w:val="00315FF8"/>
    <w:rsid w:val="00320070"/>
    <w:rsid w:val="003208EF"/>
    <w:rsid w:val="00320C91"/>
    <w:rsid w:val="00321686"/>
    <w:rsid w:val="00321D5F"/>
    <w:rsid w:val="00321D6D"/>
    <w:rsid w:val="003221FE"/>
    <w:rsid w:val="00322648"/>
    <w:rsid w:val="00325EE1"/>
    <w:rsid w:val="003263B9"/>
    <w:rsid w:val="003264D3"/>
    <w:rsid w:val="0032758A"/>
    <w:rsid w:val="00327A56"/>
    <w:rsid w:val="00330073"/>
    <w:rsid w:val="003300B1"/>
    <w:rsid w:val="003309D6"/>
    <w:rsid w:val="003315A2"/>
    <w:rsid w:val="003316C7"/>
    <w:rsid w:val="00331D81"/>
    <w:rsid w:val="0033312D"/>
    <w:rsid w:val="003344C8"/>
    <w:rsid w:val="003350CB"/>
    <w:rsid w:val="00335B92"/>
    <w:rsid w:val="00335FC5"/>
    <w:rsid w:val="00336018"/>
    <w:rsid w:val="00344550"/>
    <w:rsid w:val="00345093"/>
    <w:rsid w:val="00345608"/>
    <w:rsid w:val="00345D25"/>
    <w:rsid w:val="00346747"/>
    <w:rsid w:val="0034677D"/>
    <w:rsid w:val="00346B67"/>
    <w:rsid w:val="003476BA"/>
    <w:rsid w:val="00347901"/>
    <w:rsid w:val="00350AF0"/>
    <w:rsid w:val="00351E29"/>
    <w:rsid w:val="00352594"/>
    <w:rsid w:val="003527D8"/>
    <w:rsid w:val="00352B25"/>
    <w:rsid w:val="00352ED2"/>
    <w:rsid w:val="003530FF"/>
    <w:rsid w:val="00353DF8"/>
    <w:rsid w:val="00354047"/>
    <w:rsid w:val="00354153"/>
    <w:rsid w:val="00354C8C"/>
    <w:rsid w:val="00355A88"/>
    <w:rsid w:val="00355D95"/>
    <w:rsid w:val="00356CA0"/>
    <w:rsid w:val="00357469"/>
    <w:rsid w:val="0036390B"/>
    <w:rsid w:val="00363C61"/>
    <w:rsid w:val="00364165"/>
    <w:rsid w:val="00364BD1"/>
    <w:rsid w:val="00365CE1"/>
    <w:rsid w:val="003660F2"/>
    <w:rsid w:val="00366444"/>
    <w:rsid w:val="00370786"/>
    <w:rsid w:val="00370D4D"/>
    <w:rsid w:val="0037192D"/>
    <w:rsid w:val="00372B8E"/>
    <w:rsid w:val="003747CA"/>
    <w:rsid w:val="00374B31"/>
    <w:rsid w:val="00376D70"/>
    <w:rsid w:val="00376E4F"/>
    <w:rsid w:val="00381D0D"/>
    <w:rsid w:val="00385674"/>
    <w:rsid w:val="00391F72"/>
    <w:rsid w:val="0039371D"/>
    <w:rsid w:val="003949A5"/>
    <w:rsid w:val="0039560B"/>
    <w:rsid w:val="00396047"/>
    <w:rsid w:val="003A1C72"/>
    <w:rsid w:val="003A2040"/>
    <w:rsid w:val="003A2197"/>
    <w:rsid w:val="003A2CBA"/>
    <w:rsid w:val="003A3F4F"/>
    <w:rsid w:val="003A570E"/>
    <w:rsid w:val="003A5A84"/>
    <w:rsid w:val="003A7051"/>
    <w:rsid w:val="003A7C69"/>
    <w:rsid w:val="003B0ECA"/>
    <w:rsid w:val="003B1243"/>
    <w:rsid w:val="003B16BA"/>
    <w:rsid w:val="003B1C00"/>
    <w:rsid w:val="003B28BC"/>
    <w:rsid w:val="003B53D9"/>
    <w:rsid w:val="003B783E"/>
    <w:rsid w:val="003C0004"/>
    <w:rsid w:val="003C0383"/>
    <w:rsid w:val="003C13F9"/>
    <w:rsid w:val="003C496A"/>
    <w:rsid w:val="003C72BB"/>
    <w:rsid w:val="003D1FD2"/>
    <w:rsid w:val="003D3230"/>
    <w:rsid w:val="003D55C5"/>
    <w:rsid w:val="003D6A6E"/>
    <w:rsid w:val="003D77A5"/>
    <w:rsid w:val="003E0596"/>
    <w:rsid w:val="003E100E"/>
    <w:rsid w:val="003E19B8"/>
    <w:rsid w:val="003E4134"/>
    <w:rsid w:val="003E4914"/>
    <w:rsid w:val="003F0549"/>
    <w:rsid w:val="003F3E84"/>
    <w:rsid w:val="003F4412"/>
    <w:rsid w:val="003F4B24"/>
    <w:rsid w:val="003F642C"/>
    <w:rsid w:val="003F683F"/>
    <w:rsid w:val="003F77F6"/>
    <w:rsid w:val="003F7C62"/>
    <w:rsid w:val="003F7C69"/>
    <w:rsid w:val="00403F6A"/>
    <w:rsid w:val="00404ABE"/>
    <w:rsid w:val="00406163"/>
    <w:rsid w:val="004068EC"/>
    <w:rsid w:val="00406AA5"/>
    <w:rsid w:val="00410A02"/>
    <w:rsid w:val="00411269"/>
    <w:rsid w:val="004137E8"/>
    <w:rsid w:val="0041419B"/>
    <w:rsid w:val="00415BC1"/>
    <w:rsid w:val="00416ADB"/>
    <w:rsid w:val="00417FC2"/>
    <w:rsid w:val="004205AE"/>
    <w:rsid w:val="00420C0F"/>
    <w:rsid w:val="00422ECE"/>
    <w:rsid w:val="004245C3"/>
    <w:rsid w:val="004249DC"/>
    <w:rsid w:val="00425BEE"/>
    <w:rsid w:val="004265E0"/>
    <w:rsid w:val="00427135"/>
    <w:rsid w:val="00430D9E"/>
    <w:rsid w:val="004335D1"/>
    <w:rsid w:val="00434156"/>
    <w:rsid w:val="00434D3D"/>
    <w:rsid w:val="0043533B"/>
    <w:rsid w:val="004357BD"/>
    <w:rsid w:val="00436294"/>
    <w:rsid w:val="00440FB9"/>
    <w:rsid w:val="004434ED"/>
    <w:rsid w:val="004442AC"/>
    <w:rsid w:val="00444F6C"/>
    <w:rsid w:val="00445170"/>
    <w:rsid w:val="00445459"/>
    <w:rsid w:val="00445BB4"/>
    <w:rsid w:val="00447FC4"/>
    <w:rsid w:val="00452775"/>
    <w:rsid w:val="0045279C"/>
    <w:rsid w:val="004544F7"/>
    <w:rsid w:val="00454869"/>
    <w:rsid w:val="0045699C"/>
    <w:rsid w:val="00456F17"/>
    <w:rsid w:val="0045729D"/>
    <w:rsid w:val="0045796D"/>
    <w:rsid w:val="00457A47"/>
    <w:rsid w:val="00460048"/>
    <w:rsid w:val="00460464"/>
    <w:rsid w:val="004609CE"/>
    <w:rsid w:val="00461717"/>
    <w:rsid w:val="00461FE9"/>
    <w:rsid w:val="0046251B"/>
    <w:rsid w:val="004636E7"/>
    <w:rsid w:val="004662D2"/>
    <w:rsid w:val="00466702"/>
    <w:rsid w:val="00467516"/>
    <w:rsid w:val="00467D75"/>
    <w:rsid w:val="004703E3"/>
    <w:rsid w:val="00473119"/>
    <w:rsid w:val="00475D3B"/>
    <w:rsid w:val="00476679"/>
    <w:rsid w:val="0048083F"/>
    <w:rsid w:val="0048163F"/>
    <w:rsid w:val="00482284"/>
    <w:rsid w:val="00482466"/>
    <w:rsid w:val="00482CBD"/>
    <w:rsid w:val="004836EA"/>
    <w:rsid w:val="00483DA7"/>
    <w:rsid w:val="00483FC6"/>
    <w:rsid w:val="0048449A"/>
    <w:rsid w:val="004848D0"/>
    <w:rsid w:val="00485903"/>
    <w:rsid w:val="00485D9B"/>
    <w:rsid w:val="00486168"/>
    <w:rsid w:val="0048646A"/>
    <w:rsid w:val="0048690F"/>
    <w:rsid w:val="00487610"/>
    <w:rsid w:val="00490686"/>
    <w:rsid w:val="00493384"/>
    <w:rsid w:val="0049383E"/>
    <w:rsid w:val="00493BF9"/>
    <w:rsid w:val="00495F5E"/>
    <w:rsid w:val="00496FD6"/>
    <w:rsid w:val="004A4787"/>
    <w:rsid w:val="004A4B9A"/>
    <w:rsid w:val="004A4BB7"/>
    <w:rsid w:val="004A4F1B"/>
    <w:rsid w:val="004A6A63"/>
    <w:rsid w:val="004A7594"/>
    <w:rsid w:val="004B2109"/>
    <w:rsid w:val="004B281D"/>
    <w:rsid w:val="004B5786"/>
    <w:rsid w:val="004B5E0E"/>
    <w:rsid w:val="004B6172"/>
    <w:rsid w:val="004B690C"/>
    <w:rsid w:val="004B6A51"/>
    <w:rsid w:val="004B6AFE"/>
    <w:rsid w:val="004B6DAD"/>
    <w:rsid w:val="004B74F2"/>
    <w:rsid w:val="004C4A10"/>
    <w:rsid w:val="004C5D24"/>
    <w:rsid w:val="004C60D0"/>
    <w:rsid w:val="004D1C55"/>
    <w:rsid w:val="004D2102"/>
    <w:rsid w:val="004D2592"/>
    <w:rsid w:val="004D4BFD"/>
    <w:rsid w:val="004D4DD0"/>
    <w:rsid w:val="004E0936"/>
    <w:rsid w:val="004E0CDB"/>
    <w:rsid w:val="004E0D46"/>
    <w:rsid w:val="004E2BFA"/>
    <w:rsid w:val="004E342B"/>
    <w:rsid w:val="004E366C"/>
    <w:rsid w:val="004E3C68"/>
    <w:rsid w:val="004E3E93"/>
    <w:rsid w:val="004E5391"/>
    <w:rsid w:val="004E64F2"/>
    <w:rsid w:val="004E710D"/>
    <w:rsid w:val="004F1CF6"/>
    <w:rsid w:val="004F4DD6"/>
    <w:rsid w:val="004F7141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1B9"/>
    <w:rsid w:val="00513BEF"/>
    <w:rsid w:val="00514BED"/>
    <w:rsid w:val="00515DBE"/>
    <w:rsid w:val="00517C19"/>
    <w:rsid w:val="00517DB4"/>
    <w:rsid w:val="00520C18"/>
    <w:rsid w:val="00522FA6"/>
    <w:rsid w:val="00525A46"/>
    <w:rsid w:val="00525E78"/>
    <w:rsid w:val="0052674F"/>
    <w:rsid w:val="00526BB4"/>
    <w:rsid w:val="00527628"/>
    <w:rsid w:val="00530610"/>
    <w:rsid w:val="005311B2"/>
    <w:rsid w:val="005331B7"/>
    <w:rsid w:val="00533941"/>
    <w:rsid w:val="00533C8E"/>
    <w:rsid w:val="00534855"/>
    <w:rsid w:val="005352F9"/>
    <w:rsid w:val="005358AD"/>
    <w:rsid w:val="00536193"/>
    <w:rsid w:val="00540388"/>
    <w:rsid w:val="005407D7"/>
    <w:rsid w:val="00540E67"/>
    <w:rsid w:val="005417C5"/>
    <w:rsid w:val="00541ADA"/>
    <w:rsid w:val="00541EA1"/>
    <w:rsid w:val="005444B7"/>
    <w:rsid w:val="005448C3"/>
    <w:rsid w:val="00544E7A"/>
    <w:rsid w:val="00546AE5"/>
    <w:rsid w:val="00547541"/>
    <w:rsid w:val="00552617"/>
    <w:rsid w:val="00553744"/>
    <w:rsid w:val="00553C75"/>
    <w:rsid w:val="00556B7C"/>
    <w:rsid w:val="00560624"/>
    <w:rsid w:val="00560E86"/>
    <w:rsid w:val="0056185F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45A8"/>
    <w:rsid w:val="00576039"/>
    <w:rsid w:val="00576B0F"/>
    <w:rsid w:val="00577117"/>
    <w:rsid w:val="00581C98"/>
    <w:rsid w:val="00582192"/>
    <w:rsid w:val="00582643"/>
    <w:rsid w:val="00584553"/>
    <w:rsid w:val="005873A9"/>
    <w:rsid w:val="00587D9C"/>
    <w:rsid w:val="00590ED6"/>
    <w:rsid w:val="0059488A"/>
    <w:rsid w:val="00595CBC"/>
    <w:rsid w:val="00596D0C"/>
    <w:rsid w:val="005A05C2"/>
    <w:rsid w:val="005A0AED"/>
    <w:rsid w:val="005A18A1"/>
    <w:rsid w:val="005A1D60"/>
    <w:rsid w:val="005A29E9"/>
    <w:rsid w:val="005A326E"/>
    <w:rsid w:val="005A3552"/>
    <w:rsid w:val="005A4268"/>
    <w:rsid w:val="005A48F0"/>
    <w:rsid w:val="005A5C5C"/>
    <w:rsid w:val="005A65E3"/>
    <w:rsid w:val="005B1208"/>
    <w:rsid w:val="005B391F"/>
    <w:rsid w:val="005B518B"/>
    <w:rsid w:val="005B5DD1"/>
    <w:rsid w:val="005B63D6"/>
    <w:rsid w:val="005C16AD"/>
    <w:rsid w:val="005C370F"/>
    <w:rsid w:val="005C3871"/>
    <w:rsid w:val="005C71B8"/>
    <w:rsid w:val="005D0748"/>
    <w:rsid w:val="005D144C"/>
    <w:rsid w:val="005D1C50"/>
    <w:rsid w:val="005D318A"/>
    <w:rsid w:val="005D4306"/>
    <w:rsid w:val="005E0170"/>
    <w:rsid w:val="005E0273"/>
    <w:rsid w:val="005E0463"/>
    <w:rsid w:val="005E09E0"/>
    <w:rsid w:val="005E48F2"/>
    <w:rsid w:val="005E55AA"/>
    <w:rsid w:val="005E5CC1"/>
    <w:rsid w:val="005E6A0C"/>
    <w:rsid w:val="005F1635"/>
    <w:rsid w:val="005F1A25"/>
    <w:rsid w:val="005F2B47"/>
    <w:rsid w:val="005F3A90"/>
    <w:rsid w:val="005F5C5F"/>
    <w:rsid w:val="005F6DF3"/>
    <w:rsid w:val="005F7C43"/>
    <w:rsid w:val="005F7E36"/>
    <w:rsid w:val="005F7E4E"/>
    <w:rsid w:val="005F7EA8"/>
    <w:rsid w:val="00600316"/>
    <w:rsid w:val="006008BE"/>
    <w:rsid w:val="006015E4"/>
    <w:rsid w:val="00603BD5"/>
    <w:rsid w:val="00606091"/>
    <w:rsid w:val="00607884"/>
    <w:rsid w:val="00607F7A"/>
    <w:rsid w:val="006120CD"/>
    <w:rsid w:val="00614311"/>
    <w:rsid w:val="00617070"/>
    <w:rsid w:val="00620873"/>
    <w:rsid w:val="00623911"/>
    <w:rsid w:val="00623FCE"/>
    <w:rsid w:val="00626625"/>
    <w:rsid w:val="00626689"/>
    <w:rsid w:val="0063153D"/>
    <w:rsid w:val="00631705"/>
    <w:rsid w:val="006327B3"/>
    <w:rsid w:val="006356DE"/>
    <w:rsid w:val="00636012"/>
    <w:rsid w:val="00636026"/>
    <w:rsid w:val="00636BF8"/>
    <w:rsid w:val="00636DD7"/>
    <w:rsid w:val="00640F3C"/>
    <w:rsid w:val="00641A96"/>
    <w:rsid w:val="00642715"/>
    <w:rsid w:val="00643992"/>
    <w:rsid w:val="00644CC8"/>
    <w:rsid w:val="00645C43"/>
    <w:rsid w:val="00646320"/>
    <w:rsid w:val="00647CC3"/>
    <w:rsid w:val="00651FD2"/>
    <w:rsid w:val="0065241C"/>
    <w:rsid w:val="00652A39"/>
    <w:rsid w:val="006541A0"/>
    <w:rsid w:val="00654622"/>
    <w:rsid w:val="00655D5A"/>
    <w:rsid w:val="00656892"/>
    <w:rsid w:val="006569A5"/>
    <w:rsid w:val="00656B6A"/>
    <w:rsid w:val="006573ED"/>
    <w:rsid w:val="0066153E"/>
    <w:rsid w:val="006621CE"/>
    <w:rsid w:val="00662EE1"/>
    <w:rsid w:val="006637CF"/>
    <w:rsid w:val="006669AF"/>
    <w:rsid w:val="0067088A"/>
    <w:rsid w:val="00670E0D"/>
    <w:rsid w:val="00672DFE"/>
    <w:rsid w:val="006731BD"/>
    <w:rsid w:val="00675863"/>
    <w:rsid w:val="0067631C"/>
    <w:rsid w:val="006768FD"/>
    <w:rsid w:val="00676DC8"/>
    <w:rsid w:val="00677B81"/>
    <w:rsid w:val="006802B5"/>
    <w:rsid w:val="00684B46"/>
    <w:rsid w:val="006872CA"/>
    <w:rsid w:val="006873B1"/>
    <w:rsid w:val="0068755B"/>
    <w:rsid w:val="006875C7"/>
    <w:rsid w:val="006920EA"/>
    <w:rsid w:val="00694D36"/>
    <w:rsid w:val="00695E56"/>
    <w:rsid w:val="00696BB1"/>
    <w:rsid w:val="006972C1"/>
    <w:rsid w:val="006A0C31"/>
    <w:rsid w:val="006A0CF4"/>
    <w:rsid w:val="006A2EEC"/>
    <w:rsid w:val="006A394C"/>
    <w:rsid w:val="006A40F2"/>
    <w:rsid w:val="006A489D"/>
    <w:rsid w:val="006A55A6"/>
    <w:rsid w:val="006A581E"/>
    <w:rsid w:val="006B005C"/>
    <w:rsid w:val="006B0F67"/>
    <w:rsid w:val="006B1A9F"/>
    <w:rsid w:val="006B2292"/>
    <w:rsid w:val="006B35AE"/>
    <w:rsid w:val="006B3EEA"/>
    <w:rsid w:val="006B4495"/>
    <w:rsid w:val="006B4E10"/>
    <w:rsid w:val="006C0AA6"/>
    <w:rsid w:val="006C0B9E"/>
    <w:rsid w:val="006C101E"/>
    <w:rsid w:val="006C22E8"/>
    <w:rsid w:val="006C2CD1"/>
    <w:rsid w:val="006C334D"/>
    <w:rsid w:val="006C395D"/>
    <w:rsid w:val="006C4189"/>
    <w:rsid w:val="006C494A"/>
    <w:rsid w:val="006C555B"/>
    <w:rsid w:val="006C6684"/>
    <w:rsid w:val="006D0742"/>
    <w:rsid w:val="006D0BC5"/>
    <w:rsid w:val="006D119C"/>
    <w:rsid w:val="006D16CE"/>
    <w:rsid w:val="006D3EE1"/>
    <w:rsid w:val="006D4A9B"/>
    <w:rsid w:val="006D64C3"/>
    <w:rsid w:val="006D7565"/>
    <w:rsid w:val="006E2188"/>
    <w:rsid w:val="006E2609"/>
    <w:rsid w:val="006E2BE5"/>
    <w:rsid w:val="006E3415"/>
    <w:rsid w:val="006E4226"/>
    <w:rsid w:val="006E7BB1"/>
    <w:rsid w:val="006F0706"/>
    <w:rsid w:val="006F0842"/>
    <w:rsid w:val="006F206F"/>
    <w:rsid w:val="006F2A20"/>
    <w:rsid w:val="006F70EF"/>
    <w:rsid w:val="006F71AB"/>
    <w:rsid w:val="00702B6F"/>
    <w:rsid w:val="007031F9"/>
    <w:rsid w:val="007036C6"/>
    <w:rsid w:val="00703AE3"/>
    <w:rsid w:val="00704859"/>
    <w:rsid w:val="007058FF"/>
    <w:rsid w:val="00705B65"/>
    <w:rsid w:val="007068FD"/>
    <w:rsid w:val="0071381C"/>
    <w:rsid w:val="00713D3A"/>
    <w:rsid w:val="00713D9C"/>
    <w:rsid w:val="00713E53"/>
    <w:rsid w:val="00714EE1"/>
    <w:rsid w:val="0071661A"/>
    <w:rsid w:val="00717471"/>
    <w:rsid w:val="00717810"/>
    <w:rsid w:val="00717C75"/>
    <w:rsid w:val="00720F04"/>
    <w:rsid w:val="00721ECC"/>
    <w:rsid w:val="00722666"/>
    <w:rsid w:val="007230ED"/>
    <w:rsid w:val="00726C51"/>
    <w:rsid w:val="0073262A"/>
    <w:rsid w:val="007331B3"/>
    <w:rsid w:val="007354B9"/>
    <w:rsid w:val="007373E0"/>
    <w:rsid w:val="007374A8"/>
    <w:rsid w:val="00740D5B"/>
    <w:rsid w:val="00741ADD"/>
    <w:rsid w:val="00742D0E"/>
    <w:rsid w:val="0074332E"/>
    <w:rsid w:val="00744773"/>
    <w:rsid w:val="00745557"/>
    <w:rsid w:val="0074560E"/>
    <w:rsid w:val="00747D25"/>
    <w:rsid w:val="007503B7"/>
    <w:rsid w:val="00750B42"/>
    <w:rsid w:val="00750DDD"/>
    <w:rsid w:val="007512CF"/>
    <w:rsid w:val="00752FE0"/>
    <w:rsid w:val="0075465E"/>
    <w:rsid w:val="00754AED"/>
    <w:rsid w:val="00754B14"/>
    <w:rsid w:val="007550C7"/>
    <w:rsid w:val="007558B3"/>
    <w:rsid w:val="007558D2"/>
    <w:rsid w:val="00756DDA"/>
    <w:rsid w:val="007571CD"/>
    <w:rsid w:val="00763E73"/>
    <w:rsid w:val="007656E1"/>
    <w:rsid w:val="00771117"/>
    <w:rsid w:val="00774644"/>
    <w:rsid w:val="00775A3E"/>
    <w:rsid w:val="00776425"/>
    <w:rsid w:val="00777DB8"/>
    <w:rsid w:val="007800DB"/>
    <w:rsid w:val="00781428"/>
    <w:rsid w:val="007825E2"/>
    <w:rsid w:val="00785033"/>
    <w:rsid w:val="007860A7"/>
    <w:rsid w:val="00786C8F"/>
    <w:rsid w:val="00787120"/>
    <w:rsid w:val="00790FBA"/>
    <w:rsid w:val="00794667"/>
    <w:rsid w:val="00794E22"/>
    <w:rsid w:val="007960F7"/>
    <w:rsid w:val="00796B9C"/>
    <w:rsid w:val="007970A6"/>
    <w:rsid w:val="007A05BE"/>
    <w:rsid w:val="007A0CA1"/>
    <w:rsid w:val="007A10F6"/>
    <w:rsid w:val="007A1BA3"/>
    <w:rsid w:val="007A2FCE"/>
    <w:rsid w:val="007A4698"/>
    <w:rsid w:val="007A4F1C"/>
    <w:rsid w:val="007A644E"/>
    <w:rsid w:val="007A6490"/>
    <w:rsid w:val="007A7E6F"/>
    <w:rsid w:val="007B0E75"/>
    <w:rsid w:val="007B0FB7"/>
    <w:rsid w:val="007B2081"/>
    <w:rsid w:val="007B2C7B"/>
    <w:rsid w:val="007B2D59"/>
    <w:rsid w:val="007B2EDA"/>
    <w:rsid w:val="007B742F"/>
    <w:rsid w:val="007B76BA"/>
    <w:rsid w:val="007C2083"/>
    <w:rsid w:val="007C2544"/>
    <w:rsid w:val="007C49D9"/>
    <w:rsid w:val="007C4E1B"/>
    <w:rsid w:val="007C4FDE"/>
    <w:rsid w:val="007C7288"/>
    <w:rsid w:val="007C7DD1"/>
    <w:rsid w:val="007D3143"/>
    <w:rsid w:val="007D4B93"/>
    <w:rsid w:val="007D5315"/>
    <w:rsid w:val="007D564E"/>
    <w:rsid w:val="007D61A0"/>
    <w:rsid w:val="007D6336"/>
    <w:rsid w:val="007D7485"/>
    <w:rsid w:val="007E1020"/>
    <w:rsid w:val="007E1321"/>
    <w:rsid w:val="007E1925"/>
    <w:rsid w:val="007E1EAA"/>
    <w:rsid w:val="007E5467"/>
    <w:rsid w:val="007E5E8E"/>
    <w:rsid w:val="007E72D9"/>
    <w:rsid w:val="007E75C8"/>
    <w:rsid w:val="007E7B38"/>
    <w:rsid w:val="007E7F61"/>
    <w:rsid w:val="007F1939"/>
    <w:rsid w:val="007F22A0"/>
    <w:rsid w:val="007F3DC5"/>
    <w:rsid w:val="007F4F40"/>
    <w:rsid w:val="007F5593"/>
    <w:rsid w:val="007F72A2"/>
    <w:rsid w:val="00800F69"/>
    <w:rsid w:val="008030AD"/>
    <w:rsid w:val="0080390E"/>
    <w:rsid w:val="0080396E"/>
    <w:rsid w:val="00805A65"/>
    <w:rsid w:val="00806F88"/>
    <w:rsid w:val="00807558"/>
    <w:rsid w:val="00810256"/>
    <w:rsid w:val="00811788"/>
    <w:rsid w:val="00812C4A"/>
    <w:rsid w:val="00814489"/>
    <w:rsid w:val="00816C06"/>
    <w:rsid w:val="008217DD"/>
    <w:rsid w:val="00823A6C"/>
    <w:rsid w:val="00827540"/>
    <w:rsid w:val="00830CC5"/>
    <w:rsid w:val="008314CA"/>
    <w:rsid w:val="00831B3F"/>
    <w:rsid w:val="00832F3D"/>
    <w:rsid w:val="00835362"/>
    <w:rsid w:val="00835EF1"/>
    <w:rsid w:val="00837498"/>
    <w:rsid w:val="00837576"/>
    <w:rsid w:val="00840995"/>
    <w:rsid w:val="00842DBE"/>
    <w:rsid w:val="00845A48"/>
    <w:rsid w:val="00846276"/>
    <w:rsid w:val="008469C5"/>
    <w:rsid w:val="00850607"/>
    <w:rsid w:val="008510AC"/>
    <w:rsid w:val="00853319"/>
    <w:rsid w:val="0085335C"/>
    <w:rsid w:val="00856804"/>
    <w:rsid w:val="008568FF"/>
    <w:rsid w:val="0085761A"/>
    <w:rsid w:val="00857D07"/>
    <w:rsid w:val="00860943"/>
    <w:rsid w:val="00865E8B"/>
    <w:rsid w:val="00871546"/>
    <w:rsid w:val="0087192A"/>
    <w:rsid w:val="00872D9D"/>
    <w:rsid w:val="00872E4D"/>
    <w:rsid w:val="00873376"/>
    <w:rsid w:val="00875DFB"/>
    <w:rsid w:val="00880E4A"/>
    <w:rsid w:val="00880F30"/>
    <w:rsid w:val="0088200E"/>
    <w:rsid w:val="00883674"/>
    <w:rsid w:val="00884555"/>
    <w:rsid w:val="00885224"/>
    <w:rsid w:val="00885940"/>
    <w:rsid w:val="00887FBF"/>
    <w:rsid w:val="00890866"/>
    <w:rsid w:val="00890B28"/>
    <w:rsid w:val="00890F5A"/>
    <w:rsid w:val="00891A47"/>
    <w:rsid w:val="0089466C"/>
    <w:rsid w:val="008974FC"/>
    <w:rsid w:val="008A074A"/>
    <w:rsid w:val="008A1460"/>
    <w:rsid w:val="008A26E5"/>
    <w:rsid w:val="008A4984"/>
    <w:rsid w:val="008A5DBC"/>
    <w:rsid w:val="008A71F2"/>
    <w:rsid w:val="008B0353"/>
    <w:rsid w:val="008B28DB"/>
    <w:rsid w:val="008B31A6"/>
    <w:rsid w:val="008B37F1"/>
    <w:rsid w:val="008B4E89"/>
    <w:rsid w:val="008B52F8"/>
    <w:rsid w:val="008B5ACC"/>
    <w:rsid w:val="008C3F59"/>
    <w:rsid w:val="008C4EF0"/>
    <w:rsid w:val="008C52DE"/>
    <w:rsid w:val="008C5B4A"/>
    <w:rsid w:val="008D0AD0"/>
    <w:rsid w:val="008D1821"/>
    <w:rsid w:val="008D4C61"/>
    <w:rsid w:val="008D6161"/>
    <w:rsid w:val="008D7196"/>
    <w:rsid w:val="008E0D32"/>
    <w:rsid w:val="008E1ED3"/>
    <w:rsid w:val="008E3B31"/>
    <w:rsid w:val="008E43A1"/>
    <w:rsid w:val="008E473B"/>
    <w:rsid w:val="008E5C73"/>
    <w:rsid w:val="008F0088"/>
    <w:rsid w:val="008F2315"/>
    <w:rsid w:val="008F264A"/>
    <w:rsid w:val="008F4261"/>
    <w:rsid w:val="008F461C"/>
    <w:rsid w:val="008F67DC"/>
    <w:rsid w:val="0090193C"/>
    <w:rsid w:val="00902A63"/>
    <w:rsid w:val="00903C69"/>
    <w:rsid w:val="0090452F"/>
    <w:rsid w:val="00904726"/>
    <w:rsid w:val="00904C1E"/>
    <w:rsid w:val="0090607F"/>
    <w:rsid w:val="0090670D"/>
    <w:rsid w:val="00907B88"/>
    <w:rsid w:val="00907F0D"/>
    <w:rsid w:val="00911C45"/>
    <w:rsid w:val="00911DE0"/>
    <w:rsid w:val="009120C2"/>
    <w:rsid w:val="009124F1"/>
    <w:rsid w:val="00913737"/>
    <w:rsid w:val="00913B9D"/>
    <w:rsid w:val="00913EFC"/>
    <w:rsid w:val="009152A8"/>
    <w:rsid w:val="0091628A"/>
    <w:rsid w:val="00920EC8"/>
    <w:rsid w:val="00921D2D"/>
    <w:rsid w:val="00922C0C"/>
    <w:rsid w:val="00924C36"/>
    <w:rsid w:val="009269FD"/>
    <w:rsid w:val="009271B0"/>
    <w:rsid w:val="009314A8"/>
    <w:rsid w:val="009401E8"/>
    <w:rsid w:val="0094173F"/>
    <w:rsid w:val="00943A32"/>
    <w:rsid w:val="009467FB"/>
    <w:rsid w:val="00946EBD"/>
    <w:rsid w:val="009476B4"/>
    <w:rsid w:val="00950901"/>
    <w:rsid w:val="00951988"/>
    <w:rsid w:val="00952897"/>
    <w:rsid w:val="00955BF7"/>
    <w:rsid w:val="009578B7"/>
    <w:rsid w:val="00960485"/>
    <w:rsid w:val="00962EE9"/>
    <w:rsid w:val="0096400A"/>
    <w:rsid w:val="009648C2"/>
    <w:rsid w:val="00965A81"/>
    <w:rsid w:val="00972D83"/>
    <w:rsid w:val="00975AC9"/>
    <w:rsid w:val="0098055E"/>
    <w:rsid w:val="0098058D"/>
    <w:rsid w:val="00981EA8"/>
    <w:rsid w:val="009825ED"/>
    <w:rsid w:val="0098367C"/>
    <w:rsid w:val="009871B5"/>
    <w:rsid w:val="009879E5"/>
    <w:rsid w:val="00991060"/>
    <w:rsid w:val="009911BC"/>
    <w:rsid w:val="00993AEF"/>
    <w:rsid w:val="00993CFA"/>
    <w:rsid w:val="0099468D"/>
    <w:rsid w:val="00994D79"/>
    <w:rsid w:val="009A0F4E"/>
    <w:rsid w:val="009A1A0A"/>
    <w:rsid w:val="009A4830"/>
    <w:rsid w:val="009A5DE5"/>
    <w:rsid w:val="009A67A1"/>
    <w:rsid w:val="009A6F8F"/>
    <w:rsid w:val="009A79AE"/>
    <w:rsid w:val="009A7AF7"/>
    <w:rsid w:val="009B05FA"/>
    <w:rsid w:val="009B28D5"/>
    <w:rsid w:val="009B304D"/>
    <w:rsid w:val="009B4139"/>
    <w:rsid w:val="009B5AA3"/>
    <w:rsid w:val="009B7483"/>
    <w:rsid w:val="009B76A1"/>
    <w:rsid w:val="009B7A2E"/>
    <w:rsid w:val="009C1C43"/>
    <w:rsid w:val="009C4315"/>
    <w:rsid w:val="009C54A1"/>
    <w:rsid w:val="009C5AAB"/>
    <w:rsid w:val="009C604D"/>
    <w:rsid w:val="009C65A8"/>
    <w:rsid w:val="009C6614"/>
    <w:rsid w:val="009C6AA5"/>
    <w:rsid w:val="009C6D79"/>
    <w:rsid w:val="009C7FBC"/>
    <w:rsid w:val="009D0976"/>
    <w:rsid w:val="009D2A9A"/>
    <w:rsid w:val="009D335F"/>
    <w:rsid w:val="009D6765"/>
    <w:rsid w:val="009D6B1C"/>
    <w:rsid w:val="009D6E79"/>
    <w:rsid w:val="009D7079"/>
    <w:rsid w:val="009D7438"/>
    <w:rsid w:val="009E0043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B07"/>
    <w:rsid w:val="009F18E4"/>
    <w:rsid w:val="009F3A1E"/>
    <w:rsid w:val="009F60DD"/>
    <w:rsid w:val="009F6D96"/>
    <w:rsid w:val="009F7188"/>
    <w:rsid w:val="00A01DC1"/>
    <w:rsid w:val="00A0508F"/>
    <w:rsid w:val="00A05654"/>
    <w:rsid w:val="00A05E91"/>
    <w:rsid w:val="00A065F5"/>
    <w:rsid w:val="00A072D6"/>
    <w:rsid w:val="00A102D9"/>
    <w:rsid w:val="00A11AF1"/>
    <w:rsid w:val="00A14105"/>
    <w:rsid w:val="00A148FA"/>
    <w:rsid w:val="00A1540A"/>
    <w:rsid w:val="00A16727"/>
    <w:rsid w:val="00A16D0A"/>
    <w:rsid w:val="00A22733"/>
    <w:rsid w:val="00A235E4"/>
    <w:rsid w:val="00A245B3"/>
    <w:rsid w:val="00A24B7A"/>
    <w:rsid w:val="00A24D21"/>
    <w:rsid w:val="00A26169"/>
    <w:rsid w:val="00A279A6"/>
    <w:rsid w:val="00A27FFA"/>
    <w:rsid w:val="00A301BF"/>
    <w:rsid w:val="00A34898"/>
    <w:rsid w:val="00A371BD"/>
    <w:rsid w:val="00A410FE"/>
    <w:rsid w:val="00A417E5"/>
    <w:rsid w:val="00A41F8E"/>
    <w:rsid w:val="00A43056"/>
    <w:rsid w:val="00A43241"/>
    <w:rsid w:val="00A448A6"/>
    <w:rsid w:val="00A45DE9"/>
    <w:rsid w:val="00A47C15"/>
    <w:rsid w:val="00A47DDB"/>
    <w:rsid w:val="00A50996"/>
    <w:rsid w:val="00A51D08"/>
    <w:rsid w:val="00A52A59"/>
    <w:rsid w:val="00A53172"/>
    <w:rsid w:val="00A57780"/>
    <w:rsid w:val="00A5780F"/>
    <w:rsid w:val="00A619F8"/>
    <w:rsid w:val="00A61EE0"/>
    <w:rsid w:val="00A629DF"/>
    <w:rsid w:val="00A62C60"/>
    <w:rsid w:val="00A6366E"/>
    <w:rsid w:val="00A636C3"/>
    <w:rsid w:val="00A64C07"/>
    <w:rsid w:val="00A664ED"/>
    <w:rsid w:val="00A70372"/>
    <w:rsid w:val="00A7311F"/>
    <w:rsid w:val="00A73E9D"/>
    <w:rsid w:val="00A74F7F"/>
    <w:rsid w:val="00A75E21"/>
    <w:rsid w:val="00A777F6"/>
    <w:rsid w:val="00A77EC5"/>
    <w:rsid w:val="00A81357"/>
    <w:rsid w:val="00A82BA1"/>
    <w:rsid w:val="00A848EA"/>
    <w:rsid w:val="00A84C3E"/>
    <w:rsid w:val="00A86347"/>
    <w:rsid w:val="00A869AB"/>
    <w:rsid w:val="00A87BD0"/>
    <w:rsid w:val="00A91531"/>
    <w:rsid w:val="00A91546"/>
    <w:rsid w:val="00A92BC2"/>
    <w:rsid w:val="00A944AA"/>
    <w:rsid w:val="00A9588F"/>
    <w:rsid w:val="00A96243"/>
    <w:rsid w:val="00AA1B78"/>
    <w:rsid w:val="00AA1F38"/>
    <w:rsid w:val="00AA454F"/>
    <w:rsid w:val="00AA6389"/>
    <w:rsid w:val="00AA79DE"/>
    <w:rsid w:val="00AB1232"/>
    <w:rsid w:val="00AB1B54"/>
    <w:rsid w:val="00AB1C45"/>
    <w:rsid w:val="00AB4260"/>
    <w:rsid w:val="00AB4ADE"/>
    <w:rsid w:val="00AB6E2B"/>
    <w:rsid w:val="00AC19D2"/>
    <w:rsid w:val="00AC2D95"/>
    <w:rsid w:val="00AC3A56"/>
    <w:rsid w:val="00AC64F3"/>
    <w:rsid w:val="00AC7134"/>
    <w:rsid w:val="00AC71C9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D79C2"/>
    <w:rsid w:val="00AD7B44"/>
    <w:rsid w:val="00AE05C6"/>
    <w:rsid w:val="00AE06A0"/>
    <w:rsid w:val="00AE257E"/>
    <w:rsid w:val="00AE33F1"/>
    <w:rsid w:val="00AE3968"/>
    <w:rsid w:val="00AE3D27"/>
    <w:rsid w:val="00AE41D0"/>
    <w:rsid w:val="00AE62A3"/>
    <w:rsid w:val="00AF0E95"/>
    <w:rsid w:val="00AF2849"/>
    <w:rsid w:val="00AF3C2D"/>
    <w:rsid w:val="00AF680A"/>
    <w:rsid w:val="00AF692A"/>
    <w:rsid w:val="00B043F1"/>
    <w:rsid w:val="00B051B1"/>
    <w:rsid w:val="00B0749F"/>
    <w:rsid w:val="00B21509"/>
    <w:rsid w:val="00B2311A"/>
    <w:rsid w:val="00B23485"/>
    <w:rsid w:val="00B2458D"/>
    <w:rsid w:val="00B27183"/>
    <w:rsid w:val="00B30C23"/>
    <w:rsid w:val="00B31501"/>
    <w:rsid w:val="00B31ECA"/>
    <w:rsid w:val="00B321BB"/>
    <w:rsid w:val="00B32C64"/>
    <w:rsid w:val="00B32ED2"/>
    <w:rsid w:val="00B3308B"/>
    <w:rsid w:val="00B33A49"/>
    <w:rsid w:val="00B34826"/>
    <w:rsid w:val="00B34E9C"/>
    <w:rsid w:val="00B36E5F"/>
    <w:rsid w:val="00B401EA"/>
    <w:rsid w:val="00B4090F"/>
    <w:rsid w:val="00B41439"/>
    <w:rsid w:val="00B42E5C"/>
    <w:rsid w:val="00B42FFE"/>
    <w:rsid w:val="00B43276"/>
    <w:rsid w:val="00B433F9"/>
    <w:rsid w:val="00B435B8"/>
    <w:rsid w:val="00B43CB5"/>
    <w:rsid w:val="00B45BFA"/>
    <w:rsid w:val="00B46FF4"/>
    <w:rsid w:val="00B470E6"/>
    <w:rsid w:val="00B47A32"/>
    <w:rsid w:val="00B50E88"/>
    <w:rsid w:val="00B51B9B"/>
    <w:rsid w:val="00B52683"/>
    <w:rsid w:val="00B52B5C"/>
    <w:rsid w:val="00B55073"/>
    <w:rsid w:val="00B55325"/>
    <w:rsid w:val="00B56AF7"/>
    <w:rsid w:val="00B61E6F"/>
    <w:rsid w:val="00B61FE2"/>
    <w:rsid w:val="00B62AAB"/>
    <w:rsid w:val="00B6790E"/>
    <w:rsid w:val="00B679A6"/>
    <w:rsid w:val="00B67C23"/>
    <w:rsid w:val="00B67CD7"/>
    <w:rsid w:val="00B71A81"/>
    <w:rsid w:val="00B71E4C"/>
    <w:rsid w:val="00B72831"/>
    <w:rsid w:val="00B72E05"/>
    <w:rsid w:val="00B73DA1"/>
    <w:rsid w:val="00B73F0D"/>
    <w:rsid w:val="00B73F21"/>
    <w:rsid w:val="00B74A34"/>
    <w:rsid w:val="00B752D9"/>
    <w:rsid w:val="00B75758"/>
    <w:rsid w:val="00B82608"/>
    <w:rsid w:val="00B82AA9"/>
    <w:rsid w:val="00B8396C"/>
    <w:rsid w:val="00B8581F"/>
    <w:rsid w:val="00B8715D"/>
    <w:rsid w:val="00B87C26"/>
    <w:rsid w:val="00B921BB"/>
    <w:rsid w:val="00B94C96"/>
    <w:rsid w:val="00B94FD5"/>
    <w:rsid w:val="00B97AF2"/>
    <w:rsid w:val="00BA15CD"/>
    <w:rsid w:val="00BA3367"/>
    <w:rsid w:val="00BA6AF2"/>
    <w:rsid w:val="00BA782F"/>
    <w:rsid w:val="00BB1146"/>
    <w:rsid w:val="00BB168D"/>
    <w:rsid w:val="00BB47FB"/>
    <w:rsid w:val="00BB6123"/>
    <w:rsid w:val="00BB6C8D"/>
    <w:rsid w:val="00BC0FC3"/>
    <w:rsid w:val="00BC1F3F"/>
    <w:rsid w:val="00BC2336"/>
    <w:rsid w:val="00BC304D"/>
    <w:rsid w:val="00BC54EE"/>
    <w:rsid w:val="00BC6908"/>
    <w:rsid w:val="00BD0AA1"/>
    <w:rsid w:val="00BD1707"/>
    <w:rsid w:val="00BD1891"/>
    <w:rsid w:val="00BD1A87"/>
    <w:rsid w:val="00BD2BF5"/>
    <w:rsid w:val="00BD3105"/>
    <w:rsid w:val="00BD4045"/>
    <w:rsid w:val="00BD4A8E"/>
    <w:rsid w:val="00BD53B4"/>
    <w:rsid w:val="00BD67DE"/>
    <w:rsid w:val="00BD7186"/>
    <w:rsid w:val="00BD7824"/>
    <w:rsid w:val="00BE0424"/>
    <w:rsid w:val="00BE08BC"/>
    <w:rsid w:val="00BE204F"/>
    <w:rsid w:val="00BE216C"/>
    <w:rsid w:val="00BE32FC"/>
    <w:rsid w:val="00BE34B0"/>
    <w:rsid w:val="00BE4B05"/>
    <w:rsid w:val="00BE5042"/>
    <w:rsid w:val="00BE5BB8"/>
    <w:rsid w:val="00BE6145"/>
    <w:rsid w:val="00BE6CD8"/>
    <w:rsid w:val="00BE7574"/>
    <w:rsid w:val="00BF11F7"/>
    <w:rsid w:val="00BF228C"/>
    <w:rsid w:val="00BF2FCF"/>
    <w:rsid w:val="00BF32F8"/>
    <w:rsid w:val="00BF4524"/>
    <w:rsid w:val="00BF51A0"/>
    <w:rsid w:val="00BF5817"/>
    <w:rsid w:val="00BF6BCE"/>
    <w:rsid w:val="00BF7333"/>
    <w:rsid w:val="00BF77C7"/>
    <w:rsid w:val="00C0114E"/>
    <w:rsid w:val="00C01451"/>
    <w:rsid w:val="00C01A84"/>
    <w:rsid w:val="00C03259"/>
    <w:rsid w:val="00C05852"/>
    <w:rsid w:val="00C06783"/>
    <w:rsid w:val="00C07EF9"/>
    <w:rsid w:val="00C10223"/>
    <w:rsid w:val="00C12182"/>
    <w:rsid w:val="00C121D8"/>
    <w:rsid w:val="00C12A8A"/>
    <w:rsid w:val="00C12B01"/>
    <w:rsid w:val="00C12E03"/>
    <w:rsid w:val="00C14348"/>
    <w:rsid w:val="00C160C5"/>
    <w:rsid w:val="00C16154"/>
    <w:rsid w:val="00C1640A"/>
    <w:rsid w:val="00C202A5"/>
    <w:rsid w:val="00C22E6C"/>
    <w:rsid w:val="00C24A8B"/>
    <w:rsid w:val="00C24D45"/>
    <w:rsid w:val="00C25427"/>
    <w:rsid w:val="00C25455"/>
    <w:rsid w:val="00C27AAF"/>
    <w:rsid w:val="00C32F2F"/>
    <w:rsid w:val="00C34510"/>
    <w:rsid w:val="00C34539"/>
    <w:rsid w:val="00C34BF5"/>
    <w:rsid w:val="00C35C55"/>
    <w:rsid w:val="00C35F0A"/>
    <w:rsid w:val="00C36557"/>
    <w:rsid w:val="00C418CB"/>
    <w:rsid w:val="00C41DC2"/>
    <w:rsid w:val="00C43D11"/>
    <w:rsid w:val="00C44CE0"/>
    <w:rsid w:val="00C44D48"/>
    <w:rsid w:val="00C47372"/>
    <w:rsid w:val="00C50B51"/>
    <w:rsid w:val="00C51746"/>
    <w:rsid w:val="00C521F7"/>
    <w:rsid w:val="00C52F48"/>
    <w:rsid w:val="00C53D0A"/>
    <w:rsid w:val="00C53F69"/>
    <w:rsid w:val="00C56759"/>
    <w:rsid w:val="00C60131"/>
    <w:rsid w:val="00C604E1"/>
    <w:rsid w:val="00C6169F"/>
    <w:rsid w:val="00C61C6B"/>
    <w:rsid w:val="00C62D97"/>
    <w:rsid w:val="00C6469C"/>
    <w:rsid w:val="00C64F9F"/>
    <w:rsid w:val="00C655D0"/>
    <w:rsid w:val="00C712B4"/>
    <w:rsid w:val="00C73266"/>
    <w:rsid w:val="00C74678"/>
    <w:rsid w:val="00C74995"/>
    <w:rsid w:val="00C75837"/>
    <w:rsid w:val="00C76299"/>
    <w:rsid w:val="00C768E0"/>
    <w:rsid w:val="00C76A17"/>
    <w:rsid w:val="00C76AE4"/>
    <w:rsid w:val="00C777CC"/>
    <w:rsid w:val="00C80BD2"/>
    <w:rsid w:val="00C80DD0"/>
    <w:rsid w:val="00C84E49"/>
    <w:rsid w:val="00C84F3C"/>
    <w:rsid w:val="00C84F51"/>
    <w:rsid w:val="00C8614F"/>
    <w:rsid w:val="00C86E08"/>
    <w:rsid w:val="00C87552"/>
    <w:rsid w:val="00C908DB"/>
    <w:rsid w:val="00C90B77"/>
    <w:rsid w:val="00C90D00"/>
    <w:rsid w:val="00C90FCD"/>
    <w:rsid w:val="00C91D64"/>
    <w:rsid w:val="00C9446C"/>
    <w:rsid w:val="00C969E8"/>
    <w:rsid w:val="00C96FF8"/>
    <w:rsid w:val="00CA4C8F"/>
    <w:rsid w:val="00CA4E77"/>
    <w:rsid w:val="00CA53E1"/>
    <w:rsid w:val="00CA5BC8"/>
    <w:rsid w:val="00CA6DC4"/>
    <w:rsid w:val="00CA7426"/>
    <w:rsid w:val="00CB0514"/>
    <w:rsid w:val="00CB0C94"/>
    <w:rsid w:val="00CB1B38"/>
    <w:rsid w:val="00CB23B6"/>
    <w:rsid w:val="00CB2910"/>
    <w:rsid w:val="00CB2BD6"/>
    <w:rsid w:val="00CB4DBA"/>
    <w:rsid w:val="00CB502D"/>
    <w:rsid w:val="00CC2AF3"/>
    <w:rsid w:val="00CC320E"/>
    <w:rsid w:val="00CC3377"/>
    <w:rsid w:val="00CC42A0"/>
    <w:rsid w:val="00CC566E"/>
    <w:rsid w:val="00CC5C4C"/>
    <w:rsid w:val="00CC68CA"/>
    <w:rsid w:val="00CC6AC9"/>
    <w:rsid w:val="00CC7BA1"/>
    <w:rsid w:val="00CD1021"/>
    <w:rsid w:val="00CD1276"/>
    <w:rsid w:val="00CD19A9"/>
    <w:rsid w:val="00CD1A47"/>
    <w:rsid w:val="00CD29E9"/>
    <w:rsid w:val="00CD2E8B"/>
    <w:rsid w:val="00CD5229"/>
    <w:rsid w:val="00CD54AD"/>
    <w:rsid w:val="00CD7821"/>
    <w:rsid w:val="00CD7984"/>
    <w:rsid w:val="00CE0BF6"/>
    <w:rsid w:val="00CE2056"/>
    <w:rsid w:val="00CE3ECD"/>
    <w:rsid w:val="00CE4221"/>
    <w:rsid w:val="00CE68A9"/>
    <w:rsid w:val="00CE6E2D"/>
    <w:rsid w:val="00CF02F8"/>
    <w:rsid w:val="00CF0F88"/>
    <w:rsid w:val="00CF1A93"/>
    <w:rsid w:val="00CF1DBE"/>
    <w:rsid w:val="00CF219C"/>
    <w:rsid w:val="00CF227D"/>
    <w:rsid w:val="00CF296F"/>
    <w:rsid w:val="00CF4E12"/>
    <w:rsid w:val="00CF697E"/>
    <w:rsid w:val="00D02382"/>
    <w:rsid w:val="00D03AA1"/>
    <w:rsid w:val="00D04CED"/>
    <w:rsid w:val="00D0579C"/>
    <w:rsid w:val="00D05D79"/>
    <w:rsid w:val="00D06AE2"/>
    <w:rsid w:val="00D077C6"/>
    <w:rsid w:val="00D10A9D"/>
    <w:rsid w:val="00D11253"/>
    <w:rsid w:val="00D12779"/>
    <w:rsid w:val="00D1316D"/>
    <w:rsid w:val="00D145E9"/>
    <w:rsid w:val="00D17A33"/>
    <w:rsid w:val="00D207FB"/>
    <w:rsid w:val="00D22C22"/>
    <w:rsid w:val="00D24BA3"/>
    <w:rsid w:val="00D2619F"/>
    <w:rsid w:val="00D26497"/>
    <w:rsid w:val="00D30CD9"/>
    <w:rsid w:val="00D34513"/>
    <w:rsid w:val="00D36DE1"/>
    <w:rsid w:val="00D3701F"/>
    <w:rsid w:val="00D376D4"/>
    <w:rsid w:val="00D40AC0"/>
    <w:rsid w:val="00D40EFC"/>
    <w:rsid w:val="00D41819"/>
    <w:rsid w:val="00D43B2F"/>
    <w:rsid w:val="00D44B4B"/>
    <w:rsid w:val="00D44BDC"/>
    <w:rsid w:val="00D45C0C"/>
    <w:rsid w:val="00D4705D"/>
    <w:rsid w:val="00D47B8F"/>
    <w:rsid w:val="00D47DE5"/>
    <w:rsid w:val="00D51D08"/>
    <w:rsid w:val="00D5364B"/>
    <w:rsid w:val="00D53973"/>
    <w:rsid w:val="00D53EB7"/>
    <w:rsid w:val="00D54B4E"/>
    <w:rsid w:val="00D608C9"/>
    <w:rsid w:val="00D6340D"/>
    <w:rsid w:val="00D64FF2"/>
    <w:rsid w:val="00D66442"/>
    <w:rsid w:val="00D67703"/>
    <w:rsid w:val="00D77B6D"/>
    <w:rsid w:val="00D80771"/>
    <w:rsid w:val="00D808C5"/>
    <w:rsid w:val="00D817B1"/>
    <w:rsid w:val="00D836A7"/>
    <w:rsid w:val="00D842D3"/>
    <w:rsid w:val="00D84C16"/>
    <w:rsid w:val="00D84E2E"/>
    <w:rsid w:val="00D858F5"/>
    <w:rsid w:val="00D85A30"/>
    <w:rsid w:val="00D87EA2"/>
    <w:rsid w:val="00D9136B"/>
    <w:rsid w:val="00D955E8"/>
    <w:rsid w:val="00D96DC1"/>
    <w:rsid w:val="00D97AA0"/>
    <w:rsid w:val="00DA2143"/>
    <w:rsid w:val="00DA2495"/>
    <w:rsid w:val="00DA2F96"/>
    <w:rsid w:val="00DA4795"/>
    <w:rsid w:val="00DA4A7E"/>
    <w:rsid w:val="00DA55D2"/>
    <w:rsid w:val="00DB02E4"/>
    <w:rsid w:val="00DB06F6"/>
    <w:rsid w:val="00DB1045"/>
    <w:rsid w:val="00DB187F"/>
    <w:rsid w:val="00DB23D0"/>
    <w:rsid w:val="00DB2D07"/>
    <w:rsid w:val="00DB3467"/>
    <w:rsid w:val="00DB5B32"/>
    <w:rsid w:val="00DB73FE"/>
    <w:rsid w:val="00DB78C5"/>
    <w:rsid w:val="00DB7B1E"/>
    <w:rsid w:val="00DC0259"/>
    <w:rsid w:val="00DC06F3"/>
    <w:rsid w:val="00DC084D"/>
    <w:rsid w:val="00DC1B49"/>
    <w:rsid w:val="00DC34E8"/>
    <w:rsid w:val="00DC4C9C"/>
    <w:rsid w:val="00DC62BA"/>
    <w:rsid w:val="00DC68F5"/>
    <w:rsid w:val="00DC6DD2"/>
    <w:rsid w:val="00DC75C7"/>
    <w:rsid w:val="00DD020B"/>
    <w:rsid w:val="00DD0D2A"/>
    <w:rsid w:val="00DD308F"/>
    <w:rsid w:val="00DD331C"/>
    <w:rsid w:val="00DD51C5"/>
    <w:rsid w:val="00DD55DD"/>
    <w:rsid w:val="00DD5601"/>
    <w:rsid w:val="00DD6071"/>
    <w:rsid w:val="00DE04E3"/>
    <w:rsid w:val="00DE1815"/>
    <w:rsid w:val="00DE1DED"/>
    <w:rsid w:val="00DE2668"/>
    <w:rsid w:val="00DE2ACF"/>
    <w:rsid w:val="00DE3C67"/>
    <w:rsid w:val="00DE6C08"/>
    <w:rsid w:val="00DE7036"/>
    <w:rsid w:val="00DF0586"/>
    <w:rsid w:val="00DF161B"/>
    <w:rsid w:val="00DF378A"/>
    <w:rsid w:val="00DF5661"/>
    <w:rsid w:val="00E00E36"/>
    <w:rsid w:val="00E00FC9"/>
    <w:rsid w:val="00E00FD4"/>
    <w:rsid w:val="00E01D5A"/>
    <w:rsid w:val="00E0252C"/>
    <w:rsid w:val="00E04DDA"/>
    <w:rsid w:val="00E05C4D"/>
    <w:rsid w:val="00E06A44"/>
    <w:rsid w:val="00E06B4D"/>
    <w:rsid w:val="00E06F34"/>
    <w:rsid w:val="00E10951"/>
    <w:rsid w:val="00E10D27"/>
    <w:rsid w:val="00E110E4"/>
    <w:rsid w:val="00E116BC"/>
    <w:rsid w:val="00E11C9C"/>
    <w:rsid w:val="00E1543B"/>
    <w:rsid w:val="00E161DC"/>
    <w:rsid w:val="00E203A2"/>
    <w:rsid w:val="00E20B25"/>
    <w:rsid w:val="00E2118C"/>
    <w:rsid w:val="00E24E98"/>
    <w:rsid w:val="00E30161"/>
    <w:rsid w:val="00E302B0"/>
    <w:rsid w:val="00E31D87"/>
    <w:rsid w:val="00E32166"/>
    <w:rsid w:val="00E34C72"/>
    <w:rsid w:val="00E350BE"/>
    <w:rsid w:val="00E35252"/>
    <w:rsid w:val="00E36C42"/>
    <w:rsid w:val="00E36C4A"/>
    <w:rsid w:val="00E37695"/>
    <w:rsid w:val="00E412CB"/>
    <w:rsid w:val="00E460E7"/>
    <w:rsid w:val="00E469E7"/>
    <w:rsid w:val="00E47937"/>
    <w:rsid w:val="00E51800"/>
    <w:rsid w:val="00E5277E"/>
    <w:rsid w:val="00E52E06"/>
    <w:rsid w:val="00E52ED4"/>
    <w:rsid w:val="00E5379F"/>
    <w:rsid w:val="00E5471C"/>
    <w:rsid w:val="00E55337"/>
    <w:rsid w:val="00E56B9D"/>
    <w:rsid w:val="00E573C3"/>
    <w:rsid w:val="00E57682"/>
    <w:rsid w:val="00E57CE1"/>
    <w:rsid w:val="00E606A6"/>
    <w:rsid w:val="00E61D09"/>
    <w:rsid w:val="00E62499"/>
    <w:rsid w:val="00E62501"/>
    <w:rsid w:val="00E62755"/>
    <w:rsid w:val="00E67085"/>
    <w:rsid w:val="00E7057C"/>
    <w:rsid w:val="00E712BC"/>
    <w:rsid w:val="00E71938"/>
    <w:rsid w:val="00E7197D"/>
    <w:rsid w:val="00E739FE"/>
    <w:rsid w:val="00E73E08"/>
    <w:rsid w:val="00E774A6"/>
    <w:rsid w:val="00E81F08"/>
    <w:rsid w:val="00E83364"/>
    <w:rsid w:val="00E8347B"/>
    <w:rsid w:val="00E8447A"/>
    <w:rsid w:val="00E854E8"/>
    <w:rsid w:val="00E85821"/>
    <w:rsid w:val="00E85A73"/>
    <w:rsid w:val="00E87480"/>
    <w:rsid w:val="00E87B1B"/>
    <w:rsid w:val="00E9055A"/>
    <w:rsid w:val="00E9116A"/>
    <w:rsid w:val="00E9182B"/>
    <w:rsid w:val="00E925C9"/>
    <w:rsid w:val="00E94C45"/>
    <w:rsid w:val="00E95157"/>
    <w:rsid w:val="00E96128"/>
    <w:rsid w:val="00E96F60"/>
    <w:rsid w:val="00EA0A78"/>
    <w:rsid w:val="00EA3266"/>
    <w:rsid w:val="00EA3504"/>
    <w:rsid w:val="00EA5EF0"/>
    <w:rsid w:val="00EA7CD8"/>
    <w:rsid w:val="00EB0F52"/>
    <w:rsid w:val="00EB151C"/>
    <w:rsid w:val="00EB7913"/>
    <w:rsid w:val="00EB79B7"/>
    <w:rsid w:val="00EB7CED"/>
    <w:rsid w:val="00EC1B8D"/>
    <w:rsid w:val="00EC1F94"/>
    <w:rsid w:val="00EC2472"/>
    <w:rsid w:val="00EC334B"/>
    <w:rsid w:val="00EC41E8"/>
    <w:rsid w:val="00EC484E"/>
    <w:rsid w:val="00EC57C3"/>
    <w:rsid w:val="00EC59CC"/>
    <w:rsid w:val="00EC5A1F"/>
    <w:rsid w:val="00EC7809"/>
    <w:rsid w:val="00ED2012"/>
    <w:rsid w:val="00ED2469"/>
    <w:rsid w:val="00ED2634"/>
    <w:rsid w:val="00ED337F"/>
    <w:rsid w:val="00ED46C2"/>
    <w:rsid w:val="00ED577A"/>
    <w:rsid w:val="00ED5A1A"/>
    <w:rsid w:val="00ED6FE9"/>
    <w:rsid w:val="00EE1AFA"/>
    <w:rsid w:val="00EE3DC2"/>
    <w:rsid w:val="00EE4923"/>
    <w:rsid w:val="00EE5F90"/>
    <w:rsid w:val="00EE67D4"/>
    <w:rsid w:val="00EE6B03"/>
    <w:rsid w:val="00EE7ECE"/>
    <w:rsid w:val="00EF0417"/>
    <w:rsid w:val="00EF0B87"/>
    <w:rsid w:val="00EF2833"/>
    <w:rsid w:val="00EF6680"/>
    <w:rsid w:val="00EF6AC9"/>
    <w:rsid w:val="00EF736A"/>
    <w:rsid w:val="00EF793A"/>
    <w:rsid w:val="00F00DF9"/>
    <w:rsid w:val="00F01763"/>
    <w:rsid w:val="00F03563"/>
    <w:rsid w:val="00F03ED2"/>
    <w:rsid w:val="00F05643"/>
    <w:rsid w:val="00F05FA2"/>
    <w:rsid w:val="00F07DDD"/>
    <w:rsid w:val="00F12D4B"/>
    <w:rsid w:val="00F1316A"/>
    <w:rsid w:val="00F137A6"/>
    <w:rsid w:val="00F145E2"/>
    <w:rsid w:val="00F14DC1"/>
    <w:rsid w:val="00F21DB5"/>
    <w:rsid w:val="00F22FF9"/>
    <w:rsid w:val="00F25381"/>
    <w:rsid w:val="00F2730C"/>
    <w:rsid w:val="00F27CED"/>
    <w:rsid w:val="00F30010"/>
    <w:rsid w:val="00F30211"/>
    <w:rsid w:val="00F33DB7"/>
    <w:rsid w:val="00F37B0C"/>
    <w:rsid w:val="00F419E9"/>
    <w:rsid w:val="00F42B8F"/>
    <w:rsid w:val="00F42FAC"/>
    <w:rsid w:val="00F437B6"/>
    <w:rsid w:val="00F45595"/>
    <w:rsid w:val="00F4583C"/>
    <w:rsid w:val="00F4725E"/>
    <w:rsid w:val="00F4732F"/>
    <w:rsid w:val="00F477A5"/>
    <w:rsid w:val="00F5069B"/>
    <w:rsid w:val="00F506AB"/>
    <w:rsid w:val="00F50EC5"/>
    <w:rsid w:val="00F54AE2"/>
    <w:rsid w:val="00F56CD2"/>
    <w:rsid w:val="00F57018"/>
    <w:rsid w:val="00F602AA"/>
    <w:rsid w:val="00F61854"/>
    <w:rsid w:val="00F61BE8"/>
    <w:rsid w:val="00F63049"/>
    <w:rsid w:val="00F6409B"/>
    <w:rsid w:val="00F65046"/>
    <w:rsid w:val="00F66258"/>
    <w:rsid w:val="00F743B8"/>
    <w:rsid w:val="00F759F8"/>
    <w:rsid w:val="00F775DC"/>
    <w:rsid w:val="00F806CA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30B5"/>
    <w:rsid w:val="00FA0672"/>
    <w:rsid w:val="00FA0F3F"/>
    <w:rsid w:val="00FA101F"/>
    <w:rsid w:val="00FA166D"/>
    <w:rsid w:val="00FA4029"/>
    <w:rsid w:val="00FA555A"/>
    <w:rsid w:val="00FA64EC"/>
    <w:rsid w:val="00FA65D9"/>
    <w:rsid w:val="00FA70B0"/>
    <w:rsid w:val="00FB1770"/>
    <w:rsid w:val="00FB1F4E"/>
    <w:rsid w:val="00FB40A0"/>
    <w:rsid w:val="00FB4A8B"/>
    <w:rsid w:val="00FB73D2"/>
    <w:rsid w:val="00FC0281"/>
    <w:rsid w:val="00FC0F07"/>
    <w:rsid w:val="00FC4D11"/>
    <w:rsid w:val="00FC5765"/>
    <w:rsid w:val="00FC76BB"/>
    <w:rsid w:val="00FC7E29"/>
    <w:rsid w:val="00FC7F27"/>
    <w:rsid w:val="00FD2739"/>
    <w:rsid w:val="00FD35EF"/>
    <w:rsid w:val="00FD7F28"/>
    <w:rsid w:val="00FE0338"/>
    <w:rsid w:val="00FE17DF"/>
    <w:rsid w:val="00FE3F9E"/>
    <w:rsid w:val="00FF07E7"/>
    <w:rsid w:val="00FF1330"/>
    <w:rsid w:val="00FF230B"/>
    <w:rsid w:val="00FF38C0"/>
    <w:rsid w:val="00FF3B02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E0C19-5D19-4ECD-B090-6FCEF6C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6A40F2"/>
    <w:pPr>
      <w:keepNext/>
      <w:numPr>
        <w:numId w:val="18"/>
      </w:numPr>
      <w:suppressAutoHyphens w:val="0"/>
      <w:spacing w:before="240" w:after="120" w:line="276" w:lineRule="auto"/>
      <w:contextualSpacing w:val="0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A40F2"/>
    <w:pPr>
      <w:numPr>
        <w:ilvl w:val="1"/>
        <w:numId w:val="18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sz w:val="21"/>
      <w:szCs w:val="21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A40F2"/>
    <w:pPr>
      <w:numPr>
        <w:ilvl w:val="2"/>
        <w:numId w:val="18"/>
      </w:numPr>
      <w:suppressAutoHyphens w:val="0"/>
      <w:spacing w:before="60" w:after="60" w:line="276" w:lineRule="auto"/>
      <w:ind w:left="1276"/>
      <w:outlineLvl w:val="2"/>
    </w:pPr>
    <w:rPr>
      <w:rFonts w:ascii="Calibri" w:hAnsi="Calibri" w:cs="Calibri"/>
      <w:bCs/>
      <w:sz w:val="21"/>
      <w:szCs w:val="2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6A40F2"/>
    <w:pPr>
      <w:keepNext/>
      <w:keepLines/>
      <w:numPr>
        <w:ilvl w:val="3"/>
        <w:numId w:val="18"/>
      </w:numPr>
      <w:suppressAutoHyphens w:val="0"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6A40F2"/>
    <w:pPr>
      <w:keepNext/>
      <w:keepLines/>
      <w:numPr>
        <w:ilvl w:val="4"/>
        <w:numId w:val="18"/>
      </w:numPr>
      <w:suppressAutoHyphens w:val="0"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6A40F2"/>
    <w:pPr>
      <w:keepNext/>
      <w:keepLines/>
      <w:numPr>
        <w:ilvl w:val="5"/>
        <w:numId w:val="18"/>
      </w:numPr>
      <w:suppressAutoHyphens w:val="0"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6A40F2"/>
    <w:pPr>
      <w:keepNext/>
      <w:keepLines/>
      <w:numPr>
        <w:ilvl w:val="6"/>
        <w:numId w:val="18"/>
      </w:numPr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6A40F2"/>
    <w:pPr>
      <w:keepNext/>
      <w:keepLines/>
      <w:numPr>
        <w:ilvl w:val="7"/>
        <w:numId w:val="18"/>
      </w:numPr>
      <w:suppressAutoHyphens w:val="0"/>
      <w:spacing w:before="200" w:line="276" w:lineRule="auto"/>
      <w:outlineLvl w:val="7"/>
    </w:pPr>
    <w:rPr>
      <w:rFonts w:ascii="Cambria" w:hAnsi="Cambria" w:cs="Cambria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6A40F2"/>
    <w:pPr>
      <w:keepNext/>
      <w:keepLines/>
      <w:numPr>
        <w:ilvl w:val="8"/>
        <w:numId w:val="18"/>
      </w:numPr>
      <w:suppressAutoHyphens w:val="0"/>
      <w:spacing w:before="200" w:line="276" w:lineRule="auto"/>
      <w:outlineLvl w:val="8"/>
    </w:pPr>
    <w:rPr>
      <w:rFonts w:ascii="Cambria" w:hAnsi="Cambria" w:cs="Cambria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64D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link w:val="Bezmezer"/>
    <w:uiPriority w:val="1"/>
    <w:rsid w:val="003264D3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40F2"/>
    <w:rPr>
      <w:rFonts w:ascii="Calibri" w:eastAsia="Calibri" w:hAnsi="Calibri" w:cs="Calibr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40F2"/>
    <w:rPr>
      <w:rFonts w:ascii="Calibri" w:eastAsia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6A40F2"/>
    <w:rPr>
      <w:rFonts w:ascii="Calibri" w:eastAsia="Times New Roman" w:hAnsi="Calibri" w:cs="Calibr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6A40F2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6A40F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6A40F2"/>
    <w:rPr>
      <w:rFonts w:ascii="Cambria" w:eastAsia="Times New Roman" w:hAnsi="Cambria" w:cs="Cambria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6A40F2"/>
    <w:rPr>
      <w:rFonts w:ascii="Cambria" w:eastAsia="Times New Roman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6A40F2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A40F2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customStyle="1" w:styleId="slovn1">
    <w:name w:val="Číslování 1"/>
    <w:basedOn w:val="Normln"/>
    <w:uiPriority w:val="99"/>
    <w:rsid w:val="006A40F2"/>
    <w:pPr>
      <w:widowControl w:val="0"/>
      <w:numPr>
        <w:numId w:val="19"/>
      </w:numPr>
      <w:spacing w:after="170"/>
    </w:pPr>
    <w:rPr>
      <w:rFonts w:eastAsia="Calibri"/>
      <w:sz w:val="22"/>
      <w:szCs w:val="22"/>
      <w:lang w:eastAsia="cs-CZ"/>
    </w:rPr>
  </w:style>
  <w:style w:type="paragraph" w:customStyle="1" w:styleId="Bezmezer1">
    <w:name w:val="Bez mezer1"/>
    <w:rsid w:val="00F1316A"/>
    <w:pPr>
      <w:suppressAutoHyphens/>
      <w:spacing w:after="0" w:line="100" w:lineRule="atLeast"/>
      <w:jc w:val="both"/>
    </w:pPr>
    <w:rPr>
      <w:rFonts w:ascii="Arial" w:eastAsia="Calibri" w:hAnsi="Arial" w:cs="Times New Roman"/>
      <w:kern w:val="2"/>
      <w:lang w:eastAsia="ar-SA"/>
    </w:rPr>
  </w:style>
  <w:style w:type="paragraph" w:styleId="Revize">
    <w:name w:val="Revision"/>
    <w:hidden/>
    <w:uiPriority w:val="99"/>
    <w:semiHidden/>
    <w:rsid w:val="006E2BE5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8160-ACBB-4FA3-AD6D-C4712E91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Matějková</dc:creator>
  <cp:lastModifiedBy>Jana Slámová</cp:lastModifiedBy>
  <cp:revision>2</cp:revision>
  <cp:lastPrinted>2017-04-10T08:15:00Z</cp:lastPrinted>
  <dcterms:created xsi:type="dcterms:W3CDTF">2019-08-23T08:52:00Z</dcterms:created>
  <dcterms:modified xsi:type="dcterms:W3CDTF">2019-08-23T08:52:00Z</dcterms:modified>
</cp:coreProperties>
</file>