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7A" w:rsidRPr="00FB6844" w:rsidRDefault="00DD6F7A" w:rsidP="00DD6F7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FB6844">
        <w:rPr>
          <w:rFonts w:ascii="Calibri" w:hAnsi="Calibri"/>
          <w:b/>
          <w:sz w:val="28"/>
          <w:szCs w:val="28"/>
        </w:rPr>
        <w:t xml:space="preserve">Dodatek č. </w:t>
      </w:r>
      <w:r w:rsidR="00FD01EC">
        <w:rPr>
          <w:rFonts w:ascii="Calibri" w:hAnsi="Calibri"/>
          <w:b/>
          <w:sz w:val="28"/>
          <w:szCs w:val="28"/>
        </w:rPr>
        <w:t>2</w:t>
      </w:r>
      <w:r w:rsidRPr="00FB6844">
        <w:rPr>
          <w:rFonts w:ascii="Calibri" w:hAnsi="Calibri"/>
          <w:b/>
          <w:sz w:val="28"/>
          <w:szCs w:val="28"/>
        </w:rPr>
        <w:t xml:space="preserve"> k Příkazní smlo</w:t>
      </w:r>
      <w:r>
        <w:rPr>
          <w:rFonts w:ascii="Calibri" w:hAnsi="Calibri"/>
          <w:b/>
          <w:sz w:val="28"/>
          <w:szCs w:val="28"/>
        </w:rPr>
        <w:t>uvě</w:t>
      </w:r>
    </w:p>
    <w:p w:rsidR="00DD6F7A" w:rsidRPr="00FB6844" w:rsidRDefault="00DD6F7A" w:rsidP="00DD6F7A">
      <w:pPr>
        <w:jc w:val="center"/>
        <w:rPr>
          <w:rFonts w:ascii="Calibri" w:hAnsi="Calibri"/>
        </w:rPr>
      </w:pPr>
      <w:r w:rsidRPr="00FB6844">
        <w:rPr>
          <w:rFonts w:ascii="Calibri" w:hAnsi="Calibri"/>
        </w:rPr>
        <w:t>(dále jen „</w:t>
      </w:r>
      <w:r w:rsidRPr="00FB6844">
        <w:rPr>
          <w:rFonts w:ascii="Calibri" w:hAnsi="Calibri"/>
          <w:b/>
        </w:rPr>
        <w:t>Dodatek</w:t>
      </w:r>
      <w:r w:rsidRPr="00FB6844">
        <w:rPr>
          <w:rFonts w:ascii="Calibri" w:hAnsi="Calibri"/>
        </w:rPr>
        <w:t>“)</w:t>
      </w:r>
    </w:p>
    <w:p w:rsidR="00DD6F7A" w:rsidRPr="00FB6844" w:rsidRDefault="00DD6F7A" w:rsidP="00DD6F7A">
      <w:pPr>
        <w:jc w:val="center"/>
        <w:rPr>
          <w:rFonts w:ascii="Calibri" w:hAnsi="Calibri"/>
        </w:rPr>
      </w:pPr>
      <w:r w:rsidRPr="00FB6844">
        <w:rPr>
          <w:rFonts w:ascii="Calibri" w:hAnsi="Calibri"/>
        </w:rPr>
        <w:t>uzavřený mezi Smluvními stranami:</w:t>
      </w:r>
    </w:p>
    <w:bookmarkStart w:id="0" w:name="2562885941030985510" w:displacedByCustomXml="next"/>
    <w:bookmarkEnd w:id="0" w:displacedByCustomXml="next"/>
    <w:bookmarkStart w:id="1" w:name="_Ref466452323" w:displacedByCustomXml="next"/>
    <w:sdt>
      <w:sdtPr>
        <w:rPr>
          <w:rFonts w:eastAsia="Times New Roman" w:cs="Arial"/>
          <w:b/>
          <w:bCs/>
          <w:iCs/>
          <w:lang w:eastAsia="cs-CZ"/>
        </w:rPr>
        <w:alias w:val="Označení strany 1"/>
        <w:tag w:val="Jméno strany 1"/>
        <w:id w:val="-1831202649"/>
        <w:placeholder>
          <w:docPart w:val="CA6554FF3CD6470F883956663625B9F3"/>
        </w:placeholder>
        <w:text/>
      </w:sdtPr>
      <w:sdtEndPr/>
      <w:sdtContent>
        <w:p w:rsidR="00544605" w:rsidRPr="00544605" w:rsidRDefault="00625A18" w:rsidP="00544605">
          <w:pPr>
            <w:numPr>
              <w:ilvl w:val="1"/>
              <w:numId w:val="0"/>
            </w:numPr>
            <w:tabs>
              <w:tab w:val="num" w:pos="709"/>
            </w:tabs>
            <w:spacing w:before="120" w:after="120"/>
            <w:ind w:left="709" w:hanging="709"/>
            <w:jc w:val="both"/>
            <w:outlineLvl w:val="1"/>
            <w:rPr>
              <w:rFonts w:eastAsia="Times New Roman" w:cs="Arial"/>
              <w:b/>
              <w:bCs/>
              <w:iCs/>
              <w:lang w:eastAsia="cs-CZ"/>
            </w:rPr>
          </w:pPr>
          <w:r w:rsidRPr="00625A18">
            <w:rPr>
              <w:rFonts w:eastAsia="Times New Roman" w:cs="Arial"/>
              <w:b/>
              <w:bCs/>
              <w:iCs/>
              <w:lang w:eastAsia="cs-CZ"/>
            </w:rPr>
            <w:t xml:space="preserve">1. </w:t>
          </w:r>
          <w:r w:rsidR="00544605" w:rsidRPr="00625A18">
            <w:rPr>
              <w:rFonts w:eastAsia="Times New Roman" w:cs="Arial"/>
              <w:b/>
              <w:bCs/>
              <w:iCs/>
              <w:lang w:eastAsia="cs-CZ"/>
            </w:rPr>
            <w:t>Příkazce</w:t>
          </w:r>
        </w:p>
      </w:sdtContent>
    </w:sdt>
    <w:bookmarkEnd w:id="1" w:displacedByCustomXml="prev"/>
    <w:tbl>
      <w:tblPr>
        <w:tblW w:w="5236" w:type="pct"/>
        <w:tblInd w:w="-142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687"/>
        <w:gridCol w:w="5811"/>
      </w:tblGrid>
      <w:tr w:rsidR="00544605" w:rsidRPr="00544605" w:rsidTr="001922F7">
        <w:tc>
          <w:tcPr>
            <w:tcW w:w="1941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Název:</w:t>
            </w:r>
          </w:p>
        </w:tc>
        <w:sdt>
          <w:sdtPr>
            <w:rPr>
              <w:rFonts w:eastAsia="Times New Roman" w:cs="Arial"/>
            </w:rPr>
            <w:id w:val="-1284266320"/>
            <w:placeholder>
              <w:docPart w:val="1DE3237D15EA4B00835932DF87F9E3A9"/>
            </w:placeholder>
          </w:sdtPr>
          <w:sdtEndPr/>
          <w:sdtContent>
            <w:tc>
              <w:tcPr>
                <w:tcW w:w="3059" w:type="pct"/>
              </w:tcPr>
              <w:p w:rsidR="00544605" w:rsidRPr="00544605" w:rsidRDefault="00544605" w:rsidP="00544605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 w:rsidRPr="00544605">
                  <w:rPr>
                    <w:rFonts w:eastAsia="Times New Roman" w:cs="Arial"/>
                  </w:rPr>
                  <w:t>Muzeum Vyškovska, příspěvková organizace</w:t>
                </w:r>
              </w:p>
            </w:tc>
          </w:sdtContent>
        </w:sdt>
      </w:tr>
      <w:tr w:rsidR="00544605" w:rsidRPr="00544605" w:rsidTr="001922F7">
        <w:tc>
          <w:tcPr>
            <w:tcW w:w="1941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Sídlo:</w:t>
            </w:r>
          </w:p>
        </w:tc>
        <w:sdt>
          <w:sdtPr>
            <w:rPr>
              <w:rFonts w:eastAsia="Times New Roman" w:cs="Arial"/>
            </w:rPr>
            <w:id w:val="-702022718"/>
            <w:placeholder>
              <w:docPart w:val="A99FA614F81F467D9E2F389D8F8A33C8"/>
            </w:placeholder>
          </w:sdtPr>
          <w:sdtEndPr/>
          <w:sdtContent>
            <w:tc>
              <w:tcPr>
                <w:tcW w:w="3059" w:type="pct"/>
              </w:tcPr>
              <w:p w:rsidR="00544605" w:rsidRPr="00544605" w:rsidRDefault="00544605" w:rsidP="00544605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 w:rsidRPr="00544605">
                  <w:rPr>
                    <w:rFonts w:eastAsia="Times New Roman" w:cs="Arial"/>
                  </w:rPr>
                  <w:t xml:space="preserve">náměstí Čsl. </w:t>
                </w:r>
                <w:proofErr w:type="gramStart"/>
                <w:r w:rsidRPr="00544605">
                  <w:rPr>
                    <w:rFonts w:eastAsia="Times New Roman" w:cs="Arial"/>
                  </w:rPr>
                  <w:t>armády</w:t>
                </w:r>
                <w:proofErr w:type="gramEnd"/>
                <w:r w:rsidRPr="00544605">
                  <w:rPr>
                    <w:rFonts w:eastAsia="Times New Roman" w:cs="Arial"/>
                  </w:rPr>
                  <w:t xml:space="preserve"> 475/2, Vyškov-Město, 682 01 Vyškov</w:t>
                </w:r>
              </w:p>
            </w:tc>
          </w:sdtContent>
        </w:sdt>
      </w:tr>
      <w:tr w:rsidR="00544605" w:rsidRPr="00544605" w:rsidTr="001922F7">
        <w:tc>
          <w:tcPr>
            <w:tcW w:w="1941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IČ</w:t>
            </w:r>
            <w:r w:rsidR="008474CE">
              <w:rPr>
                <w:rFonts w:eastAsia="Times New Roman" w:cs="Arial"/>
              </w:rPr>
              <w:t>O</w:t>
            </w:r>
            <w:r w:rsidRPr="00544605">
              <w:rPr>
                <w:rFonts w:eastAsia="Times New Roman" w:cs="Arial"/>
              </w:rPr>
              <w:t>:</w:t>
            </w:r>
          </w:p>
        </w:tc>
        <w:sdt>
          <w:sdtPr>
            <w:rPr>
              <w:rFonts w:eastAsia="Times New Roman" w:cs="Arial"/>
            </w:rPr>
            <w:id w:val="-1121224964"/>
            <w:placeholder>
              <w:docPart w:val="9CDF0426AF9E4BB19383CF315459C5A9"/>
            </w:placeholder>
          </w:sdtPr>
          <w:sdtEndPr/>
          <w:sdtContent>
            <w:tc>
              <w:tcPr>
                <w:tcW w:w="3059" w:type="pct"/>
              </w:tcPr>
              <w:p w:rsidR="00544605" w:rsidRPr="00544605" w:rsidRDefault="00544605" w:rsidP="00544605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 w:rsidRPr="00544605">
                  <w:rPr>
                    <w:rFonts w:eastAsia="Times New Roman" w:cs="Arial"/>
                  </w:rPr>
                  <w:t>000 92 401</w:t>
                </w:r>
              </w:p>
            </w:tc>
          </w:sdtContent>
        </w:sdt>
      </w:tr>
      <w:tr w:rsidR="00544605" w:rsidRPr="00544605" w:rsidTr="001922F7">
        <w:tc>
          <w:tcPr>
            <w:tcW w:w="1941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DIČ:</w:t>
            </w:r>
          </w:p>
        </w:tc>
        <w:sdt>
          <w:sdtPr>
            <w:rPr>
              <w:rFonts w:eastAsia="Times New Roman" w:cs="Arial"/>
            </w:rPr>
            <w:id w:val="-1214122901"/>
            <w:placeholder>
              <w:docPart w:val="0ED18D6137294EEDB8A5F49FA14EFEA0"/>
            </w:placeholder>
          </w:sdtPr>
          <w:sdtEndPr/>
          <w:sdtContent>
            <w:tc>
              <w:tcPr>
                <w:tcW w:w="3059" w:type="pct"/>
              </w:tcPr>
              <w:p w:rsidR="00544605" w:rsidRPr="00544605" w:rsidRDefault="00544605" w:rsidP="00544605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 w:rsidRPr="00544605">
                  <w:rPr>
                    <w:rFonts w:eastAsia="Times New Roman" w:cs="Arial"/>
                  </w:rPr>
                  <w:t>Není plátcem DPH</w:t>
                </w:r>
              </w:p>
            </w:tc>
          </w:sdtContent>
        </w:sdt>
      </w:tr>
      <w:tr w:rsidR="00544605" w:rsidRPr="00544605" w:rsidTr="001922F7">
        <w:tc>
          <w:tcPr>
            <w:tcW w:w="1941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Údaj o zápisu do veřejného rejstříku:</w:t>
            </w:r>
          </w:p>
        </w:tc>
        <w:sdt>
          <w:sdtPr>
            <w:rPr>
              <w:rFonts w:eastAsia="Times New Roman" w:cs="Arial"/>
            </w:rPr>
            <w:id w:val="-1456637858"/>
            <w:placeholder>
              <w:docPart w:val="1489EAB3E9154D078F9520BAB2D691E0"/>
            </w:placeholder>
          </w:sdtPr>
          <w:sdtEndPr/>
          <w:sdtContent>
            <w:tc>
              <w:tcPr>
                <w:tcW w:w="3059" w:type="pct"/>
              </w:tcPr>
              <w:p w:rsidR="00544605" w:rsidRPr="00544605" w:rsidRDefault="00544605" w:rsidP="001922F7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 w:rsidRPr="00544605">
                  <w:rPr>
                    <w:rFonts w:eastAsia="Times New Roman" w:cs="Arial"/>
                  </w:rPr>
                  <w:t xml:space="preserve">Zapsaná pod </w:t>
                </w:r>
                <w:proofErr w:type="spellStart"/>
                <w:r w:rsidRPr="00544605">
                  <w:rPr>
                    <w:rFonts w:eastAsia="Times New Roman" w:cs="Arial"/>
                  </w:rPr>
                  <w:t>sp</w:t>
                </w:r>
                <w:proofErr w:type="spellEnd"/>
                <w:r w:rsidRPr="00544605">
                  <w:rPr>
                    <w:rFonts w:eastAsia="Times New Roman" w:cs="Arial"/>
                  </w:rPr>
                  <w:t xml:space="preserve">. zn. </w:t>
                </w:r>
                <w:proofErr w:type="spellStart"/>
                <w:r w:rsidRPr="00544605">
                  <w:rPr>
                    <w:rFonts w:eastAsia="Times New Roman" w:cs="Arial"/>
                  </w:rPr>
                  <w:t>Pr</w:t>
                </w:r>
                <w:proofErr w:type="spellEnd"/>
                <w:r w:rsidRPr="00544605">
                  <w:rPr>
                    <w:rFonts w:eastAsia="Times New Roman" w:cs="Arial"/>
                  </w:rPr>
                  <w:t xml:space="preserve"> 1223 </w:t>
                </w:r>
                <w:r w:rsidR="001922F7">
                  <w:rPr>
                    <w:rFonts w:eastAsia="Times New Roman" w:cs="Arial"/>
                  </w:rPr>
                  <w:t>vedenou</w:t>
                </w:r>
                <w:r w:rsidRPr="00544605">
                  <w:rPr>
                    <w:rFonts w:eastAsia="Times New Roman" w:cs="Arial"/>
                  </w:rPr>
                  <w:t xml:space="preserve"> u Krajského soudu v Brně</w:t>
                </w:r>
              </w:p>
            </w:tc>
          </w:sdtContent>
        </w:sdt>
      </w:tr>
      <w:tr w:rsidR="00544605" w:rsidRPr="00544605" w:rsidTr="001922F7">
        <w:trPr>
          <w:trHeight w:val="52"/>
        </w:trPr>
        <w:tc>
          <w:tcPr>
            <w:tcW w:w="1941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Osoba oprávněná jednat:</w:t>
            </w:r>
          </w:p>
        </w:tc>
        <w:sdt>
          <w:sdtPr>
            <w:rPr>
              <w:rFonts w:eastAsia="Times New Roman" w:cs="Arial"/>
            </w:rPr>
            <w:id w:val="-1903358896"/>
            <w:placeholder>
              <w:docPart w:val="44B8F5AD743F471DBAE641D769A9C14B"/>
            </w:placeholder>
          </w:sdtPr>
          <w:sdtEndPr/>
          <w:sdtContent>
            <w:tc>
              <w:tcPr>
                <w:tcW w:w="3059" w:type="pct"/>
              </w:tcPr>
              <w:p w:rsidR="00544605" w:rsidRPr="00544605" w:rsidRDefault="00544605" w:rsidP="00544605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 w:rsidRPr="00544605">
                  <w:rPr>
                    <w:rFonts w:eastAsia="Times New Roman" w:cs="Arial"/>
                  </w:rPr>
                  <w:t>Mgr. Monika Pelinková, ředitelka</w:t>
                </w:r>
              </w:p>
            </w:tc>
          </w:sdtContent>
        </w:sdt>
      </w:tr>
    </w:tbl>
    <w:p w:rsidR="00544605" w:rsidRPr="00544605" w:rsidRDefault="00544605" w:rsidP="00544605">
      <w:pPr>
        <w:spacing w:before="120" w:after="120"/>
        <w:ind w:left="709"/>
        <w:jc w:val="both"/>
        <w:outlineLvl w:val="1"/>
        <w:rPr>
          <w:rFonts w:eastAsia="Times New Roman" w:cs="Times New Roman"/>
          <w:bCs/>
          <w:iCs/>
          <w:lang w:eastAsia="cs-CZ"/>
        </w:rPr>
      </w:pPr>
      <w:r w:rsidRPr="00544605">
        <w:rPr>
          <w:rFonts w:eastAsia="Times New Roman" w:cs="Arial"/>
          <w:bCs/>
          <w:iCs/>
          <w:lang w:eastAsia="cs-CZ"/>
        </w:rPr>
        <w:t>(dále jen „</w:t>
      </w:r>
      <w:sdt>
        <w:sdtPr>
          <w:rPr>
            <w:rFonts w:eastAsia="Times New Roman" w:cs="Arial"/>
            <w:b/>
            <w:bCs/>
            <w:iCs/>
            <w:lang w:eastAsia="cs-CZ"/>
          </w:rPr>
          <w:alias w:val="Označení strany 1"/>
          <w:tag w:val="Označení strany 1"/>
          <w:id w:val="582023018"/>
          <w:placeholder>
            <w:docPart w:val="3313F24010CB4E2DA7BE9AB808527445"/>
          </w:placeholder>
          <w:text/>
        </w:sdtPr>
        <w:sdtEndPr/>
        <w:sdtContent>
          <w:r w:rsidR="00625A18">
            <w:rPr>
              <w:rFonts w:eastAsia="Times New Roman" w:cs="Arial"/>
              <w:b/>
              <w:bCs/>
              <w:iCs/>
              <w:lang w:eastAsia="cs-CZ"/>
            </w:rPr>
            <w:t>Příkazce</w:t>
          </w:r>
        </w:sdtContent>
      </w:sdt>
      <w:r w:rsidRPr="00544605">
        <w:rPr>
          <w:rFonts w:eastAsia="Times New Roman" w:cs="Arial"/>
          <w:bCs/>
          <w:iCs/>
          <w:lang w:eastAsia="cs-CZ"/>
        </w:rPr>
        <w:t>“)</w:t>
      </w:r>
    </w:p>
    <w:p w:rsidR="00544605" w:rsidRPr="00544605" w:rsidRDefault="00F11BD8" w:rsidP="00544605">
      <w:pPr>
        <w:numPr>
          <w:ilvl w:val="1"/>
          <w:numId w:val="0"/>
        </w:numPr>
        <w:tabs>
          <w:tab w:val="num" w:pos="709"/>
        </w:tabs>
        <w:spacing w:before="120" w:after="120"/>
        <w:ind w:left="709" w:hanging="709"/>
        <w:jc w:val="both"/>
        <w:outlineLvl w:val="1"/>
        <w:rPr>
          <w:rFonts w:eastAsia="Times New Roman" w:cs="Arial"/>
          <w:bCs/>
          <w:iCs/>
          <w:lang w:eastAsia="cs-CZ"/>
        </w:rPr>
      </w:pPr>
      <w:sdt>
        <w:sdtPr>
          <w:rPr>
            <w:rFonts w:eastAsia="Times New Roman" w:cs="Arial"/>
            <w:b/>
            <w:bCs/>
            <w:iCs/>
            <w:lang w:eastAsia="cs-CZ"/>
          </w:rPr>
          <w:alias w:val="Označení strany 2"/>
          <w:tag w:val="Označení strany 2"/>
          <w:id w:val="-1536729621"/>
          <w:placeholder>
            <w:docPart w:val="2C40CA19676A4BBCBC3065C963F99A3A"/>
          </w:placeholder>
          <w:text/>
        </w:sdtPr>
        <w:sdtEndPr/>
        <w:sdtContent>
          <w:r w:rsidR="00625A18" w:rsidRPr="00625A18">
            <w:rPr>
              <w:rFonts w:eastAsia="Times New Roman" w:cs="Arial"/>
              <w:b/>
              <w:bCs/>
              <w:iCs/>
              <w:lang w:eastAsia="cs-CZ"/>
            </w:rPr>
            <w:t>2. Příkazník</w:t>
          </w:r>
        </w:sdtContent>
      </w:sdt>
    </w:p>
    <w:tbl>
      <w:tblPr>
        <w:tblW w:w="5236" w:type="pct"/>
        <w:tblInd w:w="-142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520"/>
        <w:gridCol w:w="5978"/>
      </w:tblGrid>
      <w:tr w:rsidR="00544605" w:rsidRPr="00544605" w:rsidTr="001922F7">
        <w:tc>
          <w:tcPr>
            <w:tcW w:w="1853" w:type="pct"/>
            <w:hideMark/>
          </w:tcPr>
          <w:p w:rsidR="00544605" w:rsidRPr="00544605" w:rsidRDefault="001922F7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Název/</w:t>
            </w:r>
            <w:r w:rsidR="00544605" w:rsidRPr="00544605">
              <w:rPr>
                <w:rFonts w:eastAsia="Times New Roman" w:cs="Arial"/>
              </w:rPr>
              <w:t>Obchodní firma:</w:t>
            </w:r>
          </w:p>
        </w:tc>
        <w:sdt>
          <w:sdtPr>
            <w:rPr>
              <w:rFonts w:eastAsia="Times New Roman" w:cs="Arial"/>
            </w:rPr>
            <w:id w:val="1356381289"/>
            <w:placeholder>
              <w:docPart w:val="E6C7B7BFDE9F49B8B84AC351F0C4B4D8"/>
            </w:placeholder>
          </w:sdtPr>
          <w:sdtEndPr/>
          <w:sdtContent>
            <w:tc>
              <w:tcPr>
                <w:tcW w:w="3147" w:type="pct"/>
              </w:tcPr>
              <w:p w:rsidR="00544605" w:rsidRPr="00544605" w:rsidRDefault="007D1B2A" w:rsidP="007D1B2A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>
                  <w:rPr>
                    <w:rFonts w:eastAsia="Times New Roman" w:cs="Arial"/>
                  </w:rPr>
                  <w:t>Erste Grantika Advisory, a.s.</w:t>
                </w:r>
              </w:p>
            </w:tc>
          </w:sdtContent>
        </w:sdt>
      </w:tr>
      <w:tr w:rsidR="00544605" w:rsidRPr="00544605" w:rsidTr="001922F7">
        <w:tc>
          <w:tcPr>
            <w:tcW w:w="1853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Sídlo:</w:t>
            </w:r>
          </w:p>
        </w:tc>
        <w:sdt>
          <w:sdtPr>
            <w:rPr>
              <w:rFonts w:eastAsia="Times New Roman" w:cs="Arial"/>
            </w:rPr>
            <w:id w:val="-1590921211"/>
            <w:placeholder>
              <w:docPart w:val="AF848B4DF9AF4A0B8B9C2CE2F62EFAF4"/>
            </w:placeholder>
          </w:sdtPr>
          <w:sdtEndPr/>
          <w:sdtContent>
            <w:tc>
              <w:tcPr>
                <w:tcW w:w="3147" w:type="pct"/>
              </w:tcPr>
              <w:p w:rsidR="00544605" w:rsidRPr="00544605" w:rsidRDefault="007D1B2A" w:rsidP="007D1B2A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>
                  <w:rPr>
                    <w:rFonts w:eastAsia="Times New Roman" w:cs="Arial"/>
                  </w:rPr>
                  <w:t>Jánská 448/10, 60200 Brno</w:t>
                </w:r>
              </w:p>
            </w:tc>
          </w:sdtContent>
        </w:sdt>
      </w:tr>
      <w:tr w:rsidR="00544605" w:rsidRPr="00544605" w:rsidTr="001922F7">
        <w:tc>
          <w:tcPr>
            <w:tcW w:w="1853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IČ</w:t>
            </w:r>
            <w:r w:rsidR="008474CE">
              <w:rPr>
                <w:rFonts w:eastAsia="Times New Roman" w:cs="Arial"/>
              </w:rPr>
              <w:t>O</w:t>
            </w:r>
            <w:r w:rsidRPr="00544605">
              <w:rPr>
                <w:rFonts w:eastAsia="Times New Roman" w:cs="Arial"/>
              </w:rPr>
              <w:t>:</w:t>
            </w:r>
          </w:p>
        </w:tc>
        <w:sdt>
          <w:sdtPr>
            <w:rPr>
              <w:rFonts w:eastAsia="Times New Roman" w:cs="Arial"/>
            </w:rPr>
            <w:id w:val="16511698"/>
            <w:placeholder>
              <w:docPart w:val="D30869F541B24BE4B2B5694D545D69A8"/>
            </w:placeholder>
          </w:sdtPr>
          <w:sdtEndPr/>
          <w:sdtContent>
            <w:tc>
              <w:tcPr>
                <w:tcW w:w="3147" w:type="pct"/>
              </w:tcPr>
              <w:p w:rsidR="00544605" w:rsidRPr="00544605" w:rsidRDefault="007D1B2A" w:rsidP="007D1B2A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>
                  <w:rPr>
                    <w:rFonts w:eastAsia="Times New Roman" w:cs="Arial"/>
                  </w:rPr>
                  <w:t>25597001</w:t>
                </w:r>
              </w:p>
            </w:tc>
          </w:sdtContent>
        </w:sdt>
      </w:tr>
      <w:tr w:rsidR="00544605" w:rsidRPr="00544605" w:rsidTr="001922F7">
        <w:tc>
          <w:tcPr>
            <w:tcW w:w="1853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DIČ:</w:t>
            </w:r>
          </w:p>
        </w:tc>
        <w:sdt>
          <w:sdtPr>
            <w:rPr>
              <w:rFonts w:eastAsia="Times New Roman" w:cs="Arial"/>
            </w:rPr>
            <w:id w:val="-73214302"/>
            <w:placeholder>
              <w:docPart w:val="408B8F4EE621424BAC498F5CB1634FC4"/>
            </w:placeholder>
          </w:sdtPr>
          <w:sdtEndPr/>
          <w:sdtContent>
            <w:tc>
              <w:tcPr>
                <w:tcW w:w="3147" w:type="pct"/>
              </w:tcPr>
              <w:p w:rsidR="00544605" w:rsidRPr="00544605" w:rsidRDefault="007D1B2A" w:rsidP="007D1B2A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>
                  <w:rPr>
                    <w:rFonts w:eastAsia="Times New Roman" w:cs="Arial"/>
                  </w:rPr>
                  <w:t>CZ25597001</w:t>
                </w:r>
              </w:p>
            </w:tc>
          </w:sdtContent>
        </w:sdt>
      </w:tr>
      <w:tr w:rsidR="00544605" w:rsidRPr="00544605" w:rsidTr="001922F7">
        <w:tc>
          <w:tcPr>
            <w:tcW w:w="1853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Údaj o zápisu do veřejného rejstříku:</w:t>
            </w:r>
          </w:p>
        </w:tc>
        <w:sdt>
          <w:sdtPr>
            <w:rPr>
              <w:rFonts w:eastAsia="Times New Roman" w:cs="Arial"/>
            </w:rPr>
            <w:id w:val="-1724523101"/>
            <w:placeholder>
              <w:docPart w:val="083E7A5BB1D74D5A8657A90F10C7017E"/>
            </w:placeholder>
          </w:sdtPr>
          <w:sdtEndPr/>
          <w:sdtContent>
            <w:tc>
              <w:tcPr>
                <w:tcW w:w="3147" w:type="pct"/>
              </w:tcPr>
              <w:p w:rsidR="00544605" w:rsidRPr="00544605" w:rsidRDefault="007D1B2A" w:rsidP="007D1B2A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>
                  <w:rPr>
                    <w:rFonts w:eastAsia="Times New Roman" w:cs="Arial"/>
                  </w:rPr>
                  <w:t>Krajský soud v Brně, oddíl B, vložka 4100</w:t>
                </w:r>
              </w:p>
            </w:tc>
          </w:sdtContent>
        </w:sdt>
      </w:tr>
      <w:tr w:rsidR="00544605" w:rsidRPr="00544605" w:rsidTr="001922F7">
        <w:trPr>
          <w:trHeight w:val="52"/>
        </w:trPr>
        <w:tc>
          <w:tcPr>
            <w:tcW w:w="1853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Osoba oprávněná jednat:</w:t>
            </w:r>
          </w:p>
        </w:tc>
        <w:sdt>
          <w:sdtPr>
            <w:rPr>
              <w:rFonts w:eastAsia="Times New Roman" w:cs="Arial"/>
            </w:rPr>
            <w:id w:val="-30429117"/>
            <w:placeholder>
              <w:docPart w:val="6544234C4E6842E18D2E404925E85A75"/>
            </w:placeholder>
          </w:sdtPr>
          <w:sdtEndPr/>
          <w:sdtContent>
            <w:sdt>
              <w:sdtPr>
                <w:rPr>
                  <w:rFonts w:eastAsia="Times New Roman" w:cs="Arial"/>
                </w:rPr>
                <w:id w:val="-1862041538"/>
                <w:placeholder>
                  <w:docPart w:val="4DC934D260D844109B5C37128BF223E8"/>
                </w:placeholder>
              </w:sdtPr>
              <w:sdtEndPr/>
              <w:sdtContent>
                <w:tc>
                  <w:tcPr>
                    <w:tcW w:w="3147" w:type="pct"/>
                  </w:tcPr>
                  <w:p w:rsidR="00544605" w:rsidRPr="00544605" w:rsidRDefault="00D8703B" w:rsidP="00D8703B">
                    <w:pPr>
                      <w:spacing w:after="0" w:line="256" w:lineRule="auto"/>
                      <w:jc w:val="both"/>
                      <w:rPr>
                        <w:rFonts w:eastAsia="Times New Roman" w:cs="Arial"/>
                      </w:rPr>
                    </w:pPr>
                    <w:r>
                      <w:rPr>
                        <w:rFonts w:eastAsia="Times New Roman" w:cs="Arial"/>
                      </w:rPr>
                      <w:t>Ing. Roman Bielak</w:t>
                    </w:r>
                    <w:r w:rsidR="007D1B2A">
                      <w:rPr>
                        <w:rFonts w:eastAsia="Times New Roman" w:cs="Arial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eastAsia="cs-CZ"/>
                      </w:rPr>
                      <w:t>vedoucí odboru výběrových řízení</w:t>
                    </w:r>
                  </w:p>
                </w:tc>
              </w:sdtContent>
            </w:sdt>
          </w:sdtContent>
        </w:sdt>
      </w:tr>
    </w:tbl>
    <w:p w:rsidR="00544605" w:rsidRDefault="00544605" w:rsidP="00544605">
      <w:pPr>
        <w:spacing w:before="240" w:after="0" w:line="240" w:lineRule="auto"/>
        <w:ind w:left="709"/>
        <w:jc w:val="both"/>
        <w:rPr>
          <w:rFonts w:eastAsia="Calibri" w:cs="Arial"/>
          <w:lang w:eastAsia="cs-CZ"/>
        </w:rPr>
      </w:pPr>
      <w:r w:rsidRPr="00544605">
        <w:rPr>
          <w:rFonts w:eastAsia="Calibri" w:cs="Arial"/>
          <w:lang w:eastAsia="cs-CZ"/>
        </w:rPr>
        <w:t>(dále jen „</w:t>
      </w:r>
      <w:sdt>
        <w:sdtPr>
          <w:rPr>
            <w:rFonts w:eastAsia="Calibri" w:cs="Arial"/>
            <w:b/>
            <w:lang w:eastAsia="cs-CZ"/>
          </w:rPr>
          <w:alias w:val="Označení strany 2"/>
          <w:tag w:val="Označení strany 2"/>
          <w:id w:val="-1364743311"/>
          <w:placeholder>
            <w:docPart w:val="2808A226AF4C4F538A505629AD4BA40C"/>
          </w:placeholder>
          <w:text/>
        </w:sdtPr>
        <w:sdtEndPr/>
        <w:sdtContent>
          <w:r w:rsidR="00625A18">
            <w:rPr>
              <w:rFonts w:eastAsia="Calibri" w:cs="Arial"/>
              <w:b/>
              <w:lang w:eastAsia="cs-CZ"/>
            </w:rPr>
            <w:t>Příkazník</w:t>
          </w:r>
        </w:sdtContent>
      </w:sdt>
      <w:r w:rsidRPr="00544605">
        <w:rPr>
          <w:rFonts w:eastAsia="Calibri" w:cs="Arial"/>
          <w:lang w:eastAsia="cs-CZ"/>
        </w:rPr>
        <w:t>“)</w:t>
      </w:r>
    </w:p>
    <w:p w:rsidR="00544605" w:rsidRPr="00544605" w:rsidRDefault="00544605" w:rsidP="00544605">
      <w:pPr>
        <w:spacing w:before="120" w:after="240" w:line="240" w:lineRule="auto"/>
        <w:ind w:left="709"/>
        <w:jc w:val="both"/>
        <w:rPr>
          <w:rFonts w:eastAsia="Calibri" w:cs="Arial"/>
          <w:lang w:eastAsia="cs-CZ"/>
        </w:rPr>
      </w:pPr>
      <w:r w:rsidRPr="00544605">
        <w:rPr>
          <w:rFonts w:eastAsia="Calibri" w:cs="Arial"/>
          <w:lang w:eastAsia="cs-CZ"/>
        </w:rPr>
        <w:t>(</w:t>
      </w:r>
      <w:sdt>
        <w:sdtPr>
          <w:rPr>
            <w:rFonts w:eastAsia="Calibri" w:cs="Arial"/>
            <w:lang w:eastAsia="cs-CZ"/>
          </w:rPr>
          <w:alias w:val="Označení strany 1"/>
          <w:tag w:val="Označení strany 1"/>
          <w:id w:val="-383334135"/>
          <w:placeholder>
            <w:docPart w:val="17AEA88E7D96473986E5B9CB8A4D69A3"/>
          </w:placeholder>
          <w:text/>
        </w:sdtPr>
        <w:sdtEndPr/>
        <w:sdtContent>
          <w:r w:rsidR="00625A18">
            <w:rPr>
              <w:rFonts w:eastAsia="Calibri" w:cs="Arial"/>
              <w:lang w:eastAsia="cs-CZ"/>
            </w:rPr>
            <w:t>Příkazce</w:t>
          </w:r>
        </w:sdtContent>
      </w:sdt>
      <w:r w:rsidRPr="00544605">
        <w:rPr>
          <w:rFonts w:eastAsia="Calibri" w:cs="Arial"/>
          <w:lang w:eastAsia="cs-CZ"/>
        </w:rPr>
        <w:t xml:space="preserve"> a </w:t>
      </w:r>
      <w:sdt>
        <w:sdtPr>
          <w:rPr>
            <w:rFonts w:eastAsia="Calibri" w:cs="Arial"/>
            <w:lang w:eastAsia="cs-CZ"/>
          </w:rPr>
          <w:id w:val="656726379"/>
          <w:placeholder>
            <w:docPart w:val="AED0E6CDD67D44DA98073ADD8B2856C4"/>
          </w:placeholder>
          <w:text/>
        </w:sdtPr>
        <w:sdtEndPr/>
        <w:sdtContent>
          <w:r w:rsidR="00625A18">
            <w:rPr>
              <w:rFonts w:eastAsia="Calibri" w:cs="Arial"/>
              <w:lang w:eastAsia="cs-CZ"/>
            </w:rPr>
            <w:t>Příkazník</w:t>
          </w:r>
        </w:sdtContent>
      </w:sdt>
      <w:r w:rsidRPr="00544605">
        <w:rPr>
          <w:rFonts w:eastAsia="Calibri" w:cs="Arial"/>
          <w:lang w:eastAsia="cs-CZ"/>
        </w:rPr>
        <w:t xml:space="preserve"> dále společně též „</w:t>
      </w:r>
      <w:r w:rsidRPr="00544605">
        <w:rPr>
          <w:rFonts w:eastAsia="Calibri" w:cs="Arial"/>
          <w:b/>
          <w:lang w:eastAsia="cs-CZ"/>
        </w:rPr>
        <w:t>Smluvní strany</w:t>
      </w:r>
      <w:r w:rsidRPr="00544605">
        <w:rPr>
          <w:rFonts w:eastAsia="Calibri" w:cs="Arial"/>
          <w:lang w:eastAsia="cs-CZ"/>
        </w:rPr>
        <w:t>“, jednotlivě též jen „</w:t>
      </w:r>
      <w:r w:rsidRPr="00544605">
        <w:rPr>
          <w:rFonts w:eastAsia="Calibri" w:cs="Arial"/>
          <w:b/>
          <w:lang w:eastAsia="cs-CZ"/>
        </w:rPr>
        <w:t>Strana</w:t>
      </w:r>
      <w:r w:rsidRPr="00544605">
        <w:rPr>
          <w:rFonts w:eastAsia="Calibri" w:cs="Arial"/>
          <w:lang w:eastAsia="cs-CZ"/>
        </w:rPr>
        <w:t>“)</w:t>
      </w:r>
    </w:p>
    <w:p w:rsidR="00544605" w:rsidRPr="00DD6F7A" w:rsidRDefault="00DD6F7A" w:rsidP="00DD6F7A">
      <w:pPr>
        <w:jc w:val="center"/>
        <w:rPr>
          <w:rFonts w:eastAsia="Times New Roman" w:cs="Times New Roman"/>
          <w:b/>
          <w:lang w:eastAsia="ar-SA"/>
        </w:rPr>
      </w:pPr>
      <w:r w:rsidRPr="00DD6F7A">
        <w:rPr>
          <w:b/>
          <w:lang w:eastAsia="ar-SA"/>
        </w:rPr>
        <w:t>I.</w:t>
      </w:r>
    </w:p>
    <w:p w:rsidR="00DD6F7A" w:rsidRPr="00FB6844" w:rsidRDefault="00DD6F7A" w:rsidP="009C7B77">
      <w:pPr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Calibri" w:eastAsia="Calibri" w:hAnsi="Calibri"/>
        </w:rPr>
      </w:pPr>
      <w:r>
        <w:tab/>
      </w:r>
      <w:r w:rsidRPr="00FB6844">
        <w:rPr>
          <w:rFonts w:ascii="Calibri" w:eastAsia="Calibri" w:hAnsi="Calibri"/>
        </w:rPr>
        <w:t xml:space="preserve">Smluvní strany spolu uzavřely dne </w:t>
      </w:r>
      <w:r>
        <w:rPr>
          <w:rFonts w:ascii="Calibri" w:eastAsia="Calibri" w:hAnsi="Calibri"/>
        </w:rPr>
        <w:t>6</w:t>
      </w:r>
      <w:r w:rsidRPr="00FB6844">
        <w:rPr>
          <w:rFonts w:ascii="Calibri" w:eastAsia="Calibri" w:hAnsi="Calibri"/>
        </w:rPr>
        <w:t xml:space="preserve">. </w:t>
      </w:r>
      <w:r>
        <w:rPr>
          <w:rFonts w:ascii="Calibri" w:eastAsia="Calibri" w:hAnsi="Calibri"/>
        </w:rPr>
        <w:t>2</w:t>
      </w:r>
      <w:r w:rsidRPr="00FB6844">
        <w:rPr>
          <w:rFonts w:ascii="Calibri" w:eastAsia="Calibri" w:hAnsi="Calibri"/>
        </w:rPr>
        <w:t>. 201</w:t>
      </w:r>
      <w:r>
        <w:rPr>
          <w:rFonts w:ascii="Calibri" w:eastAsia="Calibri" w:hAnsi="Calibri"/>
        </w:rPr>
        <w:t>9</w:t>
      </w:r>
      <w:r w:rsidRPr="00FB6844">
        <w:rPr>
          <w:rFonts w:ascii="Calibri" w:eastAsia="Calibri" w:hAnsi="Calibri"/>
        </w:rPr>
        <w:t xml:space="preserve"> Příkazní smlouvu </w:t>
      </w:r>
      <w:r w:rsidRPr="00FB6844">
        <w:rPr>
          <w:rFonts w:ascii="Calibri" w:eastAsia="Calibri" w:hAnsi="Calibri"/>
          <w:b/>
        </w:rPr>
        <w:t>č.</w:t>
      </w:r>
      <w:r w:rsidRPr="00FB6844">
        <w:rPr>
          <w:rFonts w:ascii="Calibri" w:eastAsia="Calibri" w:hAnsi="Calibri"/>
        </w:rPr>
        <w:t xml:space="preserve"> </w:t>
      </w:r>
      <w:r w:rsidRPr="00FB6844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SML 10858 / 4/2019</w:t>
      </w:r>
      <w:r w:rsidRPr="00FB6844">
        <w:rPr>
          <w:rFonts w:ascii="Calibri" w:eastAsia="Calibri" w:hAnsi="Calibri"/>
          <w:b/>
        </w:rPr>
        <w:t xml:space="preserve"> </w:t>
      </w:r>
      <w:r w:rsidRPr="00FB6844">
        <w:rPr>
          <w:rFonts w:ascii="Calibri" w:eastAsia="Calibri" w:hAnsi="Calibri"/>
        </w:rPr>
        <w:t>(dále jen „</w:t>
      </w:r>
      <w:r w:rsidRPr="00FB6844">
        <w:rPr>
          <w:rFonts w:ascii="Calibri" w:eastAsia="Calibri" w:hAnsi="Calibri"/>
          <w:b/>
        </w:rPr>
        <w:t>Smlouva</w:t>
      </w:r>
      <w:r w:rsidRPr="00FB6844">
        <w:rPr>
          <w:rFonts w:ascii="Calibri" w:eastAsia="Calibri" w:hAnsi="Calibri"/>
        </w:rPr>
        <w:t>“).</w:t>
      </w:r>
    </w:p>
    <w:p w:rsidR="00DD6F7A" w:rsidRPr="00FB6844" w:rsidRDefault="00DD6F7A" w:rsidP="009C7B77">
      <w:pPr>
        <w:numPr>
          <w:ilvl w:val="0"/>
          <w:numId w:val="5"/>
        </w:numPr>
        <w:spacing w:before="120" w:after="240"/>
        <w:jc w:val="both"/>
        <w:rPr>
          <w:rFonts w:ascii="Calibri" w:hAnsi="Calibri"/>
          <w:iCs/>
        </w:rPr>
      </w:pPr>
      <w:r w:rsidRPr="00FB6844">
        <w:rPr>
          <w:rFonts w:ascii="Calibri" w:hAnsi="Calibri"/>
          <w:iCs/>
        </w:rPr>
        <w:t>Smluvní strany uzavřením tohoto Dodatku vyjadřují úmysl změnit obsah Smlouvy způsobem níže uvedeným.</w:t>
      </w:r>
    </w:p>
    <w:p w:rsidR="00544605" w:rsidRPr="00DD6F7A" w:rsidRDefault="00DD6F7A" w:rsidP="00DD6F7A">
      <w:pPr>
        <w:tabs>
          <w:tab w:val="left" w:pos="4080"/>
        </w:tabs>
        <w:spacing w:after="0"/>
        <w:jc w:val="center"/>
        <w:rPr>
          <w:b/>
        </w:rPr>
      </w:pPr>
      <w:r w:rsidRPr="00DD6F7A">
        <w:rPr>
          <w:b/>
        </w:rPr>
        <w:t>II.</w:t>
      </w:r>
    </w:p>
    <w:p w:rsidR="00DD6F7A" w:rsidRDefault="00DD6F7A" w:rsidP="00DD6F7A">
      <w:pPr>
        <w:pStyle w:val="Odstavecseseznamem"/>
        <w:ind w:left="142"/>
        <w:rPr>
          <w:rFonts w:asciiTheme="minorHAnsi" w:hAnsiTheme="minorHAnsi"/>
          <w:b/>
          <w:sz w:val="22"/>
          <w:szCs w:val="22"/>
        </w:rPr>
      </w:pPr>
    </w:p>
    <w:p w:rsidR="00DD6F7A" w:rsidRPr="004A1AFD" w:rsidRDefault="00DD6F7A" w:rsidP="009C7B77">
      <w:pPr>
        <w:numPr>
          <w:ilvl w:val="0"/>
          <w:numId w:val="6"/>
        </w:numPr>
        <w:spacing w:after="120" w:line="240" w:lineRule="auto"/>
        <w:jc w:val="both"/>
        <w:rPr>
          <w:rFonts w:ascii="Calibri" w:hAnsi="Calibri" w:cs="Calibri"/>
        </w:rPr>
      </w:pPr>
      <w:r w:rsidRPr="004A1AFD">
        <w:rPr>
          <w:rFonts w:ascii="Calibri" w:hAnsi="Calibri" w:cs="Calibri"/>
        </w:rPr>
        <w:t xml:space="preserve">Smluvní strany sjednávají, že původní článek </w:t>
      </w:r>
      <w:r w:rsidRPr="004A1AFD">
        <w:rPr>
          <w:rFonts w:ascii="Calibri" w:hAnsi="Calibri" w:cs="Calibri"/>
          <w:b/>
        </w:rPr>
        <w:t xml:space="preserve">I. </w:t>
      </w:r>
      <w:r>
        <w:rPr>
          <w:rFonts w:ascii="Calibri" w:hAnsi="Calibri" w:cs="Calibri"/>
          <w:b/>
        </w:rPr>
        <w:t>Předmět smlouvy</w:t>
      </w:r>
      <w:r w:rsidRPr="004A1AFD">
        <w:rPr>
          <w:rFonts w:ascii="Calibri" w:hAnsi="Calibri" w:cs="Calibri"/>
          <w:b/>
        </w:rPr>
        <w:t xml:space="preserve">, odst. 1 a </w:t>
      </w:r>
      <w:r w:rsidRPr="004A1AFD">
        <w:rPr>
          <w:rFonts w:ascii="Calibri" w:hAnsi="Calibri" w:cs="Calibri"/>
        </w:rPr>
        <w:t xml:space="preserve">článek </w:t>
      </w:r>
      <w:r w:rsidRPr="004A1AFD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V</w:t>
      </w:r>
      <w:r w:rsidRPr="004A1AFD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Odměna příkazníka a platební podmínky</w:t>
      </w:r>
      <w:r w:rsidRPr="004A1AFD">
        <w:rPr>
          <w:rFonts w:ascii="Calibri" w:hAnsi="Calibri" w:cs="Calibri"/>
          <w:b/>
        </w:rPr>
        <w:t>, odst. 1</w:t>
      </w:r>
      <w:r w:rsidRPr="004A1AFD">
        <w:rPr>
          <w:rFonts w:ascii="Calibri" w:hAnsi="Calibri" w:cs="Calibri"/>
        </w:rPr>
        <w:t xml:space="preserve"> se na základě tohoto dodatku </w:t>
      </w:r>
      <w:r>
        <w:rPr>
          <w:rFonts w:ascii="Calibri" w:hAnsi="Calibri" w:cs="Calibri"/>
        </w:rPr>
        <w:t xml:space="preserve">doplňují o veřejnou zakázku </w:t>
      </w:r>
      <w:r w:rsidR="00FD01EC" w:rsidRPr="00FD01EC">
        <w:rPr>
          <w:rFonts w:eastAsia="Calibri" w:cs="Times New Roman"/>
        </w:rPr>
        <w:t xml:space="preserve">Rozvody vody – zámek Vyškov </w:t>
      </w:r>
      <w:r>
        <w:rPr>
          <w:rFonts w:eastAsia="Calibri" w:cs="Times New Roman"/>
        </w:rPr>
        <w:t>II a články se nahrazují zněním</w:t>
      </w:r>
      <w:r w:rsidRPr="004A1AFD">
        <w:rPr>
          <w:rFonts w:ascii="Calibri" w:hAnsi="Calibri" w:cs="Calibri"/>
        </w:rPr>
        <w:t>:</w:t>
      </w:r>
    </w:p>
    <w:p w:rsidR="007017ED" w:rsidRPr="00544605" w:rsidRDefault="00E373AF" w:rsidP="009C7B77">
      <w:pPr>
        <w:pStyle w:val="Odstavecseseznamem"/>
        <w:numPr>
          <w:ilvl w:val="0"/>
          <w:numId w:val="2"/>
        </w:numPr>
        <w:ind w:left="142" w:hanging="142"/>
        <w:jc w:val="center"/>
        <w:rPr>
          <w:rFonts w:asciiTheme="minorHAnsi" w:hAnsiTheme="minorHAnsi"/>
          <w:b/>
          <w:sz w:val="22"/>
          <w:szCs w:val="22"/>
        </w:rPr>
      </w:pPr>
      <w:r w:rsidRPr="00544605">
        <w:rPr>
          <w:rFonts w:asciiTheme="minorHAnsi" w:hAnsiTheme="minorHAnsi"/>
          <w:b/>
          <w:sz w:val="22"/>
          <w:szCs w:val="22"/>
        </w:rPr>
        <w:t>Předmět smlouvy</w:t>
      </w:r>
    </w:p>
    <w:p w:rsidR="004666C8" w:rsidRDefault="00E373AF" w:rsidP="009C7B7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eastAsia="Calibri" w:cs="Times New Roman"/>
        </w:rPr>
      </w:pPr>
      <w:r w:rsidRPr="00544605">
        <w:rPr>
          <w:rFonts w:eastAsia="Calibri" w:cs="Times New Roman"/>
        </w:rPr>
        <w:t xml:space="preserve">Předmětem smlouvy je závazek </w:t>
      </w:r>
      <w:r w:rsidR="004666C8">
        <w:rPr>
          <w:rFonts w:eastAsia="Calibri" w:cs="Times New Roman"/>
        </w:rPr>
        <w:t>Příkazníka</w:t>
      </w:r>
      <w:r w:rsidRPr="00544605">
        <w:rPr>
          <w:rFonts w:eastAsia="Calibri" w:cs="Times New Roman"/>
        </w:rPr>
        <w:t xml:space="preserve"> obstarat záležitosti </w:t>
      </w:r>
      <w:r w:rsidR="004666C8">
        <w:rPr>
          <w:rFonts w:eastAsia="Calibri" w:cs="Times New Roman"/>
        </w:rPr>
        <w:t>Příkazce</w:t>
      </w:r>
      <w:r w:rsidRPr="00544605">
        <w:rPr>
          <w:rFonts w:eastAsia="Calibri" w:cs="Times New Roman"/>
        </w:rPr>
        <w:t xml:space="preserve">, a to zastoupit </w:t>
      </w:r>
      <w:r w:rsidR="004666C8">
        <w:rPr>
          <w:rFonts w:eastAsia="Calibri" w:cs="Times New Roman"/>
        </w:rPr>
        <w:t>Příkazce</w:t>
      </w:r>
      <w:r w:rsidRPr="00544605">
        <w:rPr>
          <w:rFonts w:eastAsia="Calibri" w:cs="Times New Roman"/>
        </w:rPr>
        <w:t xml:space="preserve"> při zadávání veřejn</w:t>
      </w:r>
      <w:r w:rsidR="00CB248E" w:rsidRPr="00544605">
        <w:rPr>
          <w:rFonts w:eastAsia="Calibri" w:cs="Times New Roman"/>
        </w:rPr>
        <w:t>é</w:t>
      </w:r>
      <w:r w:rsidRPr="00544605">
        <w:rPr>
          <w:rFonts w:eastAsia="Calibri" w:cs="Times New Roman"/>
        </w:rPr>
        <w:t xml:space="preserve"> zakázk</w:t>
      </w:r>
      <w:r w:rsidR="00CB248E" w:rsidRPr="00544605">
        <w:rPr>
          <w:rFonts w:eastAsia="Calibri" w:cs="Times New Roman"/>
        </w:rPr>
        <w:t>y</w:t>
      </w:r>
      <w:r w:rsidR="00557919" w:rsidRPr="00544605">
        <w:rPr>
          <w:rFonts w:eastAsia="Calibri" w:cs="Times New Roman"/>
        </w:rPr>
        <w:t xml:space="preserve"> </w:t>
      </w:r>
      <w:r w:rsidR="004666C8">
        <w:rPr>
          <w:rFonts w:eastAsia="Calibri" w:cs="Times New Roman"/>
        </w:rPr>
        <w:t>malého rozsahu</w:t>
      </w:r>
      <w:r w:rsidRPr="00544605">
        <w:rPr>
          <w:rFonts w:eastAsia="Calibri" w:cs="Times New Roman"/>
        </w:rPr>
        <w:t xml:space="preserve"> </w:t>
      </w:r>
      <w:r w:rsidR="00CB248E" w:rsidRPr="00544605">
        <w:rPr>
          <w:rFonts w:eastAsia="Calibri" w:cs="Times New Roman"/>
        </w:rPr>
        <w:t xml:space="preserve">(dále jen </w:t>
      </w:r>
      <w:r w:rsidR="004666C8">
        <w:rPr>
          <w:rFonts w:eastAsia="Calibri" w:cs="Times New Roman"/>
        </w:rPr>
        <w:t>VZMR</w:t>
      </w:r>
      <w:r w:rsidR="00CB248E" w:rsidRPr="00544605">
        <w:rPr>
          <w:rFonts w:eastAsia="Calibri" w:cs="Times New Roman"/>
        </w:rPr>
        <w:t xml:space="preserve">) </w:t>
      </w:r>
      <w:r w:rsidRPr="00544605">
        <w:rPr>
          <w:rFonts w:eastAsia="Calibri" w:cs="Times New Roman"/>
        </w:rPr>
        <w:t xml:space="preserve">na stavební práce </w:t>
      </w:r>
      <w:r w:rsidR="00AA6524" w:rsidRPr="00544605">
        <w:rPr>
          <w:rFonts w:eastAsia="Calibri" w:cs="Times New Roman"/>
        </w:rPr>
        <w:t>na akci s</w:t>
      </w:r>
      <w:r w:rsidR="004666C8">
        <w:rPr>
          <w:rFonts w:eastAsia="Calibri" w:cs="Times New Roman"/>
        </w:rPr>
        <w:t> </w:t>
      </w:r>
      <w:r w:rsidR="00AA6524" w:rsidRPr="00544605">
        <w:rPr>
          <w:rFonts w:eastAsia="Calibri" w:cs="Times New Roman"/>
        </w:rPr>
        <w:t>názvem</w:t>
      </w:r>
      <w:r w:rsidR="004666C8">
        <w:rPr>
          <w:rFonts w:eastAsia="Calibri" w:cs="Times New Roman"/>
        </w:rPr>
        <w:t>:</w:t>
      </w:r>
    </w:p>
    <w:p w:rsidR="004666C8" w:rsidRDefault="004666C8" w:rsidP="004666C8">
      <w:pPr>
        <w:spacing w:after="60" w:line="240" w:lineRule="auto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>A) Oprava fasády zámku Vyškov</w:t>
      </w:r>
    </w:p>
    <w:p w:rsidR="004666C8" w:rsidRDefault="004666C8" w:rsidP="004666C8">
      <w:pPr>
        <w:spacing w:after="60" w:line="240" w:lineRule="auto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B) Rozvody vody – zámek Vyškov</w:t>
      </w:r>
    </w:p>
    <w:p w:rsidR="004666C8" w:rsidRDefault="004666C8" w:rsidP="004666C8">
      <w:pPr>
        <w:spacing w:after="60" w:line="240" w:lineRule="auto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C) Odvlhčení kaple a </w:t>
      </w:r>
      <w:proofErr w:type="spellStart"/>
      <w:r>
        <w:rPr>
          <w:rFonts w:eastAsia="Calibri" w:cs="Times New Roman"/>
        </w:rPr>
        <w:t>špitálku</w:t>
      </w:r>
      <w:proofErr w:type="spellEnd"/>
      <w:r>
        <w:rPr>
          <w:rFonts w:eastAsia="Calibri" w:cs="Times New Roman"/>
        </w:rPr>
        <w:t xml:space="preserve"> sv. Anny – havarijní stav </w:t>
      </w:r>
    </w:p>
    <w:p w:rsidR="00DD6F7A" w:rsidRDefault="00DD6F7A" w:rsidP="004666C8">
      <w:pPr>
        <w:spacing w:after="60" w:line="240" w:lineRule="auto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D) Odvlhčení kaple a </w:t>
      </w:r>
      <w:proofErr w:type="spellStart"/>
      <w:r>
        <w:rPr>
          <w:rFonts w:eastAsia="Calibri" w:cs="Times New Roman"/>
        </w:rPr>
        <w:t>špitálku</w:t>
      </w:r>
      <w:proofErr w:type="spellEnd"/>
      <w:r>
        <w:rPr>
          <w:rFonts w:eastAsia="Calibri" w:cs="Times New Roman"/>
        </w:rPr>
        <w:t xml:space="preserve"> sv. Anny – havarijní stav </w:t>
      </w:r>
      <w:r w:rsidR="00FD01EC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II</w:t>
      </w:r>
    </w:p>
    <w:p w:rsidR="00FD01EC" w:rsidRDefault="00FD01EC" w:rsidP="004666C8">
      <w:pPr>
        <w:spacing w:after="60" w:line="240" w:lineRule="auto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>E)</w:t>
      </w:r>
      <w:r w:rsidRPr="00FD01E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Rozvody vody – zámek Vyškov II</w:t>
      </w:r>
    </w:p>
    <w:p w:rsidR="00E373AF" w:rsidRPr="00544605" w:rsidRDefault="00E373AF" w:rsidP="004666C8">
      <w:pPr>
        <w:spacing w:after="60" w:line="240" w:lineRule="auto"/>
        <w:ind w:left="284"/>
        <w:jc w:val="both"/>
        <w:rPr>
          <w:rFonts w:eastAsia="Calibri" w:cs="Times New Roman"/>
        </w:rPr>
      </w:pPr>
      <w:r w:rsidRPr="00544605">
        <w:rPr>
          <w:rFonts w:eastAsia="Calibri" w:cs="Times New Roman"/>
        </w:rPr>
        <w:t xml:space="preserve">a závazek </w:t>
      </w:r>
      <w:r w:rsidR="00145B5F">
        <w:rPr>
          <w:rFonts w:eastAsia="Calibri" w:cs="Times New Roman"/>
        </w:rPr>
        <w:t>P</w:t>
      </w:r>
      <w:r w:rsidRPr="00544605">
        <w:rPr>
          <w:rFonts w:eastAsia="Calibri" w:cs="Times New Roman"/>
        </w:rPr>
        <w:t>říkazce zaplatit za to úplatu.</w:t>
      </w:r>
    </w:p>
    <w:p w:rsidR="00332400" w:rsidRPr="00544605" w:rsidRDefault="00332400" w:rsidP="00332400">
      <w:pPr>
        <w:pStyle w:val="Odstavecseseznamem"/>
        <w:tabs>
          <w:tab w:val="left" w:pos="360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332400" w:rsidRPr="00544605" w:rsidRDefault="00332400" w:rsidP="009C7B77">
      <w:pPr>
        <w:pStyle w:val="Odstavecseseznamem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891D53">
        <w:rPr>
          <w:rFonts w:asciiTheme="minorHAnsi" w:hAnsiTheme="minorHAnsi"/>
          <w:b/>
          <w:sz w:val="22"/>
          <w:szCs w:val="22"/>
        </w:rPr>
        <w:t>Odměna příkazníka a platební podmínky</w:t>
      </w:r>
    </w:p>
    <w:p w:rsidR="008D2525" w:rsidRDefault="00332400" w:rsidP="009C7B77">
      <w:pPr>
        <w:widowControl w:val="0"/>
        <w:numPr>
          <w:ilvl w:val="0"/>
          <w:numId w:val="3"/>
        </w:numPr>
        <w:suppressAutoHyphens/>
        <w:spacing w:before="120" w:after="0" w:line="264" w:lineRule="auto"/>
        <w:ind w:left="284" w:hanging="284"/>
        <w:jc w:val="both"/>
        <w:rPr>
          <w:rFonts w:cs="Arial"/>
        </w:rPr>
      </w:pPr>
      <w:r w:rsidRPr="00544605">
        <w:rPr>
          <w:rFonts w:cs="Arial"/>
        </w:rPr>
        <w:t xml:space="preserve">Odměna </w:t>
      </w:r>
      <w:r w:rsidR="00167F61">
        <w:rPr>
          <w:rFonts w:cs="Arial"/>
        </w:rPr>
        <w:t>P</w:t>
      </w:r>
      <w:r w:rsidRPr="00544605">
        <w:rPr>
          <w:rFonts w:cs="Arial"/>
        </w:rPr>
        <w:t xml:space="preserve">říkazníka </w:t>
      </w:r>
      <w:r w:rsidR="00CD3C49" w:rsidRPr="00544605">
        <w:rPr>
          <w:rFonts w:cs="Arial"/>
        </w:rPr>
        <w:t xml:space="preserve">za služby zástupce zadavatele </w:t>
      </w:r>
      <w:r w:rsidRPr="00544605">
        <w:rPr>
          <w:rFonts w:cs="Arial"/>
        </w:rPr>
        <w:t xml:space="preserve">dle této smlouvy se dohodou </w:t>
      </w:r>
      <w:r w:rsidR="00167F61">
        <w:rPr>
          <w:rFonts w:cs="Arial"/>
        </w:rPr>
        <w:t>S</w:t>
      </w:r>
      <w:r w:rsidRPr="00544605">
        <w:rPr>
          <w:rFonts w:cs="Arial"/>
        </w:rPr>
        <w:t>mluvní</w:t>
      </w:r>
      <w:r w:rsidR="00167F61">
        <w:rPr>
          <w:rFonts w:cs="Arial"/>
        </w:rPr>
        <w:t>ch</w:t>
      </w:r>
      <w:r w:rsidRPr="00544605">
        <w:rPr>
          <w:rFonts w:cs="Arial"/>
        </w:rPr>
        <w:t xml:space="preserve"> stran stanovuje</w:t>
      </w:r>
      <w:r w:rsidR="008D2525">
        <w:rPr>
          <w:rFonts w:cs="Arial"/>
        </w:rPr>
        <w:t>:</w:t>
      </w:r>
    </w:p>
    <w:p w:rsidR="00705794" w:rsidRPr="00705794" w:rsidRDefault="008D2525" w:rsidP="009C7B77">
      <w:pPr>
        <w:pStyle w:val="Odstavecseseznamem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2391A">
        <w:rPr>
          <w:rFonts w:asciiTheme="minorHAnsi" w:hAnsiTheme="minorHAnsi" w:cs="Arial"/>
          <w:b/>
          <w:sz w:val="22"/>
          <w:szCs w:val="22"/>
        </w:rPr>
        <w:t>pro část plnění A)</w:t>
      </w:r>
      <w:r w:rsidR="00332400" w:rsidRPr="00705794">
        <w:rPr>
          <w:rFonts w:asciiTheme="minorHAnsi" w:hAnsiTheme="minorHAnsi" w:cs="Arial"/>
          <w:sz w:val="22"/>
          <w:szCs w:val="22"/>
        </w:rPr>
        <w:t xml:space="preserve"> </w:t>
      </w:r>
      <w:r w:rsidR="00CD3C49" w:rsidRPr="00705794">
        <w:rPr>
          <w:rFonts w:asciiTheme="minorHAnsi" w:hAnsiTheme="minorHAnsi" w:cs="Calibri"/>
          <w:sz w:val="22"/>
          <w:szCs w:val="22"/>
        </w:rPr>
        <w:t xml:space="preserve">na částku </w:t>
      </w:r>
      <w:sdt>
        <w:sdtPr>
          <w:rPr>
            <w:rFonts w:asciiTheme="minorHAnsi" w:hAnsiTheme="minorHAnsi" w:cs="Arial"/>
            <w:sz w:val="22"/>
            <w:szCs w:val="22"/>
          </w:rPr>
          <w:id w:val="-59648152"/>
          <w:placeholder>
            <w:docPart w:val="3E44F3A5343541C78A40B1F0394B5E75"/>
          </w:placeholder>
        </w:sdtPr>
        <w:sdtEndPr/>
        <w:sdtContent>
          <w:r w:rsidR="007D1B2A" w:rsidRPr="007D1B2A">
            <w:rPr>
              <w:rFonts w:asciiTheme="minorHAnsi" w:hAnsiTheme="minorHAnsi" w:cs="Arial"/>
              <w:b/>
              <w:sz w:val="22"/>
              <w:szCs w:val="22"/>
            </w:rPr>
            <w:t>32 670,00</w:t>
          </w:r>
          <w:r w:rsidR="007D1B2A">
            <w:rPr>
              <w:rFonts w:asciiTheme="minorHAnsi" w:hAnsiTheme="minorHAnsi" w:cs="Arial"/>
              <w:sz w:val="22"/>
              <w:szCs w:val="22"/>
            </w:rPr>
            <w:t xml:space="preserve"> </w:t>
          </w:r>
        </w:sdtContent>
      </w:sdt>
      <w:r w:rsidR="00720CF4" w:rsidRPr="00705794">
        <w:rPr>
          <w:rFonts w:asciiTheme="minorHAnsi" w:hAnsiTheme="minorHAnsi" w:cs="Calibri"/>
          <w:sz w:val="22"/>
          <w:szCs w:val="22"/>
        </w:rPr>
        <w:t xml:space="preserve"> </w:t>
      </w:r>
      <w:r w:rsidR="00CD3C49" w:rsidRPr="00705794">
        <w:rPr>
          <w:rFonts w:asciiTheme="minorHAnsi" w:hAnsiTheme="minorHAnsi" w:cs="Calibri"/>
          <w:b/>
          <w:sz w:val="22"/>
          <w:szCs w:val="22"/>
        </w:rPr>
        <w:t>Kč</w:t>
      </w:r>
      <w:r w:rsidR="00CD3C49" w:rsidRPr="00705794">
        <w:rPr>
          <w:rFonts w:asciiTheme="minorHAnsi" w:hAnsiTheme="minorHAnsi" w:cs="Calibri"/>
          <w:sz w:val="22"/>
          <w:szCs w:val="22"/>
        </w:rPr>
        <w:t xml:space="preserve"> včetně DPH, přičemž</w:t>
      </w:r>
    </w:p>
    <w:p w:rsidR="00705794" w:rsidRDefault="00CD3C49" w:rsidP="00705794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705794">
        <w:rPr>
          <w:rFonts w:asciiTheme="minorHAnsi" w:hAnsiTheme="minorHAnsi" w:cs="Calibri"/>
          <w:sz w:val="22"/>
          <w:szCs w:val="22"/>
        </w:rPr>
        <w:t xml:space="preserve">cena bez DPH činí </w:t>
      </w:r>
      <w:sdt>
        <w:sdtPr>
          <w:rPr>
            <w:rFonts w:asciiTheme="minorHAnsi" w:hAnsiTheme="minorHAnsi" w:cs="Arial"/>
            <w:sz w:val="22"/>
            <w:szCs w:val="22"/>
          </w:rPr>
          <w:id w:val="1690562785"/>
          <w:placeholder>
            <w:docPart w:val="3507494EBCB1443590A0960E33F84C46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99888040"/>
              <w:placeholder>
                <w:docPart w:val="38B1B213FB1F4823BCBFCBA4834C8607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 xml:space="preserve">27 000,00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Kč, </w:t>
      </w:r>
    </w:p>
    <w:p w:rsidR="00705794" w:rsidRPr="00705794" w:rsidRDefault="00705794" w:rsidP="00705794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sazba DPH </w:t>
      </w:r>
      <w:sdt>
        <w:sdtPr>
          <w:rPr>
            <w:rFonts w:asciiTheme="minorHAnsi" w:hAnsiTheme="minorHAnsi" w:cs="Arial"/>
            <w:sz w:val="22"/>
            <w:szCs w:val="22"/>
          </w:rPr>
          <w:id w:val="-419791499"/>
          <w:placeholder>
            <w:docPart w:val="2E41D2E39B9A432C8D7E9ECC2A62BB6A"/>
          </w:placeholder>
        </w:sdtPr>
        <w:sdtEndPr/>
        <w:sdtContent>
          <w:r w:rsidR="007D1B2A">
            <w:rPr>
              <w:rFonts w:asciiTheme="minorHAnsi" w:hAnsiTheme="minorHAnsi" w:cs="Arial"/>
              <w:sz w:val="22"/>
              <w:szCs w:val="22"/>
            </w:rPr>
            <w:t>21</w:t>
          </w:r>
        </w:sdtContent>
      </w:sdt>
      <w:r>
        <w:rPr>
          <w:rFonts w:asciiTheme="minorHAnsi" w:hAnsiTheme="minorHAnsi" w:cs="Calibri"/>
          <w:sz w:val="22"/>
          <w:szCs w:val="22"/>
        </w:rPr>
        <w:t xml:space="preserve"> </w:t>
      </w:r>
      <w:r w:rsidRPr="00544605">
        <w:rPr>
          <w:rFonts w:asciiTheme="minorHAnsi" w:hAnsiTheme="minorHAnsi" w:cs="Calibri"/>
          <w:sz w:val="22"/>
          <w:szCs w:val="22"/>
        </w:rPr>
        <w:t>%</w:t>
      </w:r>
      <w:r w:rsidR="0022391A">
        <w:rPr>
          <w:rFonts w:asciiTheme="minorHAnsi" w:hAnsiTheme="minorHAnsi" w:cs="Calibri"/>
          <w:sz w:val="22"/>
          <w:szCs w:val="22"/>
        </w:rPr>
        <w:t>,</w:t>
      </w:r>
    </w:p>
    <w:p w:rsidR="00705794" w:rsidRDefault="00CD3C49" w:rsidP="00705794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výše DPH činí </w:t>
      </w:r>
      <w:r w:rsidR="00720CF4" w:rsidRPr="00544605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75820307"/>
          <w:placeholder>
            <w:docPart w:val="0AB9C85E3499485AA2590EB6D1C0664C"/>
          </w:placeholder>
        </w:sdtPr>
        <w:sdtEndPr/>
        <w:sdtContent>
          <w:r w:rsidR="007D1B2A">
            <w:rPr>
              <w:rFonts w:asciiTheme="minorHAnsi" w:hAnsiTheme="minorHAnsi" w:cs="Arial"/>
              <w:sz w:val="22"/>
              <w:szCs w:val="22"/>
            </w:rPr>
            <w:t>5 670,00</w:t>
          </w:r>
        </w:sdtContent>
      </w:sdt>
      <w:r w:rsidR="00705794" w:rsidRPr="00544605">
        <w:rPr>
          <w:rFonts w:asciiTheme="minorHAnsi" w:hAnsiTheme="minorHAnsi" w:cs="Calibri"/>
          <w:sz w:val="22"/>
          <w:szCs w:val="22"/>
        </w:rPr>
        <w:t xml:space="preserve"> </w:t>
      </w:r>
      <w:r w:rsidRPr="00544605">
        <w:rPr>
          <w:rFonts w:asciiTheme="minorHAnsi" w:hAnsiTheme="minorHAnsi" w:cs="Calibri"/>
          <w:sz w:val="22"/>
          <w:szCs w:val="22"/>
        </w:rPr>
        <w:t>Kč</w:t>
      </w:r>
      <w:r w:rsidR="0022391A">
        <w:rPr>
          <w:rFonts w:asciiTheme="minorHAnsi" w:hAnsiTheme="minorHAnsi" w:cs="Calibri"/>
          <w:sz w:val="22"/>
          <w:szCs w:val="22"/>
        </w:rPr>
        <w:t>.</w:t>
      </w:r>
    </w:p>
    <w:p w:rsidR="0022391A" w:rsidRPr="00705794" w:rsidRDefault="0022391A" w:rsidP="009C7B77">
      <w:pPr>
        <w:pStyle w:val="Odstavecseseznamem"/>
        <w:widowControl w:val="0"/>
        <w:numPr>
          <w:ilvl w:val="0"/>
          <w:numId w:val="4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22391A">
        <w:rPr>
          <w:rFonts w:asciiTheme="minorHAnsi" w:hAnsiTheme="minorHAnsi" w:cs="Arial"/>
          <w:b/>
          <w:sz w:val="22"/>
          <w:szCs w:val="22"/>
        </w:rPr>
        <w:t xml:space="preserve">pro část plnění </w:t>
      </w:r>
      <w:r>
        <w:rPr>
          <w:rFonts w:asciiTheme="minorHAnsi" w:hAnsiTheme="minorHAnsi" w:cs="Arial"/>
          <w:b/>
          <w:sz w:val="22"/>
          <w:szCs w:val="22"/>
        </w:rPr>
        <w:t>B</w:t>
      </w:r>
      <w:r w:rsidRPr="0022391A">
        <w:rPr>
          <w:rFonts w:asciiTheme="minorHAnsi" w:hAnsiTheme="minorHAnsi" w:cs="Arial"/>
          <w:b/>
          <w:sz w:val="22"/>
          <w:szCs w:val="22"/>
        </w:rPr>
        <w:t>)</w:t>
      </w:r>
      <w:r w:rsidRPr="00705794">
        <w:rPr>
          <w:rFonts w:asciiTheme="minorHAnsi" w:hAnsiTheme="minorHAnsi" w:cs="Arial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sz w:val="22"/>
          <w:szCs w:val="22"/>
        </w:rPr>
        <w:t xml:space="preserve">na částku </w:t>
      </w:r>
      <w:sdt>
        <w:sdtPr>
          <w:rPr>
            <w:rFonts w:asciiTheme="minorHAnsi" w:hAnsiTheme="minorHAnsi" w:cs="Arial"/>
            <w:sz w:val="22"/>
            <w:szCs w:val="22"/>
          </w:rPr>
          <w:id w:val="-782653818"/>
          <w:placeholder>
            <w:docPart w:val="117C138CB9234A3E9FBCA38294D183EF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992609885"/>
              <w:placeholder>
                <w:docPart w:val="EBA00D7FA2644DA58B8782F92AC57387"/>
              </w:placeholder>
            </w:sdtPr>
            <w:sdtEndPr/>
            <w:sdtContent>
              <w:r w:rsidR="007D1B2A" w:rsidRPr="007D1B2A">
                <w:rPr>
                  <w:rFonts w:asciiTheme="minorHAnsi" w:hAnsiTheme="minorHAnsi" w:cs="Arial"/>
                  <w:b/>
                  <w:sz w:val="22"/>
                  <w:szCs w:val="22"/>
                </w:rPr>
                <w:t>32 670,00</w:t>
              </w:r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 xml:space="preserve">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b/>
          <w:sz w:val="22"/>
          <w:szCs w:val="22"/>
        </w:rPr>
        <w:t>Kč</w:t>
      </w:r>
      <w:r w:rsidRPr="00705794">
        <w:rPr>
          <w:rFonts w:asciiTheme="minorHAnsi" w:hAnsiTheme="minorHAnsi" w:cs="Calibri"/>
          <w:sz w:val="22"/>
          <w:szCs w:val="22"/>
        </w:rPr>
        <w:t xml:space="preserve"> včetně DPH, přičemž</w:t>
      </w:r>
    </w:p>
    <w:p w:rsidR="0022391A" w:rsidRDefault="0022391A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705794">
        <w:rPr>
          <w:rFonts w:asciiTheme="minorHAnsi" w:hAnsiTheme="minorHAnsi" w:cs="Calibri"/>
          <w:sz w:val="22"/>
          <w:szCs w:val="22"/>
        </w:rPr>
        <w:t xml:space="preserve">cena bez DPH činí </w:t>
      </w:r>
      <w:sdt>
        <w:sdtPr>
          <w:rPr>
            <w:rFonts w:asciiTheme="minorHAnsi" w:hAnsiTheme="minorHAnsi" w:cs="Arial"/>
            <w:sz w:val="22"/>
            <w:szCs w:val="22"/>
          </w:rPr>
          <w:id w:val="-1210414864"/>
          <w:placeholder>
            <w:docPart w:val="D5F46CD91BB94B0181E4E21DA7B79185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909291861"/>
              <w:placeholder>
                <w:docPart w:val="0AC648C2B1284E51AFA759084102BE9F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 xml:space="preserve">27 000,00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Kč, </w:t>
      </w:r>
    </w:p>
    <w:p w:rsidR="0022391A" w:rsidRPr="00705794" w:rsidRDefault="0022391A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sazba DPH </w:t>
      </w:r>
      <w:sdt>
        <w:sdtPr>
          <w:rPr>
            <w:rFonts w:asciiTheme="minorHAnsi" w:hAnsiTheme="minorHAnsi" w:cs="Arial"/>
            <w:sz w:val="22"/>
            <w:szCs w:val="22"/>
          </w:rPr>
          <w:id w:val="-889033385"/>
          <w:placeholder>
            <w:docPart w:val="D78848A025C248309F15A5E9172ED719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484283672"/>
              <w:placeholder>
                <w:docPart w:val="F8CA783F635247658AB38FBF3250E56B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>21</w:t>
              </w:r>
            </w:sdtContent>
          </w:sdt>
        </w:sdtContent>
      </w:sdt>
      <w:r>
        <w:rPr>
          <w:rFonts w:asciiTheme="minorHAnsi" w:hAnsiTheme="minorHAnsi" w:cs="Calibri"/>
          <w:sz w:val="22"/>
          <w:szCs w:val="22"/>
        </w:rPr>
        <w:t xml:space="preserve"> </w:t>
      </w:r>
      <w:r w:rsidRPr="00544605">
        <w:rPr>
          <w:rFonts w:asciiTheme="minorHAnsi" w:hAnsiTheme="minorHAnsi" w:cs="Calibri"/>
          <w:sz w:val="22"/>
          <w:szCs w:val="22"/>
        </w:rPr>
        <w:t>%</w:t>
      </w:r>
      <w:r>
        <w:rPr>
          <w:rFonts w:asciiTheme="minorHAnsi" w:hAnsiTheme="minorHAnsi" w:cs="Calibri"/>
          <w:sz w:val="22"/>
          <w:szCs w:val="22"/>
        </w:rPr>
        <w:t>,</w:t>
      </w:r>
    </w:p>
    <w:p w:rsidR="0022391A" w:rsidRDefault="0022391A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výše DPH činí  </w:t>
      </w:r>
      <w:sdt>
        <w:sdtPr>
          <w:rPr>
            <w:rFonts w:asciiTheme="minorHAnsi" w:hAnsiTheme="minorHAnsi" w:cs="Arial"/>
            <w:sz w:val="22"/>
            <w:szCs w:val="22"/>
          </w:rPr>
          <w:id w:val="-253514064"/>
          <w:placeholder>
            <w:docPart w:val="45E9EE2798D9455C8DC32C72740311E3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794179666"/>
              <w:placeholder>
                <w:docPart w:val="EFECE677309646F4AA610290729AD892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>5 670,00</w:t>
              </w:r>
            </w:sdtContent>
          </w:sdt>
        </w:sdtContent>
      </w:sdt>
      <w:r w:rsidRPr="00544605">
        <w:rPr>
          <w:rFonts w:asciiTheme="minorHAnsi" w:hAnsiTheme="minorHAnsi" w:cs="Calibri"/>
          <w:sz w:val="22"/>
          <w:szCs w:val="22"/>
        </w:rPr>
        <w:t xml:space="preserve"> Kč</w:t>
      </w:r>
      <w:r>
        <w:rPr>
          <w:rFonts w:asciiTheme="minorHAnsi" w:hAnsiTheme="minorHAnsi" w:cs="Calibri"/>
          <w:sz w:val="22"/>
          <w:szCs w:val="22"/>
        </w:rPr>
        <w:t>.</w:t>
      </w:r>
    </w:p>
    <w:p w:rsidR="0022391A" w:rsidRPr="00705794" w:rsidRDefault="0022391A" w:rsidP="009C7B77">
      <w:pPr>
        <w:pStyle w:val="Odstavecseseznamem"/>
        <w:widowControl w:val="0"/>
        <w:numPr>
          <w:ilvl w:val="0"/>
          <w:numId w:val="4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22391A">
        <w:rPr>
          <w:rFonts w:asciiTheme="minorHAnsi" w:hAnsiTheme="minorHAnsi" w:cs="Arial"/>
          <w:b/>
          <w:sz w:val="22"/>
          <w:szCs w:val="22"/>
        </w:rPr>
        <w:t xml:space="preserve">pro část plnění </w:t>
      </w:r>
      <w:r>
        <w:rPr>
          <w:rFonts w:asciiTheme="minorHAnsi" w:hAnsiTheme="minorHAnsi" w:cs="Arial"/>
          <w:b/>
          <w:sz w:val="22"/>
          <w:szCs w:val="22"/>
        </w:rPr>
        <w:t>C</w:t>
      </w:r>
      <w:r w:rsidRPr="0022391A">
        <w:rPr>
          <w:rFonts w:asciiTheme="minorHAnsi" w:hAnsiTheme="minorHAnsi" w:cs="Arial"/>
          <w:b/>
          <w:sz w:val="22"/>
          <w:szCs w:val="22"/>
        </w:rPr>
        <w:t>)</w:t>
      </w:r>
      <w:r w:rsidRPr="00705794">
        <w:rPr>
          <w:rFonts w:asciiTheme="minorHAnsi" w:hAnsiTheme="minorHAnsi" w:cs="Arial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sz w:val="22"/>
          <w:szCs w:val="22"/>
        </w:rPr>
        <w:t xml:space="preserve">na částku </w:t>
      </w:r>
      <w:sdt>
        <w:sdtPr>
          <w:rPr>
            <w:rFonts w:asciiTheme="minorHAnsi" w:hAnsiTheme="minorHAnsi" w:cs="Arial"/>
            <w:sz w:val="22"/>
            <w:szCs w:val="22"/>
          </w:rPr>
          <w:id w:val="-1093466241"/>
          <w:placeholder>
            <w:docPart w:val="8F9E15B6C87342D0A95AB85E99A71085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2009853817"/>
              <w:placeholder>
                <w:docPart w:val="7E2B3166D4B54F6A8F118D4707D3AD69"/>
              </w:placeholder>
            </w:sdtPr>
            <w:sdtEndPr/>
            <w:sdtContent>
              <w:r w:rsidR="007D1B2A" w:rsidRPr="007D1B2A">
                <w:rPr>
                  <w:rFonts w:asciiTheme="minorHAnsi" w:hAnsiTheme="minorHAnsi" w:cs="Arial"/>
                  <w:b/>
                  <w:sz w:val="22"/>
                  <w:szCs w:val="22"/>
                </w:rPr>
                <w:t>32 670,00</w:t>
              </w:r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 xml:space="preserve">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b/>
          <w:sz w:val="22"/>
          <w:szCs w:val="22"/>
        </w:rPr>
        <w:t>Kč</w:t>
      </w:r>
      <w:r w:rsidRPr="00705794">
        <w:rPr>
          <w:rFonts w:asciiTheme="minorHAnsi" w:hAnsiTheme="minorHAnsi" w:cs="Calibri"/>
          <w:sz w:val="22"/>
          <w:szCs w:val="22"/>
        </w:rPr>
        <w:t xml:space="preserve"> včetně DPH, přičemž</w:t>
      </w:r>
    </w:p>
    <w:p w:rsidR="0022391A" w:rsidRDefault="0022391A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705794">
        <w:rPr>
          <w:rFonts w:asciiTheme="minorHAnsi" w:hAnsiTheme="minorHAnsi" w:cs="Calibri"/>
          <w:sz w:val="22"/>
          <w:szCs w:val="22"/>
        </w:rPr>
        <w:t xml:space="preserve">cena bez DPH činí </w:t>
      </w:r>
      <w:sdt>
        <w:sdtPr>
          <w:rPr>
            <w:rFonts w:asciiTheme="minorHAnsi" w:hAnsiTheme="minorHAnsi" w:cs="Arial"/>
            <w:sz w:val="22"/>
            <w:szCs w:val="22"/>
          </w:rPr>
          <w:id w:val="-275103370"/>
          <w:placeholder>
            <w:docPart w:val="F99AB1C8025F4E418FA86AC22D069A22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820927049"/>
              <w:placeholder>
                <w:docPart w:val="AA26EADA58B94A4C8C41A64E537CF6C6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 xml:space="preserve">27 000,00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Kč, </w:t>
      </w:r>
    </w:p>
    <w:p w:rsidR="0022391A" w:rsidRPr="00705794" w:rsidRDefault="0022391A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sazba DPH </w:t>
      </w:r>
      <w:sdt>
        <w:sdtPr>
          <w:rPr>
            <w:rFonts w:asciiTheme="minorHAnsi" w:hAnsiTheme="minorHAnsi" w:cs="Arial"/>
            <w:sz w:val="22"/>
            <w:szCs w:val="22"/>
          </w:rPr>
          <w:id w:val="-1575577687"/>
          <w:placeholder>
            <w:docPart w:val="94AC5061B0544214B488CA3B32F7F81F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340553766"/>
              <w:placeholder>
                <w:docPart w:val="B7FBE3B6D82F4ECD867F2802543A721D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>21</w:t>
              </w:r>
            </w:sdtContent>
          </w:sdt>
        </w:sdtContent>
      </w:sdt>
      <w:r>
        <w:rPr>
          <w:rFonts w:asciiTheme="minorHAnsi" w:hAnsiTheme="minorHAnsi" w:cs="Calibri"/>
          <w:sz w:val="22"/>
          <w:szCs w:val="22"/>
        </w:rPr>
        <w:t xml:space="preserve"> </w:t>
      </w:r>
      <w:r w:rsidRPr="00544605">
        <w:rPr>
          <w:rFonts w:asciiTheme="minorHAnsi" w:hAnsiTheme="minorHAnsi" w:cs="Calibri"/>
          <w:sz w:val="22"/>
          <w:szCs w:val="22"/>
        </w:rPr>
        <w:t>%</w:t>
      </w:r>
      <w:r>
        <w:rPr>
          <w:rFonts w:asciiTheme="minorHAnsi" w:hAnsiTheme="minorHAnsi" w:cs="Calibri"/>
          <w:sz w:val="22"/>
          <w:szCs w:val="22"/>
        </w:rPr>
        <w:t>,</w:t>
      </w:r>
    </w:p>
    <w:p w:rsidR="0022391A" w:rsidRDefault="0022391A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výše DPH činí  </w:t>
      </w:r>
      <w:sdt>
        <w:sdtPr>
          <w:rPr>
            <w:rFonts w:asciiTheme="minorHAnsi" w:hAnsiTheme="minorHAnsi" w:cs="Arial"/>
            <w:sz w:val="22"/>
            <w:szCs w:val="22"/>
          </w:rPr>
          <w:id w:val="-2021845167"/>
          <w:placeholder>
            <w:docPart w:val="D593DED8D9C34B0093814FB5A8818AAF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851463589"/>
              <w:placeholder>
                <w:docPart w:val="B0E40A0A8E94437E82E0BEEE5E73BEEE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>5 670,00</w:t>
              </w:r>
            </w:sdtContent>
          </w:sdt>
        </w:sdtContent>
      </w:sdt>
      <w:r w:rsidRPr="00544605">
        <w:rPr>
          <w:rFonts w:asciiTheme="minorHAnsi" w:hAnsiTheme="minorHAnsi" w:cs="Calibri"/>
          <w:sz w:val="22"/>
          <w:szCs w:val="22"/>
        </w:rPr>
        <w:t xml:space="preserve"> Kč</w:t>
      </w:r>
      <w:r>
        <w:rPr>
          <w:rFonts w:asciiTheme="minorHAnsi" w:hAnsiTheme="minorHAnsi" w:cs="Calibri"/>
          <w:sz w:val="22"/>
          <w:szCs w:val="22"/>
        </w:rPr>
        <w:t>.</w:t>
      </w:r>
    </w:p>
    <w:p w:rsidR="00DD6F7A" w:rsidRPr="00705794" w:rsidRDefault="00DD6F7A" w:rsidP="009C7B77">
      <w:pPr>
        <w:pStyle w:val="Odstavecseseznamem"/>
        <w:widowControl w:val="0"/>
        <w:numPr>
          <w:ilvl w:val="0"/>
          <w:numId w:val="4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22391A">
        <w:rPr>
          <w:rFonts w:asciiTheme="minorHAnsi" w:hAnsiTheme="minorHAnsi" w:cs="Arial"/>
          <w:b/>
          <w:sz w:val="22"/>
          <w:szCs w:val="22"/>
        </w:rPr>
        <w:t xml:space="preserve">pro část plnění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22391A">
        <w:rPr>
          <w:rFonts w:asciiTheme="minorHAnsi" w:hAnsiTheme="minorHAnsi" w:cs="Arial"/>
          <w:b/>
          <w:sz w:val="22"/>
          <w:szCs w:val="22"/>
        </w:rPr>
        <w:t>)</w:t>
      </w:r>
      <w:r w:rsidRPr="00705794">
        <w:rPr>
          <w:rFonts w:asciiTheme="minorHAnsi" w:hAnsiTheme="minorHAnsi" w:cs="Arial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sz w:val="22"/>
          <w:szCs w:val="22"/>
        </w:rPr>
        <w:t xml:space="preserve">na částku </w:t>
      </w:r>
      <w:sdt>
        <w:sdtPr>
          <w:rPr>
            <w:rFonts w:asciiTheme="minorHAnsi" w:hAnsiTheme="minorHAnsi" w:cs="Arial"/>
            <w:sz w:val="22"/>
            <w:szCs w:val="22"/>
          </w:rPr>
          <w:id w:val="-523087763"/>
          <w:placeholder>
            <w:docPart w:val="AE66A4879C9C4123A803C3B09C1E67CA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318027890"/>
              <w:placeholder>
                <w:docPart w:val="E8F6CD0E10B94D30993CF9D51CA37FE8"/>
              </w:placeholder>
            </w:sdtPr>
            <w:sdtEndPr/>
            <w:sdtContent>
              <w:r w:rsidR="009C7B77">
                <w:rPr>
                  <w:rFonts w:asciiTheme="minorHAnsi" w:hAnsiTheme="minorHAnsi" w:cs="Arial"/>
                  <w:b/>
                  <w:sz w:val="22"/>
                  <w:szCs w:val="22"/>
                </w:rPr>
                <w:t>24 442</w:t>
              </w:r>
              <w:r w:rsidRPr="007D1B2A">
                <w:rPr>
                  <w:rFonts w:asciiTheme="minorHAnsi" w:hAnsiTheme="minorHAnsi" w:cs="Arial"/>
                  <w:b/>
                  <w:sz w:val="22"/>
                  <w:szCs w:val="22"/>
                </w:rPr>
                <w:t>,00</w:t>
              </w:r>
              <w:r>
                <w:rPr>
                  <w:rFonts w:asciiTheme="minorHAnsi" w:hAnsiTheme="minorHAnsi" w:cs="Arial"/>
                  <w:sz w:val="22"/>
                  <w:szCs w:val="22"/>
                </w:rPr>
                <w:t xml:space="preserve">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b/>
          <w:sz w:val="22"/>
          <w:szCs w:val="22"/>
        </w:rPr>
        <w:t>Kč</w:t>
      </w:r>
      <w:r w:rsidRPr="00705794">
        <w:rPr>
          <w:rFonts w:asciiTheme="minorHAnsi" w:hAnsiTheme="minorHAnsi" w:cs="Calibri"/>
          <w:sz w:val="22"/>
          <w:szCs w:val="22"/>
        </w:rPr>
        <w:t xml:space="preserve"> včetně DPH, přičemž</w:t>
      </w:r>
    </w:p>
    <w:p w:rsidR="00DD6F7A" w:rsidRDefault="00DD6F7A" w:rsidP="00DD6F7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705794">
        <w:rPr>
          <w:rFonts w:asciiTheme="minorHAnsi" w:hAnsiTheme="minorHAnsi" w:cs="Calibri"/>
          <w:sz w:val="22"/>
          <w:szCs w:val="22"/>
        </w:rPr>
        <w:t xml:space="preserve">cena bez DPH činí </w:t>
      </w:r>
      <w:sdt>
        <w:sdtPr>
          <w:rPr>
            <w:rFonts w:asciiTheme="minorHAnsi" w:hAnsiTheme="minorHAnsi" w:cs="Arial"/>
            <w:sz w:val="22"/>
            <w:szCs w:val="22"/>
          </w:rPr>
          <w:id w:val="104855185"/>
          <w:placeholder>
            <w:docPart w:val="46055BBB6D0F479CACA850CD761B7E27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751344695"/>
              <w:placeholder>
                <w:docPart w:val="2F036D6A600E475BA0EE68DFD0E5615E"/>
              </w:placeholder>
            </w:sdtPr>
            <w:sdtEndPr/>
            <w:sdtContent>
              <w:r w:rsidR="009C7B77">
                <w:rPr>
                  <w:rFonts w:asciiTheme="minorHAnsi" w:hAnsiTheme="minorHAnsi" w:cs="Arial"/>
                  <w:sz w:val="22"/>
                  <w:szCs w:val="22"/>
                </w:rPr>
                <w:t>20 200</w:t>
              </w:r>
              <w:r>
                <w:rPr>
                  <w:rFonts w:asciiTheme="minorHAnsi" w:hAnsiTheme="minorHAnsi" w:cs="Arial"/>
                  <w:sz w:val="22"/>
                  <w:szCs w:val="22"/>
                </w:rPr>
                <w:t xml:space="preserve">,00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Kč, </w:t>
      </w:r>
    </w:p>
    <w:p w:rsidR="00DD6F7A" w:rsidRPr="00705794" w:rsidRDefault="00DD6F7A" w:rsidP="00DD6F7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sazba DPH </w:t>
      </w:r>
      <w:sdt>
        <w:sdtPr>
          <w:rPr>
            <w:rFonts w:asciiTheme="minorHAnsi" w:hAnsiTheme="minorHAnsi" w:cs="Arial"/>
            <w:sz w:val="22"/>
            <w:szCs w:val="22"/>
          </w:rPr>
          <w:id w:val="548427926"/>
          <w:placeholder>
            <w:docPart w:val="8E63B70D84BB4DFAAC35A2A06DF49789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827516925"/>
              <w:placeholder>
                <w:docPart w:val="F2DC725FD0004A8F969EEB01D55D3DE4"/>
              </w:placeholder>
            </w:sdtPr>
            <w:sdtEndPr/>
            <w:sdtContent>
              <w:r>
                <w:rPr>
                  <w:rFonts w:asciiTheme="minorHAnsi" w:hAnsiTheme="minorHAnsi" w:cs="Arial"/>
                  <w:sz w:val="22"/>
                  <w:szCs w:val="22"/>
                </w:rPr>
                <w:t>21</w:t>
              </w:r>
            </w:sdtContent>
          </w:sdt>
        </w:sdtContent>
      </w:sdt>
      <w:r>
        <w:rPr>
          <w:rFonts w:asciiTheme="minorHAnsi" w:hAnsiTheme="minorHAnsi" w:cs="Calibri"/>
          <w:sz w:val="22"/>
          <w:szCs w:val="22"/>
        </w:rPr>
        <w:t xml:space="preserve"> </w:t>
      </w:r>
      <w:r w:rsidRPr="00544605">
        <w:rPr>
          <w:rFonts w:asciiTheme="minorHAnsi" w:hAnsiTheme="minorHAnsi" w:cs="Calibri"/>
          <w:sz w:val="22"/>
          <w:szCs w:val="22"/>
        </w:rPr>
        <w:t>%</w:t>
      </w:r>
      <w:r>
        <w:rPr>
          <w:rFonts w:asciiTheme="minorHAnsi" w:hAnsiTheme="minorHAnsi" w:cs="Calibri"/>
          <w:sz w:val="22"/>
          <w:szCs w:val="22"/>
        </w:rPr>
        <w:t>,</w:t>
      </w:r>
    </w:p>
    <w:p w:rsidR="00DD6F7A" w:rsidRDefault="00DD6F7A" w:rsidP="00DD6F7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výše DPH činí  </w:t>
      </w:r>
      <w:sdt>
        <w:sdtPr>
          <w:rPr>
            <w:rFonts w:asciiTheme="minorHAnsi" w:hAnsiTheme="minorHAnsi" w:cs="Arial"/>
            <w:sz w:val="22"/>
            <w:szCs w:val="22"/>
          </w:rPr>
          <w:id w:val="1855763304"/>
          <w:placeholder>
            <w:docPart w:val="A0454F36DD8146DD85ADBD6DC1C14ADC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72151974"/>
              <w:placeholder>
                <w:docPart w:val="B0C163386AD84CCA8692D46B7B784CEF"/>
              </w:placeholder>
            </w:sdtPr>
            <w:sdtEndPr/>
            <w:sdtContent>
              <w:r w:rsidR="009C7B77">
                <w:rPr>
                  <w:rFonts w:asciiTheme="minorHAnsi" w:hAnsiTheme="minorHAnsi" w:cs="Arial"/>
                  <w:sz w:val="22"/>
                  <w:szCs w:val="22"/>
                </w:rPr>
                <w:t>4 242</w:t>
              </w:r>
              <w:r>
                <w:rPr>
                  <w:rFonts w:asciiTheme="minorHAnsi" w:hAnsiTheme="minorHAnsi" w:cs="Arial"/>
                  <w:sz w:val="22"/>
                  <w:szCs w:val="22"/>
                </w:rPr>
                <w:t>,00</w:t>
              </w:r>
            </w:sdtContent>
          </w:sdt>
        </w:sdtContent>
      </w:sdt>
      <w:r w:rsidRPr="00544605">
        <w:rPr>
          <w:rFonts w:asciiTheme="minorHAnsi" w:hAnsiTheme="minorHAnsi" w:cs="Calibri"/>
          <w:sz w:val="22"/>
          <w:szCs w:val="22"/>
        </w:rPr>
        <w:t xml:space="preserve"> Kč</w:t>
      </w:r>
      <w:r>
        <w:rPr>
          <w:rFonts w:asciiTheme="minorHAnsi" w:hAnsiTheme="minorHAnsi" w:cs="Calibri"/>
          <w:sz w:val="22"/>
          <w:szCs w:val="22"/>
        </w:rPr>
        <w:t>.</w:t>
      </w:r>
    </w:p>
    <w:p w:rsidR="008474CE" w:rsidRPr="00705794" w:rsidRDefault="008474CE" w:rsidP="008474CE">
      <w:pPr>
        <w:pStyle w:val="Odstavecseseznamem"/>
        <w:widowControl w:val="0"/>
        <w:numPr>
          <w:ilvl w:val="0"/>
          <w:numId w:val="4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22391A">
        <w:rPr>
          <w:rFonts w:asciiTheme="minorHAnsi" w:hAnsiTheme="minorHAnsi" w:cs="Arial"/>
          <w:b/>
          <w:sz w:val="22"/>
          <w:szCs w:val="22"/>
        </w:rPr>
        <w:t xml:space="preserve">pro část plnění 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Pr="0022391A">
        <w:rPr>
          <w:rFonts w:asciiTheme="minorHAnsi" w:hAnsiTheme="minorHAnsi" w:cs="Arial"/>
          <w:b/>
          <w:sz w:val="22"/>
          <w:szCs w:val="22"/>
        </w:rPr>
        <w:t>)</w:t>
      </w:r>
      <w:r w:rsidRPr="00705794">
        <w:rPr>
          <w:rFonts w:asciiTheme="minorHAnsi" w:hAnsiTheme="minorHAnsi" w:cs="Arial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sz w:val="22"/>
          <w:szCs w:val="22"/>
        </w:rPr>
        <w:t xml:space="preserve">na částku </w:t>
      </w:r>
      <w:sdt>
        <w:sdtPr>
          <w:rPr>
            <w:rFonts w:asciiTheme="minorHAnsi" w:hAnsiTheme="minorHAnsi" w:cs="Arial"/>
            <w:sz w:val="22"/>
            <w:szCs w:val="22"/>
          </w:rPr>
          <w:id w:val="-1867432382"/>
          <w:placeholder>
            <w:docPart w:val="BE692FA16ADE482A87379C8ADF390FD2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427567276"/>
              <w:placeholder>
                <w:docPart w:val="24BD37F08275491A98CADDBCD03D68B6"/>
              </w:placeholder>
            </w:sdtPr>
            <w:sdtEndPr/>
            <w:sdtContent>
              <w:r>
                <w:rPr>
                  <w:rFonts w:asciiTheme="minorHAnsi" w:hAnsiTheme="minorHAnsi" w:cs="Arial"/>
                  <w:b/>
                  <w:sz w:val="22"/>
                  <w:szCs w:val="22"/>
                </w:rPr>
                <w:t>24 442</w:t>
              </w:r>
              <w:r w:rsidRPr="007D1B2A">
                <w:rPr>
                  <w:rFonts w:asciiTheme="minorHAnsi" w:hAnsiTheme="minorHAnsi" w:cs="Arial"/>
                  <w:b/>
                  <w:sz w:val="22"/>
                  <w:szCs w:val="22"/>
                </w:rPr>
                <w:t>,00</w:t>
              </w:r>
              <w:r>
                <w:rPr>
                  <w:rFonts w:asciiTheme="minorHAnsi" w:hAnsiTheme="minorHAnsi" w:cs="Arial"/>
                  <w:sz w:val="22"/>
                  <w:szCs w:val="22"/>
                </w:rPr>
                <w:t xml:space="preserve">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b/>
          <w:sz w:val="22"/>
          <w:szCs w:val="22"/>
        </w:rPr>
        <w:t>Kč</w:t>
      </w:r>
      <w:r w:rsidRPr="00705794">
        <w:rPr>
          <w:rFonts w:asciiTheme="minorHAnsi" w:hAnsiTheme="minorHAnsi" w:cs="Calibri"/>
          <w:sz w:val="22"/>
          <w:szCs w:val="22"/>
        </w:rPr>
        <w:t xml:space="preserve"> včetně DPH, přičemž</w:t>
      </w:r>
    </w:p>
    <w:p w:rsidR="008474CE" w:rsidRDefault="008474CE" w:rsidP="008474CE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705794">
        <w:rPr>
          <w:rFonts w:asciiTheme="minorHAnsi" w:hAnsiTheme="minorHAnsi" w:cs="Calibri"/>
          <w:sz w:val="22"/>
          <w:szCs w:val="22"/>
        </w:rPr>
        <w:t xml:space="preserve">cena bez DPH činí </w:t>
      </w:r>
      <w:sdt>
        <w:sdtPr>
          <w:rPr>
            <w:rFonts w:asciiTheme="minorHAnsi" w:hAnsiTheme="minorHAnsi" w:cs="Arial"/>
            <w:sz w:val="22"/>
            <w:szCs w:val="22"/>
          </w:rPr>
          <w:id w:val="-1651058397"/>
          <w:placeholder>
            <w:docPart w:val="EC6DDAF48F534469B9ECCD948E84F701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945880327"/>
              <w:placeholder>
                <w:docPart w:val="911C62521B3845CCB8143C2CA0D4BB19"/>
              </w:placeholder>
            </w:sdtPr>
            <w:sdtEndPr/>
            <w:sdtContent>
              <w:r>
                <w:rPr>
                  <w:rFonts w:asciiTheme="minorHAnsi" w:hAnsiTheme="minorHAnsi" w:cs="Arial"/>
                  <w:sz w:val="22"/>
                  <w:szCs w:val="22"/>
                </w:rPr>
                <w:t xml:space="preserve">20 200,00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Kč, </w:t>
      </w:r>
    </w:p>
    <w:p w:rsidR="008474CE" w:rsidRPr="00705794" w:rsidRDefault="008474CE" w:rsidP="008474CE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sazba DPH </w:t>
      </w:r>
      <w:sdt>
        <w:sdtPr>
          <w:rPr>
            <w:rFonts w:asciiTheme="minorHAnsi" w:hAnsiTheme="minorHAnsi" w:cs="Arial"/>
            <w:sz w:val="22"/>
            <w:szCs w:val="22"/>
          </w:rPr>
          <w:id w:val="-1069191270"/>
          <w:placeholder>
            <w:docPart w:val="521CAF0D254E46AFBED37D9EB99A8965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320881215"/>
              <w:placeholder>
                <w:docPart w:val="82CCB4B1FEB2465CBF222A716FFA8A3D"/>
              </w:placeholder>
            </w:sdtPr>
            <w:sdtEndPr/>
            <w:sdtContent>
              <w:r>
                <w:rPr>
                  <w:rFonts w:asciiTheme="minorHAnsi" w:hAnsiTheme="minorHAnsi" w:cs="Arial"/>
                  <w:sz w:val="22"/>
                  <w:szCs w:val="22"/>
                </w:rPr>
                <w:t>21</w:t>
              </w:r>
            </w:sdtContent>
          </w:sdt>
        </w:sdtContent>
      </w:sdt>
      <w:r>
        <w:rPr>
          <w:rFonts w:asciiTheme="minorHAnsi" w:hAnsiTheme="minorHAnsi" w:cs="Calibri"/>
          <w:sz w:val="22"/>
          <w:szCs w:val="22"/>
        </w:rPr>
        <w:t xml:space="preserve"> </w:t>
      </w:r>
      <w:r w:rsidRPr="00544605">
        <w:rPr>
          <w:rFonts w:asciiTheme="minorHAnsi" w:hAnsiTheme="minorHAnsi" w:cs="Calibri"/>
          <w:sz w:val="22"/>
          <w:szCs w:val="22"/>
        </w:rPr>
        <w:t>%</w:t>
      </w:r>
      <w:r>
        <w:rPr>
          <w:rFonts w:asciiTheme="minorHAnsi" w:hAnsiTheme="minorHAnsi" w:cs="Calibri"/>
          <w:sz w:val="22"/>
          <w:szCs w:val="22"/>
        </w:rPr>
        <w:t>,</w:t>
      </w:r>
    </w:p>
    <w:p w:rsidR="008474CE" w:rsidRDefault="008474CE" w:rsidP="008474CE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výše DPH činí  </w:t>
      </w:r>
      <w:sdt>
        <w:sdtPr>
          <w:rPr>
            <w:rFonts w:asciiTheme="minorHAnsi" w:hAnsiTheme="minorHAnsi" w:cs="Arial"/>
            <w:sz w:val="22"/>
            <w:szCs w:val="22"/>
          </w:rPr>
          <w:id w:val="-1341306492"/>
          <w:placeholder>
            <w:docPart w:val="BDF8871D0DCB4F7F96884D5D3726A48F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719122253"/>
              <w:placeholder>
                <w:docPart w:val="5D142E95CE2A490A8F87A7FA5B786657"/>
              </w:placeholder>
            </w:sdtPr>
            <w:sdtEndPr/>
            <w:sdtContent>
              <w:r>
                <w:rPr>
                  <w:rFonts w:asciiTheme="minorHAnsi" w:hAnsiTheme="minorHAnsi" w:cs="Arial"/>
                  <w:sz w:val="22"/>
                  <w:szCs w:val="22"/>
                </w:rPr>
                <w:t>4 242,00</w:t>
              </w:r>
            </w:sdtContent>
          </w:sdt>
        </w:sdtContent>
      </w:sdt>
      <w:r w:rsidRPr="00544605">
        <w:rPr>
          <w:rFonts w:asciiTheme="minorHAnsi" w:hAnsiTheme="minorHAnsi" w:cs="Calibri"/>
          <w:sz w:val="22"/>
          <w:szCs w:val="22"/>
        </w:rPr>
        <w:t xml:space="preserve"> Kč</w:t>
      </w:r>
      <w:r>
        <w:rPr>
          <w:rFonts w:asciiTheme="minorHAnsi" w:hAnsiTheme="minorHAnsi" w:cs="Calibri"/>
          <w:sz w:val="22"/>
          <w:szCs w:val="22"/>
        </w:rPr>
        <w:t>.</w:t>
      </w:r>
    </w:p>
    <w:p w:rsidR="00133976" w:rsidRDefault="00133976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</w:p>
    <w:p w:rsidR="00133976" w:rsidRPr="00FB6844" w:rsidRDefault="00133976" w:rsidP="00133976">
      <w:pPr>
        <w:spacing w:after="120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I</w:t>
      </w:r>
      <w:r w:rsidRPr="00FB6844">
        <w:rPr>
          <w:rFonts w:ascii="Calibri" w:hAnsi="Calibri"/>
          <w:b/>
          <w:bCs/>
          <w:iCs/>
        </w:rPr>
        <w:t>II.</w:t>
      </w:r>
    </w:p>
    <w:p w:rsidR="00133976" w:rsidRPr="00FB6844" w:rsidRDefault="00133976" w:rsidP="00133976">
      <w:pPr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Calibri" w:eastAsia="Calibri" w:hAnsi="Calibri"/>
        </w:rPr>
      </w:pPr>
      <w:r w:rsidRPr="00FB6844">
        <w:rPr>
          <w:rFonts w:ascii="Calibri" w:eastAsia="Calibri" w:hAnsi="Calibri"/>
        </w:rPr>
        <w:t>V ostatním, tímto Dodatkem nezměněném, zůstává platné a účinné původní znění Smlouvy.</w:t>
      </w:r>
    </w:p>
    <w:p w:rsidR="00133976" w:rsidRPr="006403EB" w:rsidRDefault="00133976" w:rsidP="00133976">
      <w:pPr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cs="Arial"/>
        </w:rPr>
      </w:pPr>
      <w:r w:rsidRPr="00FB6844">
        <w:rPr>
          <w:rFonts w:ascii="Calibri" w:eastAsia="Calibri" w:hAnsi="Calibri"/>
        </w:rPr>
        <w:t xml:space="preserve">Tento Dodatek </w:t>
      </w:r>
      <w:r w:rsidRPr="006403EB">
        <w:t>nabývá platnosti a účinnosti dnem jeho uveřejnění v centrálním registru smluv dle zákona č. 340/2015 Sb., zákon o registru smluv, v platném znění</w:t>
      </w:r>
      <w:r>
        <w:t>.</w:t>
      </w:r>
    </w:p>
    <w:p w:rsidR="00133976" w:rsidRPr="00FB6844" w:rsidRDefault="00133976" w:rsidP="00133976">
      <w:pPr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Calibri" w:eastAsia="Calibri" w:hAnsi="Calibri"/>
        </w:rPr>
      </w:pPr>
      <w:r w:rsidRPr="00FB6844">
        <w:rPr>
          <w:rFonts w:ascii="Calibri" w:eastAsia="Calibri" w:hAnsi="Calibri"/>
        </w:rPr>
        <w:t xml:space="preserve">Tento dodatek je vyhotoven </w:t>
      </w:r>
      <w:r w:rsidR="00A94B1B" w:rsidRPr="00544605">
        <w:rPr>
          <w:rFonts w:cs="Arial"/>
        </w:rPr>
        <w:t>ve třech stejnopisech, dva pro příkazce a jeden pro příkazníka. Každý stejnopis této smlouvy má platnost originálu</w:t>
      </w:r>
      <w:r w:rsidRPr="00FB6844">
        <w:rPr>
          <w:rFonts w:ascii="Calibri" w:eastAsia="Calibri" w:hAnsi="Calibri"/>
        </w:rPr>
        <w:t>.</w:t>
      </w:r>
    </w:p>
    <w:p w:rsidR="00133976" w:rsidRPr="00FB6844" w:rsidRDefault="00133976" w:rsidP="00133976">
      <w:pPr>
        <w:numPr>
          <w:ilvl w:val="0"/>
          <w:numId w:val="8"/>
        </w:numPr>
        <w:spacing w:before="120" w:after="240" w:line="240" w:lineRule="auto"/>
        <w:ind w:left="357" w:hanging="357"/>
        <w:jc w:val="both"/>
        <w:rPr>
          <w:rFonts w:ascii="Calibri" w:eastAsia="Calibri" w:hAnsi="Calibri"/>
        </w:rPr>
      </w:pPr>
      <w:r w:rsidRPr="00FB6844">
        <w:rPr>
          <w:rFonts w:ascii="Calibri" w:eastAsia="Calibri" w:hAnsi="Calibri"/>
        </w:rPr>
        <w:t>Smluvní strany prohlašují, že si Dodatek přečetly, jeho obsahu bezezbytku porozuměly, a že vyjadřuje jejich skutečnou, vážnou a svobodnou vůli. Na důkaz toho smluvní strany připojují vlastnoruční podpisy osob k tomu oprávněných.</w:t>
      </w:r>
    </w:p>
    <w:p w:rsidR="00A94B1B" w:rsidRDefault="00A94B1B" w:rsidP="00DD6F7A">
      <w:pPr>
        <w:jc w:val="both"/>
        <w:rPr>
          <w:rFonts w:ascii="Calibri" w:eastAsia="Times New Roman" w:hAnsi="Calibri" w:cs="Tahoma"/>
          <w:szCs w:val="20"/>
          <w:lang w:eastAsia="cs-CZ"/>
        </w:rPr>
      </w:pPr>
    </w:p>
    <w:p w:rsidR="00F1114C" w:rsidRDefault="00F1114C" w:rsidP="00DD6F7A">
      <w:pPr>
        <w:jc w:val="both"/>
        <w:rPr>
          <w:rFonts w:ascii="Calibri" w:eastAsia="Times New Roman" w:hAnsi="Calibri" w:cs="Tahoma"/>
          <w:szCs w:val="20"/>
          <w:lang w:eastAsia="cs-CZ"/>
        </w:rPr>
      </w:pPr>
    </w:p>
    <w:p w:rsidR="00F24A5E" w:rsidRDefault="00A94B1B" w:rsidP="00DD6F7A">
      <w:pPr>
        <w:jc w:val="both"/>
        <w:rPr>
          <w:rFonts w:ascii="Calibri" w:eastAsia="Times New Roman" w:hAnsi="Calibri" w:cs="Tahoma"/>
          <w:szCs w:val="20"/>
          <w:lang w:eastAsia="cs-CZ"/>
        </w:rPr>
      </w:pPr>
      <w:r>
        <w:rPr>
          <w:rFonts w:ascii="Calibri" w:eastAsia="Times New Roman" w:hAnsi="Calibri" w:cs="Tahoma"/>
          <w:szCs w:val="20"/>
          <w:lang w:eastAsia="cs-CZ"/>
        </w:rPr>
        <w:lastRenderedPageBreak/>
        <w:t xml:space="preserve">Ve Vyškově dne </w:t>
      </w:r>
      <w:r w:rsidR="00541CB8">
        <w:rPr>
          <w:rFonts w:ascii="Calibri" w:eastAsia="Times New Roman" w:hAnsi="Calibri" w:cs="Tahoma"/>
          <w:szCs w:val="20"/>
          <w:lang w:eastAsia="cs-CZ"/>
        </w:rPr>
        <w:t>25. 7.</w:t>
      </w:r>
      <w:r>
        <w:rPr>
          <w:rFonts w:ascii="Calibri" w:eastAsia="Times New Roman" w:hAnsi="Calibri" w:cs="Tahoma"/>
          <w:szCs w:val="20"/>
          <w:lang w:eastAsia="cs-CZ"/>
        </w:rPr>
        <w:t xml:space="preserve"> 2019</w:t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  <w:t xml:space="preserve">V Brně dne </w:t>
      </w:r>
      <w:r w:rsidR="00541CB8">
        <w:rPr>
          <w:rFonts w:ascii="Calibri" w:eastAsia="Times New Roman" w:hAnsi="Calibri" w:cs="Tahoma"/>
          <w:szCs w:val="20"/>
          <w:lang w:eastAsia="cs-CZ"/>
        </w:rPr>
        <w:t xml:space="preserve">23. 7. </w:t>
      </w:r>
      <w:bookmarkStart w:id="2" w:name="_GoBack"/>
      <w:bookmarkEnd w:id="2"/>
      <w:r>
        <w:rPr>
          <w:rFonts w:ascii="Calibri" w:eastAsia="Times New Roman" w:hAnsi="Calibri" w:cs="Tahoma"/>
          <w:szCs w:val="20"/>
          <w:lang w:eastAsia="cs-CZ"/>
        </w:rPr>
        <w:t>2019</w:t>
      </w:r>
    </w:p>
    <w:p w:rsidR="00D61685" w:rsidRDefault="00D61685" w:rsidP="00DD6F7A">
      <w:pPr>
        <w:jc w:val="both"/>
        <w:rPr>
          <w:rFonts w:ascii="Calibri" w:eastAsia="Times New Roman" w:hAnsi="Calibri" w:cs="Tahoma"/>
          <w:szCs w:val="20"/>
          <w:lang w:eastAsia="cs-CZ"/>
        </w:rPr>
      </w:pPr>
    </w:p>
    <w:p w:rsidR="00A94B1B" w:rsidRDefault="00A94B1B" w:rsidP="00DD6F7A">
      <w:pPr>
        <w:jc w:val="both"/>
        <w:rPr>
          <w:rFonts w:ascii="Calibri" w:eastAsia="Times New Roman" w:hAnsi="Calibri" w:cs="Tahoma"/>
          <w:szCs w:val="20"/>
          <w:lang w:eastAsia="cs-CZ"/>
        </w:rPr>
      </w:pPr>
      <w:r>
        <w:rPr>
          <w:rFonts w:ascii="Calibri" w:eastAsia="Times New Roman" w:hAnsi="Calibri" w:cs="Tahoma"/>
          <w:szCs w:val="20"/>
          <w:lang w:eastAsia="cs-CZ"/>
        </w:rPr>
        <w:t>Příkazce:</w:t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  <w:t>Příkazník:</w:t>
      </w:r>
    </w:p>
    <w:p w:rsidR="00D61685" w:rsidRDefault="00D61685" w:rsidP="00DD6F7A">
      <w:pPr>
        <w:jc w:val="both"/>
        <w:rPr>
          <w:rFonts w:ascii="Calibri" w:eastAsia="Times New Roman" w:hAnsi="Calibri" w:cs="Tahoma"/>
          <w:szCs w:val="20"/>
          <w:lang w:eastAsia="cs-CZ"/>
        </w:rPr>
      </w:pPr>
    </w:p>
    <w:p w:rsidR="00A94B1B" w:rsidRDefault="00A94B1B" w:rsidP="00A94B1B">
      <w:pPr>
        <w:spacing w:after="0"/>
        <w:jc w:val="both"/>
        <w:rPr>
          <w:rFonts w:ascii="Calibri" w:eastAsia="Times New Roman" w:hAnsi="Calibri" w:cs="Tahoma"/>
          <w:szCs w:val="20"/>
          <w:lang w:eastAsia="cs-CZ"/>
        </w:rPr>
      </w:pPr>
      <w:r>
        <w:rPr>
          <w:rFonts w:ascii="Calibri" w:eastAsia="Times New Roman" w:hAnsi="Calibri" w:cs="Tahoma"/>
          <w:szCs w:val="20"/>
          <w:lang w:eastAsia="cs-CZ"/>
        </w:rPr>
        <w:t>------------------------------------------------------------</w:t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  <w:t>---------------------------------------------------------</w:t>
      </w:r>
    </w:p>
    <w:p w:rsidR="00A94B1B" w:rsidRPr="00EA25D4" w:rsidRDefault="00A94B1B" w:rsidP="00A94B1B">
      <w:pPr>
        <w:spacing w:after="0" w:line="240" w:lineRule="auto"/>
        <w:rPr>
          <w:rFonts w:ascii="Calibri" w:eastAsia="Times New Roman" w:hAnsi="Calibri" w:cs="Tahoma"/>
          <w:szCs w:val="20"/>
          <w:lang w:eastAsia="cs-CZ"/>
        </w:rPr>
      </w:pPr>
      <w:r>
        <w:rPr>
          <w:rFonts w:ascii="Calibri" w:eastAsia="Times New Roman" w:hAnsi="Calibri" w:cs="Tahoma"/>
          <w:szCs w:val="20"/>
          <w:lang w:eastAsia="cs-CZ"/>
        </w:rPr>
        <w:t xml:space="preserve">                    </w:t>
      </w:r>
      <w:r w:rsidRPr="00EA25D4">
        <w:rPr>
          <w:rFonts w:ascii="Calibri" w:eastAsia="Times New Roman" w:hAnsi="Calibri" w:cs="Tahoma"/>
          <w:szCs w:val="20"/>
          <w:lang w:eastAsia="cs-CZ"/>
        </w:rPr>
        <w:t>Mgr. Monika Pelinková</w:t>
      </w:r>
      <w:r w:rsidR="008474CE">
        <w:rPr>
          <w:rFonts w:ascii="Calibri" w:eastAsia="Times New Roman" w:hAnsi="Calibri" w:cs="Tahoma"/>
          <w:szCs w:val="20"/>
          <w:lang w:eastAsia="cs-CZ"/>
        </w:rPr>
        <w:tab/>
      </w:r>
      <w:r w:rsidR="008474CE">
        <w:rPr>
          <w:rFonts w:ascii="Calibri" w:eastAsia="Times New Roman" w:hAnsi="Calibri" w:cs="Tahoma"/>
          <w:szCs w:val="20"/>
          <w:lang w:eastAsia="cs-CZ"/>
        </w:rPr>
        <w:tab/>
      </w:r>
      <w:r w:rsidR="008474CE">
        <w:rPr>
          <w:rFonts w:ascii="Calibri" w:eastAsia="Times New Roman" w:hAnsi="Calibri" w:cs="Tahoma"/>
          <w:szCs w:val="20"/>
          <w:lang w:eastAsia="cs-CZ"/>
        </w:rPr>
        <w:tab/>
      </w:r>
      <w:r w:rsidR="008474CE">
        <w:rPr>
          <w:rFonts w:ascii="Calibri" w:eastAsia="Times New Roman" w:hAnsi="Calibri" w:cs="Tahoma"/>
          <w:szCs w:val="20"/>
          <w:lang w:eastAsia="cs-CZ"/>
        </w:rPr>
        <w:tab/>
        <w:t xml:space="preserve">         </w:t>
      </w:r>
      <w:r w:rsidR="00541CB8">
        <w:rPr>
          <w:rFonts w:ascii="Calibri" w:eastAsia="Times New Roman" w:hAnsi="Calibri" w:cs="Tahoma"/>
          <w:szCs w:val="20"/>
          <w:lang w:eastAsia="cs-CZ"/>
        </w:rPr>
        <w:t>Richard Lev</w:t>
      </w:r>
    </w:p>
    <w:p w:rsidR="008474CE" w:rsidRDefault="00A94B1B" w:rsidP="00541CB8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Calibri" w:eastAsia="Times New Roman" w:hAnsi="Calibri" w:cs="Tahoma"/>
          <w:szCs w:val="20"/>
          <w:lang w:eastAsia="cs-CZ"/>
        </w:rPr>
        <w:t xml:space="preserve">             </w:t>
      </w:r>
      <w:r w:rsidRPr="00EA25D4">
        <w:rPr>
          <w:rFonts w:ascii="Calibri" w:eastAsia="Times New Roman" w:hAnsi="Calibri" w:cs="Tahoma"/>
          <w:szCs w:val="20"/>
          <w:lang w:eastAsia="cs-CZ"/>
        </w:rPr>
        <w:t xml:space="preserve">ředitelka Muzea Vyškovska, </w:t>
      </w:r>
      <w:proofErr w:type="spellStart"/>
      <w:proofErr w:type="gramStart"/>
      <w:r w:rsidRPr="00EA25D4">
        <w:rPr>
          <w:rFonts w:ascii="Calibri" w:eastAsia="Times New Roman" w:hAnsi="Calibri" w:cs="Tahoma"/>
          <w:szCs w:val="20"/>
          <w:lang w:eastAsia="cs-CZ"/>
        </w:rPr>
        <w:t>p.o</w:t>
      </w:r>
      <w:proofErr w:type="spellEnd"/>
      <w:r w:rsidRPr="00EA25D4">
        <w:rPr>
          <w:rFonts w:ascii="Calibri" w:eastAsia="Times New Roman" w:hAnsi="Calibri" w:cs="Tahoma"/>
          <w:szCs w:val="20"/>
          <w:lang w:eastAsia="cs-CZ"/>
        </w:rPr>
        <w:t>.</w:t>
      </w:r>
      <w:proofErr w:type="gramEnd"/>
      <w:r w:rsidR="008474CE">
        <w:rPr>
          <w:rFonts w:ascii="Calibri" w:eastAsia="Times New Roman" w:hAnsi="Calibri" w:cs="Tahoma"/>
          <w:szCs w:val="20"/>
          <w:lang w:eastAsia="cs-CZ"/>
        </w:rPr>
        <w:tab/>
      </w:r>
      <w:r w:rsidR="008474CE">
        <w:rPr>
          <w:rFonts w:ascii="Calibri" w:eastAsia="Times New Roman" w:hAnsi="Calibri" w:cs="Tahoma"/>
          <w:szCs w:val="20"/>
          <w:lang w:eastAsia="cs-CZ"/>
        </w:rPr>
        <w:tab/>
        <w:t xml:space="preserve">                     </w:t>
      </w:r>
      <w:r w:rsidR="00541CB8">
        <w:rPr>
          <w:rFonts w:ascii="Calibri" w:eastAsia="Times New Roman" w:hAnsi="Calibri" w:cs="Tahoma"/>
          <w:szCs w:val="20"/>
          <w:lang w:eastAsia="cs-CZ"/>
        </w:rPr>
        <w:t xml:space="preserve">         </w:t>
      </w:r>
      <w:r w:rsidR="00541CB8">
        <w:rPr>
          <w:rFonts w:ascii="Arial" w:hAnsi="Arial" w:cs="Arial"/>
          <w:sz w:val="20"/>
          <w:szCs w:val="20"/>
          <w:lang w:eastAsia="cs-CZ"/>
        </w:rPr>
        <w:t>člen představenstva</w:t>
      </w:r>
    </w:p>
    <w:p w:rsidR="00541CB8" w:rsidRDefault="00541CB8" w:rsidP="00541CB8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>v zastoupení Ing. Roman Bielak</w:t>
      </w:r>
    </w:p>
    <w:p w:rsidR="00541CB8" w:rsidRDefault="00541CB8" w:rsidP="00541CB8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>na základě plné moci</w:t>
      </w:r>
    </w:p>
    <w:p w:rsidR="00133976" w:rsidRPr="00544605" w:rsidRDefault="00133976" w:rsidP="00DD6F7A">
      <w:pPr>
        <w:jc w:val="both"/>
      </w:pPr>
    </w:p>
    <w:sectPr w:rsidR="00133976" w:rsidRPr="00544605" w:rsidSect="00544605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D8" w:rsidRDefault="00F11BD8" w:rsidP="00634214">
      <w:pPr>
        <w:spacing w:after="0" w:line="240" w:lineRule="auto"/>
      </w:pPr>
      <w:r>
        <w:separator/>
      </w:r>
    </w:p>
  </w:endnote>
  <w:endnote w:type="continuationSeparator" w:id="0">
    <w:p w:rsidR="00F11BD8" w:rsidRDefault="00F11BD8" w:rsidP="0063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852497"/>
      <w:docPartObj>
        <w:docPartGallery w:val="Page Numbers (Bottom of Page)"/>
        <w:docPartUnique/>
      </w:docPartObj>
    </w:sdtPr>
    <w:sdtEndPr/>
    <w:sdtContent>
      <w:p w:rsidR="00F24A5E" w:rsidRDefault="00A343D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D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4A5E" w:rsidRDefault="00F24A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953647"/>
      <w:docPartObj>
        <w:docPartGallery w:val="Page Numbers (Bottom of Page)"/>
        <w:docPartUnique/>
      </w:docPartObj>
    </w:sdtPr>
    <w:sdtEndPr/>
    <w:sdtContent>
      <w:p w:rsidR="00544605" w:rsidRDefault="005446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CB8">
          <w:rPr>
            <w:noProof/>
          </w:rPr>
          <w:t>1</w:t>
        </w:r>
        <w:r>
          <w:fldChar w:fldCharType="end"/>
        </w:r>
      </w:p>
    </w:sdtContent>
  </w:sdt>
  <w:p w:rsidR="00544605" w:rsidRDefault="00544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D8" w:rsidRDefault="00F11BD8" w:rsidP="00634214">
      <w:pPr>
        <w:spacing w:after="0" w:line="240" w:lineRule="auto"/>
      </w:pPr>
      <w:r>
        <w:separator/>
      </w:r>
    </w:p>
  </w:footnote>
  <w:footnote w:type="continuationSeparator" w:id="0">
    <w:p w:rsidR="00F11BD8" w:rsidRDefault="00F11BD8" w:rsidP="0063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05" w:rsidRPr="00544605" w:rsidRDefault="00544605" w:rsidP="00544605">
    <w:pPr>
      <w:spacing w:after="0"/>
      <w:jc w:val="right"/>
    </w:pPr>
    <w:r w:rsidRPr="00544605">
      <w:t xml:space="preserve">č. smlouvy příkazce: </w:t>
    </w:r>
    <w:sdt>
      <w:sdtPr>
        <w:rPr>
          <w:rFonts w:eastAsia="Times New Roman" w:cs="Arial"/>
        </w:rPr>
        <w:id w:val="-1004505733"/>
        <w:placeholder>
          <w:docPart w:val="EDA1591533F1496685E85FFEAC36E539"/>
        </w:placeholder>
      </w:sdtPr>
      <w:sdtEndPr/>
      <w:sdtContent>
        <w:r w:rsidR="00DD6F7A">
          <w:rPr>
            <w:rFonts w:eastAsia="Times New Roman" w:cs="Arial"/>
          </w:rPr>
          <w:t>4</w:t>
        </w:r>
        <w:r w:rsidR="00870851">
          <w:rPr>
            <w:rFonts w:eastAsia="Times New Roman" w:cs="Arial"/>
          </w:rPr>
          <w:t>/2019</w:t>
        </w:r>
      </w:sdtContent>
    </w:sdt>
  </w:p>
  <w:p w:rsidR="00544605" w:rsidRPr="00544605" w:rsidRDefault="00544605" w:rsidP="00544605">
    <w:pPr>
      <w:spacing w:after="0"/>
      <w:jc w:val="right"/>
    </w:pPr>
    <w:r w:rsidRPr="00544605">
      <w:t>č. smlouvy příkazníka:</w:t>
    </w:r>
    <w:r w:rsidR="00870851">
      <w:t xml:space="preserve"> </w:t>
    </w:r>
    <w:sdt>
      <w:sdtPr>
        <w:rPr>
          <w:rFonts w:eastAsia="Times New Roman" w:cs="Arial"/>
        </w:rPr>
        <w:id w:val="-815882023"/>
        <w:placeholder>
          <w:docPart w:val="0A3DE1EABE54450C933A187098891086"/>
        </w:placeholder>
      </w:sdtPr>
      <w:sdtEndPr/>
      <w:sdtContent>
        <w:r w:rsidR="00995CA4">
          <w:rPr>
            <w:rFonts w:eastAsia="Times New Roman" w:cs="Arial"/>
          </w:rPr>
          <w:t>SML10858</w:t>
        </w:r>
      </w:sdtContent>
    </w:sdt>
  </w:p>
  <w:p w:rsidR="00544605" w:rsidRDefault="00544605" w:rsidP="0054460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</w:abstractNum>
  <w:abstractNum w:abstractNumId="3" w15:restartNumberingAfterBreak="0">
    <w:nsid w:val="0F1F44FE"/>
    <w:multiLevelType w:val="hybridMultilevel"/>
    <w:tmpl w:val="CF96564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43DB6"/>
    <w:multiLevelType w:val="hybridMultilevel"/>
    <w:tmpl w:val="D292C7C4"/>
    <w:lvl w:ilvl="0" w:tplc="622EE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880A0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3273E1"/>
    <w:multiLevelType w:val="hybridMultilevel"/>
    <w:tmpl w:val="1EC03782"/>
    <w:lvl w:ilvl="0" w:tplc="6B6A4860">
      <w:start w:val="1"/>
      <w:numFmt w:val="upperRoman"/>
      <w:lvlText w:val="%1."/>
      <w:lvlJc w:val="right"/>
      <w:pPr>
        <w:ind w:left="3479" w:hanging="36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4515" w:hanging="360"/>
      </w:pPr>
    </w:lvl>
    <w:lvl w:ilvl="2" w:tplc="0405001B" w:tentative="1">
      <w:start w:val="1"/>
      <w:numFmt w:val="lowerRoman"/>
      <w:lvlText w:val="%3."/>
      <w:lvlJc w:val="right"/>
      <w:pPr>
        <w:ind w:left="5235" w:hanging="180"/>
      </w:pPr>
    </w:lvl>
    <w:lvl w:ilvl="3" w:tplc="0405000F" w:tentative="1">
      <w:start w:val="1"/>
      <w:numFmt w:val="decimal"/>
      <w:lvlText w:val="%4."/>
      <w:lvlJc w:val="left"/>
      <w:pPr>
        <w:ind w:left="5955" w:hanging="360"/>
      </w:pPr>
    </w:lvl>
    <w:lvl w:ilvl="4" w:tplc="04050019" w:tentative="1">
      <w:start w:val="1"/>
      <w:numFmt w:val="lowerLetter"/>
      <w:lvlText w:val="%5."/>
      <w:lvlJc w:val="left"/>
      <w:pPr>
        <w:ind w:left="6675" w:hanging="360"/>
      </w:pPr>
    </w:lvl>
    <w:lvl w:ilvl="5" w:tplc="0405001B" w:tentative="1">
      <w:start w:val="1"/>
      <w:numFmt w:val="lowerRoman"/>
      <w:lvlText w:val="%6."/>
      <w:lvlJc w:val="right"/>
      <w:pPr>
        <w:ind w:left="7395" w:hanging="180"/>
      </w:pPr>
    </w:lvl>
    <w:lvl w:ilvl="6" w:tplc="0405000F" w:tentative="1">
      <w:start w:val="1"/>
      <w:numFmt w:val="decimal"/>
      <w:lvlText w:val="%7."/>
      <w:lvlJc w:val="left"/>
      <w:pPr>
        <w:ind w:left="8115" w:hanging="360"/>
      </w:pPr>
    </w:lvl>
    <w:lvl w:ilvl="7" w:tplc="04050019" w:tentative="1">
      <w:start w:val="1"/>
      <w:numFmt w:val="lowerLetter"/>
      <w:lvlText w:val="%8."/>
      <w:lvlJc w:val="left"/>
      <w:pPr>
        <w:ind w:left="8835" w:hanging="360"/>
      </w:pPr>
    </w:lvl>
    <w:lvl w:ilvl="8" w:tplc="0405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6" w15:restartNumberingAfterBreak="0">
    <w:nsid w:val="456E5316"/>
    <w:multiLevelType w:val="hybridMultilevel"/>
    <w:tmpl w:val="D292C7C4"/>
    <w:lvl w:ilvl="0" w:tplc="622EE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880A0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4D6908"/>
    <w:multiLevelType w:val="hybridMultilevel"/>
    <w:tmpl w:val="A0C89300"/>
    <w:lvl w:ilvl="0" w:tplc="E6726A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B310E"/>
    <w:multiLevelType w:val="hybridMultilevel"/>
    <w:tmpl w:val="C3ECBF6A"/>
    <w:lvl w:ilvl="0" w:tplc="B89A6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880A0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ED6401"/>
    <w:multiLevelType w:val="hybridMultilevel"/>
    <w:tmpl w:val="730E577A"/>
    <w:lvl w:ilvl="0" w:tplc="6DA8306A">
      <w:start w:val="4"/>
      <w:numFmt w:val="upperRoman"/>
      <w:lvlText w:val="%1."/>
      <w:lvlJc w:val="right"/>
      <w:pPr>
        <w:ind w:left="3479" w:hanging="36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0DA"/>
    <w:multiLevelType w:val="hybridMultilevel"/>
    <w:tmpl w:val="2DCC6B60"/>
    <w:lvl w:ilvl="0" w:tplc="32763100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6D944D4"/>
    <w:multiLevelType w:val="hybridMultilevel"/>
    <w:tmpl w:val="59CA2E98"/>
    <w:lvl w:ilvl="0" w:tplc="B9C43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AF"/>
    <w:rsid w:val="000052C2"/>
    <w:rsid w:val="000121E6"/>
    <w:rsid w:val="00024BFB"/>
    <w:rsid w:val="00057D5E"/>
    <w:rsid w:val="000910AB"/>
    <w:rsid w:val="000963C2"/>
    <w:rsid w:val="000C588F"/>
    <w:rsid w:val="000E05DD"/>
    <w:rsid w:val="00133976"/>
    <w:rsid w:val="00145B5F"/>
    <w:rsid w:val="00167339"/>
    <w:rsid w:val="00167F61"/>
    <w:rsid w:val="001712E6"/>
    <w:rsid w:val="001922F7"/>
    <w:rsid w:val="001A7463"/>
    <w:rsid w:val="001C03C1"/>
    <w:rsid w:val="001E5E7B"/>
    <w:rsid w:val="00203D35"/>
    <w:rsid w:val="002054AE"/>
    <w:rsid w:val="0022391A"/>
    <w:rsid w:val="00242FC9"/>
    <w:rsid w:val="002752B6"/>
    <w:rsid w:val="00293734"/>
    <w:rsid w:val="00295978"/>
    <w:rsid w:val="0032342F"/>
    <w:rsid w:val="003248F6"/>
    <w:rsid w:val="00332400"/>
    <w:rsid w:val="00340633"/>
    <w:rsid w:val="003424AE"/>
    <w:rsid w:val="003642B9"/>
    <w:rsid w:val="003869DA"/>
    <w:rsid w:val="003B596D"/>
    <w:rsid w:val="003F77E2"/>
    <w:rsid w:val="00444CA5"/>
    <w:rsid w:val="00445CEB"/>
    <w:rsid w:val="004666C8"/>
    <w:rsid w:val="00481596"/>
    <w:rsid w:val="004A0EB4"/>
    <w:rsid w:val="004D57DF"/>
    <w:rsid w:val="004F4DAB"/>
    <w:rsid w:val="00541CB8"/>
    <w:rsid w:val="005434C8"/>
    <w:rsid w:val="00544605"/>
    <w:rsid w:val="005541C6"/>
    <w:rsid w:val="00557919"/>
    <w:rsid w:val="00561B89"/>
    <w:rsid w:val="00593238"/>
    <w:rsid w:val="005A2AD9"/>
    <w:rsid w:val="005A76A9"/>
    <w:rsid w:val="005B785C"/>
    <w:rsid w:val="005C1486"/>
    <w:rsid w:val="005E6752"/>
    <w:rsid w:val="005F4933"/>
    <w:rsid w:val="00625A18"/>
    <w:rsid w:val="00634214"/>
    <w:rsid w:val="006403EB"/>
    <w:rsid w:val="006420C3"/>
    <w:rsid w:val="00675663"/>
    <w:rsid w:val="00687F1E"/>
    <w:rsid w:val="00691A65"/>
    <w:rsid w:val="006E4A9D"/>
    <w:rsid w:val="007017ED"/>
    <w:rsid w:val="00705794"/>
    <w:rsid w:val="00710D47"/>
    <w:rsid w:val="00715011"/>
    <w:rsid w:val="00720CF4"/>
    <w:rsid w:val="007421EB"/>
    <w:rsid w:val="00757F3D"/>
    <w:rsid w:val="007C3538"/>
    <w:rsid w:val="007D1B2A"/>
    <w:rsid w:val="00800A9F"/>
    <w:rsid w:val="00805382"/>
    <w:rsid w:val="008318DA"/>
    <w:rsid w:val="00834E2A"/>
    <w:rsid w:val="0083771D"/>
    <w:rsid w:val="008474CE"/>
    <w:rsid w:val="00866138"/>
    <w:rsid w:val="00870851"/>
    <w:rsid w:val="00876F35"/>
    <w:rsid w:val="00877980"/>
    <w:rsid w:val="00891D53"/>
    <w:rsid w:val="00896E7B"/>
    <w:rsid w:val="008B5EBD"/>
    <w:rsid w:val="008D2525"/>
    <w:rsid w:val="008E3A6C"/>
    <w:rsid w:val="00904E53"/>
    <w:rsid w:val="00943DD5"/>
    <w:rsid w:val="009837AD"/>
    <w:rsid w:val="00995CA4"/>
    <w:rsid w:val="009A19F7"/>
    <w:rsid w:val="009A66EC"/>
    <w:rsid w:val="009C7B77"/>
    <w:rsid w:val="009D39E7"/>
    <w:rsid w:val="00A03273"/>
    <w:rsid w:val="00A334D3"/>
    <w:rsid w:val="00A335C1"/>
    <w:rsid w:val="00A339A6"/>
    <w:rsid w:val="00A343DB"/>
    <w:rsid w:val="00A3789C"/>
    <w:rsid w:val="00A55BF3"/>
    <w:rsid w:val="00A654C1"/>
    <w:rsid w:val="00A67B12"/>
    <w:rsid w:val="00A94B1B"/>
    <w:rsid w:val="00AA6524"/>
    <w:rsid w:val="00AB37B8"/>
    <w:rsid w:val="00AC0567"/>
    <w:rsid w:val="00AC7DE7"/>
    <w:rsid w:val="00B24F27"/>
    <w:rsid w:val="00B53074"/>
    <w:rsid w:val="00B77FB5"/>
    <w:rsid w:val="00B96222"/>
    <w:rsid w:val="00BC22B4"/>
    <w:rsid w:val="00C135AC"/>
    <w:rsid w:val="00C32483"/>
    <w:rsid w:val="00C333AF"/>
    <w:rsid w:val="00C61ACC"/>
    <w:rsid w:val="00C70E1F"/>
    <w:rsid w:val="00C91805"/>
    <w:rsid w:val="00CB248E"/>
    <w:rsid w:val="00CD3C49"/>
    <w:rsid w:val="00CE0167"/>
    <w:rsid w:val="00CE1377"/>
    <w:rsid w:val="00CE3D83"/>
    <w:rsid w:val="00D012C2"/>
    <w:rsid w:val="00D25F0F"/>
    <w:rsid w:val="00D61685"/>
    <w:rsid w:val="00D74EA9"/>
    <w:rsid w:val="00D8703B"/>
    <w:rsid w:val="00DC25EF"/>
    <w:rsid w:val="00DD6F7A"/>
    <w:rsid w:val="00DE1044"/>
    <w:rsid w:val="00E1004B"/>
    <w:rsid w:val="00E14646"/>
    <w:rsid w:val="00E34773"/>
    <w:rsid w:val="00E373AF"/>
    <w:rsid w:val="00E51AAB"/>
    <w:rsid w:val="00E72C8F"/>
    <w:rsid w:val="00EA25D4"/>
    <w:rsid w:val="00EA60FE"/>
    <w:rsid w:val="00EC4CF3"/>
    <w:rsid w:val="00F1114C"/>
    <w:rsid w:val="00F11BD8"/>
    <w:rsid w:val="00F24A5E"/>
    <w:rsid w:val="00F538EB"/>
    <w:rsid w:val="00FB69D4"/>
    <w:rsid w:val="00FD01EC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81BD"/>
  <w15:docId w15:val="{DF188162-5D2A-404A-8597-1E2F9EB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qFormat/>
    <w:rsid w:val="00CE1377"/>
    <w:pPr>
      <w:tabs>
        <w:tab w:val="left" w:pos="350"/>
        <w:tab w:val="right" w:leader="dot" w:pos="8717"/>
      </w:tabs>
      <w:spacing w:before="240" w:after="120" w:line="240" w:lineRule="auto"/>
      <w:ind w:left="119"/>
      <w:jc w:val="both"/>
    </w:pPr>
    <w:rPr>
      <w:rFonts w:eastAsia="Times New Roman" w:cs="Times New Roman"/>
      <w:bCs/>
      <w:cap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3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33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33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3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5BF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5BF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3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214"/>
  </w:style>
  <w:style w:type="paragraph" w:customStyle="1" w:styleId="Default">
    <w:name w:val="Default"/>
    <w:rsid w:val="00091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541C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54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5541C6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5541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stupntext">
    <w:name w:val="Placeholder Text"/>
    <w:basedOn w:val="Standardnpsmoodstavce"/>
    <w:uiPriority w:val="99"/>
    <w:semiHidden/>
    <w:rsid w:val="00EC4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6554FF3CD6470F883956663625B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73E2B-0706-418A-A293-773E0FE826F8}"/>
      </w:docPartPr>
      <w:docPartBody>
        <w:p w:rsidR="00DC6242" w:rsidRDefault="007C04A4" w:rsidP="007C04A4">
          <w:pPr>
            <w:pStyle w:val="CA6554FF3CD6470F883956663625B9F3"/>
          </w:pPr>
          <w:r>
            <w:rPr>
              <w:rStyle w:val="Zstupntext"/>
              <w:rFonts w:eastAsia="Calibri"/>
            </w:rPr>
            <w:t>Označení strany 1</w:t>
          </w:r>
          <w:r w:rsidRPr="00DB087E">
            <w:rPr>
              <w:rStyle w:val="Zstupntext"/>
              <w:rFonts w:eastAsia="Calibri"/>
            </w:rPr>
            <w:t xml:space="preserve"> </w:t>
          </w:r>
          <w:r w:rsidRPr="00FB0A3C">
            <w:rPr>
              <w:highlight w:val="yellow"/>
              <w:lang w:eastAsia="en-US"/>
            </w:rPr>
            <w:t>[</w:t>
          </w:r>
          <w:r w:rsidRPr="00453311">
            <w:rPr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1DE3237D15EA4B00835932DF87F9E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31680-7A0B-408E-AE49-F716390C81D1}"/>
      </w:docPartPr>
      <w:docPartBody>
        <w:p w:rsidR="00DC6242" w:rsidRDefault="007C04A4" w:rsidP="007C04A4">
          <w:pPr>
            <w:pStyle w:val="1DE3237D15EA4B00835932DF87F9E3A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99FA614F81F467D9E2F389D8F8A33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982A8-C0DC-4E09-BA85-66DBD91EFBE1}"/>
      </w:docPartPr>
      <w:docPartBody>
        <w:p w:rsidR="00DC6242" w:rsidRDefault="007C04A4" w:rsidP="007C04A4">
          <w:pPr>
            <w:pStyle w:val="A99FA614F81F467D9E2F389D8F8A33C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CDF0426AF9E4BB19383CF315459C5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DEAC2-FA94-4D40-95CE-02C59AFD9136}"/>
      </w:docPartPr>
      <w:docPartBody>
        <w:p w:rsidR="00DC6242" w:rsidRDefault="007C04A4" w:rsidP="007C04A4">
          <w:pPr>
            <w:pStyle w:val="9CDF0426AF9E4BB19383CF315459C5A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ED18D6137294EEDB8A5F49FA14EF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7C1000-6F24-4B76-A8CA-B418346C5E0A}"/>
      </w:docPartPr>
      <w:docPartBody>
        <w:p w:rsidR="00DC6242" w:rsidRDefault="007C04A4" w:rsidP="007C04A4">
          <w:pPr>
            <w:pStyle w:val="0ED18D6137294EEDB8A5F49FA14EFEA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489EAB3E9154D078F9520BAB2D69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C3816-FE13-439C-AE27-F10BA6A7660F}"/>
      </w:docPartPr>
      <w:docPartBody>
        <w:p w:rsidR="00DC6242" w:rsidRDefault="007C04A4" w:rsidP="007C04A4">
          <w:pPr>
            <w:pStyle w:val="1489EAB3E9154D078F9520BAB2D691E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4B8F5AD743F471DBAE641D769A9C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31FF9-7A32-4827-A101-9CAF8CC9BD37}"/>
      </w:docPartPr>
      <w:docPartBody>
        <w:p w:rsidR="00DC6242" w:rsidRDefault="007C04A4" w:rsidP="007C04A4">
          <w:pPr>
            <w:pStyle w:val="44B8F5AD743F471DBAE641D769A9C14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313F24010CB4E2DA7BE9AB808527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D8D9C-9320-479F-AEED-0C7356E2539C}"/>
      </w:docPartPr>
      <w:docPartBody>
        <w:p w:rsidR="00DC6242" w:rsidRDefault="007C04A4" w:rsidP="007C04A4">
          <w:pPr>
            <w:pStyle w:val="3313F24010CB4E2DA7BE9AB808527445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1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2C40CA19676A4BBCBC3065C963F99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F6145-88FD-476A-8BC2-5ADB067F4BC5}"/>
      </w:docPartPr>
      <w:docPartBody>
        <w:p w:rsidR="00DC6242" w:rsidRDefault="007C04A4" w:rsidP="007C04A4">
          <w:pPr>
            <w:pStyle w:val="2C40CA19676A4BBCBC3065C963F99A3A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2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  <w:r w:rsidRPr="00A34D85">
            <w:rPr>
              <w:szCs w:val="21"/>
              <w:lang w:eastAsia="en-US"/>
            </w:rPr>
            <w:t xml:space="preserve"> </w:t>
          </w:r>
        </w:p>
      </w:docPartBody>
    </w:docPart>
    <w:docPart>
      <w:docPartPr>
        <w:name w:val="E6C7B7BFDE9F49B8B84AC351F0C4B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58049-13EF-4F74-9716-1B61A5FDC27D}"/>
      </w:docPartPr>
      <w:docPartBody>
        <w:p w:rsidR="00DC6242" w:rsidRDefault="007C04A4" w:rsidP="007C04A4">
          <w:pPr>
            <w:pStyle w:val="E6C7B7BFDE9F49B8B84AC351F0C4B4D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F848B4DF9AF4A0B8B9C2CE2F62E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E1D19-129A-453D-AAA3-DA02EAEEDAF5}"/>
      </w:docPartPr>
      <w:docPartBody>
        <w:p w:rsidR="00DC6242" w:rsidRDefault="007C04A4" w:rsidP="007C04A4">
          <w:pPr>
            <w:pStyle w:val="AF848B4DF9AF4A0B8B9C2CE2F62EFAF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D30869F541B24BE4B2B5694D545D6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D0B28-CF5A-4A6B-A734-1F64444BEF4F}"/>
      </w:docPartPr>
      <w:docPartBody>
        <w:p w:rsidR="00DC6242" w:rsidRDefault="007C04A4" w:rsidP="007C04A4">
          <w:pPr>
            <w:pStyle w:val="D30869F541B24BE4B2B5694D545D69A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08B8F4EE621424BAC498F5CB1634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84D55-392E-411D-9E1E-15AB413A079F}"/>
      </w:docPartPr>
      <w:docPartBody>
        <w:p w:rsidR="00DC6242" w:rsidRDefault="007C04A4" w:rsidP="007C04A4">
          <w:pPr>
            <w:pStyle w:val="408B8F4EE621424BAC498F5CB1634FC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83E7A5BB1D74D5A8657A90F10C70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24452-06CE-4F63-B960-C2F48CA52578}"/>
      </w:docPartPr>
      <w:docPartBody>
        <w:p w:rsidR="00DC6242" w:rsidRDefault="007C04A4" w:rsidP="007C04A4">
          <w:pPr>
            <w:pStyle w:val="083E7A5BB1D74D5A8657A90F10C7017E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544234C4E6842E18D2E404925E85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F8ADE-D890-4932-811C-432EEF3714D8}"/>
      </w:docPartPr>
      <w:docPartBody>
        <w:p w:rsidR="00DC6242" w:rsidRDefault="007C04A4" w:rsidP="007C04A4">
          <w:pPr>
            <w:pStyle w:val="6544234C4E6842E18D2E404925E85A7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DC934D260D844109B5C37128BF2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FBB9F-AE8D-414D-B0B6-E5173F1C2883}"/>
      </w:docPartPr>
      <w:docPartBody>
        <w:p w:rsidR="00DC6242" w:rsidRDefault="007C04A4" w:rsidP="007C04A4">
          <w:pPr>
            <w:pStyle w:val="4DC934D260D844109B5C37128BF223E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2808A226AF4C4F538A505629AD4BA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570F5-8897-4EB8-8957-2108102D15F9}"/>
      </w:docPartPr>
      <w:docPartBody>
        <w:p w:rsidR="00DC6242" w:rsidRDefault="007C04A4" w:rsidP="007C04A4">
          <w:pPr>
            <w:pStyle w:val="2808A226AF4C4F538A505629AD4BA40C"/>
          </w:pPr>
          <w:r w:rsidRPr="00A34D85">
            <w:rPr>
              <w:rStyle w:val="Zstupntext"/>
              <w:sz w:val="21"/>
              <w:szCs w:val="21"/>
            </w:rPr>
            <w:t xml:space="preserve">Označení strany 2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17AEA88E7D96473986E5B9CB8A4D6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6D248-FD43-4ECB-AC02-D02249C892E1}"/>
      </w:docPartPr>
      <w:docPartBody>
        <w:p w:rsidR="00DC6242" w:rsidRDefault="007C04A4" w:rsidP="007C04A4">
          <w:pPr>
            <w:pStyle w:val="17AEA88E7D96473986E5B9CB8A4D69A3"/>
          </w:pPr>
          <w:r w:rsidRPr="00A34D85">
            <w:rPr>
              <w:rStyle w:val="Zstupntext"/>
              <w:sz w:val="21"/>
              <w:szCs w:val="21"/>
            </w:rPr>
            <w:t xml:space="preserve">Označení strany 1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AED0E6CDD67D44DA98073ADD8B285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827FA-6838-4AE5-87F5-1BA9ED5B319F}"/>
      </w:docPartPr>
      <w:docPartBody>
        <w:p w:rsidR="00DC6242" w:rsidRDefault="007C04A4" w:rsidP="007C04A4">
          <w:pPr>
            <w:pStyle w:val="AED0E6CDD67D44DA98073ADD8B2856C4"/>
          </w:pPr>
          <w:r>
            <w:rPr>
              <w:rStyle w:val="Zstupntext"/>
              <w:sz w:val="21"/>
              <w:szCs w:val="21"/>
            </w:rPr>
            <w:t>Označení strany 2</w:t>
          </w:r>
          <w:r w:rsidRPr="00A34D85">
            <w:rPr>
              <w:rStyle w:val="Zstupntext"/>
              <w:sz w:val="21"/>
              <w:szCs w:val="21"/>
            </w:rPr>
            <w:t xml:space="preserve">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3E44F3A5343541C78A40B1F0394B5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A8351-D5BB-474F-A0C1-09C1F12EBAC9}"/>
      </w:docPartPr>
      <w:docPartBody>
        <w:p w:rsidR="00DC6242" w:rsidRDefault="007C04A4" w:rsidP="007C04A4">
          <w:pPr>
            <w:pStyle w:val="3E44F3A5343541C78A40B1F0394B5E7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507494EBCB1443590A0960E33F84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7436B-0251-403A-8FFF-5E2F90DC8942}"/>
      </w:docPartPr>
      <w:docPartBody>
        <w:p w:rsidR="00DC6242" w:rsidRDefault="007C04A4" w:rsidP="007C04A4">
          <w:pPr>
            <w:pStyle w:val="3507494EBCB1443590A0960E33F84C4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AB9C85E3499485AA2590EB6D1C06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8BB95-9083-4E6E-AC02-2FBEB5372BE5}"/>
      </w:docPartPr>
      <w:docPartBody>
        <w:p w:rsidR="00DC6242" w:rsidRDefault="007C04A4" w:rsidP="007C04A4">
          <w:pPr>
            <w:pStyle w:val="0AB9C85E3499485AA2590EB6D1C0664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2E41D2E39B9A432C8D7E9ECC2A62B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E1E8E-2154-452C-8CEA-F151CCD53FB5}"/>
      </w:docPartPr>
      <w:docPartBody>
        <w:p w:rsidR="00DC6242" w:rsidRDefault="007C04A4" w:rsidP="007C04A4">
          <w:pPr>
            <w:pStyle w:val="2E41D2E39B9A432C8D7E9ECC2A62BB6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17C138CB9234A3E9FBCA38294D18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B70A7-23BF-4293-960A-21A38A6A8907}"/>
      </w:docPartPr>
      <w:docPartBody>
        <w:p w:rsidR="00DC6242" w:rsidRDefault="007C04A4" w:rsidP="007C04A4">
          <w:pPr>
            <w:pStyle w:val="117C138CB9234A3E9FBCA38294D183E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D5F46CD91BB94B0181E4E21DA7B79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70627-3385-4CAD-B4F0-43CEC574AC53}"/>
      </w:docPartPr>
      <w:docPartBody>
        <w:p w:rsidR="00DC6242" w:rsidRDefault="007C04A4" w:rsidP="007C04A4">
          <w:pPr>
            <w:pStyle w:val="D5F46CD91BB94B0181E4E21DA7B7918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D78848A025C248309F15A5E9172ED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671DC-55F8-460D-A9C8-0B6B61EAC138}"/>
      </w:docPartPr>
      <w:docPartBody>
        <w:p w:rsidR="00DC6242" w:rsidRDefault="007C04A4" w:rsidP="007C04A4">
          <w:pPr>
            <w:pStyle w:val="D78848A025C248309F15A5E9172ED71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5E9EE2798D9455C8DC32C7274031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B69A9-8ACD-41ED-965A-8A080A266831}"/>
      </w:docPartPr>
      <w:docPartBody>
        <w:p w:rsidR="00DC6242" w:rsidRDefault="007C04A4" w:rsidP="007C04A4">
          <w:pPr>
            <w:pStyle w:val="45E9EE2798D9455C8DC32C72740311E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F9E15B6C87342D0A95AB85E99A710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BEA2C-8E6D-4813-8C7E-43CF6738D21C}"/>
      </w:docPartPr>
      <w:docPartBody>
        <w:p w:rsidR="00DC6242" w:rsidRDefault="007C04A4" w:rsidP="007C04A4">
          <w:pPr>
            <w:pStyle w:val="8F9E15B6C87342D0A95AB85E99A7108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99AB1C8025F4E418FA86AC22D069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91721-F638-4064-98F5-A8347990383C}"/>
      </w:docPartPr>
      <w:docPartBody>
        <w:p w:rsidR="00DC6242" w:rsidRDefault="007C04A4" w:rsidP="007C04A4">
          <w:pPr>
            <w:pStyle w:val="F99AB1C8025F4E418FA86AC22D069A2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4AC5061B0544214B488CA3B32F7F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05AB4-1926-48B3-A437-3D76F967FDBF}"/>
      </w:docPartPr>
      <w:docPartBody>
        <w:p w:rsidR="00DC6242" w:rsidRDefault="007C04A4" w:rsidP="007C04A4">
          <w:pPr>
            <w:pStyle w:val="94AC5061B0544214B488CA3B32F7F81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D593DED8D9C34B0093814FB5A8818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A6119-5A7F-412C-AF93-9F4876BAE861}"/>
      </w:docPartPr>
      <w:docPartBody>
        <w:p w:rsidR="00DC6242" w:rsidRDefault="007C04A4" w:rsidP="007C04A4">
          <w:pPr>
            <w:pStyle w:val="D593DED8D9C34B0093814FB5A8818AA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A3DE1EABE54450C933A187098891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3C919-FBA6-40E7-ABC8-79E494FE45D7}"/>
      </w:docPartPr>
      <w:docPartBody>
        <w:p w:rsidR="00DC6242" w:rsidRDefault="007C04A4" w:rsidP="007C04A4">
          <w:pPr>
            <w:pStyle w:val="0A3DE1EABE54450C933A18709889108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DA1591533F1496685E85FFEAC36E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06D7AB-E8DB-4622-9A31-F84CEE878797}"/>
      </w:docPartPr>
      <w:docPartBody>
        <w:p w:rsidR="00DC6242" w:rsidRDefault="007C04A4" w:rsidP="007C04A4">
          <w:pPr>
            <w:pStyle w:val="EDA1591533F1496685E85FFEAC36E53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8B1B213FB1F4823BCBFCBA4834C8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98DE1-5C0B-4048-ABD0-FF0B75C5F3C4}"/>
      </w:docPartPr>
      <w:docPartBody>
        <w:p w:rsidR="00B8798C" w:rsidRDefault="003D226D" w:rsidP="003D226D">
          <w:pPr>
            <w:pStyle w:val="38B1B213FB1F4823BCBFCBA4834C8607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BA00D7FA2644DA58B8782F92AC57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D71B1-46FC-4249-8E30-0D14963EE3DA}"/>
      </w:docPartPr>
      <w:docPartBody>
        <w:p w:rsidR="00B8798C" w:rsidRDefault="003D226D" w:rsidP="003D226D">
          <w:pPr>
            <w:pStyle w:val="EBA00D7FA2644DA58B8782F92AC57387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E2B3166D4B54F6A8F118D4707D3A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79EE6-0695-49C3-BBC5-0DD10D8E085B}"/>
      </w:docPartPr>
      <w:docPartBody>
        <w:p w:rsidR="00B8798C" w:rsidRDefault="003D226D" w:rsidP="003D226D">
          <w:pPr>
            <w:pStyle w:val="7E2B3166D4B54F6A8F118D4707D3AD6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AC648C2B1284E51AFA759084102B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33AB4-819F-4B55-AC9B-D8160A48A30F}"/>
      </w:docPartPr>
      <w:docPartBody>
        <w:p w:rsidR="00B8798C" w:rsidRDefault="003D226D" w:rsidP="003D226D">
          <w:pPr>
            <w:pStyle w:val="0AC648C2B1284E51AFA759084102BE9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A26EADA58B94A4C8C41A64E537CF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CDBF1-EE76-426D-90D2-FDF3C00594C8}"/>
      </w:docPartPr>
      <w:docPartBody>
        <w:p w:rsidR="00B8798C" w:rsidRDefault="003D226D" w:rsidP="003D226D">
          <w:pPr>
            <w:pStyle w:val="AA26EADA58B94A4C8C41A64E537CF6C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8CA783F635247658AB38FBF3250E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32905-FBD6-4227-8054-D2370E80092F}"/>
      </w:docPartPr>
      <w:docPartBody>
        <w:p w:rsidR="00B8798C" w:rsidRDefault="003D226D" w:rsidP="003D226D">
          <w:pPr>
            <w:pStyle w:val="F8CA783F635247658AB38FBF3250E56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7FBE3B6D82F4ECD867F2802543A7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C272B-6EE7-40BB-80D2-A1DBE8F0A292}"/>
      </w:docPartPr>
      <w:docPartBody>
        <w:p w:rsidR="00B8798C" w:rsidRDefault="003D226D" w:rsidP="003D226D">
          <w:pPr>
            <w:pStyle w:val="B7FBE3B6D82F4ECD867F2802543A721D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FECE677309646F4AA610290729AD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8D701-1649-4DAA-B774-6D8CA70A6492}"/>
      </w:docPartPr>
      <w:docPartBody>
        <w:p w:rsidR="00B8798C" w:rsidRDefault="003D226D" w:rsidP="003D226D">
          <w:pPr>
            <w:pStyle w:val="EFECE677309646F4AA610290729AD89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0E40A0A8E94437E82E0BEEE5E73B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B8FEA-8D76-4F80-B737-93F9487C8C5E}"/>
      </w:docPartPr>
      <w:docPartBody>
        <w:p w:rsidR="00B8798C" w:rsidRDefault="003D226D" w:rsidP="003D226D">
          <w:pPr>
            <w:pStyle w:val="B0E40A0A8E94437E82E0BEEE5E73BEEE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E66A4879C9C4123A803C3B09C1E6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C08CF-8430-4AE6-AC6B-2AAE38D2AEB2}"/>
      </w:docPartPr>
      <w:docPartBody>
        <w:p w:rsidR="00DB1FE5" w:rsidRDefault="00363AC0" w:rsidP="00363AC0">
          <w:pPr>
            <w:pStyle w:val="AE66A4879C9C4123A803C3B09C1E67C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8F6CD0E10B94D30993CF9D51CA37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F7385-B401-4EC0-AD19-D86A63ED915C}"/>
      </w:docPartPr>
      <w:docPartBody>
        <w:p w:rsidR="00DB1FE5" w:rsidRDefault="00363AC0" w:rsidP="00363AC0">
          <w:pPr>
            <w:pStyle w:val="E8F6CD0E10B94D30993CF9D51CA37FE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6055BBB6D0F479CACA850CD761B7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F74B9-4FDB-4DFB-9FD3-E479C45E8F0A}"/>
      </w:docPartPr>
      <w:docPartBody>
        <w:p w:rsidR="00DB1FE5" w:rsidRDefault="00363AC0" w:rsidP="00363AC0">
          <w:pPr>
            <w:pStyle w:val="46055BBB6D0F479CACA850CD761B7E27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2F036D6A600E475BA0EE68DFD0E56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62EC3-C02E-49B6-B690-312C4CD16F4A}"/>
      </w:docPartPr>
      <w:docPartBody>
        <w:p w:rsidR="00DB1FE5" w:rsidRDefault="00363AC0" w:rsidP="00363AC0">
          <w:pPr>
            <w:pStyle w:val="2F036D6A600E475BA0EE68DFD0E5615E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E63B70D84BB4DFAAC35A2A06DF49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9B7B1B-BB4E-4E93-A5BB-358E99560AC2}"/>
      </w:docPartPr>
      <w:docPartBody>
        <w:p w:rsidR="00DB1FE5" w:rsidRDefault="00363AC0" w:rsidP="00363AC0">
          <w:pPr>
            <w:pStyle w:val="8E63B70D84BB4DFAAC35A2A06DF4978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2DC725FD0004A8F969EEB01D55D3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51F2B-304A-4EEA-BE21-71F43B3E7DA2}"/>
      </w:docPartPr>
      <w:docPartBody>
        <w:p w:rsidR="00DB1FE5" w:rsidRDefault="00363AC0" w:rsidP="00363AC0">
          <w:pPr>
            <w:pStyle w:val="F2DC725FD0004A8F969EEB01D55D3DE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0454F36DD8146DD85ADBD6DC1C14A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92298-D417-459B-8E03-C11F39C94A32}"/>
      </w:docPartPr>
      <w:docPartBody>
        <w:p w:rsidR="00DB1FE5" w:rsidRDefault="00363AC0" w:rsidP="00363AC0">
          <w:pPr>
            <w:pStyle w:val="A0454F36DD8146DD85ADBD6DC1C14AD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0C163386AD84CCA8692D46B7B784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B67F2-3205-45BA-B996-FFA388A2BA44}"/>
      </w:docPartPr>
      <w:docPartBody>
        <w:p w:rsidR="00DB1FE5" w:rsidRDefault="00363AC0" w:rsidP="00363AC0">
          <w:pPr>
            <w:pStyle w:val="B0C163386AD84CCA8692D46B7B784CE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E692FA16ADE482A87379C8ADF390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20912-4597-4EE3-A2A8-CD6301D04096}"/>
      </w:docPartPr>
      <w:docPartBody>
        <w:p w:rsidR="000D549B" w:rsidRDefault="00533B5A" w:rsidP="00533B5A">
          <w:pPr>
            <w:pStyle w:val="BE692FA16ADE482A87379C8ADF390FD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24BD37F08275491A98CADDBCD03D6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6847C-FDFF-4A4F-8759-AC9E09BF964C}"/>
      </w:docPartPr>
      <w:docPartBody>
        <w:p w:rsidR="000D549B" w:rsidRDefault="00533B5A" w:rsidP="00533B5A">
          <w:pPr>
            <w:pStyle w:val="24BD37F08275491A98CADDBCD03D68B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C6DDAF48F534469B9ECCD948E84F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C15E9-7A61-45E3-A4FB-B0D2F8F31DB2}"/>
      </w:docPartPr>
      <w:docPartBody>
        <w:p w:rsidR="000D549B" w:rsidRDefault="00533B5A" w:rsidP="00533B5A">
          <w:pPr>
            <w:pStyle w:val="EC6DDAF48F534469B9ECCD948E84F701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11C62521B3845CCB8143C2CA0D4BB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1117E-A0F9-41F8-A6D8-96377B78A2F5}"/>
      </w:docPartPr>
      <w:docPartBody>
        <w:p w:rsidR="000D549B" w:rsidRDefault="00533B5A" w:rsidP="00533B5A">
          <w:pPr>
            <w:pStyle w:val="911C62521B3845CCB8143C2CA0D4BB1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21CAF0D254E46AFBED37D9EB99A8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7D3E0-0E17-4E56-B0D8-69C05B78DC25}"/>
      </w:docPartPr>
      <w:docPartBody>
        <w:p w:rsidR="000D549B" w:rsidRDefault="00533B5A" w:rsidP="00533B5A">
          <w:pPr>
            <w:pStyle w:val="521CAF0D254E46AFBED37D9EB99A896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2CCB4B1FEB2465CBF222A716FFA8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E847A-BBE7-4589-AFAD-8698137172D4}"/>
      </w:docPartPr>
      <w:docPartBody>
        <w:p w:rsidR="000D549B" w:rsidRDefault="00533B5A" w:rsidP="00533B5A">
          <w:pPr>
            <w:pStyle w:val="82CCB4B1FEB2465CBF222A716FFA8A3D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DF8871D0DCB4F7F96884D5D3726A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C4590-EEE1-402D-8A12-17500E547797}"/>
      </w:docPartPr>
      <w:docPartBody>
        <w:p w:rsidR="000D549B" w:rsidRDefault="00533B5A" w:rsidP="00533B5A">
          <w:pPr>
            <w:pStyle w:val="BDF8871D0DCB4F7F96884D5D3726A48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D142E95CE2A490A8F87A7FA5B786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53121-7D15-4BBB-BE42-212DD27BAA61}"/>
      </w:docPartPr>
      <w:docPartBody>
        <w:p w:rsidR="000D549B" w:rsidRDefault="00533B5A" w:rsidP="00533B5A">
          <w:pPr>
            <w:pStyle w:val="5D142E95CE2A490A8F87A7FA5B786657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4"/>
    <w:rsid w:val="000D549B"/>
    <w:rsid w:val="0012764A"/>
    <w:rsid w:val="002D72EA"/>
    <w:rsid w:val="00363AC0"/>
    <w:rsid w:val="003D226D"/>
    <w:rsid w:val="004D2C37"/>
    <w:rsid w:val="005134CE"/>
    <w:rsid w:val="00533B5A"/>
    <w:rsid w:val="0066389F"/>
    <w:rsid w:val="007C04A4"/>
    <w:rsid w:val="00B73EEC"/>
    <w:rsid w:val="00B8798C"/>
    <w:rsid w:val="00C0366D"/>
    <w:rsid w:val="00DB1FE5"/>
    <w:rsid w:val="00D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3B5A"/>
    <w:rPr>
      <w:color w:val="808080"/>
    </w:rPr>
  </w:style>
  <w:style w:type="paragraph" w:customStyle="1" w:styleId="8F82029A61B745D9BC6F8802BC6E80C2">
    <w:name w:val="8F82029A61B745D9BC6F8802BC6E80C2"/>
    <w:rsid w:val="007C04A4"/>
  </w:style>
  <w:style w:type="paragraph" w:customStyle="1" w:styleId="DDB0EFA5604444E8B6083900AE9B2BD9">
    <w:name w:val="DDB0EFA5604444E8B6083900AE9B2BD9"/>
    <w:rsid w:val="007C04A4"/>
  </w:style>
  <w:style w:type="paragraph" w:customStyle="1" w:styleId="AF48FD6E31D0432DA41B855ED3801757">
    <w:name w:val="AF48FD6E31D0432DA41B855ED3801757"/>
    <w:rsid w:val="007C04A4"/>
  </w:style>
  <w:style w:type="paragraph" w:customStyle="1" w:styleId="5464AA8E119A453989F7665BD29E34F4">
    <w:name w:val="5464AA8E119A453989F7665BD29E34F4"/>
    <w:rsid w:val="007C04A4"/>
  </w:style>
  <w:style w:type="paragraph" w:customStyle="1" w:styleId="9D27A5D94471447D9696E1B5E10DD192">
    <w:name w:val="9D27A5D94471447D9696E1B5E10DD192"/>
    <w:rsid w:val="007C04A4"/>
  </w:style>
  <w:style w:type="paragraph" w:customStyle="1" w:styleId="EA643A1222614E75A623A5E04C6E1C8C">
    <w:name w:val="EA643A1222614E75A623A5E04C6E1C8C"/>
    <w:rsid w:val="007C04A4"/>
  </w:style>
  <w:style w:type="paragraph" w:customStyle="1" w:styleId="709B2D36410044DBA398C6A01E87A597">
    <w:name w:val="709B2D36410044DBA398C6A01E87A597"/>
    <w:rsid w:val="007C04A4"/>
  </w:style>
  <w:style w:type="paragraph" w:customStyle="1" w:styleId="2D56A4F6AE504BBFB694FFE7E4B8CF2C">
    <w:name w:val="2D56A4F6AE504BBFB694FFE7E4B8CF2C"/>
    <w:rsid w:val="007C04A4"/>
  </w:style>
  <w:style w:type="paragraph" w:customStyle="1" w:styleId="9F2894ED346D4E638E802693AE4EACF9">
    <w:name w:val="9F2894ED346D4E638E802693AE4EACF9"/>
    <w:rsid w:val="007C04A4"/>
  </w:style>
  <w:style w:type="paragraph" w:customStyle="1" w:styleId="B3FBE423EE4B4879BC332CB81F59BE53">
    <w:name w:val="B3FBE423EE4B4879BC332CB81F59BE53"/>
    <w:rsid w:val="007C04A4"/>
  </w:style>
  <w:style w:type="paragraph" w:customStyle="1" w:styleId="B6FE34960A874E5B851C79870FCBE938">
    <w:name w:val="B6FE34960A874E5B851C79870FCBE938"/>
    <w:rsid w:val="007C04A4"/>
  </w:style>
  <w:style w:type="paragraph" w:customStyle="1" w:styleId="7BB845D5F7FF4833889AFC8C546D1FBC">
    <w:name w:val="7BB845D5F7FF4833889AFC8C546D1FBC"/>
    <w:rsid w:val="007C04A4"/>
  </w:style>
  <w:style w:type="paragraph" w:customStyle="1" w:styleId="62961D5CB9B74A459DA372BC2CC8D902">
    <w:name w:val="62961D5CB9B74A459DA372BC2CC8D902"/>
    <w:rsid w:val="007C04A4"/>
  </w:style>
  <w:style w:type="paragraph" w:customStyle="1" w:styleId="6DB598A4939C498C9A1EC2D853CFD70B">
    <w:name w:val="6DB598A4939C498C9A1EC2D853CFD70B"/>
    <w:rsid w:val="007C04A4"/>
  </w:style>
  <w:style w:type="paragraph" w:customStyle="1" w:styleId="8CA6C1599B9542AD8FD49F50E23684CF">
    <w:name w:val="8CA6C1599B9542AD8FD49F50E23684CF"/>
    <w:rsid w:val="007C04A4"/>
  </w:style>
  <w:style w:type="paragraph" w:customStyle="1" w:styleId="0DE5D1D3BB7C494F8890F1F833E3042A">
    <w:name w:val="0DE5D1D3BB7C494F8890F1F833E3042A"/>
    <w:rsid w:val="007C04A4"/>
  </w:style>
  <w:style w:type="paragraph" w:customStyle="1" w:styleId="5F6432167BAB440396C9AB9DB7AD92FD">
    <w:name w:val="5F6432167BAB440396C9AB9DB7AD92FD"/>
    <w:rsid w:val="007C04A4"/>
  </w:style>
  <w:style w:type="paragraph" w:customStyle="1" w:styleId="0B0630A6ACBE47B1B4A095306787D607">
    <w:name w:val="0B0630A6ACBE47B1B4A095306787D607"/>
    <w:rsid w:val="007C04A4"/>
  </w:style>
  <w:style w:type="paragraph" w:customStyle="1" w:styleId="E2A39E81E6404C6EB1204700B32D6C6E">
    <w:name w:val="E2A39E81E6404C6EB1204700B32D6C6E"/>
    <w:rsid w:val="007C04A4"/>
  </w:style>
  <w:style w:type="paragraph" w:customStyle="1" w:styleId="CA6554FF3CD6470F883956663625B9F3">
    <w:name w:val="CA6554FF3CD6470F883956663625B9F3"/>
    <w:rsid w:val="007C04A4"/>
  </w:style>
  <w:style w:type="paragraph" w:customStyle="1" w:styleId="1DE3237D15EA4B00835932DF87F9E3A9">
    <w:name w:val="1DE3237D15EA4B00835932DF87F9E3A9"/>
    <w:rsid w:val="007C04A4"/>
  </w:style>
  <w:style w:type="paragraph" w:customStyle="1" w:styleId="A99FA614F81F467D9E2F389D8F8A33C8">
    <w:name w:val="A99FA614F81F467D9E2F389D8F8A33C8"/>
    <w:rsid w:val="007C04A4"/>
  </w:style>
  <w:style w:type="paragraph" w:customStyle="1" w:styleId="9CDF0426AF9E4BB19383CF315459C5A9">
    <w:name w:val="9CDF0426AF9E4BB19383CF315459C5A9"/>
    <w:rsid w:val="007C04A4"/>
  </w:style>
  <w:style w:type="paragraph" w:customStyle="1" w:styleId="0ED18D6137294EEDB8A5F49FA14EFEA0">
    <w:name w:val="0ED18D6137294EEDB8A5F49FA14EFEA0"/>
    <w:rsid w:val="007C04A4"/>
  </w:style>
  <w:style w:type="paragraph" w:customStyle="1" w:styleId="1489EAB3E9154D078F9520BAB2D691E0">
    <w:name w:val="1489EAB3E9154D078F9520BAB2D691E0"/>
    <w:rsid w:val="007C04A4"/>
  </w:style>
  <w:style w:type="paragraph" w:customStyle="1" w:styleId="44B8F5AD743F471DBAE641D769A9C14B">
    <w:name w:val="44B8F5AD743F471DBAE641D769A9C14B"/>
    <w:rsid w:val="007C04A4"/>
  </w:style>
  <w:style w:type="paragraph" w:customStyle="1" w:styleId="3313F24010CB4E2DA7BE9AB808527445">
    <w:name w:val="3313F24010CB4E2DA7BE9AB808527445"/>
    <w:rsid w:val="007C04A4"/>
  </w:style>
  <w:style w:type="paragraph" w:customStyle="1" w:styleId="2C40CA19676A4BBCBC3065C963F99A3A">
    <w:name w:val="2C40CA19676A4BBCBC3065C963F99A3A"/>
    <w:rsid w:val="007C04A4"/>
  </w:style>
  <w:style w:type="paragraph" w:customStyle="1" w:styleId="E6C7B7BFDE9F49B8B84AC351F0C4B4D8">
    <w:name w:val="E6C7B7BFDE9F49B8B84AC351F0C4B4D8"/>
    <w:rsid w:val="007C04A4"/>
  </w:style>
  <w:style w:type="paragraph" w:customStyle="1" w:styleId="AF848B4DF9AF4A0B8B9C2CE2F62EFAF4">
    <w:name w:val="AF848B4DF9AF4A0B8B9C2CE2F62EFAF4"/>
    <w:rsid w:val="007C04A4"/>
  </w:style>
  <w:style w:type="paragraph" w:customStyle="1" w:styleId="D30869F541B24BE4B2B5694D545D69A8">
    <w:name w:val="D30869F541B24BE4B2B5694D545D69A8"/>
    <w:rsid w:val="007C04A4"/>
  </w:style>
  <w:style w:type="paragraph" w:customStyle="1" w:styleId="408B8F4EE621424BAC498F5CB1634FC4">
    <w:name w:val="408B8F4EE621424BAC498F5CB1634FC4"/>
    <w:rsid w:val="007C04A4"/>
  </w:style>
  <w:style w:type="paragraph" w:customStyle="1" w:styleId="083E7A5BB1D74D5A8657A90F10C7017E">
    <w:name w:val="083E7A5BB1D74D5A8657A90F10C7017E"/>
    <w:rsid w:val="007C04A4"/>
  </w:style>
  <w:style w:type="paragraph" w:customStyle="1" w:styleId="6544234C4E6842E18D2E404925E85A75">
    <w:name w:val="6544234C4E6842E18D2E404925E85A75"/>
    <w:rsid w:val="007C04A4"/>
  </w:style>
  <w:style w:type="paragraph" w:customStyle="1" w:styleId="4DC934D260D844109B5C37128BF223E8">
    <w:name w:val="4DC934D260D844109B5C37128BF223E8"/>
    <w:rsid w:val="007C04A4"/>
  </w:style>
  <w:style w:type="paragraph" w:customStyle="1" w:styleId="2808A226AF4C4F538A505629AD4BA40C">
    <w:name w:val="2808A226AF4C4F538A505629AD4BA40C"/>
    <w:rsid w:val="007C04A4"/>
  </w:style>
  <w:style w:type="paragraph" w:customStyle="1" w:styleId="17AEA88E7D96473986E5B9CB8A4D69A3">
    <w:name w:val="17AEA88E7D96473986E5B9CB8A4D69A3"/>
    <w:rsid w:val="007C04A4"/>
  </w:style>
  <w:style w:type="paragraph" w:customStyle="1" w:styleId="AED0E6CDD67D44DA98073ADD8B2856C4">
    <w:name w:val="AED0E6CDD67D44DA98073ADD8B2856C4"/>
    <w:rsid w:val="007C04A4"/>
  </w:style>
  <w:style w:type="paragraph" w:customStyle="1" w:styleId="3E44F3A5343541C78A40B1F0394B5E75">
    <w:name w:val="3E44F3A5343541C78A40B1F0394B5E75"/>
    <w:rsid w:val="007C04A4"/>
  </w:style>
  <w:style w:type="paragraph" w:customStyle="1" w:styleId="3507494EBCB1443590A0960E33F84C46">
    <w:name w:val="3507494EBCB1443590A0960E33F84C46"/>
    <w:rsid w:val="007C04A4"/>
  </w:style>
  <w:style w:type="paragraph" w:customStyle="1" w:styleId="0AB9C85E3499485AA2590EB6D1C0664C">
    <w:name w:val="0AB9C85E3499485AA2590EB6D1C0664C"/>
    <w:rsid w:val="007C04A4"/>
  </w:style>
  <w:style w:type="paragraph" w:customStyle="1" w:styleId="2E41D2E39B9A432C8D7E9ECC2A62BB6A">
    <w:name w:val="2E41D2E39B9A432C8D7E9ECC2A62BB6A"/>
    <w:rsid w:val="007C04A4"/>
  </w:style>
  <w:style w:type="paragraph" w:customStyle="1" w:styleId="117C138CB9234A3E9FBCA38294D183EF">
    <w:name w:val="117C138CB9234A3E9FBCA38294D183EF"/>
    <w:rsid w:val="007C04A4"/>
  </w:style>
  <w:style w:type="paragraph" w:customStyle="1" w:styleId="D5F46CD91BB94B0181E4E21DA7B79185">
    <w:name w:val="D5F46CD91BB94B0181E4E21DA7B79185"/>
    <w:rsid w:val="007C04A4"/>
  </w:style>
  <w:style w:type="paragraph" w:customStyle="1" w:styleId="D78848A025C248309F15A5E9172ED719">
    <w:name w:val="D78848A025C248309F15A5E9172ED719"/>
    <w:rsid w:val="007C04A4"/>
  </w:style>
  <w:style w:type="paragraph" w:customStyle="1" w:styleId="45E9EE2798D9455C8DC32C72740311E3">
    <w:name w:val="45E9EE2798D9455C8DC32C72740311E3"/>
    <w:rsid w:val="007C04A4"/>
  </w:style>
  <w:style w:type="paragraph" w:customStyle="1" w:styleId="8F9E15B6C87342D0A95AB85E99A71085">
    <w:name w:val="8F9E15B6C87342D0A95AB85E99A71085"/>
    <w:rsid w:val="007C04A4"/>
  </w:style>
  <w:style w:type="paragraph" w:customStyle="1" w:styleId="F99AB1C8025F4E418FA86AC22D069A22">
    <w:name w:val="F99AB1C8025F4E418FA86AC22D069A22"/>
    <w:rsid w:val="007C04A4"/>
  </w:style>
  <w:style w:type="paragraph" w:customStyle="1" w:styleId="94AC5061B0544214B488CA3B32F7F81F">
    <w:name w:val="94AC5061B0544214B488CA3B32F7F81F"/>
    <w:rsid w:val="007C04A4"/>
  </w:style>
  <w:style w:type="paragraph" w:customStyle="1" w:styleId="D593DED8D9C34B0093814FB5A8818AAF">
    <w:name w:val="D593DED8D9C34B0093814FB5A8818AAF"/>
    <w:rsid w:val="007C04A4"/>
  </w:style>
  <w:style w:type="paragraph" w:customStyle="1" w:styleId="CBDFD05FC7834401A51FCE269DAE6038">
    <w:name w:val="CBDFD05FC7834401A51FCE269DAE6038"/>
    <w:rsid w:val="007C04A4"/>
  </w:style>
  <w:style w:type="paragraph" w:customStyle="1" w:styleId="AB380F0861AF4DA18A30A3A01CE599FE">
    <w:name w:val="AB380F0861AF4DA18A30A3A01CE599FE"/>
    <w:rsid w:val="007C04A4"/>
  </w:style>
  <w:style w:type="paragraph" w:customStyle="1" w:styleId="4B66DFC3606A4A0FA71B8B64EB028639">
    <w:name w:val="4B66DFC3606A4A0FA71B8B64EB028639"/>
    <w:rsid w:val="007C04A4"/>
  </w:style>
  <w:style w:type="paragraph" w:customStyle="1" w:styleId="B516DEAE0B0B44618FE1CD82FD9C0764">
    <w:name w:val="B516DEAE0B0B44618FE1CD82FD9C0764"/>
    <w:rsid w:val="007C04A4"/>
  </w:style>
  <w:style w:type="paragraph" w:customStyle="1" w:styleId="9328A758D264414FAB83BFC9F6377C9B">
    <w:name w:val="9328A758D264414FAB83BFC9F6377C9B"/>
    <w:rsid w:val="007C04A4"/>
  </w:style>
  <w:style w:type="paragraph" w:customStyle="1" w:styleId="0A3DE1EABE54450C933A187098891086">
    <w:name w:val="0A3DE1EABE54450C933A187098891086"/>
    <w:rsid w:val="007C04A4"/>
  </w:style>
  <w:style w:type="paragraph" w:customStyle="1" w:styleId="A0A03B52D0EA40C49DDF13918A661B33">
    <w:name w:val="A0A03B52D0EA40C49DDF13918A661B33"/>
    <w:rsid w:val="007C04A4"/>
  </w:style>
  <w:style w:type="paragraph" w:customStyle="1" w:styleId="EDA1591533F1496685E85FFEAC36E539">
    <w:name w:val="EDA1591533F1496685E85FFEAC36E539"/>
    <w:rsid w:val="007C04A4"/>
  </w:style>
  <w:style w:type="paragraph" w:customStyle="1" w:styleId="341B942FCAE841BAA3856236833EE85A">
    <w:name w:val="341B942FCAE841BAA3856236833EE85A"/>
    <w:rsid w:val="00B73EEC"/>
  </w:style>
  <w:style w:type="paragraph" w:customStyle="1" w:styleId="65F93438D0CA41BC93773FB64C5C2D0E">
    <w:name w:val="65F93438D0CA41BC93773FB64C5C2D0E"/>
    <w:rsid w:val="00B73EEC"/>
  </w:style>
  <w:style w:type="paragraph" w:customStyle="1" w:styleId="38B1B213FB1F4823BCBFCBA4834C8607">
    <w:name w:val="38B1B213FB1F4823BCBFCBA4834C8607"/>
    <w:rsid w:val="003D226D"/>
  </w:style>
  <w:style w:type="paragraph" w:customStyle="1" w:styleId="EBA00D7FA2644DA58B8782F92AC57387">
    <w:name w:val="EBA00D7FA2644DA58B8782F92AC57387"/>
    <w:rsid w:val="003D226D"/>
  </w:style>
  <w:style w:type="paragraph" w:customStyle="1" w:styleId="7E2B3166D4B54F6A8F118D4707D3AD69">
    <w:name w:val="7E2B3166D4B54F6A8F118D4707D3AD69"/>
    <w:rsid w:val="003D226D"/>
  </w:style>
  <w:style w:type="paragraph" w:customStyle="1" w:styleId="0AC648C2B1284E51AFA759084102BE9F">
    <w:name w:val="0AC648C2B1284E51AFA759084102BE9F"/>
    <w:rsid w:val="003D226D"/>
  </w:style>
  <w:style w:type="paragraph" w:customStyle="1" w:styleId="AA26EADA58B94A4C8C41A64E537CF6C6">
    <w:name w:val="AA26EADA58B94A4C8C41A64E537CF6C6"/>
    <w:rsid w:val="003D226D"/>
  </w:style>
  <w:style w:type="paragraph" w:customStyle="1" w:styleId="F8CA783F635247658AB38FBF3250E56B">
    <w:name w:val="F8CA783F635247658AB38FBF3250E56B"/>
    <w:rsid w:val="003D226D"/>
  </w:style>
  <w:style w:type="paragraph" w:customStyle="1" w:styleId="B7FBE3B6D82F4ECD867F2802543A721D">
    <w:name w:val="B7FBE3B6D82F4ECD867F2802543A721D"/>
    <w:rsid w:val="003D226D"/>
  </w:style>
  <w:style w:type="paragraph" w:customStyle="1" w:styleId="EFECE677309646F4AA610290729AD892">
    <w:name w:val="EFECE677309646F4AA610290729AD892"/>
    <w:rsid w:val="003D226D"/>
  </w:style>
  <w:style w:type="paragraph" w:customStyle="1" w:styleId="B0E40A0A8E94437E82E0BEEE5E73BEEE">
    <w:name w:val="B0E40A0A8E94437E82E0BEEE5E73BEEE"/>
    <w:rsid w:val="003D226D"/>
  </w:style>
  <w:style w:type="paragraph" w:customStyle="1" w:styleId="AE66A4879C9C4123A803C3B09C1E67CA">
    <w:name w:val="AE66A4879C9C4123A803C3B09C1E67CA"/>
    <w:rsid w:val="00363AC0"/>
  </w:style>
  <w:style w:type="paragraph" w:customStyle="1" w:styleId="E8F6CD0E10B94D30993CF9D51CA37FE8">
    <w:name w:val="E8F6CD0E10B94D30993CF9D51CA37FE8"/>
    <w:rsid w:val="00363AC0"/>
  </w:style>
  <w:style w:type="paragraph" w:customStyle="1" w:styleId="46055BBB6D0F479CACA850CD761B7E27">
    <w:name w:val="46055BBB6D0F479CACA850CD761B7E27"/>
    <w:rsid w:val="00363AC0"/>
  </w:style>
  <w:style w:type="paragraph" w:customStyle="1" w:styleId="2F036D6A600E475BA0EE68DFD0E5615E">
    <w:name w:val="2F036D6A600E475BA0EE68DFD0E5615E"/>
    <w:rsid w:val="00363AC0"/>
  </w:style>
  <w:style w:type="paragraph" w:customStyle="1" w:styleId="8E63B70D84BB4DFAAC35A2A06DF49789">
    <w:name w:val="8E63B70D84BB4DFAAC35A2A06DF49789"/>
    <w:rsid w:val="00363AC0"/>
  </w:style>
  <w:style w:type="paragraph" w:customStyle="1" w:styleId="F2DC725FD0004A8F969EEB01D55D3DE4">
    <w:name w:val="F2DC725FD0004A8F969EEB01D55D3DE4"/>
    <w:rsid w:val="00363AC0"/>
  </w:style>
  <w:style w:type="paragraph" w:customStyle="1" w:styleId="A0454F36DD8146DD85ADBD6DC1C14ADC">
    <w:name w:val="A0454F36DD8146DD85ADBD6DC1C14ADC"/>
    <w:rsid w:val="00363AC0"/>
  </w:style>
  <w:style w:type="paragraph" w:customStyle="1" w:styleId="B0C163386AD84CCA8692D46B7B784CEF">
    <w:name w:val="B0C163386AD84CCA8692D46B7B784CEF"/>
    <w:rsid w:val="00363AC0"/>
  </w:style>
  <w:style w:type="paragraph" w:customStyle="1" w:styleId="BE692FA16ADE482A87379C8ADF390FD2">
    <w:name w:val="BE692FA16ADE482A87379C8ADF390FD2"/>
    <w:rsid w:val="00533B5A"/>
  </w:style>
  <w:style w:type="paragraph" w:customStyle="1" w:styleId="24BD37F08275491A98CADDBCD03D68B6">
    <w:name w:val="24BD37F08275491A98CADDBCD03D68B6"/>
    <w:rsid w:val="00533B5A"/>
  </w:style>
  <w:style w:type="paragraph" w:customStyle="1" w:styleId="EC6DDAF48F534469B9ECCD948E84F701">
    <w:name w:val="EC6DDAF48F534469B9ECCD948E84F701"/>
    <w:rsid w:val="00533B5A"/>
  </w:style>
  <w:style w:type="paragraph" w:customStyle="1" w:styleId="911C62521B3845CCB8143C2CA0D4BB19">
    <w:name w:val="911C62521B3845CCB8143C2CA0D4BB19"/>
    <w:rsid w:val="00533B5A"/>
  </w:style>
  <w:style w:type="paragraph" w:customStyle="1" w:styleId="521CAF0D254E46AFBED37D9EB99A8965">
    <w:name w:val="521CAF0D254E46AFBED37D9EB99A8965"/>
    <w:rsid w:val="00533B5A"/>
  </w:style>
  <w:style w:type="paragraph" w:customStyle="1" w:styleId="82CCB4B1FEB2465CBF222A716FFA8A3D">
    <w:name w:val="82CCB4B1FEB2465CBF222A716FFA8A3D"/>
    <w:rsid w:val="00533B5A"/>
  </w:style>
  <w:style w:type="paragraph" w:customStyle="1" w:styleId="BDF8871D0DCB4F7F96884D5D3726A48F">
    <w:name w:val="BDF8871D0DCB4F7F96884D5D3726A48F"/>
    <w:rsid w:val="00533B5A"/>
  </w:style>
  <w:style w:type="paragraph" w:customStyle="1" w:styleId="5D142E95CE2A490A8F87A7FA5B786657">
    <w:name w:val="5D142E95CE2A490A8F87A7FA5B786657"/>
    <w:rsid w:val="00533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durajkova</dc:creator>
  <cp:lastModifiedBy>Monika</cp:lastModifiedBy>
  <cp:revision>4</cp:revision>
  <cp:lastPrinted>2019-07-11T10:50:00Z</cp:lastPrinted>
  <dcterms:created xsi:type="dcterms:W3CDTF">2019-07-23T11:01:00Z</dcterms:created>
  <dcterms:modified xsi:type="dcterms:W3CDTF">2019-07-25T06:20:00Z</dcterms:modified>
</cp:coreProperties>
</file>