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A7B8A" w14:textId="77777777" w:rsidR="00ED2570" w:rsidRDefault="00ED2570" w:rsidP="00F13CB1">
      <w:pPr>
        <w:jc w:val="center"/>
        <w:rPr>
          <w:rFonts w:ascii="Arial" w:hAnsi="Arial" w:cs="Arial"/>
          <w:b/>
          <w:sz w:val="24"/>
        </w:rPr>
      </w:pPr>
    </w:p>
    <w:p w14:paraId="67A85699" w14:textId="65EA8202" w:rsidR="004E35A3" w:rsidRDefault="00F6566E" w:rsidP="00F13CB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</w:t>
      </w:r>
      <w:r w:rsidR="004E35A3">
        <w:rPr>
          <w:rFonts w:ascii="Arial" w:hAnsi="Arial" w:cs="Arial"/>
          <w:b/>
          <w:sz w:val="24"/>
        </w:rPr>
        <w:t>mlouva</w:t>
      </w:r>
      <w:r>
        <w:rPr>
          <w:rFonts w:ascii="Arial" w:hAnsi="Arial" w:cs="Arial"/>
          <w:b/>
          <w:sz w:val="24"/>
        </w:rPr>
        <w:t xml:space="preserve"> o poskytnutí licencí</w:t>
      </w:r>
    </w:p>
    <w:p w14:paraId="2120CEEB" w14:textId="77777777" w:rsidR="00302E9D" w:rsidRPr="00BE67BB" w:rsidRDefault="00302E9D" w:rsidP="00BE67BB">
      <w:pPr>
        <w:spacing w:before="240" w:after="240"/>
        <w:jc w:val="center"/>
        <w:rPr>
          <w:rFonts w:ascii="Arial" w:hAnsi="Arial" w:cs="Arial"/>
        </w:rPr>
      </w:pPr>
      <w:r w:rsidRPr="00BE67BB">
        <w:rPr>
          <w:rFonts w:ascii="Arial" w:hAnsi="Arial" w:cs="Arial"/>
        </w:rPr>
        <w:t>dle § 2358 a násl., zákona č 89/2012 Sb., občanský zákoník a ve smyslu zákona č. 121/2000 Sb., o právu autorském, o právech souvisejících s právem autorským a o změně ně</w:t>
      </w:r>
      <w:r w:rsidRPr="00302E9D">
        <w:rPr>
          <w:rFonts w:ascii="Arial" w:hAnsi="Arial" w:cs="Arial"/>
        </w:rPr>
        <w:t>kterých zákonů (autorský zákon)</w:t>
      </w:r>
    </w:p>
    <w:p w14:paraId="64B9F903" w14:textId="77777777" w:rsidR="00F13CB1" w:rsidRDefault="00A55314" w:rsidP="00A55314">
      <w:pPr>
        <w:spacing w:after="120"/>
        <w:jc w:val="both"/>
        <w:rPr>
          <w:rFonts w:ascii="Arial" w:hAnsi="Arial" w:cs="Arial"/>
        </w:rPr>
      </w:pPr>
      <w:r w:rsidRPr="00A55314">
        <w:rPr>
          <w:rFonts w:ascii="Arial" w:hAnsi="Arial" w:cs="Arial"/>
        </w:rPr>
        <w:t>Níže uvedeného dne, měsíce a roku uzavřeli:</w:t>
      </w:r>
    </w:p>
    <w:p w14:paraId="4D92C285" w14:textId="77777777" w:rsidR="00A55314" w:rsidRPr="0064240A" w:rsidRDefault="00617E19" w:rsidP="0064240A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 w:rsidRPr="0064240A">
        <w:rPr>
          <w:rFonts w:ascii="Arial" w:hAnsi="Arial" w:cs="Arial"/>
          <w:bCs/>
        </w:rPr>
        <w:t>strana</w:t>
      </w:r>
    </w:p>
    <w:p w14:paraId="294CE475" w14:textId="4BDB4CED" w:rsidR="00103E90" w:rsidRPr="00103E90" w:rsidRDefault="00103E90" w:rsidP="00103E90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14:paraId="7C9A34AB" w14:textId="77777777" w:rsidR="00103E90" w:rsidRPr="0064240A" w:rsidRDefault="00103E90" w:rsidP="00103E90">
      <w:pPr>
        <w:pStyle w:val="Default"/>
        <w:rPr>
          <w:rFonts w:ascii="Arial" w:hAnsi="Arial" w:cs="Arial"/>
          <w:bCs/>
          <w:color w:val="auto"/>
          <w:sz w:val="22"/>
          <w:szCs w:val="22"/>
          <w:highlight w:val="yellow"/>
        </w:rPr>
      </w:pPr>
    </w:p>
    <w:p w14:paraId="4B73D0E4" w14:textId="77777777" w:rsidR="00103E90" w:rsidRPr="0064240A" w:rsidRDefault="00103E90" w:rsidP="00103E90">
      <w:pPr>
        <w:pStyle w:val="Default"/>
        <w:rPr>
          <w:rFonts w:ascii="Arial" w:hAnsi="Arial" w:cs="Arial"/>
          <w:bCs/>
          <w:color w:val="auto"/>
          <w:sz w:val="22"/>
          <w:szCs w:val="22"/>
          <w:highlight w:val="yellow"/>
        </w:rPr>
      </w:pPr>
    </w:p>
    <w:p w14:paraId="72CC1D5C" w14:textId="77777777" w:rsidR="00103E90" w:rsidRPr="004F4BEC" w:rsidRDefault="00103E90" w:rsidP="00103E90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4F4BEC">
        <w:rPr>
          <w:rFonts w:ascii="Arial" w:hAnsi="Arial" w:cs="Arial"/>
          <w:bCs/>
          <w:color w:val="auto"/>
          <w:sz w:val="22"/>
          <w:szCs w:val="22"/>
        </w:rPr>
        <w:t xml:space="preserve">Geologický ústav AV ČR, v. v. i. </w:t>
      </w:r>
    </w:p>
    <w:p w14:paraId="1B8F4178" w14:textId="77777777" w:rsidR="00103E90" w:rsidRPr="004F4BEC" w:rsidRDefault="00103E90" w:rsidP="00103E90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4F4BEC">
        <w:rPr>
          <w:rFonts w:ascii="Arial" w:hAnsi="Arial" w:cs="Arial"/>
          <w:bCs/>
          <w:color w:val="auto"/>
          <w:sz w:val="22"/>
          <w:szCs w:val="22"/>
        </w:rPr>
        <w:t>se sídlem Rozvojová 269, 165 02 Praha 6 - Lysolaje</w:t>
      </w:r>
    </w:p>
    <w:p w14:paraId="61CF5390" w14:textId="77777777" w:rsidR="00103E90" w:rsidRPr="004F4BEC" w:rsidRDefault="00103E90" w:rsidP="00103E90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4F4BEC">
        <w:rPr>
          <w:rFonts w:ascii="Arial" w:hAnsi="Arial" w:cs="Arial"/>
          <w:bCs/>
          <w:color w:val="auto"/>
          <w:sz w:val="22"/>
          <w:szCs w:val="22"/>
        </w:rPr>
        <w:t>zastoupená: RNDr. Tomášem Přikrylem, Ph.D., ředitelem</w:t>
      </w:r>
    </w:p>
    <w:p w14:paraId="69C59347" w14:textId="77777777" w:rsidR="00103E90" w:rsidRPr="004F4BEC" w:rsidRDefault="00103E90" w:rsidP="00103E90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4F4BEC">
        <w:rPr>
          <w:rFonts w:ascii="Arial" w:hAnsi="Arial" w:cs="Arial"/>
          <w:bCs/>
          <w:color w:val="auto"/>
          <w:sz w:val="22"/>
          <w:szCs w:val="22"/>
        </w:rPr>
        <w:t>IČO: 67985831</w:t>
      </w:r>
    </w:p>
    <w:p w14:paraId="5BAFEE12" w14:textId="77777777" w:rsidR="00103E90" w:rsidRPr="004F4BEC" w:rsidRDefault="00103E90" w:rsidP="00103E90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4F4BEC">
        <w:rPr>
          <w:rFonts w:ascii="Arial" w:hAnsi="Arial" w:cs="Arial"/>
          <w:bCs/>
          <w:color w:val="auto"/>
          <w:sz w:val="22"/>
          <w:szCs w:val="22"/>
        </w:rPr>
        <w:t>DIČ: CZ67985831</w:t>
      </w:r>
    </w:p>
    <w:p w14:paraId="203CB100" w14:textId="77777777" w:rsidR="00103E90" w:rsidRPr="0064240A" w:rsidRDefault="00103E90" w:rsidP="00103E90">
      <w:pPr>
        <w:pStyle w:val="Default"/>
        <w:rPr>
          <w:rFonts w:ascii="Arial" w:hAnsi="Arial" w:cs="Arial"/>
          <w:bCs/>
          <w:color w:val="auto"/>
          <w:sz w:val="22"/>
          <w:szCs w:val="22"/>
          <w:highlight w:val="yellow"/>
        </w:rPr>
      </w:pPr>
    </w:p>
    <w:p w14:paraId="6C33BA54" w14:textId="77777777" w:rsidR="00103E90" w:rsidRPr="0064240A" w:rsidRDefault="00103E90" w:rsidP="00103E90">
      <w:pPr>
        <w:pStyle w:val="Default"/>
        <w:rPr>
          <w:rFonts w:ascii="Arial" w:hAnsi="Arial" w:cs="Arial"/>
          <w:bCs/>
          <w:color w:val="auto"/>
          <w:sz w:val="22"/>
          <w:szCs w:val="22"/>
          <w:highlight w:val="yellow"/>
        </w:rPr>
      </w:pPr>
    </w:p>
    <w:p w14:paraId="4155570C" w14:textId="3CED68BD" w:rsidR="0017671D" w:rsidRPr="00236BBC" w:rsidRDefault="004F4BEC" w:rsidP="0017671D">
      <w:pPr>
        <w:numPr>
          <w:ilvl w:val="12"/>
          <w:numId w:val="0"/>
        </w:numPr>
        <w:spacing w:before="120"/>
        <w:ind w:left="425" w:hanging="425"/>
        <w:jc w:val="both"/>
        <w:rPr>
          <w:rFonts w:ascii="Arial" w:hAnsi="Arial" w:cs="Arial"/>
          <w:i/>
        </w:rPr>
      </w:pPr>
      <w:r w:rsidRPr="00236BBC">
        <w:rPr>
          <w:rFonts w:ascii="Arial" w:hAnsi="Arial" w:cs="Arial"/>
        </w:rPr>
        <w:t xml:space="preserve"> </w:t>
      </w:r>
      <w:r w:rsidR="0017671D" w:rsidRPr="00236BBC">
        <w:rPr>
          <w:rFonts w:ascii="Arial" w:hAnsi="Arial" w:cs="Arial"/>
        </w:rPr>
        <w:t>(dále jen „</w:t>
      </w:r>
      <w:r w:rsidR="00075295" w:rsidRPr="00075295">
        <w:rPr>
          <w:rFonts w:ascii="Arial" w:hAnsi="Arial" w:cs="Arial"/>
          <w:i/>
        </w:rPr>
        <w:t>nabyvatel</w:t>
      </w:r>
      <w:r w:rsidR="0017671D" w:rsidRPr="00236BBC">
        <w:rPr>
          <w:rFonts w:ascii="Arial" w:hAnsi="Arial" w:cs="Arial"/>
        </w:rPr>
        <w:t>“ na straně jedné)</w:t>
      </w:r>
    </w:p>
    <w:p w14:paraId="01F94433" w14:textId="77777777" w:rsidR="0017671D" w:rsidRPr="00236BBC" w:rsidRDefault="0017671D" w:rsidP="00F13CB1">
      <w:pPr>
        <w:jc w:val="center"/>
        <w:rPr>
          <w:rFonts w:ascii="Arial" w:hAnsi="Arial" w:cs="Arial"/>
        </w:rPr>
      </w:pPr>
    </w:p>
    <w:p w14:paraId="52BA0E06" w14:textId="77777777" w:rsidR="0070678A" w:rsidRPr="00236BBC" w:rsidRDefault="00A55314" w:rsidP="00A55314">
      <w:pPr>
        <w:numPr>
          <w:ilvl w:val="12"/>
          <w:numId w:val="0"/>
        </w:numPr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a</w:t>
      </w:r>
    </w:p>
    <w:p w14:paraId="3FF0F8B6" w14:textId="543E9F9B" w:rsidR="00A55314" w:rsidRDefault="00F13CB1" w:rsidP="0064240A">
      <w:pPr>
        <w:numPr>
          <w:ilvl w:val="12"/>
          <w:numId w:val="0"/>
        </w:numPr>
        <w:spacing w:line="240" w:lineRule="auto"/>
        <w:jc w:val="both"/>
        <w:rPr>
          <w:rFonts w:ascii="Arial" w:hAnsi="Arial" w:cs="Arial"/>
        </w:rPr>
      </w:pPr>
      <w:r w:rsidRPr="00236BBC">
        <w:rPr>
          <w:rFonts w:ascii="Arial" w:hAnsi="Arial" w:cs="Arial"/>
        </w:rPr>
        <w:t xml:space="preserve"> </w:t>
      </w:r>
    </w:p>
    <w:p w14:paraId="1A822D65" w14:textId="77777777" w:rsidR="00617E19" w:rsidRDefault="00617E19" w:rsidP="00236BBC">
      <w:pPr>
        <w:numPr>
          <w:ilvl w:val="12"/>
          <w:numId w:val="0"/>
        </w:numPr>
        <w:spacing w:line="240" w:lineRule="auto"/>
        <w:ind w:left="426" w:hanging="426"/>
        <w:jc w:val="both"/>
        <w:rPr>
          <w:rFonts w:ascii="Arial" w:hAnsi="Arial" w:cs="Arial"/>
        </w:rPr>
      </w:pPr>
    </w:p>
    <w:p w14:paraId="36A7960C" w14:textId="77777777" w:rsidR="00ED2570" w:rsidRPr="00ED2570" w:rsidRDefault="00ED2570" w:rsidP="00033FBA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</w:rPr>
      </w:pPr>
      <w:proofErr w:type="spellStart"/>
      <w:r w:rsidRPr="00ED2570">
        <w:rPr>
          <w:rFonts w:ascii="Arial" w:hAnsi="Arial" w:cs="Arial"/>
        </w:rPr>
        <w:t>SoftwareONE</w:t>
      </w:r>
      <w:proofErr w:type="spellEnd"/>
      <w:r w:rsidRPr="00ED2570">
        <w:rPr>
          <w:rFonts w:ascii="Arial" w:hAnsi="Arial" w:cs="Arial"/>
        </w:rPr>
        <w:t xml:space="preserve"> Czech Republic s.r.o. </w:t>
      </w:r>
    </w:p>
    <w:p w14:paraId="46D1CFF1" w14:textId="74275605" w:rsidR="00033FBA" w:rsidRPr="00ED2570" w:rsidRDefault="00033FBA" w:rsidP="00ED2570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</w:rPr>
      </w:pPr>
      <w:r w:rsidRPr="00ED2570">
        <w:rPr>
          <w:rFonts w:ascii="Arial" w:hAnsi="Arial" w:cs="Arial"/>
        </w:rPr>
        <w:t xml:space="preserve">se sídlem </w:t>
      </w:r>
      <w:r w:rsidR="00ED2570" w:rsidRPr="00ED2570">
        <w:rPr>
          <w:rFonts w:ascii="Arial" w:hAnsi="Arial" w:cs="Arial"/>
        </w:rPr>
        <w:t>Vyskočilova 1461/2a, 140 00 Praha 4</w:t>
      </w:r>
    </w:p>
    <w:p w14:paraId="7A2318C7" w14:textId="594FCFC6" w:rsidR="00033FBA" w:rsidRPr="00ED2570" w:rsidRDefault="00A3208B" w:rsidP="00033FBA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zastoupená</w:t>
      </w:r>
      <w:r w:rsidR="00033FBA" w:rsidRPr="00ED2570">
        <w:rPr>
          <w:rFonts w:ascii="Arial" w:hAnsi="Arial" w:cs="Arial"/>
        </w:rPr>
        <w:t xml:space="preserve">: </w:t>
      </w:r>
      <w:r w:rsidR="00ED2570" w:rsidRPr="00E96909">
        <w:rPr>
          <w:rFonts w:ascii="Arial" w:hAnsi="Arial" w:cs="Arial"/>
        </w:rPr>
        <w:t xml:space="preserve">Petrem Pánkem a </w:t>
      </w:r>
      <w:r w:rsidR="0064240A" w:rsidRPr="00E96909">
        <w:rPr>
          <w:rFonts w:ascii="Arial" w:hAnsi="Arial" w:cs="Arial"/>
        </w:rPr>
        <w:t>Luká</w:t>
      </w:r>
      <w:r w:rsidR="00ED2570" w:rsidRPr="00E96909">
        <w:rPr>
          <w:rFonts w:ascii="Arial" w:hAnsi="Arial" w:cs="Arial"/>
        </w:rPr>
        <w:t>šem</w:t>
      </w:r>
      <w:r w:rsidR="0064240A" w:rsidRPr="00E96909">
        <w:rPr>
          <w:rFonts w:ascii="Arial" w:hAnsi="Arial" w:cs="Arial"/>
        </w:rPr>
        <w:t xml:space="preserve"> Zimou</w:t>
      </w:r>
      <w:r w:rsidR="00ED2570" w:rsidRPr="00E96909">
        <w:rPr>
          <w:rFonts w:ascii="Arial" w:hAnsi="Arial" w:cs="Arial"/>
        </w:rPr>
        <w:t>, prokuristy</w:t>
      </w:r>
    </w:p>
    <w:p w14:paraId="2F7A8E65" w14:textId="47D723CC" w:rsidR="00033FBA" w:rsidRPr="00ED2570" w:rsidRDefault="00033FBA" w:rsidP="00ED2570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</w:rPr>
      </w:pPr>
      <w:r w:rsidRPr="00ED2570">
        <w:rPr>
          <w:rFonts w:ascii="Arial" w:hAnsi="Arial" w:cs="Arial"/>
        </w:rPr>
        <w:t xml:space="preserve">IČ: </w:t>
      </w:r>
      <w:r w:rsidR="00ED2570" w:rsidRPr="00ED2570">
        <w:rPr>
          <w:rFonts w:ascii="Arial" w:hAnsi="Arial" w:cs="Arial"/>
        </w:rPr>
        <w:t>24207519</w:t>
      </w:r>
    </w:p>
    <w:p w14:paraId="0BB57529" w14:textId="3FDEA1FA" w:rsidR="00033FBA" w:rsidRPr="00ED2570" w:rsidRDefault="00033FBA" w:rsidP="00ED2570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</w:rPr>
      </w:pPr>
      <w:r w:rsidRPr="00ED2570">
        <w:rPr>
          <w:rFonts w:ascii="Arial" w:hAnsi="Arial" w:cs="Arial"/>
        </w:rPr>
        <w:t xml:space="preserve">DIČ: </w:t>
      </w:r>
      <w:r w:rsidR="00ED2570" w:rsidRPr="00ED2570">
        <w:rPr>
          <w:rFonts w:ascii="Arial" w:hAnsi="Arial" w:cs="Arial"/>
        </w:rPr>
        <w:t>CZ24207519</w:t>
      </w:r>
    </w:p>
    <w:p w14:paraId="3438DC84" w14:textId="25CE2BCA" w:rsidR="00033FBA" w:rsidRDefault="00E96909" w:rsidP="00ED2570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XXXXXXXXXXXXXXXXXXXXXXX</w:t>
      </w:r>
    </w:p>
    <w:p w14:paraId="7172B47A" w14:textId="004EB3A1" w:rsidR="00E96909" w:rsidRPr="00ED2570" w:rsidRDefault="00E96909" w:rsidP="00ED2570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XXXXXXXXXXXXXXXXXXXXXXX</w:t>
      </w:r>
    </w:p>
    <w:p w14:paraId="1B6F85E8" w14:textId="1B910B2C" w:rsidR="00F13CB1" w:rsidRPr="00236BBC" w:rsidRDefault="00033FBA" w:rsidP="00033FBA">
      <w:pPr>
        <w:numPr>
          <w:ilvl w:val="12"/>
          <w:numId w:val="0"/>
        </w:numPr>
        <w:spacing w:line="240" w:lineRule="auto"/>
        <w:ind w:left="425" w:hanging="425"/>
        <w:jc w:val="both"/>
        <w:rPr>
          <w:rFonts w:ascii="Arial" w:hAnsi="Arial" w:cs="Arial"/>
        </w:rPr>
      </w:pPr>
      <w:r w:rsidRPr="00ED2570">
        <w:rPr>
          <w:rFonts w:ascii="Arial" w:hAnsi="Arial" w:cs="Arial"/>
        </w:rPr>
        <w:t xml:space="preserve">zapsán: </w:t>
      </w:r>
      <w:r w:rsidR="00ED2570" w:rsidRPr="00ED2570">
        <w:rPr>
          <w:rFonts w:ascii="Arial" w:hAnsi="Arial" w:cs="Arial"/>
        </w:rPr>
        <w:t>v obchodním rejstříku Městského soudu v Praze, oddíl C, vložka 188674</w:t>
      </w:r>
    </w:p>
    <w:p w14:paraId="2070D07A" w14:textId="77777777" w:rsidR="0017671D" w:rsidRPr="00236BBC" w:rsidRDefault="0017671D" w:rsidP="00236BBC">
      <w:pPr>
        <w:tabs>
          <w:tab w:val="left" w:pos="284"/>
          <w:tab w:val="left" w:pos="2460"/>
        </w:tabs>
        <w:spacing w:before="120" w:line="240" w:lineRule="auto"/>
        <w:ind w:left="0" w:firstLine="0"/>
        <w:rPr>
          <w:rFonts w:ascii="Arial" w:hAnsi="Arial" w:cs="Arial"/>
          <w:i/>
        </w:rPr>
      </w:pPr>
      <w:r w:rsidRPr="00236BBC">
        <w:rPr>
          <w:rFonts w:ascii="Arial" w:hAnsi="Arial" w:cs="Arial"/>
        </w:rPr>
        <w:t xml:space="preserve">(dále jen </w:t>
      </w:r>
      <w:r w:rsidRPr="00236BBC">
        <w:rPr>
          <w:rFonts w:ascii="Arial" w:hAnsi="Arial" w:cs="Arial"/>
          <w:bCs/>
        </w:rPr>
        <w:t>"</w:t>
      </w:r>
      <w:r w:rsidR="00236BBC" w:rsidRPr="00236BBC">
        <w:rPr>
          <w:rFonts w:ascii="Arial" w:hAnsi="Arial" w:cs="Arial"/>
          <w:i/>
        </w:rPr>
        <w:t xml:space="preserve"> </w:t>
      </w:r>
      <w:r w:rsidR="0069061C">
        <w:rPr>
          <w:rFonts w:ascii="Arial" w:hAnsi="Arial" w:cs="Arial"/>
          <w:i/>
        </w:rPr>
        <w:t>p</w:t>
      </w:r>
      <w:r w:rsidR="00A55314">
        <w:rPr>
          <w:rFonts w:ascii="Arial" w:hAnsi="Arial" w:cs="Arial"/>
          <w:i/>
        </w:rPr>
        <w:t>oskytovatel</w:t>
      </w:r>
      <w:r w:rsidRPr="00236BBC">
        <w:rPr>
          <w:rFonts w:ascii="Arial" w:hAnsi="Arial" w:cs="Arial"/>
        </w:rPr>
        <w:t xml:space="preserve">" na straně druhé) </w:t>
      </w:r>
    </w:p>
    <w:p w14:paraId="22FA9ED4" w14:textId="77777777" w:rsidR="00A55314" w:rsidRDefault="00A55314" w:rsidP="00236BBC">
      <w:pPr>
        <w:spacing w:line="240" w:lineRule="auto"/>
        <w:ind w:left="0" w:firstLine="0"/>
        <w:jc w:val="both"/>
        <w:rPr>
          <w:rFonts w:ascii="Arial" w:hAnsi="Arial" w:cs="Arial"/>
        </w:rPr>
      </w:pPr>
    </w:p>
    <w:p w14:paraId="03AC01F0" w14:textId="77777777" w:rsidR="0070678A" w:rsidRPr="00236BBC" w:rsidRDefault="00075295" w:rsidP="00236BBC">
      <w:pPr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nabyvatel</w:t>
      </w:r>
      <w:r w:rsidR="00236BBC" w:rsidRPr="00236BBC">
        <w:rPr>
          <w:rFonts w:ascii="Arial" w:hAnsi="Arial" w:cs="Arial"/>
        </w:rPr>
        <w:t xml:space="preserve"> a </w:t>
      </w:r>
      <w:r w:rsidR="00A55314">
        <w:rPr>
          <w:rFonts w:ascii="Arial" w:hAnsi="Arial" w:cs="Arial"/>
        </w:rPr>
        <w:t>poskytovatel</w:t>
      </w:r>
      <w:r w:rsidR="0017671D" w:rsidRPr="00236BBC">
        <w:rPr>
          <w:rFonts w:ascii="Arial" w:hAnsi="Arial" w:cs="Arial"/>
        </w:rPr>
        <w:t xml:space="preserve"> dále též společně označováni jako „</w:t>
      </w:r>
      <w:r w:rsidR="0017671D" w:rsidRPr="00236BBC">
        <w:rPr>
          <w:rFonts w:ascii="Arial" w:hAnsi="Arial" w:cs="Arial"/>
          <w:bCs/>
        </w:rPr>
        <w:t>smluvní strany</w:t>
      </w:r>
      <w:r w:rsidR="0017671D" w:rsidRPr="00236BBC">
        <w:rPr>
          <w:rFonts w:ascii="Arial" w:hAnsi="Arial" w:cs="Arial"/>
        </w:rPr>
        <w:t>"</w:t>
      </w:r>
    </w:p>
    <w:p w14:paraId="4D25466D" w14:textId="77777777" w:rsidR="00DE40B8" w:rsidRDefault="00DE40B8" w:rsidP="00236BBC">
      <w:pPr>
        <w:spacing w:after="200" w:line="240" w:lineRule="auto"/>
        <w:ind w:left="0" w:firstLine="0"/>
        <w:jc w:val="both"/>
        <w:rPr>
          <w:rFonts w:ascii="Arial" w:hAnsi="Arial" w:cs="Arial"/>
        </w:rPr>
      </w:pPr>
    </w:p>
    <w:p w14:paraId="1035341F" w14:textId="69C21A73" w:rsidR="00A55314" w:rsidRPr="00A55314" w:rsidRDefault="00A55314" w:rsidP="00A55314">
      <w:pPr>
        <w:spacing w:after="20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A55314">
        <w:rPr>
          <w:rFonts w:ascii="Arial" w:hAnsi="Arial" w:cs="Arial"/>
          <w:b/>
          <w:sz w:val="24"/>
          <w:szCs w:val="24"/>
        </w:rPr>
        <w:t>Smlouvu o poskytnutí licencí</w:t>
      </w:r>
      <w:r w:rsidR="00FD7EE8">
        <w:rPr>
          <w:rFonts w:ascii="Arial" w:hAnsi="Arial" w:cs="Arial"/>
          <w:b/>
          <w:sz w:val="24"/>
          <w:szCs w:val="24"/>
        </w:rPr>
        <w:t xml:space="preserve"> na období </w:t>
      </w:r>
      <w:proofErr w:type="gramStart"/>
      <w:r w:rsidR="00FD7EE8">
        <w:rPr>
          <w:rFonts w:ascii="Arial" w:hAnsi="Arial" w:cs="Arial"/>
          <w:b/>
          <w:sz w:val="24"/>
          <w:szCs w:val="24"/>
        </w:rPr>
        <w:t>1.6.2019</w:t>
      </w:r>
      <w:proofErr w:type="gramEnd"/>
      <w:r w:rsidR="00FD7EE8">
        <w:rPr>
          <w:rFonts w:ascii="Arial" w:hAnsi="Arial" w:cs="Arial"/>
          <w:b/>
          <w:sz w:val="24"/>
          <w:szCs w:val="24"/>
        </w:rPr>
        <w:t xml:space="preserve"> – 31.5.2020</w:t>
      </w:r>
    </w:p>
    <w:p w14:paraId="53FFEA2E" w14:textId="77777777" w:rsidR="00A55314" w:rsidRPr="00A55314" w:rsidRDefault="00A55314" w:rsidP="00A55314">
      <w:pPr>
        <w:spacing w:line="240" w:lineRule="auto"/>
        <w:ind w:left="0" w:firstLine="0"/>
        <w:jc w:val="center"/>
        <w:rPr>
          <w:rFonts w:ascii="Arial" w:hAnsi="Arial" w:cs="Arial"/>
          <w:b/>
        </w:rPr>
      </w:pPr>
      <w:r w:rsidRPr="00A55314">
        <w:rPr>
          <w:rFonts w:ascii="Arial" w:hAnsi="Arial" w:cs="Arial"/>
          <w:b/>
        </w:rPr>
        <w:t>I.</w:t>
      </w:r>
    </w:p>
    <w:p w14:paraId="1BC7CC04" w14:textId="77777777" w:rsidR="00A55314" w:rsidRPr="00A55314" w:rsidRDefault="00A55314" w:rsidP="00A55314">
      <w:pPr>
        <w:spacing w:line="240" w:lineRule="auto"/>
        <w:ind w:left="0" w:firstLine="0"/>
        <w:jc w:val="center"/>
        <w:rPr>
          <w:rFonts w:ascii="Arial" w:hAnsi="Arial" w:cs="Arial"/>
          <w:b/>
        </w:rPr>
      </w:pPr>
      <w:r w:rsidRPr="00A55314">
        <w:rPr>
          <w:rFonts w:ascii="Arial" w:hAnsi="Arial" w:cs="Arial"/>
          <w:b/>
        </w:rPr>
        <w:t>Předmět smlouvy</w:t>
      </w:r>
    </w:p>
    <w:p w14:paraId="5AEA7F1B" w14:textId="77777777" w:rsidR="00236BBC" w:rsidRPr="00236BBC" w:rsidRDefault="00236BBC" w:rsidP="00A55314">
      <w:pPr>
        <w:spacing w:line="240" w:lineRule="auto"/>
        <w:ind w:left="0" w:firstLine="0"/>
        <w:rPr>
          <w:rFonts w:ascii="Arial" w:hAnsi="Arial" w:cs="Arial"/>
        </w:rPr>
      </w:pPr>
    </w:p>
    <w:p w14:paraId="711B1DDA" w14:textId="4BA3027B" w:rsidR="003324DC" w:rsidRPr="005E4D18" w:rsidRDefault="00A55314" w:rsidP="003324D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5E4D18">
        <w:rPr>
          <w:rFonts w:ascii="Arial" w:hAnsi="Arial" w:cs="Arial"/>
        </w:rPr>
        <w:t>Poskytovatel se zavazuje poskytnout</w:t>
      </w:r>
      <w:r w:rsidR="00491AC2" w:rsidRPr="005E4D18">
        <w:rPr>
          <w:rFonts w:ascii="Arial" w:hAnsi="Arial" w:cs="Arial"/>
        </w:rPr>
        <w:t xml:space="preserve"> </w:t>
      </w:r>
      <w:r w:rsidR="00075295">
        <w:rPr>
          <w:rFonts w:ascii="Arial" w:hAnsi="Arial" w:cs="Arial"/>
        </w:rPr>
        <w:t>nabyvatel</w:t>
      </w:r>
      <w:r w:rsidR="00B17F8C" w:rsidRPr="005E4D18">
        <w:rPr>
          <w:rFonts w:ascii="Arial" w:hAnsi="Arial" w:cs="Arial"/>
        </w:rPr>
        <w:t xml:space="preserve">i </w:t>
      </w:r>
      <w:r w:rsidR="00302E9D">
        <w:rPr>
          <w:rFonts w:ascii="Arial" w:hAnsi="Arial" w:cs="Arial"/>
        </w:rPr>
        <w:t xml:space="preserve">licenci k </w:t>
      </w:r>
      <w:r w:rsidR="00B17F8C" w:rsidRPr="005E4D18">
        <w:rPr>
          <w:rFonts w:ascii="Arial" w:hAnsi="Arial" w:cs="Arial"/>
        </w:rPr>
        <w:t>následující</w:t>
      </w:r>
      <w:r w:rsidR="00302E9D">
        <w:rPr>
          <w:rFonts w:ascii="Arial" w:hAnsi="Arial" w:cs="Arial"/>
        </w:rPr>
        <w:t>m</w:t>
      </w:r>
      <w:r w:rsidR="00B17F8C" w:rsidRPr="005E4D18">
        <w:rPr>
          <w:rFonts w:ascii="Arial" w:hAnsi="Arial" w:cs="Arial"/>
        </w:rPr>
        <w:t xml:space="preserve"> softwarov</w:t>
      </w:r>
      <w:r w:rsidR="00302E9D">
        <w:rPr>
          <w:rFonts w:ascii="Arial" w:hAnsi="Arial" w:cs="Arial"/>
        </w:rPr>
        <w:t>ým</w:t>
      </w:r>
      <w:r w:rsidR="00B17F8C" w:rsidRPr="005E4D18">
        <w:rPr>
          <w:rFonts w:ascii="Arial" w:hAnsi="Arial" w:cs="Arial"/>
        </w:rPr>
        <w:t xml:space="preserve"> produkt</w:t>
      </w:r>
      <w:r w:rsidR="00302E9D">
        <w:rPr>
          <w:rFonts w:ascii="Arial" w:hAnsi="Arial" w:cs="Arial"/>
        </w:rPr>
        <w:t>ům</w:t>
      </w:r>
      <w:r w:rsidR="00491AC2" w:rsidRPr="005E4D18">
        <w:rPr>
          <w:rFonts w:ascii="Arial" w:hAnsi="Arial" w:cs="Arial"/>
        </w:rPr>
        <w:t>:</w:t>
      </w:r>
    </w:p>
    <w:p w14:paraId="38551561" w14:textId="77777777" w:rsidR="00B17F8C" w:rsidRPr="005E4D18" w:rsidRDefault="00B17F8C" w:rsidP="00B17F8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3321F458" w14:textId="77777777" w:rsidR="007B388C" w:rsidRPr="00FD7EE8" w:rsidRDefault="007B388C" w:rsidP="007B388C">
      <w:pPr>
        <w:pStyle w:val="ListParagraph"/>
        <w:numPr>
          <w:ilvl w:val="0"/>
          <w:numId w:val="40"/>
        </w:numPr>
        <w:rPr>
          <w:rFonts w:ascii="Arial-BoldMT" w:eastAsia="Calibri" w:hAnsi="Arial-BoldMT" w:cs="Arial-BoldMT"/>
          <w:bCs/>
          <w:lang w:eastAsia="zh-CN"/>
        </w:rPr>
      </w:pPr>
      <w:proofErr w:type="spellStart"/>
      <w:r w:rsidRPr="00FD7EE8">
        <w:rPr>
          <w:rFonts w:ascii="Arial-BoldMT" w:eastAsia="Calibri" w:hAnsi="Arial-BoldMT" w:cs="Arial-BoldMT"/>
          <w:bCs/>
          <w:lang w:eastAsia="zh-CN"/>
        </w:rPr>
        <w:t>platformový</w:t>
      </w:r>
      <w:proofErr w:type="spellEnd"/>
      <w:r w:rsidRPr="00FD7EE8">
        <w:rPr>
          <w:rFonts w:ascii="Arial-BoldMT" w:eastAsia="Calibri" w:hAnsi="Arial-BoldMT" w:cs="Arial-BoldMT"/>
          <w:bCs/>
          <w:lang w:eastAsia="zh-CN"/>
        </w:rPr>
        <w:t xml:space="preserve"> produkt Microsoft Windows Professional Upgrade + Microsoft Office Professional Plus nebo Microsoft Office </w:t>
      </w:r>
      <w:proofErr w:type="spellStart"/>
      <w:r w:rsidRPr="00FD7EE8">
        <w:rPr>
          <w:rFonts w:ascii="Arial-BoldMT" w:eastAsia="Calibri" w:hAnsi="Arial-BoldMT" w:cs="Arial-BoldMT"/>
          <w:bCs/>
          <w:lang w:eastAsia="zh-CN"/>
        </w:rPr>
        <w:t>for</w:t>
      </w:r>
      <w:proofErr w:type="spellEnd"/>
      <w:r w:rsidRPr="00FD7EE8">
        <w:rPr>
          <w:rFonts w:ascii="Arial-BoldMT" w:eastAsia="Calibri" w:hAnsi="Arial-BoldMT" w:cs="Arial-BoldMT"/>
          <w:bCs/>
          <w:lang w:eastAsia="zh-CN"/>
        </w:rPr>
        <w:t xml:space="preserve"> Mac  + CORE CAL </w:t>
      </w:r>
      <w:proofErr w:type="spellStart"/>
      <w:r w:rsidRPr="00FD7EE8">
        <w:rPr>
          <w:rFonts w:ascii="Arial-BoldMT" w:eastAsia="Calibri" w:hAnsi="Arial-BoldMT" w:cs="Arial-BoldMT"/>
          <w:bCs/>
          <w:lang w:eastAsia="zh-CN"/>
        </w:rPr>
        <w:t>Suite</w:t>
      </w:r>
      <w:proofErr w:type="spellEnd"/>
      <w:r w:rsidRPr="00FD7EE8">
        <w:rPr>
          <w:rFonts w:ascii="Arial-BoldMT" w:eastAsia="Calibri" w:hAnsi="Arial-BoldMT" w:cs="Arial-BoldMT"/>
          <w:bCs/>
          <w:lang w:eastAsia="zh-CN"/>
        </w:rPr>
        <w:t xml:space="preserve"> v počtu licencí odpovídajícímu celkovému počtu oprávněných osob</w:t>
      </w:r>
    </w:p>
    <w:p w14:paraId="11B5A78A" w14:textId="77777777" w:rsidR="007B388C" w:rsidRPr="00FD7EE8" w:rsidRDefault="007B388C" w:rsidP="007B388C">
      <w:pPr>
        <w:pStyle w:val="ListParagraph"/>
        <w:numPr>
          <w:ilvl w:val="0"/>
          <w:numId w:val="40"/>
        </w:numPr>
        <w:rPr>
          <w:rFonts w:ascii="Arial-BoldMT" w:eastAsia="Calibri" w:hAnsi="Arial-BoldMT" w:cs="Arial-BoldMT"/>
          <w:bCs/>
          <w:lang w:eastAsia="zh-CN"/>
        </w:rPr>
      </w:pPr>
      <w:r w:rsidRPr="00FD7EE8">
        <w:rPr>
          <w:rFonts w:ascii="Arial-BoldMT" w:hAnsi="Arial-BoldMT" w:cs="Arial-BoldMT"/>
          <w:bCs/>
        </w:rPr>
        <w:t xml:space="preserve">serverový produkt Microsoft Windows Server </w:t>
      </w:r>
      <w:proofErr w:type="spellStart"/>
      <w:r w:rsidRPr="00FD7EE8">
        <w:rPr>
          <w:rFonts w:ascii="Arial-BoldMT" w:hAnsi="Arial-BoldMT" w:cs="Arial-BoldMT"/>
          <w:bCs/>
        </w:rPr>
        <w:t>Datacenter</w:t>
      </w:r>
      <w:proofErr w:type="spellEnd"/>
      <w:r w:rsidRPr="00FD7EE8">
        <w:rPr>
          <w:rFonts w:ascii="Arial-BoldMT" w:hAnsi="Arial-BoldMT" w:cs="Arial-BoldMT"/>
          <w:bCs/>
        </w:rPr>
        <w:t xml:space="preserve"> označení </w:t>
      </w:r>
      <w:proofErr w:type="spellStart"/>
      <w:r w:rsidRPr="00FD7EE8">
        <w:rPr>
          <w:rFonts w:ascii="Arial-BoldMT" w:hAnsi="Arial-BoldMT" w:cs="Arial-BoldMT"/>
          <w:bCs/>
        </w:rPr>
        <w:t>WinSvrDCCore</w:t>
      </w:r>
      <w:proofErr w:type="spellEnd"/>
      <w:r w:rsidRPr="00FD7EE8">
        <w:rPr>
          <w:rFonts w:ascii="Arial-BoldMT" w:hAnsi="Arial-BoldMT" w:cs="Arial-BoldMT"/>
          <w:bCs/>
        </w:rPr>
        <w:t xml:space="preserve"> ALNG </w:t>
      </w:r>
      <w:proofErr w:type="spellStart"/>
      <w:r w:rsidRPr="00FD7EE8">
        <w:rPr>
          <w:rFonts w:ascii="Arial-BoldMT" w:hAnsi="Arial-BoldMT" w:cs="Arial-BoldMT"/>
          <w:bCs/>
        </w:rPr>
        <w:t>LicSAPk</w:t>
      </w:r>
      <w:proofErr w:type="spellEnd"/>
      <w:r w:rsidRPr="00FD7EE8">
        <w:rPr>
          <w:rFonts w:ascii="Arial-BoldMT" w:hAnsi="Arial-BoldMT" w:cs="Arial-BoldMT"/>
          <w:bCs/>
        </w:rPr>
        <w:t xml:space="preserve"> MVL 2Lic </w:t>
      </w:r>
      <w:proofErr w:type="spellStart"/>
      <w:r w:rsidRPr="00FD7EE8">
        <w:rPr>
          <w:rFonts w:ascii="Arial-BoldMT" w:hAnsi="Arial-BoldMT" w:cs="Arial-BoldMT"/>
          <w:bCs/>
        </w:rPr>
        <w:t>CoreLic</w:t>
      </w:r>
      <w:proofErr w:type="spellEnd"/>
      <w:r w:rsidRPr="00FD7EE8">
        <w:rPr>
          <w:rFonts w:ascii="Arial-BoldMT" w:hAnsi="Arial-BoldMT" w:cs="Arial-BoldMT"/>
          <w:bCs/>
        </w:rPr>
        <w:t xml:space="preserve"> v jednotkách kusů</w:t>
      </w:r>
    </w:p>
    <w:p w14:paraId="37DA1158" w14:textId="77777777" w:rsidR="00B17F8C" w:rsidRPr="00B17F8C" w:rsidRDefault="00B17F8C" w:rsidP="00B17F8C">
      <w:pPr>
        <w:autoSpaceDE w:val="0"/>
        <w:autoSpaceDN w:val="0"/>
        <w:adjustRightInd w:val="0"/>
        <w:spacing w:line="240" w:lineRule="auto"/>
        <w:ind w:left="709" w:firstLine="0"/>
        <w:contextualSpacing/>
        <w:jc w:val="both"/>
        <w:rPr>
          <w:rFonts w:ascii="Arial" w:eastAsia="Arial" w:hAnsi="Arial" w:cs="Arial"/>
          <w:lang w:eastAsia="zh-CN"/>
        </w:rPr>
      </w:pPr>
    </w:p>
    <w:p w14:paraId="43D831A3" w14:textId="53317806" w:rsidR="00B17F8C" w:rsidRDefault="005E4D18" w:rsidP="00B17F8C">
      <w:pPr>
        <w:suppressAutoHyphens/>
        <w:spacing w:line="240" w:lineRule="auto"/>
        <w:ind w:left="709" w:hanging="1"/>
        <w:jc w:val="both"/>
        <w:rPr>
          <w:rFonts w:ascii="Arial" w:eastAsia="Arial" w:hAnsi="Arial" w:cs="Arial"/>
          <w:lang w:eastAsia="zh-CN"/>
        </w:rPr>
      </w:pPr>
      <w:r w:rsidRPr="005E4D18">
        <w:rPr>
          <w:rFonts w:ascii="Arial" w:eastAsia="Arial" w:hAnsi="Arial" w:cs="Arial"/>
          <w:lang w:eastAsia="zh-CN"/>
        </w:rPr>
        <w:t>P</w:t>
      </w:r>
      <w:r w:rsidR="00075295">
        <w:rPr>
          <w:rFonts w:ascii="Arial" w:eastAsia="Arial" w:hAnsi="Arial" w:cs="Arial"/>
          <w:lang w:eastAsia="zh-CN"/>
        </w:rPr>
        <w:t>řesné označení</w:t>
      </w:r>
      <w:r w:rsidR="00B17F8C" w:rsidRPr="00B17F8C">
        <w:rPr>
          <w:rFonts w:ascii="Arial" w:eastAsia="Arial" w:hAnsi="Arial" w:cs="Arial"/>
          <w:lang w:eastAsia="zh-CN"/>
        </w:rPr>
        <w:t xml:space="preserve"> </w:t>
      </w:r>
      <w:r w:rsidR="00D77ECB">
        <w:rPr>
          <w:rFonts w:ascii="Arial" w:eastAsia="Arial" w:hAnsi="Arial" w:cs="Arial"/>
          <w:lang w:eastAsia="zh-CN"/>
        </w:rPr>
        <w:t xml:space="preserve">a </w:t>
      </w:r>
      <w:r w:rsidR="00B17F8C" w:rsidRPr="00B17F8C">
        <w:rPr>
          <w:rFonts w:ascii="Arial" w:eastAsia="Arial" w:hAnsi="Arial" w:cs="Arial"/>
          <w:lang w:eastAsia="zh-CN"/>
        </w:rPr>
        <w:t>počet licencí j</w:t>
      </w:r>
      <w:r w:rsidRPr="005E4D18">
        <w:rPr>
          <w:rFonts w:ascii="Arial" w:eastAsia="Arial" w:hAnsi="Arial" w:cs="Arial"/>
          <w:lang w:eastAsia="zh-CN"/>
        </w:rPr>
        <w:t>e</w:t>
      </w:r>
      <w:r w:rsidR="00B17F8C" w:rsidRPr="00B17F8C">
        <w:rPr>
          <w:rFonts w:ascii="Arial" w:eastAsia="Arial" w:hAnsi="Arial" w:cs="Arial"/>
          <w:lang w:eastAsia="zh-CN"/>
        </w:rPr>
        <w:t xml:space="preserve"> uveden</w:t>
      </w:r>
      <w:r w:rsidR="00075295">
        <w:rPr>
          <w:rFonts w:ascii="Arial" w:eastAsia="Arial" w:hAnsi="Arial" w:cs="Arial"/>
          <w:lang w:eastAsia="zh-CN"/>
        </w:rPr>
        <w:t xml:space="preserve"> v příloze č. 1, která je nedílnou součástí této smlouvy</w:t>
      </w:r>
      <w:r w:rsidR="001337CE">
        <w:rPr>
          <w:rFonts w:ascii="Arial" w:eastAsia="Arial" w:hAnsi="Arial" w:cs="Arial"/>
          <w:lang w:eastAsia="zh-CN"/>
        </w:rPr>
        <w:t xml:space="preserve"> (dále jen „předmět plnění“).</w:t>
      </w:r>
      <w:r w:rsidR="004028A8">
        <w:rPr>
          <w:rFonts w:ascii="Arial" w:eastAsia="Arial" w:hAnsi="Arial" w:cs="Arial"/>
          <w:lang w:eastAsia="zh-CN"/>
        </w:rPr>
        <w:t xml:space="preserve"> </w:t>
      </w:r>
    </w:p>
    <w:p w14:paraId="2BD65553" w14:textId="77777777" w:rsidR="00FD7EE8" w:rsidRPr="005E4D18" w:rsidRDefault="00FD7EE8" w:rsidP="00B17F8C">
      <w:pPr>
        <w:suppressAutoHyphens/>
        <w:spacing w:line="240" w:lineRule="auto"/>
        <w:ind w:left="709" w:hanging="1"/>
        <w:jc w:val="both"/>
        <w:rPr>
          <w:rFonts w:ascii="Arial" w:eastAsia="Arial" w:hAnsi="Arial" w:cs="Arial"/>
          <w:lang w:eastAsia="zh-CN"/>
        </w:rPr>
      </w:pPr>
    </w:p>
    <w:p w14:paraId="57F51DCB" w14:textId="77777777" w:rsidR="005E4D18" w:rsidRPr="005E4D18" w:rsidRDefault="005E4D18" w:rsidP="00B17F8C">
      <w:pPr>
        <w:suppressAutoHyphens/>
        <w:spacing w:line="240" w:lineRule="auto"/>
        <w:ind w:left="709" w:hanging="1"/>
        <w:jc w:val="both"/>
        <w:rPr>
          <w:rFonts w:ascii="Arial" w:eastAsia="Arial" w:hAnsi="Arial" w:cs="Arial"/>
          <w:lang w:eastAsia="zh-CN"/>
        </w:rPr>
      </w:pPr>
    </w:p>
    <w:p w14:paraId="7184DDF1" w14:textId="561801FB" w:rsidR="005E4D18" w:rsidRPr="005E4D18" w:rsidRDefault="005E4D18" w:rsidP="005E4D1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5E4D18">
        <w:rPr>
          <w:rFonts w:ascii="Arial" w:hAnsi="Arial" w:cs="Arial"/>
        </w:rPr>
        <w:lastRenderedPageBreak/>
        <w:t xml:space="preserve">Poskytovatel se </w:t>
      </w:r>
      <w:r w:rsidR="00302E9D">
        <w:rPr>
          <w:rFonts w:ascii="Arial" w:hAnsi="Arial" w:cs="Arial"/>
        </w:rPr>
        <w:t xml:space="preserve">dále </w:t>
      </w:r>
      <w:r w:rsidRPr="005E4D18">
        <w:rPr>
          <w:rFonts w:ascii="Arial" w:hAnsi="Arial" w:cs="Arial"/>
        </w:rPr>
        <w:t>zavazuje poskyt</w:t>
      </w:r>
      <w:r w:rsidR="004E35A3">
        <w:rPr>
          <w:rFonts w:ascii="Arial" w:hAnsi="Arial" w:cs="Arial"/>
        </w:rPr>
        <w:t>ovat</w:t>
      </w:r>
      <w:r w:rsidRPr="005E4D18">
        <w:rPr>
          <w:rFonts w:ascii="Arial" w:hAnsi="Arial" w:cs="Arial"/>
        </w:rPr>
        <w:t xml:space="preserve"> </w:t>
      </w:r>
      <w:r w:rsidR="00075295">
        <w:rPr>
          <w:rFonts w:ascii="Arial" w:hAnsi="Arial" w:cs="Arial"/>
        </w:rPr>
        <w:t>nabyvatel</w:t>
      </w:r>
      <w:r w:rsidRPr="005E4D18">
        <w:rPr>
          <w:rFonts w:ascii="Arial" w:hAnsi="Arial" w:cs="Arial"/>
        </w:rPr>
        <w:t>i následující služby:</w:t>
      </w:r>
    </w:p>
    <w:p w14:paraId="114367A8" w14:textId="77777777" w:rsidR="005E4D18" w:rsidRPr="00B17F8C" w:rsidRDefault="005E4D18" w:rsidP="00B17F8C">
      <w:pPr>
        <w:suppressAutoHyphens/>
        <w:spacing w:line="240" w:lineRule="auto"/>
        <w:ind w:left="709" w:hanging="1"/>
        <w:jc w:val="both"/>
        <w:rPr>
          <w:rFonts w:ascii="Arial" w:eastAsia="Arial" w:hAnsi="Arial" w:cs="Arial"/>
          <w:lang w:eastAsia="zh-CN"/>
        </w:rPr>
      </w:pPr>
    </w:p>
    <w:p w14:paraId="61EC4A4E" w14:textId="77777777" w:rsidR="005E4D18" w:rsidRPr="005E4D18" w:rsidRDefault="005E4D18" w:rsidP="005E4D18">
      <w:pPr>
        <w:pStyle w:val="ListParagraph"/>
        <w:numPr>
          <w:ilvl w:val="0"/>
          <w:numId w:val="42"/>
        </w:numPr>
        <w:suppressAutoHyphens/>
        <w:spacing w:line="240" w:lineRule="auto"/>
        <w:jc w:val="both"/>
        <w:rPr>
          <w:rFonts w:ascii="Arial" w:eastAsia="Calibri" w:hAnsi="Arial" w:cs="Arial"/>
          <w:lang w:eastAsia="zh-CN"/>
        </w:rPr>
      </w:pPr>
      <w:r w:rsidRPr="005E4D18">
        <w:rPr>
          <w:rFonts w:ascii="Arial" w:eastAsia="Calibri" w:hAnsi="Arial" w:cs="Arial"/>
          <w:lang w:eastAsia="zh-CN"/>
        </w:rPr>
        <w:t>poskytování bezplatných konzultací a poradenství v oblasti zakoupených produktů společnosti Microsoft pracovníky s certifikací po celé</w:t>
      </w:r>
      <w:r w:rsidR="00CE2B05">
        <w:rPr>
          <w:rFonts w:ascii="Arial" w:eastAsia="Calibri" w:hAnsi="Arial" w:cs="Arial"/>
          <w:lang w:eastAsia="zh-CN"/>
        </w:rPr>
        <w:t xml:space="preserve"> období trvání smluvního vztahu</w:t>
      </w:r>
      <w:r w:rsidRPr="005E4D18">
        <w:rPr>
          <w:rFonts w:ascii="Arial" w:eastAsia="Calibri" w:hAnsi="Arial" w:cs="Arial"/>
          <w:lang w:eastAsia="zh-CN"/>
        </w:rPr>
        <w:t>. Konzultace jsou poskytovány v pracovních dnech od 8 do 16 hodin.</w:t>
      </w:r>
    </w:p>
    <w:p w14:paraId="40EB8DF8" w14:textId="3C9E4B88" w:rsidR="005E4D18" w:rsidRDefault="005E4D18" w:rsidP="005E4D18">
      <w:pPr>
        <w:pStyle w:val="ListParagraph"/>
        <w:numPr>
          <w:ilvl w:val="0"/>
          <w:numId w:val="42"/>
        </w:numPr>
        <w:suppressAutoHyphens/>
        <w:spacing w:line="240" w:lineRule="auto"/>
        <w:jc w:val="both"/>
        <w:rPr>
          <w:rFonts w:ascii="Arial" w:eastAsia="Calibri" w:hAnsi="Arial" w:cs="Arial"/>
          <w:lang w:eastAsia="zh-CN"/>
        </w:rPr>
      </w:pPr>
      <w:r w:rsidRPr="005E4D18">
        <w:rPr>
          <w:rFonts w:ascii="Arial" w:eastAsia="Calibri" w:hAnsi="Arial" w:cs="Arial"/>
          <w:lang w:eastAsia="zh-CN"/>
        </w:rPr>
        <w:t>poskyt</w:t>
      </w:r>
      <w:r w:rsidR="004E35A3">
        <w:rPr>
          <w:rFonts w:ascii="Arial" w:eastAsia="Calibri" w:hAnsi="Arial" w:cs="Arial"/>
          <w:lang w:eastAsia="zh-CN"/>
        </w:rPr>
        <w:t>ování</w:t>
      </w:r>
      <w:r w:rsidRPr="005E4D18">
        <w:rPr>
          <w:rFonts w:ascii="Arial" w:eastAsia="Calibri" w:hAnsi="Arial" w:cs="Arial"/>
          <w:lang w:eastAsia="zh-CN"/>
        </w:rPr>
        <w:t xml:space="preserve"> programů výhod, vyplývajících z multilicenčního programu, zejména: program domácího použití, </w:t>
      </w:r>
      <w:r w:rsidR="00617E19">
        <w:rPr>
          <w:rFonts w:ascii="Arial" w:eastAsia="Calibri" w:hAnsi="Arial" w:cs="Arial"/>
          <w:lang w:eastAsia="zh-CN"/>
        </w:rPr>
        <w:t xml:space="preserve">použití Microsoft Office 365, </w:t>
      </w:r>
      <w:r w:rsidRPr="005E4D18">
        <w:rPr>
          <w:rFonts w:ascii="Arial" w:eastAsia="Calibri" w:hAnsi="Arial" w:cs="Arial"/>
          <w:lang w:eastAsia="zh-CN"/>
        </w:rPr>
        <w:t xml:space="preserve">sada Office </w:t>
      </w:r>
      <w:proofErr w:type="spellStart"/>
      <w:r w:rsidRPr="005E4D18">
        <w:rPr>
          <w:rFonts w:ascii="Arial" w:eastAsia="Calibri" w:hAnsi="Arial" w:cs="Arial"/>
          <w:lang w:eastAsia="zh-CN"/>
        </w:rPr>
        <w:t>Multi-Language</w:t>
      </w:r>
      <w:proofErr w:type="spellEnd"/>
      <w:r w:rsidRPr="005E4D18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5E4D18">
        <w:rPr>
          <w:rFonts w:ascii="Arial" w:eastAsia="Calibri" w:hAnsi="Arial" w:cs="Arial"/>
          <w:lang w:eastAsia="zh-CN"/>
        </w:rPr>
        <w:t>Pack</w:t>
      </w:r>
      <w:proofErr w:type="spellEnd"/>
      <w:r w:rsidRPr="005E4D18">
        <w:rPr>
          <w:rFonts w:ascii="Arial" w:eastAsia="Calibri" w:hAnsi="Arial" w:cs="Arial"/>
          <w:lang w:eastAsia="zh-CN"/>
        </w:rPr>
        <w:t>, elektronické školení (systémy, servery a aplikace)</w:t>
      </w:r>
      <w:r w:rsidR="00F51127">
        <w:rPr>
          <w:rFonts w:ascii="Arial" w:eastAsia="Calibri" w:hAnsi="Arial" w:cs="Arial"/>
          <w:lang w:eastAsia="zh-CN"/>
        </w:rPr>
        <w:t>.</w:t>
      </w:r>
    </w:p>
    <w:p w14:paraId="27B231B2" w14:textId="77777777" w:rsidR="00075295" w:rsidRPr="001337CE" w:rsidRDefault="00075295" w:rsidP="001337CE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</w:rPr>
      </w:pPr>
    </w:p>
    <w:p w14:paraId="1A270C66" w14:textId="77777777" w:rsidR="007A09FD" w:rsidRDefault="00075295" w:rsidP="007A09F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Nabyvatel</w:t>
      </w:r>
      <w:r w:rsidR="005E4D18" w:rsidRPr="005E4D18">
        <w:rPr>
          <w:rFonts w:ascii="Arial" w:hAnsi="Arial" w:cs="Arial"/>
        </w:rPr>
        <w:t xml:space="preserve"> se za poskytnutí </w:t>
      </w:r>
      <w:r w:rsidR="001337CE">
        <w:rPr>
          <w:rFonts w:ascii="Arial" w:hAnsi="Arial" w:cs="Arial"/>
        </w:rPr>
        <w:t xml:space="preserve">předmětu plnění </w:t>
      </w:r>
      <w:r w:rsidR="00D77ECB">
        <w:rPr>
          <w:rFonts w:ascii="Arial" w:hAnsi="Arial" w:cs="Arial"/>
        </w:rPr>
        <w:t>včetně</w:t>
      </w:r>
      <w:r w:rsidR="001337CE">
        <w:rPr>
          <w:rFonts w:ascii="Arial" w:hAnsi="Arial" w:cs="Arial"/>
        </w:rPr>
        <w:t xml:space="preserve"> služeb</w:t>
      </w:r>
      <w:r w:rsidR="005E4D18" w:rsidRPr="005E4D18">
        <w:rPr>
          <w:rFonts w:ascii="Arial" w:hAnsi="Arial" w:cs="Arial"/>
        </w:rPr>
        <w:t xml:space="preserve"> zavazuje uhradit poskytovateli dohodnutou úhradu.</w:t>
      </w:r>
      <w:r w:rsidR="007A09FD">
        <w:rPr>
          <w:rFonts w:ascii="Arial" w:hAnsi="Arial" w:cs="Arial"/>
        </w:rPr>
        <w:t xml:space="preserve"> </w:t>
      </w:r>
    </w:p>
    <w:p w14:paraId="1114B465" w14:textId="77777777" w:rsidR="007A09FD" w:rsidRPr="007A09FD" w:rsidRDefault="007A09FD" w:rsidP="007A09FD">
      <w:pPr>
        <w:pStyle w:val="ListParagraph"/>
        <w:rPr>
          <w:rFonts w:ascii="Arial" w:hAnsi="Arial" w:cs="Arial"/>
        </w:rPr>
      </w:pPr>
    </w:p>
    <w:p w14:paraId="1DEB1831" w14:textId="17A487DE" w:rsidR="005E4D18" w:rsidRDefault="007A09FD" w:rsidP="007A09F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7A09FD">
        <w:rPr>
          <w:rFonts w:ascii="Arial" w:hAnsi="Arial" w:cs="Arial"/>
        </w:rPr>
        <w:t>Plnění předmětu této smlouvy před účinností této smlouvy se považuje za plnění podle této smlouvy a práva a povinnosti z něj vzniklé se řídí touto smlouvou</w:t>
      </w:r>
      <w:r w:rsidR="000A3C9E">
        <w:rPr>
          <w:rFonts w:ascii="Arial" w:hAnsi="Arial" w:cs="Arial"/>
        </w:rPr>
        <w:t>.</w:t>
      </w:r>
    </w:p>
    <w:p w14:paraId="6A97653B" w14:textId="089C9E74" w:rsidR="007673B6" w:rsidRDefault="007673B6" w:rsidP="007A09FD">
      <w:pPr>
        <w:pStyle w:val="ListParagraph"/>
        <w:autoSpaceDE w:val="0"/>
        <w:autoSpaceDN w:val="0"/>
        <w:adjustRightInd w:val="0"/>
        <w:spacing w:line="240" w:lineRule="auto"/>
        <w:ind w:firstLine="0"/>
        <w:jc w:val="both"/>
        <w:rPr>
          <w:rFonts w:ascii="Arial" w:hAnsi="Arial" w:cs="Arial"/>
        </w:rPr>
      </w:pPr>
    </w:p>
    <w:p w14:paraId="7B776C8D" w14:textId="77777777" w:rsidR="00495EE8" w:rsidRPr="005E4D18" w:rsidRDefault="00495EE8" w:rsidP="007A09FD">
      <w:pPr>
        <w:pStyle w:val="ListParagraph"/>
        <w:autoSpaceDE w:val="0"/>
        <w:autoSpaceDN w:val="0"/>
        <w:adjustRightInd w:val="0"/>
        <w:spacing w:line="240" w:lineRule="auto"/>
        <w:ind w:firstLine="0"/>
        <w:jc w:val="both"/>
        <w:rPr>
          <w:rFonts w:ascii="Arial" w:hAnsi="Arial" w:cs="Arial"/>
        </w:rPr>
      </w:pPr>
    </w:p>
    <w:p w14:paraId="6A9B5BF6" w14:textId="77777777" w:rsidR="003324DC" w:rsidRPr="003324DC" w:rsidRDefault="003324DC" w:rsidP="003324D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Arial" w:hAnsi="Arial" w:cs="Arial"/>
          <w:b/>
        </w:rPr>
      </w:pPr>
      <w:r w:rsidRPr="003324DC">
        <w:rPr>
          <w:rFonts w:ascii="Arial" w:hAnsi="Arial" w:cs="Arial"/>
          <w:b/>
        </w:rPr>
        <w:t>II.</w:t>
      </w:r>
    </w:p>
    <w:p w14:paraId="6523EE37" w14:textId="0C935D49" w:rsidR="003324DC" w:rsidRDefault="003324DC" w:rsidP="003324D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Arial" w:hAnsi="Arial" w:cs="Arial"/>
          <w:b/>
        </w:rPr>
      </w:pPr>
      <w:r w:rsidRPr="003324DC">
        <w:rPr>
          <w:rFonts w:ascii="Arial" w:hAnsi="Arial" w:cs="Arial"/>
          <w:b/>
        </w:rPr>
        <w:t>Účel smlouvy</w:t>
      </w:r>
    </w:p>
    <w:p w14:paraId="0C6E625C" w14:textId="77777777" w:rsidR="007673B6" w:rsidRDefault="007673B6" w:rsidP="003324D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Arial" w:hAnsi="Arial" w:cs="Arial"/>
          <w:b/>
        </w:rPr>
      </w:pPr>
    </w:p>
    <w:p w14:paraId="19AC2F1B" w14:textId="77777777" w:rsidR="00A55314" w:rsidRPr="00987243" w:rsidRDefault="00A55314" w:rsidP="003324D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987243">
        <w:rPr>
          <w:rFonts w:ascii="Arial" w:hAnsi="Arial" w:cs="Arial"/>
        </w:rPr>
        <w:t xml:space="preserve">Účelem této smlouvy je poskytnutí licencí </w:t>
      </w:r>
      <w:r w:rsidR="00D77ECB" w:rsidRPr="00987243">
        <w:rPr>
          <w:rFonts w:ascii="Arial" w:hAnsi="Arial" w:cs="Arial"/>
        </w:rPr>
        <w:t>nabyvateli dle</w:t>
      </w:r>
      <w:r w:rsidR="00EC0758" w:rsidRPr="00987243">
        <w:rPr>
          <w:rFonts w:ascii="Arial" w:hAnsi="Arial" w:cs="Arial"/>
        </w:rPr>
        <w:t xml:space="preserve"> článku I</w:t>
      </w:r>
      <w:r w:rsidR="002E0E04">
        <w:rPr>
          <w:rFonts w:ascii="Arial" w:hAnsi="Arial" w:cs="Arial"/>
        </w:rPr>
        <w:t>.</w:t>
      </w:r>
      <w:r w:rsidR="00EC0758" w:rsidRPr="00987243">
        <w:rPr>
          <w:rFonts w:ascii="Arial" w:hAnsi="Arial" w:cs="Arial"/>
        </w:rPr>
        <w:t xml:space="preserve"> odst. 1 </w:t>
      </w:r>
      <w:r w:rsidR="00987243">
        <w:rPr>
          <w:rFonts w:ascii="Arial" w:hAnsi="Arial" w:cs="Arial"/>
        </w:rPr>
        <w:t>v </w:t>
      </w:r>
      <w:r w:rsidR="00110391" w:rsidRPr="00987243">
        <w:rPr>
          <w:rFonts w:ascii="Arial" w:hAnsi="Arial" w:cs="Arial"/>
        </w:rPr>
        <w:t xml:space="preserve">multilicenčním programu Microsoft </w:t>
      </w:r>
      <w:proofErr w:type="spellStart"/>
      <w:r w:rsidR="00110391" w:rsidRPr="00987243">
        <w:rPr>
          <w:rFonts w:ascii="Arial" w:hAnsi="Arial" w:cs="Arial"/>
        </w:rPr>
        <w:t>Enrollment</w:t>
      </w:r>
      <w:proofErr w:type="spellEnd"/>
      <w:r w:rsidR="00110391" w:rsidRPr="00987243">
        <w:rPr>
          <w:rFonts w:ascii="Arial" w:hAnsi="Arial" w:cs="Arial"/>
        </w:rPr>
        <w:t xml:space="preserve"> </w:t>
      </w:r>
      <w:proofErr w:type="spellStart"/>
      <w:r w:rsidR="00110391" w:rsidRPr="00987243">
        <w:rPr>
          <w:rFonts w:ascii="Arial" w:hAnsi="Arial" w:cs="Arial"/>
        </w:rPr>
        <w:t>for</w:t>
      </w:r>
      <w:proofErr w:type="spellEnd"/>
      <w:r w:rsidR="00110391" w:rsidRPr="00987243">
        <w:rPr>
          <w:rFonts w:ascii="Arial" w:hAnsi="Arial" w:cs="Arial"/>
        </w:rPr>
        <w:t xml:space="preserve"> </w:t>
      </w:r>
      <w:proofErr w:type="spellStart"/>
      <w:r w:rsidR="00110391" w:rsidRPr="00987243">
        <w:rPr>
          <w:rFonts w:ascii="Arial" w:hAnsi="Arial" w:cs="Arial"/>
        </w:rPr>
        <w:t>Education</w:t>
      </w:r>
      <w:proofErr w:type="spellEnd"/>
      <w:r w:rsidR="00110391" w:rsidRPr="00987243">
        <w:rPr>
          <w:rFonts w:ascii="Arial" w:hAnsi="Arial" w:cs="Arial"/>
        </w:rPr>
        <w:t xml:space="preserve"> </w:t>
      </w:r>
      <w:proofErr w:type="spellStart"/>
      <w:r w:rsidR="00110391" w:rsidRPr="00987243">
        <w:rPr>
          <w:rFonts w:ascii="Arial" w:hAnsi="Arial" w:cs="Arial"/>
        </w:rPr>
        <w:t>Solutions</w:t>
      </w:r>
      <w:proofErr w:type="spellEnd"/>
      <w:r w:rsidR="00110391" w:rsidRPr="00987243">
        <w:rPr>
          <w:rFonts w:ascii="Arial" w:hAnsi="Arial" w:cs="Arial"/>
        </w:rPr>
        <w:t xml:space="preserve"> </w:t>
      </w:r>
      <w:r w:rsidRPr="00987243">
        <w:rPr>
          <w:rFonts w:ascii="Arial" w:hAnsi="Arial" w:cs="Arial"/>
        </w:rPr>
        <w:t>včetně požadovaných</w:t>
      </w:r>
      <w:r w:rsidR="003324DC" w:rsidRPr="00987243">
        <w:rPr>
          <w:rFonts w:ascii="Arial" w:hAnsi="Arial" w:cs="Arial"/>
        </w:rPr>
        <w:t xml:space="preserve"> </w:t>
      </w:r>
      <w:r w:rsidRPr="00987243">
        <w:rPr>
          <w:rFonts w:ascii="Arial" w:hAnsi="Arial" w:cs="Arial"/>
        </w:rPr>
        <w:t xml:space="preserve">služeb k plnění jeho </w:t>
      </w:r>
      <w:r w:rsidR="00075295" w:rsidRPr="00987243">
        <w:rPr>
          <w:rFonts w:ascii="Arial" w:hAnsi="Arial" w:cs="Arial"/>
        </w:rPr>
        <w:t>pracovních</w:t>
      </w:r>
      <w:r w:rsidRPr="00987243">
        <w:rPr>
          <w:rFonts w:ascii="Arial" w:hAnsi="Arial" w:cs="Arial"/>
        </w:rPr>
        <w:t xml:space="preserve"> úkolů.</w:t>
      </w:r>
    </w:p>
    <w:p w14:paraId="28F67410" w14:textId="2A0B9E0A" w:rsidR="00FB2800" w:rsidRDefault="00FB2800" w:rsidP="007E63EB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Arial" w:hAnsi="Arial" w:cs="Arial"/>
          <w:b/>
          <w:bCs/>
        </w:rPr>
      </w:pPr>
    </w:p>
    <w:p w14:paraId="1ABAA254" w14:textId="77777777" w:rsidR="00DE40B8" w:rsidRDefault="00DE40B8" w:rsidP="007E63EB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Arial" w:hAnsi="Arial" w:cs="Arial"/>
          <w:b/>
          <w:bCs/>
        </w:rPr>
      </w:pPr>
    </w:p>
    <w:p w14:paraId="775EF02F" w14:textId="0A924890" w:rsidR="007E63EB" w:rsidRDefault="003324DC" w:rsidP="007E63EB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14:paraId="103125C6" w14:textId="77777777" w:rsidR="001337CE" w:rsidRPr="00A24566" w:rsidRDefault="003324DC" w:rsidP="001337CE">
      <w:pPr>
        <w:suppressAutoHyphens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>
        <w:rPr>
          <w:rFonts w:ascii="Arial" w:hAnsi="Arial" w:cs="Arial"/>
          <w:b/>
          <w:bCs/>
        </w:rPr>
        <w:t>Cena</w:t>
      </w:r>
      <w:r w:rsidR="007E63EB">
        <w:rPr>
          <w:rFonts w:ascii="Arial" w:hAnsi="Arial" w:cs="Arial"/>
          <w:b/>
          <w:bCs/>
        </w:rPr>
        <w:t xml:space="preserve"> </w:t>
      </w:r>
      <w:r w:rsidR="001337CE">
        <w:rPr>
          <w:rFonts w:ascii="Arial" w:hAnsi="Arial" w:cs="Arial"/>
          <w:b/>
          <w:bCs/>
        </w:rPr>
        <w:t>a p</w:t>
      </w:r>
      <w:r w:rsidR="001337CE" w:rsidRPr="00A24566">
        <w:rPr>
          <w:rFonts w:ascii="Arial" w:hAnsi="Arial" w:cs="Arial"/>
          <w:b/>
          <w:bCs/>
        </w:rPr>
        <w:t>latební podmínky</w:t>
      </w:r>
    </w:p>
    <w:p w14:paraId="4882E995" w14:textId="77777777" w:rsidR="003324DC" w:rsidRDefault="003324DC" w:rsidP="003324D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Arial" w:hAnsi="Arial" w:cs="Arial"/>
          <w:b/>
          <w:bCs/>
        </w:rPr>
      </w:pPr>
    </w:p>
    <w:p w14:paraId="6147CBFF" w14:textId="77777777" w:rsidR="003324DC" w:rsidRDefault="003324DC" w:rsidP="003324D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Arial" w:hAnsi="Arial" w:cs="Arial"/>
          <w:b/>
          <w:bCs/>
        </w:rPr>
      </w:pPr>
    </w:p>
    <w:p w14:paraId="1A69F1CC" w14:textId="77777777" w:rsidR="00916C9F" w:rsidRDefault="00916C9F" w:rsidP="003324D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</w:rPr>
      </w:pPr>
      <w:r w:rsidRPr="00916C9F">
        <w:rPr>
          <w:rFonts w:ascii="Arial" w:hAnsi="Arial" w:cs="Arial"/>
        </w:rPr>
        <w:t>Celková cena</w:t>
      </w:r>
      <w:r>
        <w:rPr>
          <w:rFonts w:ascii="Arial" w:hAnsi="Arial" w:cs="Arial"/>
        </w:rPr>
        <w:t xml:space="preserve"> za poskytnutí předmětu plnění včetně služeb </w:t>
      </w:r>
      <w:r w:rsidRPr="00916C9F">
        <w:rPr>
          <w:rFonts w:ascii="Arial" w:hAnsi="Arial" w:cs="Arial"/>
        </w:rPr>
        <w:t xml:space="preserve">je stanovena dohodou </w:t>
      </w:r>
    </w:p>
    <w:p w14:paraId="6D6DD1C2" w14:textId="3C888388" w:rsidR="007E63EB" w:rsidRDefault="00916C9F" w:rsidP="00916C9F">
      <w:pPr>
        <w:pStyle w:val="ListParagraph"/>
        <w:autoSpaceDE w:val="0"/>
        <w:autoSpaceDN w:val="0"/>
        <w:adjustRightInd w:val="0"/>
        <w:spacing w:line="240" w:lineRule="auto"/>
        <w:ind w:left="0" w:firstLine="708"/>
        <w:rPr>
          <w:rFonts w:ascii="Arial" w:hAnsi="Arial" w:cs="Arial"/>
        </w:rPr>
      </w:pPr>
      <w:r w:rsidRPr="00BA13D8">
        <w:rPr>
          <w:rFonts w:ascii="Arial" w:hAnsi="Arial" w:cs="Arial"/>
        </w:rPr>
        <w:t>smluvních stran a činí:</w:t>
      </w:r>
    </w:p>
    <w:p w14:paraId="5C2AC030" w14:textId="77777777" w:rsidR="00495EE8" w:rsidRPr="00BA13D8" w:rsidRDefault="00495EE8" w:rsidP="00916C9F">
      <w:pPr>
        <w:pStyle w:val="ListParagraph"/>
        <w:autoSpaceDE w:val="0"/>
        <w:autoSpaceDN w:val="0"/>
        <w:adjustRightInd w:val="0"/>
        <w:spacing w:line="240" w:lineRule="auto"/>
        <w:ind w:left="0" w:firstLine="708"/>
        <w:rPr>
          <w:rFonts w:ascii="Arial" w:hAnsi="Arial" w:cs="Arial"/>
        </w:rPr>
      </w:pPr>
    </w:p>
    <w:p w14:paraId="4FA397E2" w14:textId="6F854DF6" w:rsidR="00033FBA" w:rsidRPr="00585F3A" w:rsidRDefault="00033FBA" w:rsidP="00033FBA">
      <w:pPr>
        <w:pStyle w:val="ListParagraph"/>
        <w:suppressAutoHyphens/>
        <w:spacing w:after="120"/>
        <w:ind w:firstLine="0"/>
        <w:jc w:val="both"/>
        <w:rPr>
          <w:rFonts w:ascii="Arial" w:hAnsi="Arial" w:cs="Arial"/>
          <w:bCs/>
        </w:rPr>
      </w:pPr>
      <w:r w:rsidRPr="00033FBA">
        <w:rPr>
          <w:rFonts w:ascii="Arial" w:hAnsi="Arial" w:cs="Arial"/>
          <w:bCs/>
        </w:rPr>
        <w:t xml:space="preserve">bez </w:t>
      </w:r>
      <w:r w:rsidRPr="00585F3A">
        <w:rPr>
          <w:rFonts w:ascii="Arial" w:hAnsi="Arial" w:cs="Arial"/>
          <w:bCs/>
        </w:rPr>
        <w:t xml:space="preserve">DPH      </w:t>
      </w:r>
      <w:r w:rsidR="00495EE8" w:rsidRPr="00585F3A">
        <w:rPr>
          <w:rFonts w:ascii="Arial" w:hAnsi="Arial" w:cs="Arial"/>
          <w:bCs/>
        </w:rPr>
        <w:t xml:space="preserve"> </w:t>
      </w:r>
      <w:r w:rsidRPr="00585F3A">
        <w:rPr>
          <w:rFonts w:ascii="Arial" w:hAnsi="Arial" w:cs="Arial"/>
          <w:bCs/>
        </w:rPr>
        <w:t xml:space="preserve">   </w:t>
      </w:r>
      <w:r w:rsidR="00495EE8" w:rsidRPr="00585F3A">
        <w:rPr>
          <w:rFonts w:ascii="Arial" w:hAnsi="Arial" w:cs="Arial"/>
          <w:bCs/>
        </w:rPr>
        <w:t xml:space="preserve">  </w:t>
      </w:r>
      <w:r w:rsidR="00585F3A" w:rsidRPr="00585F3A">
        <w:rPr>
          <w:rFonts w:ascii="Arial" w:hAnsi="Arial" w:cs="Arial"/>
          <w:b/>
          <w:bCs/>
        </w:rPr>
        <w:t>117 122</w:t>
      </w:r>
      <w:r w:rsidR="008B0550" w:rsidRPr="00585F3A">
        <w:rPr>
          <w:rFonts w:ascii="Arial" w:hAnsi="Arial" w:cs="Arial"/>
          <w:b/>
          <w:bCs/>
        </w:rPr>
        <w:t>,00</w:t>
      </w:r>
      <w:r w:rsidRPr="00585F3A">
        <w:rPr>
          <w:rFonts w:ascii="Arial" w:hAnsi="Arial" w:cs="Arial"/>
          <w:bCs/>
        </w:rPr>
        <w:t xml:space="preserve"> </w:t>
      </w:r>
      <w:r w:rsidR="006D2CF8" w:rsidRPr="00585F3A">
        <w:rPr>
          <w:rFonts w:ascii="Arial" w:hAnsi="Arial" w:cs="Arial"/>
          <w:bCs/>
        </w:rPr>
        <w:t xml:space="preserve"> </w:t>
      </w:r>
      <w:r w:rsidRPr="00585F3A">
        <w:rPr>
          <w:rFonts w:ascii="Arial" w:hAnsi="Arial" w:cs="Arial"/>
          <w:bCs/>
        </w:rPr>
        <w:t>Kč</w:t>
      </w:r>
    </w:p>
    <w:p w14:paraId="520688F9" w14:textId="2D2CE5DD" w:rsidR="00033FBA" w:rsidRPr="00585F3A" w:rsidRDefault="00033FBA" w:rsidP="00033FBA">
      <w:pPr>
        <w:pStyle w:val="ListParagraph"/>
        <w:suppressAutoHyphens/>
        <w:spacing w:after="120"/>
        <w:ind w:firstLine="0"/>
        <w:jc w:val="both"/>
        <w:rPr>
          <w:rFonts w:ascii="Arial" w:hAnsi="Arial" w:cs="Arial"/>
          <w:bCs/>
        </w:rPr>
      </w:pPr>
      <w:r w:rsidRPr="00585F3A">
        <w:rPr>
          <w:rFonts w:ascii="Arial" w:hAnsi="Arial" w:cs="Arial"/>
          <w:bCs/>
        </w:rPr>
        <w:t xml:space="preserve">DPH                </w:t>
      </w:r>
      <w:r w:rsidR="00495EE8" w:rsidRPr="00585F3A">
        <w:rPr>
          <w:rFonts w:ascii="Arial" w:hAnsi="Arial" w:cs="Arial"/>
          <w:bCs/>
        </w:rPr>
        <w:t xml:space="preserve">   </w:t>
      </w:r>
      <w:r w:rsidR="00585F3A" w:rsidRPr="00585F3A">
        <w:rPr>
          <w:rFonts w:ascii="Arial" w:hAnsi="Arial" w:cs="Arial"/>
          <w:b/>
          <w:bCs/>
        </w:rPr>
        <w:t>24 595,62</w:t>
      </w:r>
      <w:r w:rsidR="006D2CF8" w:rsidRPr="00585F3A">
        <w:rPr>
          <w:rFonts w:ascii="Arial" w:hAnsi="Arial" w:cs="Arial"/>
          <w:bCs/>
        </w:rPr>
        <w:t xml:space="preserve"> </w:t>
      </w:r>
      <w:r w:rsidRPr="00585F3A">
        <w:rPr>
          <w:rFonts w:ascii="Arial" w:hAnsi="Arial" w:cs="Arial"/>
          <w:bCs/>
        </w:rPr>
        <w:t xml:space="preserve"> Kč</w:t>
      </w:r>
    </w:p>
    <w:p w14:paraId="79D4BDFD" w14:textId="44C3D1C1" w:rsidR="00617E19" w:rsidRDefault="00033FBA" w:rsidP="00033FBA">
      <w:pPr>
        <w:pStyle w:val="ListParagraph"/>
        <w:suppressAutoHyphens/>
        <w:spacing w:after="120"/>
        <w:ind w:firstLine="0"/>
        <w:jc w:val="both"/>
        <w:rPr>
          <w:rFonts w:ascii="Arial" w:hAnsi="Arial" w:cs="Arial"/>
          <w:bCs/>
        </w:rPr>
      </w:pPr>
      <w:r w:rsidRPr="00585F3A">
        <w:rPr>
          <w:rFonts w:ascii="Arial" w:hAnsi="Arial" w:cs="Arial"/>
          <w:bCs/>
        </w:rPr>
        <w:t xml:space="preserve">včetně DPH    </w:t>
      </w:r>
      <w:r w:rsidR="00495EE8" w:rsidRPr="00585F3A">
        <w:rPr>
          <w:rFonts w:ascii="Arial" w:hAnsi="Arial" w:cs="Arial"/>
          <w:b/>
          <w:bCs/>
        </w:rPr>
        <w:t xml:space="preserve">  </w:t>
      </w:r>
      <w:r w:rsidR="008B0550" w:rsidRPr="00585F3A">
        <w:rPr>
          <w:rFonts w:ascii="Arial" w:hAnsi="Arial" w:cs="Arial"/>
          <w:b/>
          <w:bCs/>
        </w:rPr>
        <w:t> </w:t>
      </w:r>
      <w:r w:rsidR="00585F3A" w:rsidRPr="00585F3A">
        <w:rPr>
          <w:rFonts w:ascii="Arial" w:hAnsi="Arial" w:cs="Arial"/>
          <w:b/>
          <w:bCs/>
        </w:rPr>
        <w:t>141 717</w:t>
      </w:r>
      <w:r w:rsidR="00585F3A">
        <w:rPr>
          <w:rFonts w:ascii="Arial" w:hAnsi="Arial" w:cs="Arial"/>
          <w:b/>
          <w:bCs/>
        </w:rPr>
        <w:t>,62</w:t>
      </w:r>
      <w:r w:rsidRPr="00033FBA">
        <w:rPr>
          <w:rFonts w:ascii="Arial" w:hAnsi="Arial" w:cs="Arial"/>
          <w:bCs/>
        </w:rPr>
        <w:t xml:space="preserve"> </w:t>
      </w:r>
      <w:r w:rsidR="006D2CF8">
        <w:rPr>
          <w:rFonts w:ascii="Arial" w:hAnsi="Arial" w:cs="Arial"/>
          <w:bCs/>
        </w:rPr>
        <w:t xml:space="preserve"> </w:t>
      </w:r>
      <w:r w:rsidRPr="00033FBA">
        <w:rPr>
          <w:rFonts w:ascii="Arial" w:hAnsi="Arial" w:cs="Arial"/>
          <w:bCs/>
        </w:rPr>
        <w:t>Kč</w:t>
      </w:r>
    </w:p>
    <w:p w14:paraId="4BEA605E" w14:textId="77777777" w:rsidR="00033FBA" w:rsidRDefault="00033FBA" w:rsidP="00033FBA">
      <w:pPr>
        <w:pStyle w:val="ListParagraph"/>
        <w:suppressAutoHyphens/>
        <w:spacing w:after="120"/>
        <w:ind w:firstLine="0"/>
        <w:jc w:val="both"/>
        <w:rPr>
          <w:rFonts w:ascii="Arial" w:hAnsi="Arial" w:cs="Arial"/>
          <w:bCs/>
        </w:rPr>
      </w:pPr>
    </w:p>
    <w:p w14:paraId="7189821A" w14:textId="6F1BCBB9" w:rsidR="001337CE" w:rsidRDefault="001337CE" w:rsidP="00617E19">
      <w:pPr>
        <w:pStyle w:val="ListParagraph"/>
        <w:suppressAutoHyphens/>
        <w:spacing w:after="120"/>
        <w:ind w:firstLine="0"/>
        <w:jc w:val="both"/>
        <w:rPr>
          <w:rFonts w:ascii="Arial" w:eastAsia="Times New Roman" w:hAnsi="Arial" w:cs="Arial"/>
          <w:color w:val="000000"/>
          <w:lang w:eastAsia="ar-SA"/>
        </w:rPr>
      </w:pPr>
      <w:r w:rsidRPr="00EC0758">
        <w:rPr>
          <w:rFonts w:ascii="Arial" w:eastAsia="Times New Roman" w:hAnsi="Arial" w:cs="Arial"/>
          <w:color w:val="000000"/>
          <w:lang w:eastAsia="ar-SA"/>
        </w:rPr>
        <w:t>Celková cena je konečná a maximální a může být měněna pouze v souvislosti se změnou sazeb DPH či jiných daňových předpisů majících vliv na cenu předmětu smlouvy. Rozhodným dnem pro změnu ceny z důvodu zákonné změny sazby DPH je den uskutečnění zdanitelného plnění. Celková cena v sobě zahrnuje veškeré náklady poskytovatele za předmět plnění včetně požadovaných služeb.</w:t>
      </w:r>
    </w:p>
    <w:p w14:paraId="186373B1" w14:textId="77777777" w:rsidR="00495EE8" w:rsidRPr="001337CE" w:rsidRDefault="00495EE8" w:rsidP="00617E19">
      <w:pPr>
        <w:pStyle w:val="ListParagraph"/>
        <w:suppressAutoHyphens/>
        <w:spacing w:after="120"/>
        <w:ind w:firstLine="0"/>
        <w:jc w:val="both"/>
        <w:rPr>
          <w:rFonts w:ascii="Arial" w:eastAsia="Times New Roman" w:hAnsi="Arial" w:cs="Arial"/>
          <w:color w:val="000000"/>
          <w:highlight w:val="yellow"/>
          <w:lang w:eastAsia="ar-SA"/>
        </w:rPr>
      </w:pPr>
    </w:p>
    <w:p w14:paraId="17A8928A" w14:textId="4240A85E" w:rsidR="004C068B" w:rsidRPr="004C068B" w:rsidRDefault="004C068B" w:rsidP="001337CE">
      <w:pPr>
        <w:pStyle w:val="ListParagraph"/>
        <w:numPr>
          <w:ilvl w:val="0"/>
          <w:numId w:val="22"/>
        </w:numPr>
        <w:suppressAutoHyphens/>
        <w:spacing w:after="120"/>
        <w:jc w:val="both"/>
        <w:rPr>
          <w:rFonts w:ascii="Arial" w:eastAsia="Times New Roman" w:hAnsi="Arial" w:cs="Arial"/>
          <w:color w:val="000000"/>
          <w:lang w:eastAsia="ar-SA"/>
        </w:rPr>
      </w:pPr>
      <w:r w:rsidRPr="004C068B">
        <w:rPr>
          <w:rFonts w:ascii="Arial" w:eastAsia="Times New Roman" w:hAnsi="Arial" w:cs="Arial"/>
          <w:color w:val="000000"/>
          <w:lang w:eastAsia="ar-SA"/>
        </w:rPr>
        <w:t>C</w:t>
      </w:r>
      <w:r w:rsidR="007E63EB" w:rsidRPr="004C068B">
        <w:rPr>
          <w:rFonts w:ascii="Arial" w:eastAsia="Times New Roman" w:hAnsi="Arial" w:cs="Arial"/>
          <w:color w:val="000000"/>
          <w:lang w:eastAsia="ar-SA"/>
        </w:rPr>
        <w:t xml:space="preserve">ena bude </w:t>
      </w:r>
      <w:r w:rsidR="00DE40B8">
        <w:rPr>
          <w:rFonts w:ascii="Arial" w:eastAsia="Times New Roman" w:hAnsi="Arial" w:cs="Arial"/>
          <w:color w:val="000000"/>
          <w:lang w:eastAsia="ar-SA"/>
        </w:rPr>
        <w:t>nabyvatelem</w:t>
      </w:r>
      <w:r w:rsidR="007E63EB" w:rsidRPr="004C068B">
        <w:rPr>
          <w:rFonts w:ascii="Arial" w:eastAsia="Times New Roman" w:hAnsi="Arial" w:cs="Arial"/>
          <w:color w:val="000000"/>
          <w:lang w:eastAsia="ar-SA"/>
        </w:rPr>
        <w:t xml:space="preserve"> uhrazena v českých korunách na základě řádně vystaveného účetního a daňového dokladu (faktury)</w:t>
      </w:r>
      <w:r w:rsidRPr="004C068B">
        <w:rPr>
          <w:rFonts w:ascii="Arial" w:eastAsia="Times New Roman" w:hAnsi="Arial" w:cs="Arial"/>
          <w:color w:val="000000"/>
          <w:lang w:eastAsia="ar-SA"/>
        </w:rPr>
        <w:t xml:space="preserve">. </w:t>
      </w:r>
      <w:r w:rsidR="00DE40B8">
        <w:rPr>
          <w:rFonts w:ascii="Arial" w:hAnsi="Arial" w:cs="Arial"/>
        </w:rPr>
        <w:t>Cena bude fakturována nabyvateli</w:t>
      </w:r>
      <w:r w:rsidR="00916C9F">
        <w:rPr>
          <w:rFonts w:ascii="Arial" w:hAnsi="Arial" w:cs="Arial"/>
        </w:rPr>
        <w:t xml:space="preserve"> </w:t>
      </w:r>
      <w:r w:rsidRPr="004C068B">
        <w:rPr>
          <w:rFonts w:ascii="Arial" w:hAnsi="Arial" w:cs="Arial"/>
        </w:rPr>
        <w:t xml:space="preserve">po řádném </w:t>
      </w:r>
      <w:r w:rsidR="00110391">
        <w:rPr>
          <w:rFonts w:ascii="Arial" w:hAnsi="Arial" w:cs="Arial"/>
        </w:rPr>
        <w:t>předání předmětu plnění.</w:t>
      </w:r>
      <w:r w:rsidRPr="004C068B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A24566" w:rsidRPr="004C068B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7E63EB" w:rsidRPr="004C068B">
        <w:rPr>
          <w:rFonts w:ascii="Arial" w:eastAsia="Times New Roman" w:hAnsi="Arial" w:cs="Arial"/>
          <w:color w:val="000000"/>
          <w:lang w:eastAsia="ar-SA"/>
        </w:rPr>
        <w:t xml:space="preserve">Lhůta splatnosti faktury se sjednává na </w:t>
      </w:r>
      <w:r w:rsidR="0069061C" w:rsidRPr="004C068B">
        <w:rPr>
          <w:rFonts w:ascii="Arial" w:eastAsia="Times New Roman" w:hAnsi="Arial" w:cs="Arial"/>
          <w:color w:val="000000"/>
          <w:lang w:eastAsia="ar-SA"/>
        </w:rPr>
        <w:t>21</w:t>
      </w:r>
      <w:r w:rsidR="007E63EB" w:rsidRPr="004C068B">
        <w:rPr>
          <w:rFonts w:ascii="Arial" w:eastAsia="Times New Roman" w:hAnsi="Arial" w:cs="Arial"/>
          <w:color w:val="000000"/>
          <w:lang w:eastAsia="ar-SA"/>
        </w:rPr>
        <w:t xml:space="preserve"> dnů od dne jejího prokazatelného doručení </w:t>
      </w:r>
      <w:r w:rsidR="00075295">
        <w:rPr>
          <w:rFonts w:ascii="Arial" w:eastAsia="Times New Roman" w:hAnsi="Arial" w:cs="Arial"/>
          <w:color w:val="000000"/>
          <w:lang w:eastAsia="ar-SA"/>
        </w:rPr>
        <w:t>nabyvatel</w:t>
      </w:r>
      <w:r w:rsidR="0069061C" w:rsidRPr="004C068B">
        <w:rPr>
          <w:rFonts w:ascii="Arial" w:eastAsia="Times New Roman" w:hAnsi="Arial" w:cs="Arial"/>
          <w:color w:val="000000"/>
          <w:lang w:eastAsia="ar-SA"/>
        </w:rPr>
        <w:t>i</w:t>
      </w:r>
      <w:r w:rsidR="007E63EB" w:rsidRPr="004C068B">
        <w:rPr>
          <w:rFonts w:ascii="Arial" w:eastAsia="Times New Roman" w:hAnsi="Arial" w:cs="Arial"/>
          <w:color w:val="000000"/>
          <w:lang w:eastAsia="ar-SA"/>
        </w:rPr>
        <w:t xml:space="preserve">.  </w:t>
      </w:r>
    </w:p>
    <w:p w14:paraId="390A8503" w14:textId="77777777" w:rsidR="004C068B" w:rsidRPr="004C068B" w:rsidRDefault="004C068B" w:rsidP="004C068B">
      <w:pPr>
        <w:pStyle w:val="ListParagraph"/>
        <w:suppressAutoHyphens/>
        <w:spacing w:after="120"/>
        <w:ind w:firstLine="0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639D8580" w14:textId="77777777" w:rsidR="004C068B" w:rsidRPr="004C068B" w:rsidRDefault="004C068B" w:rsidP="001337CE">
      <w:pPr>
        <w:pStyle w:val="ListParagraph"/>
        <w:numPr>
          <w:ilvl w:val="0"/>
          <w:numId w:val="22"/>
        </w:numPr>
        <w:tabs>
          <w:tab w:val="left" w:pos="1701"/>
          <w:tab w:val="left" w:pos="3294"/>
        </w:tabs>
        <w:spacing w:before="120" w:after="120"/>
        <w:jc w:val="both"/>
        <w:rPr>
          <w:rFonts w:ascii="Arial" w:eastAsia="Times New Roman" w:hAnsi="Arial" w:cs="Arial"/>
          <w:color w:val="000000"/>
          <w:lang w:eastAsia="ar-SA"/>
        </w:rPr>
      </w:pPr>
      <w:r w:rsidRPr="004C068B">
        <w:rPr>
          <w:rFonts w:ascii="Arial" w:hAnsi="Arial" w:cs="Arial"/>
        </w:rPr>
        <w:t xml:space="preserve">Pokud faktura nebude obsahovat náležitosti daňového dokladu nebo náležitosti dohodnuté touto smlouvou je </w:t>
      </w:r>
      <w:r w:rsidR="00342548">
        <w:rPr>
          <w:rFonts w:ascii="Arial" w:hAnsi="Arial" w:cs="Arial"/>
        </w:rPr>
        <w:t>nabyvatel</w:t>
      </w:r>
      <w:r w:rsidRPr="004C068B">
        <w:rPr>
          <w:rFonts w:ascii="Arial" w:hAnsi="Arial" w:cs="Arial"/>
        </w:rPr>
        <w:t xml:space="preserve"> oprávněn před uplynutím lhůty splatnosti fakturu vrátit </w:t>
      </w:r>
      <w:r w:rsidR="00342548">
        <w:rPr>
          <w:rFonts w:ascii="Arial" w:hAnsi="Arial" w:cs="Arial"/>
        </w:rPr>
        <w:t>poskytovateli</w:t>
      </w:r>
      <w:r w:rsidRPr="004C068B">
        <w:rPr>
          <w:rFonts w:ascii="Arial" w:hAnsi="Arial" w:cs="Arial"/>
        </w:rPr>
        <w:t xml:space="preserve">. Pro opravenou nebo novou fakturu běží nová lhůta splatnosti ode dne jejího nového doručení </w:t>
      </w:r>
      <w:r w:rsidR="00075295">
        <w:rPr>
          <w:rFonts w:ascii="Arial" w:hAnsi="Arial" w:cs="Arial"/>
        </w:rPr>
        <w:t>nabyvatel</w:t>
      </w:r>
      <w:r w:rsidRPr="004C068B">
        <w:rPr>
          <w:rFonts w:ascii="Arial" w:hAnsi="Arial" w:cs="Arial"/>
        </w:rPr>
        <w:t>i.</w:t>
      </w:r>
      <w:r w:rsidRPr="004C068B"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14:paraId="2D176F4B" w14:textId="77777777" w:rsidR="004C068B" w:rsidRPr="004C068B" w:rsidRDefault="004C068B" w:rsidP="004C068B">
      <w:pPr>
        <w:pStyle w:val="ListParagraph"/>
        <w:rPr>
          <w:rFonts w:ascii="Arial" w:hAnsi="Arial" w:cs="Arial"/>
          <w:color w:val="000000" w:themeColor="text1"/>
        </w:rPr>
      </w:pPr>
    </w:p>
    <w:p w14:paraId="77156A62" w14:textId="77777777" w:rsidR="004C068B" w:rsidRPr="004C068B" w:rsidRDefault="004C068B" w:rsidP="001337CE">
      <w:pPr>
        <w:pStyle w:val="ListParagraph"/>
        <w:numPr>
          <w:ilvl w:val="0"/>
          <w:numId w:val="22"/>
        </w:numPr>
        <w:tabs>
          <w:tab w:val="left" w:pos="1701"/>
          <w:tab w:val="left" w:pos="3294"/>
        </w:tabs>
        <w:spacing w:before="120" w:after="120"/>
        <w:jc w:val="both"/>
        <w:rPr>
          <w:rFonts w:ascii="Arial" w:eastAsia="Times New Roman" w:hAnsi="Arial" w:cs="Arial"/>
          <w:color w:val="000000"/>
          <w:lang w:eastAsia="ar-SA"/>
        </w:rPr>
      </w:pPr>
      <w:r w:rsidRPr="004C068B">
        <w:rPr>
          <w:rFonts w:ascii="Arial" w:hAnsi="Arial" w:cs="Arial"/>
          <w:color w:val="000000" w:themeColor="text1"/>
        </w:rPr>
        <w:t>Stane-li se p</w:t>
      </w:r>
      <w:r w:rsidR="00A016F4" w:rsidRPr="004C068B">
        <w:rPr>
          <w:rFonts w:ascii="Arial" w:hAnsi="Arial" w:cs="Arial"/>
          <w:color w:val="000000" w:themeColor="text1"/>
        </w:rPr>
        <w:t xml:space="preserve">oskytovatel nespolehlivým plátcem ve smyslu § 106a zákona č. 235/2004 Sb., o dani z přidané hodnoty, ve znění pozdějších předpisů (zákon o DPH), je povinen neprodleně o tomto informovat </w:t>
      </w:r>
      <w:r w:rsidR="00075295">
        <w:rPr>
          <w:rFonts w:ascii="Arial" w:hAnsi="Arial" w:cs="Arial"/>
          <w:color w:val="000000" w:themeColor="text1"/>
        </w:rPr>
        <w:t>nabyvatel</w:t>
      </w:r>
      <w:r w:rsidRPr="004C068B">
        <w:rPr>
          <w:rFonts w:ascii="Arial" w:hAnsi="Arial" w:cs="Arial"/>
          <w:color w:val="000000" w:themeColor="text1"/>
        </w:rPr>
        <w:t>e</w:t>
      </w:r>
      <w:r w:rsidR="00A016F4" w:rsidRPr="004C068B">
        <w:rPr>
          <w:rFonts w:ascii="Arial" w:hAnsi="Arial" w:cs="Arial"/>
          <w:color w:val="000000" w:themeColor="text1"/>
        </w:rPr>
        <w:t>.</w:t>
      </w:r>
    </w:p>
    <w:p w14:paraId="0B9F1F26" w14:textId="77777777" w:rsidR="004C068B" w:rsidRPr="004C068B" w:rsidRDefault="004C068B" w:rsidP="004C068B">
      <w:pPr>
        <w:pStyle w:val="ListParagraph"/>
        <w:rPr>
          <w:rFonts w:ascii="Arial" w:hAnsi="Arial" w:cs="Arial"/>
          <w:color w:val="000000" w:themeColor="text1"/>
        </w:rPr>
      </w:pPr>
    </w:p>
    <w:p w14:paraId="727ABDDB" w14:textId="77777777" w:rsidR="004C068B" w:rsidRPr="004C068B" w:rsidRDefault="004C068B" w:rsidP="001337CE">
      <w:pPr>
        <w:pStyle w:val="ListParagraph"/>
        <w:numPr>
          <w:ilvl w:val="0"/>
          <w:numId w:val="22"/>
        </w:numPr>
        <w:tabs>
          <w:tab w:val="left" w:pos="1701"/>
          <w:tab w:val="left" w:pos="3294"/>
        </w:tabs>
        <w:spacing w:before="120" w:after="120"/>
        <w:jc w:val="both"/>
        <w:rPr>
          <w:rFonts w:ascii="Arial" w:eastAsia="Times New Roman" w:hAnsi="Arial" w:cs="Arial"/>
          <w:color w:val="000000"/>
          <w:lang w:eastAsia="ar-SA"/>
        </w:rPr>
      </w:pPr>
      <w:r w:rsidRPr="004C068B">
        <w:rPr>
          <w:rFonts w:ascii="Arial" w:hAnsi="Arial" w:cs="Arial"/>
          <w:color w:val="000000" w:themeColor="text1"/>
        </w:rPr>
        <w:t>Bude-li p</w:t>
      </w:r>
      <w:r w:rsidR="00A016F4" w:rsidRPr="004C068B">
        <w:rPr>
          <w:rFonts w:ascii="Arial" w:hAnsi="Arial" w:cs="Arial"/>
          <w:color w:val="000000" w:themeColor="text1"/>
        </w:rPr>
        <w:t xml:space="preserve">oskytovatel ke dni poskytnutí zdanitelného plnění veden jako nespolehlivý plátce ve smyslu § 106a zákona o DPH, je </w:t>
      </w:r>
      <w:r w:rsidR="00075295">
        <w:rPr>
          <w:rFonts w:ascii="Arial" w:hAnsi="Arial" w:cs="Arial"/>
          <w:color w:val="000000" w:themeColor="text1"/>
        </w:rPr>
        <w:t>nabyvatel</w:t>
      </w:r>
      <w:r w:rsidR="00A016F4" w:rsidRPr="004C068B">
        <w:rPr>
          <w:rFonts w:ascii="Arial" w:hAnsi="Arial" w:cs="Arial"/>
          <w:color w:val="000000" w:themeColor="text1"/>
        </w:rPr>
        <w:t xml:space="preserve"> oprávněn část ceny odpovídající dani z přidané hodnoty uhradit přímo na účet správce daně v souladu s </w:t>
      </w:r>
      <w:proofErr w:type="spellStart"/>
      <w:r w:rsidR="00A016F4" w:rsidRPr="004C068B">
        <w:rPr>
          <w:rFonts w:ascii="Arial" w:hAnsi="Arial" w:cs="Arial"/>
          <w:color w:val="000000" w:themeColor="text1"/>
        </w:rPr>
        <w:t>ust</w:t>
      </w:r>
      <w:proofErr w:type="spellEnd"/>
      <w:r w:rsidR="00A016F4" w:rsidRPr="004C068B">
        <w:rPr>
          <w:rFonts w:ascii="Arial" w:hAnsi="Arial" w:cs="Arial"/>
          <w:color w:val="000000" w:themeColor="text1"/>
        </w:rPr>
        <w:t xml:space="preserve">. § 109a zákona o DPH. O tuto část bude ponížena cena </w:t>
      </w:r>
      <w:r w:rsidRPr="004C068B">
        <w:rPr>
          <w:rFonts w:ascii="Arial" w:hAnsi="Arial" w:cs="Arial"/>
          <w:color w:val="000000" w:themeColor="text1"/>
        </w:rPr>
        <w:t>za předmět plnění</w:t>
      </w:r>
      <w:r w:rsidR="00A016F4" w:rsidRPr="004C068B">
        <w:rPr>
          <w:rFonts w:ascii="Arial" w:hAnsi="Arial" w:cs="Arial"/>
          <w:color w:val="000000" w:themeColor="text1"/>
        </w:rPr>
        <w:t xml:space="preserve"> a </w:t>
      </w:r>
      <w:r w:rsidRPr="004C068B">
        <w:rPr>
          <w:rFonts w:ascii="Arial" w:hAnsi="Arial" w:cs="Arial"/>
          <w:color w:val="000000" w:themeColor="text1"/>
        </w:rPr>
        <w:t>p</w:t>
      </w:r>
      <w:r w:rsidR="00A016F4" w:rsidRPr="004C068B">
        <w:rPr>
          <w:rFonts w:ascii="Arial" w:hAnsi="Arial" w:cs="Arial"/>
          <w:color w:val="000000" w:themeColor="text1"/>
        </w:rPr>
        <w:t xml:space="preserve">oskytovatel obdrží pouze cenu </w:t>
      </w:r>
      <w:r w:rsidRPr="004C068B">
        <w:rPr>
          <w:rFonts w:ascii="Arial" w:hAnsi="Arial" w:cs="Arial"/>
          <w:color w:val="000000" w:themeColor="text1"/>
        </w:rPr>
        <w:t xml:space="preserve">za předmět plnění </w:t>
      </w:r>
      <w:r w:rsidR="00A016F4" w:rsidRPr="004C068B">
        <w:rPr>
          <w:rFonts w:ascii="Arial" w:hAnsi="Arial" w:cs="Arial"/>
          <w:color w:val="000000" w:themeColor="text1"/>
        </w:rPr>
        <w:t>bez DPH.</w:t>
      </w:r>
    </w:p>
    <w:p w14:paraId="69D27E94" w14:textId="77777777" w:rsidR="004C068B" w:rsidRPr="004C068B" w:rsidRDefault="004C068B" w:rsidP="004C068B">
      <w:pPr>
        <w:pStyle w:val="ListParagraph"/>
        <w:rPr>
          <w:rFonts w:ascii="Arial" w:hAnsi="Arial" w:cs="Arial"/>
          <w:color w:val="000000" w:themeColor="text1"/>
        </w:rPr>
      </w:pPr>
    </w:p>
    <w:p w14:paraId="09B6C5A3" w14:textId="61629822" w:rsidR="00033FBA" w:rsidRDefault="00033FBA" w:rsidP="009533B8">
      <w:pPr>
        <w:keepNext/>
        <w:suppressAutoHyphens/>
        <w:spacing w:line="240" w:lineRule="auto"/>
        <w:ind w:left="0" w:firstLine="0"/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14:paraId="2F42BF25" w14:textId="77777777" w:rsidR="009533B8" w:rsidRPr="009533B8" w:rsidRDefault="001337CE" w:rsidP="009533B8">
      <w:pPr>
        <w:keepNext/>
        <w:suppressAutoHyphens/>
        <w:spacing w:line="240" w:lineRule="auto"/>
        <w:ind w:left="0" w:firstLine="0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>
        <w:rPr>
          <w:rFonts w:ascii="Arial" w:eastAsia="Times New Roman" w:hAnsi="Arial" w:cs="Arial"/>
          <w:b/>
          <w:color w:val="000000"/>
          <w:lang w:eastAsia="ar-SA"/>
        </w:rPr>
        <w:t>I</w:t>
      </w:r>
      <w:r w:rsidR="009533B8" w:rsidRPr="009533B8">
        <w:rPr>
          <w:rFonts w:ascii="Arial" w:eastAsia="Times New Roman" w:hAnsi="Arial" w:cs="Arial"/>
          <w:b/>
          <w:color w:val="000000"/>
          <w:lang w:eastAsia="ar-SA"/>
        </w:rPr>
        <w:t xml:space="preserve">V. </w:t>
      </w:r>
    </w:p>
    <w:p w14:paraId="2EABC788" w14:textId="77777777" w:rsidR="009533B8" w:rsidRDefault="009533B8" w:rsidP="009533B8">
      <w:pPr>
        <w:keepNext/>
        <w:suppressAutoHyphens/>
        <w:spacing w:line="240" w:lineRule="auto"/>
        <w:ind w:left="0" w:firstLine="0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9533B8">
        <w:rPr>
          <w:rFonts w:ascii="Arial" w:eastAsia="Times New Roman" w:hAnsi="Arial" w:cs="Arial"/>
          <w:b/>
          <w:color w:val="000000"/>
          <w:lang w:eastAsia="ar-SA"/>
        </w:rPr>
        <w:t xml:space="preserve">Předání předmětu </w:t>
      </w:r>
      <w:r w:rsidR="00A016F4">
        <w:rPr>
          <w:rFonts w:ascii="Arial" w:eastAsia="Times New Roman" w:hAnsi="Arial" w:cs="Arial"/>
          <w:b/>
          <w:color w:val="000000"/>
          <w:lang w:eastAsia="ar-SA"/>
        </w:rPr>
        <w:t>plnění</w:t>
      </w:r>
      <w:r w:rsidRPr="009533B8">
        <w:rPr>
          <w:rFonts w:ascii="Arial" w:eastAsia="Times New Roman" w:hAnsi="Arial" w:cs="Arial"/>
          <w:b/>
          <w:color w:val="000000"/>
          <w:lang w:eastAsia="ar-SA"/>
        </w:rPr>
        <w:t xml:space="preserve"> </w:t>
      </w:r>
    </w:p>
    <w:p w14:paraId="0F128520" w14:textId="77777777" w:rsidR="009533B8" w:rsidRPr="009533B8" w:rsidRDefault="009533B8" w:rsidP="009533B8">
      <w:pPr>
        <w:keepNext/>
        <w:suppressAutoHyphens/>
        <w:spacing w:line="240" w:lineRule="auto"/>
        <w:ind w:left="0" w:firstLine="0"/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14:paraId="5489D27F" w14:textId="3DE99005" w:rsidR="00E52DB9" w:rsidRPr="00033FBA" w:rsidRDefault="00E52DB9" w:rsidP="009533B8">
      <w:pPr>
        <w:pStyle w:val="ListParagraph"/>
        <w:keepNext/>
        <w:numPr>
          <w:ilvl w:val="0"/>
          <w:numId w:val="27"/>
        </w:numPr>
        <w:tabs>
          <w:tab w:val="left" w:pos="360"/>
        </w:tabs>
        <w:suppressAutoHyphens/>
        <w:spacing w:after="120"/>
        <w:jc w:val="both"/>
        <w:rPr>
          <w:rFonts w:ascii="Arial" w:eastAsia="Times New Roman" w:hAnsi="Arial" w:cs="Arial"/>
          <w:color w:val="000000"/>
          <w:lang w:eastAsia="ar-SA"/>
        </w:rPr>
      </w:pPr>
      <w:r w:rsidRPr="00110391">
        <w:rPr>
          <w:rFonts w:ascii="Arial" w:hAnsi="Arial" w:cs="Arial"/>
          <w:bCs/>
        </w:rPr>
        <w:t xml:space="preserve">Poskytovatel poskytne </w:t>
      </w:r>
      <w:r w:rsidR="004E35A3">
        <w:rPr>
          <w:rFonts w:ascii="Arial" w:hAnsi="Arial" w:cs="Arial"/>
          <w:bCs/>
        </w:rPr>
        <w:t xml:space="preserve">jednotlivým nabyvatelům </w:t>
      </w:r>
      <w:r w:rsidRPr="00110391">
        <w:rPr>
          <w:rFonts w:ascii="Arial" w:hAnsi="Arial" w:cs="Arial"/>
          <w:bCs/>
        </w:rPr>
        <w:t xml:space="preserve">licence a umožní dodat programové produkty </w:t>
      </w:r>
      <w:r w:rsidR="007B388C">
        <w:rPr>
          <w:rFonts w:ascii="Arial" w:hAnsi="Arial" w:cs="Arial"/>
          <w:bCs/>
        </w:rPr>
        <w:t xml:space="preserve">a licenční klíče k programovým produktům </w:t>
      </w:r>
      <w:r w:rsidRPr="00110391">
        <w:rPr>
          <w:rFonts w:ascii="Arial" w:hAnsi="Arial" w:cs="Arial"/>
          <w:bCs/>
        </w:rPr>
        <w:t xml:space="preserve">formou stažení software z webu společnosti Microsoft nejpozději do 14 dnů od uzavření smlouvy. </w:t>
      </w:r>
    </w:p>
    <w:p w14:paraId="465D42FB" w14:textId="77777777" w:rsidR="009533B8" w:rsidRPr="009533B8" w:rsidRDefault="009533B8" w:rsidP="009533B8">
      <w:pPr>
        <w:pStyle w:val="ListParagraph"/>
        <w:keepNext/>
        <w:tabs>
          <w:tab w:val="left" w:pos="360"/>
        </w:tabs>
        <w:suppressAutoHyphens/>
        <w:spacing w:after="120"/>
        <w:ind w:firstLine="0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64613B5D" w14:textId="15CCA75D" w:rsidR="006D2CF8" w:rsidRPr="00FD7EE8" w:rsidRDefault="009533B8" w:rsidP="00FD7EE8">
      <w:pPr>
        <w:pStyle w:val="ListParagraph"/>
        <w:numPr>
          <w:ilvl w:val="0"/>
          <w:numId w:val="27"/>
        </w:numPr>
        <w:tabs>
          <w:tab w:val="left" w:pos="360"/>
        </w:tabs>
        <w:suppressAutoHyphens/>
        <w:spacing w:after="120"/>
        <w:jc w:val="both"/>
        <w:rPr>
          <w:rFonts w:ascii="Arial" w:eastAsia="Times New Roman" w:hAnsi="Arial" w:cs="Arial"/>
          <w:color w:val="000000"/>
          <w:lang w:eastAsia="ar-SA"/>
        </w:rPr>
      </w:pPr>
      <w:r w:rsidRPr="00033FBA">
        <w:rPr>
          <w:rFonts w:ascii="Arial" w:eastAsia="Times New Roman" w:hAnsi="Arial" w:cs="Arial"/>
          <w:color w:val="000000"/>
          <w:lang w:eastAsia="ar-SA"/>
        </w:rPr>
        <w:t>Míst</w:t>
      </w:r>
      <w:r w:rsidR="001337CE" w:rsidRPr="00033FBA">
        <w:rPr>
          <w:rFonts w:ascii="Arial" w:eastAsia="Times New Roman" w:hAnsi="Arial" w:cs="Arial"/>
          <w:color w:val="000000"/>
          <w:lang w:eastAsia="ar-SA"/>
        </w:rPr>
        <w:t>o</w:t>
      </w:r>
      <w:r w:rsidRPr="00033FBA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E52DB9" w:rsidRPr="00033FBA">
        <w:rPr>
          <w:rFonts w:ascii="Arial" w:eastAsia="Times New Roman" w:hAnsi="Arial" w:cs="Arial"/>
          <w:color w:val="000000"/>
          <w:lang w:eastAsia="ar-SA"/>
        </w:rPr>
        <w:t>plnění</w:t>
      </w:r>
      <w:r w:rsidRPr="00033FBA">
        <w:rPr>
          <w:rFonts w:ascii="Arial" w:eastAsia="Times New Roman" w:hAnsi="Arial" w:cs="Arial"/>
          <w:color w:val="000000"/>
          <w:lang w:eastAsia="ar-SA"/>
        </w:rPr>
        <w:t xml:space="preserve">: </w:t>
      </w:r>
      <w:r w:rsidR="006D2CF8" w:rsidRPr="00FD7EE8">
        <w:rPr>
          <w:rFonts w:ascii="Arial" w:hAnsi="Arial" w:cs="Arial"/>
        </w:rPr>
        <w:t>Geologický ústav AV ČR, v. v. i., Rozvojová 269, 165 02 Praha 6</w:t>
      </w:r>
    </w:p>
    <w:p w14:paraId="48662D47" w14:textId="4BFFD155" w:rsidR="007A09FD" w:rsidRDefault="007A09FD" w:rsidP="007A09F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E39C45C" w14:textId="77777777" w:rsidR="001337CE" w:rsidRDefault="001337CE" w:rsidP="00CC5DE4">
      <w:pPr>
        <w:jc w:val="center"/>
        <w:rPr>
          <w:rFonts w:ascii="Arial" w:hAnsi="Arial" w:cs="Arial"/>
          <w:b/>
          <w:color w:val="000000" w:themeColor="text1"/>
        </w:rPr>
      </w:pPr>
    </w:p>
    <w:p w14:paraId="192EE0A1" w14:textId="77777777" w:rsidR="00A016F4" w:rsidRPr="002245C1" w:rsidRDefault="00110391" w:rsidP="00CC5DE4">
      <w:pPr>
        <w:jc w:val="center"/>
        <w:rPr>
          <w:rFonts w:ascii="Arial" w:hAnsi="Arial" w:cs="Arial"/>
          <w:b/>
          <w:color w:val="000000" w:themeColor="text1"/>
        </w:rPr>
      </w:pPr>
      <w:r w:rsidRPr="002245C1">
        <w:rPr>
          <w:rFonts w:ascii="Arial" w:hAnsi="Arial" w:cs="Arial"/>
          <w:b/>
          <w:color w:val="000000" w:themeColor="text1"/>
        </w:rPr>
        <w:t>V</w:t>
      </w:r>
      <w:r w:rsidR="00A016F4" w:rsidRPr="002245C1">
        <w:rPr>
          <w:rFonts w:ascii="Arial" w:hAnsi="Arial" w:cs="Arial"/>
          <w:b/>
          <w:color w:val="000000" w:themeColor="text1"/>
        </w:rPr>
        <w:t>.</w:t>
      </w:r>
    </w:p>
    <w:p w14:paraId="366C46D9" w14:textId="77777777" w:rsidR="00A016F4" w:rsidRDefault="00A016F4" w:rsidP="00CC5DE4">
      <w:pPr>
        <w:jc w:val="center"/>
        <w:rPr>
          <w:rFonts w:ascii="Arial" w:hAnsi="Arial" w:cs="Arial"/>
          <w:b/>
          <w:color w:val="000000" w:themeColor="text1"/>
        </w:rPr>
      </w:pPr>
      <w:r w:rsidRPr="002245C1">
        <w:rPr>
          <w:rFonts w:ascii="Arial" w:hAnsi="Arial" w:cs="Arial"/>
          <w:b/>
          <w:color w:val="000000" w:themeColor="text1"/>
        </w:rPr>
        <w:t>Licenční ujednání</w:t>
      </w:r>
    </w:p>
    <w:p w14:paraId="72E6BBCF" w14:textId="77777777" w:rsidR="00CC5DE4" w:rsidRPr="002245C1" w:rsidRDefault="00CC5DE4" w:rsidP="00CC5DE4">
      <w:pPr>
        <w:jc w:val="center"/>
        <w:rPr>
          <w:rFonts w:ascii="Arial" w:hAnsi="Arial" w:cs="Arial"/>
          <w:b/>
          <w:color w:val="000000" w:themeColor="text1"/>
        </w:rPr>
      </w:pPr>
    </w:p>
    <w:p w14:paraId="18BFF142" w14:textId="48A63607" w:rsidR="00F16555" w:rsidRPr="00904A60" w:rsidRDefault="00F16555" w:rsidP="001E2BD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iCs/>
          <w:szCs w:val="20"/>
        </w:rPr>
      </w:pPr>
      <w:r w:rsidRPr="00904A60">
        <w:rPr>
          <w:rFonts w:ascii="Arial" w:hAnsi="Arial" w:cs="Arial"/>
          <w:bCs/>
          <w:iCs/>
          <w:szCs w:val="20"/>
        </w:rPr>
        <w:t xml:space="preserve">Licence </w:t>
      </w:r>
      <w:r w:rsidR="00531557" w:rsidRPr="00904A60">
        <w:rPr>
          <w:rFonts w:ascii="Arial" w:hAnsi="Arial" w:cs="Arial"/>
          <w:bCs/>
          <w:iCs/>
          <w:szCs w:val="20"/>
        </w:rPr>
        <w:t xml:space="preserve">(právo užít softwarové produkty) </w:t>
      </w:r>
      <w:r w:rsidRPr="00904A60">
        <w:rPr>
          <w:rFonts w:ascii="Arial" w:hAnsi="Arial" w:cs="Arial"/>
          <w:bCs/>
          <w:iCs/>
          <w:szCs w:val="20"/>
        </w:rPr>
        <w:t xml:space="preserve">je poskytována </w:t>
      </w:r>
      <w:r w:rsidR="001E2BD0" w:rsidRPr="00904A60">
        <w:rPr>
          <w:rFonts w:ascii="Arial" w:hAnsi="Arial" w:cs="Arial"/>
          <w:szCs w:val="20"/>
        </w:rPr>
        <w:t xml:space="preserve">k takovým způsobům užití a v takovém rozsahu, jak to je nutné k dosažení účelu smlouvy. </w:t>
      </w:r>
      <w:r w:rsidRPr="00904A60">
        <w:rPr>
          <w:rFonts w:ascii="Arial" w:hAnsi="Arial" w:cs="Arial"/>
          <w:szCs w:val="20"/>
        </w:rPr>
        <w:t>Poskytovatel poskytuje</w:t>
      </w:r>
      <w:r w:rsidR="00DF4472">
        <w:rPr>
          <w:rFonts w:ascii="Arial" w:hAnsi="Arial" w:cs="Arial"/>
          <w:szCs w:val="20"/>
        </w:rPr>
        <w:t xml:space="preserve"> licenci </w:t>
      </w:r>
      <w:r w:rsidR="00955FF1">
        <w:rPr>
          <w:rFonts w:ascii="Arial" w:hAnsi="Arial" w:cs="Arial"/>
          <w:szCs w:val="20"/>
        </w:rPr>
        <w:t xml:space="preserve">jako </w:t>
      </w:r>
      <w:r w:rsidR="00DF4472">
        <w:rPr>
          <w:rFonts w:ascii="Arial" w:hAnsi="Arial" w:cs="Arial"/>
          <w:szCs w:val="20"/>
        </w:rPr>
        <w:t>nevýhradní,</w:t>
      </w:r>
      <w:r w:rsidR="001E2BD0" w:rsidRPr="00904A60">
        <w:rPr>
          <w:rFonts w:ascii="Arial" w:hAnsi="Arial" w:cs="Arial"/>
          <w:szCs w:val="20"/>
        </w:rPr>
        <w:t xml:space="preserve"> neomezenou místem;</w:t>
      </w:r>
      <w:r w:rsidRPr="00904A60">
        <w:rPr>
          <w:rFonts w:ascii="Arial" w:hAnsi="Arial" w:cs="Arial"/>
          <w:szCs w:val="20"/>
        </w:rPr>
        <w:t xml:space="preserve"> </w:t>
      </w:r>
      <w:r w:rsidR="0016659C">
        <w:rPr>
          <w:rFonts w:ascii="Arial" w:hAnsi="Arial" w:cs="Arial"/>
          <w:szCs w:val="20"/>
        </w:rPr>
        <w:t xml:space="preserve">licenci omezenou množstvím (článek I. odst. 1); </w:t>
      </w:r>
      <w:r w:rsidRPr="00904A60">
        <w:rPr>
          <w:rFonts w:ascii="Arial" w:hAnsi="Arial" w:cs="Arial"/>
          <w:szCs w:val="20"/>
        </w:rPr>
        <w:t>licenci udělenou na dobu určitou</w:t>
      </w:r>
      <w:r w:rsidR="00916C9F">
        <w:rPr>
          <w:rFonts w:ascii="Arial" w:hAnsi="Arial" w:cs="Arial"/>
          <w:szCs w:val="20"/>
        </w:rPr>
        <w:t xml:space="preserve"> (</w:t>
      </w:r>
      <w:r w:rsidRPr="00904A60">
        <w:rPr>
          <w:rFonts w:ascii="Arial" w:hAnsi="Arial" w:cs="Arial"/>
          <w:szCs w:val="20"/>
        </w:rPr>
        <w:t>1 rok).</w:t>
      </w:r>
    </w:p>
    <w:p w14:paraId="16972A99" w14:textId="77777777" w:rsidR="001E2BD0" w:rsidRPr="00904A60" w:rsidRDefault="001E2BD0" w:rsidP="001E2BD0">
      <w:pPr>
        <w:pStyle w:val="ListParagraph"/>
        <w:autoSpaceDE w:val="0"/>
        <w:autoSpaceDN w:val="0"/>
        <w:adjustRightInd w:val="0"/>
        <w:spacing w:line="240" w:lineRule="auto"/>
        <w:ind w:firstLine="0"/>
        <w:jc w:val="both"/>
        <w:rPr>
          <w:rFonts w:ascii="Arial" w:hAnsi="Arial" w:cs="Arial"/>
          <w:bCs/>
          <w:iCs/>
          <w:szCs w:val="20"/>
        </w:rPr>
      </w:pPr>
    </w:p>
    <w:p w14:paraId="4049FD35" w14:textId="77777777" w:rsidR="00904A60" w:rsidRPr="00BE67BB" w:rsidRDefault="00904A60" w:rsidP="00F16555">
      <w:pPr>
        <w:numPr>
          <w:ilvl w:val="0"/>
          <w:numId w:val="45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16659C">
        <w:rPr>
          <w:rFonts w:ascii="Arial" w:hAnsi="Arial" w:cs="Arial"/>
        </w:rPr>
        <w:t>Nabyvatel získává licenci k užití díla v rozsahu stanoveném touto smlouvu okamžikem předání</w:t>
      </w:r>
      <w:r w:rsidR="0016659C">
        <w:rPr>
          <w:rFonts w:ascii="Arial" w:hAnsi="Arial" w:cs="Arial"/>
        </w:rPr>
        <w:t xml:space="preserve"> </w:t>
      </w:r>
      <w:r w:rsidRPr="0016659C">
        <w:rPr>
          <w:rFonts w:ascii="Arial" w:hAnsi="Arial" w:cs="Arial"/>
        </w:rPr>
        <w:t xml:space="preserve">předmětu plnění. </w:t>
      </w:r>
    </w:p>
    <w:p w14:paraId="4A70C7DF" w14:textId="77777777" w:rsidR="00DF4472" w:rsidRPr="00997CDE" w:rsidRDefault="00DF4472" w:rsidP="00DF4472">
      <w:pPr>
        <w:numPr>
          <w:ilvl w:val="0"/>
          <w:numId w:val="45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bCs/>
          <w:iCs/>
        </w:rPr>
      </w:pPr>
      <w:r w:rsidRPr="00997CDE">
        <w:rPr>
          <w:rFonts w:ascii="Arial" w:hAnsi="Arial" w:cs="Arial"/>
        </w:rPr>
        <w:t>Odměna za poskytnutí licence je zahrnuta v ceně dle čl. I</w:t>
      </w:r>
      <w:r>
        <w:rPr>
          <w:rFonts w:ascii="Arial" w:hAnsi="Arial" w:cs="Arial"/>
        </w:rPr>
        <w:t>I</w:t>
      </w:r>
      <w:r w:rsidRPr="00997CDE">
        <w:rPr>
          <w:rFonts w:ascii="Arial" w:hAnsi="Arial" w:cs="Arial"/>
        </w:rPr>
        <w:t xml:space="preserve">I </w:t>
      </w:r>
      <w:proofErr w:type="gramStart"/>
      <w:r w:rsidRPr="00997CDE">
        <w:rPr>
          <w:rFonts w:ascii="Arial" w:hAnsi="Arial" w:cs="Arial"/>
        </w:rPr>
        <w:t>této</w:t>
      </w:r>
      <w:proofErr w:type="gramEnd"/>
      <w:r w:rsidRPr="00997CDE">
        <w:rPr>
          <w:rFonts w:ascii="Arial" w:hAnsi="Arial" w:cs="Arial"/>
        </w:rPr>
        <w:t xml:space="preserve"> smlouvy.</w:t>
      </w:r>
    </w:p>
    <w:p w14:paraId="7183BAFC" w14:textId="77777777" w:rsidR="00904A60" w:rsidRPr="0016659C" w:rsidRDefault="00904A60" w:rsidP="00904A60">
      <w:pPr>
        <w:pStyle w:val="ListParagraph"/>
        <w:rPr>
          <w:rFonts w:ascii="Arial" w:hAnsi="Arial" w:cs="Arial"/>
          <w:color w:val="000000" w:themeColor="text1"/>
        </w:rPr>
      </w:pPr>
    </w:p>
    <w:p w14:paraId="65A9427E" w14:textId="77777777" w:rsidR="00904A60" w:rsidRDefault="00A016F4" w:rsidP="00F16555">
      <w:pPr>
        <w:numPr>
          <w:ilvl w:val="0"/>
          <w:numId w:val="45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904A60">
        <w:rPr>
          <w:rFonts w:ascii="Arial" w:hAnsi="Arial" w:cs="Arial"/>
          <w:color w:val="000000" w:themeColor="text1"/>
        </w:rPr>
        <w:t xml:space="preserve">Poskytovatel prohlašuje, že je oprávněn </w:t>
      </w:r>
      <w:r w:rsidR="00904A60" w:rsidRPr="00904A60">
        <w:rPr>
          <w:rFonts w:ascii="Arial" w:hAnsi="Arial" w:cs="Arial"/>
          <w:color w:val="000000" w:themeColor="text1"/>
        </w:rPr>
        <w:t>licenci v rozsahu této smlouvy nabyvateli udělit.</w:t>
      </w:r>
    </w:p>
    <w:p w14:paraId="060D2112" w14:textId="26F446F1" w:rsidR="00DF4472" w:rsidRDefault="00DF4472" w:rsidP="00F16555">
      <w:pPr>
        <w:numPr>
          <w:ilvl w:val="0"/>
          <w:numId w:val="45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Nabyvatel není povinen licenci </w:t>
      </w:r>
      <w:r w:rsidR="00955FF1">
        <w:rPr>
          <w:rFonts w:ascii="Arial" w:hAnsi="Arial" w:cs="Arial"/>
          <w:color w:val="000000" w:themeColor="text1"/>
        </w:rPr>
        <w:t xml:space="preserve">v rozsahu uvedeném v této smlouvě </w:t>
      </w:r>
      <w:r>
        <w:rPr>
          <w:rFonts w:ascii="Arial" w:hAnsi="Arial" w:cs="Arial"/>
          <w:color w:val="000000" w:themeColor="text1"/>
        </w:rPr>
        <w:t>využít.</w:t>
      </w:r>
    </w:p>
    <w:p w14:paraId="04524613" w14:textId="239D709B" w:rsidR="007A09FD" w:rsidRDefault="007A09FD" w:rsidP="007A09FD">
      <w:pPr>
        <w:numPr>
          <w:ilvl w:val="0"/>
          <w:numId w:val="45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7A09FD">
        <w:rPr>
          <w:rFonts w:ascii="Arial" w:hAnsi="Arial" w:cs="Arial"/>
          <w:color w:val="000000" w:themeColor="text1"/>
        </w:rPr>
        <w:t>Plnění předmětu této smlouvy před účinností této smlouvy se považuje za plnění podle této smlouvy a práva a povinnosti z něj vzniklé se řídí touto smlouvou</w:t>
      </w:r>
      <w:r>
        <w:rPr>
          <w:rFonts w:ascii="Arial" w:hAnsi="Arial" w:cs="Arial"/>
          <w:color w:val="000000" w:themeColor="text1"/>
        </w:rPr>
        <w:t>.</w:t>
      </w:r>
    </w:p>
    <w:p w14:paraId="2BF47046" w14:textId="77777777" w:rsidR="00D54C4A" w:rsidRPr="002245C1" w:rsidRDefault="00D54C4A" w:rsidP="002245C1">
      <w:pPr>
        <w:spacing w:after="120"/>
        <w:jc w:val="both"/>
        <w:rPr>
          <w:rFonts w:ascii="Arial" w:hAnsi="Arial" w:cs="Arial"/>
          <w:b/>
          <w:color w:val="000000" w:themeColor="text1"/>
        </w:rPr>
      </w:pPr>
    </w:p>
    <w:p w14:paraId="31AD1277" w14:textId="77777777" w:rsidR="00A016F4" w:rsidRPr="002245C1" w:rsidRDefault="002245C1" w:rsidP="002245C1">
      <w:pPr>
        <w:pStyle w:val="BodyText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245C1">
        <w:rPr>
          <w:rFonts w:ascii="Arial" w:hAnsi="Arial" w:cs="Arial"/>
          <w:b/>
          <w:color w:val="000000" w:themeColor="text1"/>
          <w:sz w:val="22"/>
          <w:szCs w:val="22"/>
        </w:rPr>
        <w:t>VI</w:t>
      </w:r>
      <w:r w:rsidR="00A016F4" w:rsidRPr="002245C1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57AA3805" w14:textId="77777777" w:rsidR="00A016F4" w:rsidRDefault="00A016F4" w:rsidP="002245C1">
      <w:pPr>
        <w:pStyle w:val="Heading2"/>
        <w:rPr>
          <w:rFonts w:ascii="Arial" w:hAnsi="Arial" w:cs="Arial"/>
          <w:color w:val="000000" w:themeColor="text1"/>
          <w:sz w:val="22"/>
          <w:szCs w:val="22"/>
        </w:rPr>
      </w:pPr>
      <w:r w:rsidRPr="002245C1">
        <w:rPr>
          <w:rFonts w:ascii="Arial" w:hAnsi="Arial" w:cs="Arial"/>
          <w:color w:val="000000" w:themeColor="text1"/>
          <w:sz w:val="22"/>
          <w:szCs w:val="22"/>
        </w:rPr>
        <w:t>Odpovědnost za vady, záruka</w:t>
      </w:r>
    </w:p>
    <w:p w14:paraId="3833FB06" w14:textId="77777777" w:rsidR="002245C1" w:rsidRPr="002245C1" w:rsidRDefault="002245C1" w:rsidP="002245C1">
      <w:pPr>
        <w:rPr>
          <w:lang w:eastAsia="cs-CZ"/>
        </w:rPr>
      </w:pPr>
    </w:p>
    <w:p w14:paraId="3D31DB8A" w14:textId="77777777" w:rsidR="00A016F4" w:rsidRPr="002245C1" w:rsidRDefault="00A016F4" w:rsidP="002245C1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bCs/>
          <w:color w:val="000000" w:themeColor="text1"/>
        </w:rPr>
      </w:pPr>
      <w:r w:rsidRPr="002245C1">
        <w:rPr>
          <w:rFonts w:ascii="Arial" w:hAnsi="Arial" w:cs="Arial"/>
          <w:color w:val="000000" w:themeColor="text1"/>
        </w:rPr>
        <w:t xml:space="preserve">Poskytovatel odpovídá za to, že předmět plnění bude mít vlastnosti stanovené touto smlouvou, jinak vlastnosti obvyklé, a dále že bude </w:t>
      </w:r>
      <w:r w:rsidR="001E2BD0">
        <w:rPr>
          <w:rFonts w:ascii="Arial" w:hAnsi="Arial" w:cs="Arial"/>
          <w:color w:val="000000" w:themeColor="text1"/>
        </w:rPr>
        <w:t xml:space="preserve">možný </w:t>
      </w:r>
      <w:r w:rsidRPr="002245C1">
        <w:rPr>
          <w:rFonts w:ascii="Arial" w:hAnsi="Arial" w:cs="Arial"/>
          <w:color w:val="000000" w:themeColor="text1"/>
        </w:rPr>
        <w:t>použ</w:t>
      </w:r>
      <w:r w:rsidR="001E2BD0">
        <w:rPr>
          <w:rFonts w:ascii="Arial" w:hAnsi="Arial" w:cs="Arial"/>
          <w:color w:val="000000" w:themeColor="text1"/>
        </w:rPr>
        <w:t>í</w:t>
      </w:r>
      <w:r w:rsidRPr="002245C1">
        <w:rPr>
          <w:rFonts w:ascii="Arial" w:hAnsi="Arial" w:cs="Arial"/>
          <w:color w:val="000000" w:themeColor="text1"/>
        </w:rPr>
        <w:t>t ke smluvenému, jinak obvyklému účelu.</w:t>
      </w:r>
    </w:p>
    <w:p w14:paraId="2DB75D3B" w14:textId="77777777" w:rsidR="00A016F4" w:rsidRPr="002245C1" w:rsidRDefault="00A016F4" w:rsidP="002245C1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b/>
          <w:color w:val="000000" w:themeColor="text1"/>
        </w:rPr>
      </w:pPr>
      <w:r w:rsidRPr="002245C1">
        <w:rPr>
          <w:rFonts w:ascii="Arial" w:hAnsi="Arial" w:cs="Arial"/>
          <w:color w:val="000000" w:themeColor="text1"/>
        </w:rPr>
        <w:t xml:space="preserve">Zjištěné vady se </w:t>
      </w:r>
      <w:r w:rsidR="00075295">
        <w:rPr>
          <w:rFonts w:ascii="Arial" w:hAnsi="Arial" w:cs="Arial"/>
          <w:color w:val="000000" w:themeColor="text1"/>
        </w:rPr>
        <w:t>nabyvatel</w:t>
      </w:r>
      <w:r w:rsidRPr="002245C1">
        <w:rPr>
          <w:rFonts w:ascii="Arial" w:hAnsi="Arial" w:cs="Arial"/>
          <w:color w:val="000000" w:themeColor="text1"/>
        </w:rPr>
        <w:t xml:space="preserve"> zavazuje reklamovat písemně</w:t>
      </w:r>
      <w:r w:rsidRPr="002245C1">
        <w:rPr>
          <w:rFonts w:ascii="Arial" w:hAnsi="Arial" w:cs="Arial"/>
          <w:b/>
          <w:color w:val="000000" w:themeColor="text1"/>
        </w:rPr>
        <w:t>.</w:t>
      </w:r>
    </w:p>
    <w:p w14:paraId="6E8059FA" w14:textId="77777777" w:rsidR="00A016F4" w:rsidRPr="002245C1" w:rsidRDefault="00A016F4" w:rsidP="002245C1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2245C1">
        <w:rPr>
          <w:rFonts w:ascii="Arial" w:hAnsi="Arial" w:cs="Arial"/>
          <w:color w:val="000000" w:themeColor="text1"/>
        </w:rPr>
        <w:t xml:space="preserve">Záruka za jakost dodaných </w:t>
      </w:r>
      <w:r w:rsidR="001E2BD0">
        <w:rPr>
          <w:rFonts w:ascii="Arial" w:hAnsi="Arial" w:cs="Arial"/>
          <w:color w:val="000000" w:themeColor="text1"/>
        </w:rPr>
        <w:t>softwarových</w:t>
      </w:r>
      <w:r w:rsidRPr="002245C1">
        <w:rPr>
          <w:rFonts w:ascii="Arial" w:hAnsi="Arial" w:cs="Arial"/>
          <w:color w:val="000000" w:themeColor="text1"/>
        </w:rPr>
        <w:t xml:space="preserve"> produktů se poskytuje v rozsahu licenčních ujednání výrobce (autora).</w:t>
      </w:r>
    </w:p>
    <w:p w14:paraId="4D08B8D7" w14:textId="77777777" w:rsidR="0069061C" w:rsidRPr="002245C1" w:rsidRDefault="0069061C" w:rsidP="002245C1">
      <w:pPr>
        <w:spacing w:after="200"/>
        <w:ind w:left="0" w:firstLine="0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28E1E0BF" w14:textId="77777777" w:rsidR="00585F3A" w:rsidRDefault="00585F3A">
      <w:pPr>
        <w:spacing w:after="2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2A7F508" w14:textId="2752A71E" w:rsidR="00C848BF" w:rsidRPr="002245C1" w:rsidRDefault="00C848BF" w:rsidP="002245C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Arial" w:hAnsi="Arial" w:cs="Arial"/>
          <w:b/>
          <w:bCs/>
        </w:rPr>
      </w:pPr>
      <w:r w:rsidRPr="002245C1">
        <w:rPr>
          <w:rFonts w:ascii="Arial" w:hAnsi="Arial" w:cs="Arial"/>
          <w:b/>
          <w:bCs/>
        </w:rPr>
        <w:lastRenderedPageBreak/>
        <w:t>V</w:t>
      </w:r>
      <w:r w:rsidR="002245C1" w:rsidRPr="002245C1">
        <w:rPr>
          <w:rFonts w:ascii="Arial" w:hAnsi="Arial" w:cs="Arial"/>
          <w:b/>
          <w:bCs/>
        </w:rPr>
        <w:t>II</w:t>
      </w:r>
      <w:r w:rsidRPr="002245C1">
        <w:rPr>
          <w:rFonts w:ascii="Arial" w:hAnsi="Arial" w:cs="Arial"/>
          <w:b/>
          <w:bCs/>
        </w:rPr>
        <w:t>.</w:t>
      </w:r>
    </w:p>
    <w:p w14:paraId="60702772" w14:textId="77777777" w:rsidR="00C848BF" w:rsidRPr="002245C1" w:rsidRDefault="00C848BF" w:rsidP="002245C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Arial" w:hAnsi="Arial" w:cs="Arial"/>
          <w:b/>
          <w:bCs/>
        </w:rPr>
      </w:pPr>
      <w:r w:rsidRPr="002245C1">
        <w:rPr>
          <w:rFonts w:ascii="Arial" w:hAnsi="Arial" w:cs="Arial"/>
          <w:b/>
          <w:bCs/>
        </w:rPr>
        <w:t>Sankční ujednání</w:t>
      </w:r>
    </w:p>
    <w:p w14:paraId="49A61DB3" w14:textId="77777777" w:rsidR="00C848BF" w:rsidRPr="002245C1" w:rsidRDefault="00C848BF" w:rsidP="002245C1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b/>
          <w:bCs/>
        </w:rPr>
      </w:pPr>
    </w:p>
    <w:p w14:paraId="04CE3B57" w14:textId="77777777" w:rsidR="00C848BF" w:rsidRPr="002245C1" w:rsidRDefault="00C848BF" w:rsidP="002245C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2245C1">
        <w:rPr>
          <w:rFonts w:ascii="Arial" w:hAnsi="Arial" w:cs="Arial"/>
        </w:rPr>
        <w:t>Pro případ prodlení s dodáním předmětu plnění si smluvní strany sjednávají smluvní</w:t>
      </w:r>
      <w:r w:rsidRPr="002245C1">
        <w:rPr>
          <w:rFonts w:ascii="Arial" w:hAnsi="Arial" w:cs="Arial"/>
          <w:b/>
          <w:bCs/>
        </w:rPr>
        <w:t xml:space="preserve"> </w:t>
      </w:r>
      <w:r w:rsidRPr="002245C1">
        <w:rPr>
          <w:rFonts w:ascii="Arial" w:hAnsi="Arial" w:cs="Arial"/>
        </w:rPr>
        <w:t xml:space="preserve">pokutu ve </w:t>
      </w:r>
      <w:r w:rsidRPr="00F30706">
        <w:rPr>
          <w:rFonts w:ascii="Arial" w:hAnsi="Arial" w:cs="Arial"/>
        </w:rPr>
        <w:t xml:space="preserve">výši </w:t>
      </w:r>
      <w:r w:rsidRPr="00585F3A">
        <w:rPr>
          <w:rFonts w:ascii="Arial" w:hAnsi="Arial" w:cs="Arial"/>
        </w:rPr>
        <w:t>0,</w:t>
      </w:r>
      <w:r w:rsidR="002245C1" w:rsidRPr="00585F3A">
        <w:rPr>
          <w:rFonts w:ascii="Arial" w:hAnsi="Arial" w:cs="Arial"/>
        </w:rPr>
        <w:t>2</w:t>
      </w:r>
      <w:r w:rsidRPr="00585F3A">
        <w:rPr>
          <w:rFonts w:ascii="Arial" w:hAnsi="Arial" w:cs="Arial"/>
        </w:rPr>
        <w:t xml:space="preserve"> %</w:t>
      </w:r>
      <w:r w:rsidRPr="002245C1">
        <w:rPr>
          <w:rFonts w:ascii="Arial" w:hAnsi="Arial" w:cs="Arial"/>
        </w:rPr>
        <w:t xml:space="preserve"> z dohodnuté ceny </w:t>
      </w:r>
      <w:r w:rsidR="007A797E">
        <w:rPr>
          <w:rFonts w:ascii="Arial" w:hAnsi="Arial" w:cs="Arial"/>
        </w:rPr>
        <w:t xml:space="preserve">bez DPH </w:t>
      </w:r>
      <w:r w:rsidRPr="002245C1">
        <w:rPr>
          <w:rFonts w:ascii="Arial" w:hAnsi="Arial" w:cs="Arial"/>
        </w:rPr>
        <w:t>za předmět plnění za každý i započatý den prodlení.</w:t>
      </w:r>
    </w:p>
    <w:p w14:paraId="76C72DE0" w14:textId="77777777" w:rsidR="00C848BF" w:rsidRPr="002245C1" w:rsidRDefault="00C848BF" w:rsidP="002245C1">
      <w:pPr>
        <w:pStyle w:val="ListParagraph"/>
        <w:autoSpaceDE w:val="0"/>
        <w:autoSpaceDN w:val="0"/>
        <w:adjustRightInd w:val="0"/>
        <w:spacing w:line="240" w:lineRule="auto"/>
        <w:ind w:firstLine="0"/>
        <w:jc w:val="both"/>
        <w:rPr>
          <w:rFonts w:ascii="Arial" w:hAnsi="Arial" w:cs="Arial"/>
        </w:rPr>
      </w:pPr>
    </w:p>
    <w:p w14:paraId="5237F032" w14:textId="77777777" w:rsidR="00C848BF" w:rsidRPr="002245C1" w:rsidRDefault="00C848BF" w:rsidP="002245C1">
      <w:pPr>
        <w:pStyle w:val="ListParagraph"/>
        <w:numPr>
          <w:ilvl w:val="0"/>
          <w:numId w:val="31"/>
        </w:numPr>
        <w:spacing w:after="200"/>
        <w:jc w:val="both"/>
        <w:rPr>
          <w:rFonts w:ascii="Arial" w:eastAsia="Times New Roman" w:hAnsi="Arial" w:cs="Arial"/>
          <w:color w:val="000000"/>
          <w:lang w:eastAsia="ar-SA"/>
        </w:rPr>
      </w:pPr>
      <w:r w:rsidRPr="002245C1">
        <w:rPr>
          <w:rFonts w:ascii="Arial" w:hAnsi="Arial" w:cs="Arial"/>
        </w:rPr>
        <w:t xml:space="preserve">Pro případ prodlení se zaplacením dohodnuté ceny za předmět plnění si smluvní strany sjednávají úrok z </w:t>
      </w:r>
      <w:r w:rsidRPr="00585F3A">
        <w:rPr>
          <w:rFonts w:ascii="Arial" w:hAnsi="Arial" w:cs="Arial"/>
        </w:rPr>
        <w:t xml:space="preserve">prodlení </w:t>
      </w:r>
      <w:r w:rsidRPr="00585F3A">
        <w:rPr>
          <w:rFonts w:ascii="Arial" w:eastAsia="Times New Roman" w:hAnsi="Arial" w:cs="Arial"/>
          <w:color w:val="000000"/>
          <w:lang w:eastAsia="ar-SA"/>
        </w:rPr>
        <w:t>0,01 %</w:t>
      </w:r>
      <w:r w:rsidRPr="002245C1">
        <w:rPr>
          <w:rFonts w:ascii="Arial" w:eastAsia="Times New Roman" w:hAnsi="Arial" w:cs="Arial"/>
          <w:color w:val="000000"/>
          <w:lang w:eastAsia="ar-SA"/>
        </w:rPr>
        <w:t xml:space="preserve"> z dlužné částky </w:t>
      </w:r>
      <w:r w:rsidR="007A797E">
        <w:rPr>
          <w:rFonts w:ascii="Arial" w:eastAsia="Times New Roman" w:hAnsi="Arial" w:cs="Arial"/>
          <w:color w:val="000000"/>
          <w:lang w:eastAsia="ar-SA"/>
        </w:rPr>
        <w:t xml:space="preserve">bez DPH </w:t>
      </w:r>
      <w:r w:rsidRPr="002245C1">
        <w:rPr>
          <w:rFonts w:ascii="Arial" w:eastAsia="Times New Roman" w:hAnsi="Arial" w:cs="Arial"/>
          <w:color w:val="000000"/>
          <w:lang w:eastAsia="ar-SA"/>
        </w:rPr>
        <w:t xml:space="preserve">za každý den prodlení. </w:t>
      </w:r>
    </w:p>
    <w:p w14:paraId="470697E3" w14:textId="77777777" w:rsidR="00C848BF" w:rsidRDefault="00C848BF" w:rsidP="00C848BF">
      <w:pPr>
        <w:pStyle w:val="ListParagraph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</w:rPr>
      </w:pPr>
    </w:p>
    <w:p w14:paraId="62FDC49E" w14:textId="77777777" w:rsidR="00625101" w:rsidRPr="00C848BF" w:rsidRDefault="00625101" w:rsidP="00C848BF">
      <w:pPr>
        <w:pStyle w:val="ListParagraph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</w:rPr>
      </w:pPr>
    </w:p>
    <w:p w14:paraId="3C6CC37B" w14:textId="77777777" w:rsidR="00CC5DE4" w:rsidRDefault="00CC5DE4" w:rsidP="00C848BF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Arial" w:hAnsi="Arial" w:cs="Arial"/>
          <w:b/>
          <w:bCs/>
        </w:rPr>
      </w:pPr>
    </w:p>
    <w:p w14:paraId="3394169B" w14:textId="77777777" w:rsidR="00C848BF" w:rsidRDefault="001337CE" w:rsidP="00C848BF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VIII.</w:t>
      </w:r>
    </w:p>
    <w:p w14:paraId="533418BE" w14:textId="77777777" w:rsidR="00C848BF" w:rsidRDefault="00C848BF" w:rsidP="00C848BF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Záv</w:t>
      </w:r>
      <w:r>
        <w:rPr>
          <w:rFonts w:ascii="Arial,Bold" w:hAnsi="Arial,Bold" w:cs="Arial,Bold"/>
          <w:b/>
          <w:bCs/>
        </w:rPr>
        <w:t>ě</w:t>
      </w:r>
      <w:r>
        <w:rPr>
          <w:rFonts w:ascii="Arial" w:hAnsi="Arial" w:cs="Arial"/>
          <w:b/>
          <w:bCs/>
        </w:rPr>
        <w:t>re</w:t>
      </w: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ná ujednání</w:t>
      </w:r>
    </w:p>
    <w:p w14:paraId="10A60219" w14:textId="77777777" w:rsidR="00C848BF" w:rsidRDefault="00C848BF" w:rsidP="00C848BF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</w:rPr>
      </w:pPr>
    </w:p>
    <w:p w14:paraId="1997AF8A" w14:textId="77777777" w:rsidR="003B282E" w:rsidRDefault="003B282E" w:rsidP="00C848BF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</w:rPr>
      </w:pPr>
    </w:p>
    <w:p w14:paraId="4BAB4116" w14:textId="77777777" w:rsidR="00452D27" w:rsidRPr="004E35A3" w:rsidRDefault="00C848BF" w:rsidP="00452D27">
      <w:pPr>
        <w:pStyle w:val="ListParagraph"/>
        <w:numPr>
          <w:ilvl w:val="0"/>
          <w:numId w:val="32"/>
        </w:numPr>
        <w:suppressAutoHyphens/>
        <w:spacing w:line="240" w:lineRule="auto"/>
        <w:jc w:val="both"/>
        <w:rPr>
          <w:rFonts w:ascii="Arial" w:eastAsia="Times New Roman" w:hAnsi="Arial" w:cs="Arial"/>
          <w:lang w:eastAsia="zh-CN"/>
        </w:rPr>
      </w:pPr>
      <w:r w:rsidRPr="00452D27">
        <w:rPr>
          <w:rFonts w:ascii="Arial" w:eastAsia="Lucida Sans Unicode" w:hAnsi="Arial" w:cs="Arial"/>
          <w:kern w:val="1"/>
          <w:lang w:eastAsia="ar-SA"/>
        </w:rPr>
        <w:t>Právní vztahy mezi smluvními stranami založené touto smlouvou a v ní zvlášť neupravené se řídí příslušnými ustanoveními zákona č. 89/2012 Sb., ob</w:t>
      </w:r>
      <w:r w:rsidR="002245C1">
        <w:rPr>
          <w:rFonts w:ascii="Arial" w:eastAsia="Lucida Sans Unicode" w:hAnsi="Arial" w:cs="Arial"/>
          <w:kern w:val="1"/>
          <w:lang w:eastAsia="ar-SA"/>
        </w:rPr>
        <w:t xml:space="preserve">čanský zákoník, v platném znění, </w:t>
      </w:r>
      <w:r w:rsidR="00CC5DE4">
        <w:rPr>
          <w:rFonts w:ascii="Arial" w:eastAsia="Lucida Sans Unicode" w:hAnsi="Arial" w:cs="Arial"/>
          <w:kern w:val="1"/>
          <w:lang w:eastAsia="ar-SA"/>
        </w:rPr>
        <w:t xml:space="preserve">zákona č. 121/2000 Sb., autorský zákon, v platném znění </w:t>
      </w:r>
      <w:r w:rsidRPr="00452D27">
        <w:rPr>
          <w:rFonts w:ascii="Arial" w:eastAsia="Lucida Sans Unicode" w:hAnsi="Arial" w:cs="Arial"/>
          <w:kern w:val="1"/>
          <w:lang w:eastAsia="ar-SA"/>
        </w:rPr>
        <w:t xml:space="preserve">a ostatními souvisejícími obecně závaznými právními předpisy. </w:t>
      </w:r>
    </w:p>
    <w:p w14:paraId="03ECD831" w14:textId="77777777" w:rsidR="004E35A3" w:rsidRPr="004E35A3" w:rsidRDefault="004E35A3" w:rsidP="004E35A3">
      <w:pPr>
        <w:pStyle w:val="ListParagraph"/>
        <w:suppressAutoHyphens/>
        <w:spacing w:line="240" w:lineRule="auto"/>
        <w:ind w:firstLine="0"/>
        <w:jc w:val="both"/>
        <w:rPr>
          <w:rFonts w:ascii="Arial" w:eastAsia="Times New Roman" w:hAnsi="Arial" w:cs="Arial"/>
          <w:lang w:eastAsia="zh-CN"/>
        </w:rPr>
      </w:pPr>
    </w:p>
    <w:p w14:paraId="302E7232" w14:textId="77777777" w:rsidR="004E35A3" w:rsidRPr="004E35A3" w:rsidRDefault="004E35A3" w:rsidP="004E35A3">
      <w:pPr>
        <w:pStyle w:val="ListParagraph"/>
        <w:numPr>
          <w:ilvl w:val="0"/>
          <w:numId w:val="32"/>
        </w:numPr>
        <w:suppressAutoHyphens/>
        <w:spacing w:line="240" w:lineRule="auto"/>
        <w:jc w:val="both"/>
        <w:rPr>
          <w:rFonts w:ascii="Arial" w:eastAsia="Times New Roman" w:hAnsi="Arial" w:cs="Arial"/>
          <w:lang w:eastAsia="zh-CN"/>
        </w:rPr>
      </w:pPr>
      <w:r w:rsidRPr="004E35A3">
        <w:rPr>
          <w:rFonts w:ascii="Arial" w:eastAsia="Times New Roman" w:hAnsi="Arial" w:cs="Arial"/>
          <w:lang w:eastAsia="zh-CN"/>
        </w:rPr>
        <w:t>Smluvní strany se zavazují vzájemně spolupracovat a poskytovat si veškeré informace nezbytné pro řádné a včasné plnění svých závazků.</w:t>
      </w:r>
    </w:p>
    <w:p w14:paraId="00DFA9F5" w14:textId="77777777" w:rsidR="00452D27" w:rsidRPr="00452D27" w:rsidRDefault="00452D27" w:rsidP="00452D27">
      <w:pPr>
        <w:pStyle w:val="ListParagraph"/>
        <w:suppressAutoHyphens/>
        <w:spacing w:line="240" w:lineRule="auto"/>
        <w:ind w:firstLine="0"/>
        <w:jc w:val="both"/>
        <w:rPr>
          <w:rFonts w:ascii="Arial" w:eastAsia="Times New Roman" w:hAnsi="Arial" w:cs="Arial"/>
          <w:lang w:eastAsia="zh-CN"/>
        </w:rPr>
      </w:pPr>
    </w:p>
    <w:p w14:paraId="1F87BB8D" w14:textId="77777777" w:rsidR="00452D27" w:rsidRPr="001E2BD0" w:rsidRDefault="00452D27" w:rsidP="00452D27">
      <w:pPr>
        <w:pStyle w:val="ListParagraph"/>
        <w:numPr>
          <w:ilvl w:val="0"/>
          <w:numId w:val="32"/>
        </w:numPr>
        <w:suppressAutoHyphens/>
        <w:spacing w:line="240" w:lineRule="auto"/>
        <w:jc w:val="both"/>
        <w:rPr>
          <w:rFonts w:ascii="Arial" w:eastAsia="Times New Roman" w:hAnsi="Arial" w:cs="Arial"/>
          <w:lang w:eastAsia="zh-CN"/>
        </w:rPr>
      </w:pPr>
      <w:r w:rsidRPr="001E2BD0">
        <w:rPr>
          <w:rFonts w:ascii="Arial" w:hAnsi="Arial" w:cs="Arial"/>
        </w:rPr>
        <w:t xml:space="preserve">V případě, že poskytnuté licence nebudou zahrnovat oprávnění, které si </w:t>
      </w:r>
      <w:r w:rsidR="00075295" w:rsidRPr="001E2BD0">
        <w:rPr>
          <w:rFonts w:ascii="Arial" w:hAnsi="Arial" w:cs="Arial"/>
        </w:rPr>
        <w:t>nabyvatel</w:t>
      </w:r>
      <w:r w:rsidRPr="001E2BD0">
        <w:rPr>
          <w:rFonts w:ascii="Arial" w:hAnsi="Arial" w:cs="Arial"/>
        </w:rPr>
        <w:t xml:space="preserve"> vymínil nebo o kterých ho poskytovatel ujistil, může </w:t>
      </w:r>
      <w:r w:rsidR="00075295" w:rsidRPr="001E2BD0">
        <w:rPr>
          <w:rFonts w:ascii="Arial" w:hAnsi="Arial" w:cs="Arial"/>
        </w:rPr>
        <w:t>nabyvatel</w:t>
      </w:r>
      <w:r w:rsidRPr="001E2BD0">
        <w:rPr>
          <w:rFonts w:ascii="Arial" w:hAnsi="Arial" w:cs="Arial"/>
        </w:rPr>
        <w:t xml:space="preserve"> z tohoto důvodu od</w:t>
      </w:r>
      <w:r w:rsidR="008B4175">
        <w:rPr>
          <w:rFonts w:ascii="Arial" w:hAnsi="Arial" w:cs="Arial"/>
        </w:rPr>
        <w:t> </w:t>
      </w:r>
      <w:r w:rsidRPr="001E2BD0">
        <w:rPr>
          <w:rFonts w:ascii="Arial" w:hAnsi="Arial" w:cs="Arial"/>
        </w:rPr>
        <w:t xml:space="preserve">této smlouvy okamžitě odstoupit. Poskytovatel je povinen nahradit </w:t>
      </w:r>
      <w:r w:rsidR="00075295" w:rsidRPr="001E2BD0">
        <w:rPr>
          <w:rFonts w:ascii="Arial" w:hAnsi="Arial" w:cs="Arial"/>
        </w:rPr>
        <w:t>nabyvatel</w:t>
      </w:r>
      <w:r w:rsidR="00CC5DE4" w:rsidRPr="001E2BD0">
        <w:rPr>
          <w:rFonts w:ascii="Arial" w:hAnsi="Arial" w:cs="Arial"/>
        </w:rPr>
        <w:t>i</w:t>
      </w:r>
      <w:r w:rsidRPr="001E2BD0">
        <w:rPr>
          <w:rFonts w:ascii="Arial" w:hAnsi="Arial" w:cs="Arial"/>
        </w:rPr>
        <w:t xml:space="preserve"> případnou škodu, která z tohoto důvodu vznikne, a to v plné výši.</w:t>
      </w:r>
    </w:p>
    <w:p w14:paraId="3532D5C2" w14:textId="77777777" w:rsidR="00452D27" w:rsidRPr="00452D27" w:rsidRDefault="00452D27" w:rsidP="00452D27">
      <w:pPr>
        <w:pStyle w:val="ListParagraph"/>
        <w:rPr>
          <w:rFonts w:ascii="Arial" w:eastAsia="Times New Roman" w:hAnsi="Arial" w:cs="Times New Roman"/>
          <w:lang w:eastAsia="cs-CZ"/>
        </w:rPr>
      </w:pPr>
    </w:p>
    <w:p w14:paraId="7A3F4808" w14:textId="08854278" w:rsidR="00452D27" w:rsidRPr="00452D27" w:rsidRDefault="00C848BF" w:rsidP="00452D27">
      <w:pPr>
        <w:pStyle w:val="ListParagraph"/>
        <w:numPr>
          <w:ilvl w:val="0"/>
          <w:numId w:val="32"/>
        </w:numPr>
        <w:suppressAutoHyphens/>
        <w:spacing w:line="240" w:lineRule="auto"/>
        <w:jc w:val="both"/>
        <w:rPr>
          <w:rFonts w:ascii="Arial" w:eastAsia="Times New Roman" w:hAnsi="Arial" w:cs="Arial"/>
          <w:lang w:eastAsia="zh-CN"/>
        </w:rPr>
      </w:pPr>
      <w:r w:rsidRPr="00452D27">
        <w:rPr>
          <w:rFonts w:ascii="Arial" w:eastAsia="Times New Roman" w:hAnsi="Arial" w:cs="Times New Roman"/>
          <w:lang w:eastAsia="cs-CZ"/>
        </w:rPr>
        <w:t>Veškeré informace související s obsahem této smlouvy považují obě smluvní strany za</w:t>
      </w:r>
      <w:r w:rsidR="0047189A">
        <w:rPr>
          <w:rFonts w:ascii="Arial" w:eastAsia="Times New Roman" w:hAnsi="Arial" w:cs="Times New Roman"/>
          <w:lang w:eastAsia="cs-CZ"/>
        </w:rPr>
        <w:t> </w:t>
      </w:r>
      <w:r w:rsidRPr="00452D27">
        <w:rPr>
          <w:rFonts w:ascii="Arial" w:eastAsia="Times New Roman" w:hAnsi="Arial" w:cs="Times New Roman"/>
          <w:lang w:eastAsia="cs-CZ"/>
        </w:rPr>
        <w:t>důvěrné a nakládání s nimi se řídí § 2985 občanského zákoníku.</w:t>
      </w:r>
    </w:p>
    <w:p w14:paraId="68BB4737" w14:textId="77777777" w:rsidR="00452D27" w:rsidRPr="00452D27" w:rsidRDefault="00452D27" w:rsidP="00452D27">
      <w:pPr>
        <w:pStyle w:val="ListParagraph"/>
        <w:rPr>
          <w:rFonts w:ascii="Arial" w:eastAsia="Arial Unicode MS" w:hAnsi="Arial" w:cs="Arial"/>
          <w:bCs/>
          <w:lang w:eastAsia="zh-CN"/>
        </w:rPr>
      </w:pPr>
    </w:p>
    <w:p w14:paraId="73A7E537" w14:textId="77777777" w:rsidR="00452D27" w:rsidRPr="0047189A" w:rsidRDefault="00C848BF" w:rsidP="00452D27">
      <w:pPr>
        <w:pStyle w:val="ListParagraph"/>
        <w:numPr>
          <w:ilvl w:val="0"/>
          <w:numId w:val="32"/>
        </w:numPr>
        <w:suppressAutoHyphens/>
        <w:spacing w:line="240" w:lineRule="auto"/>
        <w:jc w:val="both"/>
        <w:rPr>
          <w:rFonts w:ascii="Arial" w:eastAsia="Times New Roman" w:hAnsi="Arial" w:cs="Arial"/>
          <w:lang w:eastAsia="zh-CN"/>
        </w:rPr>
      </w:pPr>
      <w:r w:rsidRPr="00452D27">
        <w:rPr>
          <w:rFonts w:ascii="Arial" w:eastAsia="Arial Unicode MS" w:hAnsi="Arial" w:cs="Arial"/>
          <w:bCs/>
          <w:lang w:eastAsia="zh-CN"/>
        </w:rPr>
        <w:t>Smluvní strany se zavazují vyvinout maximální úsilí k odstranění vzájemných sporů vzniklých na základě této smlouvy nebo v souvislosti s touto smlouvou jejich vyřešení zejména prostřednictvím oprávněných osob.</w:t>
      </w:r>
      <w:r w:rsidR="00452D27">
        <w:rPr>
          <w:rFonts w:ascii="Arial" w:eastAsia="Arial Unicode MS" w:hAnsi="Arial" w:cs="Arial"/>
          <w:bCs/>
          <w:lang w:eastAsia="zh-CN"/>
        </w:rPr>
        <w:t xml:space="preserve"> </w:t>
      </w:r>
      <w:r w:rsidRPr="00452D27">
        <w:rPr>
          <w:rFonts w:ascii="Arial" w:eastAsia="Arial Unicode MS" w:hAnsi="Arial" w:cs="Arial"/>
          <w:bCs/>
          <w:lang w:eastAsia="zh-CN"/>
        </w:rPr>
        <w:t>Ned</w:t>
      </w:r>
      <w:r w:rsidR="00E522EF">
        <w:rPr>
          <w:rFonts w:ascii="Arial" w:eastAsia="Arial Unicode MS" w:hAnsi="Arial" w:cs="Arial"/>
          <w:bCs/>
          <w:lang w:eastAsia="zh-CN"/>
        </w:rPr>
        <w:t>ohodnou-li se smluvní strany na </w:t>
      </w:r>
      <w:r w:rsidRPr="00452D27">
        <w:rPr>
          <w:rFonts w:ascii="Arial" w:eastAsia="Arial Unicode MS" w:hAnsi="Arial" w:cs="Arial"/>
          <w:bCs/>
          <w:lang w:eastAsia="zh-CN"/>
        </w:rPr>
        <w:t>způsobu řešení vzájemného sporu, je kterákoliv smluvní strana oprávněna předložit takový spor u věcně a místně příslušného soudu</w:t>
      </w:r>
      <w:r w:rsidR="00CC5DE4">
        <w:rPr>
          <w:rFonts w:ascii="Arial" w:eastAsia="Arial Unicode MS" w:hAnsi="Arial" w:cs="Arial"/>
          <w:bCs/>
          <w:lang w:eastAsia="zh-CN"/>
        </w:rPr>
        <w:t xml:space="preserve"> České republiky</w:t>
      </w:r>
      <w:r w:rsidRPr="00452D27">
        <w:rPr>
          <w:rFonts w:ascii="Arial" w:eastAsia="Arial Unicode MS" w:hAnsi="Arial" w:cs="Arial"/>
          <w:bCs/>
          <w:lang w:eastAsia="zh-CN"/>
        </w:rPr>
        <w:t>.</w:t>
      </w:r>
    </w:p>
    <w:p w14:paraId="4A1E66A9" w14:textId="77777777" w:rsidR="003B282E" w:rsidRPr="0047189A" w:rsidRDefault="003B282E" w:rsidP="0047189A">
      <w:pPr>
        <w:pStyle w:val="ListParagraph"/>
        <w:rPr>
          <w:rFonts w:ascii="Arial" w:eastAsia="Times New Roman" w:hAnsi="Arial" w:cs="Arial"/>
          <w:lang w:eastAsia="zh-CN"/>
        </w:rPr>
      </w:pPr>
    </w:p>
    <w:p w14:paraId="3D2E32D8" w14:textId="77777777" w:rsidR="003B282E" w:rsidRPr="0047189A" w:rsidRDefault="003B282E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Arial" w:eastAsia="Arial" w:hAnsi="Arial" w:cs="Arial"/>
          <w:lang w:eastAsia="cs-CZ"/>
        </w:rPr>
      </w:pPr>
      <w:r w:rsidRPr="00216D86">
        <w:rPr>
          <w:rFonts w:ascii="Arial" w:eastAsia="Times New Roman" w:hAnsi="Arial" w:cs="Arial"/>
          <w:lang w:eastAsia="zh-CN"/>
        </w:rPr>
        <w:t>Tato smlouva nabývá platnosti dnem podpisu smluvními stranami a účinnost</w:t>
      </w:r>
      <w:r>
        <w:rPr>
          <w:rFonts w:ascii="Arial" w:eastAsia="Times New Roman" w:hAnsi="Arial" w:cs="Arial"/>
          <w:lang w:eastAsia="zh-CN"/>
        </w:rPr>
        <w:t xml:space="preserve"> dnem zveřejnění v registru smluv</w:t>
      </w:r>
      <w:r w:rsidRPr="00216D86">
        <w:rPr>
          <w:rFonts w:ascii="Arial" w:eastAsia="Arial Unicode MS" w:hAnsi="Arial" w:cs="Arial"/>
          <w:bCs/>
          <w:lang w:eastAsia="zh-CN"/>
        </w:rPr>
        <w:t>.</w:t>
      </w:r>
    </w:p>
    <w:p w14:paraId="0717BEC5" w14:textId="77777777" w:rsidR="003B282E" w:rsidRPr="0047189A" w:rsidRDefault="003B282E" w:rsidP="0047189A">
      <w:pPr>
        <w:pStyle w:val="ListParagraph"/>
        <w:spacing w:line="240" w:lineRule="auto"/>
        <w:rPr>
          <w:rFonts w:ascii="Arial" w:eastAsia="Arial" w:hAnsi="Arial" w:cs="Arial"/>
          <w:lang w:eastAsia="cs-CZ"/>
        </w:rPr>
      </w:pPr>
    </w:p>
    <w:p w14:paraId="3EF9B309" w14:textId="32A8776C" w:rsidR="003B282E" w:rsidRDefault="003B282E" w:rsidP="0047189A">
      <w:pPr>
        <w:pStyle w:val="ListParagraph"/>
        <w:numPr>
          <w:ilvl w:val="0"/>
          <w:numId w:val="32"/>
        </w:numPr>
        <w:spacing w:line="240" w:lineRule="auto"/>
        <w:rPr>
          <w:rFonts w:ascii="Arial" w:hAnsi="Arial" w:cs="Arial"/>
          <w:lang w:eastAsia="cs-CZ"/>
        </w:rPr>
      </w:pPr>
      <w:r w:rsidRPr="0047189A">
        <w:rPr>
          <w:rFonts w:ascii="Arial" w:hAnsi="Arial" w:cs="Arial"/>
        </w:rPr>
        <w:t>Tato smlouva bude zveřejněna prostřednictvím registru smluv v souladu se zákonem č. 340/2015 Sb., o zvláštních podmínkách účinnosti některých smluv a registru smluv, v platném znění (zákon o registru smluv)</w:t>
      </w:r>
      <w:r w:rsidR="007B7555">
        <w:rPr>
          <w:rFonts w:ascii="Arial" w:hAnsi="Arial" w:cs="Arial"/>
        </w:rPr>
        <w:t xml:space="preserve">. </w:t>
      </w:r>
      <w:r w:rsidRPr="0047189A">
        <w:rPr>
          <w:rFonts w:ascii="Arial" w:hAnsi="Arial" w:cs="Arial"/>
        </w:rPr>
        <w:t xml:space="preserve"> </w:t>
      </w:r>
      <w:r w:rsidR="00585F3A">
        <w:rPr>
          <w:rFonts w:ascii="Arial" w:hAnsi="Arial" w:cs="Arial"/>
        </w:rPr>
        <w:t>Nabyvatel</w:t>
      </w:r>
      <w:r w:rsidRPr="0047189A">
        <w:rPr>
          <w:rFonts w:ascii="Arial" w:hAnsi="Arial" w:cs="Arial"/>
        </w:rPr>
        <w:t xml:space="preserve"> se tímto zavazuje tuto smlouvu uveřejnit.</w:t>
      </w:r>
    </w:p>
    <w:p w14:paraId="3DC98275" w14:textId="77777777" w:rsidR="003B282E" w:rsidRDefault="003B282E" w:rsidP="0047189A">
      <w:pPr>
        <w:pStyle w:val="ListParagraph"/>
        <w:spacing w:line="240" w:lineRule="auto"/>
        <w:ind w:firstLine="0"/>
        <w:rPr>
          <w:rFonts w:ascii="Arial" w:hAnsi="Arial" w:cs="Arial"/>
          <w:lang w:eastAsia="cs-CZ"/>
        </w:rPr>
      </w:pPr>
    </w:p>
    <w:p w14:paraId="523593A4" w14:textId="66D9E0C4" w:rsidR="003B282E" w:rsidRPr="0047189A" w:rsidRDefault="003B282E" w:rsidP="0047189A">
      <w:pPr>
        <w:pStyle w:val="ListParagraph"/>
        <w:numPr>
          <w:ilvl w:val="0"/>
          <w:numId w:val="32"/>
        </w:numPr>
        <w:spacing w:line="240" w:lineRule="auto"/>
        <w:rPr>
          <w:rFonts w:ascii="Arial" w:eastAsia="Times New Roman" w:hAnsi="Arial" w:cs="Arial"/>
          <w:lang w:eastAsia="zh-CN"/>
        </w:rPr>
      </w:pPr>
      <w:r w:rsidRPr="0047189A">
        <w:rPr>
          <w:rFonts w:ascii="Arial" w:eastAsia="Arial Unicode MS" w:hAnsi="Arial" w:cs="Arial"/>
          <w:bCs/>
          <w:lang w:eastAsia="zh-CN"/>
        </w:rPr>
        <w:t>Tato smlouva je vyhotovena v počtu 2 výtisků, z nichž jeden výtisk obdrží nabyvatel a jeden výtisk obdrží poskytovatel.</w:t>
      </w:r>
    </w:p>
    <w:p w14:paraId="769E8A6F" w14:textId="77777777" w:rsidR="003B282E" w:rsidRPr="0047189A" w:rsidRDefault="003B282E" w:rsidP="0047189A">
      <w:pPr>
        <w:pStyle w:val="ListParagraph"/>
        <w:spacing w:line="240" w:lineRule="auto"/>
        <w:ind w:firstLine="0"/>
        <w:rPr>
          <w:rFonts w:ascii="Arial" w:eastAsia="Times New Roman" w:hAnsi="Arial" w:cs="Arial"/>
          <w:lang w:eastAsia="zh-CN"/>
        </w:rPr>
      </w:pPr>
    </w:p>
    <w:p w14:paraId="09AEA337" w14:textId="6E797FCE" w:rsidR="003B282E" w:rsidRDefault="003B282E">
      <w:pPr>
        <w:pStyle w:val="ListParagraph"/>
        <w:numPr>
          <w:ilvl w:val="0"/>
          <w:numId w:val="32"/>
        </w:numPr>
        <w:suppressAutoHyphens/>
        <w:spacing w:line="240" w:lineRule="auto"/>
        <w:jc w:val="both"/>
        <w:rPr>
          <w:rFonts w:ascii="Arial" w:eastAsia="Times New Roman" w:hAnsi="Arial" w:cs="Arial"/>
          <w:lang w:eastAsia="zh-CN"/>
        </w:rPr>
      </w:pPr>
      <w:r w:rsidRPr="00452D27">
        <w:rPr>
          <w:rFonts w:ascii="Arial" w:eastAsia="Times New Roman" w:hAnsi="Arial" w:cs="Arial"/>
          <w:lang w:eastAsia="zh-CN"/>
        </w:rPr>
        <w:t>Veškeré změny této smlouvy lze provést pouze formou píse</w:t>
      </w:r>
      <w:r w:rsidR="00AF100B">
        <w:rPr>
          <w:rFonts w:ascii="Arial" w:eastAsia="Times New Roman" w:hAnsi="Arial" w:cs="Arial"/>
          <w:lang w:eastAsia="zh-CN"/>
        </w:rPr>
        <w:t xml:space="preserve">mných dodatků schválených </w:t>
      </w:r>
      <w:r w:rsidRPr="00452D27">
        <w:rPr>
          <w:rFonts w:ascii="Arial" w:eastAsia="Times New Roman" w:hAnsi="Arial" w:cs="Arial"/>
          <w:lang w:eastAsia="zh-CN"/>
        </w:rPr>
        <w:t>smluvními stranami.</w:t>
      </w:r>
    </w:p>
    <w:p w14:paraId="30ACEBDB" w14:textId="77777777" w:rsidR="003B282E" w:rsidRPr="0047189A" w:rsidRDefault="003B282E" w:rsidP="0047189A">
      <w:pPr>
        <w:pStyle w:val="ListParagraph"/>
        <w:rPr>
          <w:rFonts w:ascii="Arial" w:eastAsia="Times New Roman" w:hAnsi="Arial" w:cs="Arial"/>
          <w:lang w:eastAsia="zh-CN"/>
        </w:rPr>
      </w:pPr>
    </w:p>
    <w:p w14:paraId="36B7C817" w14:textId="77777777" w:rsidR="003B282E" w:rsidRPr="0047189A" w:rsidRDefault="003B282E">
      <w:pPr>
        <w:pStyle w:val="ListParagraph"/>
        <w:numPr>
          <w:ilvl w:val="0"/>
          <w:numId w:val="32"/>
        </w:numPr>
        <w:suppressAutoHyphens/>
        <w:spacing w:line="240" w:lineRule="auto"/>
        <w:jc w:val="both"/>
        <w:rPr>
          <w:rFonts w:ascii="Arial" w:eastAsia="Times New Roman" w:hAnsi="Arial" w:cs="Arial"/>
          <w:lang w:eastAsia="zh-CN"/>
        </w:rPr>
      </w:pPr>
      <w:r w:rsidRPr="0047189A">
        <w:rPr>
          <w:rFonts w:ascii="Arial" w:eastAsia="Arial Unicode MS" w:hAnsi="Arial" w:cs="Arial"/>
          <w:bCs/>
          <w:lang w:eastAsia="zh-CN"/>
        </w:rPr>
        <w:t xml:space="preserve">Nedílnou součástí této smlouvy je </w:t>
      </w:r>
    </w:p>
    <w:p w14:paraId="4383FC49" w14:textId="0F496A12" w:rsidR="003B282E" w:rsidRDefault="003B282E" w:rsidP="003B282E">
      <w:pPr>
        <w:tabs>
          <w:tab w:val="left" w:pos="1701"/>
        </w:tabs>
        <w:suppressAutoHyphens/>
        <w:spacing w:before="120" w:after="120" w:line="240" w:lineRule="auto"/>
        <w:ind w:left="567" w:hanging="567"/>
        <w:jc w:val="both"/>
        <w:rPr>
          <w:rFonts w:ascii="Arial" w:eastAsia="Arial Unicode MS" w:hAnsi="Arial" w:cs="Arial"/>
          <w:bCs/>
          <w:lang w:eastAsia="zh-CN"/>
        </w:rPr>
      </w:pPr>
      <w:r w:rsidRPr="00C848BF">
        <w:rPr>
          <w:rFonts w:ascii="Arial" w:eastAsia="Arial Unicode MS" w:hAnsi="Arial" w:cs="Arial"/>
          <w:bCs/>
          <w:lang w:eastAsia="zh-CN"/>
        </w:rPr>
        <w:tab/>
        <w:t>-</w:t>
      </w:r>
      <w:r w:rsidRPr="00C848BF">
        <w:rPr>
          <w:rFonts w:ascii="Arial" w:eastAsia="Arial Unicode MS" w:hAnsi="Arial" w:cs="Arial"/>
          <w:bCs/>
          <w:lang w:eastAsia="zh-CN"/>
        </w:rPr>
        <w:tab/>
        <w:t xml:space="preserve">příloha č. 1 </w:t>
      </w:r>
      <w:r w:rsidR="001D5007">
        <w:rPr>
          <w:rFonts w:ascii="Arial" w:eastAsia="Arial Unicode MS" w:hAnsi="Arial" w:cs="Arial"/>
          <w:bCs/>
          <w:lang w:eastAsia="zh-CN"/>
        </w:rPr>
        <w:t>- nabídka</w:t>
      </w:r>
    </w:p>
    <w:p w14:paraId="397265DF" w14:textId="2E54CEF4" w:rsidR="003B282E" w:rsidRPr="00C848BF" w:rsidRDefault="003B282E" w:rsidP="003B282E">
      <w:pPr>
        <w:tabs>
          <w:tab w:val="left" w:pos="1701"/>
        </w:tabs>
        <w:suppressAutoHyphens/>
        <w:spacing w:before="120" w:after="120" w:line="240" w:lineRule="auto"/>
        <w:ind w:left="567" w:hanging="567"/>
        <w:jc w:val="both"/>
        <w:rPr>
          <w:rFonts w:ascii="Arial" w:eastAsia="Arial Unicode MS" w:hAnsi="Arial" w:cs="Arial"/>
          <w:bCs/>
          <w:lang w:eastAsia="zh-CN"/>
        </w:rPr>
      </w:pPr>
    </w:p>
    <w:p w14:paraId="74BADE52" w14:textId="77777777" w:rsidR="003B282E" w:rsidRDefault="003B282E" w:rsidP="003B282E">
      <w:pPr>
        <w:tabs>
          <w:tab w:val="left" w:pos="1701"/>
        </w:tabs>
        <w:suppressAutoHyphens/>
        <w:spacing w:before="120" w:after="120" w:line="240" w:lineRule="auto"/>
        <w:ind w:left="567" w:hanging="567"/>
        <w:jc w:val="both"/>
        <w:rPr>
          <w:rFonts w:ascii="Arial" w:eastAsia="Arial Unicode MS" w:hAnsi="Arial" w:cs="Arial"/>
          <w:bCs/>
          <w:lang w:eastAsia="zh-CN"/>
        </w:rPr>
      </w:pPr>
      <w:r>
        <w:rPr>
          <w:rFonts w:ascii="Arial" w:eastAsia="Arial Unicode MS" w:hAnsi="Arial" w:cs="Arial"/>
          <w:bCs/>
          <w:lang w:eastAsia="zh-CN"/>
        </w:rPr>
        <w:tab/>
      </w:r>
      <w:r>
        <w:rPr>
          <w:rFonts w:ascii="Arial" w:eastAsia="Arial Unicode MS" w:hAnsi="Arial" w:cs="Arial"/>
          <w:bCs/>
          <w:lang w:eastAsia="zh-CN"/>
        </w:rPr>
        <w:tab/>
      </w:r>
    </w:p>
    <w:p w14:paraId="7E2EDCCF" w14:textId="77777777" w:rsidR="003B282E" w:rsidRPr="00452D27" w:rsidRDefault="003B282E" w:rsidP="0047189A">
      <w:pPr>
        <w:pStyle w:val="ListParagraph"/>
        <w:suppressAutoHyphens/>
        <w:spacing w:line="240" w:lineRule="auto"/>
        <w:ind w:firstLine="0"/>
        <w:jc w:val="both"/>
        <w:rPr>
          <w:rFonts w:ascii="Arial" w:eastAsia="Times New Roman" w:hAnsi="Arial" w:cs="Arial"/>
          <w:lang w:eastAsia="zh-CN"/>
        </w:rPr>
      </w:pPr>
    </w:p>
    <w:p w14:paraId="0B115FD3" w14:textId="77777777" w:rsidR="00452D27" w:rsidRPr="00452D27" w:rsidRDefault="00452D27" w:rsidP="00452D27">
      <w:pPr>
        <w:pStyle w:val="ListParagraph"/>
        <w:rPr>
          <w:rFonts w:ascii="Arial" w:eastAsia="Times New Roman" w:hAnsi="Arial" w:cs="Arial"/>
          <w:lang w:eastAsia="zh-CN"/>
        </w:rPr>
      </w:pPr>
    </w:p>
    <w:p w14:paraId="46F6F46E" w14:textId="310B3354" w:rsidR="00452D27" w:rsidRPr="00992C49" w:rsidRDefault="00992C49" w:rsidP="00992C49">
      <w:pPr>
        <w:tabs>
          <w:tab w:val="left" w:pos="1701"/>
        </w:tabs>
        <w:suppressAutoHyphens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lang w:eastAsia="zh-CN"/>
        </w:rPr>
        <w:t xml:space="preserve">Nabyvatel:                                                                   </w:t>
      </w:r>
      <w:r w:rsidR="00452D27">
        <w:rPr>
          <w:rFonts w:ascii="Arial" w:eastAsia="Times New Roman" w:hAnsi="Arial" w:cs="Arial"/>
          <w:lang w:eastAsia="zh-CN"/>
        </w:rPr>
        <w:t>Poskytovatel</w:t>
      </w:r>
      <w:r w:rsidR="00452D27" w:rsidRPr="00452D27">
        <w:rPr>
          <w:rFonts w:ascii="Arial" w:eastAsia="Times New Roman" w:hAnsi="Arial" w:cs="Arial"/>
          <w:lang w:eastAsia="zh-CN"/>
        </w:rPr>
        <w:t>:</w:t>
      </w:r>
    </w:p>
    <w:p w14:paraId="0B0BFC5A" w14:textId="77777777" w:rsidR="00452D27" w:rsidRPr="00452D27" w:rsidRDefault="00992C49" w:rsidP="00452D27">
      <w:pPr>
        <w:tabs>
          <w:tab w:val="left" w:pos="-100"/>
        </w:tabs>
        <w:suppressAutoHyphens/>
        <w:spacing w:line="240" w:lineRule="auto"/>
        <w:ind w:left="0" w:firstLine="0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                                                                                        </w:t>
      </w:r>
    </w:p>
    <w:p w14:paraId="65DCBABF" w14:textId="53BD6570" w:rsidR="00992C49" w:rsidRPr="00992C49" w:rsidRDefault="00992C49" w:rsidP="00992C49">
      <w:pPr>
        <w:spacing w:line="240" w:lineRule="auto"/>
        <w:ind w:left="0" w:firstLine="0"/>
        <w:rPr>
          <w:rFonts w:ascii="Arial" w:eastAsia="Times New Roman" w:hAnsi="Arial" w:cs="Arial"/>
          <w:color w:val="000000"/>
          <w:lang w:eastAsia="ar-SA"/>
        </w:rPr>
      </w:pPr>
      <w:r w:rsidRPr="00992C49">
        <w:rPr>
          <w:rFonts w:ascii="Arial" w:eastAsia="Times New Roman" w:hAnsi="Arial" w:cs="Arial"/>
          <w:color w:val="000000"/>
          <w:lang w:eastAsia="ar-SA"/>
        </w:rPr>
        <w:t>V Praze dne…………………</w:t>
      </w:r>
      <w:r w:rsidR="00D054E0" w:rsidRPr="00D054E0">
        <w:rPr>
          <w:rFonts w:ascii="Arial" w:eastAsia="Times New Roman" w:hAnsi="Arial" w:cs="Arial"/>
          <w:lang w:eastAsia="zh-CN"/>
        </w:rPr>
        <w:t xml:space="preserve"> </w:t>
      </w:r>
      <w:r w:rsidR="00D054E0">
        <w:rPr>
          <w:rFonts w:ascii="Arial" w:eastAsia="Times New Roman" w:hAnsi="Arial" w:cs="Arial"/>
          <w:lang w:eastAsia="zh-CN"/>
        </w:rPr>
        <w:tab/>
      </w:r>
      <w:r w:rsidR="00D054E0">
        <w:rPr>
          <w:rFonts w:ascii="Arial" w:eastAsia="Times New Roman" w:hAnsi="Arial" w:cs="Arial"/>
          <w:lang w:eastAsia="zh-CN"/>
        </w:rPr>
        <w:tab/>
      </w:r>
      <w:r w:rsidR="00D054E0">
        <w:rPr>
          <w:rFonts w:ascii="Arial" w:eastAsia="Times New Roman" w:hAnsi="Arial" w:cs="Arial"/>
          <w:lang w:eastAsia="zh-CN"/>
        </w:rPr>
        <w:tab/>
      </w:r>
      <w:r w:rsidR="00D054E0">
        <w:rPr>
          <w:rFonts w:ascii="Arial" w:eastAsia="Times New Roman" w:hAnsi="Arial" w:cs="Arial"/>
          <w:lang w:eastAsia="zh-CN"/>
        </w:rPr>
        <w:tab/>
      </w:r>
      <w:r w:rsidR="00ED1FF6">
        <w:rPr>
          <w:rFonts w:ascii="Arial" w:eastAsia="Times New Roman" w:hAnsi="Arial" w:cs="Arial"/>
          <w:lang w:eastAsia="zh-CN"/>
        </w:rPr>
        <w:t xml:space="preserve">    </w:t>
      </w:r>
      <w:r w:rsidR="00D054E0" w:rsidRPr="00BA13D8">
        <w:rPr>
          <w:rFonts w:ascii="Arial" w:eastAsia="Times New Roman" w:hAnsi="Arial" w:cs="Arial"/>
          <w:lang w:eastAsia="zh-CN"/>
        </w:rPr>
        <w:t>V </w:t>
      </w:r>
      <w:r w:rsidR="00FB2800" w:rsidRPr="00C60223">
        <w:rPr>
          <w:rFonts w:ascii="Arial" w:eastAsia="Times New Roman" w:hAnsi="Arial" w:cs="Arial"/>
          <w:lang w:eastAsia="zh-CN"/>
        </w:rPr>
        <w:t>Praze</w:t>
      </w:r>
      <w:r w:rsidR="00D054E0" w:rsidRPr="00C60223">
        <w:rPr>
          <w:rFonts w:ascii="Arial" w:eastAsia="Times New Roman" w:hAnsi="Arial" w:cs="Arial"/>
          <w:lang w:eastAsia="zh-CN"/>
        </w:rPr>
        <w:t xml:space="preserve">   dne ……………….</w:t>
      </w:r>
    </w:p>
    <w:p w14:paraId="5FF5181D" w14:textId="77777777" w:rsidR="00992C49" w:rsidRDefault="00992C49" w:rsidP="00992C49">
      <w:pPr>
        <w:spacing w:line="240" w:lineRule="auto"/>
        <w:ind w:left="0" w:firstLine="0"/>
        <w:rPr>
          <w:rFonts w:ascii="Arial" w:eastAsia="Times New Roman" w:hAnsi="Arial" w:cs="Arial"/>
          <w:color w:val="000000"/>
          <w:lang w:eastAsia="ar-SA"/>
        </w:rPr>
      </w:pPr>
    </w:p>
    <w:p w14:paraId="58AAEB7F" w14:textId="389A1FC6" w:rsidR="00992C49" w:rsidRPr="00992C49" w:rsidRDefault="001D5007" w:rsidP="00992C49">
      <w:pPr>
        <w:spacing w:line="240" w:lineRule="auto"/>
        <w:ind w:left="0" w:firstLine="0"/>
        <w:rPr>
          <w:rFonts w:ascii="Arial" w:eastAsia="Times New Roman" w:hAnsi="Arial" w:cs="Arial"/>
          <w:color w:val="000000"/>
          <w:lang w:eastAsia="ar-SA"/>
        </w:rPr>
      </w:pPr>
      <w:r w:rsidRPr="001D5007">
        <w:rPr>
          <w:rFonts w:ascii="Arial" w:eastAsia="Times New Roman" w:hAnsi="Arial" w:cs="Arial"/>
          <w:color w:val="000000"/>
          <w:lang w:eastAsia="ar-SA"/>
        </w:rPr>
        <w:t>Geologický ústav AV ČR, v. v. i.</w:t>
      </w:r>
      <w:r w:rsidR="00992C49" w:rsidRPr="001D5007">
        <w:rPr>
          <w:rFonts w:ascii="Arial" w:eastAsia="Times New Roman" w:hAnsi="Arial" w:cs="Arial"/>
          <w:color w:val="000000"/>
          <w:lang w:eastAsia="ar-SA"/>
        </w:rPr>
        <w:tab/>
      </w:r>
      <w:r w:rsidR="00A3208B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B82010">
        <w:rPr>
          <w:rFonts w:ascii="Arial" w:eastAsia="Times New Roman" w:hAnsi="Arial" w:cs="Arial"/>
          <w:color w:val="000000"/>
          <w:lang w:eastAsia="ar-SA"/>
        </w:rPr>
        <w:t xml:space="preserve">                    </w:t>
      </w:r>
      <w:r w:rsidR="00A3208B">
        <w:rPr>
          <w:rFonts w:ascii="Arial" w:eastAsia="Times New Roman" w:hAnsi="Arial" w:cs="Arial"/>
          <w:color w:val="000000"/>
          <w:lang w:eastAsia="ar-SA"/>
        </w:rPr>
        <w:t xml:space="preserve">   </w:t>
      </w:r>
      <w:proofErr w:type="spellStart"/>
      <w:r w:rsidR="00A3208B">
        <w:rPr>
          <w:rFonts w:ascii="Arial" w:eastAsia="Times New Roman" w:hAnsi="Arial" w:cs="Arial"/>
          <w:color w:val="000000"/>
          <w:lang w:eastAsia="ar-SA"/>
        </w:rPr>
        <w:t>SoftwareONE</w:t>
      </w:r>
      <w:proofErr w:type="spellEnd"/>
      <w:r w:rsidR="00A3208B">
        <w:rPr>
          <w:rFonts w:ascii="Arial" w:eastAsia="Times New Roman" w:hAnsi="Arial" w:cs="Arial"/>
          <w:color w:val="000000"/>
          <w:lang w:eastAsia="ar-SA"/>
        </w:rPr>
        <w:t xml:space="preserve"> Czech Republic s.r.o.</w:t>
      </w:r>
      <w:r w:rsidR="00992C49" w:rsidRPr="00992C49">
        <w:rPr>
          <w:rFonts w:ascii="Arial" w:eastAsia="Times New Roman" w:hAnsi="Arial" w:cs="Arial"/>
          <w:color w:val="000000"/>
          <w:lang w:eastAsia="ar-SA"/>
        </w:rPr>
        <w:tab/>
      </w:r>
    </w:p>
    <w:p w14:paraId="3019549C" w14:textId="77777777" w:rsidR="00992C49" w:rsidRPr="00992C49" w:rsidRDefault="00992C49" w:rsidP="00992C49">
      <w:pPr>
        <w:spacing w:line="240" w:lineRule="auto"/>
        <w:ind w:left="0" w:firstLine="0"/>
        <w:rPr>
          <w:rFonts w:ascii="Arial" w:eastAsia="Times New Roman" w:hAnsi="Arial" w:cs="Arial"/>
          <w:color w:val="000000"/>
          <w:lang w:eastAsia="ar-SA"/>
        </w:rPr>
      </w:pPr>
    </w:p>
    <w:p w14:paraId="56CFA69C" w14:textId="77777777" w:rsidR="00992C49" w:rsidRDefault="00992C49" w:rsidP="00992C49">
      <w:pPr>
        <w:spacing w:line="240" w:lineRule="auto"/>
        <w:ind w:left="0" w:firstLine="0"/>
        <w:rPr>
          <w:rFonts w:ascii="Arial" w:eastAsia="Times New Roman" w:hAnsi="Arial" w:cs="Arial"/>
          <w:color w:val="000000"/>
          <w:lang w:eastAsia="ar-SA"/>
        </w:rPr>
      </w:pPr>
    </w:p>
    <w:p w14:paraId="77378283" w14:textId="396B700F" w:rsidR="00342B42" w:rsidRDefault="00342B42" w:rsidP="00992C49">
      <w:pPr>
        <w:spacing w:line="240" w:lineRule="auto"/>
        <w:ind w:left="0" w:firstLine="0"/>
        <w:rPr>
          <w:rFonts w:ascii="Arial" w:eastAsia="Times New Roman" w:hAnsi="Arial" w:cs="Arial"/>
          <w:color w:val="000000"/>
          <w:lang w:eastAsia="ar-SA"/>
        </w:rPr>
      </w:pPr>
    </w:p>
    <w:p w14:paraId="69B6C1F1" w14:textId="233B3A3B" w:rsidR="001D5007" w:rsidRDefault="001D5007" w:rsidP="00992C49">
      <w:pPr>
        <w:spacing w:line="240" w:lineRule="auto"/>
        <w:ind w:left="0" w:firstLine="0"/>
        <w:rPr>
          <w:rFonts w:ascii="Arial" w:eastAsia="Times New Roman" w:hAnsi="Arial" w:cs="Arial"/>
          <w:color w:val="000000"/>
          <w:lang w:eastAsia="ar-SA"/>
        </w:rPr>
      </w:pPr>
    </w:p>
    <w:p w14:paraId="3235B0B1" w14:textId="50C8462C" w:rsidR="001D5007" w:rsidRDefault="001D5007" w:rsidP="00992C49">
      <w:pPr>
        <w:spacing w:line="240" w:lineRule="auto"/>
        <w:ind w:left="0" w:firstLine="0"/>
        <w:rPr>
          <w:rFonts w:ascii="Arial" w:eastAsia="Times New Roman" w:hAnsi="Arial" w:cs="Arial"/>
          <w:color w:val="000000"/>
          <w:lang w:eastAsia="ar-SA"/>
        </w:rPr>
      </w:pPr>
    </w:p>
    <w:p w14:paraId="2E38F7F4" w14:textId="5A8D09AE" w:rsidR="001D5007" w:rsidRDefault="001D5007" w:rsidP="00992C49">
      <w:pPr>
        <w:spacing w:line="240" w:lineRule="auto"/>
        <w:ind w:left="0" w:firstLine="0"/>
        <w:rPr>
          <w:rFonts w:ascii="Arial" w:eastAsia="Times New Roman" w:hAnsi="Arial" w:cs="Arial"/>
          <w:color w:val="000000"/>
          <w:lang w:eastAsia="ar-SA"/>
        </w:rPr>
      </w:pPr>
    </w:p>
    <w:p w14:paraId="6FB94155" w14:textId="310C5403" w:rsidR="001D5007" w:rsidRDefault="001D5007" w:rsidP="00992C49">
      <w:pPr>
        <w:spacing w:line="240" w:lineRule="auto"/>
        <w:ind w:left="0" w:firstLine="0"/>
        <w:rPr>
          <w:rFonts w:ascii="Arial" w:eastAsia="Times New Roman" w:hAnsi="Arial" w:cs="Arial"/>
          <w:color w:val="000000"/>
          <w:lang w:eastAsia="ar-SA"/>
        </w:rPr>
      </w:pPr>
    </w:p>
    <w:p w14:paraId="40FFD3ED" w14:textId="317206F6" w:rsidR="001D5007" w:rsidRDefault="001D5007" w:rsidP="00992C49">
      <w:pPr>
        <w:spacing w:line="240" w:lineRule="auto"/>
        <w:ind w:left="0" w:firstLine="0"/>
        <w:rPr>
          <w:rFonts w:ascii="Arial" w:eastAsia="Times New Roman" w:hAnsi="Arial" w:cs="Arial"/>
          <w:color w:val="000000"/>
          <w:lang w:eastAsia="ar-SA"/>
        </w:rPr>
      </w:pPr>
    </w:p>
    <w:p w14:paraId="7E81D95D" w14:textId="567CC85C" w:rsidR="001D5007" w:rsidRDefault="001D5007" w:rsidP="00992C49">
      <w:pPr>
        <w:spacing w:line="240" w:lineRule="auto"/>
        <w:ind w:left="0" w:firstLine="0"/>
        <w:rPr>
          <w:rFonts w:ascii="Arial" w:eastAsia="Times New Roman" w:hAnsi="Arial" w:cs="Arial"/>
          <w:color w:val="000000"/>
          <w:lang w:eastAsia="ar-SA"/>
        </w:rPr>
      </w:pPr>
    </w:p>
    <w:p w14:paraId="0C1F49C4" w14:textId="77777777" w:rsidR="001D5007" w:rsidRDefault="001D5007" w:rsidP="00992C49">
      <w:pPr>
        <w:spacing w:line="240" w:lineRule="auto"/>
        <w:ind w:left="0" w:firstLine="0"/>
        <w:rPr>
          <w:rFonts w:ascii="Arial" w:eastAsia="Times New Roman" w:hAnsi="Arial" w:cs="Arial"/>
          <w:color w:val="000000"/>
          <w:lang w:eastAsia="ar-SA"/>
        </w:rPr>
      </w:pPr>
    </w:p>
    <w:p w14:paraId="2796E59C" w14:textId="77777777" w:rsidR="00992C49" w:rsidRPr="00992C49" w:rsidRDefault="00992C49" w:rsidP="00992C49">
      <w:pPr>
        <w:spacing w:line="240" w:lineRule="auto"/>
        <w:ind w:left="0" w:firstLine="0"/>
        <w:rPr>
          <w:rFonts w:ascii="Arial" w:eastAsia="Times New Roman" w:hAnsi="Arial" w:cs="Arial"/>
          <w:color w:val="000000"/>
          <w:lang w:eastAsia="ar-SA"/>
        </w:rPr>
      </w:pPr>
    </w:p>
    <w:p w14:paraId="62F35BA0" w14:textId="77777777" w:rsidR="00992C49" w:rsidRPr="00992C49" w:rsidRDefault="00992C49" w:rsidP="00992C49">
      <w:pPr>
        <w:spacing w:line="240" w:lineRule="auto"/>
        <w:ind w:left="0" w:firstLine="0"/>
        <w:rPr>
          <w:rFonts w:ascii="Arial" w:eastAsia="Times New Roman" w:hAnsi="Arial" w:cs="Arial"/>
          <w:color w:val="000000"/>
          <w:lang w:eastAsia="ar-SA"/>
        </w:rPr>
      </w:pPr>
      <w:r w:rsidRPr="00992C49">
        <w:rPr>
          <w:rFonts w:ascii="Arial" w:eastAsia="Times New Roman" w:hAnsi="Arial" w:cs="Arial"/>
          <w:color w:val="000000"/>
          <w:lang w:eastAsia="ar-SA"/>
        </w:rPr>
        <w:t>…………………………………………………</w:t>
      </w:r>
      <w:r w:rsidR="00BA13D8">
        <w:rPr>
          <w:rFonts w:ascii="Arial" w:eastAsia="Times New Roman" w:hAnsi="Arial" w:cs="Arial"/>
          <w:color w:val="000000"/>
          <w:lang w:eastAsia="ar-SA"/>
        </w:rPr>
        <w:tab/>
      </w:r>
      <w:r w:rsidR="00BA13D8">
        <w:rPr>
          <w:rFonts w:ascii="Arial" w:eastAsia="Times New Roman" w:hAnsi="Arial" w:cs="Arial"/>
          <w:color w:val="000000"/>
          <w:lang w:eastAsia="ar-SA"/>
        </w:rPr>
        <w:tab/>
        <w:t xml:space="preserve">     </w:t>
      </w:r>
      <w:r w:rsidR="00D054E0" w:rsidRPr="00C60223">
        <w:rPr>
          <w:rFonts w:ascii="Arial" w:eastAsia="Times New Roman" w:hAnsi="Arial" w:cs="Arial"/>
          <w:color w:val="000000"/>
          <w:lang w:eastAsia="ar-SA"/>
        </w:rPr>
        <w:t>………………………………………</w:t>
      </w:r>
    </w:p>
    <w:p w14:paraId="2D0EEDAE" w14:textId="6A3975DC" w:rsidR="00992C49" w:rsidRDefault="001D5007" w:rsidP="00992C49">
      <w:pPr>
        <w:spacing w:line="240" w:lineRule="auto"/>
        <w:ind w:left="0" w:firstLine="0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    RNDr. Tomáš Přikryl, Ph.D.</w:t>
      </w:r>
      <w:r w:rsidR="00992C49" w:rsidRPr="001D5007">
        <w:rPr>
          <w:rFonts w:ascii="Arial" w:eastAsia="Times New Roman" w:hAnsi="Arial" w:cs="Arial"/>
          <w:color w:val="000000"/>
          <w:lang w:eastAsia="ar-SA"/>
        </w:rPr>
        <w:t>, ředitel</w:t>
      </w:r>
      <w:r w:rsidR="00BA13D8">
        <w:rPr>
          <w:rFonts w:ascii="Arial" w:eastAsia="Times New Roman" w:hAnsi="Arial" w:cs="Arial"/>
          <w:color w:val="000000"/>
          <w:lang w:eastAsia="ar-SA"/>
        </w:rPr>
        <w:t xml:space="preserve">        </w:t>
      </w:r>
      <w:r w:rsidR="00C60223">
        <w:rPr>
          <w:rFonts w:ascii="Arial" w:eastAsia="Times New Roman" w:hAnsi="Arial" w:cs="Arial"/>
          <w:color w:val="000000"/>
          <w:lang w:eastAsia="ar-SA"/>
        </w:rPr>
        <w:t xml:space="preserve">                         </w:t>
      </w:r>
      <w:r w:rsidR="00C60223" w:rsidRPr="00C67245">
        <w:rPr>
          <w:rFonts w:ascii="Arial" w:eastAsia="Times New Roman" w:hAnsi="Arial" w:cs="Arial"/>
          <w:b/>
          <w:color w:val="000000"/>
          <w:lang w:eastAsia="ar-SA"/>
        </w:rPr>
        <w:t xml:space="preserve"> </w:t>
      </w:r>
      <w:r w:rsidR="00A3208B" w:rsidRPr="00A3208B">
        <w:rPr>
          <w:rFonts w:ascii="Arial" w:eastAsia="Times New Roman" w:hAnsi="Arial" w:cs="Arial"/>
          <w:color w:val="000000"/>
          <w:lang w:eastAsia="ar-SA"/>
        </w:rPr>
        <w:t>Petr Pánek, prokurista</w:t>
      </w:r>
      <w:r w:rsidR="00BA13D8" w:rsidRPr="00A3208B">
        <w:rPr>
          <w:rFonts w:ascii="Arial" w:eastAsia="Times New Roman" w:hAnsi="Arial" w:cs="Arial"/>
          <w:color w:val="000000"/>
          <w:lang w:eastAsia="ar-SA"/>
        </w:rPr>
        <w:t xml:space="preserve">     </w:t>
      </w:r>
    </w:p>
    <w:p w14:paraId="404CA66A" w14:textId="77777777" w:rsidR="00A3208B" w:rsidRDefault="00A3208B" w:rsidP="00992C49">
      <w:pPr>
        <w:spacing w:line="240" w:lineRule="auto"/>
        <w:ind w:left="0" w:firstLine="0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                                                                                      </w:t>
      </w:r>
    </w:p>
    <w:p w14:paraId="503B2F3F" w14:textId="77777777" w:rsidR="00A3208B" w:rsidRDefault="00A3208B" w:rsidP="00992C49">
      <w:pPr>
        <w:spacing w:line="240" w:lineRule="auto"/>
        <w:ind w:left="0" w:firstLine="0"/>
        <w:rPr>
          <w:rFonts w:ascii="Arial" w:eastAsia="Times New Roman" w:hAnsi="Arial" w:cs="Arial"/>
          <w:color w:val="000000"/>
          <w:lang w:eastAsia="ar-SA"/>
        </w:rPr>
      </w:pPr>
    </w:p>
    <w:p w14:paraId="02B616C1" w14:textId="77777777" w:rsidR="00A3208B" w:rsidRDefault="00A3208B" w:rsidP="00992C49">
      <w:pPr>
        <w:spacing w:line="240" w:lineRule="auto"/>
        <w:ind w:left="0" w:firstLine="0"/>
        <w:rPr>
          <w:rFonts w:ascii="Arial" w:eastAsia="Times New Roman" w:hAnsi="Arial" w:cs="Arial"/>
          <w:color w:val="000000"/>
          <w:lang w:eastAsia="ar-SA"/>
        </w:rPr>
      </w:pPr>
    </w:p>
    <w:p w14:paraId="2092D5B6" w14:textId="275D9D9A" w:rsidR="00A3208B" w:rsidRDefault="00A3208B" w:rsidP="00992C49">
      <w:pPr>
        <w:spacing w:line="240" w:lineRule="auto"/>
        <w:ind w:left="0" w:firstLine="0"/>
        <w:rPr>
          <w:rFonts w:ascii="Arial" w:eastAsia="Times New Roman" w:hAnsi="Arial" w:cs="Arial"/>
          <w:color w:val="000000"/>
          <w:lang w:eastAsia="ar-SA"/>
        </w:rPr>
      </w:pPr>
    </w:p>
    <w:p w14:paraId="4D73D5AA" w14:textId="6FD8C7DA" w:rsidR="001D5007" w:rsidRDefault="001D5007" w:rsidP="00992C49">
      <w:pPr>
        <w:spacing w:line="240" w:lineRule="auto"/>
        <w:ind w:left="0" w:firstLine="0"/>
        <w:rPr>
          <w:rFonts w:ascii="Arial" w:eastAsia="Times New Roman" w:hAnsi="Arial" w:cs="Arial"/>
          <w:color w:val="000000"/>
          <w:lang w:eastAsia="ar-SA"/>
        </w:rPr>
      </w:pPr>
    </w:p>
    <w:p w14:paraId="6A77E204" w14:textId="14269BFB" w:rsidR="001D5007" w:rsidRDefault="001D5007" w:rsidP="00992C49">
      <w:pPr>
        <w:spacing w:line="240" w:lineRule="auto"/>
        <w:ind w:left="0" w:firstLine="0"/>
        <w:rPr>
          <w:rFonts w:ascii="Arial" w:eastAsia="Times New Roman" w:hAnsi="Arial" w:cs="Arial"/>
          <w:color w:val="000000"/>
          <w:lang w:eastAsia="ar-SA"/>
        </w:rPr>
      </w:pPr>
    </w:p>
    <w:p w14:paraId="283AAE92" w14:textId="0BC1B2BE" w:rsidR="001D5007" w:rsidRDefault="001D5007" w:rsidP="00992C49">
      <w:pPr>
        <w:spacing w:line="240" w:lineRule="auto"/>
        <w:ind w:left="0" w:firstLine="0"/>
        <w:rPr>
          <w:rFonts w:ascii="Arial" w:eastAsia="Times New Roman" w:hAnsi="Arial" w:cs="Arial"/>
          <w:color w:val="000000"/>
          <w:lang w:eastAsia="ar-SA"/>
        </w:rPr>
      </w:pPr>
    </w:p>
    <w:p w14:paraId="20F2E543" w14:textId="215204B2" w:rsidR="00B82010" w:rsidRDefault="00B82010" w:rsidP="00992C49">
      <w:pPr>
        <w:spacing w:line="240" w:lineRule="auto"/>
        <w:ind w:left="0" w:firstLine="0"/>
        <w:rPr>
          <w:rFonts w:ascii="Arial" w:eastAsia="Times New Roman" w:hAnsi="Arial" w:cs="Arial"/>
          <w:color w:val="000000"/>
          <w:lang w:eastAsia="ar-SA"/>
        </w:rPr>
      </w:pPr>
    </w:p>
    <w:p w14:paraId="628AF3D5" w14:textId="77777777" w:rsidR="00B82010" w:rsidRDefault="00B82010" w:rsidP="00992C49">
      <w:pPr>
        <w:spacing w:line="240" w:lineRule="auto"/>
        <w:ind w:left="0" w:firstLine="0"/>
        <w:rPr>
          <w:rFonts w:ascii="Arial" w:eastAsia="Times New Roman" w:hAnsi="Arial" w:cs="Arial"/>
          <w:color w:val="000000"/>
          <w:lang w:eastAsia="ar-SA"/>
        </w:rPr>
      </w:pPr>
    </w:p>
    <w:p w14:paraId="517ED8F8" w14:textId="5BD1004A" w:rsidR="00A3208B" w:rsidRDefault="00A3208B" w:rsidP="00992C49">
      <w:pPr>
        <w:spacing w:line="240" w:lineRule="auto"/>
        <w:ind w:left="0" w:firstLine="0"/>
        <w:rPr>
          <w:rFonts w:ascii="Arial" w:eastAsia="Times New Roman" w:hAnsi="Arial" w:cs="Arial"/>
          <w:color w:val="000000"/>
          <w:lang w:eastAsia="ar-SA"/>
        </w:rPr>
      </w:pPr>
    </w:p>
    <w:p w14:paraId="7C04F9DC" w14:textId="65F26B19" w:rsidR="00341FD5" w:rsidRDefault="00341FD5" w:rsidP="00992C49">
      <w:pPr>
        <w:spacing w:line="240" w:lineRule="auto"/>
        <w:ind w:left="0" w:firstLine="0"/>
        <w:rPr>
          <w:rFonts w:ascii="Arial" w:eastAsia="Times New Roman" w:hAnsi="Arial" w:cs="Arial"/>
          <w:color w:val="000000"/>
          <w:lang w:eastAsia="ar-SA"/>
        </w:rPr>
      </w:pPr>
    </w:p>
    <w:p w14:paraId="200399CA" w14:textId="77777777" w:rsidR="00341FD5" w:rsidRDefault="00341FD5" w:rsidP="00992C49">
      <w:pPr>
        <w:spacing w:line="240" w:lineRule="auto"/>
        <w:ind w:left="0" w:firstLine="0"/>
        <w:rPr>
          <w:rFonts w:ascii="Arial" w:eastAsia="Times New Roman" w:hAnsi="Arial" w:cs="Arial"/>
          <w:color w:val="000000"/>
          <w:lang w:eastAsia="ar-SA"/>
        </w:rPr>
      </w:pPr>
    </w:p>
    <w:p w14:paraId="76B3422B" w14:textId="25108F8D" w:rsidR="00656F2A" w:rsidRDefault="00A3208B" w:rsidP="00992C49">
      <w:pPr>
        <w:spacing w:line="240" w:lineRule="auto"/>
        <w:ind w:left="0" w:firstLine="0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                                                                                      ………………………………………</w:t>
      </w:r>
    </w:p>
    <w:p w14:paraId="0E81F891" w14:textId="47B96141" w:rsidR="00C60223" w:rsidRDefault="00A3208B" w:rsidP="00992C49">
      <w:pPr>
        <w:spacing w:line="240" w:lineRule="auto"/>
        <w:ind w:left="0" w:firstLine="0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                                                                                      </w:t>
      </w:r>
      <w:r w:rsidR="007B7555">
        <w:rPr>
          <w:rFonts w:ascii="Arial" w:eastAsia="Times New Roman" w:hAnsi="Arial" w:cs="Arial"/>
          <w:color w:val="000000"/>
          <w:lang w:eastAsia="ar-SA"/>
        </w:rPr>
        <w:t>Luká</w:t>
      </w:r>
      <w:r>
        <w:rPr>
          <w:rFonts w:ascii="Arial" w:eastAsia="Times New Roman" w:hAnsi="Arial" w:cs="Arial"/>
          <w:color w:val="000000"/>
          <w:lang w:eastAsia="ar-SA"/>
        </w:rPr>
        <w:t>š</w:t>
      </w:r>
      <w:r w:rsidR="007B7555">
        <w:rPr>
          <w:rFonts w:ascii="Arial" w:eastAsia="Times New Roman" w:hAnsi="Arial" w:cs="Arial"/>
          <w:color w:val="000000"/>
          <w:lang w:eastAsia="ar-SA"/>
        </w:rPr>
        <w:t xml:space="preserve"> Zima</w:t>
      </w:r>
      <w:r>
        <w:rPr>
          <w:rFonts w:ascii="Arial" w:eastAsia="Times New Roman" w:hAnsi="Arial" w:cs="Arial"/>
          <w:color w:val="000000"/>
          <w:lang w:eastAsia="ar-SA"/>
        </w:rPr>
        <w:t>, prokurista</w:t>
      </w:r>
      <w:r w:rsidR="000B4CFD">
        <w:rPr>
          <w:rFonts w:ascii="Arial" w:eastAsia="Times New Roman" w:hAnsi="Arial" w:cs="Arial"/>
          <w:color w:val="000000"/>
          <w:lang w:eastAsia="ar-SA"/>
        </w:rPr>
        <w:t xml:space="preserve">                                                                                    </w:t>
      </w:r>
    </w:p>
    <w:p w14:paraId="62843D84" w14:textId="075FDB2F" w:rsidR="00211554" w:rsidRDefault="00211554" w:rsidP="00103E90">
      <w:pPr>
        <w:spacing w:line="240" w:lineRule="auto"/>
        <w:ind w:left="0" w:firstLine="0"/>
        <w:rPr>
          <w:rFonts w:ascii="Arial" w:eastAsia="Times New Roman" w:hAnsi="Arial" w:cs="Arial"/>
          <w:color w:val="000000"/>
          <w:lang w:eastAsia="ar-SA"/>
        </w:rPr>
      </w:pPr>
      <w:bookmarkStart w:id="0" w:name="_GoBack"/>
      <w:bookmarkEnd w:id="0"/>
    </w:p>
    <w:sectPr w:rsidR="00211554" w:rsidSect="00ED2570">
      <w:headerReference w:type="default" r:id="rId11"/>
      <w:pgSz w:w="11906" w:h="16838"/>
      <w:pgMar w:top="993" w:right="1417" w:bottom="851" w:left="1417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3C72D" w14:textId="77777777" w:rsidR="000B021D" w:rsidRDefault="000B021D" w:rsidP="00F64DF5">
      <w:pPr>
        <w:spacing w:line="240" w:lineRule="auto"/>
      </w:pPr>
      <w:r>
        <w:separator/>
      </w:r>
    </w:p>
  </w:endnote>
  <w:endnote w:type="continuationSeparator" w:id="0">
    <w:p w14:paraId="5F9D2606" w14:textId="77777777" w:rsidR="000B021D" w:rsidRDefault="000B021D" w:rsidP="00F64D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B2004" w14:textId="77777777" w:rsidR="000B021D" w:rsidRDefault="000B021D" w:rsidP="00F64DF5">
      <w:pPr>
        <w:spacing w:line="240" w:lineRule="auto"/>
      </w:pPr>
      <w:r>
        <w:separator/>
      </w:r>
    </w:p>
  </w:footnote>
  <w:footnote w:type="continuationSeparator" w:id="0">
    <w:p w14:paraId="2A74D2DF" w14:textId="77777777" w:rsidR="000B021D" w:rsidRDefault="000B021D" w:rsidP="00F64D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84BF0" w14:textId="54DD9E96" w:rsidR="005033B7" w:rsidRPr="0065395A" w:rsidRDefault="005033B7" w:rsidP="005033B7">
    <w:pPr>
      <w:pStyle w:val="Header"/>
      <w:rPr>
        <w:rFonts w:ascii="Arial" w:hAnsi="Arial" w:cs="Arial"/>
        <w:i/>
        <w:sz w:val="20"/>
      </w:rPr>
    </w:pPr>
  </w:p>
  <w:p w14:paraId="29EA449E" w14:textId="77777777" w:rsidR="005033B7" w:rsidRDefault="005033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A3279"/>
    <w:multiLevelType w:val="hybridMultilevel"/>
    <w:tmpl w:val="874E4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51647"/>
    <w:multiLevelType w:val="hybridMultilevel"/>
    <w:tmpl w:val="452C2EFA"/>
    <w:lvl w:ilvl="0" w:tplc="3D16E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F2637"/>
    <w:multiLevelType w:val="hybridMultilevel"/>
    <w:tmpl w:val="1EBC8D4E"/>
    <w:lvl w:ilvl="0" w:tplc="5DB2E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F4178"/>
    <w:multiLevelType w:val="hybridMultilevel"/>
    <w:tmpl w:val="AE940D64"/>
    <w:lvl w:ilvl="0" w:tplc="DDEA0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18DC9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96BF6"/>
    <w:multiLevelType w:val="hybridMultilevel"/>
    <w:tmpl w:val="E018BA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30606"/>
    <w:multiLevelType w:val="hybridMultilevel"/>
    <w:tmpl w:val="BA2A5AB2"/>
    <w:lvl w:ilvl="0" w:tplc="23E8EEC2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12C7C7E"/>
    <w:multiLevelType w:val="hybridMultilevel"/>
    <w:tmpl w:val="A48E75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D542C"/>
    <w:multiLevelType w:val="hybridMultilevel"/>
    <w:tmpl w:val="5FEC5C7A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12A15F2D"/>
    <w:multiLevelType w:val="hybridMultilevel"/>
    <w:tmpl w:val="3D2AF18A"/>
    <w:lvl w:ilvl="0" w:tplc="0405000F">
      <w:start w:val="1"/>
      <w:numFmt w:val="decimal"/>
      <w:lvlText w:val="%1."/>
      <w:lvlJc w:val="left"/>
      <w:pPr>
        <w:ind w:left="1015" w:hanging="360"/>
      </w:pPr>
    </w:lvl>
    <w:lvl w:ilvl="1" w:tplc="04050019" w:tentative="1">
      <w:start w:val="1"/>
      <w:numFmt w:val="lowerLetter"/>
      <w:lvlText w:val="%2."/>
      <w:lvlJc w:val="left"/>
      <w:pPr>
        <w:ind w:left="1735" w:hanging="360"/>
      </w:pPr>
    </w:lvl>
    <w:lvl w:ilvl="2" w:tplc="0405001B" w:tentative="1">
      <w:start w:val="1"/>
      <w:numFmt w:val="lowerRoman"/>
      <w:lvlText w:val="%3."/>
      <w:lvlJc w:val="right"/>
      <w:pPr>
        <w:ind w:left="2455" w:hanging="180"/>
      </w:pPr>
    </w:lvl>
    <w:lvl w:ilvl="3" w:tplc="0405000F" w:tentative="1">
      <w:start w:val="1"/>
      <w:numFmt w:val="decimal"/>
      <w:lvlText w:val="%4."/>
      <w:lvlJc w:val="left"/>
      <w:pPr>
        <w:ind w:left="3175" w:hanging="360"/>
      </w:pPr>
    </w:lvl>
    <w:lvl w:ilvl="4" w:tplc="04050019" w:tentative="1">
      <w:start w:val="1"/>
      <w:numFmt w:val="lowerLetter"/>
      <w:lvlText w:val="%5."/>
      <w:lvlJc w:val="left"/>
      <w:pPr>
        <w:ind w:left="3895" w:hanging="360"/>
      </w:pPr>
    </w:lvl>
    <w:lvl w:ilvl="5" w:tplc="0405001B" w:tentative="1">
      <w:start w:val="1"/>
      <w:numFmt w:val="lowerRoman"/>
      <w:lvlText w:val="%6."/>
      <w:lvlJc w:val="right"/>
      <w:pPr>
        <w:ind w:left="4615" w:hanging="180"/>
      </w:pPr>
    </w:lvl>
    <w:lvl w:ilvl="6" w:tplc="0405000F" w:tentative="1">
      <w:start w:val="1"/>
      <w:numFmt w:val="decimal"/>
      <w:lvlText w:val="%7."/>
      <w:lvlJc w:val="left"/>
      <w:pPr>
        <w:ind w:left="5335" w:hanging="360"/>
      </w:pPr>
    </w:lvl>
    <w:lvl w:ilvl="7" w:tplc="04050019" w:tentative="1">
      <w:start w:val="1"/>
      <w:numFmt w:val="lowerLetter"/>
      <w:lvlText w:val="%8."/>
      <w:lvlJc w:val="left"/>
      <w:pPr>
        <w:ind w:left="6055" w:hanging="360"/>
      </w:pPr>
    </w:lvl>
    <w:lvl w:ilvl="8" w:tplc="040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2" w15:restartNumberingAfterBreak="0">
    <w:nsid w:val="144964C5"/>
    <w:multiLevelType w:val="hybridMultilevel"/>
    <w:tmpl w:val="2F20665A"/>
    <w:lvl w:ilvl="0" w:tplc="0405000F">
      <w:start w:val="1"/>
      <w:numFmt w:val="decimal"/>
      <w:lvlText w:val="%1."/>
      <w:lvlJc w:val="left"/>
      <w:pPr>
        <w:ind w:left="1620" w:hanging="360"/>
      </w:p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17967A37"/>
    <w:multiLevelType w:val="hybridMultilevel"/>
    <w:tmpl w:val="A11081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7E90806"/>
    <w:multiLevelType w:val="hybridMultilevel"/>
    <w:tmpl w:val="F97CD2FC"/>
    <w:lvl w:ilvl="0" w:tplc="0405000F">
      <w:start w:val="1"/>
      <w:numFmt w:val="decimal"/>
      <w:lvlText w:val="%1."/>
      <w:lvlJc w:val="left"/>
      <w:pPr>
        <w:ind w:left="655" w:hanging="360"/>
      </w:pPr>
    </w:lvl>
    <w:lvl w:ilvl="1" w:tplc="04050019" w:tentative="1">
      <w:start w:val="1"/>
      <w:numFmt w:val="lowerLetter"/>
      <w:lvlText w:val="%2."/>
      <w:lvlJc w:val="left"/>
      <w:pPr>
        <w:ind w:left="1375" w:hanging="360"/>
      </w:pPr>
    </w:lvl>
    <w:lvl w:ilvl="2" w:tplc="0405001B" w:tentative="1">
      <w:start w:val="1"/>
      <w:numFmt w:val="lowerRoman"/>
      <w:lvlText w:val="%3."/>
      <w:lvlJc w:val="right"/>
      <w:pPr>
        <w:ind w:left="2095" w:hanging="180"/>
      </w:pPr>
    </w:lvl>
    <w:lvl w:ilvl="3" w:tplc="0405000F" w:tentative="1">
      <w:start w:val="1"/>
      <w:numFmt w:val="decimal"/>
      <w:lvlText w:val="%4."/>
      <w:lvlJc w:val="left"/>
      <w:pPr>
        <w:ind w:left="2815" w:hanging="360"/>
      </w:pPr>
    </w:lvl>
    <w:lvl w:ilvl="4" w:tplc="04050019" w:tentative="1">
      <w:start w:val="1"/>
      <w:numFmt w:val="lowerLetter"/>
      <w:lvlText w:val="%5."/>
      <w:lvlJc w:val="left"/>
      <w:pPr>
        <w:ind w:left="3535" w:hanging="360"/>
      </w:pPr>
    </w:lvl>
    <w:lvl w:ilvl="5" w:tplc="0405001B" w:tentative="1">
      <w:start w:val="1"/>
      <w:numFmt w:val="lowerRoman"/>
      <w:lvlText w:val="%6."/>
      <w:lvlJc w:val="right"/>
      <w:pPr>
        <w:ind w:left="4255" w:hanging="180"/>
      </w:pPr>
    </w:lvl>
    <w:lvl w:ilvl="6" w:tplc="0405000F" w:tentative="1">
      <w:start w:val="1"/>
      <w:numFmt w:val="decimal"/>
      <w:lvlText w:val="%7."/>
      <w:lvlJc w:val="left"/>
      <w:pPr>
        <w:ind w:left="4975" w:hanging="360"/>
      </w:pPr>
    </w:lvl>
    <w:lvl w:ilvl="7" w:tplc="04050019" w:tentative="1">
      <w:start w:val="1"/>
      <w:numFmt w:val="lowerLetter"/>
      <w:lvlText w:val="%8."/>
      <w:lvlJc w:val="left"/>
      <w:pPr>
        <w:ind w:left="5695" w:hanging="360"/>
      </w:pPr>
    </w:lvl>
    <w:lvl w:ilvl="8" w:tplc="040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5" w15:restartNumberingAfterBreak="0">
    <w:nsid w:val="1ABE26D2"/>
    <w:multiLevelType w:val="hybridMultilevel"/>
    <w:tmpl w:val="0A72257E"/>
    <w:lvl w:ilvl="0" w:tplc="E6AC0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FB4DBA"/>
    <w:multiLevelType w:val="hybridMultilevel"/>
    <w:tmpl w:val="1F0438EC"/>
    <w:lvl w:ilvl="0" w:tplc="3DF08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27F0A"/>
    <w:multiLevelType w:val="hybridMultilevel"/>
    <w:tmpl w:val="B5041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8B3F94"/>
    <w:multiLevelType w:val="hybridMultilevel"/>
    <w:tmpl w:val="950A2E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F878AA"/>
    <w:multiLevelType w:val="hybridMultilevel"/>
    <w:tmpl w:val="AD4227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276639"/>
    <w:multiLevelType w:val="hybridMultilevel"/>
    <w:tmpl w:val="326CE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230BE"/>
    <w:multiLevelType w:val="hybridMultilevel"/>
    <w:tmpl w:val="2424E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23D14"/>
    <w:multiLevelType w:val="hybridMultilevel"/>
    <w:tmpl w:val="2424E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435E5"/>
    <w:multiLevelType w:val="hybridMultilevel"/>
    <w:tmpl w:val="28827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67765"/>
    <w:multiLevelType w:val="hybridMultilevel"/>
    <w:tmpl w:val="76AE76B0"/>
    <w:lvl w:ilvl="0" w:tplc="B824F7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66130"/>
    <w:multiLevelType w:val="hybridMultilevel"/>
    <w:tmpl w:val="76B8DC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B12979"/>
    <w:multiLevelType w:val="hybridMultilevel"/>
    <w:tmpl w:val="25F0E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32996"/>
    <w:multiLevelType w:val="hybridMultilevel"/>
    <w:tmpl w:val="E018BA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81968"/>
    <w:multiLevelType w:val="hybridMultilevel"/>
    <w:tmpl w:val="BA2A4BC2"/>
    <w:lvl w:ilvl="0" w:tplc="9266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627F31"/>
    <w:multiLevelType w:val="hybridMultilevel"/>
    <w:tmpl w:val="1276B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D1C42"/>
    <w:multiLevelType w:val="hybridMultilevel"/>
    <w:tmpl w:val="701EC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31286"/>
    <w:multiLevelType w:val="hybridMultilevel"/>
    <w:tmpl w:val="E4B23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0429E"/>
    <w:multiLevelType w:val="hybridMultilevel"/>
    <w:tmpl w:val="D15E7DD0"/>
    <w:lvl w:ilvl="0" w:tplc="DDEA0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FA02B8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718DC9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655181"/>
    <w:multiLevelType w:val="hybridMultilevel"/>
    <w:tmpl w:val="20944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1300B"/>
    <w:multiLevelType w:val="hybridMultilevel"/>
    <w:tmpl w:val="8BDC0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E0EE0"/>
    <w:multiLevelType w:val="hybridMultilevel"/>
    <w:tmpl w:val="055AD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344DB0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1609D1"/>
    <w:multiLevelType w:val="hybridMultilevel"/>
    <w:tmpl w:val="A3744698"/>
    <w:lvl w:ilvl="0" w:tplc="DDEA0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18DC9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3342CB"/>
    <w:multiLevelType w:val="hybridMultilevel"/>
    <w:tmpl w:val="C34004A6"/>
    <w:lvl w:ilvl="0" w:tplc="0405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8" w15:restartNumberingAfterBreak="0">
    <w:nsid w:val="654E2E17"/>
    <w:multiLevelType w:val="hybridMultilevel"/>
    <w:tmpl w:val="C00AF3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F7A99"/>
    <w:multiLevelType w:val="hybridMultilevel"/>
    <w:tmpl w:val="3CFAB9F8"/>
    <w:lvl w:ilvl="0" w:tplc="A0F66F58">
      <w:start w:val="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203838"/>
    <w:multiLevelType w:val="hybridMultilevel"/>
    <w:tmpl w:val="F7287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D537DE"/>
    <w:multiLevelType w:val="hybridMultilevel"/>
    <w:tmpl w:val="028E7BF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6AEB130F"/>
    <w:multiLevelType w:val="hybridMultilevel"/>
    <w:tmpl w:val="726C1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EE01CD"/>
    <w:multiLevelType w:val="hybridMultilevel"/>
    <w:tmpl w:val="8D7A2C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2B26C8"/>
    <w:multiLevelType w:val="hybridMultilevel"/>
    <w:tmpl w:val="82AEC32C"/>
    <w:lvl w:ilvl="0" w:tplc="1F764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878D3"/>
    <w:multiLevelType w:val="hybridMultilevel"/>
    <w:tmpl w:val="AA5AAE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8C0DEB"/>
    <w:multiLevelType w:val="hybridMultilevel"/>
    <w:tmpl w:val="DD3E50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43DBA"/>
    <w:multiLevelType w:val="hybridMultilevel"/>
    <w:tmpl w:val="B162A0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F34D8"/>
    <w:multiLevelType w:val="hybridMultilevel"/>
    <w:tmpl w:val="16D8C95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ED62F64"/>
    <w:multiLevelType w:val="hybridMultilevel"/>
    <w:tmpl w:val="A22CE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11"/>
  </w:num>
  <w:num w:numId="4">
    <w:abstractNumId w:val="25"/>
  </w:num>
  <w:num w:numId="5">
    <w:abstractNumId w:val="14"/>
  </w:num>
  <w:num w:numId="6">
    <w:abstractNumId w:val="49"/>
  </w:num>
  <w:num w:numId="7">
    <w:abstractNumId w:val="40"/>
  </w:num>
  <w:num w:numId="8">
    <w:abstractNumId w:val="18"/>
  </w:num>
  <w:num w:numId="9">
    <w:abstractNumId w:val="21"/>
  </w:num>
  <w:num w:numId="10">
    <w:abstractNumId w:val="22"/>
  </w:num>
  <w:num w:numId="11">
    <w:abstractNumId w:val="30"/>
  </w:num>
  <w:num w:numId="12">
    <w:abstractNumId w:val="6"/>
  </w:num>
  <w:num w:numId="13">
    <w:abstractNumId w:val="36"/>
  </w:num>
  <w:num w:numId="14">
    <w:abstractNumId w:val="20"/>
  </w:num>
  <w:num w:numId="15">
    <w:abstractNumId w:val="34"/>
  </w:num>
  <w:num w:numId="16">
    <w:abstractNumId w:val="19"/>
  </w:num>
  <w:num w:numId="17">
    <w:abstractNumId w:val="47"/>
  </w:num>
  <w:num w:numId="18">
    <w:abstractNumId w:val="48"/>
  </w:num>
  <w:num w:numId="19">
    <w:abstractNumId w:val="42"/>
  </w:num>
  <w:num w:numId="20">
    <w:abstractNumId w:val="2"/>
  </w:num>
  <w:num w:numId="21">
    <w:abstractNumId w:val="31"/>
  </w:num>
  <w:num w:numId="22">
    <w:abstractNumId w:val="26"/>
  </w:num>
  <w:num w:numId="23">
    <w:abstractNumId w:val="29"/>
  </w:num>
  <w:num w:numId="24">
    <w:abstractNumId w:val="0"/>
  </w:num>
  <w:num w:numId="25">
    <w:abstractNumId w:val="1"/>
  </w:num>
  <w:num w:numId="26">
    <w:abstractNumId w:val="12"/>
  </w:num>
  <w:num w:numId="27">
    <w:abstractNumId w:val="43"/>
  </w:num>
  <w:num w:numId="28">
    <w:abstractNumId w:val="9"/>
  </w:num>
  <w:num w:numId="29">
    <w:abstractNumId w:val="33"/>
  </w:num>
  <w:num w:numId="30">
    <w:abstractNumId w:val="44"/>
  </w:num>
  <w:num w:numId="31">
    <w:abstractNumId w:val="46"/>
  </w:num>
  <w:num w:numId="32">
    <w:abstractNumId w:val="7"/>
  </w:num>
  <w:num w:numId="33">
    <w:abstractNumId w:val="28"/>
  </w:num>
  <w:num w:numId="34">
    <w:abstractNumId w:val="17"/>
  </w:num>
  <w:num w:numId="35">
    <w:abstractNumId w:val="5"/>
  </w:num>
  <w:num w:numId="36">
    <w:abstractNumId w:val="35"/>
  </w:num>
  <w:num w:numId="37">
    <w:abstractNumId w:val="15"/>
  </w:num>
  <w:num w:numId="38">
    <w:abstractNumId w:val="4"/>
  </w:num>
  <w:num w:numId="39">
    <w:abstractNumId w:val="23"/>
  </w:num>
  <w:num w:numId="40">
    <w:abstractNumId w:val="13"/>
  </w:num>
  <w:num w:numId="41">
    <w:abstractNumId w:val="3"/>
  </w:num>
  <w:num w:numId="42">
    <w:abstractNumId w:val="10"/>
  </w:num>
  <w:num w:numId="43">
    <w:abstractNumId w:val="8"/>
  </w:num>
  <w:num w:numId="44">
    <w:abstractNumId w:val="37"/>
  </w:num>
  <w:num w:numId="45">
    <w:abstractNumId w:val="16"/>
  </w:num>
  <w:num w:numId="46">
    <w:abstractNumId w:val="45"/>
  </w:num>
  <w:num w:numId="47">
    <w:abstractNumId w:val="39"/>
  </w:num>
  <w:num w:numId="48">
    <w:abstractNumId w:val="24"/>
  </w:num>
  <w:num w:numId="49">
    <w:abstractNumId w:val="41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E4"/>
    <w:rsid w:val="000025C1"/>
    <w:rsid w:val="00005909"/>
    <w:rsid w:val="00006403"/>
    <w:rsid w:val="00021010"/>
    <w:rsid w:val="00026BF9"/>
    <w:rsid w:val="00033FBA"/>
    <w:rsid w:val="00052B4E"/>
    <w:rsid w:val="000541BB"/>
    <w:rsid w:val="00075295"/>
    <w:rsid w:val="000A3C9E"/>
    <w:rsid w:val="000B021D"/>
    <w:rsid w:val="000B4CFD"/>
    <w:rsid w:val="000C2475"/>
    <w:rsid w:val="000C3BEF"/>
    <w:rsid w:val="000C65B8"/>
    <w:rsid w:val="00102170"/>
    <w:rsid w:val="00103E90"/>
    <w:rsid w:val="00107EF3"/>
    <w:rsid w:val="00110391"/>
    <w:rsid w:val="00117039"/>
    <w:rsid w:val="001337CE"/>
    <w:rsid w:val="001562FA"/>
    <w:rsid w:val="0016659C"/>
    <w:rsid w:val="0017671D"/>
    <w:rsid w:val="00181879"/>
    <w:rsid w:val="0019106C"/>
    <w:rsid w:val="001D5007"/>
    <w:rsid w:val="001D5DBB"/>
    <w:rsid w:val="001E2BD0"/>
    <w:rsid w:val="001F67F1"/>
    <w:rsid w:val="00211554"/>
    <w:rsid w:val="00216D86"/>
    <w:rsid w:val="002245C1"/>
    <w:rsid w:val="00236BBC"/>
    <w:rsid w:val="00253999"/>
    <w:rsid w:val="00257F92"/>
    <w:rsid w:val="0026308B"/>
    <w:rsid w:val="00280F81"/>
    <w:rsid w:val="00284E76"/>
    <w:rsid w:val="00290617"/>
    <w:rsid w:val="002B232C"/>
    <w:rsid w:val="002C36E5"/>
    <w:rsid w:val="002C4F4A"/>
    <w:rsid w:val="002D412D"/>
    <w:rsid w:val="002E0678"/>
    <w:rsid w:val="002E0E04"/>
    <w:rsid w:val="00302E9D"/>
    <w:rsid w:val="00317BB2"/>
    <w:rsid w:val="003324DC"/>
    <w:rsid w:val="00341FD5"/>
    <w:rsid w:val="00342548"/>
    <w:rsid w:val="00342B42"/>
    <w:rsid w:val="00366421"/>
    <w:rsid w:val="00372859"/>
    <w:rsid w:val="003B282E"/>
    <w:rsid w:val="003B3E19"/>
    <w:rsid w:val="003B484D"/>
    <w:rsid w:val="003D4F6A"/>
    <w:rsid w:val="004028A8"/>
    <w:rsid w:val="00431674"/>
    <w:rsid w:val="004507A1"/>
    <w:rsid w:val="00452D27"/>
    <w:rsid w:val="004620EB"/>
    <w:rsid w:val="0047189A"/>
    <w:rsid w:val="004862D3"/>
    <w:rsid w:val="00491AC2"/>
    <w:rsid w:val="0049351B"/>
    <w:rsid w:val="00495EE8"/>
    <w:rsid w:val="004C068B"/>
    <w:rsid w:val="004E35A3"/>
    <w:rsid w:val="004F4BEC"/>
    <w:rsid w:val="005033B7"/>
    <w:rsid w:val="00531557"/>
    <w:rsid w:val="0053770D"/>
    <w:rsid w:val="005656EB"/>
    <w:rsid w:val="0057191C"/>
    <w:rsid w:val="00576A1F"/>
    <w:rsid w:val="00585F3A"/>
    <w:rsid w:val="005A1A14"/>
    <w:rsid w:val="005D2F69"/>
    <w:rsid w:val="005E0FC0"/>
    <w:rsid w:val="005E4D18"/>
    <w:rsid w:val="00617E19"/>
    <w:rsid w:val="00625101"/>
    <w:rsid w:val="0064240A"/>
    <w:rsid w:val="00656F2A"/>
    <w:rsid w:val="0069061C"/>
    <w:rsid w:val="006A6526"/>
    <w:rsid w:val="006B17B8"/>
    <w:rsid w:val="006D2CF8"/>
    <w:rsid w:val="006D3E92"/>
    <w:rsid w:val="0070678A"/>
    <w:rsid w:val="007231F0"/>
    <w:rsid w:val="007627B6"/>
    <w:rsid w:val="007673B6"/>
    <w:rsid w:val="007721BC"/>
    <w:rsid w:val="007723D0"/>
    <w:rsid w:val="00787EBB"/>
    <w:rsid w:val="00793A0D"/>
    <w:rsid w:val="007972AB"/>
    <w:rsid w:val="00797819"/>
    <w:rsid w:val="007A09FD"/>
    <w:rsid w:val="007A797E"/>
    <w:rsid w:val="007B388C"/>
    <w:rsid w:val="007B7555"/>
    <w:rsid w:val="007E63EB"/>
    <w:rsid w:val="00802EF3"/>
    <w:rsid w:val="00820B19"/>
    <w:rsid w:val="00834B9A"/>
    <w:rsid w:val="00850CE2"/>
    <w:rsid w:val="0086627F"/>
    <w:rsid w:val="00872618"/>
    <w:rsid w:val="008B0550"/>
    <w:rsid w:val="008B4175"/>
    <w:rsid w:val="008D2351"/>
    <w:rsid w:val="008D76CC"/>
    <w:rsid w:val="008E0ED3"/>
    <w:rsid w:val="008F5924"/>
    <w:rsid w:val="00904A60"/>
    <w:rsid w:val="00916C9F"/>
    <w:rsid w:val="009507E3"/>
    <w:rsid w:val="009533B8"/>
    <w:rsid w:val="00955FF1"/>
    <w:rsid w:val="009746E9"/>
    <w:rsid w:val="00987243"/>
    <w:rsid w:val="00992C49"/>
    <w:rsid w:val="009F243E"/>
    <w:rsid w:val="00A016F4"/>
    <w:rsid w:val="00A14F77"/>
    <w:rsid w:val="00A24566"/>
    <w:rsid w:val="00A3208B"/>
    <w:rsid w:val="00A55314"/>
    <w:rsid w:val="00A72DFF"/>
    <w:rsid w:val="00A92F54"/>
    <w:rsid w:val="00AC1E05"/>
    <w:rsid w:val="00AF100B"/>
    <w:rsid w:val="00AF7E7F"/>
    <w:rsid w:val="00B007BD"/>
    <w:rsid w:val="00B013BA"/>
    <w:rsid w:val="00B10E7E"/>
    <w:rsid w:val="00B159A9"/>
    <w:rsid w:val="00B17F8C"/>
    <w:rsid w:val="00B27F9C"/>
    <w:rsid w:val="00B47705"/>
    <w:rsid w:val="00B551FF"/>
    <w:rsid w:val="00B63E72"/>
    <w:rsid w:val="00B82010"/>
    <w:rsid w:val="00B84FED"/>
    <w:rsid w:val="00BA13D8"/>
    <w:rsid w:val="00BC715C"/>
    <w:rsid w:val="00BD602F"/>
    <w:rsid w:val="00BE67BB"/>
    <w:rsid w:val="00C17B83"/>
    <w:rsid w:val="00C51909"/>
    <w:rsid w:val="00C60223"/>
    <w:rsid w:val="00C67245"/>
    <w:rsid w:val="00C76869"/>
    <w:rsid w:val="00C848BF"/>
    <w:rsid w:val="00CA2DF6"/>
    <w:rsid w:val="00CC5DE4"/>
    <w:rsid w:val="00CD0082"/>
    <w:rsid w:val="00CE2B05"/>
    <w:rsid w:val="00CE7EE7"/>
    <w:rsid w:val="00CF2EED"/>
    <w:rsid w:val="00D054E0"/>
    <w:rsid w:val="00D54C4A"/>
    <w:rsid w:val="00D77ECB"/>
    <w:rsid w:val="00D81ECF"/>
    <w:rsid w:val="00DC1FE4"/>
    <w:rsid w:val="00DC518E"/>
    <w:rsid w:val="00DE40B8"/>
    <w:rsid w:val="00DF3F7A"/>
    <w:rsid w:val="00DF4472"/>
    <w:rsid w:val="00E23242"/>
    <w:rsid w:val="00E44BD6"/>
    <w:rsid w:val="00E522EF"/>
    <w:rsid w:val="00E52DB9"/>
    <w:rsid w:val="00E96909"/>
    <w:rsid w:val="00EC0758"/>
    <w:rsid w:val="00ED1FF6"/>
    <w:rsid w:val="00ED2570"/>
    <w:rsid w:val="00F13CB1"/>
    <w:rsid w:val="00F16555"/>
    <w:rsid w:val="00F30706"/>
    <w:rsid w:val="00F51127"/>
    <w:rsid w:val="00F5566F"/>
    <w:rsid w:val="00F55799"/>
    <w:rsid w:val="00F64DF5"/>
    <w:rsid w:val="00F6566E"/>
    <w:rsid w:val="00F77B7D"/>
    <w:rsid w:val="00FB2800"/>
    <w:rsid w:val="00FD1366"/>
    <w:rsid w:val="00FD7EE8"/>
    <w:rsid w:val="00FE28BD"/>
    <w:rsid w:val="00FE7493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D4662"/>
  <w15:docId w15:val="{FC5762E9-2E40-4312-952D-C399961C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CB1"/>
    <w:pPr>
      <w:spacing w:after="0"/>
      <w:ind w:left="425" w:hanging="425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07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016F4"/>
    <w:pPr>
      <w:keepNext/>
      <w:overflowPunct w:val="0"/>
      <w:autoSpaceDE w:val="0"/>
      <w:autoSpaceDN w:val="0"/>
      <w:adjustRightInd w:val="0"/>
      <w:spacing w:line="240" w:lineRule="auto"/>
      <w:ind w:left="0" w:firstLine="0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Heading5">
    <w:name w:val="heading 5"/>
    <w:basedOn w:val="Normal"/>
    <w:next w:val="Normal"/>
    <w:link w:val="Heading5Char"/>
    <w:qFormat/>
    <w:rsid w:val="00A016F4"/>
    <w:pPr>
      <w:keepNext/>
      <w:overflowPunct w:val="0"/>
      <w:autoSpaceDE w:val="0"/>
      <w:autoSpaceDN w:val="0"/>
      <w:adjustRightInd w:val="0"/>
      <w:spacing w:line="240" w:lineRule="auto"/>
      <w:ind w:left="0" w:firstLine="0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C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78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59A9"/>
    <w:pPr>
      <w:spacing w:line="240" w:lineRule="auto"/>
      <w:ind w:left="0" w:firstLine="0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59A9"/>
    <w:rPr>
      <w:rFonts w:ascii="Calibri" w:hAnsi="Calibri" w:cs="Consolas"/>
      <w:szCs w:val="21"/>
    </w:rPr>
  </w:style>
  <w:style w:type="paragraph" w:customStyle="1" w:styleId="Odstavecseseznamem1">
    <w:name w:val="Odstavec se seznamem1"/>
    <w:basedOn w:val="Normal"/>
    <w:rsid w:val="008D2351"/>
    <w:pPr>
      <w:spacing w:after="200"/>
      <w:ind w:left="720" w:firstLine="0"/>
      <w:contextualSpacing/>
    </w:pPr>
    <w:rPr>
      <w:rFonts w:ascii="Calibri" w:eastAsia="Times New Roman" w:hAnsi="Calibri" w:cs="Times New Roman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B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4DF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DF5"/>
  </w:style>
  <w:style w:type="paragraph" w:styleId="Footer">
    <w:name w:val="footer"/>
    <w:basedOn w:val="Normal"/>
    <w:link w:val="FooterChar"/>
    <w:uiPriority w:val="99"/>
    <w:unhideWhenUsed/>
    <w:rsid w:val="00F64DF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DF5"/>
  </w:style>
  <w:style w:type="paragraph" w:styleId="Revision">
    <w:name w:val="Revision"/>
    <w:hidden/>
    <w:uiPriority w:val="99"/>
    <w:semiHidden/>
    <w:rsid w:val="000C65B8"/>
    <w:pPr>
      <w:spacing w:after="0" w:line="240" w:lineRule="auto"/>
    </w:pPr>
  </w:style>
  <w:style w:type="paragraph" w:customStyle="1" w:styleId="Default">
    <w:name w:val="Default"/>
    <w:rsid w:val="0017671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E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016F4"/>
    <w:pPr>
      <w:overflowPunct w:val="0"/>
      <w:autoSpaceDE w:val="0"/>
      <w:autoSpaceDN w:val="0"/>
      <w:adjustRightInd w:val="0"/>
      <w:spacing w:line="24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rsid w:val="00A016F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rsid w:val="00A016F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Heading5Char">
    <w:name w:val="Heading 5 Char"/>
    <w:basedOn w:val="DefaultParagraphFont"/>
    <w:link w:val="Heading5"/>
    <w:rsid w:val="00A016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alniodsaz">
    <w:name w:val="Normalni_odsaz"/>
    <w:basedOn w:val="Normal"/>
    <w:rsid w:val="00C76869"/>
    <w:pPr>
      <w:suppressAutoHyphens/>
      <w:spacing w:before="120" w:after="120" w:line="240" w:lineRule="auto"/>
      <w:ind w:left="709" w:firstLine="0"/>
      <w:jc w:val="both"/>
    </w:pPr>
    <w:rPr>
      <w:rFonts w:ascii="Trebuchet MS" w:eastAsia="Times New Roman" w:hAnsi="Trebuchet MS" w:cs="Arial"/>
      <w:sz w:val="20"/>
      <w:szCs w:val="18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54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54E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1FF6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1FF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D1FF6"/>
    <w:rPr>
      <w:vertAlign w:val="superscript"/>
    </w:rPr>
  </w:style>
  <w:style w:type="character" w:customStyle="1" w:styleId="WW8Num2z0">
    <w:name w:val="WW8Num2z0"/>
    <w:rsid w:val="00656F2A"/>
    <w:rPr>
      <w:rFonts w:ascii="Symbol" w:hAnsi="Symbo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50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CE2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F447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307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30706"/>
    <w:pPr>
      <w:spacing w:line="259" w:lineRule="auto"/>
      <w:ind w:left="0" w:firstLine="0"/>
      <w:outlineLvl w:val="9"/>
    </w:pPr>
    <w:rPr>
      <w:lang w:eastAsia="cs-CZ"/>
    </w:rPr>
  </w:style>
  <w:style w:type="paragraph" w:styleId="TOC2">
    <w:name w:val="toc 2"/>
    <w:basedOn w:val="Normal"/>
    <w:next w:val="Normal"/>
    <w:autoRedefine/>
    <w:uiPriority w:val="39"/>
    <w:unhideWhenUsed/>
    <w:rsid w:val="00F3070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9CAC8A49ACD24F8F41066E4C64B97D" ma:contentTypeVersion="0" ma:contentTypeDescription="Vytvoří nový dokument" ma:contentTypeScope="" ma:versionID="05707d167be4e74fda5a0f394fb369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42821ac5e4106e5ae310d1f65e5f5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5D00-0D62-4A9E-8D7F-97004E8530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AF5D5B-40C9-4239-B504-D28AE08A41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FFE6B6-D485-416F-9F9F-34C8A9815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A6874D-5EDD-478B-8A59-F5772BFF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7793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CIT VŠB-TUO</Company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Novakova Eckert Petra</dc:creator>
  <cp:lastModifiedBy>Dolinkova, Vanda</cp:lastModifiedBy>
  <cp:revision>2</cp:revision>
  <cp:lastPrinted>2018-03-20T14:32:00Z</cp:lastPrinted>
  <dcterms:created xsi:type="dcterms:W3CDTF">2019-05-21T12:31:00Z</dcterms:created>
  <dcterms:modified xsi:type="dcterms:W3CDTF">2019-05-21T12:31:00Z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0x010100F49CAC8A49ACD24F8F41066E4C64B97D</vt:lpwstr>
  </property>
  <property fmtid="{D5CDD505-2E9C-101B-9397-08002B2CF9AE}" pid="3" name="IsMyDocuments">
    <vt:bool>true</vt:bool>
  </property>
</Properties>
</file>