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07" w:rsidRPr="00B53E24" w:rsidRDefault="00B23F07" w:rsidP="009E7C42">
      <w:pPr>
        <w:pBdr>
          <w:bottom w:val="single" w:sz="24" w:space="1" w:color="FF0000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  <w:r>
        <w:rPr>
          <w:rFonts w:ascii="Cambria" w:hAnsi="Cambria" w:cs="Cambria"/>
          <w:b/>
          <w:bCs/>
          <w:sz w:val="44"/>
          <w:szCs w:val="44"/>
          <w:lang w:val="cs-CZ"/>
        </w:rPr>
        <w:t>Dodatek č.</w:t>
      </w:r>
      <w:r w:rsidR="00283CB3">
        <w:rPr>
          <w:rFonts w:ascii="Cambria" w:hAnsi="Cambria" w:cs="Cambria"/>
          <w:b/>
          <w:bCs/>
          <w:sz w:val="44"/>
          <w:szCs w:val="44"/>
          <w:lang w:val="cs-CZ"/>
        </w:rPr>
        <w:t xml:space="preserve"> </w:t>
      </w:r>
      <w:r>
        <w:rPr>
          <w:rFonts w:ascii="Cambria" w:hAnsi="Cambria" w:cs="Cambria"/>
          <w:b/>
          <w:bCs/>
          <w:sz w:val="44"/>
          <w:szCs w:val="44"/>
          <w:lang w:val="cs-CZ"/>
        </w:rPr>
        <w:t>1</w:t>
      </w:r>
    </w:p>
    <w:p w:rsidR="00D514DF" w:rsidRPr="00152662" w:rsidRDefault="00CE55F6" w:rsidP="00D514DF">
      <w:pPr>
        <w:jc w:val="center"/>
        <w:rPr>
          <w:rFonts w:ascii="Cambria" w:hAnsi="Cambria" w:cs="Cambria"/>
          <w:lang w:val="cs-CZ"/>
        </w:rPr>
      </w:pPr>
      <w:r w:rsidRPr="001F4644">
        <w:rPr>
          <w:rFonts w:asciiTheme="majorHAnsi" w:hAnsiTheme="majorHAnsi" w:cs="Cambria"/>
          <w:lang w:val="cs-CZ"/>
        </w:rPr>
        <w:t xml:space="preserve">ke Smlouvě o dílo ze dne </w:t>
      </w:r>
      <w:r w:rsidR="00313CAB">
        <w:rPr>
          <w:rFonts w:asciiTheme="majorHAnsi" w:hAnsiTheme="majorHAnsi" w:cs="Cambria"/>
          <w:lang w:val="cs-CZ"/>
        </w:rPr>
        <w:t>13</w:t>
      </w:r>
      <w:r w:rsidRPr="001F4644">
        <w:rPr>
          <w:rFonts w:asciiTheme="majorHAnsi" w:hAnsiTheme="majorHAnsi" w:cs="Cambria"/>
          <w:lang w:val="cs-CZ"/>
        </w:rPr>
        <w:t xml:space="preserve">. </w:t>
      </w:r>
      <w:r w:rsidR="00313CAB">
        <w:rPr>
          <w:rFonts w:asciiTheme="majorHAnsi" w:hAnsiTheme="majorHAnsi" w:cs="Cambria"/>
          <w:lang w:val="cs-CZ"/>
        </w:rPr>
        <w:t>6</w:t>
      </w:r>
      <w:r w:rsidRPr="001F4644">
        <w:rPr>
          <w:rFonts w:asciiTheme="majorHAnsi" w:hAnsiTheme="majorHAnsi" w:cs="Cambria"/>
          <w:lang w:val="cs-CZ"/>
        </w:rPr>
        <w:t>. 201</w:t>
      </w:r>
      <w:r w:rsidR="00313CAB">
        <w:rPr>
          <w:rFonts w:asciiTheme="majorHAnsi" w:hAnsiTheme="majorHAnsi" w:cs="Cambria"/>
          <w:lang w:val="cs-CZ"/>
        </w:rPr>
        <w:t>8</w:t>
      </w:r>
      <w:r>
        <w:rPr>
          <w:rFonts w:asciiTheme="majorHAnsi" w:hAnsiTheme="majorHAnsi" w:cs="Cambria"/>
          <w:lang w:val="cs-CZ"/>
        </w:rPr>
        <w:t xml:space="preserve"> </w:t>
      </w:r>
      <w:r w:rsidRPr="00152662">
        <w:rPr>
          <w:rFonts w:ascii="Cambria" w:hAnsi="Cambria" w:cs="Cambria"/>
          <w:lang w:val="cs-CZ"/>
        </w:rPr>
        <w:t>(dá</w:t>
      </w:r>
      <w:r>
        <w:rPr>
          <w:rFonts w:ascii="Cambria" w:hAnsi="Cambria" w:cs="Cambria"/>
          <w:lang w:val="cs-CZ"/>
        </w:rPr>
        <w:t>le jen „</w:t>
      </w:r>
      <w:r w:rsidR="00265C8C">
        <w:rPr>
          <w:rFonts w:ascii="Cambria" w:hAnsi="Cambria" w:cs="Cambria"/>
          <w:lang w:val="cs-CZ"/>
        </w:rPr>
        <w:t>Smlouva</w:t>
      </w:r>
      <w:r>
        <w:rPr>
          <w:rFonts w:ascii="Cambria" w:hAnsi="Cambria" w:cs="Cambria"/>
          <w:lang w:val="cs-CZ"/>
        </w:rPr>
        <w:t>“)</w:t>
      </w:r>
    </w:p>
    <w:p w:rsidR="00F25B70" w:rsidRPr="0093251F" w:rsidRDefault="00F25B70" w:rsidP="00792142">
      <w:pPr>
        <w:pStyle w:val="Nadpis1"/>
        <w:spacing w:before="360" w:line="240" w:lineRule="auto"/>
        <w:ind w:left="0"/>
        <w:rPr>
          <w:sz w:val="22"/>
          <w:szCs w:val="22"/>
        </w:rPr>
      </w:pPr>
      <w:r w:rsidRPr="0093251F">
        <w:rPr>
          <w:sz w:val="22"/>
          <w:szCs w:val="22"/>
        </w:rPr>
        <w:t>Smluvní strany</w:t>
      </w:r>
    </w:p>
    <w:p w:rsidR="00313CAB" w:rsidRPr="001775EC" w:rsidRDefault="00313CAB" w:rsidP="00313CAB">
      <w:pPr>
        <w:pStyle w:val="Nadpis2"/>
        <w:numPr>
          <w:ilvl w:val="1"/>
          <w:numId w:val="7"/>
        </w:numPr>
        <w:ind w:left="851"/>
        <w:rPr>
          <w:b/>
          <w:bCs/>
          <w:i/>
          <w:iCs/>
          <w:sz w:val="22"/>
          <w:szCs w:val="22"/>
        </w:rPr>
      </w:pPr>
      <w:r w:rsidRPr="001775EC">
        <w:rPr>
          <w:b/>
          <w:i/>
          <w:sz w:val="22"/>
        </w:rPr>
        <w:t>Střední škola technická Znojmo, příspěvková organizace</w:t>
      </w:r>
      <w:r w:rsidRPr="001775EC">
        <w:rPr>
          <w:b/>
          <w:bCs/>
          <w:i/>
          <w:iCs/>
          <w:sz w:val="22"/>
          <w:szCs w:val="22"/>
        </w:rPr>
        <w:tab/>
      </w:r>
    </w:p>
    <w:p w:rsidR="00313CAB" w:rsidRPr="001775EC" w:rsidRDefault="00313CAB" w:rsidP="00313CAB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  <w:lang w:val="cs-CZ"/>
        </w:rPr>
      </w:pPr>
      <w:r w:rsidRPr="001775EC">
        <w:rPr>
          <w:rFonts w:ascii="Cambria" w:hAnsi="Cambria" w:cs="Cambria"/>
          <w:lang w:val="cs-CZ"/>
        </w:rPr>
        <w:t>Sídlo:</w:t>
      </w:r>
      <w:r w:rsidRPr="001775EC">
        <w:rPr>
          <w:rFonts w:ascii="Cambria" w:hAnsi="Cambria"/>
          <w:lang w:val="cs-CZ"/>
        </w:rPr>
        <w:tab/>
        <w:t>Uhelná 3264/6, 669 02 Znojmo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Statutární zástupce:</w:t>
      </w:r>
      <w:r w:rsidRPr="001775EC">
        <w:rPr>
          <w:sz w:val="22"/>
          <w:szCs w:val="22"/>
        </w:rPr>
        <w:tab/>
      </w:r>
      <w:r w:rsidRPr="001775EC">
        <w:rPr>
          <w:sz w:val="22"/>
        </w:rPr>
        <w:t>Ing. Miroslav Křivánek, ředitel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1775EC">
        <w:rPr>
          <w:sz w:val="22"/>
          <w:szCs w:val="22"/>
        </w:rPr>
        <w:t>IČ:</w:t>
      </w:r>
      <w:r w:rsidRPr="001775EC">
        <w:rPr>
          <w:sz w:val="22"/>
          <w:szCs w:val="22"/>
        </w:rPr>
        <w:tab/>
      </w:r>
      <w:r w:rsidRPr="001775EC">
        <w:rPr>
          <w:sz w:val="22"/>
        </w:rPr>
        <w:t>00530506</w:t>
      </w:r>
    </w:p>
    <w:p w:rsidR="00313CAB" w:rsidRPr="001775EC" w:rsidRDefault="00313CAB" w:rsidP="00313CAB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  <w:lang w:eastAsia="cs-CZ"/>
        </w:rPr>
      </w:pPr>
      <w:r w:rsidRPr="001775EC">
        <w:rPr>
          <w:sz w:val="22"/>
          <w:szCs w:val="22"/>
        </w:rPr>
        <w:t>Bankovní spojení:</w:t>
      </w:r>
      <w:r w:rsidRPr="001775EC">
        <w:rPr>
          <w:sz w:val="22"/>
          <w:szCs w:val="22"/>
        </w:rPr>
        <w:tab/>
        <w:t>……………………………………………………</w:t>
      </w:r>
    </w:p>
    <w:p w:rsidR="00313CAB" w:rsidRPr="001775EC" w:rsidRDefault="00313CAB" w:rsidP="00313CAB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1775EC">
        <w:rPr>
          <w:sz w:val="22"/>
          <w:szCs w:val="22"/>
          <w:lang w:eastAsia="cs-CZ"/>
        </w:rPr>
        <w:t>Osoba oprávněná jednat</w:t>
      </w:r>
    </w:p>
    <w:p w:rsidR="00313CAB" w:rsidRPr="001775EC" w:rsidRDefault="00313CAB" w:rsidP="00313CAB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1775EC">
        <w:rPr>
          <w:sz w:val="22"/>
          <w:szCs w:val="22"/>
          <w:lang w:eastAsia="cs-CZ"/>
        </w:rPr>
        <w:t>ve věcech technických:</w:t>
      </w:r>
      <w:r w:rsidRPr="001775EC">
        <w:rPr>
          <w:sz w:val="22"/>
          <w:szCs w:val="22"/>
          <w:lang w:eastAsia="cs-CZ"/>
        </w:rPr>
        <w:tab/>
      </w:r>
      <w:r w:rsidRPr="001775EC">
        <w:rPr>
          <w:sz w:val="22"/>
          <w:szCs w:val="22"/>
        </w:rPr>
        <w:t>……………………………………………………</w:t>
      </w:r>
    </w:p>
    <w:p w:rsidR="00313CAB" w:rsidRPr="001775EC" w:rsidRDefault="00313CAB" w:rsidP="00313CAB">
      <w:pPr>
        <w:pStyle w:val="Bezmezer"/>
        <w:spacing w:before="240"/>
        <w:rPr>
          <w:sz w:val="22"/>
          <w:szCs w:val="22"/>
        </w:rPr>
      </w:pPr>
      <w:r w:rsidRPr="001775EC">
        <w:rPr>
          <w:sz w:val="22"/>
          <w:szCs w:val="22"/>
        </w:rPr>
        <w:t xml:space="preserve"> (dále jen „Zadavatel nebo též Objednatel“)</w:t>
      </w:r>
    </w:p>
    <w:p w:rsidR="00313CAB" w:rsidRPr="001775EC" w:rsidRDefault="00313CAB" w:rsidP="00313CAB">
      <w:pPr>
        <w:pStyle w:val="Bezmezer"/>
        <w:rPr>
          <w:sz w:val="22"/>
          <w:szCs w:val="22"/>
        </w:rPr>
      </w:pPr>
    </w:p>
    <w:p w:rsidR="00313CAB" w:rsidRPr="001775EC" w:rsidRDefault="00313CAB" w:rsidP="00313CAB">
      <w:pPr>
        <w:pStyle w:val="Nadpis2"/>
        <w:numPr>
          <w:ilvl w:val="1"/>
          <w:numId w:val="21"/>
        </w:numPr>
        <w:ind w:left="851"/>
        <w:rPr>
          <w:b/>
          <w:bCs/>
          <w:i/>
          <w:iCs/>
          <w:sz w:val="22"/>
          <w:szCs w:val="22"/>
        </w:rPr>
      </w:pPr>
      <w:r w:rsidRPr="001775EC">
        <w:rPr>
          <w:b/>
          <w:bCs/>
          <w:i/>
          <w:iCs/>
          <w:sz w:val="22"/>
          <w:szCs w:val="22"/>
        </w:rPr>
        <w:t>S-A-S STAVBY spol. s r.o.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Sídlo:</w:t>
      </w:r>
      <w:r w:rsidRPr="001775EC">
        <w:rPr>
          <w:sz w:val="22"/>
          <w:szCs w:val="22"/>
        </w:rPr>
        <w:tab/>
      </w:r>
      <w:proofErr w:type="spellStart"/>
      <w:r w:rsidRPr="001775EC">
        <w:rPr>
          <w:sz w:val="22"/>
          <w:szCs w:val="22"/>
        </w:rPr>
        <w:t>Gagarinova</w:t>
      </w:r>
      <w:proofErr w:type="spellEnd"/>
      <w:r w:rsidRPr="001775EC">
        <w:rPr>
          <w:sz w:val="22"/>
          <w:szCs w:val="22"/>
        </w:rPr>
        <w:t xml:space="preserve"> 2770/54, 669 02 Znojmo</w:t>
      </w:r>
    </w:p>
    <w:p w:rsidR="00313CAB" w:rsidRPr="001775EC" w:rsidRDefault="00313CAB" w:rsidP="00313CAB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Statutární zástupce:</w:t>
      </w:r>
      <w:r w:rsidRPr="001775EC">
        <w:rPr>
          <w:sz w:val="22"/>
          <w:szCs w:val="22"/>
        </w:rPr>
        <w:tab/>
        <w:t xml:space="preserve">Ing. </w:t>
      </w:r>
      <w:r w:rsidR="00D254F3">
        <w:rPr>
          <w:sz w:val="22"/>
          <w:szCs w:val="22"/>
        </w:rPr>
        <w:t>Petr</w:t>
      </w:r>
      <w:r w:rsidRPr="001775EC">
        <w:rPr>
          <w:sz w:val="22"/>
          <w:szCs w:val="22"/>
        </w:rPr>
        <w:t xml:space="preserve"> Svoboda, jednatel</w:t>
      </w:r>
    </w:p>
    <w:p w:rsidR="00313CAB" w:rsidRPr="001775EC" w:rsidRDefault="00313CAB" w:rsidP="00313CAB">
      <w:pPr>
        <w:pStyle w:val="Bezmezer"/>
        <w:tabs>
          <w:tab w:val="left" w:pos="3402"/>
          <w:tab w:val="left" w:pos="3540"/>
          <w:tab w:val="left" w:pos="4020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e-mail:</w:t>
      </w:r>
      <w:r w:rsidRPr="001775EC">
        <w:rPr>
          <w:sz w:val="22"/>
          <w:szCs w:val="22"/>
        </w:rPr>
        <w:tab/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telefon:</w:t>
      </w:r>
      <w:r w:rsidRPr="001775EC">
        <w:rPr>
          <w:sz w:val="22"/>
          <w:szCs w:val="22"/>
        </w:rPr>
        <w:tab/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fax:</w:t>
      </w:r>
      <w:r w:rsidRPr="001775EC">
        <w:rPr>
          <w:sz w:val="22"/>
          <w:szCs w:val="22"/>
        </w:rPr>
        <w:tab/>
        <w:t>-------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1775EC">
        <w:rPr>
          <w:sz w:val="22"/>
          <w:szCs w:val="22"/>
        </w:rPr>
        <w:t>IČ:</w:t>
      </w:r>
      <w:r w:rsidRPr="001775EC">
        <w:rPr>
          <w:sz w:val="22"/>
          <w:szCs w:val="22"/>
        </w:rPr>
        <w:tab/>
        <w:t>46980318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>DIČ:</w:t>
      </w:r>
      <w:r w:rsidRPr="001775EC">
        <w:rPr>
          <w:sz w:val="22"/>
          <w:szCs w:val="22"/>
        </w:rPr>
        <w:tab/>
        <w:t>CZ46980318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1775EC">
        <w:rPr>
          <w:sz w:val="22"/>
          <w:szCs w:val="22"/>
        </w:rPr>
        <w:t xml:space="preserve">Bankovní spojení, </w:t>
      </w:r>
      <w:proofErr w:type="spellStart"/>
      <w:proofErr w:type="gramStart"/>
      <w:r w:rsidRPr="001775EC">
        <w:rPr>
          <w:sz w:val="22"/>
          <w:szCs w:val="22"/>
        </w:rPr>
        <w:t>č.ú</w:t>
      </w:r>
      <w:proofErr w:type="spellEnd"/>
      <w:r w:rsidRPr="001775EC">
        <w:rPr>
          <w:sz w:val="22"/>
          <w:szCs w:val="22"/>
        </w:rPr>
        <w:t>.:</w:t>
      </w:r>
      <w:proofErr w:type="gramEnd"/>
      <w:r w:rsidRPr="001775EC">
        <w:rPr>
          <w:sz w:val="22"/>
          <w:szCs w:val="22"/>
        </w:rPr>
        <w:tab/>
      </w:r>
    </w:p>
    <w:p w:rsidR="00313CAB" w:rsidRPr="001775EC" w:rsidRDefault="00313CAB" w:rsidP="00313CAB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1775EC">
        <w:rPr>
          <w:sz w:val="22"/>
          <w:szCs w:val="22"/>
          <w:lang w:eastAsia="cs-CZ"/>
        </w:rPr>
        <w:t>Osoba oprávněná jednat</w:t>
      </w:r>
    </w:p>
    <w:p w:rsidR="00313CAB" w:rsidRPr="001775EC" w:rsidRDefault="00313CAB" w:rsidP="00313CAB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1775EC">
        <w:rPr>
          <w:sz w:val="22"/>
          <w:szCs w:val="22"/>
          <w:lang w:eastAsia="cs-CZ"/>
        </w:rPr>
        <w:t>ve věcech technických:</w:t>
      </w:r>
      <w:r w:rsidRPr="001775EC">
        <w:rPr>
          <w:sz w:val="22"/>
          <w:szCs w:val="22"/>
        </w:rPr>
        <w:tab/>
        <w:t>Ing. Petr Svoboda, jednatel</w:t>
      </w:r>
    </w:p>
    <w:p w:rsidR="00313CAB" w:rsidRPr="001775EC" w:rsidRDefault="00313CAB" w:rsidP="00313CAB">
      <w:pPr>
        <w:pStyle w:val="Bezmezer"/>
        <w:rPr>
          <w:sz w:val="22"/>
          <w:szCs w:val="22"/>
        </w:rPr>
      </w:pPr>
      <w:r w:rsidRPr="001775EC">
        <w:rPr>
          <w:sz w:val="22"/>
          <w:szCs w:val="22"/>
        </w:rPr>
        <w:t xml:space="preserve">Zapsán v Obchodním rejstříku vedeném u KS v Brně </w:t>
      </w:r>
      <w:proofErr w:type="spellStart"/>
      <w:r w:rsidRPr="001775EC">
        <w:rPr>
          <w:sz w:val="22"/>
          <w:szCs w:val="22"/>
        </w:rPr>
        <w:t>sp</w:t>
      </w:r>
      <w:proofErr w:type="spellEnd"/>
      <w:r w:rsidRPr="001775EC">
        <w:rPr>
          <w:sz w:val="22"/>
          <w:szCs w:val="22"/>
        </w:rPr>
        <w:t>. zn. C, vložka 8057</w:t>
      </w:r>
    </w:p>
    <w:p w:rsidR="00313CAB" w:rsidRPr="001775EC" w:rsidRDefault="00313CAB" w:rsidP="00313CAB">
      <w:pPr>
        <w:pStyle w:val="Bezmezer"/>
        <w:rPr>
          <w:sz w:val="22"/>
          <w:szCs w:val="22"/>
        </w:rPr>
      </w:pPr>
      <w:r w:rsidRPr="001775EC">
        <w:rPr>
          <w:sz w:val="22"/>
          <w:szCs w:val="22"/>
        </w:rPr>
        <w:t>(dále jen „Účastník“ nebo též „Zhotovitel“)</w:t>
      </w:r>
    </w:p>
    <w:p w:rsidR="00265C8C" w:rsidRDefault="00265C8C" w:rsidP="00265C8C">
      <w:pPr>
        <w:pStyle w:val="Bezmezer"/>
        <w:spacing w:before="240"/>
        <w:rPr>
          <w:sz w:val="22"/>
          <w:szCs w:val="22"/>
        </w:rPr>
      </w:pPr>
    </w:p>
    <w:p w:rsidR="00283CB3" w:rsidRDefault="00283CB3" w:rsidP="00C23526">
      <w:pPr>
        <w:pStyle w:val="Nadpis1"/>
        <w:spacing w:before="36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Preambule</w:t>
      </w:r>
    </w:p>
    <w:p w:rsidR="00283CB3" w:rsidRPr="00131BE7" w:rsidRDefault="00283CB3" w:rsidP="00283CB3">
      <w:pPr>
        <w:pStyle w:val="Nadpis2"/>
        <w:numPr>
          <w:ilvl w:val="1"/>
          <w:numId w:val="6"/>
        </w:numPr>
        <w:spacing w:line="240" w:lineRule="auto"/>
        <w:ind w:left="0"/>
        <w:rPr>
          <w:rFonts w:asciiTheme="majorHAnsi" w:hAnsiTheme="majorHAnsi"/>
          <w:sz w:val="22"/>
          <w:szCs w:val="22"/>
        </w:rPr>
      </w:pPr>
      <w:r w:rsidRPr="001F4644">
        <w:rPr>
          <w:rFonts w:asciiTheme="majorHAnsi" w:hAnsiTheme="majorHAnsi"/>
          <w:sz w:val="22"/>
          <w:szCs w:val="22"/>
        </w:rPr>
        <w:t xml:space="preserve">Na základě </w:t>
      </w:r>
      <w:r w:rsidR="007B407E">
        <w:rPr>
          <w:rFonts w:asciiTheme="majorHAnsi" w:hAnsiTheme="majorHAnsi"/>
          <w:sz w:val="22"/>
          <w:szCs w:val="22"/>
        </w:rPr>
        <w:t xml:space="preserve">toho, že v průběhu realizace díla vyvstaly </w:t>
      </w:r>
      <w:r w:rsidR="007B407E" w:rsidRPr="007B407E">
        <w:rPr>
          <w:rFonts w:asciiTheme="majorHAnsi" w:hAnsiTheme="majorHAnsi"/>
          <w:sz w:val="22"/>
          <w:szCs w:val="22"/>
        </w:rPr>
        <w:t>mimořádn</w:t>
      </w:r>
      <w:r w:rsidR="007B407E">
        <w:rPr>
          <w:rFonts w:asciiTheme="majorHAnsi" w:hAnsiTheme="majorHAnsi"/>
          <w:sz w:val="22"/>
          <w:szCs w:val="22"/>
        </w:rPr>
        <w:t>é nepředvídatelné a nepřekonatelné překážky vzniklé nezávisle na</w:t>
      </w:r>
      <w:r w:rsidR="007B407E" w:rsidRPr="007B407E">
        <w:rPr>
          <w:rFonts w:asciiTheme="majorHAnsi" w:hAnsiTheme="majorHAnsi"/>
          <w:sz w:val="22"/>
          <w:szCs w:val="22"/>
        </w:rPr>
        <w:t xml:space="preserve"> vůli</w:t>
      </w:r>
      <w:r w:rsidR="007B407E">
        <w:rPr>
          <w:rFonts w:asciiTheme="majorHAnsi" w:hAnsiTheme="majorHAnsi"/>
          <w:sz w:val="22"/>
          <w:szCs w:val="22"/>
        </w:rPr>
        <w:t xml:space="preserve"> zhotovitele</w:t>
      </w:r>
      <w:r w:rsidRPr="001F4644">
        <w:rPr>
          <w:rFonts w:asciiTheme="majorHAnsi" w:hAnsiTheme="majorHAnsi"/>
          <w:sz w:val="22"/>
          <w:szCs w:val="22"/>
        </w:rPr>
        <w:t xml:space="preserve">, </w:t>
      </w:r>
      <w:r w:rsidR="004862FA">
        <w:rPr>
          <w:rFonts w:asciiTheme="majorHAnsi" w:hAnsiTheme="majorHAnsi"/>
          <w:sz w:val="22"/>
          <w:szCs w:val="22"/>
        </w:rPr>
        <w:t xml:space="preserve">s odvoláním na čl. V odst. 7 Smlouvy, </w:t>
      </w:r>
      <w:r w:rsidRPr="001F4644">
        <w:rPr>
          <w:rFonts w:asciiTheme="majorHAnsi" w:hAnsiTheme="majorHAnsi"/>
          <w:sz w:val="22"/>
          <w:szCs w:val="22"/>
        </w:rPr>
        <w:t xml:space="preserve">se smluvní strany dohodly </w:t>
      </w:r>
      <w:r>
        <w:rPr>
          <w:rFonts w:asciiTheme="majorHAnsi" w:hAnsiTheme="majorHAnsi"/>
          <w:sz w:val="22"/>
          <w:szCs w:val="22"/>
        </w:rPr>
        <w:t xml:space="preserve">na uzavření tohoto </w:t>
      </w:r>
      <w:r w:rsidR="00265C8C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odatku č. 1</w:t>
      </w:r>
      <w:r w:rsidRPr="00131BE7">
        <w:rPr>
          <w:rFonts w:asciiTheme="majorHAnsi" w:hAnsiTheme="majorHAnsi"/>
          <w:sz w:val="22"/>
          <w:szCs w:val="22"/>
        </w:rPr>
        <w:t>.</w:t>
      </w:r>
    </w:p>
    <w:p w:rsidR="00F25B70" w:rsidRPr="0093251F" w:rsidRDefault="00F25B70" w:rsidP="00C23526">
      <w:pPr>
        <w:pStyle w:val="Nadpis1"/>
        <w:spacing w:before="360" w:line="240" w:lineRule="auto"/>
        <w:ind w:left="0"/>
        <w:rPr>
          <w:sz w:val="22"/>
          <w:szCs w:val="22"/>
        </w:rPr>
      </w:pPr>
      <w:r w:rsidRPr="0093251F">
        <w:rPr>
          <w:sz w:val="22"/>
          <w:szCs w:val="22"/>
        </w:rPr>
        <w:t>Doba plnění</w:t>
      </w:r>
    </w:p>
    <w:p w:rsidR="00265C8C" w:rsidRDefault="003C2CA4" w:rsidP="00E85CA8">
      <w:pPr>
        <w:pStyle w:val="Nadpis2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 důsledku </w:t>
      </w:r>
      <w:r w:rsidR="00A27984">
        <w:rPr>
          <w:sz w:val="22"/>
          <w:szCs w:val="22"/>
        </w:rPr>
        <w:t>mimořádných nepředvídatelných a nepřekonatelných překážek</w:t>
      </w:r>
      <w:r w:rsidR="008648EC">
        <w:rPr>
          <w:sz w:val="22"/>
          <w:szCs w:val="22"/>
        </w:rPr>
        <w:t xml:space="preserve"> </w:t>
      </w:r>
      <w:bookmarkStart w:id="0" w:name="_GoBack"/>
      <w:bookmarkEnd w:id="0"/>
      <w:r w:rsidR="00265C8C">
        <w:rPr>
          <w:sz w:val="22"/>
          <w:szCs w:val="22"/>
        </w:rPr>
        <w:t>je nutné prodlouž</w:t>
      </w:r>
      <w:r w:rsidR="004308C0">
        <w:rPr>
          <w:sz w:val="22"/>
          <w:szCs w:val="22"/>
        </w:rPr>
        <w:t>it dobu realizace díla stanovenou</w:t>
      </w:r>
      <w:r w:rsidR="004862FA">
        <w:rPr>
          <w:sz w:val="22"/>
          <w:szCs w:val="22"/>
        </w:rPr>
        <w:t xml:space="preserve"> ve Smlouvě</w:t>
      </w:r>
      <w:r w:rsidR="005728F2">
        <w:rPr>
          <w:sz w:val="22"/>
          <w:szCs w:val="22"/>
        </w:rPr>
        <w:t xml:space="preserve"> </w:t>
      </w:r>
      <w:r w:rsidR="00897E0E" w:rsidRPr="00897E0E">
        <w:rPr>
          <w:sz w:val="22"/>
          <w:szCs w:val="22"/>
        </w:rPr>
        <w:t xml:space="preserve">maximálně </w:t>
      </w:r>
      <w:r w:rsidR="005728F2" w:rsidRPr="00897E0E">
        <w:rPr>
          <w:sz w:val="22"/>
          <w:szCs w:val="22"/>
        </w:rPr>
        <w:t>o 51 kalendářních dní</w:t>
      </w:r>
      <w:r w:rsidR="004862FA" w:rsidRPr="00897E0E">
        <w:rPr>
          <w:sz w:val="22"/>
          <w:szCs w:val="22"/>
        </w:rPr>
        <w:t>.</w:t>
      </w:r>
    </w:p>
    <w:p w:rsidR="005C7564" w:rsidRPr="005F5283" w:rsidRDefault="005C7564" w:rsidP="005C7564">
      <w:pPr>
        <w:pStyle w:val="Nadpis1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Cena za provedení díla</w:t>
      </w:r>
    </w:p>
    <w:p w:rsidR="005C7564" w:rsidRPr="005F5283" w:rsidRDefault="005C7564" w:rsidP="005C7564">
      <w:pPr>
        <w:pStyle w:val="Nadpis2"/>
        <w:numPr>
          <w:ilvl w:val="1"/>
          <w:numId w:val="40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Vzhledem k tomu, že v rámci realizace díla vyvstala potřeba víceprací</w:t>
      </w:r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méněprací</w:t>
      </w:r>
      <w:proofErr w:type="spellEnd"/>
      <w:r w:rsidR="001642E8">
        <w:rPr>
          <w:rFonts w:asciiTheme="majorHAnsi" w:hAnsiTheme="majorHAnsi"/>
          <w:sz w:val="22"/>
          <w:szCs w:val="22"/>
        </w:rPr>
        <w:t xml:space="preserve">, které jsou dle přílohy </w:t>
      </w:r>
      <w:proofErr w:type="gramStart"/>
      <w:r w:rsidR="001642E8">
        <w:rPr>
          <w:rFonts w:asciiTheme="majorHAnsi" w:hAnsiTheme="majorHAnsi"/>
          <w:sz w:val="22"/>
          <w:szCs w:val="22"/>
        </w:rPr>
        <w:t>č. 2</w:t>
      </w:r>
      <w:r w:rsidRPr="005F5283">
        <w:rPr>
          <w:rFonts w:asciiTheme="majorHAnsi" w:hAnsiTheme="majorHAnsi"/>
          <w:sz w:val="22"/>
          <w:szCs w:val="22"/>
        </w:rPr>
        <w:t xml:space="preserve"> tohoto</w:t>
      </w:r>
      <w:proofErr w:type="gramEnd"/>
      <w:r w:rsidRPr="005F5283">
        <w:rPr>
          <w:rFonts w:asciiTheme="majorHAnsi" w:hAnsiTheme="majorHAnsi"/>
          <w:sz w:val="22"/>
          <w:szCs w:val="22"/>
        </w:rPr>
        <w:t xml:space="preserve"> dodatku oceněny následovně:</w:t>
      </w:r>
    </w:p>
    <w:p w:rsidR="005C7564" w:rsidRDefault="005C7564" w:rsidP="005C7564">
      <w:pPr>
        <w:pStyle w:val="Nadpis2"/>
        <w:numPr>
          <w:ilvl w:val="0"/>
          <w:numId w:val="0"/>
        </w:numPr>
        <w:tabs>
          <w:tab w:val="right" w:pos="6663"/>
        </w:tabs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Cena </w:t>
      </w:r>
      <w:r w:rsidR="00780354">
        <w:rPr>
          <w:rFonts w:asciiTheme="majorHAnsi" w:hAnsiTheme="majorHAnsi"/>
          <w:sz w:val="22"/>
          <w:szCs w:val="22"/>
        </w:rPr>
        <w:t>víceprací v Kč vč</w:t>
      </w:r>
      <w:r w:rsidR="00D254F3">
        <w:rPr>
          <w:rFonts w:asciiTheme="majorHAnsi" w:hAnsiTheme="majorHAnsi"/>
          <w:sz w:val="22"/>
          <w:szCs w:val="22"/>
        </w:rPr>
        <w:t>etně</w:t>
      </w:r>
      <w:r w:rsidRPr="005F5283">
        <w:rPr>
          <w:rFonts w:asciiTheme="majorHAnsi" w:hAnsiTheme="majorHAnsi"/>
          <w:sz w:val="22"/>
          <w:szCs w:val="22"/>
        </w:rPr>
        <w:t xml:space="preserve"> DPH:</w:t>
      </w:r>
      <w:r w:rsidRPr="005F5283">
        <w:rPr>
          <w:rFonts w:asciiTheme="majorHAnsi" w:hAnsiTheme="majorHAnsi"/>
          <w:sz w:val="22"/>
          <w:szCs w:val="22"/>
        </w:rPr>
        <w:tab/>
      </w:r>
      <w:r w:rsidR="006D1223">
        <w:rPr>
          <w:rFonts w:asciiTheme="majorHAnsi" w:hAnsiTheme="majorHAnsi"/>
          <w:sz w:val="22"/>
          <w:szCs w:val="22"/>
        </w:rPr>
        <w:t>412 156</w:t>
      </w:r>
      <w:r w:rsidRPr="005F5283">
        <w:rPr>
          <w:rFonts w:asciiTheme="majorHAnsi" w:hAnsiTheme="majorHAnsi"/>
          <w:sz w:val="22"/>
          <w:szCs w:val="22"/>
        </w:rPr>
        <w:t>,- Kč</w:t>
      </w:r>
    </w:p>
    <w:p w:rsidR="005C7564" w:rsidRPr="005C7564" w:rsidRDefault="00780354" w:rsidP="005C7564">
      <w:pPr>
        <w:pStyle w:val="Nadpis2"/>
        <w:numPr>
          <w:ilvl w:val="0"/>
          <w:numId w:val="0"/>
        </w:numPr>
        <w:tabs>
          <w:tab w:val="right" w:pos="666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Cena </w:t>
      </w:r>
      <w:proofErr w:type="spellStart"/>
      <w:r>
        <w:rPr>
          <w:rFonts w:asciiTheme="majorHAnsi" w:hAnsiTheme="majorHAnsi"/>
          <w:sz w:val="22"/>
          <w:szCs w:val="22"/>
        </w:rPr>
        <w:t>méněprací</w:t>
      </w:r>
      <w:proofErr w:type="spellEnd"/>
      <w:r>
        <w:rPr>
          <w:rFonts w:asciiTheme="majorHAnsi" w:hAnsiTheme="majorHAnsi"/>
          <w:sz w:val="22"/>
          <w:szCs w:val="22"/>
        </w:rPr>
        <w:t xml:space="preserve"> v Kč vč</w:t>
      </w:r>
      <w:r w:rsidR="00D254F3">
        <w:rPr>
          <w:rFonts w:asciiTheme="majorHAnsi" w:hAnsiTheme="majorHAnsi"/>
          <w:sz w:val="22"/>
          <w:szCs w:val="22"/>
        </w:rPr>
        <w:t>etně</w:t>
      </w:r>
      <w:r w:rsidR="005C7564" w:rsidRPr="005C7564">
        <w:rPr>
          <w:rFonts w:asciiTheme="majorHAnsi" w:hAnsiTheme="majorHAnsi"/>
          <w:sz w:val="22"/>
          <w:szCs w:val="22"/>
        </w:rPr>
        <w:t xml:space="preserve"> DPH:</w:t>
      </w:r>
      <w:r w:rsidR="005C7564" w:rsidRPr="005C7564">
        <w:rPr>
          <w:rFonts w:asciiTheme="majorHAnsi" w:hAnsiTheme="majorHAnsi"/>
          <w:sz w:val="22"/>
          <w:szCs w:val="22"/>
        </w:rPr>
        <w:tab/>
      </w:r>
      <w:r w:rsidR="006D1223">
        <w:rPr>
          <w:rFonts w:asciiTheme="majorHAnsi" w:hAnsiTheme="majorHAnsi"/>
          <w:sz w:val="22"/>
          <w:szCs w:val="22"/>
        </w:rPr>
        <w:t>378 849</w:t>
      </w:r>
      <w:r w:rsidR="005C7564" w:rsidRPr="005F5283">
        <w:rPr>
          <w:rFonts w:asciiTheme="majorHAnsi" w:hAnsiTheme="majorHAnsi"/>
          <w:sz w:val="22"/>
          <w:szCs w:val="22"/>
        </w:rPr>
        <w:t>,- Kč</w:t>
      </w:r>
    </w:p>
    <w:p w:rsidR="005C7564" w:rsidRPr="005F5283" w:rsidRDefault="005C7564" w:rsidP="005C7564">
      <w:pPr>
        <w:pStyle w:val="Nadpis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se čl. VII odst. 1 Smlouvy upravuje takto:</w:t>
      </w:r>
    </w:p>
    <w:p w:rsidR="005C7564" w:rsidRPr="005F5283" w:rsidRDefault="005C7564" w:rsidP="005C7564">
      <w:pPr>
        <w:pStyle w:val="Nadpis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5F5283">
        <w:rPr>
          <w:sz w:val="22"/>
          <w:szCs w:val="22"/>
        </w:rPr>
        <w:t>Cena za zhotovení předmětu smlouvy je stanovena dohodou smluvních stran na základě cenové nabídky Zhotovitele, zpracované na základě projektové dokumentace pro veřejnou zakázku „</w:t>
      </w:r>
      <w:r w:rsidRPr="005C7564">
        <w:rPr>
          <w:b/>
          <w:sz w:val="22"/>
          <w:szCs w:val="22"/>
          <w:lang w:val="sk-SK"/>
        </w:rPr>
        <w:t xml:space="preserve">Zvýšení kvality odborné </w:t>
      </w:r>
      <w:proofErr w:type="spellStart"/>
      <w:r w:rsidRPr="005C7564">
        <w:rPr>
          <w:b/>
          <w:sz w:val="22"/>
          <w:szCs w:val="22"/>
          <w:lang w:val="sk-SK"/>
        </w:rPr>
        <w:t>přípravy</w:t>
      </w:r>
      <w:proofErr w:type="spellEnd"/>
      <w:r w:rsidRPr="005C7564">
        <w:rPr>
          <w:b/>
          <w:sz w:val="22"/>
          <w:szCs w:val="22"/>
          <w:lang w:val="sk-SK"/>
        </w:rPr>
        <w:t xml:space="preserve"> </w:t>
      </w:r>
      <w:proofErr w:type="spellStart"/>
      <w:r w:rsidRPr="005C7564">
        <w:rPr>
          <w:b/>
          <w:sz w:val="22"/>
          <w:szCs w:val="22"/>
          <w:lang w:val="sk-SK"/>
        </w:rPr>
        <w:t>ve</w:t>
      </w:r>
      <w:proofErr w:type="spellEnd"/>
      <w:r w:rsidRPr="005C7564">
        <w:rPr>
          <w:b/>
          <w:sz w:val="22"/>
          <w:szCs w:val="22"/>
          <w:lang w:val="sk-SK"/>
        </w:rPr>
        <w:t xml:space="preserve"> </w:t>
      </w:r>
      <w:proofErr w:type="spellStart"/>
      <w:r w:rsidRPr="005C7564">
        <w:rPr>
          <w:b/>
          <w:sz w:val="22"/>
          <w:szCs w:val="22"/>
          <w:lang w:val="sk-SK"/>
        </w:rPr>
        <w:t>strojírenství</w:t>
      </w:r>
      <w:proofErr w:type="spellEnd"/>
      <w:r w:rsidRPr="005C7564">
        <w:rPr>
          <w:b/>
          <w:sz w:val="22"/>
          <w:szCs w:val="22"/>
          <w:lang w:val="sk-SK"/>
        </w:rPr>
        <w:t xml:space="preserve"> a </w:t>
      </w:r>
      <w:proofErr w:type="spellStart"/>
      <w:r w:rsidRPr="005C7564">
        <w:rPr>
          <w:b/>
          <w:sz w:val="22"/>
          <w:szCs w:val="22"/>
          <w:lang w:val="sk-SK"/>
        </w:rPr>
        <w:t>elektrotechnice</w:t>
      </w:r>
      <w:proofErr w:type="spellEnd"/>
      <w:r w:rsidRPr="005C7564">
        <w:rPr>
          <w:b/>
          <w:sz w:val="22"/>
          <w:szCs w:val="22"/>
          <w:lang w:val="sk-SK"/>
        </w:rPr>
        <w:t xml:space="preserve"> – stavební práce</w:t>
      </w:r>
      <w:r w:rsidRPr="005F5283">
        <w:rPr>
          <w:sz w:val="22"/>
          <w:szCs w:val="22"/>
        </w:rPr>
        <w:t>” včetně soupisu stavebních prací, dodávek a služeb s výkazem výměr předaných objednatelem činí celkem:</w:t>
      </w:r>
    </w:p>
    <w:p w:rsidR="005C7564" w:rsidRPr="00F40D4A" w:rsidRDefault="005C7564" w:rsidP="005C7564">
      <w:pPr>
        <w:tabs>
          <w:tab w:val="right" w:pos="6663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>Cena bez DPH:</w:t>
      </w:r>
      <w:r w:rsidRPr="00F40D4A">
        <w:rPr>
          <w:rFonts w:asciiTheme="majorHAnsi" w:hAnsiTheme="majorHAnsi" w:cs="Cambria"/>
          <w:b/>
          <w:bCs/>
          <w:lang w:val="cs-CZ"/>
        </w:rPr>
        <w:tab/>
      </w:r>
      <w:r w:rsidR="006D1223">
        <w:rPr>
          <w:rFonts w:asciiTheme="majorHAnsi" w:hAnsiTheme="majorHAnsi" w:cs="Cambria"/>
          <w:b/>
          <w:bCs/>
          <w:lang w:val="cs-CZ"/>
        </w:rPr>
        <w:t>8 433 133</w:t>
      </w:r>
      <w:r w:rsidRPr="00F40D4A">
        <w:rPr>
          <w:rFonts w:asciiTheme="majorHAnsi" w:hAnsiTheme="majorHAnsi" w:cs="Cambria"/>
          <w:b/>
          <w:bCs/>
          <w:lang w:val="cs-CZ"/>
        </w:rPr>
        <w:t>,- Kč</w:t>
      </w:r>
    </w:p>
    <w:p w:rsidR="005C7564" w:rsidRPr="00F40D4A" w:rsidRDefault="005C7564" w:rsidP="005C7564">
      <w:pPr>
        <w:tabs>
          <w:tab w:val="right" w:pos="6663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>Výše DPH:</w:t>
      </w:r>
      <w:r w:rsidRPr="00F40D4A">
        <w:rPr>
          <w:rFonts w:asciiTheme="majorHAnsi" w:hAnsiTheme="majorHAnsi" w:cs="Cambria"/>
          <w:b/>
          <w:bCs/>
          <w:lang w:val="cs-CZ"/>
        </w:rPr>
        <w:tab/>
      </w:r>
      <w:r w:rsidR="006D1223">
        <w:rPr>
          <w:rFonts w:asciiTheme="majorHAnsi" w:hAnsiTheme="majorHAnsi" w:cs="Cambria"/>
          <w:b/>
          <w:bCs/>
          <w:lang w:val="cs-CZ"/>
        </w:rPr>
        <w:t>1 770 958</w:t>
      </w:r>
      <w:r>
        <w:rPr>
          <w:rFonts w:asciiTheme="majorHAnsi" w:hAnsiTheme="majorHAnsi" w:cs="Cambria"/>
          <w:b/>
          <w:bCs/>
          <w:lang w:val="cs-CZ"/>
        </w:rPr>
        <w:t>,-</w:t>
      </w:r>
      <w:r w:rsidRPr="00F40D4A">
        <w:rPr>
          <w:rFonts w:asciiTheme="majorHAnsi" w:hAnsiTheme="majorHAnsi" w:cs="Cambria"/>
          <w:b/>
          <w:bCs/>
          <w:lang w:val="cs-CZ"/>
        </w:rPr>
        <w:t xml:space="preserve"> Kč</w:t>
      </w:r>
    </w:p>
    <w:p w:rsidR="005C7564" w:rsidRPr="00F40D4A" w:rsidRDefault="005C7564" w:rsidP="005C7564">
      <w:pPr>
        <w:tabs>
          <w:tab w:val="right" w:pos="6663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>Cena včetně DPH:</w:t>
      </w:r>
      <w:r w:rsidRPr="00F40D4A">
        <w:rPr>
          <w:rFonts w:asciiTheme="majorHAnsi" w:hAnsiTheme="majorHAnsi" w:cs="Cambria"/>
          <w:b/>
          <w:bCs/>
          <w:lang w:val="cs-CZ"/>
        </w:rPr>
        <w:tab/>
      </w:r>
      <w:r w:rsidR="006D1223">
        <w:rPr>
          <w:rFonts w:asciiTheme="majorHAnsi" w:hAnsiTheme="majorHAnsi" w:cs="Cambria"/>
          <w:b/>
          <w:bCs/>
          <w:lang w:val="cs-CZ"/>
        </w:rPr>
        <w:t>10 204 091</w:t>
      </w:r>
      <w:r>
        <w:rPr>
          <w:rFonts w:asciiTheme="majorHAnsi" w:hAnsiTheme="majorHAnsi" w:cs="Cambria"/>
          <w:b/>
          <w:bCs/>
          <w:lang w:val="cs-CZ"/>
        </w:rPr>
        <w:t>,-</w:t>
      </w:r>
      <w:r w:rsidRPr="00F40D4A">
        <w:rPr>
          <w:rFonts w:asciiTheme="majorHAnsi" w:hAnsiTheme="majorHAnsi" w:cs="Cambria"/>
          <w:b/>
          <w:bCs/>
          <w:lang w:val="cs-CZ"/>
        </w:rPr>
        <w:t xml:space="preserve"> Kč</w:t>
      </w:r>
    </w:p>
    <w:p w:rsidR="005C7564" w:rsidRDefault="005C7564" w:rsidP="005C7564">
      <w:pPr>
        <w:pStyle w:val="Nadpis2"/>
        <w:numPr>
          <w:ilvl w:val="1"/>
          <w:numId w:val="40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Smluvní strany se dohodly, že Cena za provedení díla se mění přesně dle rozpočtu, který je přílohou tohoto dodatku.</w:t>
      </w:r>
    </w:p>
    <w:p w:rsidR="005C7564" w:rsidRPr="00972E54" w:rsidRDefault="005C7564" w:rsidP="005C7564">
      <w:pPr>
        <w:pStyle w:val="Nadpis2"/>
        <w:numPr>
          <w:ilvl w:val="1"/>
          <w:numId w:val="40"/>
        </w:numPr>
        <w:ind w:left="0"/>
        <w:rPr>
          <w:rFonts w:asciiTheme="majorHAnsi" w:hAnsiTheme="majorHAnsi"/>
          <w:sz w:val="22"/>
          <w:szCs w:val="22"/>
        </w:rPr>
      </w:pPr>
      <w:r w:rsidRPr="00972E54">
        <w:rPr>
          <w:rFonts w:asciiTheme="majorHAnsi" w:hAnsiTheme="majorHAnsi"/>
          <w:sz w:val="22"/>
          <w:szCs w:val="22"/>
        </w:rPr>
        <w:t>Přílohou tohoto dodatku j</w:t>
      </w:r>
      <w:r w:rsidR="00556A4F">
        <w:rPr>
          <w:rFonts w:asciiTheme="majorHAnsi" w:hAnsiTheme="majorHAnsi"/>
          <w:sz w:val="22"/>
          <w:szCs w:val="22"/>
        </w:rPr>
        <w:t>sou</w:t>
      </w:r>
      <w:r w:rsidRPr="00972E54">
        <w:rPr>
          <w:rFonts w:asciiTheme="majorHAnsi" w:hAnsiTheme="majorHAnsi"/>
          <w:sz w:val="22"/>
          <w:szCs w:val="22"/>
        </w:rPr>
        <w:t xml:space="preserve"> </w:t>
      </w:r>
      <w:r w:rsidRPr="00556A4F">
        <w:rPr>
          <w:rFonts w:asciiTheme="majorHAnsi" w:hAnsiTheme="majorHAnsi"/>
          <w:sz w:val="22"/>
          <w:szCs w:val="22"/>
        </w:rPr>
        <w:t xml:space="preserve">rovněž </w:t>
      </w:r>
      <w:r w:rsidR="00556A4F" w:rsidRPr="00556A4F">
        <w:rPr>
          <w:rFonts w:asciiTheme="majorHAnsi" w:hAnsiTheme="majorHAnsi"/>
          <w:sz w:val="22"/>
          <w:szCs w:val="22"/>
        </w:rPr>
        <w:t>Změnové</w:t>
      </w:r>
      <w:r w:rsidRPr="00556A4F">
        <w:rPr>
          <w:rFonts w:asciiTheme="majorHAnsi" w:hAnsiTheme="majorHAnsi"/>
          <w:sz w:val="22"/>
          <w:szCs w:val="22"/>
        </w:rPr>
        <w:t xml:space="preserve"> list</w:t>
      </w:r>
      <w:r w:rsidR="00556A4F" w:rsidRPr="00556A4F">
        <w:rPr>
          <w:rFonts w:asciiTheme="majorHAnsi" w:hAnsiTheme="majorHAnsi"/>
          <w:sz w:val="22"/>
          <w:szCs w:val="22"/>
        </w:rPr>
        <w:t>y</w:t>
      </w:r>
      <w:r w:rsidR="00E327B3">
        <w:rPr>
          <w:rFonts w:asciiTheme="majorHAnsi" w:hAnsiTheme="majorHAnsi"/>
          <w:sz w:val="22"/>
          <w:szCs w:val="22"/>
        </w:rPr>
        <w:t xml:space="preserve"> obsažené v</w:t>
      </w:r>
      <w:r w:rsidR="00215C5D">
        <w:rPr>
          <w:rFonts w:asciiTheme="majorHAnsi" w:hAnsiTheme="majorHAnsi"/>
          <w:sz w:val="22"/>
          <w:szCs w:val="22"/>
        </w:rPr>
        <w:t> Protokolu o změně díla.</w:t>
      </w:r>
    </w:p>
    <w:p w:rsidR="005C7564" w:rsidRPr="005C7564" w:rsidRDefault="005C7564" w:rsidP="005C7564">
      <w:pPr>
        <w:rPr>
          <w:lang w:val="cs-CZ"/>
        </w:rPr>
      </w:pPr>
    </w:p>
    <w:p w:rsidR="00F25B70" w:rsidRPr="0093251F" w:rsidRDefault="00F25B70" w:rsidP="00C23526">
      <w:pPr>
        <w:pStyle w:val="Nadpis1"/>
        <w:spacing w:before="360" w:line="240" w:lineRule="auto"/>
        <w:ind w:left="0"/>
        <w:rPr>
          <w:sz w:val="22"/>
          <w:szCs w:val="22"/>
        </w:rPr>
      </w:pPr>
      <w:r w:rsidRPr="0093251F">
        <w:rPr>
          <w:sz w:val="22"/>
          <w:szCs w:val="22"/>
        </w:rPr>
        <w:t>Závěrečná ustanovení</w:t>
      </w:r>
    </w:p>
    <w:p w:rsidR="00731E51" w:rsidRPr="0093251F" w:rsidRDefault="00B160D9" w:rsidP="00FD4C77">
      <w:pPr>
        <w:pStyle w:val="Nadpis2"/>
        <w:numPr>
          <w:ilvl w:val="1"/>
          <w:numId w:val="20"/>
        </w:num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Veškerá ostatní ustanovení Smlouvy nejsou tímto Dodatkem č.</w:t>
      </w:r>
      <w:r w:rsidR="00265C8C">
        <w:rPr>
          <w:sz w:val="22"/>
          <w:szCs w:val="22"/>
        </w:rPr>
        <w:t xml:space="preserve"> </w:t>
      </w:r>
      <w:r>
        <w:rPr>
          <w:sz w:val="22"/>
          <w:szCs w:val="22"/>
        </w:rPr>
        <w:t>1 nijak dotčena a zůstávají v platnosti.</w:t>
      </w:r>
    </w:p>
    <w:p w:rsidR="00731E51" w:rsidRPr="0093251F" w:rsidRDefault="00731E51" w:rsidP="00731E51">
      <w:pPr>
        <w:pStyle w:val="Nadpis2"/>
        <w:spacing w:line="240" w:lineRule="auto"/>
        <w:ind w:left="0"/>
        <w:rPr>
          <w:sz w:val="22"/>
          <w:szCs w:val="22"/>
        </w:rPr>
      </w:pPr>
      <w:r w:rsidRPr="0093251F">
        <w:rPr>
          <w:sz w:val="22"/>
          <w:szCs w:val="22"/>
        </w:rPr>
        <w:t xml:space="preserve">Smluvní strany konstatují, že </w:t>
      </w:r>
      <w:r w:rsidR="00B160D9">
        <w:rPr>
          <w:sz w:val="22"/>
          <w:szCs w:val="22"/>
        </w:rPr>
        <w:t>Dodatek č.</w:t>
      </w:r>
      <w:r w:rsidR="00265C8C">
        <w:rPr>
          <w:sz w:val="22"/>
          <w:szCs w:val="22"/>
        </w:rPr>
        <w:t xml:space="preserve"> </w:t>
      </w:r>
      <w:r w:rsidR="00B160D9">
        <w:rPr>
          <w:sz w:val="22"/>
          <w:szCs w:val="22"/>
        </w:rPr>
        <w:t>1</w:t>
      </w:r>
      <w:r w:rsidRPr="0093251F">
        <w:rPr>
          <w:sz w:val="22"/>
          <w:szCs w:val="22"/>
        </w:rPr>
        <w:t xml:space="preserve"> byl vyhotoven ve čtyřech stejnopisech, z nichž Objednatel obdrží dvě vyhotovení a Zhotovitel dvě vyhotovení. Každý stejnopis má právní sílu originálu.</w:t>
      </w:r>
    </w:p>
    <w:p w:rsidR="00731E51" w:rsidRDefault="00731E51" w:rsidP="00731E51">
      <w:pPr>
        <w:pStyle w:val="Nadpis2"/>
        <w:spacing w:line="240" w:lineRule="auto"/>
        <w:ind w:left="0"/>
        <w:rPr>
          <w:sz w:val="22"/>
          <w:szCs w:val="22"/>
        </w:rPr>
      </w:pPr>
      <w:r w:rsidRPr="0093251F">
        <w:rPr>
          <w:sz w:val="22"/>
          <w:szCs w:val="22"/>
        </w:rPr>
        <w:t xml:space="preserve">Obě smluvní strany potvrzují autentičnost </w:t>
      </w:r>
      <w:r w:rsidR="00B160D9">
        <w:rPr>
          <w:sz w:val="22"/>
          <w:szCs w:val="22"/>
        </w:rPr>
        <w:t>Dodatku č.</w:t>
      </w:r>
      <w:r w:rsidR="00265C8C">
        <w:rPr>
          <w:sz w:val="22"/>
          <w:szCs w:val="22"/>
        </w:rPr>
        <w:t xml:space="preserve"> </w:t>
      </w:r>
      <w:r w:rsidR="00B160D9">
        <w:rPr>
          <w:sz w:val="22"/>
          <w:szCs w:val="22"/>
        </w:rPr>
        <w:t>1</w:t>
      </w:r>
      <w:r w:rsidRPr="0093251F">
        <w:rPr>
          <w:sz w:val="22"/>
          <w:szCs w:val="22"/>
        </w:rPr>
        <w:t xml:space="preserve"> a prohlašují, že si </w:t>
      </w:r>
      <w:r w:rsidR="00B160D9">
        <w:rPr>
          <w:sz w:val="22"/>
          <w:szCs w:val="22"/>
        </w:rPr>
        <w:t>Dodatek č.</w:t>
      </w:r>
      <w:r w:rsidR="00265C8C">
        <w:rPr>
          <w:sz w:val="22"/>
          <w:szCs w:val="22"/>
        </w:rPr>
        <w:t xml:space="preserve"> </w:t>
      </w:r>
      <w:r w:rsidR="00B160D9">
        <w:rPr>
          <w:sz w:val="22"/>
          <w:szCs w:val="22"/>
        </w:rPr>
        <w:t>1</w:t>
      </w:r>
      <w:r w:rsidRPr="0093251F">
        <w:rPr>
          <w:sz w:val="22"/>
          <w:szCs w:val="22"/>
        </w:rPr>
        <w:t xml:space="preserve"> přečetly, je</w:t>
      </w:r>
      <w:r w:rsidR="00B160D9">
        <w:rPr>
          <w:sz w:val="22"/>
          <w:szCs w:val="22"/>
        </w:rPr>
        <w:t>ho</w:t>
      </w:r>
      <w:r w:rsidRPr="0093251F">
        <w:rPr>
          <w:sz w:val="22"/>
          <w:szCs w:val="22"/>
        </w:rPr>
        <w:t xml:space="preserve"> obsahu porozuměly, s je</w:t>
      </w:r>
      <w:r w:rsidR="00B160D9">
        <w:rPr>
          <w:sz w:val="22"/>
          <w:szCs w:val="22"/>
        </w:rPr>
        <w:t>ho</w:t>
      </w:r>
      <w:r w:rsidRPr="0093251F">
        <w:rPr>
          <w:sz w:val="22"/>
          <w:szCs w:val="22"/>
        </w:rPr>
        <w:t xml:space="preserve"> obsahem souhlasí, že </w:t>
      </w:r>
      <w:r w:rsidR="00B160D9">
        <w:rPr>
          <w:sz w:val="22"/>
          <w:szCs w:val="22"/>
        </w:rPr>
        <w:t>Dodatek č.</w:t>
      </w:r>
      <w:r w:rsidR="00265C8C">
        <w:rPr>
          <w:sz w:val="22"/>
          <w:szCs w:val="22"/>
        </w:rPr>
        <w:t xml:space="preserve"> </w:t>
      </w:r>
      <w:r w:rsidR="00B160D9">
        <w:rPr>
          <w:sz w:val="22"/>
          <w:szCs w:val="22"/>
        </w:rPr>
        <w:t>1</w:t>
      </w:r>
      <w:r w:rsidRPr="0093251F">
        <w:rPr>
          <w:sz w:val="22"/>
          <w:szCs w:val="22"/>
        </w:rPr>
        <w:t xml:space="preserve"> byl sepsán na základě pravdivých údajů, z jejich pravé a svobodné vůle a bez jednostranně nevýhodných podmínek, což stvrzují svým podpisem, resp. podpisem svého oprávněného zástupce. </w:t>
      </w:r>
    </w:p>
    <w:p w:rsidR="00892CF2" w:rsidRPr="00892CF2" w:rsidRDefault="00892CF2" w:rsidP="00892CF2">
      <w:pPr>
        <w:rPr>
          <w:lang w:val="cs-CZ"/>
        </w:rPr>
      </w:pPr>
    </w:p>
    <w:p w:rsidR="00892CF2" w:rsidRPr="00892CF2" w:rsidRDefault="00892CF2" w:rsidP="00892CF2">
      <w:pPr>
        <w:pStyle w:val="Nadpis2"/>
        <w:spacing w:line="240" w:lineRule="auto"/>
        <w:ind w:left="0"/>
        <w:rPr>
          <w:sz w:val="22"/>
          <w:szCs w:val="22"/>
        </w:rPr>
      </w:pPr>
      <w:r w:rsidRPr="00892CF2">
        <w:rPr>
          <w:sz w:val="22"/>
          <w:szCs w:val="22"/>
        </w:rPr>
        <w:lastRenderedPageBreak/>
        <w:t>Přílohy:</w:t>
      </w:r>
    </w:p>
    <w:p w:rsidR="00892CF2" w:rsidRDefault="00892CF2" w:rsidP="00892CF2">
      <w:pPr>
        <w:tabs>
          <w:tab w:val="left" w:pos="709"/>
        </w:tabs>
        <w:spacing w:before="120" w:after="120"/>
        <w:jc w:val="both"/>
        <w:rPr>
          <w:rFonts w:asciiTheme="majorHAnsi" w:hAnsiTheme="majorHAnsi"/>
          <w:lang w:val="cs-CZ"/>
        </w:rPr>
      </w:pPr>
      <w:r w:rsidRPr="005F5283"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>Příloha č. 1:</w:t>
      </w:r>
      <w:r w:rsidRPr="005F5283">
        <w:rPr>
          <w:rFonts w:asciiTheme="majorHAnsi" w:hAnsiTheme="majorHAnsi"/>
          <w:lang w:val="cs-CZ"/>
        </w:rPr>
        <w:tab/>
      </w:r>
      <w:proofErr w:type="spellStart"/>
      <w:r w:rsidR="00D254F3" w:rsidRPr="00556A4F">
        <w:rPr>
          <w:rFonts w:asciiTheme="majorHAnsi" w:hAnsiTheme="majorHAnsi"/>
        </w:rPr>
        <w:t>Změnové</w:t>
      </w:r>
      <w:proofErr w:type="spellEnd"/>
      <w:r w:rsidR="00D254F3" w:rsidRPr="00556A4F">
        <w:rPr>
          <w:rFonts w:asciiTheme="majorHAnsi" w:hAnsiTheme="majorHAnsi"/>
        </w:rPr>
        <w:t xml:space="preserve"> listy</w:t>
      </w:r>
      <w:r w:rsidR="00D254F3">
        <w:rPr>
          <w:rFonts w:asciiTheme="majorHAnsi" w:hAnsiTheme="majorHAnsi"/>
        </w:rPr>
        <w:t xml:space="preserve"> </w:t>
      </w:r>
      <w:proofErr w:type="spellStart"/>
      <w:r w:rsidR="00D254F3">
        <w:rPr>
          <w:rFonts w:asciiTheme="majorHAnsi" w:hAnsiTheme="majorHAnsi"/>
        </w:rPr>
        <w:t>obsažené</w:t>
      </w:r>
      <w:proofErr w:type="spellEnd"/>
      <w:r w:rsidR="00D254F3">
        <w:rPr>
          <w:rFonts w:asciiTheme="majorHAnsi" w:hAnsiTheme="majorHAnsi"/>
        </w:rPr>
        <w:t xml:space="preserve"> v Protokolu o </w:t>
      </w:r>
      <w:proofErr w:type="spellStart"/>
      <w:r w:rsidR="00D254F3">
        <w:rPr>
          <w:rFonts w:asciiTheme="majorHAnsi" w:hAnsiTheme="majorHAnsi"/>
        </w:rPr>
        <w:t>změně</w:t>
      </w:r>
      <w:proofErr w:type="spellEnd"/>
      <w:r w:rsidR="00D254F3">
        <w:rPr>
          <w:rFonts w:asciiTheme="majorHAnsi" w:hAnsiTheme="majorHAnsi"/>
        </w:rPr>
        <w:t xml:space="preserve"> </w:t>
      </w:r>
      <w:proofErr w:type="spellStart"/>
      <w:r w:rsidR="00D254F3">
        <w:rPr>
          <w:rFonts w:asciiTheme="majorHAnsi" w:hAnsiTheme="majorHAnsi"/>
        </w:rPr>
        <w:t>díla</w:t>
      </w:r>
      <w:proofErr w:type="spellEnd"/>
    </w:p>
    <w:p w:rsidR="00892CF2" w:rsidRPr="005F5283" w:rsidRDefault="00892CF2" w:rsidP="00892CF2">
      <w:pPr>
        <w:tabs>
          <w:tab w:val="left" w:pos="709"/>
        </w:tabs>
        <w:spacing w:before="120" w:after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ab/>
        <w:t>Příloha č. 2:</w:t>
      </w:r>
      <w:r w:rsidRPr="005F5283">
        <w:rPr>
          <w:rFonts w:asciiTheme="majorHAnsi" w:hAnsiTheme="majorHAnsi"/>
          <w:lang w:val="cs-CZ"/>
        </w:rPr>
        <w:tab/>
      </w:r>
      <w:r w:rsidR="00D254F3" w:rsidRPr="005F5283">
        <w:rPr>
          <w:rFonts w:asciiTheme="majorHAnsi" w:hAnsiTheme="majorHAnsi"/>
          <w:lang w:val="cs-CZ"/>
        </w:rPr>
        <w:t>Oceněný rozpočet změny závazku</w:t>
      </w:r>
    </w:p>
    <w:p w:rsidR="00892CF2" w:rsidRPr="00892CF2" w:rsidRDefault="00892CF2" w:rsidP="00892CF2">
      <w:pPr>
        <w:rPr>
          <w:lang w:val="cs-CZ"/>
        </w:rPr>
      </w:pPr>
    </w:p>
    <w:p w:rsidR="00675133" w:rsidRPr="0093251F" w:rsidRDefault="00675133" w:rsidP="004C33C5">
      <w:pPr>
        <w:spacing w:line="240" w:lineRule="auto"/>
        <w:jc w:val="both"/>
        <w:rPr>
          <w:rFonts w:ascii="Cambria" w:hAnsi="Cambria" w:cs="Cambria"/>
          <w:lang w:val="cs-CZ"/>
        </w:rPr>
      </w:pPr>
    </w:p>
    <w:p w:rsidR="00313CAB" w:rsidRPr="001775EC" w:rsidRDefault="00313CAB" w:rsidP="00313CAB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1775EC">
        <w:rPr>
          <w:rFonts w:ascii="Cambria" w:hAnsi="Cambria" w:cs="Cambria"/>
          <w:lang w:val="cs-CZ"/>
        </w:rPr>
        <w:t>Objednatel</w:t>
      </w:r>
      <w:r w:rsidRPr="001775EC">
        <w:rPr>
          <w:rFonts w:ascii="Cambria" w:hAnsi="Cambria" w:cs="Cambria"/>
          <w:lang w:val="cs-CZ"/>
        </w:rPr>
        <w:tab/>
        <w:t>Zhotovitel</w:t>
      </w:r>
    </w:p>
    <w:p w:rsidR="00313CAB" w:rsidRPr="001775EC" w:rsidRDefault="00D254F3" w:rsidP="00313CAB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>Ve Znojmě</w:t>
      </w:r>
      <w:r w:rsidR="00313CAB" w:rsidRPr="001775EC">
        <w:rPr>
          <w:rFonts w:ascii="Cambria" w:hAnsi="Cambria" w:cs="Cambria"/>
          <w:lang w:val="cs-CZ"/>
        </w:rPr>
        <w:t xml:space="preserve"> dne………………….</w:t>
      </w:r>
      <w:r w:rsidR="00313CAB" w:rsidRPr="001775EC">
        <w:rPr>
          <w:rFonts w:ascii="Cambria" w:hAnsi="Cambria" w:cs="Cambria"/>
          <w:lang w:val="cs-CZ"/>
        </w:rPr>
        <w:tab/>
        <w:t>Ve Znojmě dne ……………….</w:t>
      </w:r>
    </w:p>
    <w:p w:rsidR="00313CAB" w:rsidRPr="001775EC" w:rsidRDefault="00313CAB" w:rsidP="00313CAB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313CAB" w:rsidRPr="001775EC" w:rsidRDefault="00313CAB" w:rsidP="00313CAB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313CAB" w:rsidRPr="001775EC" w:rsidRDefault="00313CAB" w:rsidP="00313CAB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313CAB" w:rsidRPr="001775EC" w:rsidRDefault="00313CAB" w:rsidP="00313CAB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1775EC">
        <w:rPr>
          <w:rFonts w:ascii="Cambria" w:hAnsi="Cambria" w:cs="Cambria"/>
          <w:lang w:val="cs-CZ"/>
        </w:rPr>
        <w:t>……………………………………………………</w:t>
      </w:r>
      <w:r w:rsidRPr="001775EC">
        <w:rPr>
          <w:rFonts w:ascii="Cambria" w:hAnsi="Cambria" w:cs="Cambria"/>
          <w:lang w:val="cs-CZ"/>
        </w:rPr>
        <w:tab/>
        <w:t>…………………………………………………….</w:t>
      </w:r>
    </w:p>
    <w:p w:rsidR="00313CAB" w:rsidRPr="001775EC" w:rsidRDefault="00313CAB" w:rsidP="00313CAB">
      <w:pPr>
        <w:pStyle w:val="Bezmezer"/>
        <w:tabs>
          <w:tab w:val="left" w:pos="5387"/>
        </w:tabs>
        <w:spacing w:after="0"/>
        <w:jc w:val="left"/>
        <w:rPr>
          <w:b/>
          <w:sz w:val="22"/>
          <w:szCs w:val="22"/>
        </w:rPr>
      </w:pPr>
      <w:r w:rsidRPr="001775EC">
        <w:rPr>
          <w:b/>
          <w:sz w:val="22"/>
          <w:szCs w:val="22"/>
        </w:rPr>
        <w:t>Střední škola technická Znojmo,</w:t>
      </w:r>
      <w:r w:rsidRPr="001775EC">
        <w:rPr>
          <w:b/>
          <w:sz w:val="22"/>
          <w:szCs w:val="22"/>
        </w:rPr>
        <w:tab/>
        <w:t>S-A-S STAVBY spol. s r.o.</w:t>
      </w:r>
    </w:p>
    <w:p w:rsidR="00313CAB" w:rsidRPr="001775EC" w:rsidRDefault="00313CAB" w:rsidP="00313CAB">
      <w:pPr>
        <w:pStyle w:val="Bezmezer"/>
        <w:tabs>
          <w:tab w:val="left" w:pos="5387"/>
        </w:tabs>
        <w:spacing w:after="0"/>
        <w:jc w:val="left"/>
        <w:rPr>
          <w:b/>
          <w:sz w:val="22"/>
          <w:szCs w:val="22"/>
        </w:rPr>
      </w:pPr>
      <w:r w:rsidRPr="001775EC">
        <w:rPr>
          <w:b/>
          <w:sz w:val="22"/>
          <w:szCs w:val="22"/>
        </w:rPr>
        <w:t>příspěvková organizace</w:t>
      </w:r>
      <w:r w:rsidRPr="001775EC">
        <w:rPr>
          <w:b/>
          <w:sz w:val="22"/>
          <w:szCs w:val="22"/>
        </w:rPr>
        <w:tab/>
      </w:r>
      <w:r w:rsidRPr="001775EC">
        <w:rPr>
          <w:sz w:val="22"/>
          <w:szCs w:val="22"/>
        </w:rPr>
        <w:t xml:space="preserve">Ing. </w:t>
      </w:r>
      <w:r w:rsidR="00D254F3">
        <w:rPr>
          <w:sz w:val="22"/>
          <w:szCs w:val="22"/>
        </w:rPr>
        <w:t>Petr</w:t>
      </w:r>
      <w:r w:rsidRPr="001775EC">
        <w:rPr>
          <w:sz w:val="22"/>
          <w:szCs w:val="22"/>
        </w:rPr>
        <w:t xml:space="preserve"> Svoboda, jednatel</w:t>
      </w:r>
    </w:p>
    <w:p w:rsidR="00313CAB" w:rsidRPr="001775EC" w:rsidRDefault="00313CAB" w:rsidP="00313CAB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1775EC">
        <w:rPr>
          <w:rFonts w:ascii="Cambria" w:hAnsi="Cambria"/>
          <w:lang w:val="cs-CZ"/>
        </w:rPr>
        <w:t>Ing. Miroslav Křivánek, ředitel</w:t>
      </w:r>
    </w:p>
    <w:p w:rsidR="00F25B70" w:rsidRPr="0093251F" w:rsidRDefault="00F25B70" w:rsidP="00313CAB">
      <w:pPr>
        <w:tabs>
          <w:tab w:val="left" w:pos="5245"/>
        </w:tabs>
        <w:jc w:val="both"/>
        <w:rPr>
          <w:rFonts w:ascii="Cambria" w:hAnsi="Cambria" w:cs="Cambria"/>
          <w:i/>
          <w:iCs/>
          <w:lang w:val="cs-CZ"/>
        </w:rPr>
      </w:pPr>
    </w:p>
    <w:sectPr w:rsidR="00F25B70" w:rsidRPr="0093251F" w:rsidSect="00C23B3D">
      <w:headerReference w:type="first" r:id="rId8"/>
      <w:pgSz w:w="11906" w:h="16838"/>
      <w:pgMar w:top="152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00" w:rsidRPr="00AF3C37" w:rsidRDefault="00896700" w:rsidP="00B80DA7">
      <w:pPr>
        <w:spacing w:after="0" w:line="240" w:lineRule="auto"/>
      </w:pPr>
      <w:r>
        <w:separator/>
      </w:r>
    </w:p>
  </w:endnote>
  <w:endnote w:type="continuationSeparator" w:id="0">
    <w:p w:rsidR="00896700" w:rsidRPr="00AF3C37" w:rsidRDefault="00896700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00" w:rsidRPr="00AF3C37" w:rsidRDefault="00896700" w:rsidP="00B80DA7">
      <w:pPr>
        <w:spacing w:after="0" w:line="240" w:lineRule="auto"/>
      </w:pPr>
      <w:r>
        <w:separator/>
      </w:r>
    </w:p>
  </w:footnote>
  <w:footnote w:type="continuationSeparator" w:id="0">
    <w:p w:rsidR="00896700" w:rsidRPr="00AF3C37" w:rsidRDefault="00896700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23" w:rsidRPr="00EA19EE" w:rsidRDefault="006D1223" w:rsidP="009303D8">
    <w:pPr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5760720" cy="94996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223" w:rsidRDefault="006D12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8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9">
    <w:nsid w:val="17A674B0"/>
    <w:multiLevelType w:val="multilevel"/>
    <w:tmpl w:val="18500B5E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330" w:firstLine="0"/>
      </w:pPr>
      <w:rPr>
        <w:rFonts w:asciiTheme="majorHAnsi" w:hAnsiTheme="majorHAnsi" w:cs="Times New Roman" w:hint="default"/>
        <w:b/>
        <w:bCs/>
        <w:i w:val="0"/>
        <w:iCs w:val="0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0">
    <w:nsid w:val="274C49E8"/>
    <w:multiLevelType w:val="multilevel"/>
    <w:tmpl w:val="40AA21E8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1">
    <w:nsid w:val="286B4D18"/>
    <w:multiLevelType w:val="multilevel"/>
    <w:tmpl w:val="F6B63FC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2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74498"/>
    <w:multiLevelType w:val="hybridMultilevel"/>
    <w:tmpl w:val="92FC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A6AB6"/>
    <w:multiLevelType w:val="hybridMultilevel"/>
    <w:tmpl w:val="130E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6">
    <w:nsid w:val="64CC2D02"/>
    <w:multiLevelType w:val="multilevel"/>
    <w:tmpl w:val="B306A1B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7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8">
    <w:nsid w:val="6E015D14"/>
    <w:multiLevelType w:val="multilevel"/>
    <w:tmpl w:val="BEC2C396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9">
    <w:nsid w:val="71C02BF4"/>
    <w:multiLevelType w:val="multilevel"/>
    <w:tmpl w:val="AAD433F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0">
    <w:nsid w:val="744D7D67"/>
    <w:multiLevelType w:val="multilevel"/>
    <w:tmpl w:val="4C001FDC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21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4D345F"/>
    <w:multiLevelType w:val="hybridMultilevel"/>
    <w:tmpl w:val="B85648C6"/>
    <w:lvl w:ilvl="0" w:tplc="1D20DE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EC2BA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BE435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BFCFEC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C7A618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8430BB5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783B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A3A4532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54A01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1D48E7"/>
    <w:multiLevelType w:val="hybridMultilevel"/>
    <w:tmpl w:val="05CCB0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36150"/>
    <w:multiLevelType w:val="multilevel"/>
    <w:tmpl w:val="A22CD9AC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30" w:firstLine="0"/>
      </w:pPr>
      <w:rPr>
        <w:rFonts w:hint="default"/>
        <w:b/>
        <w:bCs/>
        <w:i w:val="0"/>
        <w:iCs w:val="0"/>
      </w:rPr>
    </w:lvl>
    <w:lvl w:ilvl="2">
      <w:start w:val="4"/>
      <w:numFmt w:val="lowerLetter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7"/>
  </w:num>
  <w:num w:numId="26">
    <w:abstractNumId w:val="24"/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9"/>
  </w:num>
  <w:num w:numId="33">
    <w:abstractNumId w:val="9"/>
  </w:num>
  <w:num w:numId="34">
    <w:abstractNumId w:val="9"/>
  </w:num>
  <w:num w:numId="35">
    <w:abstractNumId w:val="15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9"/>
  </w:num>
  <w:num w:numId="41">
    <w:abstractNumId w:val="9"/>
  </w:num>
  <w:num w:numId="42">
    <w:abstractNumId w:val="16"/>
  </w:num>
  <w:num w:numId="43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A6F53"/>
    <w:rsid w:val="00000E4E"/>
    <w:rsid w:val="0000262B"/>
    <w:rsid w:val="0000280E"/>
    <w:rsid w:val="000101C8"/>
    <w:rsid w:val="00013401"/>
    <w:rsid w:val="0001407E"/>
    <w:rsid w:val="000159FE"/>
    <w:rsid w:val="00017919"/>
    <w:rsid w:val="00017DD7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31AD6"/>
    <w:rsid w:val="00033735"/>
    <w:rsid w:val="000358DE"/>
    <w:rsid w:val="00036F7E"/>
    <w:rsid w:val="000373E7"/>
    <w:rsid w:val="000431E1"/>
    <w:rsid w:val="0004481D"/>
    <w:rsid w:val="000469E5"/>
    <w:rsid w:val="00047F82"/>
    <w:rsid w:val="00050480"/>
    <w:rsid w:val="000511C3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70115"/>
    <w:rsid w:val="0007126C"/>
    <w:rsid w:val="00072D15"/>
    <w:rsid w:val="00075C54"/>
    <w:rsid w:val="00075F6B"/>
    <w:rsid w:val="00080C6B"/>
    <w:rsid w:val="00081FCA"/>
    <w:rsid w:val="0008284F"/>
    <w:rsid w:val="000840EA"/>
    <w:rsid w:val="00084178"/>
    <w:rsid w:val="00084A8F"/>
    <w:rsid w:val="00085202"/>
    <w:rsid w:val="000856BC"/>
    <w:rsid w:val="0008582E"/>
    <w:rsid w:val="00085A17"/>
    <w:rsid w:val="00085B3C"/>
    <w:rsid w:val="0008668A"/>
    <w:rsid w:val="00086C36"/>
    <w:rsid w:val="00087E5A"/>
    <w:rsid w:val="000913AB"/>
    <w:rsid w:val="00091B3B"/>
    <w:rsid w:val="00091C2F"/>
    <w:rsid w:val="00092254"/>
    <w:rsid w:val="00093537"/>
    <w:rsid w:val="00093A65"/>
    <w:rsid w:val="000950B6"/>
    <w:rsid w:val="0009705D"/>
    <w:rsid w:val="000971AE"/>
    <w:rsid w:val="000976D9"/>
    <w:rsid w:val="000A1662"/>
    <w:rsid w:val="000A331E"/>
    <w:rsid w:val="000A3CB5"/>
    <w:rsid w:val="000A4DDA"/>
    <w:rsid w:val="000A6A2A"/>
    <w:rsid w:val="000A775F"/>
    <w:rsid w:val="000A7A09"/>
    <w:rsid w:val="000B0FC1"/>
    <w:rsid w:val="000B201E"/>
    <w:rsid w:val="000B38C5"/>
    <w:rsid w:val="000B3DDE"/>
    <w:rsid w:val="000B42BA"/>
    <w:rsid w:val="000B48BA"/>
    <w:rsid w:val="000B490D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28EE"/>
    <w:rsid w:val="000E6E0D"/>
    <w:rsid w:val="000E7A6E"/>
    <w:rsid w:val="000E7FC9"/>
    <w:rsid w:val="000F0E7B"/>
    <w:rsid w:val="000F1587"/>
    <w:rsid w:val="000F2847"/>
    <w:rsid w:val="000F29BB"/>
    <w:rsid w:val="000F2A08"/>
    <w:rsid w:val="000F3122"/>
    <w:rsid w:val="000F3593"/>
    <w:rsid w:val="000F4218"/>
    <w:rsid w:val="000F5A63"/>
    <w:rsid w:val="000F6D3D"/>
    <w:rsid w:val="000F790D"/>
    <w:rsid w:val="0010232E"/>
    <w:rsid w:val="00103305"/>
    <w:rsid w:val="00104511"/>
    <w:rsid w:val="0010460B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51EC"/>
    <w:rsid w:val="001166C7"/>
    <w:rsid w:val="00120B45"/>
    <w:rsid w:val="00122F46"/>
    <w:rsid w:val="001235B2"/>
    <w:rsid w:val="0012428C"/>
    <w:rsid w:val="001242C6"/>
    <w:rsid w:val="001243B1"/>
    <w:rsid w:val="00125A7B"/>
    <w:rsid w:val="0012689E"/>
    <w:rsid w:val="001279E2"/>
    <w:rsid w:val="00130611"/>
    <w:rsid w:val="001308D9"/>
    <w:rsid w:val="001315D7"/>
    <w:rsid w:val="00133F63"/>
    <w:rsid w:val="00135737"/>
    <w:rsid w:val="0013606B"/>
    <w:rsid w:val="001374F8"/>
    <w:rsid w:val="001405D2"/>
    <w:rsid w:val="0014162E"/>
    <w:rsid w:val="0014178A"/>
    <w:rsid w:val="00141BB6"/>
    <w:rsid w:val="00142567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2662"/>
    <w:rsid w:val="00153FA6"/>
    <w:rsid w:val="00154997"/>
    <w:rsid w:val="0015513E"/>
    <w:rsid w:val="001560C3"/>
    <w:rsid w:val="00156D0A"/>
    <w:rsid w:val="001606B9"/>
    <w:rsid w:val="00160C79"/>
    <w:rsid w:val="0016192A"/>
    <w:rsid w:val="001634AA"/>
    <w:rsid w:val="001642E8"/>
    <w:rsid w:val="00165759"/>
    <w:rsid w:val="00165F65"/>
    <w:rsid w:val="00166095"/>
    <w:rsid w:val="001662CF"/>
    <w:rsid w:val="00166A85"/>
    <w:rsid w:val="00170C68"/>
    <w:rsid w:val="00171EBC"/>
    <w:rsid w:val="001729AF"/>
    <w:rsid w:val="00172CB0"/>
    <w:rsid w:val="001751E5"/>
    <w:rsid w:val="00175F26"/>
    <w:rsid w:val="00176AE7"/>
    <w:rsid w:val="00176F55"/>
    <w:rsid w:val="001774DB"/>
    <w:rsid w:val="00177A3A"/>
    <w:rsid w:val="00180B90"/>
    <w:rsid w:val="001816B1"/>
    <w:rsid w:val="00181CC6"/>
    <w:rsid w:val="00182CE8"/>
    <w:rsid w:val="001832FF"/>
    <w:rsid w:val="00185355"/>
    <w:rsid w:val="00186BDF"/>
    <w:rsid w:val="00190764"/>
    <w:rsid w:val="00194F24"/>
    <w:rsid w:val="00195BF0"/>
    <w:rsid w:val="00197A05"/>
    <w:rsid w:val="00197F25"/>
    <w:rsid w:val="001A08F8"/>
    <w:rsid w:val="001A0F00"/>
    <w:rsid w:val="001A11CB"/>
    <w:rsid w:val="001A2109"/>
    <w:rsid w:val="001A38E7"/>
    <w:rsid w:val="001A4E66"/>
    <w:rsid w:val="001A599F"/>
    <w:rsid w:val="001A7215"/>
    <w:rsid w:val="001A7461"/>
    <w:rsid w:val="001B021D"/>
    <w:rsid w:val="001B1C62"/>
    <w:rsid w:val="001B21E6"/>
    <w:rsid w:val="001B417F"/>
    <w:rsid w:val="001B6558"/>
    <w:rsid w:val="001B6F60"/>
    <w:rsid w:val="001C0BE6"/>
    <w:rsid w:val="001C174E"/>
    <w:rsid w:val="001C229A"/>
    <w:rsid w:val="001C2678"/>
    <w:rsid w:val="001C26B4"/>
    <w:rsid w:val="001C36BE"/>
    <w:rsid w:val="001C4BEA"/>
    <w:rsid w:val="001C58A5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4D88"/>
    <w:rsid w:val="001E59A5"/>
    <w:rsid w:val="001E6B97"/>
    <w:rsid w:val="001E7067"/>
    <w:rsid w:val="001E778F"/>
    <w:rsid w:val="001E7C0A"/>
    <w:rsid w:val="001F02AF"/>
    <w:rsid w:val="001F4939"/>
    <w:rsid w:val="001F577C"/>
    <w:rsid w:val="001F68BE"/>
    <w:rsid w:val="00200330"/>
    <w:rsid w:val="00201EF2"/>
    <w:rsid w:val="002022FC"/>
    <w:rsid w:val="002025E6"/>
    <w:rsid w:val="0020294F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1F26"/>
    <w:rsid w:val="0021261D"/>
    <w:rsid w:val="00212A23"/>
    <w:rsid w:val="00212A2B"/>
    <w:rsid w:val="00212BC1"/>
    <w:rsid w:val="002133CB"/>
    <w:rsid w:val="002133FD"/>
    <w:rsid w:val="00215C5D"/>
    <w:rsid w:val="00215F42"/>
    <w:rsid w:val="002175FF"/>
    <w:rsid w:val="002228BE"/>
    <w:rsid w:val="00222ADC"/>
    <w:rsid w:val="00223351"/>
    <w:rsid w:val="00224B02"/>
    <w:rsid w:val="00224BE2"/>
    <w:rsid w:val="00224C30"/>
    <w:rsid w:val="00225DAD"/>
    <w:rsid w:val="00226D17"/>
    <w:rsid w:val="00226FE7"/>
    <w:rsid w:val="00227451"/>
    <w:rsid w:val="00230795"/>
    <w:rsid w:val="00232EFD"/>
    <w:rsid w:val="002336B8"/>
    <w:rsid w:val="00233885"/>
    <w:rsid w:val="00234EAF"/>
    <w:rsid w:val="002358BB"/>
    <w:rsid w:val="00236473"/>
    <w:rsid w:val="00236B1B"/>
    <w:rsid w:val="00241095"/>
    <w:rsid w:val="00241635"/>
    <w:rsid w:val="00242A8E"/>
    <w:rsid w:val="002435E1"/>
    <w:rsid w:val="0024383C"/>
    <w:rsid w:val="00243B05"/>
    <w:rsid w:val="002448E6"/>
    <w:rsid w:val="00246EDF"/>
    <w:rsid w:val="00247A55"/>
    <w:rsid w:val="00250035"/>
    <w:rsid w:val="0025094E"/>
    <w:rsid w:val="00250BAB"/>
    <w:rsid w:val="00251B2E"/>
    <w:rsid w:val="00251FD1"/>
    <w:rsid w:val="00252006"/>
    <w:rsid w:val="002540FB"/>
    <w:rsid w:val="00255134"/>
    <w:rsid w:val="00256CC6"/>
    <w:rsid w:val="00260322"/>
    <w:rsid w:val="0026238A"/>
    <w:rsid w:val="002628AD"/>
    <w:rsid w:val="002659AD"/>
    <w:rsid w:val="00265C8C"/>
    <w:rsid w:val="00266982"/>
    <w:rsid w:val="00267771"/>
    <w:rsid w:val="00267ABF"/>
    <w:rsid w:val="00270467"/>
    <w:rsid w:val="00271288"/>
    <w:rsid w:val="00272F78"/>
    <w:rsid w:val="002732C1"/>
    <w:rsid w:val="00273B3C"/>
    <w:rsid w:val="002751AF"/>
    <w:rsid w:val="00280D43"/>
    <w:rsid w:val="002833E2"/>
    <w:rsid w:val="00283CB3"/>
    <w:rsid w:val="0028697E"/>
    <w:rsid w:val="00287119"/>
    <w:rsid w:val="00287439"/>
    <w:rsid w:val="002909D8"/>
    <w:rsid w:val="00292EB8"/>
    <w:rsid w:val="0029358E"/>
    <w:rsid w:val="00293D6E"/>
    <w:rsid w:val="00295AD5"/>
    <w:rsid w:val="00295EFC"/>
    <w:rsid w:val="002961E6"/>
    <w:rsid w:val="002966CF"/>
    <w:rsid w:val="00297219"/>
    <w:rsid w:val="00297407"/>
    <w:rsid w:val="00297BA0"/>
    <w:rsid w:val="002A1217"/>
    <w:rsid w:val="002A12E1"/>
    <w:rsid w:val="002A1E0F"/>
    <w:rsid w:val="002A4243"/>
    <w:rsid w:val="002A549A"/>
    <w:rsid w:val="002A6C9F"/>
    <w:rsid w:val="002A6F8E"/>
    <w:rsid w:val="002A70C7"/>
    <w:rsid w:val="002A7BB4"/>
    <w:rsid w:val="002B01B8"/>
    <w:rsid w:val="002B0829"/>
    <w:rsid w:val="002B0A0B"/>
    <w:rsid w:val="002B0D9F"/>
    <w:rsid w:val="002B321C"/>
    <w:rsid w:val="002B565B"/>
    <w:rsid w:val="002B5A69"/>
    <w:rsid w:val="002B5D9D"/>
    <w:rsid w:val="002B5DDD"/>
    <w:rsid w:val="002B5FD4"/>
    <w:rsid w:val="002B603C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2A1F"/>
    <w:rsid w:val="002D4FF4"/>
    <w:rsid w:val="002D616A"/>
    <w:rsid w:val="002E19C2"/>
    <w:rsid w:val="002E38E2"/>
    <w:rsid w:val="002E49FC"/>
    <w:rsid w:val="002E51B8"/>
    <w:rsid w:val="002E697D"/>
    <w:rsid w:val="002F2F5C"/>
    <w:rsid w:val="002F3A1A"/>
    <w:rsid w:val="002F541C"/>
    <w:rsid w:val="002F72BD"/>
    <w:rsid w:val="002F75AC"/>
    <w:rsid w:val="002F7670"/>
    <w:rsid w:val="00300262"/>
    <w:rsid w:val="0030038A"/>
    <w:rsid w:val="0030103D"/>
    <w:rsid w:val="0030206D"/>
    <w:rsid w:val="00304E25"/>
    <w:rsid w:val="003051A9"/>
    <w:rsid w:val="00305D1C"/>
    <w:rsid w:val="003066E6"/>
    <w:rsid w:val="00306DA5"/>
    <w:rsid w:val="00307B7F"/>
    <w:rsid w:val="00310EB8"/>
    <w:rsid w:val="003118CF"/>
    <w:rsid w:val="00312C1A"/>
    <w:rsid w:val="00313CAB"/>
    <w:rsid w:val="00313D2E"/>
    <w:rsid w:val="00315708"/>
    <w:rsid w:val="00315D25"/>
    <w:rsid w:val="003205DD"/>
    <w:rsid w:val="00323970"/>
    <w:rsid w:val="00324E30"/>
    <w:rsid w:val="003260B4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7B2"/>
    <w:rsid w:val="003368B9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26C"/>
    <w:rsid w:val="0034444B"/>
    <w:rsid w:val="0034496C"/>
    <w:rsid w:val="00345C67"/>
    <w:rsid w:val="00346633"/>
    <w:rsid w:val="003473FA"/>
    <w:rsid w:val="0035004D"/>
    <w:rsid w:val="00350C65"/>
    <w:rsid w:val="00350F45"/>
    <w:rsid w:val="003515F8"/>
    <w:rsid w:val="00352474"/>
    <w:rsid w:val="00353328"/>
    <w:rsid w:val="00356033"/>
    <w:rsid w:val="003568DA"/>
    <w:rsid w:val="00360A31"/>
    <w:rsid w:val="00360DF8"/>
    <w:rsid w:val="00362374"/>
    <w:rsid w:val="00363770"/>
    <w:rsid w:val="00363FBB"/>
    <w:rsid w:val="0036448D"/>
    <w:rsid w:val="0036540E"/>
    <w:rsid w:val="003656C8"/>
    <w:rsid w:val="00367467"/>
    <w:rsid w:val="0037109D"/>
    <w:rsid w:val="00371441"/>
    <w:rsid w:val="00371A14"/>
    <w:rsid w:val="00372D49"/>
    <w:rsid w:val="003736B9"/>
    <w:rsid w:val="00375B17"/>
    <w:rsid w:val="00376A70"/>
    <w:rsid w:val="00377B15"/>
    <w:rsid w:val="0038156F"/>
    <w:rsid w:val="0038219F"/>
    <w:rsid w:val="0038483F"/>
    <w:rsid w:val="003855AD"/>
    <w:rsid w:val="00385B5A"/>
    <w:rsid w:val="0038674F"/>
    <w:rsid w:val="00386C90"/>
    <w:rsid w:val="0038720D"/>
    <w:rsid w:val="00394F16"/>
    <w:rsid w:val="00396DA1"/>
    <w:rsid w:val="00397DCD"/>
    <w:rsid w:val="003A00AE"/>
    <w:rsid w:val="003A145A"/>
    <w:rsid w:val="003A1475"/>
    <w:rsid w:val="003A16AD"/>
    <w:rsid w:val="003A1D54"/>
    <w:rsid w:val="003A1F92"/>
    <w:rsid w:val="003A27D9"/>
    <w:rsid w:val="003A2E41"/>
    <w:rsid w:val="003A30BE"/>
    <w:rsid w:val="003A7335"/>
    <w:rsid w:val="003B0036"/>
    <w:rsid w:val="003B1683"/>
    <w:rsid w:val="003B1B3D"/>
    <w:rsid w:val="003B3A95"/>
    <w:rsid w:val="003B4D75"/>
    <w:rsid w:val="003B5DDA"/>
    <w:rsid w:val="003B64A5"/>
    <w:rsid w:val="003B7749"/>
    <w:rsid w:val="003C00D2"/>
    <w:rsid w:val="003C11C9"/>
    <w:rsid w:val="003C15E7"/>
    <w:rsid w:val="003C25B7"/>
    <w:rsid w:val="003C2CA4"/>
    <w:rsid w:val="003C3605"/>
    <w:rsid w:val="003C4885"/>
    <w:rsid w:val="003C4E2C"/>
    <w:rsid w:val="003C51DB"/>
    <w:rsid w:val="003C5B52"/>
    <w:rsid w:val="003D03C7"/>
    <w:rsid w:val="003D108F"/>
    <w:rsid w:val="003D12CA"/>
    <w:rsid w:val="003D4328"/>
    <w:rsid w:val="003D6980"/>
    <w:rsid w:val="003D6E5D"/>
    <w:rsid w:val="003D7CAF"/>
    <w:rsid w:val="003E00B5"/>
    <w:rsid w:val="003E0853"/>
    <w:rsid w:val="003E30C9"/>
    <w:rsid w:val="003E313C"/>
    <w:rsid w:val="003E652C"/>
    <w:rsid w:val="003E662A"/>
    <w:rsid w:val="003E6EC9"/>
    <w:rsid w:val="003E790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05C3"/>
    <w:rsid w:val="00401F13"/>
    <w:rsid w:val="00402B78"/>
    <w:rsid w:val="00402FFD"/>
    <w:rsid w:val="00404B94"/>
    <w:rsid w:val="00404D3C"/>
    <w:rsid w:val="00411A16"/>
    <w:rsid w:val="0041274D"/>
    <w:rsid w:val="0041427E"/>
    <w:rsid w:val="004142BC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8C0"/>
    <w:rsid w:val="0043098A"/>
    <w:rsid w:val="00430D14"/>
    <w:rsid w:val="00431755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2D2B"/>
    <w:rsid w:val="00453868"/>
    <w:rsid w:val="00453D16"/>
    <w:rsid w:val="004564C9"/>
    <w:rsid w:val="00457FFB"/>
    <w:rsid w:val="00460DE2"/>
    <w:rsid w:val="00461762"/>
    <w:rsid w:val="004618FD"/>
    <w:rsid w:val="00462332"/>
    <w:rsid w:val="00462B90"/>
    <w:rsid w:val="00464096"/>
    <w:rsid w:val="00464D8C"/>
    <w:rsid w:val="00465A89"/>
    <w:rsid w:val="00467037"/>
    <w:rsid w:val="00471894"/>
    <w:rsid w:val="00472B76"/>
    <w:rsid w:val="00473B24"/>
    <w:rsid w:val="00473B2C"/>
    <w:rsid w:val="00474906"/>
    <w:rsid w:val="004758C6"/>
    <w:rsid w:val="004768C7"/>
    <w:rsid w:val="004779B8"/>
    <w:rsid w:val="00481614"/>
    <w:rsid w:val="0048184F"/>
    <w:rsid w:val="004829A5"/>
    <w:rsid w:val="00482B9A"/>
    <w:rsid w:val="004835E2"/>
    <w:rsid w:val="004837A2"/>
    <w:rsid w:val="004862FA"/>
    <w:rsid w:val="00486C40"/>
    <w:rsid w:val="00486ED2"/>
    <w:rsid w:val="00487EE5"/>
    <w:rsid w:val="004935F3"/>
    <w:rsid w:val="004938E8"/>
    <w:rsid w:val="00493D8D"/>
    <w:rsid w:val="00494F09"/>
    <w:rsid w:val="00496792"/>
    <w:rsid w:val="00497051"/>
    <w:rsid w:val="004A04E0"/>
    <w:rsid w:val="004A053E"/>
    <w:rsid w:val="004A0F4B"/>
    <w:rsid w:val="004A14DA"/>
    <w:rsid w:val="004A1C52"/>
    <w:rsid w:val="004A4DB4"/>
    <w:rsid w:val="004A5FBD"/>
    <w:rsid w:val="004A6B9B"/>
    <w:rsid w:val="004B0FC9"/>
    <w:rsid w:val="004B1212"/>
    <w:rsid w:val="004B1E49"/>
    <w:rsid w:val="004B2A99"/>
    <w:rsid w:val="004B31D3"/>
    <w:rsid w:val="004B38AE"/>
    <w:rsid w:val="004B3995"/>
    <w:rsid w:val="004B484C"/>
    <w:rsid w:val="004B4CD8"/>
    <w:rsid w:val="004B57CA"/>
    <w:rsid w:val="004B63AF"/>
    <w:rsid w:val="004B7DA0"/>
    <w:rsid w:val="004C06E0"/>
    <w:rsid w:val="004C16A6"/>
    <w:rsid w:val="004C2AA4"/>
    <w:rsid w:val="004C2FFB"/>
    <w:rsid w:val="004C3137"/>
    <w:rsid w:val="004C33C5"/>
    <w:rsid w:val="004C4CA2"/>
    <w:rsid w:val="004C61D4"/>
    <w:rsid w:val="004C63EA"/>
    <w:rsid w:val="004C6D8B"/>
    <w:rsid w:val="004C7510"/>
    <w:rsid w:val="004D05D6"/>
    <w:rsid w:val="004D2FD0"/>
    <w:rsid w:val="004D468C"/>
    <w:rsid w:val="004D5E05"/>
    <w:rsid w:val="004D649D"/>
    <w:rsid w:val="004D7DDD"/>
    <w:rsid w:val="004E1132"/>
    <w:rsid w:val="004E1265"/>
    <w:rsid w:val="004E145E"/>
    <w:rsid w:val="004E20FD"/>
    <w:rsid w:val="004E25F1"/>
    <w:rsid w:val="004E3039"/>
    <w:rsid w:val="004E3BB8"/>
    <w:rsid w:val="004E4853"/>
    <w:rsid w:val="004E4A9F"/>
    <w:rsid w:val="004E50D3"/>
    <w:rsid w:val="004E58A2"/>
    <w:rsid w:val="004E6024"/>
    <w:rsid w:val="004E6F02"/>
    <w:rsid w:val="004E7711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57B"/>
    <w:rsid w:val="00513592"/>
    <w:rsid w:val="00515A69"/>
    <w:rsid w:val="00515F1C"/>
    <w:rsid w:val="00516239"/>
    <w:rsid w:val="00517BE6"/>
    <w:rsid w:val="00517BEC"/>
    <w:rsid w:val="00520B8C"/>
    <w:rsid w:val="00522A7F"/>
    <w:rsid w:val="005260D9"/>
    <w:rsid w:val="00527729"/>
    <w:rsid w:val="00527787"/>
    <w:rsid w:val="005303E7"/>
    <w:rsid w:val="00530DA9"/>
    <w:rsid w:val="00531127"/>
    <w:rsid w:val="0053271F"/>
    <w:rsid w:val="0053586D"/>
    <w:rsid w:val="00541134"/>
    <w:rsid w:val="005416CA"/>
    <w:rsid w:val="00541F48"/>
    <w:rsid w:val="005421E9"/>
    <w:rsid w:val="00542714"/>
    <w:rsid w:val="00542891"/>
    <w:rsid w:val="00545662"/>
    <w:rsid w:val="005462E6"/>
    <w:rsid w:val="005500A4"/>
    <w:rsid w:val="00550974"/>
    <w:rsid w:val="00550FB2"/>
    <w:rsid w:val="005520D6"/>
    <w:rsid w:val="00552639"/>
    <w:rsid w:val="00555B08"/>
    <w:rsid w:val="00556A4F"/>
    <w:rsid w:val="005611E2"/>
    <w:rsid w:val="00561474"/>
    <w:rsid w:val="00562CE6"/>
    <w:rsid w:val="00563707"/>
    <w:rsid w:val="00564363"/>
    <w:rsid w:val="00564BEC"/>
    <w:rsid w:val="005658AF"/>
    <w:rsid w:val="00571117"/>
    <w:rsid w:val="0057259A"/>
    <w:rsid w:val="005728F2"/>
    <w:rsid w:val="0057683F"/>
    <w:rsid w:val="0058006E"/>
    <w:rsid w:val="00580500"/>
    <w:rsid w:val="00581504"/>
    <w:rsid w:val="005817A4"/>
    <w:rsid w:val="00582BCA"/>
    <w:rsid w:val="00584F51"/>
    <w:rsid w:val="00592FFD"/>
    <w:rsid w:val="00596771"/>
    <w:rsid w:val="005968E7"/>
    <w:rsid w:val="005975CB"/>
    <w:rsid w:val="00597A9A"/>
    <w:rsid w:val="00597FC9"/>
    <w:rsid w:val="005A14C4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336"/>
    <w:rsid w:val="005B550D"/>
    <w:rsid w:val="005B5AF0"/>
    <w:rsid w:val="005B7C46"/>
    <w:rsid w:val="005B7EAD"/>
    <w:rsid w:val="005C0B18"/>
    <w:rsid w:val="005C1893"/>
    <w:rsid w:val="005C1D5E"/>
    <w:rsid w:val="005C220C"/>
    <w:rsid w:val="005C34A7"/>
    <w:rsid w:val="005C354D"/>
    <w:rsid w:val="005C3820"/>
    <w:rsid w:val="005C3943"/>
    <w:rsid w:val="005C4329"/>
    <w:rsid w:val="005C4947"/>
    <w:rsid w:val="005C4AEF"/>
    <w:rsid w:val="005C58E4"/>
    <w:rsid w:val="005C5D53"/>
    <w:rsid w:val="005C5E21"/>
    <w:rsid w:val="005C664D"/>
    <w:rsid w:val="005C6F8B"/>
    <w:rsid w:val="005C7564"/>
    <w:rsid w:val="005D0596"/>
    <w:rsid w:val="005D0A94"/>
    <w:rsid w:val="005D2193"/>
    <w:rsid w:val="005E0568"/>
    <w:rsid w:val="005E075F"/>
    <w:rsid w:val="005E1B1E"/>
    <w:rsid w:val="005E1F13"/>
    <w:rsid w:val="005E2A13"/>
    <w:rsid w:val="005E3914"/>
    <w:rsid w:val="005E4B10"/>
    <w:rsid w:val="005E5A60"/>
    <w:rsid w:val="005E66DA"/>
    <w:rsid w:val="005E69FD"/>
    <w:rsid w:val="005E7148"/>
    <w:rsid w:val="005F1086"/>
    <w:rsid w:val="005F13B5"/>
    <w:rsid w:val="005F150A"/>
    <w:rsid w:val="005F1A3B"/>
    <w:rsid w:val="005F2DE9"/>
    <w:rsid w:val="005F350D"/>
    <w:rsid w:val="005F3704"/>
    <w:rsid w:val="005F592A"/>
    <w:rsid w:val="005F6627"/>
    <w:rsid w:val="005F7428"/>
    <w:rsid w:val="00601B8A"/>
    <w:rsid w:val="006023E8"/>
    <w:rsid w:val="00605F40"/>
    <w:rsid w:val="00605F54"/>
    <w:rsid w:val="00605F66"/>
    <w:rsid w:val="006064B9"/>
    <w:rsid w:val="006116BD"/>
    <w:rsid w:val="0061304F"/>
    <w:rsid w:val="006134E5"/>
    <w:rsid w:val="006143AE"/>
    <w:rsid w:val="00616BFD"/>
    <w:rsid w:val="00620796"/>
    <w:rsid w:val="0062192F"/>
    <w:rsid w:val="00621DE2"/>
    <w:rsid w:val="00622D7B"/>
    <w:rsid w:val="00623437"/>
    <w:rsid w:val="00623A22"/>
    <w:rsid w:val="00625542"/>
    <w:rsid w:val="006255C0"/>
    <w:rsid w:val="00626258"/>
    <w:rsid w:val="00626BD8"/>
    <w:rsid w:val="00627E59"/>
    <w:rsid w:val="006308EC"/>
    <w:rsid w:val="00630F82"/>
    <w:rsid w:val="00631CCD"/>
    <w:rsid w:val="00632339"/>
    <w:rsid w:val="00632C54"/>
    <w:rsid w:val="00634B06"/>
    <w:rsid w:val="00634EDF"/>
    <w:rsid w:val="006359B3"/>
    <w:rsid w:val="00636954"/>
    <w:rsid w:val="006405E0"/>
    <w:rsid w:val="00641BF1"/>
    <w:rsid w:val="006421CC"/>
    <w:rsid w:val="006429AA"/>
    <w:rsid w:val="00642EF9"/>
    <w:rsid w:val="00643B73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252E"/>
    <w:rsid w:val="00662C47"/>
    <w:rsid w:val="00662F07"/>
    <w:rsid w:val="00663E5A"/>
    <w:rsid w:val="0066427B"/>
    <w:rsid w:val="006659F5"/>
    <w:rsid w:val="00666D45"/>
    <w:rsid w:val="006671A1"/>
    <w:rsid w:val="00667B1D"/>
    <w:rsid w:val="0067038B"/>
    <w:rsid w:val="00670DEA"/>
    <w:rsid w:val="00670E74"/>
    <w:rsid w:val="00671029"/>
    <w:rsid w:val="0067193B"/>
    <w:rsid w:val="006720DD"/>
    <w:rsid w:val="0067242B"/>
    <w:rsid w:val="00672F3F"/>
    <w:rsid w:val="00674E67"/>
    <w:rsid w:val="00675133"/>
    <w:rsid w:val="00675555"/>
    <w:rsid w:val="00676505"/>
    <w:rsid w:val="0067666F"/>
    <w:rsid w:val="006770CC"/>
    <w:rsid w:val="00677371"/>
    <w:rsid w:val="006816D6"/>
    <w:rsid w:val="00681F03"/>
    <w:rsid w:val="006829D4"/>
    <w:rsid w:val="00685632"/>
    <w:rsid w:val="00686346"/>
    <w:rsid w:val="00686451"/>
    <w:rsid w:val="00690D16"/>
    <w:rsid w:val="00690EF5"/>
    <w:rsid w:val="006912F1"/>
    <w:rsid w:val="006913CC"/>
    <w:rsid w:val="00692239"/>
    <w:rsid w:val="00692E71"/>
    <w:rsid w:val="00695418"/>
    <w:rsid w:val="00695A81"/>
    <w:rsid w:val="00697011"/>
    <w:rsid w:val="006A0DAF"/>
    <w:rsid w:val="006A1485"/>
    <w:rsid w:val="006A1D5D"/>
    <w:rsid w:val="006A1FEA"/>
    <w:rsid w:val="006A3E50"/>
    <w:rsid w:val="006A4318"/>
    <w:rsid w:val="006A4396"/>
    <w:rsid w:val="006A47A7"/>
    <w:rsid w:val="006A4C23"/>
    <w:rsid w:val="006A6930"/>
    <w:rsid w:val="006B02B1"/>
    <w:rsid w:val="006B0A84"/>
    <w:rsid w:val="006B1457"/>
    <w:rsid w:val="006B16E6"/>
    <w:rsid w:val="006B261D"/>
    <w:rsid w:val="006B6EC5"/>
    <w:rsid w:val="006C1F51"/>
    <w:rsid w:val="006C230C"/>
    <w:rsid w:val="006C4A5D"/>
    <w:rsid w:val="006C5959"/>
    <w:rsid w:val="006C7B41"/>
    <w:rsid w:val="006C7C0D"/>
    <w:rsid w:val="006D1223"/>
    <w:rsid w:val="006D2F43"/>
    <w:rsid w:val="006D3093"/>
    <w:rsid w:val="006D314F"/>
    <w:rsid w:val="006D3AED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135"/>
    <w:rsid w:val="006F3383"/>
    <w:rsid w:val="006F35D5"/>
    <w:rsid w:val="006F51F9"/>
    <w:rsid w:val="006F5E3E"/>
    <w:rsid w:val="006F665B"/>
    <w:rsid w:val="006F7350"/>
    <w:rsid w:val="006F7AD4"/>
    <w:rsid w:val="006F7D6E"/>
    <w:rsid w:val="00700D09"/>
    <w:rsid w:val="00701E25"/>
    <w:rsid w:val="0070428A"/>
    <w:rsid w:val="007100B5"/>
    <w:rsid w:val="0071224F"/>
    <w:rsid w:val="00713E70"/>
    <w:rsid w:val="00715068"/>
    <w:rsid w:val="007177A1"/>
    <w:rsid w:val="0072231B"/>
    <w:rsid w:val="00722330"/>
    <w:rsid w:val="007226AB"/>
    <w:rsid w:val="00723CCE"/>
    <w:rsid w:val="00725DBD"/>
    <w:rsid w:val="0072625B"/>
    <w:rsid w:val="0073045F"/>
    <w:rsid w:val="00731E51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40FC"/>
    <w:rsid w:val="007557A4"/>
    <w:rsid w:val="00756248"/>
    <w:rsid w:val="0075662D"/>
    <w:rsid w:val="0075776A"/>
    <w:rsid w:val="00761ADE"/>
    <w:rsid w:val="00762344"/>
    <w:rsid w:val="007638EE"/>
    <w:rsid w:val="00765292"/>
    <w:rsid w:val="007656DF"/>
    <w:rsid w:val="00766B8C"/>
    <w:rsid w:val="0076739C"/>
    <w:rsid w:val="00767774"/>
    <w:rsid w:val="00767CF1"/>
    <w:rsid w:val="0077005F"/>
    <w:rsid w:val="00770369"/>
    <w:rsid w:val="007714E1"/>
    <w:rsid w:val="00771EDA"/>
    <w:rsid w:val="00772F3B"/>
    <w:rsid w:val="00773697"/>
    <w:rsid w:val="00773771"/>
    <w:rsid w:val="00774131"/>
    <w:rsid w:val="00774EA8"/>
    <w:rsid w:val="00775D00"/>
    <w:rsid w:val="00776AA8"/>
    <w:rsid w:val="00777403"/>
    <w:rsid w:val="007801B4"/>
    <w:rsid w:val="00780354"/>
    <w:rsid w:val="007820ED"/>
    <w:rsid w:val="00783518"/>
    <w:rsid w:val="0078534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70C3"/>
    <w:rsid w:val="007970C5"/>
    <w:rsid w:val="007A0475"/>
    <w:rsid w:val="007A2F22"/>
    <w:rsid w:val="007A5ABA"/>
    <w:rsid w:val="007A5C4A"/>
    <w:rsid w:val="007A647A"/>
    <w:rsid w:val="007A69BA"/>
    <w:rsid w:val="007A74D7"/>
    <w:rsid w:val="007B1386"/>
    <w:rsid w:val="007B2AFB"/>
    <w:rsid w:val="007B34EA"/>
    <w:rsid w:val="007B38C1"/>
    <w:rsid w:val="007B407E"/>
    <w:rsid w:val="007B44F0"/>
    <w:rsid w:val="007B4DD6"/>
    <w:rsid w:val="007B6DAC"/>
    <w:rsid w:val="007B719E"/>
    <w:rsid w:val="007C03A8"/>
    <w:rsid w:val="007C0440"/>
    <w:rsid w:val="007C0754"/>
    <w:rsid w:val="007C2949"/>
    <w:rsid w:val="007C59C1"/>
    <w:rsid w:val="007C5FAA"/>
    <w:rsid w:val="007C7457"/>
    <w:rsid w:val="007D16C9"/>
    <w:rsid w:val="007D3FF5"/>
    <w:rsid w:val="007D5163"/>
    <w:rsid w:val="007D6299"/>
    <w:rsid w:val="007D7437"/>
    <w:rsid w:val="007E0E49"/>
    <w:rsid w:val="007E493B"/>
    <w:rsid w:val="007E6027"/>
    <w:rsid w:val="007E7C44"/>
    <w:rsid w:val="007F24F3"/>
    <w:rsid w:val="007F46FA"/>
    <w:rsid w:val="007F496C"/>
    <w:rsid w:val="007F5480"/>
    <w:rsid w:val="007F560D"/>
    <w:rsid w:val="007F5D2E"/>
    <w:rsid w:val="007F69E3"/>
    <w:rsid w:val="007F6D1C"/>
    <w:rsid w:val="008003A5"/>
    <w:rsid w:val="00800567"/>
    <w:rsid w:val="00800801"/>
    <w:rsid w:val="00801831"/>
    <w:rsid w:val="00802D40"/>
    <w:rsid w:val="00803EFE"/>
    <w:rsid w:val="0080529F"/>
    <w:rsid w:val="00806B82"/>
    <w:rsid w:val="00807EBC"/>
    <w:rsid w:val="008104E1"/>
    <w:rsid w:val="00810837"/>
    <w:rsid w:val="0081095D"/>
    <w:rsid w:val="00810AA4"/>
    <w:rsid w:val="00810F41"/>
    <w:rsid w:val="008111C3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24E2"/>
    <w:rsid w:val="00822ECA"/>
    <w:rsid w:val="00823F8B"/>
    <w:rsid w:val="00824716"/>
    <w:rsid w:val="0082512B"/>
    <w:rsid w:val="008254DA"/>
    <w:rsid w:val="0082581A"/>
    <w:rsid w:val="00825BBE"/>
    <w:rsid w:val="00830B67"/>
    <w:rsid w:val="00830CBD"/>
    <w:rsid w:val="008316B4"/>
    <w:rsid w:val="00831BD0"/>
    <w:rsid w:val="008330FC"/>
    <w:rsid w:val="00835231"/>
    <w:rsid w:val="00835CA6"/>
    <w:rsid w:val="00835D4A"/>
    <w:rsid w:val="00835FC5"/>
    <w:rsid w:val="00836584"/>
    <w:rsid w:val="00836BB6"/>
    <w:rsid w:val="008376BD"/>
    <w:rsid w:val="008412C3"/>
    <w:rsid w:val="00841C7C"/>
    <w:rsid w:val="00842EA6"/>
    <w:rsid w:val="008448A7"/>
    <w:rsid w:val="00844DF1"/>
    <w:rsid w:val="00844E6F"/>
    <w:rsid w:val="008451D5"/>
    <w:rsid w:val="00845995"/>
    <w:rsid w:val="008466B9"/>
    <w:rsid w:val="00847A52"/>
    <w:rsid w:val="00847D6F"/>
    <w:rsid w:val="00851C90"/>
    <w:rsid w:val="008520AE"/>
    <w:rsid w:val="00853719"/>
    <w:rsid w:val="00853B9D"/>
    <w:rsid w:val="00853DA5"/>
    <w:rsid w:val="00855F75"/>
    <w:rsid w:val="00856B85"/>
    <w:rsid w:val="00857311"/>
    <w:rsid w:val="0085738F"/>
    <w:rsid w:val="00857392"/>
    <w:rsid w:val="00857B7F"/>
    <w:rsid w:val="0086026D"/>
    <w:rsid w:val="008604F8"/>
    <w:rsid w:val="008610A9"/>
    <w:rsid w:val="00861483"/>
    <w:rsid w:val="00862120"/>
    <w:rsid w:val="008628C2"/>
    <w:rsid w:val="0086464E"/>
    <w:rsid w:val="008648EC"/>
    <w:rsid w:val="008663E9"/>
    <w:rsid w:val="00866ECE"/>
    <w:rsid w:val="00870B4B"/>
    <w:rsid w:val="008719FB"/>
    <w:rsid w:val="008724FC"/>
    <w:rsid w:val="0087436E"/>
    <w:rsid w:val="00874869"/>
    <w:rsid w:val="00874A59"/>
    <w:rsid w:val="00875AB7"/>
    <w:rsid w:val="0088033F"/>
    <w:rsid w:val="00880340"/>
    <w:rsid w:val="008804FF"/>
    <w:rsid w:val="00881C76"/>
    <w:rsid w:val="00883B99"/>
    <w:rsid w:val="00883F60"/>
    <w:rsid w:val="0088446E"/>
    <w:rsid w:val="008848A2"/>
    <w:rsid w:val="0088658F"/>
    <w:rsid w:val="00886B26"/>
    <w:rsid w:val="008914BF"/>
    <w:rsid w:val="00892C20"/>
    <w:rsid w:val="00892CF2"/>
    <w:rsid w:val="00893326"/>
    <w:rsid w:val="00894DE5"/>
    <w:rsid w:val="00895DE3"/>
    <w:rsid w:val="008961AF"/>
    <w:rsid w:val="0089652B"/>
    <w:rsid w:val="00896700"/>
    <w:rsid w:val="008967B5"/>
    <w:rsid w:val="00897E0E"/>
    <w:rsid w:val="008A01EA"/>
    <w:rsid w:val="008A0580"/>
    <w:rsid w:val="008A1DB8"/>
    <w:rsid w:val="008A250C"/>
    <w:rsid w:val="008A2A60"/>
    <w:rsid w:val="008A5862"/>
    <w:rsid w:val="008A6B7F"/>
    <w:rsid w:val="008A6F53"/>
    <w:rsid w:val="008B1523"/>
    <w:rsid w:val="008B2D7A"/>
    <w:rsid w:val="008B3775"/>
    <w:rsid w:val="008B4CBD"/>
    <w:rsid w:val="008B6B4F"/>
    <w:rsid w:val="008B6BEA"/>
    <w:rsid w:val="008C08FE"/>
    <w:rsid w:val="008C2597"/>
    <w:rsid w:val="008C38F8"/>
    <w:rsid w:val="008C5256"/>
    <w:rsid w:val="008D07D1"/>
    <w:rsid w:val="008D0CA1"/>
    <w:rsid w:val="008D1105"/>
    <w:rsid w:val="008D42BD"/>
    <w:rsid w:val="008D4B3A"/>
    <w:rsid w:val="008D7656"/>
    <w:rsid w:val="008E027F"/>
    <w:rsid w:val="008E060A"/>
    <w:rsid w:val="008E0823"/>
    <w:rsid w:val="008E0F5C"/>
    <w:rsid w:val="008E10A8"/>
    <w:rsid w:val="008E141B"/>
    <w:rsid w:val="008E21FA"/>
    <w:rsid w:val="008E2443"/>
    <w:rsid w:val="008E28EA"/>
    <w:rsid w:val="008E2FE6"/>
    <w:rsid w:val="008E3963"/>
    <w:rsid w:val="008E419A"/>
    <w:rsid w:val="008E543E"/>
    <w:rsid w:val="008E5C43"/>
    <w:rsid w:val="008E7BD2"/>
    <w:rsid w:val="008F03E3"/>
    <w:rsid w:val="008F1350"/>
    <w:rsid w:val="008F192F"/>
    <w:rsid w:val="008F1F98"/>
    <w:rsid w:val="008F5AE0"/>
    <w:rsid w:val="008F7E65"/>
    <w:rsid w:val="00901665"/>
    <w:rsid w:val="00902D6C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471"/>
    <w:rsid w:val="00925C13"/>
    <w:rsid w:val="009262F5"/>
    <w:rsid w:val="00926311"/>
    <w:rsid w:val="0092650E"/>
    <w:rsid w:val="009269E8"/>
    <w:rsid w:val="00927D3C"/>
    <w:rsid w:val="009303D8"/>
    <w:rsid w:val="00930C1D"/>
    <w:rsid w:val="00930E12"/>
    <w:rsid w:val="0093251F"/>
    <w:rsid w:val="00933255"/>
    <w:rsid w:val="00935AF7"/>
    <w:rsid w:val="009361F0"/>
    <w:rsid w:val="009363D3"/>
    <w:rsid w:val="009366A7"/>
    <w:rsid w:val="00937049"/>
    <w:rsid w:val="009408F8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1017"/>
    <w:rsid w:val="00951507"/>
    <w:rsid w:val="00952601"/>
    <w:rsid w:val="00952DC9"/>
    <w:rsid w:val="00952F81"/>
    <w:rsid w:val="00953929"/>
    <w:rsid w:val="00954E76"/>
    <w:rsid w:val="00955AA4"/>
    <w:rsid w:val="0095653D"/>
    <w:rsid w:val="00957EA5"/>
    <w:rsid w:val="0096274E"/>
    <w:rsid w:val="00964423"/>
    <w:rsid w:val="00965780"/>
    <w:rsid w:val="00965838"/>
    <w:rsid w:val="009665F4"/>
    <w:rsid w:val="009675A6"/>
    <w:rsid w:val="00970D1D"/>
    <w:rsid w:val="00971CBA"/>
    <w:rsid w:val="00972DE2"/>
    <w:rsid w:val="00973FE0"/>
    <w:rsid w:val="00974D63"/>
    <w:rsid w:val="009751FC"/>
    <w:rsid w:val="00975692"/>
    <w:rsid w:val="00975783"/>
    <w:rsid w:val="00976833"/>
    <w:rsid w:val="00983AC5"/>
    <w:rsid w:val="00983B98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63AC"/>
    <w:rsid w:val="009964B0"/>
    <w:rsid w:val="009A0884"/>
    <w:rsid w:val="009A1174"/>
    <w:rsid w:val="009A4752"/>
    <w:rsid w:val="009A4ED4"/>
    <w:rsid w:val="009A4FE4"/>
    <w:rsid w:val="009A5292"/>
    <w:rsid w:val="009A5334"/>
    <w:rsid w:val="009A5B92"/>
    <w:rsid w:val="009A64C8"/>
    <w:rsid w:val="009A6BC1"/>
    <w:rsid w:val="009A7AD6"/>
    <w:rsid w:val="009B1069"/>
    <w:rsid w:val="009B1D69"/>
    <w:rsid w:val="009B4C86"/>
    <w:rsid w:val="009B5A5E"/>
    <w:rsid w:val="009B6C2A"/>
    <w:rsid w:val="009B7BA2"/>
    <w:rsid w:val="009B7F7E"/>
    <w:rsid w:val="009C0EEA"/>
    <w:rsid w:val="009C2E25"/>
    <w:rsid w:val="009C3300"/>
    <w:rsid w:val="009C3602"/>
    <w:rsid w:val="009C36AB"/>
    <w:rsid w:val="009C5F89"/>
    <w:rsid w:val="009C73EB"/>
    <w:rsid w:val="009D003C"/>
    <w:rsid w:val="009D0440"/>
    <w:rsid w:val="009D0F85"/>
    <w:rsid w:val="009D1250"/>
    <w:rsid w:val="009D1AB5"/>
    <w:rsid w:val="009D3052"/>
    <w:rsid w:val="009D465D"/>
    <w:rsid w:val="009D4D74"/>
    <w:rsid w:val="009D5602"/>
    <w:rsid w:val="009D5861"/>
    <w:rsid w:val="009D5C97"/>
    <w:rsid w:val="009D6137"/>
    <w:rsid w:val="009D6A2F"/>
    <w:rsid w:val="009D7909"/>
    <w:rsid w:val="009E0851"/>
    <w:rsid w:val="009E09C8"/>
    <w:rsid w:val="009E40AC"/>
    <w:rsid w:val="009E5582"/>
    <w:rsid w:val="009E7C42"/>
    <w:rsid w:val="009F3D63"/>
    <w:rsid w:val="009F3EB1"/>
    <w:rsid w:val="009F41A6"/>
    <w:rsid w:val="009F49E2"/>
    <w:rsid w:val="009F67B7"/>
    <w:rsid w:val="009F7F60"/>
    <w:rsid w:val="00A0023D"/>
    <w:rsid w:val="00A00905"/>
    <w:rsid w:val="00A00B8F"/>
    <w:rsid w:val="00A03E54"/>
    <w:rsid w:val="00A05A34"/>
    <w:rsid w:val="00A0795E"/>
    <w:rsid w:val="00A10B31"/>
    <w:rsid w:val="00A10BC3"/>
    <w:rsid w:val="00A11240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498C"/>
    <w:rsid w:val="00A26230"/>
    <w:rsid w:val="00A27984"/>
    <w:rsid w:val="00A27E6B"/>
    <w:rsid w:val="00A3034C"/>
    <w:rsid w:val="00A315F2"/>
    <w:rsid w:val="00A32758"/>
    <w:rsid w:val="00A33940"/>
    <w:rsid w:val="00A340B0"/>
    <w:rsid w:val="00A361F7"/>
    <w:rsid w:val="00A366D4"/>
    <w:rsid w:val="00A36C07"/>
    <w:rsid w:val="00A36E32"/>
    <w:rsid w:val="00A425C1"/>
    <w:rsid w:val="00A4265A"/>
    <w:rsid w:val="00A426EF"/>
    <w:rsid w:val="00A42BB3"/>
    <w:rsid w:val="00A43DC7"/>
    <w:rsid w:val="00A45300"/>
    <w:rsid w:val="00A463FC"/>
    <w:rsid w:val="00A46646"/>
    <w:rsid w:val="00A46A51"/>
    <w:rsid w:val="00A5076F"/>
    <w:rsid w:val="00A516EF"/>
    <w:rsid w:val="00A5191B"/>
    <w:rsid w:val="00A51A92"/>
    <w:rsid w:val="00A524E9"/>
    <w:rsid w:val="00A52A42"/>
    <w:rsid w:val="00A52FC3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30D9"/>
    <w:rsid w:val="00A64950"/>
    <w:rsid w:val="00A65B14"/>
    <w:rsid w:val="00A65FAC"/>
    <w:rsid w:val="00A67398"/>
    <w:rsid w:val="00A6779D"/>
    <w:rsid w:val="00A67C96"/>
    <w:rsid w:val="00A713A0"/>
    <w:rsid w:val="00A73A22"/>
    <w:rsid w:val="00A7745B"/>
    <w:rsid w:val="00A8001C"/>
    <w:rsid w:val="00A800AE"/>
    <w:rsid w:val="00A8034A"/>
    <w:rsid w:val="00A8143E"/>
    <w:rsid w:val="00A81D52"/>
    <w:rsid w:val="00A82D89"/>
    <w:rsid w:val="00A83636"/>
    <w:rsid w:val="00A862DD"/>
    <w:rsid w:val="00A90D1A"/>
    <w:rsid w:val="00A91515"/>
    <w:rsid w:val="00A92867"/>
    <w:rsid w:val="00A93EAC"/>
    <w:rsid w:val="00A946F9"/>
    <w:rsid w:val="00A94965"/>
    <w:rsid w:val="00A95FB5"/>
    <w:rsid w:val="00A96326"/>
    <w:rsid w:val="00A96899"/>
    <w:rsid w:val="00A96997"/>
    <w:rsid w:val="00A96A7C"/>
    <w:rsid w:val="00A97B0E"/>
    <w:rsid w:val="00A97EAF"/>
    <w:rsid w:val="00AA19F4"/>
    <w:rsid w:val="00AA1DEA"/>
    <w:rsid w:val="00AA28B1"/>
    <w:rsid w:val="00AA36CB"/>
    <w:rsid w:val="00AA40CF"/>
    <w:rsid w:val="00AA5451"/>
    <w:rsid w:val="00AA5674"/>
    <w:rsid w:val="00AA61D1"/>
    <w:rsid w:val="00AA6C7A"/>
    <w:rsid w:val="00AB0573"/>
    <w:rsid w:val="00AB1151"/>
    <w:rsid w:val="00AB478D"/>
    <w:rsid w:val="00AB5E80"/>
    <w:rsid w:val="00AB6C30"/>
    <w:rsid w:val="00AB774B"/>
    <w:rsid w:val="00AB7979"/>
    <w:rsid w:val="00AB7BCF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0DD3"/>
    <w:rsid w:val="00AD1124"/>
    <w:rsid w:val="00AD1962"/>
    <w:rsid w:val="00AD2184"/>
    <w:rsid w:val="00AD2434"/>
    <w:rsid w:val="00AD2923"/>
    <w:rsid w:val="00AD3788"/>
    <w:rsid w:val="00AD3957"/>
    <w:rsid w:val="00AD5337"/>
    <w:rsid w:val="00AD53EC"/>
    <w:rsid w:val="00AD56AC"/>
    <w:rsid w:val="00AD6B8C"/>
    <w:rsid w:val="00AE0310"/>
    <w:rsid w:val="00AE0771"/>
    <w:rsid w:val="00AE1547"/>
    <w:rsid w:val="00AE1702"/>
    <w:rsid w:val="00AE1950"/>
    <w:rsid w:val="00AE2653"/>
    <w:rsid w:val="00AE37A3"/>
    <w:rsid w:val="00AE44F0"/>
    <w:rsid w:val="00AE4DCA"/>
    <w:rsid w:val="00AE576B"/>
    <w:rsid w:val="00AE6694"/>
    <w:rsid w:val="00AE683F"/>
    <w:rsid w:val="00AE71A2"/>
    <w:rsid w:val="00AE7846"/>
    <w:rsid w:val="00AE7E2B"/>
    <w:rsid w:val="00AF36D6"/>
    <w:rsid w:val="00AF3C37"/>
    <w:rsid w:val="00AF4C5D"/>
    <w:rsid w:val="00AF4F67"/>
    <w:rsid w:val="00AF5617"/>
    <w:rsid w:val="00AF5934"/>
    <w:rsid w:val="00B01A8E"/>
    <w:rsid w:val="00B01B6E"/>
    <w:rsid w:val="00B03442"/>
    <w:rsid w:val="00B0461A"/>
    <w:rsid w:val="00B05254"/>
    <w:rsid w:val="00B052CC"/>
    <w:rsid w:val="00B07226"/>
    <w:rsid w:val="00B07BBF"/>
    <w:rsid w:val="00B10961"/>
    <w:rsid w:val="00B10E19"/>
    <w:rsid w:val="00B1172D"/>
    <w:rsid w:val="00B12062"/>
    <w:rsid w:val="00B13AB2"/>
    <w:rsid w:val="00B1401E"/>
    <w:rsid w:val="00B14728"/>
    <w:rsid w:val="00B160D9"/>
    <w:rsid w:val="00B16F31"/>
    <w:rsid w:val="00B2081C"/>
    <w:rsid w:val="00B2192F"/>
    <w:rsid w:val="00B21CC1"/>
    <w:rsid w:val="00B22294"/>
    <w:rsid w:val="00B23F07"/>
    <w:rsid w:val="00B25266"/>
    <w:rsid w:val="00B2753A"/>
    <w:rsid w:val="00B32D4A"/>
    <w:rsid w:val="00B34A73"/>
    <w:rsid w:val="00B34D4A"/>
    <w:rsid w:val="00B4085C"/>
    <w:rsid w:val="00B408F7"/>
    <w:rsid w:val="00B40926"/>
    <w:rsid w:val="00B40B46"/>
    <w:rsid w:val="00B4138A"/>
    <w:rsid w:val="00B41391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5D0"/>
    <w:rsid w:val="00B526C8"/>
    <w:rsid w:val="00B528E6"/>
    <w:rsid w:val="00B52BAB"/>
    <w:rsid w:val="00B53046"/>
    <w:rsid w:val="00B53E24"/>
    <w:rsid w:val="00B541A3"/>
    <w:rsid w:val="00B54C1C"/>
    <w:rsid w:val="00B554EE"/>
    <w:rsid w:val="00B55B0B"/>
    <w:rsid w:val="00B5654A"/>
    <w:rsid w:val="00B60B6F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B91"/>
    <w:rsid w:val="00B80452"/>
    <w:rsid w:val="00B80DA7"/>
    <w:rsid w:val="00B82A7A"/>
    <w:rsid w:val="00B82E97"/>
    <w:rsid w:val="00B84A1C"/>
    <w:rsid w:val="00B8611C"/>
    <w:rsid w:val="00B86FDA"/>
    <w:rsid w:val="00B87087"/>
    <w:rsid w:val="00B8736C"/>
    <w:rsid w:val="00B877EA"/>
    <w:rsid w:val="00B905FB"/>
    <w:rsid w:val="00B909BF"/>
    <w:rsid w:val="00B91538"/>
    <w:rsid w:val="00B92826"/>
    <w:rsid w:val="00B9456E"/>
    <w:rsid w:val="00B94929"/>
    <w:rsid w:val="00B95737"/>
    <w:rsid w:val="00B96E34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B1D43"/>
    <w:rsid w:val="00BB4E7F"/>
    <w:rsid w:val="00BB5998"/>
    <w:rsid w:val="00BB65EF"/>
    <w:rsid w:val="00BB6839"/>
    <w:rsid w:val="00BC0A7C"/>
    <w:rsid w:val="00BC0C86"/>
    <w:rsid w:val="00BC20A0"/>
    <w:rsid w:val="00BC4ED5"/>
    <w:rsid w:val="00BC51D4"/>
    <w:rsid w:val="00BD042F"/>
    <w:rsid w:val="00BD0958"/>
    <w:rsid w:val="00BD0DFD"/>
    <w:rsid w:val="00BD0F74"/>
    <w:rsid w:val="00BD2ACD"/>
    <w:rsid w:val="00BD32E6"/>
    <w:rsid w:val="00BD348B"/>
    <w:rsid w:val="00BD368A"/>
    <w:rsid w:val="00BD3B66"/>
    <w:rsid w:val="00BD4187"/>
    <w:rsid w:val="00BE0172"/>
    <w:rsid w:val="00BE255F"/>
    <w:rsid w:val="00BE3298"/>
    <w:rsid w:val="00BE4368"/>
    <w:rsid w:val="00BE4D18"/>
    <w:rsid w:val="00BE4F74"/>
    <w:rsid w:val="00BE5825"/>
    <w:rsid w:val="00BE6382"/>
    <w:rsid w:val="00BE72C0"/>
    <w:rsid w:val="00BF179F"/>
    <w:rsid w:val="00BF3BBF"/>
    <w:rsid w:val="00BF42F2"/>
    <w:rsid w:val="00BF487A"/>
    <w:rsid w:val="00BF4A83"/>
    <w:rsid w:val="00BF55FE"/>
    <w:rsid w:val="00BF6BCB"/>
    <w:rsid w:val="00BF7086"/>
    <w:rsid w:val="00C000B1"/>
    <w:rsid w:val="00C0094B"/>
    <w:rsid w:val="00C0364C"/>
    <w:rsid w:val="00C038D9"/>
    <w:rsid w:val="00C04DBA"/>
    <w:rsid w:val="00C05B31"/>
    <w:rsid w:val="00C067E8"/>
    <w:rsid w:val="00C0714B"/>
    <w:rsid w:val="00C12515"/>
    <w:rsid w:val="00C1263D"/>
    <w:rsid w:val="00C13028"/>
    <w:rsid w:val="00C13F02"/>
    <w:rsid w:val="00C14665"/>
    <w:rsid w:val="00C15810"/>
    <w:rsid w:val="00C15A08"/>
    <w:rsid w:val="00C16088"/>
    <w:rsid w:val="00C20651"/>
    <w:rsid w:val="00C21662"/>
    <w:rsid w:val="00C21C84"/>
    <w:rsid w:val="00C2266A"/>
    <w:rsid w:val="00C23526"/>
    <w:rsid w:val="00C23B3D"/>
    <w:rsid w:val="00C24C0F"/>
    <w:rsid w:val="00C253AB"/>
    <w:rsid w:val="00C2587D"/>
    <w:rsid w:val="00C26A42"/>
    <w:rsid w:val="00C273D2"/>
    <w:rsid w:val="00C304DE"/>
    <w:rsid w:val="00C335FB"/>
    <w:rsid w:val="00C342F7"/>
    <w:rsid w:val="00C353B0"/>
    <w:rsid w:val="00C3545E"/>
    <w:rsid w:val="00C35FFB"/>
    <w:rsid w:val="00C36563"/>
    <w:rsid w:val="00C36930"/>
    <w:rsid w:val="00C3724A"/>
    <w:rsid w:val="00C37D49"/>
    <w:rsid w:val="00C37D9A"/>
    <w:rsid w:val="00C40140"/>
    <w:rsid w:val="00C41808"/>
    <w:rsid w:val="00C41F13"/>
    <w:rsid w:val="00C43763"/>
    <w:rsid w:val="00C4415B"/>
    <w:rsid w:val="00C4415F"/>
    <w:rsid w:val="00C444F9"/>
    <w:rsid w:val="00C44722"/>
    <w:rsid w:val="00C44B1E"/>
    <w:rsid w:val="00C4527A"/>
    <w:rsid w:val="00C45995"/>
    <w:rsid w:val="00C45C1A"/>
    <w:rsid w:val="00C46454"/>
    <w:rsid w:val="00C46548"/>
    <w:rsid w:val="00C51FA4"/>
    <w:rsid w:val="00C539E4"/>
    <w:rsid w:val="00C552BC"/>
    <w:rsid w:val="00C559C6"/>
    <w:rsid w:val="00C55AF8"/>
    <w:rsid w:val="00C56B04"/>
    <w:rsid w:val="00C56E70"/>
    <w:rsid w:val="00C577ED"/>
    <w:rsid w:val="00C6145F"/>
    <w:rsid w:val="00C61468"/>
    <w:rsid w:val="00C62C7B"/>
    <w:rsid w:val="00C63F71"/>
    <w:rsid w:val="00C646DE"/>
    <w:rsid w:val="00C67180"/>
    <w:rsid w:val="00C67BF1"/>
    <w:rsid w:val="00C72319"/>
    <w:rsid w:val="00C73987"/>
    <w:rsid w:val="00C740E9"/>
    <w:rsid w:val="00C742E2"/>
    <w:rsid w:val="00C77FE2"/>
    <w:rsid w:val="00C80ACD"/>
    <w:rsid w:val="00C84C48"/>
    <w:rsid w:val="00C8543A"/>
    <w:rsid w:val="00C85760"/>
    <w:rsid w:val="00C861D8"/>
    <w:rsid w:val="00C86944"/>
    <w:rsid w:val="00C86E4B"/>
    <w:rsid w:val="00C876C4"/>
    <w:rsid w:val="00C912B4"/>
    <w:rsid w:val="00C919D9"/>
    <w:rsid w:val="00C92621"/>
    <w:rsid w:val="00C9264A"/>
    <w:rsid w:val="00C92727"/>
    <w:rsid w:val="00C93FB6"/>
    <w:rsid w:val="00C9584C"/>
    <w:rsid w:val="00C9625F"/>
    <w:rsid w:val="00C975FB"/>
    <w:rsid w:val="00CA076E"/>
    <w:rsid w:val="00CA11F6"/>
    <w:rsid w:val="00CA1DC8"/>
    <w:rsid w:val="00CA20D0"/>
    <w:rsid w:val="00CA2B8E"/>
    <w:rsid w:val="00CA4C86"/>
    <w:rsid w:val="00CA653D"/>
    <w:rsid w:val="00CA6EA6"/>
    <w:rsid w:val="00CB1109"/>
    <w:rsid w:val="00CB1539"/>
    <w:rsid w:val="00CB21A9"/>
    <w:rsid w:val="00CB3278"/>
    <w:rsid w:val="00CB4334"/>
    <w:rsid w:val="00CB56A3"/>
    <w:rsid w:val="00CB5C25"/>
    <w:rsid w:val="00CB6100"/>
    <w:rsid w:val="00CB6730"/>
    <w:rsid w:val="00CB6AA2"/>
    <w:rsid w:val="00CB7202"/>
    <w:rsid w:val="00CB7BDD"/>
    <w:rsid w:val="00CB7F17"/>
    <w:rsid w:val="00CC078A"/>
    <w:rsid w:val="00CC0A8B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271E"/>
    <w:rsid w:val="00CE55F6"/>
    <w:rsid w:val="00CE56A0"/>
    <w:rsid w:val="00CE5752"/>
    <w:rsid w:val="00CE5B6C"/>
    <w:rsid w:val="00CE7087"/>
    <w:rsid w:val="00CE76B8"/>
    <w:rsid w:val="00CF01DB"/>
    <w:rsid w:val="00CF0381"/>
    <w:rsid w:val="00CF3069"/>
    <w:rsid w:val="00CF314A"/>
    <w:rsid w:val="00CF4646"/>
    <w:rsid w:val="00CF4B54"/>
    <w:rsid w:val="00CF53ED"/>
    <w:rsid w:val="00CF6ACD"/>
    <w:rsid w:val="00CF7445"/>
    <w:rsid w:val="00D005BD"/>
    <w:rsid w:val="00D01665"/>
    <w:rsid w:val="00D017C4"/>
    <w:rsid w:val="00D01BA1"/>
    <w:rsid w:val="00D04A42"/>
    <w:rsid w:val="00D06E7B"/>
    <w:rsid w:val="00D06EE4"/>
    <w:rsid w:val="00D06F31"/>
    <w:rsid w:val="00D10B30"/>
    <w:rsid w:val="00D10F08"/>
    <w:rsid w:val="00D123F0"/>
    <w:rsid w:val="00D1293B"/>
    <w:rsid w:val="00D13E08"/>
    <w:rsid w:val="00D14528"/>
    <w:rsid w:val="00D158F5"/>
    <w:rsid w:val="00D161F6"/>
    <w:rsid w:val="00D17029"/>
    <w:rsid w:val="00D17475"/>
    <w:rsid w:val="00D1773B"/>
    <w:rsid w:val="00D2103B"/>
    <w:rsid w:val="00D21513"/>
    <w:rsid w:val="00D21DC9"/>
    <w:rsid w:val="00D2200F"/>
    <w:rsid w:val="00D22536"/>
    <w:rsid w:val="00D22B1B"/>
    <w:rsid w:val="00D234DA"/>
    <w:rsid w:val="00D2393C"/>
    <w:rsid w:val="00D254F3"/>
    <w:rsid w:val="00D3070E"/>
    <w:rsid w:val="00D30D70"/>
    <w:rsid w:val="00D3122B"/>
    <w:rsid w:val="00D31B62"/>
    <w:rsid w:val="00D33B69"/>
    <w:rsid w:val="00D36A3A"/>
    <w:rsid w:val="00D36ECB"/>
    <w:rsid w:val="00D41993"/>
    <w:rsid w:val="00D42C9C"/>
    <w:rsid w:val="00D439AF"/>
    <w:rsid w:val="00D449FE"/>
    <w:rsid w:val="00D45A4C"/>
    <w:rsid w:val="00D46AE1"/>
    <w:rsid w:val="00D47F1E"/>
    <w:rsid w:val="00D513B5"/>
    <w:rsid w:val="00D514BA"/>
    <w:rsid w:val="00D514C3"/>
    <w:rsid w:val="00D514DF"/>
    <w:rsid w:val="00D5206D"/>
    <w:rsid w:val="00D5252E"/>
    <w:rsid w:val="00D528A6"/>
    <w:rsid w:val="00D5291E"/>
    <w:rsid w:val="00D53056"/>
    <w:rsid w:val="00D54DC2"/>
    <w:rsid w:val="00D5696B"/>
    <w:rsid w:val="00D570DE"/>
    <w:rsid w:val="00D573E5"/>
    <w:rsid w:val="00D5767F"/>
    <w:rsid w:val="00D57E2E"/>
    <w:rsid w:val="00D60751"/>
    <w:rsid w:val="00D60F34"/>
    <w:rsid w:val="00D61AE8"/>
    <w:rsid w:val="00D62267"/>
    <w:rsid w:val="00D63141"/>
    <w:rsid w:val="00D657D6"/>
    <w:rsid w:val="00D706C6"/>
    <w:rsid w:val="00D71E70"/>
    <w:rsid w:val="00D726C8"/>
    <w:rsid w:val="00D7274F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8749B"/>
    <w:rsid w:val="00D902B8"/>
    <w:rsid w:val="00D90662"/>
    <w:rsid w:val="00D92F8C"/>
    <w:rsid w:val="00D937A2"/>
    <w:rsid w:val="00D93E3B"/>
    <w:rsid w:val="00D97798"/>
    <w:rsid w:val="00DA01C6"/>
    <w:rsid w:val="00DA1240"/>
    <w:rsid w:val="00DA1C29"/>
    <w:rsid w:val="00DA4084"/>
    <w:rsid w:val="00DA6ABA"/>
    <w:rsid w:val="00DB0842"/>
    <w:rsid w:val="00DB1ADE"/>
    <w:rsid w:val="00DB1D75"/>
    <w:rsid w:val="00DB46B9"/>
    <w:rsid w:val="00DB4F28"/>
    <w:rsid w:val="00DB5BA9"/>
    <w:rsid w:val="00DB7875"/>
    <w:rsid w:val="00DC1243"/>
    <w:rsid w:val="00DC13EA"/>
    <w:rsid w:val="00DC25BA"/>
    <w:rsid w:val="00DC27A5"/>
    <w:rsid w:val="00DC4828"/>
    <w:rsid w:val="00DC4E27"/>
    <w:rsid w:val="00DC5E15"/>
    <w:rsid w:val="00DC6F17"/>
    <w:rsid w:val="00DD12B7"/>
    <w:rsid w:val="00DD2646"/>
    <w:rsid w:val="00DD2A4F"/>
    <w:rsid w:val="00DD447A"/>
    <w:rsid w:val="00DD47BA"/>
    <w:rsid w:val="00DD4C02"/>
    <w:rsid w:val="00DD6482"/>
    <w:rsid w:val="00DD74C3"/>
    <w:rsid w:val="00DE07AA"/>
    <w:rsid w:val="00DE2041"/>
    <w:rsid w:val="00DE2DD0"/>
    <w:rsid w:val="00DE33DF"/>
    <w:rsid w:val="00DE46E6"/>
    <w:rsid w:val="00DE54EA"/>
    <w:rsid w:val="00DE5CED"/>
    <w:rsid w:val="00DF01C8"/>
    <w:rsid w:val="00DF0501"/>
    <w:rsid w:val="00DF0548"/>
    <w:rsid w:val="00DF0883"/>
    <w:rsid w:val="00DF0980"/>
    <w:rsid w:val="00DF2844"/>
    <w:rsid w:val="00DF4968"/>
    <w:rsid w:val="00DF5D5F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46C"/>
    <w:rsid w:val="00E0585E"/>
    <w:rsid w:val="00E06BCB"/>
    <w:rsid w:val="00E10B69"/>
    <w:rsid w:val="00E10C82"/>
    <w:rsid w:val="00E13D8A"/>
    <w:rsid w:val="00E15414"/>
    <w:rsid w:val="00E15CDE"/>
    <w:rsid w:val="00E15D85"/>
    <w:rsid w:val="00E17843"/>
    <w:rsid w:val="00E179B5"/>
    <w:rsid w:val="00E21A57"/>
    <w:rsid w:val="00E21AD7"/>
    <w:rsid w:val="00E21DAB"/>
    <w:rsid w:val="00E24A4C"/>
    <w:rsid w:val="00E25075"/>
    <w:rsid w:val="00E2529E"/>
    <w:rsid w:val="00E25784"/>
    <w:rsid w:val="00E263D5"/>
    <w:rsid w:val="00E26DC5"/>
    <w:rsid w:val="00E27103"/>
    <w:rsid w:val="00E27634"/>
    <w:rsid w:val="00E32603"/>
    <w:rsid w:val="00E327B3"/>
    <w:rsid w:val="00E35876"/>
    <w:rsid w:val="00E35C59"/>
    <w:rsid w:val="00E3771D"/>
    <w:rsid w:val="00E42404"/>
    <w:rsid w:val="00E43798"/>
    <w:rsid w:val="00E4450D"/>
    <w:rsid w:val="00E44668"/>
    <w:rsid w:val="00E463D9"/>
    <w:rsid w:val="00E5031C"/>
    <w:rsid w:val="00E5235B"/>
    <w:rsid w:val="00E52876"/>
    <w:rsid w:val="00E52991"/>
    <w:rsid w:val="00E52E2C"/>
    <w:rsid w:val="00E537E2"/>
    <w:rsid w:val="00E54586"/>
    <w:rsid w:val="00E55531"/>
    <w:rsid w:val="00E55BC0"/>
    <w:rsid w:val="00E56AF6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BC0"/>
    <w:rsid w:val="00E76D53"/>
    <w:rsid w:val="00E77416"/>
    <w:rsid w:val="00E77BE7"/>
    <w:rsid w:val="00E8006D"/>
    <w:rsid w:val="00E81FB8"/>
    <w:rsid w:val="00E831EF"/>
    <w:rsid w:val="00E83AA5"/>
    <w:rsid w:val="00E84AB8"/>
    <w:rsid w:val="00E85CA8"/>
    <w:rsid w:val="00E87987"/>
    <w:rsid w:val="00E9129F"/>
    <w:rsid w:val="00E916FA"/>
    <w:rsid w:val="00E91C49"/>
    <w:rsid w:val="00E9254D"/>
    <w:rsid w:val="00E92B41"/>
    <w:rsid w:val="00E9341D"/>
    <w:rsid w:val="00E9462B"/>
    <w:rsid w:val="00E94DD8"/>
    <w:rsid w:val="00E9514D"/>
    <w:rsid w:val="00E95524"/>
    <w:rsid w:val="00E95AF4"/>
    <w:rsid w:val="00E96004"/>
    <w:rsid w:val="00E963F9"/>
    <w:rsid w:val="00E9646B"/>
    <w:rsid w:val="00E96693"/>
    <w:rsid w:val="00E96990"/>
    <w:rsid w:val="00EA172D"/>
    <w:rsid w:val="00EA19EE"/>
    <w:rsid w:val="00EA2135"/>
    <w:rsid w:val="00EA4558"/>
    <w:rsid w:val="00EA4C5C"/>
    <w:rsid w:val="00EA4CA2"/>
    <w:rsid w:val="00EA510D"/>
    <w:rsid w:val="00EA7E3C"/>
    <w:rsid w:val="00EB03B7"/>
    <w:rsid w:val="00EB0B16"/>
    <w:rsid w:val="00EB1679"/>
    <w:rsid w:val="00EB1A92"/>
    <w:rsid w:val="00EB34A5"/>
    <w:rsid w:val="00EB4C3C"/>
    <w:rsid w:val="00EB4EDD"/>
    <w:rsid w:val="00EB5250"/>
    <w:rsid w:val="00EB5838"/>
    <w:rsid w:val="00EB630D"/>
    <w:rsid w:val="00EB64D9"/>
    <w:rsid w:val="00EB6829"/>
    <w:rsid w:val="00EB6AAA"/>
    <w:rsid w:val="00EC156E"/>
    <w:rsid w:val="00EC3332"/>
    <w:rsid w:val="00EC365C"/>
    <w:rsid w:val="00EC463F"/>
    <w:rsid w:val="00EC6064"/>
    <w:rsid w:val="00EC68EB"/>
    <w:rsid w:val="00ED0787"/>
    <w:rsid w:val="00ED08E7"/>
    <w:rsid w:val="00ED0D85"/>
    <w:rsid w:val="00ED1371"/>
    <w:rsid w:val="00ED1B1B"/>
    <w:rsid w:val="00ED28BA"/>
    <w:rsid w:val="00ED3DEB"/>
    <w:rsid w:val="00ED3E29"/>
    <w:rsid w:val="00ED5252"/>
    <w:rsid w:val="00ED5E64"/>
    <w:rsid w:val="00ED754B"/>
    <w:rsid w:val="00EE13A9"/>
    <w:rsid w:val="00EE147C"/>
    <w:rsid w:val="00EE2863"/>
    <w:rsid w:val="00EE2B6C"/>
    <w:rsid w:val="00EE5A23"/>
    <w:rsid w:val="00EE766C"/>
    <w:rsid w:val="00EE79B2"/>
    <w:rsid w:val="00EE7CAE"/>
    <w:rsid w:val="00EE7E27"/>
    <w:rsid w:val="00EF0842"/>
    <w:rsid w:val="00EF13D4"/>
    <w:rsid w:val="00EF204A"/>
    <w:rsid w:val="00EF21E1"/>
    <w:rsid w:val="00EF40CC"/>
    <w:rsid w:val="00EF5873"/>
    <w:rsid w:val="00EF6526"/>
    <w:rsid w:val="00EF6BFD"/>
    <w:rsid w:val="00EF7154"/>
    <w:rsid w:val="00EF7D9A"/>
    <w:rsid w:val="00EF7E70"/>
    <w:rsid w:val="00F003F5"/>
    <w:rsid w:val="00F01662"/>
    <w:rsid w:val="00F01B61"/>
    <w:rsid w:val="00F01F3D"/>
    <w:rsid w:val="00F04D5B"/>
    <w:rsid w:val="00F051FF"/>
    <w:rsid w:val="00F05563"/>
    <w:rsid w:val="00F05690"/>
    <w:rsid w:val="00F06D56"/>
    <w:rsid w:val="00F07611"/>
    <w:rsid w:val="00F11FDF"/>
    <w:rsid w:val="00F12E9D"/>
    <w:rsid w:val="00F14BD7"/>
    <w:rsid w:val="00F16478"/>
    <w:rsid w:val="00F178FE"/>
    <w:rsid w:val="00F207D7"/>
    <w:rsid w:val="00F20E01"/>
    <w:rsid w:val="00F22715"/>
    <w:rsid w:val="00F23871"/>
    <w:rsid w:val="00F248C3"/>
    <w:rsid w:val="00F2557C"/>
    <w:rsid w:val="00F25B70"/>
    <w:rsid w:val="00F26DB5"/>
    <w:rsid w:val="00F26E82"/>
    <w:rsid w:val="00F272B0"/>
    <w:rsid w:val="00F27F72"/>
    <w:rsid w:val="00F30043"/>
    <w:rsid w:val="00F30CAB"/>
    <w:rsid w:val="00F3144D"/>
    <w:rsid w:val="00F31888"/>
    <w:rsid w:val="00F324D9"/>
    <w:rsid w:val="00F32BB8"/>
    <w:rsid w:val="00F33048"/>
    <w:rsid w:val="00F33378"/>
    <w:rsid w:val="00F335E5"/>
    <w:rsid w:val="00F3408C"/>
    <w:rsid w:val="00F35EA1"/>
    <w:rsid w:val="00F3643F"/>
    <w:rsid w:val="00F3678A"/>
    <w:rsid w:val="00F37C93"/>
    <w:rsid w:val="00F40AD7"/>
    <w:rsid w:val="00F410AB"/>
    <w:rsid w:val="00F430B6"/>
    <w:rsid w:val="00F43D19"/>
    <w:rsid w:val="00F46C81"/>
    <w:rsid w:val="00F510FD"/>
    <w:rsid w:val="00F5123A"/>
    <w:rsid w:val="00F5161E"/>
    <w:rsid w:val="00F52356"/>
    <w:rsid w:val="00F52E7A"/>
    <w:rsid w:val="00F5515C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78CD"/>
    <w:rsid w:val="00F71AE1"/>
    <w:rsid w:val="00F71EB9"/>
    <w:rsid w:val="00F72119"/>
    <w:rsid w:val="00F729DE"/>
    <w:rsid w:val="00F72EDF"/>
    <w:rsid w:val="00F7369E"/>
    <w:rsid w:val="00F738E4"/>
    <w:rsid w:val="00F74470"/>
    <w:rsid w:val="00F74C68"/>
    <w:rsid w:val="00F74E97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C8E"/>
    <w:rsid w:val="00F85EC7"/>
    <w:rsid w:val="00F865BB"/>
    <w:rsid w:val="00F86862"/>
    <w:rsid w:val="00F8767D"/>
    <w:rsid w:val="00F878CB"/>
    <w:rsid w:val="00F94A7B"/>
    <w:rsid w:val="00F955A6"/>
    <w:rsid w:val="00FA0576"/>
    <w:rsid w:val="00FA0C4E"/>
    <w:rsid w:val="00FA1ED1"/>
    <w:rsid w:val="00FA3387"/>
    <w:rsid w:val="00FA3445"/>
    <w:rsid w:val="00FA45A9"/>
    <w:rsid w:val="00FA4FE9"/>
    <w:rsid w:val="00FA6C32"/>
    <w:rsid w:val="00FB120D"/>
    <w:rsid w:val="00FB20F7"/>
    <w:rsid w:val="00FB2285"/>
    <w:rsid w:val="00FB369D"/>
    <w:rsid w:val="00FB54D3"/>
    <w:rsid w:val="00FB6152"/>
    <w:rsid w:val="00FB66AB"/>
    <w:rsid w:val="00FB6B1F"/>
    <w:rsid w:val="00FB78D7"/>
    <w:rsid w:val="00FC11AD"/>
    <w:rsid w:val="00FC2761"/>
    <w:rsid w:val="00FC363C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D03B8"/>
    <w:rsid w:val="00FD05FC"/>
    <w:rsid w:val="00FD0FD3"/>
    <w:rsid w:val="00FD1216"/>
    <w:rsid w:val="00FD1C40"/>
    <w:rsid w:val="00FD1FA8"/>
    <w:rsid w:val="00FD2906"/>
    <w:rsid w:val="00FD3F12"/>
    <w:rsid w:val="00FD4C77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3B07"/>
    <w:rsid w:val="00FE4BD6"/>
    <w:rsid w:val="00FE6299"/>
    <w:rsid w:val="00FE64C1"/>
    <w:rsid w:val="00FE6C80"/>
    <w:rsid w:val="00FF0402"/>
    <w:rsid w:val="00FF0AA5"/>
    <w:rsid w:val="00FF1966"/>
    <w:rsid w:val="00FF1FD3"/>
    <w:rsid w:val="00FF2720"/>
    <w:rsid w:val="00FF2B1A"/>
    <w:rsid w:val="00FF2DD9"/>
    <w:rsid w:val="00FF30BD"/>
    <w:rsid w:val="00FF389B"/>
    <w:rsid w:val="00FF4449"/>
    <w:rsid w:val="00FF498C"/>
    <w:rsid w:val="00FF4EBB"/>
    <w:rsid w:val="00FF507D"/>
    <w:rsid w:val="00FF5C29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0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0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8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1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table" w:styleId="Mkatabulky">
    <w:name w:val="Table Grid"/>
    <w:basedOn w:val="Normlntabulka"/>
    <w:uiPriority w:val="59"/>
    <w:locked/>
    <w:rsid w:val="005F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CB11-4E4C-47AE-91CE-A430C3A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forbelsky</cp:lastModifiedBy>
  <cp:revision>6</cp:revision>
  <cp:lastPrinted>2017-11-10T09:49:00Z</cp:lastPrinted>
  <dcterms:created xsi:type="dcterms:W3CDTF">2019-01-03T11:17:00Z</dcterms:created>
  <dcterms:modified xsi:type="dcterms:W3CDTF">2019-01-09T12:49:00Z</dcterms:modified>
</cp:coreProperties>
</file>