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15" w:rsidRDefault="0045446D">
      <w:pPr>
        <w:pStyle w:val="Zkladntext30"/>
        <w:framePr w:w="9672" w:h="360" w:hRule="exact" w:wrap="none" w:vAnchor="page" w:hAnchor="page" w:x="991" w:y="1288"/>
        <w:shd w:val="clear" w:color="auto" w:fill="auto"/>
        <w:spacing w:before="0" w:after="0"/>
      </w:pPr>
      <w:bookmarkStart w:id="0" w:name="_GoBack"/>
      <w:bookmarkEnd w:id="0"/>
      <w:r>
        <w:rPr>
          <w:noProof/>
        </w:rPr>
        <w:pict>
          <v:rect id="_x0000_s1026" style="position:absolute;left:0;text-align:left;margin-left:0;margin-top:0;width:595pt;height:842pt;z-index:-251658240;mso-position-horizontal-relative:page;mso-position-vertical-relative:page" o:allowincell="f" fillcolor="#fdfdfd" stroked="f">
            <w10:wrap anchorx="page" anchory="page"/>
          </v:rect>
        </w:pict>
      </w:r>
      <w:r w:rsidR="00540815">
        <w:rPr>
          <w:rStyle w:val="Zkladntext3"/>
        </w:rPr>
        <w:t>DOHODA</w:t>
      </w:r>
    </w:p>
    <w:p w:rsidR="00540815" w:rsidRDefault="00540815">
      <w:pPr>
        <w:pStyle w:val="Zkladntext20"/>
        <w:framePr w:w="9672" w:h="869" w:hRule="exact" w:wrap="none" w:vAnchor="page" w:hAnchor="page" w:x="991" w:y="1854"/>
        <w:shd w:val="clear" w:color="auto" w:fill="auto"/>
        <w:spacing w:after="0"/>
      </w:pPr>
      <w:r>
        <w:rPr>
          <w:rStyle w:val="Zkladntext2"/>
        </w:rPr>
        <w:t>o vytvoření pracovních příležitosti v rámci veřejně prospěšných prací</w:t>
      </w:r>
      <w:r>
        <w:rPr>
          <w:rStyle w:val="Zkladntext2"/>
        </w:rPr>
        <w:br/>
        <w:t>a poskytnuti příspěvku</w:t>
      </w:r>
      <w:r>
        <w:rPr>
          <w:rStyle w:val="Zkladntext2"/>
        </w:rPr>
        <w:br/>
        <w:t>č. CVA-V-37/2016</w:t>
      </w:r>
    </w:p>
    <w:p w:rsidR="00540815" w:rsidRDefault="00540815">
      <w:pPr>
        <w:pStyle w:val="Zkladntext"/>
        <w:framePr w:w="9672" w:h="6950" w:hRule="exact" w:wrap="none" w:vAnchor="page" w:hAnchor="page" w:x="991" w:y="3150"/>
        <w:shd w:val="clear" w:color="auto" w:fill="auto"/>
      </w:pPr>
      <w:r>
        <w:rPr>
          <w:rStyle w:val="ZkladntextChar1"/>
          <w:color w:val="414141"/>
        </w:rPr>
        <w:t>uzavřená mezi</w:t>
      </w:r>
    </w:p>
    <w:p w:rsidR="00540815" w:rsidRDefault="00540815">
      <w:pPr>
        <w:pStyle w:val="Zkladntext"/>
        <w:framePr w:w="9672" w:h="6950" w:hRule="exact" w:wrap="none" w:vAnchor="page" w:hAnchor="page" w:x="991" w:y="3150"/>
        <w:shd w:val="clear" w:color="auto" w:fill="auto"/>
        <w:spacing w:after="100"/>
      </w:pPr>
      <w:r>
        <w:rPr>
          <w:rStyle w:val="ZkladntextChar1"/>
          <w:b/>
          <w:bCs/>
          <w:color w:val="414141"/>
        </w:rPr>
        <w:t>Úřadem práce České republiky</w:t>
      </w:r>
    </w:p>
    <w:p w:rsidR="00540815" w:rsidRDefault="00540815">
      <w:pPr>
        <w:pStyle w:val="Zkladntext"/>
        <w:framePr w:w="9672" w:h="6950" w:hRule="exact" w:wrap="none" w:vAnchor="page" w:hAnchor="page" w:x="991" w:y="3150"/>
        <w:shd w:val="clear" w:color="auto" w:fill="auto"/>
        <w:tabs>
          <w:tab w:val="left" w:pos="2213"/>
        </w:tabs>
        <w:spacing w:after="0"/>
      </w:pPr>
      <w:r>
        <w:rPr>
          <w:rStyle w:val="ZkladntextChar1"/>
          <w:color w:val="414141"/>
        </w:rPr>
        <w:t>zastupující osoba</w:t>
      </w:r>
      <w:r>
        <w:rPr>
          <w:rStyle w:val="ZkladntextChar1"/>
          <w:color w:val="595959"/>
        </w:rPr>
        <w:t>:</w:t>
      </w:r>
      <w:r>
        <w:rPr>
          <w:rStyle w:val="ZkladntextChar1"/>
          <w:color w:val="595959"/>
        </w:rPr>
        <w:tab/>
        <w:t>Mg</w:t>
      </w:r>
      <w:r>
        <w:rPr>
          <w:rStyle w:val="ZkladntextChar1"/>
          <w:color w:val="414141"/>
        </w:rPr>
        <w:t xml:space="preserve">r. </w:t>
      </w:r>
      <w:r>
        <w:rPr>
          <w:rStyle w:val="ZkladntextChar1"/>
          <w:color w:val="595959"/>
        </w:rPr>
        <w:t>D</w:t>
      </w:r>
      <w:r>
        <w:rPr>
          <w:rStyle w:val="ZkladntextChar1"/>
          <w:color w:val="414141"/>
        </w:rPr>
        <w:t>a</w:t>
      </w:r>
      <w:r w:rsidR="005A54E3">
        <w:rPr>
          <w:rStyle w:val="ZkladntextChar1"/>
          <w:color w:val="595959"/>
        </w:rPr>
        <w:t>gma</w:t>
      </w:r>
      <w:r>
        <w:rPr>
          <w:rStyle w:val="ZkladntextChar1"/>
          <w:color w:val="414141"/>
        </w:rPr>
        <w:t xml:space="preserve">r </w:t>
      </w:r>
      <w:r>
        <w:rPr>
          <w:rStyle w:val="ZkladntextChar1"/>
          <w:color w:val="595959"/>
        </w:rPr>
        <w:t>V</w:t>
      </w:r>
      <w:r>
        <w:rPr>
          <w:rStyle w:val="ZkladntextChar1"/>
          <w:color w:val="414141"/>
        </w:rPr>
        <w:t>l</w:t>
      </w:r>
      <w:r>
        <w:rPr>
          <w:rStyle w:val="ZkladntextChar1"/>
          <w:color w:val="595959"/>
        </w:rPr>
        <w:t>čko</w:t>
      </w:r>
      <w:r w:rsidR="005A54E3">
        <w:rPr>
          <w:rStyle w:val="ZkladntextChar1"/>
          <w:color w:val="414141"/>
        </w:rPr>
        <w:t>v</w:t>
      </w:r>
      <w:r>
        <w:rPr>
          <w:rStyle w:val="ZkladntextChar1"/>
          <w:color w:val="595959"/>
        </w:rPr>
        <w:t>á</w:t>
      </w:r>
      <w:r>
        <w:rPr>
          <w:rStyle w:val="ZkladntextChar1"/>
          <w:color w:val="414141"/>
        </w:rPr>
        <w:t xml:space="preserve">, </w:t>
      </w:r>
      <w:r>
        <w:rPr>
          <w:rStyle w:val="ZkladntextChar1"/>
          <w:color w:val="595959"/>
        </w:rPr>
        <w:t>ředí</w:t>
      </w:r>
      <w:r>
        <w:rPr>
          <w:rStyle w:val="ZkladntextChar1"/>
          <w:color w:val="414141"/>
        </w:rPr>
        <w:t>t</w:t>
      </w:r>
      <w:r>
        <w:rPr>
          <w:rStyle w:val="ZkladntextChar1"/>
          <w:color w:val="595959"/>
        </w:rPr>
        <w:t xml:space="preserve">e </w:t>
      </w:r>
      <w:r>
        <w:rPr>
          <w:rStyle w:val="ZkladntextChar1"/>
          <w:color w:val="414141"/>
        </w:rPr>
        <w:t xml:space="preserve">I </w:t>
      </w:r>
      <w:r>
        <w:rPr>
          <w:rStyle w:val="ZkladntextChar1"/>
          <w:color w:val="595959"/>
        </w:rPr>
        <w:t>Kontak</w:t>
      </w:r>
      <w:r>
        <w:rPr>
          <w:rStyle w:val="ZkladntextChar1"/>
          <w:color w:val="414141"/>
        </w:rPr>
        <w:t>t</w:t>
      </w:r>
      <w:r>
        <w:rPr>
          <w:rStyle w:val="ZkladntextChar1"/>
          <w:color w:val="595959"/>
        </w:rPr>
        <w:t>ního pracov</w:t>
      </w:r>
      <w:r>
        <w:rPr>
          <w:rStyle w:val="ZkladntextChar1"/>
          <w:color w:val="414141"/>
        </w:rPr>
        <w:t>i</w:t>
      </w:r>
      <w:r>
        <w:rPr>
          <w:rStyle w:val="ZkladntextChar1"/>
          <w:color w:val="595959"/>
        </w:rPr>
        <w:t>š</w:t>
      </w:r>
      <w:r>
        <w:rPr>
          <w:rStyle w:val="ZkladntextChar1"/>
          <w:color w:val="414141"/>
        </w:rPr>
        <w:t>t</w:t>
      </w:r>
      <w:r>
        <w:rPr>
          <w:rStyle w:val="ZkladntextChar1"/>
          <w:color w:val="595959"/>
        </w:rPr>
        <w:t>ě Chomu</w:t>
      </w:r>
      <w:r>
        <w:rPr>
          <w:rStyle w:val="ZkladntextChar1"/>
          <w:color w:val="414141"/>
        </w:rPr>
        <w:t>t</w:t>
      </w:r>
      <w:r>
        <w:rPr>
          <w:rStyle w:val="ZkladntextChar1"/>
          <w:color w:val="595959"/>
        </w:rPr>
        <w:t>ov</w:t>
      </w:r>
    </w:p>
    <w:p w:rsidR="00540815" w:rsidRDefault="00540815">
      <w:pPr>
        <w:pStyle w:val="Zkladntext"/>
        <w:framePr w:w="9672" w:h="6950" w:hRule="exact" w:wrap="none" w:vAnchor="page" w:hAnchor="page" w:x="991" w:y="3150"/>
        <w:shd w:val="clear" w:color="auto" w:fill="auto"/>
        <w:tabs>
          <w:tab w:val="left" w:pos="2213"/>
        </w:tabs>
        <w:spacing w:after="0"/>
      </w:pPr>
      <w:r>
        <w:rPr>
          <w:rStyle w:val="ZkladntextChar1"/>
          <w:color w:val="414141"/>
        </w:rPr>
        <w:t>sídlo:</w:t>
      </w:r>
      <w:r>
        <w:rPr>
          <w:rStyle w:val="ZkladntextChar1"/>
          <w:color w:val="414141"/>
        </w:rPr>
        <w:tab/>
      </w:r>
      <w:r>
        <w:rPr>
          <w:rStyle w:val="ZkladntextChar1"/>
          <w:color w:val="595959"/>
        </w:rPr>
        <w:t xml:space="preserve">Dobrovského </w:t>
      </w:r>
      <w:r>
        <w:rPr>
          <w:rStyle w:val="ZkladntextChar1"/>
          <w:color w:val="414141"/>
        </w:rPr>
        <w:t>1</w:t>
      </w:r>
      <w:r>
        <w:rPr>
          <w:rStyle w:val="ZkladntextChar1"/>
          <w:color w:val="595959"/>
        </w:rPr>
        <w:t>278</w:t>
      </w:r>
      <w:r>
        <w:rPr>
          <w:rStyle w:val="ZkladntextChar1"/>
          <w:color w:val="414141"/>
        </w:rPr>
        <w:t>/</w:t>
      </w:r>
      <w:r>
        <w:rPr>
          <w:rStyle w:val="ZkladntextChar1"/>
          <w:color w:val="595959"/>
        </w:rPr>
        <w:t>25</w:t>
      </w:r>
      <w:r>
        <w:rPr>
          <w:rStyle w:val="ZkladntextChar1"/>
          <w:color w:val="414141"/>
        </w:rPr>
        <w:t>, 1</w:t>
      </w:r>
      <w:r>
        <w:rPr>
          <w:rStyle w:val="ZkladntextChar1"/>
          <w:color w:val="595959"/>
        </w:rPr>
        <w:t xml:space="preserve">70 00 Praha </w:t>
      </w:r>
      <w:r>
        <w:rPr>
          <w:rStyle w:val="ZkladntextChar1"/>
          <w:i/>
          <w:iCs/>
          <w:color w:val="414141"/>
        </w:rPr>
        <w:t>7</w:t>
      </w:r>
    </w:p>
    <w:p w:rsidR="00540815" w:rsidRDefault="00540815">
      <w:pPr>
        <w:pStyle w:val="Zkladntext"/>
        <w:framePr w:w="9672" w:h="6950" w:hRule="exact" w:wrap="none" w:vAnchor="page" w:hAnchor="page" w:x="991" w:y="3150"/>
        <w:shd w:val="clear" w:color="auto" w:fill="auto"/>
        <w:tabs>
          <w:tab w:val="left" w:pos="2213"/>
        </w:tabs>
        <w:spacing w:after="0"/>
      </w:pPr>
      <w:r>
        <w:rPr>
          <w:rStyle w:val="ZkladntextChar1"/>
          <w:color w:val="414141"/>
        </w:rPr>
        <w:t>IČO:</w:t>
      </w:r>
      <w:r>
        <w:rPr>
          <w:rStyle w:val="ZkladntextChar1"/>
          <w:color w:val="414141"/>
        </w:rPr>
        <w:tab/>
      </w:r>
      <w:r>
        <w:rPr>
          <w:rStyle w:val="ZkladntextChar1"/>
          <w:color w:val="595959"/>
        </w:rPr>
        <w:t>72496</w:t>
      </w:r>
      <w:r>
        <w:rPr>
          <w:rStyle w:val="ZkladntextChar1"/>
          <w:color w:val="414141"/>
        </w:rPr>
        <w:t>99</w:t>
      </w:r>
      <w:r>
        <w:rPr>
          <w:rStyle w:val="ZkladntextChar1"/>
          <w:color w:val="595959"/>
        </w:rPr>
        <w:t>1</w:t>
      </w:r>
    </w:p>
    <w:p w:rsidR="00540815" w:rsidRDefault="00540815">
      <w:pPr>
        <w:pStyle w:val="Zkladntext"/>
        <w:framePr w:w="9672" w:h="6950" w:hRule="exact" w:wrap="none" w:vAnchor="page" w:hAnchor="page" w:x="991" w:y="3150"/>
        <w:shd w:val="clear" w:color="auto" w:fill="auto"/>
        <w:spacing w:after="60"/>
      </w:pPr>
      <w:r>
        <w:rPr>
          <w:rStyle w:val="ZkladntextChar1"/>
          <w:color w:val="414141"/>
        </w:rPr>
        <w:t>adresa pro doručování: Cihlářská č.p</w:t>
      </w:r>
      <w:r>
        <w:rPr>
          <w:rStyle w:val="ZkladntextChar1"/>
          <w:color w:val="595959"/>
        </w:rPr>
        <w:t xml:space="preserve">. </w:t>
      </w:r>
      <w:r>
        <w:rPr>
          <w:rStyle w:val="ZkladntextChar1"/>
          <w:color w:val="414141"/>
        </w:rPr>
        <w:t>4107, 430 03 Chomutov 3</w:t>
      </w:r>
    </w:p>
    <w:p w:rsidR="00540815" w:rsidRDefault="00540815">
      <w:pPr>
        <w:pStyle w:val="Zkladntext"/>
        <w:framePr w:w="9672" w:h="6950" w:hRule="exact" w:wrap="none" w:vAnchor="page" w:hAnchor="page" w:x="991" w:y="3150"/>
        <w:shd w:val="clear" w:color="auto" w:fill="auto"/>
        <w:spacing w:after="100"/>
      </w:pPr>
      <w:r>
        <w:rPr>
          <w:rStyle w:val="ZkladntextChar1"/>
          <w:color w:val="414141"/>
        </w:rPr>
        <w:t>(dále jen „Úřad práce") na straně jedné</w:t>
      </w:r>
    </w:p>
    <w:p w:rsidR="00540815" w:rsidRDefault="00540815">
      <w:pPr>
        <w:pStyle w:val="Zkladntext"/>
        <w:framePr w:w="9672" w:h="6950" w:hRule="exact" w:wrap="none" w:vAnchor="page" w:hAnchor="page" w:x="991" w:y="3150"/>
        <w:shd w:val="clear" w:color="auto" w:fill="auto"/>
        <w:spacing w:after="100"/>
      </w:pPr>
      <w:r>
        <w:rPr>
          <w:rStyle w:val="ZkladntextChar1"/>
          <w:color w:val="414141"/>
        </w:rPr>
        <w:t>a</w:t>
      </w:r>
    </w:p>
    <w:p w:rsidR="00540815" w:rsidRDefault="00540815">
      <w:pPr>
        <w:pStyle w:val="Zkladntext"/>
        <w:framePr w:w="9672" w:h="6950" w:hRule="exact" w:wrap="none" w:vAnchor="page" w:hAnchor="page" w:x="991" w:y="3150"/>
        <w:shd w:val="clear" w:color="auto" w:fill="auto"/>
        <w:tabs>
          <w:tab w:val="left" w:pos="2213"/>
        </w:tabs>
        <w:spacing w:after="0"/>
      </w:pPr>
      <w:r>
        <w:rPr>
          <w:rStyle w:val="ZkladntextChar1"/>
          <w:b/>
          <w:bCs/>
          <w:color w:val="414141"/>
        </w:rPr>
        <w:t>zaměstnavatelem:</w:t>
      </w:r>
      <w:r>
        <w:rPr>
          <w:rStyle w:val="ZkladntextChar1"/>
          <w:b/>
          <w:bCs/>
          <w:color w:val="414141"/>
        </w:rPr>
        <w:tab/>
      </w:r>
      <w:r>
        <w:rPr>
          <w:rStyle w:val="ZkladntextChar1"/>
          <w:color w:val="414141"/>
        </w:rPr>
        <w:t>Základní škola Kadaň, Na Podlesí 1480</w:t>
      </w:r>
      <w:r>
        <w:rPr>
          <w:rStyle w:val="ZkladntextChar1"/>
          <w:color w:val="595959"/>
        </w:rPr>
        <w:t xml:space="preserve">. </w:t>
      </w:r>
      <w:r>
        <w:rPr>
          <w:rStyle w:val="ZkladntextChar1"/>
          <w:color w:val="414141"/>
        </w:rPr>
        <w:t>okres Chomutov</w:t>
      </w:r>
    </w:p>
    <w:p w:rsidR="00540815" w:rsidRDefault="005A54E3">
      <w:pPr>
        <w:pStyle w:val="Zkladntext"/>
        <w:framePr w:w="9672" w:h="6950" w:hRule="exact" w:wrap="none" w:vAnchor="page" w:hAnchor="page" w:x="991" w:y="3150"/>
        <w:shd w:val="clear" w:color="auto" w:fill="auto"/>
        <w:tabs>
          <w:tab w:val="left" w:pos="2213"/>
          <w:tab w:val="left" w:pos="9034"/>
        </w:tabs>
        <w:spacing w:after="0"/>
      </w:pPr>
      <w:r>
        <w:rPr>
          <w:rStyle w:val="ZkladntextChar1"/>
          <w:color w:val="414141"/>
        </w:rPr>
        <w:t>zastupující osoba:</w:t>
      </w:r>
      <w:r>
        <w:rPr>
          <w:rStyle w:val="ZkladntextChar1"/>
          <w:color w:val="414141"/>
        </w:rPr>
        <w:tab/>
        <w:t>Mgr</w:t>
      </w:r>
      <w:r w:rsidR="00540815">
        <w:rPr>
          <w:rStyle w:val="ZkladntextChar1"/>
          <w:color w:val="414141"/>
        </w:rPr>
        <w:t>, Zdeněk Hosman</w:t>
      </w:r>
      <w:r w:rsidR="00540815">
        <w:rPr>
          <w:rStyle w:val="ZkladntextChar1"/>
          <w:color w:val="595959"/>
        </w:rPr>
        <w:t xml:space="preserve">, </w:t>
      </w:r>
      <w:r>
        <w:rPr>
          <w:rStyle w:val="ZkladntextChar1"/>
          <w:color w:val="414141"/>
        </w:rPr>
        <w:t>ředitel školy</w:t>
      </w:r>
      <w:r>
        <w:rPr>
          <w:rStyle w:val="ZkladntextChar1"/>
          <w:color w:val="414141"/>
        </w:rPr>
        <w:tab/>
      </w:r>
    </w:p>
    <w:p w:rsidR="00540815" w:rsidRDefault="00540815">
      <w:pPr>
        <w:pStyle w:val="Zkladntext"/>
        <w:framePr w:w="9672" w:h="6950" w:hRule="exact" w:wrap="none" w:vAnchor="page" w:hAnchor="page" w:x="991" w:y="3150"/>
        <w:shd w:val="clear" w:color="auto" w:fill="auto"/>
        <w:tabs>
          <w:tab w:val="left" w:pos="2213"/>
        </w:tabs>
        <w:spacing w:after="0"/>
      </w:pPr>
      <w:r>
        <w:rPr>
          <w:rStyle w:val="ZkladntextChar1"/>
          <w:color w:val="414141"/>
        </w:rPr>
        <w:t>sídlo:</w:t>
      </w:r>
      <w:r>
        <w:rPr>
          <w:rStyle w:val="ZkladntextChar1"/>
          <w:color w:val="414141"/>
        </w:rPr>
        <w:tab/>
      </w:r>
      <w:r w:rsidR="005A54E3">
        <w:rPr>
          <w:rStyle w:val="ZkladntextChar1"/>
          <w:color w:val="595959"/>
        </w:rPr>
        <w:t>Na Podlesí</w:t>
      </w:r>
      <w:r>
        <w:rPr>
          <w:rStyle w:val="ZkladntextChar1"/>
          <w:color w:val="414141"/>
        </w:rPr>
        <w:t xml:space="preserve"> </w:t>
      </w:r>
      <w:r>
        <w:rPr>
          <w:rStyle w:val="ZkladntextChar1"/>
          <w:color w:val="595959"/>
        </w:rPr>
        <w:t>č.</w:t>
      </w:r>
      <w:r w:rsidR="005A54E3">
        <w:rPr>
          <w:rStyle w:val="ZkladntextChar1"/>
          <w:color w:val="414141"/>
        </w:rPr>
        <w:t>p.</w:t>
      </w:r>
      <w:r>
        <w:rPr>
          <w:rStyle w:val="ZkladntextChar1"/>
          <w:color w:val="414141"/>
        </w:rPr>
        <w:t xml:space="preserve"> 1</w:t>
      </w:r>
      <w:r>
        <w:rPr>
          <w:rStyle w:val="ZkladntextChar1"/>
          <w:color w:val="595959"/>
        </w:rPr>
        <w:t>480</w:t>
      </w:r>
      <w:r>
        <w:rPr>
          <w:rStyle w:val="ZkladntextChar1"/>
          <w:color w:val="414141"/>
        </w:rPr>
        <w:t xml:space="preserve">, </w:t>
      </w:r>
      <w:r>
        <w:rPr>
          <w:rStyle w:val="ZkladntextChar1"/>
          <w:color w:val="595959"/>
        </w:rPr>
        <w:t>432 0</w:t>
      </w:r>
      <w:r>
        <w:rPr>
          <w:rStyle w:val="ZkladntextChar1"/>
          <w:color w:val="414141"/>
        </w:rPr>
        <w:t xml:space="preserve">I </w:t>
      </w:r>
      <w:r>
        <w:rPr>
          <w:rStyle w:val="ZkladntextChar1"/>
          <w:color w:val="595959"/>
        </w:rPr>
        <w:t>Kada</w:t>
      </w:r>
      <w:r>
        <w:rPr>
          <w:rStyle w:val="ZkladntextChar1"/>
          <w:color w:val="414141"/>
        </w:rPr>
        <w:t>ň, 1</w:t>
      </w:r>
    </w:p>
    <w:p w:rsidR="00540815" w:rsidRDefault="00540815">
      <w:pPr>
        <w:pStyle w:val="Zkladntext"/>
        <w:framePr w:w="9672" w:h="6950" w:hRule="exact" w:wrap="none" w:vAnchor="page" w:hAnchor="page" w:x="991" w:y="3150"/>
        <w:shd w:val="clear" w:color="auto" w:fill="auto"/>
        <w:tabs>
          <w:tab w:val="left" w:pos="2213"/>
        </w:tabs>
        <w:spacing w:after="60"/>
      </w:pPr>
      <w:r>
        <w:rPr>
          <w:rStyle w:val="ZkladntextChar1"/>
          <w:color w:val="414141"/>
        </w:rPr>
        <w:t>IČO</w:t>
      </w:r>
      <w:r>
        <w:rPr>
          <w:rStyle w:val="ZkladntextChar1"/>
          <w:color w:val="595959"/>
        </w:rPr>
        <w:t>:</w:t>
      </w:r>
      <w:r>
        <w:rPr>
          <w:rStyle w:val="ZkladntextChar1"/>
          <w:color w:val="595959"/>
        </w:rPr>
        <w:tab/>
        <w:t>46789995</w:t>
      </w:r>
    </w:p>
    <w:p w:rsidR="00540815" w:rsidRDefault="00540815">
      <w:pPr>
        <w:pStyle w:val="Zkladntext"/>
        <w:framePr w:w="9672" w:h="6950" w:hRule="exact" w:wrap="none" w:vAnchor="page" w:hAnchor="page" w:x="991" w:y="3150"/>
        <w:shd w:val="clear" w:color="auto" w:fill="auto"/>
        <w:spacing w:after="340"/>
      </w:pPr>
      <w:r>
        <w:rPr>
          <w:rStyle w:val="ZkladntextChar1"/>
          <w:color w:val="414141"/>
        </w:rPr>
        <w:t>(dále jen „zaměstnavatel“) na straně druhé</w:t>
      </w:r>
      <w:r>
        <w:rPr>
          <w:rStyle w:val="ZkladntextChar1"/>
          <w:color w:val="595959"/>
        </w:rPr>
        <w:t>.</w:t>
      </w:r>
    </w:p>
    <w:p w:rsidR="00540815" w:rsidRDefault="00540815">
      <w:pPr>
        <w:pStyle w:val="Nadpis20"/>
        <w:framePr w:w="9672" w:h="6950" w:hRule="exact" w:wrap="none" w:vAnchor="page" w:hAnchor="page" w:x="991" w:y="3150"/>
        <w:shd w:val="clear" w:color="auto" w:fill="auto"/>
        <w:spacing w:after="340"/>
      </w:pPr>
      <w:bookmarkStart w:id="1" w:name="bookmark0"/>
      <w:bookmarkStart w:id="2" w:name="bookmark1"/>
      <w:r>
        <w:rPr>
          <w:rStyle w:val="Nadpis2"/>
          <w:b/>
          <w:bCs/>
          <w:color w:val="414141"/>
        </w:rPr>
        <w:t>Článek I</w:t>
      </w:r>
      <w:bookmarkEnd w:id="1"/>
      <w:bookmarkEnd w:id="2"/>
    </w:p>
    <w:p w:rsidR="00540815" w:rsidRDefault="00540815">
      <w:pPr>
        <w:pStyle w:val="Nadpis20"/>
        <w:framePr w:w="9672" w:h="6950" w:hRule="exact" w:wrap="none" w:vAnchor="page" w:hAnchor="page" w:x="991" w:y="3150"/>
        <w:shd w:val="clear" w:color="auto" w:fill="auto"/>
        <w:spacing w:after="220"/>
      </w:pPr>
      <w:bookmarkStart w:id="3" w:name="bookmark2"/>
      <w:bookmarkStart w:id="4" w:name="bookmark3"/>
      <w:r>
        <w:rPr>
          <w:rStyle w:val="Nadpis2"/>
          <w:b/>
          <w:bCs/>
          <w:color w:val="414141"/>
        </w:rPr>
        <w:t>Účel poskytnuti příspěvku</w:t>
      </w:r>
      <w:bookmarkEnd w:id="3"/>
      <w:bookmarkEnd w:id="4"/>
    </w:p>
    <w:p w:rsidR="00540815" w:rsidRDefault="00540815">
      <w:pPr>
        <w:pStyle w:val="Zkladntext"/>
        <w:framePr w:w="9672" w:h="6950" w:hRule="exact" w:wrap="none" w:vAnchor="page" w:hAnchor="page" w:x="991" w:y="3150"/>
        <w:shd w:val="clear" w:color="auto" w:fill="auto"/>
        <w:spacing w:after="340"/>
        <w:jc w:val="both"/>
      </w:pPr>
      <w:r>
        <w:rPr>
          <w:rStyle w:val="ZkladntextChar1"/>
          <w:color w:val="414141"/>
        </w:rPr>
        <w:t>Tato dohoda se uzavírá podle §112 a §119 zákona č 435/2004 Sb., o zaměstnanosti, vězněni pozdějších předpisů (dále jen „zákon o zaměstnanosti“), a podle ustanovení § 24 vyhlášky č. 518</w:t>
      </w:r>
      <w:r>
        <w:rPr>
          <w:rStyle w:val="ZkladntextChar1"/>
          <w:color w:val="595959"/>
        </w:rPr>
        <w:t>/</w:t>
      </w:r>
      <w:r>
        <w:rPr>
          <w:rStyle w:val="ZkladntextChar1"/>
          <w:color w:val="414141"/>
        </w:rPr>
        <w:t>2004 Sb., kterou se provádí zákon č</w:t>
      </w:r>
      <w:r>
        <w:rPr>
          <w:rStyle w:val="ZkladntextChar1"/>
          <w:color w:val="595959"/>
        </w:rPr>
        <w:t xml:space="preserve">. </w:t>
      </w:r>
      <w:r>
        <w:rPr>
          <w:rStyle w:val="ZkladntextChar1"/>
          <w:color w:val="414141"/>
        </w:rPr>
        <w:t>435/2004 Sb., o zaměstnanos</w:t>
      </w:r>
      <w:r>
        <w:rPr>
          <w:rStyle w:val="ZkladntextChar1"/>
          <w:color w:val="595959"/>
        </w:rPr>
        <w:t>t</w:t>
      </w:r>
      <w:r>
        <w:rPr>
          <w:rStyle w:val="ZkladntextChar1"/>
          <w:color w:val="414141"/>
        </w:rPr>
        <w:t>i</w:t>
      </w:r>
      <w:r>
        <w:rPr>
          <w:rStyle w:val="ZkladntextChar1"/>
          <w:color w:val="595959"/>
        </w:rPr>
        <w:t xml:space="preserve">, </w:t>
      </w:r>
      <w:r>
        <w:rPr>
          <w:rStyle w:val="ZkladntextChar1"/>
          <w:color w:val="414141"/>
        </w:rPr>
        <w:t>vězněni pozdějších předpisů za účelem vytvoření pracovních příležitosti v rámci veřejně prospěšných prací a poskytnutí příspěvku na jejich vytvoření (dále jen „příspěvek“), a to v rozsahu a za podmínek uvedených v této dohodě</w:t>
      </w:r>
      <w:r>
        <w:rPr>
          <w:rStyle w:val="ZkladntextChar1"/>
          <w:color w:val="595959"/>
        </w:rPr>
        <w:t>.</w:t>
      </w:r>
    </w:p>
    <w:p w:rsidR="00540815" w:rsidRDefault="00540815">
      <w:pPr>
        <w:pStyle w:val="Nadpis20"/>
        <w:framePr w:w="9672" w:h="6950" w:hRule="exact" w:wrap="none" w:vAnchor="page" w:hAnchor="page" w:x="991" w:y="3150"/>
        <w:shd w:val="clear" w:color="auto" w:fill="auto"/>
        <w:spacing w:after="0"/>
      </w:pPr>
      <w:bookmarkStart w:id="5" w:name="bookmark4"/>
      <w:bookmarkStart w:id="6" w:name="bookmark5"/>
      <w:r>
        <w:rPr>
          <w:rStyle w:val="Nadpis2"/>
          <w:b/>
          <w:bCs/>
          <w:color w:val="414141"/>
        </w:rPr>
        <w:t>Článek II</w:t>
      </w:r>
      <w:bookmarkEnd w:id="5"/>
      <w:bookmarkEnd w:id="6"/>
    </w:p>
    <w:p w:rsidR="00540815" w:rsidRDefault="00540815">
      <w:pPr>
        <w:pStyle w:val="Nadpis20"/>
        <w:framePr w:w="9672" w:h="778" w:hRule="exact" w:wrap="none" w:vAnchor="page" w:hAnchor="page" w:x="991" w:y="10422"/>
        <w:shd w:val="clear" w:color="auto" w:fill="auto"/>
        <w:spacing w:after="220" w:line="240" w:lineRule="auto"/>
      </w:pPr>
      <w:bookmarkStart w:id="7" w:name="bookmark6"/>
      <w:bookmarkStart w:id="8" w:name="bookmark7"/>
      <w:r>
        <w:rPr>
          <w:rStyle w:val="Nadpis2"/>
          <w:b/>
          <w:bCs/>
          <w:color w:val="414141"/>
        </w:rPr>
        <w:t>Podmínky poskytnutí příspěvku</w:t>
      </w:r>
      <w:bookmarkEnd w:id="7"/>
      <w:bookmarkEnd w:id="8"/>
    </w:p>
    <w:p w:rsidR="00540815" w:rsidRDefault="00540815">
      <w:pPr>
        <w:pStyle w:val="Zkladntext"/>
        <w:framePr w:w="9672" w:h="778" w:hRule="exact" w:wrap="none" w:vAnchor="page" w:hAnchor="page" w:x="991" w:y="10422"/>
        <w:shd w:val="clear" w:color="auto" w:fill="auto"/>
        <w:spacing w:after="0"/>
      </w:pPr>
      <w:r>
        <w:rPr>
          <w:rStyle w:val="ZkladntextChar1"/>
          <w:color w:val="414141"/>
        </w:rPr>
        <w:t>Úřad práce poskytne zaměstnavateli příspěvek za těchto podmínek</w:t>
      </w:r>
      <w:r>
        <w:rPr>
          <w:rStyle w:val="ZkladntextChar1"/>
          <w:color w:val="595959"/>
        </w:rPr>
        <w:t>.</w:t>
      </w:r>
    </w:p>
    <w:p w:rsidR="00540815" w:rsidRDefault="00540815">
      <w:pPr>
        <w:pStyle w:val="Zkladntext"/>
        <w:framePr w:w="9672" w:h="504" w:hRule="exact" w:wrap="none" w:vAnchor="page" w:hAnchor="page" w:x="991" w:y="11387"/>
        <w:numPr>
          <w:ilvl w:val="0"/>
          <w:numId w:val="1"/>
        </w:numPr>
        <w:shd w:val="clear" w:color="auto" w:fill="auto"/>
        <w:tabs>
          <w:tab w:val="left" w:pos="355"/>
        </w:tabs>
        <w:spacing w:after="0"/>
        <w:ind w:left="380" w:hanging="380"/>
      </w:pPr>
      <w:r>
        <w:rPr>
          <w:rStyle w:val="ZkladntextChar1"/>
          <w:color w:val="414141"/>
        </w:rPr>
        <w:t>Zaměstnava</w:t>
      </w:r>
      <w:r>
        <w:rPr>
          <w:rStyle w:val="ZkladntextChar1"/>
          <w:color w:val="595959"/>
        </w:rPr>
        <w:t>te</w:t>
      </w:r>
      <w:r>
        <w:rPr>
          <w:rStyle w:val="ZkladntextChar1"/>
          <w:color w:val="414141"/>
        </w:rPr>
        <w:t>l vytvo</w:t>
      </w:r>
      <w:r>
        <w:rPr>
          <w:rStyle w:val="ZkladntextChar1"/>
          <w:color w:val="595959"/>
        </w:rPr>
        <w:t xml:space="preserve">ří </w:t>
      </w:r>
      <w:r>
        <w:rPr>
          <w:rStyle w:val="ZkladntextChar1"/>
          <w:color w:val="414141"/>
        </w:rPr>
        <w:t>níže uvedené pracovn</w:t>
      </w:r>
      <w:r>
        <w:rPr>
          <w:rStyle w:val="ZkladntextChar1"/>
          <w:color w:val="595959"/>
        </w:rPr>
        <w:t xml:space="preserve">í </w:t>
      </w:r>
      <w:r>
        <w:rPr>
          <w:rStyle w:val="ZkladntextChar1"/>
          <w:color w:val="414141"/>
        </w:rPr>
        <w:t>příležitost</w:t>
      </w:r>
      <w:r>
        <w:rPr>
          <w:rStyle w:val="ZkladntextChar1"/>
          <w:color w:val="595959"/>
        </w:rPr>
        <w:t xml:space="preserve">i </w:t>
      </w:r>
      <w:r>
        <w:rPr>
          <w:rStyle w:val="ZkladntextChar1"/>
          <w:color w:val="414141"/>
        </w:rPr>
        <w:t>v rámci veřejné prospěšných prací (dále jen „pracovní místa“) na dobu od 1</w:t>
      </w:r>
      <w:r>
        <w:rPr>
          <w:rStyle w:val="ZkladntextChar1"/>
          <w:color w:val="595959"/>
        </w:rPr>
        <w:t>.</w:t>
      </w:r>
      <w:r>
        <w:rPr>
          <w:rStyle w:val="ZkladntextChar1"/>
          <w:color w:val="414141"/>
        </w:rPr>
        <w:t>6.2016 do 28.2.2017</w:t>
      </w:r>
      <w:r>
        <w:rPr>
          <w:rStyle w:val="ZkladntextChar1"/>
          <w:color w:val="595959"/>
        </w:rPr>
        <w:t>.</w:t>
      </w:r>
    </w:p>
    <w:tbl>
      <w:tblPr>
        <w:tblW w:w="0" w:type="auto"/>
        <w:tblInd w:w="5" w:type="dxa"/>
        <w:tblLayout w:type="fixed"/>
        <w:tblCellMar>
          <w:left w:w="0" w:type="dxa"/>
          <w:right w:w="0" w:type="dxa"/>
        </w:tblCellMar>
        <w:tblLook w:val="0000" w:firstRow="0" w:lastRow="0" w:firstColumn="0" w:lastColumn="0" w:noHBand="0" w:noVBand="0"/>
      </w:tblPr>
      <w:tblGrid>
        <w:gridCol w:w="5227"/>
        <w:gridCol w:w="1070"/>
        <w:gridCol w:w="643"/>
        <w:gridCol w:w="2294"/>
      </w:tblGrid>
      <w:tr w:rsidR="00540815">
        <w:tblPrEx>
          <w:tblCellMar>
            <w:top w:w="0" w:type="dxa"/>
            <w:left w:w="0" w:type="dxa"/>
            <w:bottom w:w="0" w:type="dxa"/>
            <w:right w:w="0" w:type="dxa"/>
          </w:tblCellMar>
        </w:tblPrEx>
        <w:trPr>
          <w:trHeight w:hRule="exact" w:val="542"/>
        </w:trPr>
        <w:tc>
          <w:tcPr>
            <w:tcW w:w="5227" w:type="dxa"/>
            <w:tcBorders>
              <w:top w:val="single" w:sz="4" w:space="0" w:color="auto"/>
              <w:left w:val="single" w:sz="4" w:space="0" w:color="auto"/>
              <w:bottom w:val="nil"/>
              <w:right w:val="nil"/>
            </w:tcBorders>
            <w:shd w:val="clear" w:color="auto" w:fill="EBE8EB"/>
            <w:vAlign w:val="center"/>
          </w:tcPr>
          <w:p w:rsidR="00540815" w:rsidRDefault="00540815">
            <w:pPr>
              <w:pStyle w:val="Jin0"/>
              <w:framePr w:w="9235" w:h="1138" w:wrap="none" w:vAnchor="page" w:hAnchor="page" w:x="1380" w:y="12083"/>
              <w:shd w:val="clear" w:color="auto" w:fill="auto"/>
              <w:spacing w:after="0"/>
            </w:pPr>
            <w:r>
              <w:rPr>
                <w:rStyle w:val="Jin"/>
                <w:color w:val="595959"/>
              </w:rPr>
              <w:t>Druh práce</w:t>
            </w:r>
          </w:p>
        </w:tc>
        <w:tc>
          <w:tcPr>
            <w:tcW w:w="1713" w:type="dxa"/>
            <w:gridSpan w:val="2"/>
            <w:tcBorders>
              <w:top w:val="single" w:sz="4" w:space="0" w:color="auto"/>
              <w:left w:val="single" w:sz="4" w:space="0" w:color="auto"/>
              <w:bottom w:val="nil"/>
              <w:right w:val="nil"/>
            </w:tcBorders>
            <w:shd w:val="clear" w:color="auto" w:fill="EBE8EB"/>
            <w:vAlign w:val="bottom"/>
          </w:tcPr>
          <w:p w:rsidR="00540815" w:rsidRDefault="00540815">
            <w:pPr>
              <w:pStyle w:val="Jin0"/>
              <w:framePr w:w="9235" w:h="1138" w:wrap="none" w:vAnchor="page" w:hAnchor="page" w:x="1380" w:y="12083"/>
              <w:shd w:val="clear" w:color="auto" w:fill="auto"/>
              <w:spacing w:after="0"/>
            </w:pPr>
            <w:r>
              <w:rPr>
                <w:rStyle w:val="Jin"/>
                <w:color w:val="414141"/>
              </w:rPr>
              <w:t>Počet pracovních míst</w:t>
            </w:r>
          </w:p>
        </w:tc>
        <w:tc>
          <w:tcPr>
            <w:tcW w:w="2294" w:type="dxa"/>
            <w:tcBorders>
              <w:top w:val="single" w:sz="4" w:space="0" w:color="auto"/>
              <w:left w:val="single" w:sz="4" w:space="0" w:color="auto"/>
              <w:bottom w:val="nil"/>
              <w:right w:val="single" w:sz="4" w:space="0" w:color="auto"/>
            </w:tcBorders>
            <w:shd w:val="clear" w:color="auto" w:fill="FFFFFF"/>
            <w:vAlign w:val="bottom"/>
          </w:tcPr>
          <w:p w:rsidR="00540815" w:rsidRDefault="00540815">
            <w:pPr>
              <w:pStyle w:val="Jin0"/>
              <w:framePr w:w="9235" w:h="1138" w:wrap="none" w:vAnchor="page" w:hAnchor="page" w:x="1380" w:y="12083"/>
              <w:shd w:val="clear" w:color="auto" w:fill="auto"/>
              <w:spacing w:after="0" w:line="262" w:lineRule="auto"/>
            </w:pPr>
            <w:r>
              <w:rPr>
                <w:rStyle w:val="Jin"/>
                <w:color w:val="414141"/>
              </w:rPr>
              <w:t>Týdenní pracovní doba v hod. (úvazek)</w:t>
            </w:r>
          </w:p>
        </w:tc>
      </w:tr>
      <w:tr w:rsidR="00540815">
        <w:tblPrEx>
          <w:tblCellMar>
            <w:top w:w="0" w:type="dxa"/>
            <w:left w:w="0" w:type="dxa"/>
            <w:bottom w:w="0" w:type="dxa"/>
            <w:right w:w="0" w:type="dxa"/>
          </w:tblCellMar>
        </w:tblPrEx>
        <w:trPr>
          <w:trHeight w:hRule="exact" w:val="288"/>
        </w:trPr>
        <w:tc>
          <w:tcPr>
            <w:tcW w:w="5227" w:type="dxa"/>
            <w:tcBorders>
              <w:top w:val="single" w:sz="4" w:space="0" w:color="auto"/>
              <w:left w:val="single" w:sz="4" w:space="0" w:color="auto"/>
              <w:bottom w:val="nil"/>
              <w:right w:val="nil"/>
            </w:tcBorders>
            <w:shd w:val="clear" w:color="auto" w:fill="FFFFFF"/>
            <w:vAlign w:val="bottom"/>
          </w:tcPr>
          <w:p w:rsidR="00540815" w:rsidRDefault="00540815">
            <w:pPr>
              <w:pStyle w:val="Jin0"/>
              <w:framePr w:w="9235" w:h="1138" w:wrap="none" w:vAnchor="page" w:hAnchor="page" w:x="1380" w:y="12083"/>
              <w:shd w:val="clear" w:color="auto" w:fill="auto"/>
              <w:spacing w:after="0"/>
            </w:pPr>
            <w:r>
              <w:rPr>
                <w:rStyle w:val="Jin"/>
                <w:color w:val="414141"/>
              </w:rPr>
              <w:t>pomocný pracovník údržby budov</w:t>
            </w:r>
          </w:p>
        </w:tc>
        <w:tc>
          <w:tcPr>
            <w:tcW w:w="1070" w:type="dxa"/>
            <w:tcBorders>
              <w:top w:val="single" w:sz="4" w:space="0" w:color="auto"/>
              <w:left w:val="single" w:sz="4" w:space="0" w:color="auto"/>
              <w:bottom w:val="nil"/>
              <w:right w:val="nil"/>
            </w:tcBorders>
            <w:shd w:val="clear" w:color="auto" w:fill="FFFFFF"/>
          </w:tcPr>
          <w:p w:rsidR="00540815" w:rsidRDefault="00540815">
            <w:pPr>
              <w:framePr w:w="9235" w:h="1138" w:wrap="none" w:vAnchor="page" w:hAnchor="page" w:x="1380" w:y="12083"/>
              <w:rPr>
                <w:color w:val="auto"/>
                <w:sz w:val="10"/>
                <w:szCs w:val="10"/>
              </w:rPr>
            </w:pPr>
          </w:p>
        </w:tc>
        <w:tc>
          <w:tcPr>
            <w:tcW w:w="643" w:type="dxa"/>
            <w:tcBorders>
              <w:top w:val="single" w:sz="4" w:space="0" w:color="auto"/>
              <w:left w:val="single" w:sz="4" w:space="0" w:color="auto"/>
              <w:bottom w:val="nil"/>
              <w:right w:val="nil"/>
            </w:tcBorders>
            <w:shd w:val="clear" w:color="auto" w:fill="FFFFFF"/>
            <w:vAlign w:val="bottom"/>
          </w:tcPr>
          <w:p w:rsidR="00540815" w:rsidRDefault="00540815">
            <w:pPr>
              <w:pStyle w:val="Jin0"/>
              <w:framePr w:w="9235" w:h="1138" w:wrap="none" w:vAnchor="page" w:hAnchor="page" w:x="1380" w:y="12083"/>
              <w:shd w:val="clear" w:color="auto" w:fill="auto"/>
              <w:spacing w:after="0"/>
              <w:jc w:val="right"/>
            </w:pPr>
            <w:r>
              <w:rPr>
                <w:rStyle w:val="Jin"/>
                <w:color w:val="414141"/>
              </w:rPr>
              <w:t>2</w:t>
            </w:r>
          </w:p>
        </w:tc>
        <w:tc>
          <w:tcPr>
            <w:tcW w:w="2294" w:type="dxa"/>
            <w:tcBorders>
              <w:top w:val="single" w:sz="4" w:space="0" w:color="auto"/>
              <w:left w:val="single" w:sz="4" w:space="0" w:color="auto"/>
              <w:bottom w:val="nil"/>
              <w:right w:val="single" w:sz="4" w:space="0" w:color="auto"/>
            </w:tcBorders>
            <w:shd w:val="clear" w:color="auto" w:fill="FFFFFF"/>
            <w:vAlign w:val="bottom"/>
          </w:tcPr>
          <w:p w:rsidR="00540815" w:rsidRDefault="00540815">
            <w:pPr>
              <w:pStyle w:val="Jin0"/>
              <w:framePr w:w="9235" w:h="1138" w:wrap="none" w:vAnchor="page" w:hAnchor="page" w:x="1380" w:y="12083"/>
              <w:shd w:val="clear" w:color="auto" w:fill="auto"/>
              <w:spacing w:after="0"/>
              <w:jc w:val="right"/>
            </w:pPr>
            <w:r>
              <w:rPr>
                <w:rStyle w:val="Jin"/>
                <w:color w:val="414141"/>
              </w:rPr>
              <w:t>40</w:t>
            </w:r>
          </w:p>
        </w:tc>
      </w:tr>
      <w:tr w:rsidR="00540815">
        <w:tblPrEx>
          <w:tblCellMar>
            <w:top w:w="0" w:type="dxa"/>
            <w:left w:w="0" w:type="dxa"/>
            <w:bottom w:w="0" w:type="dxa"/>
            <w:right w:w="0" w:type="dxa"/>
          </w:tblCellMar>
        </w:tblPrEx>
        <w:trPr>
          <w:trHeight w:hRule="exact" w:val="307"/>
        </w:trPr>
        <w:tc>
          <w:tcPr>
            <w:tcW w:w="5227" w:type="dxa"/>
            <w:tcBorders>
              <w:top w:val="single" w:sz="4" w:space="0" w:color="auto"/>
              <w:left w:val="single" w:sz="4" w:space="0" w:color="auto"/>
              <w:bottom w:val="single" w:sz="4" w:space="0" w:color="auto"/>
              <w:right w:val="nil"/>
            </w:tcBorders>
            <w:shd w:val="clear" w:color="auto" w:fill="EBE8EB"/>
            <w:vAlign w:val="center"/>
          </w:tcPr>
          <w:p w:rsidR="00540815" w:rsidRDefault="00540815">
            <w:pPr>
              <w:pStyle w:val="Jin0"/>
              <w:framePr w:w="9235" w:h="1138" w:wrap="none" w:vAnchor="page" w:hAnchor="page" w:x="1380" w:y="12083"/>
              <w:shd w:val="clear" w:color="auto" w:fill="auto"/>
              <w:spacing w:after="0"/>
            </w:pPr>
            <w:r>
              <w:rPr>
                <w:rStyle w:val="Jin"/>
                <w:color w:val="414141"/>
              </w:rPr>
              <w:t>Celkem</w:t>
            </w:r>
          </w:p>
        </w:tc>
        <w:tc>
          <w:tcPr>
            <w:tcW w:w="1070" w:type="dxa"/>
            <w:tcBorders>
              <w:top w:val="single" w:sz="4" w:space="0" w:color="auto"/>
              <w:left w:val="single" w:sz="4" w:space="0" w:color="auto"/>
              <w:bottom w:val="single" w:sz="4" w:space="0" w:color="auto"/>
              <w:right w:val="nil"/>
            </w:tcBorders>
            <w:shd w:val="clear" w:color="auto" w:fill="EBE8EB"/>
          </w:tcPr>
          <w:p w:rsidR="00540815" w:rsidRDefault="00540815">
            <w:pPr>
              <w:framePr w:w="9235" w:h="1138" w:wrap="none" w:vAnchor="page" w:hAnchor="page" w:x="1380" w:y="12083"/>
              <w:rPr>
                <w:color w:val="auto"/>
                <w:sz w:val="10"/>
                <w:szCs w:val="10"/>
              </w:rPr>
            </w:pPr>
          </w:p>
        </w:tc>
        <w:tc>
          <w:tcPr>
            <w:tcW w:w="643" w:type="dxa"/>
            <w:tcBorders>
              <w:top w:val="single" w:sz="4" w:space="0" w:color="auto"/>
              <w:left w:val="single" w:sz="4" w:space="0" w:color="auto"/>
              <w:bottom w:val="single" w:sz="4" w:space="0" w:color="auto"/>
              <w:right w:val="nil"/>
            </w:tcBorders>
            <w:shd w:val="clear" w:color="auto" w:fill="EBE8EB"/>
            <w:vAlign w:val="bottom"/>
          </w:tcPr>
          <w:p w:rsidR="00540815" w:rsidRDefault="00540815">
            <w:pPr>
              <w:pStyle w:val="Jin0"/>
              <w:framePr w:w="9235" w:h="1138" w:wrap="none" w:vAnchor="page" w:hAnchor="page" w:x="1380" w:y="12083"/>
              <w:shd w:val="clear" w:color="auto" w:fill="auto"/>
              <w:spacing w:after="0"/>
              <w:jc w:val="right"/>
              <w:rPr>
                <w:sz w:val="22"/>
                <w:szCs w:val="22"/>
              </w:rPr>
            </w:pPr>
            <w:r>
              <w:rPr>
                <w:rStyle w:val="Jin"/>
                <w:rFonts w:ascii="Times New Roman" w:hAnsi="Times New Roman" w:cs="Times New Roman"/>
                <w:b/>
                <w:bCs/>
                <w:i/>
                <w:iCs/>
                <w:color w:val="414141"/>
                <w:sz w:val="22"/>
                <w:szCs w:val="22"/>
              </w:rPr>
              <w:t>2</w:t>
            </w:r>
          </w:p>
        </w:tc>
        <w:tc>
          <w:tcPr>
            <w:tcW w:w="2294" w:type="dxa"/>
            <w:tcBorders>
              <w:top w:val="single" w:sz="4" w:space="0" w:color="auto"/>
              <w:left w:val="single" w:sz="4" w:space="0" w:color="auto"/>
              <w:bottom w:val="single" w:sz="4" w:space="0" w:color="auto"/>
              <w:right w:val="single" w:sz="4" w:space="0" w:color="auto"/>
            </w:tcBorders>
            <w:shd w:val="clear" w:color="auto" w:fill="EBE8EB"/>
          </w:tcPr>
          <w:p w:rsidR="00540815" w:rsidRDefault="00540815">
            <w:pPr>
              <w:framePr w:w="9235" w:h="1138" w:wrap="none" w:vAnchor="page" w:hAnchor="page" w:x="1380" w:y="12083"/>
              <w:rPr>
                <w:color w:val="auto"/>
                <w:sz w:val="10"/>
                <w:szCs w:val="10"/>
              </w:rPr>
            </w:pPr>
          </w:p>
        </w:tc>
      </w:tr>
    </w:tbl>
    <w:p w:rsidR="00540815" w:rsidRDefault="00540815">
      <w:pPr>
        <w:pStyle w:val="Zkladntext"/>
        <w:framePr w:w="9672" w:h="504" w:hRule="exact" w:wrap="none" w:vAnchor="page" w:hAnchor="page" w:x="991" w:y="13413"/>
        <w:numPr>
          <w:ilvl w:val="0"/>
          <w:numId w:val="1"/>
        </w:numPr>
        <w:shd w:val="clear" w:color="auto" w:fill="auto"/>
        <w:tabs>
          <w:tab w:val="left" w:pos="355"/>
        </w:tabs>
        <w:spacing w:after="0"/>
        <w:ind w:left="380" w:hanging="380"/>
      </w:pPr>
      <w:r>
        <w:rPr>
          <w:rStyle w:val="ZkladntextChar1"/>
          <w:color w:val="414141"/>
        </w:rPr>
        <w:t>Zamě</w:t>
      </w:r>
      <w:r>
        <w:rPr>
          <w:rStyle w:val="ZkladntextChar1"/>
          <w:color w:val="595959"/>
        </w:rPr>
        <w:t>st</w:t>
      </w:r>
      <w:r>
        <w:rPr>
          <w:rStyle w:val="ZkladntextChar1"/>
          <w:color w:val="414141"/>
        </w:rPr>
        <w:t>na</w:t>
      </w:r>
      <w:r>
        <w:rPr>
          <w:rStyle w:val="ZkladntextChar1"/>
          <w:color w:val="595959"/>
        </w:rPr>
        <w:t>vate</w:t>
      </w:r>
      <w:r>
        <w:rPr>
          <w:rStyle w:val="ZkladntextChar1"/>
          <w:color w:val="414141"/>
        </w:rPr>
        <w:t xml:space="preserve">l bude pracovní </w:t>
      </w:r>
      <w:r>
        <w:rPr>
          <w:rStyle w:val="ZkladntextChar1"/>
          <w:color w:val="595959"/>
        </w:rPr>
        <w:t>míst</w:t>
      </w:r>
      <w:r>
        <w:rPr>
          <w:rStyle w:val="ZkladntextChar1"/>
          <w:color w:val="414141"/>
        </w:rPr>
        <w:t>a obsazov</w:t>
      </w:r>
      <w:r>
        <w:rPr>
          <w:rStyle w:val="ZkladntextChar1"/>
          <w:color w:val="595959"/>
        </w:rPr>
        <w:t xml:space="preserve">at </w:t>
      </w:r>
      <w:r>
        <w:rPr>
          <w:rStyle w:val="ZkladntextChar1"/>
          <w:color w:val="414141"/>
        </w:rPr>
        <w:t>výhradně uchaze</w:t>
      </w:r>
      <w:r>
        <w:rPr>
          <w:rStyle w:val="ZkladntextChar1"/>
          <w:color w:val="595959"/>
        </w:rPr>
        <w:t>č</w:t>
      </w:r>
      <w:r>
        <w:rPr>
          <w:rStyle w:val="ZkladntextChar1"/>
          <w:color w:val="414141"/>
        </w:rPr>
        <w:t>i o zamě</w:t>
      </w:r>
      <w:r>
        <w:rPr>
          <w:rStyle w:val="ZkladntextChar1"/>
          <w:color w:val="595959"/>
        </w:rPr>
        <w:t>st</w:t>
      </w:r>
      <w:r>
        <w:rPr>
          <w:rStyle w:val="ZkladntextChar1"/>
          <w:color w:val="414141"/>
        </w:rPr>
        <w:t>ná</w:t>
      </w:r>
      <w:r>
        <w:rPr>
          <w:rStyle w:val="ZkladntextChar1"/>
          <w:color w:val="595959"/>
        </w:rPr>
        <w:t>n</w:t>
      </w:r>
      <w:r>
        <w:rPr>
          <w:rStyle w:val="ZkladntextChar1"/>
          <w:color w:val="414141"/>
        </w:rPr>
        <w:t>í, kte</w:t>
      </w:r>
      <w:r>
        <w:rPr>
          <w:rStyle w:val="ZkladntextChar1"/>
          <w:color w:val="595959"/>
        </w:rPr>
        <w:t>r</w:t>
      </w:r>
      <w:r>
        <w:rPr>
          <w:rStyle w:val="ZkladntextChar1"/>
          <w:color w:val="414141"/>
        </w:rPr>
        <w:t>é mu dop</w:t>
      </w:r>
      <w:r>
        <w:rPr>
          <w:rStyle w:val="ZkladntextChar1"/>
          <w:color w:val="595959"/>
        </w:rPr>
        <w:t>or</w:t>
      </w:r>
      <w:r>
        <w:rPr>
          <w:rStyle w:val="ZkladntextChar1"/>
          <w:color w:val="414141"/>
        </w:rPr>
        <w:t>u</w:t>
      </w:r>
      <w:r>
        <w:rPr>
          <w:rStyle w:val="ZkladntextChar1"/>
          <w:color w:val="595959"/>
        </w:rPr>
        <w:t>č</w:t>
      </w:r>
      <w:r w:rsidR="005A54E3">
        <w:rPr>
          <w:rStyle w:val="ZkladntextChar1"/>
          <w:color w:val="414141"/>
        </w:rPr>
        <w:t>í</w:t>
      </w:r>
      <w:r>
        <w:rPr>
          <w:rStyle w:val="ZkladntextChar1"/>
          <w:color w:val="414141"/>
        </w:rPr>
        <w:t xml:space="preserve"> Úřad práce (dále jen „zaměstnanec")</w:t>
      </w:r>
      <w:r>
        <w:rPr>
          <w:rStyle w:val="ZkladntextChar1"/>
          <w:color w:val="595959"/>
        </w:rPr>
        <w:t>.</w:t>
      </w:r>
    </w:p>
    <w:p w:rsidR="00540815" w:rsidRDefault="00540815">
      <w:pPr>
        <w:pStyle w:val="Zkladntext"/>
        <w:framePr w:w="9672" w:h="504" w:hRule="exact" w:wrap="none" w:vAnchor="page" w:hAnchor="page" w:x="991" w:y="14113"/>
        <w:numPr>
          <w:ilvl w:val="0"/>
          <w:numId w:val="1"/>
        </w:numPr>
        <w:shd w:val="clear" w:color="auto" w:fill="auto"/>
        <w:tabs>
          <w:tab w:val="left" w:pos="355"/>
        </w:tabs>
        <w:spacing w:after="0"/>
        <w:ind w:left="380" w:hanging="380"/>
      </w:pPr>
      <w:r>
        <w:rPr>
          <w:rStyle w:val="ZkladntextChar1"/>
          <w:color w:val="414141"/>
        </w:rPr>
        <w:t>Pracov</w:t>
      </w:r>
      <w:r>
        <w:rPr>
          <w:rStyle w:val="ZkladntextChar1"/>
          <w:color w:val="595959"/>
        </w:rPr>
        <w:t>n</w:t>
      </w:r>
      <w:r w:rsidR="005A54E3">
        <w:rPr>
          <w:rStyle w:val="ZkladntextChar1"/>
          <w:color w:val="414141"/>
        </w:rPr>
        <w:t>í</w:t>
      </w:r>
      <w:r>
        <w:rPr>
          <w:rStyle w:val="ZkladntextChar1"/>
          <w:color w:val="414141"/>
        </w:rPr>
        <w:t xml:space="preserve"> </w:t>
      </w:r>
      <w:r>
        <w:rPr>
          <w:rStyle w:val="ZkladntextChar1"/>
          <w:color w:val="595959"/>
        </w:rPr>
        <w:t>míst</w:t>
      </w:r>
      <w:r>
        <w:rPr>
          <w:rStyle w:val="ZkladntextChar1"/>
          <w:color w:val="414141"/>
        </w:rPr>
        <w:t>a bud</w:t>
      </w:r>
      <w:r>
        <w:rPr>
          <w:rStyle w:val="ZkladntextChar1"/>
          <w:color w:val="595959"/>
        </w:rPr>
        <w:t>o</w:t>
      </w:r>
      <w:r>
        <w:rPr>
          <w:rStyle w:val="ZkladntextChar1"/>
          <w:color w:val="414141"/>
        </w:rPr>
        <w:t xml:space="preserve">u obsazována </w:t>
      </w:r>
      <w:r>
        <w:rPr>
          <w:rStyle w:val="ZkladntextChar1"/>
          <w:color w:val="414141"/>
          <w:lang w:val="en-US" w:eastAsia="en-US"/>
        </w:rPr>
        <w:t>zam</w:t>
      </w:r>
      <w:r w:rsidR="005A54E3">
        <w:rPr>
          <w:rStyle w:val="ZkladntextChar1"/>
          <w:color w:val="595959"/>
          <w:lang w:val="en-US" w:eastAsia="en-US"/>
        </w:rPr>
        <w:t>ěstn</w:t>
      </w:r>
      <w:r>
        <w:rPr>
          <w:rStyle w:val="ZkladntextChar1"/>
          <w:color w:val="595959"/>
          <w:lang w:val="en-US" w:eastAsia="en-US"/>
        </w:rPr>
        <w:t>anc</w:t>
      </w:r>
      <w:r w:rsidR="005A54E3">
        <w:rPr>
          <w:rStyle w:val="ZkladntextChar1"/>
          <w:color w:val="595959"/>
          <w:lang w:val="en-US" w:eastAsia="en-US"/>
        </w:rPr>
        <w:t>i</w:t>
      </w:r>
      <w:r>
        <w:rPr>
          <w:rStyle w:val="ZkladntextChar1"/>
          <w:color w:val="414141"/>
        </w:rPr>
        <w:t xml:space="preserve">, </w:t>
      </w:r>
      <w:r>
        <w:rPr>
          <w:rStyle w:val="ZkladntextChar1"/>
          <w:color w:val="595959"/>
        </w:rPr>
        <w:t>kter</w:t>
      </w:r>
      <w:r>
        <w:rPr>
          <w:rStyle w:val="ZkladntextChar1"/>
          <w:color w:val="414141"/>
        </w:rPr>
        <w:t xml:space="preserve">é </w:t>
      </w:r>
      <w:r>
        <w:rPr>
          <w:rStyle w:val="ZkladntextChar1"/>
          <w:color w:val="414141"/>
          <w:lang w:val="en-US" w:eastAsia="en-US"/>
        </w:rPr>
        <w:t>zam</w:t>
      </w:r>
      <w:r w:rsidR="005A54E3">
        <w:rPr>
          <w:rStyle w:val="ZkladntextChar1"/>
          <w:color w:val="414141"/>
          <w:lang w:val="en-US" w:eastAsia="en-US"/>
        </w:rPr>
        <w:t>ě</w:t>
      </w:r>
      <w:r>
        <w:rPr>
          <w:rStyle w:val="ZkladntextChar1"/>
          <w:color w:val="595959"/>
          <w:lang w:val="en-US" w:eastAsia="en-US"/>
        </w:rPr>
        <w:t>s</w:t>
      </w:r>
      <w:r w:rsidR="005A54E3">
        <w:rPr>
          <w:rStyle w:val="ZkladntextChar1"/>
          <w:color w:val="595959"/>
          <w:lang w:val="en-US" w:eastAsia="en-US"/>
        </w:rPr>
        <w:t>t</w:t>
      </w:r>
      <w:r>
        <w:rPr>
          <w:rStyle w:val="ZkladntextChar1"/>
          <w:color w:val="414141"/>
          <w:lang w:val="en-US" w:eastAsia="en-US"/>
        </w:rPr>
        <w:t>nav</w:t>
      </w:r>
      <w:r>
        <w:rPr>
          <w:rStyle w:val="ZkladntextChar1"/>
          <w:color w:val="595959"/>
          <w:lang w:val="en-US" w:eastAsia="en-US"/>
        </w:rPr>
        <w:t>ate</w:t>
      </w:r>
      <w:r>
        <w:rPr>
          <w:rStyle w:val="ZkladntextChar1"/>
          <w:color w:val="414141"/>
          <w:lang w:val="en-US" w:eastAsia="en-US"/>
        </w:rPr>
        <w:t xml:space="preserve">l </w:t>
      </w:r>
      <w:r>
        <w:rPr>
          <w:rStyle w:val="ZkladntextChar1"/>
          <w:color w:val="414141"/>
        </w:rPr>
        <w:t>p</w:t>
      </w:r>
      <w:r>
        <w:rPr>
          <w:rStyle w:val="ZkladntextChar1"/>
          <w:color w:val="595959"/>
        </w:rPr>
        <w:t>ř</w:t>
      </w:r>
      <w:r>
        <w:rPr>
          <w:rStyle w:val="ZkladntextChar1"/>
          <w:color w:val="414141"/>
        </w:rPr>
        <w:t>ijme do p</w:t>
      </w:r>
      <w:r>
        <w:rPr>
          <w:rStyle w:val="ZkladntextChar1"/>
          <w:color w:val="595959"/>
        </w:rPr>
        <w:t>r</w:t>
      </w:r>
      <w:r>
        <w:rPr>
          <w:rStyle w:val="ZkladntextChar1"/>
          <w:color w:val="414141"/>
        </w:rPr>
        <w:t>acovn</w:t>
      </w:r>
      <w:r>
        <w:rPr>
          <w:rStyle w:val="ZkladntextChar1"/>
          <w:color w:val="595959"/>
        </w:rPr>
        <w:t>í</w:t>
      </w:r>
      <w:r>
        <w:rPr>
          <w:rStyle w:val="ZkladntextChar1"/>
          <w:color w:val="414141"/>
        </w:rPr>
        <w:t>ho pom</w:t>
      </w:r>
      <w:r>
        <w:rPr>
          <w:rStyle w:val="ZkladntextChar1"/>
          <w:color w:val="595959"/>
        </w:rPr>
        <w:t>ě</w:t>
      </w:r>
      <w:r>
        <w:rPr>
          <w:rStyle w:val="ZkladntextChar1"/>
          <w:color w:val="414141"/>
        </w:rPr>
        <w:t>r</w:t>
      </w:r>
      <w:r>
        <w:rPr>
          <w:rStyle w:val="ZkladntextChar1"/>
          <w:color w:val="595959"/>
        </w:rPr>
        <w:t xml:space="preserve">u </w:t>
      </w:r>
      <w:r>
        <w:rPr>
          <w:rStyle w:val="ZkladntextChar1"/>
          <w:color w:val="414141"/>
        </w:rPr>
        <w:t>po uzavření této dohody</w:t>
      </w:r>
    </w:p>
    <w:p w:rsidR="00540815" w:rsidRDefault="00540815">
      <w:pPr>
        <w:pStyle w:val="Zhlavnebozpat0"/>
        <w:framePr w:wrap="none" w:vAnchor="page" w:hAnchor="page" w:x="1001" w:y="15779"/>
        <w:shd w:val="clear" w:color="auto" w:fill="auto"/>
      </w:pPr>
      <w:r>
        <w:rPr>
          <w:rStyle w:val="Zhlavnebozpat"/>
          <w:i/>
          <w:iCs/>
          <w:color w:val="414141"/>
        </w:rPr>
        <w:t>MP</w:t>
      </w:r>
      <w:r>
        <w:rPr>
          <w:rStyle w:val="Zhlavnebozpat"/>
          <w:i/>
          <w:iCs/>
        </w:rPr>
        <w:t xml:space="preserve">SV- </w:t>
      </w:r>
      <w:r>
        <w:rPr>
          <w:rStyle w:val="Zhlavnebozpat"/>
          <w:i/>
          <w:iCs/>
          <w:color w:val="414141"/>
        </w:rPr>
        <w:t>OSÚ</w:t>
      </w:r>
    </w:p>
    <w:p w:rsidR="00540815" w:rsidRDefault="00540815">
      <w:pPr>
        <w:pStyle w:val="Zhlavnebozpat0"/>
        <w:framePr w:wrap="none" w:vAnchor="page" w:hAnchor="page" w:x="5402" w:y="15745"/>
        <w:shd w:val="clear" w:color="auto" w:fill="auto"/>
        <w:rPr>
          <w:sz w:val="20"/>
          <w:szCs w:val="20"/>
        </w:rPr>
      </w:pPr>
      <w:r>
        <w:rPr>
          <w:rStyle w:val="Zhlavnebozpat"/>
          <w:color w:val="414141"/>
          <w:sz w:val="20"/>
          <w:szCs w:val="20"/>
        </w:rPr>
        <w:t>- 1 -</w:t>
      </w:r>
    </w:p>
    <w:p w:rsidR="00540815" w:rsidRDefault="00540815">
      <w:pPr>
        <w:spacing w:line="1" w:lineRule="exact"/>
        <w:rPr>
          <w:color w:val="auto"/>
        </w:rPr>
        <w:sectPr w:rsidR="00540815">
          <w:pgSz w:w="11900" w:h="16840"/>
          <w:pgMar w:top="360" w:right="360" w:bottom="360" w:left="360" w:header="0" w:footer="3" w:gutter="0"/>
          <w:cols w:space="708"/>
          <w:noEndnote/>
          <w:docGrid w:linePitch="360"/>
        </w:sectPr>
      </w:pPr>
    </w:p>
    <w:p w:rsidR="00540815" w:rsidRDefault="0045446D">
      <w:pPr>
        <w:pStyle w:val="Jin0"/>
        <w:framePr w:wrap="none" w:vAnchor="page" w:hAnchor="page" w:x="1010" w:y="1230"/>
        <w:shd w:val="clear" w:color="auto" w:fill="auto"/>
        <w:spacing w:after="0"/>
        <w:jc w:val="both"/>
        <w:rPr>
          <w:sz w:val="19"/>
          <w:szCs w:val="19"/>
        </w:rPr>
      </w:pPr>
      <w:r>
        <w:rPr>
          <w:noProof/>
        </w:rPr>
        <w:lastRenderedPageBreak/>
        <w:pict>
          <v:rect id="_x0000_s1027" style="position:absolute;left:0;text-align:left;margin-left:0;margin-top:0;width:595pt;height:842pt;z-index:-251657216;mso-position-horizontal-relative:page;mso-position-vertical-relative:page" o:allowincell="f" fillcolor="#fdfdfd" stroked="f">
            <w10:wrap anchorx="page" anchory="page"/>
          </v:rect>
        </w:pict>
      </w:r>
      <w:r w:rsidR="00540815">
        <w:rPr>
          <w:rStyle w:val="Jin"/>
          <w:color w:val="474748"/>
          <w:sz w:val="19"/>
          <w:szCs w:val="19"/>
        </w:rPr>
        <w:t>4</w:t>
      </w:r>
    </w:p>
    <w:p w:rsidR="00540815" w:rsidRDefault="00540815">
      <w:pPr>
        <w:pStyle w:val="Zkladntext"/>
        <w:framePr w:w="9653" w:h="1186" w:hRule="exact" w:wrap="none" w:vAnchor="page" w:hAnchor="page" w:x="1001" w:y="1259"/>
        <w:shd w:val="clear" w:color="auto" w:fill="auto"/>
        <w:spacing w:after="0" w:line="252" w:lineRule="auto"/>
        <w:ind w:left="360" w:right="29" w:firstLine="20"/>
        <w:jc w:val="both"/>
        <w:rPr>
          <w:sz w:val="19"/>
          <w:szCs w:val="19"/>
        </w:rPr>
      </w:pPr>
      <w:r>
        <w:rPr>
          <w:rStyle w:val="ZkladntextChar1"/>
          <w:color w:val="474748"/>
          <w:sz w:val="19"/>
          <w:szCs w:val="19"/>
        </w:rPr>
        <w:t>Pracovní smlouva se zaměstnanci musí být uzavřena nádobu určitou, nejdéle do 28.2.2017</w:t>
      </w:r>
      <w:r>
        <w:rPr>
          <w:rStyle w:val="ZkladntextChar1"/>
          <w:color w:val="797979"/>
          <w:sz w:val="19"/>
          <w:szCs w:val="19"/>
        </w:rPr>
        <w:t>.</w:t>
      </w:r>
      <w:r>
        <w:rPr>
          <w:rStyle w:val="ZkladntextChar1"/>
          <w:color w:val="797979"/>
          <w:sz w:val="19"/>
          <w:szCs w:val="19"/>
        </w:rPr>
        <w:br/>
      </w:r>
      <w:r>
        <w:rPr>
          <w:rStyle w:val="ZkladntextChar1"/>
          <w:color w:val="474748"/>
          <w:sz w:val="19"/>
          <w:szCs w:val="19"/>
        </w:rPr>
        <w:t>V případě, že pracovní poměr zaměstnance skončí přede dnem 28 2.2017, zaměstnavatel písemné</w:t>
      </w:r>
      <w:r>
        <w:rPr>
          <w:rStyle w:val="ZkladntextChar1"/>
          <w:color w:val="474748"/>
          <w:sz w:val="19"/>
          <w:szCs w:val="19"/>
        </w:rPr>
        <w:br/>
        <w:t>oznámí Úřadu práce den a způsob skončeni tohoto pracovního poměru, a to nejpozději ke dni doložení</w:t>
      </w:r>
      <w:r>
        <w:rPr>
          <w:rStyle w:val="ZkladntextChar1"/>
          <w:color w:val="474748"/>
          <w:sz w:val="19"/>
          <w:szCs w:val="19"/>
        </w:rPr>
        <w:br/>
        <w:t xml:space="preserve">výkazu „Vyúčtováni mzdových nákladů </w:t>
      </w:r>
      <w:r>
        <w:rPr>
          <w:rStyle w:val="ZkladntextChar1"/>
          <w:color w:val="797979"/>
          <w:sz w:val="19"/>
          <w:szCs w:val="19"/>
        </w:rPr>
        <w:t xml:space="preserve">- </w:t>
      </w:r>
      <w:r>
        <w:rPr>
          <w:rStyle w:val="ZkladntextChar1"/>
          <w:color w:val="474748"/>
          <w:sz w:val="19"/>
          <w:szCs w:val="19"/>
        </w:rPr>
        <w:t>VPP" za měsíc, ve kterém byl pracovní poměr zaměstnance</w:t>
      </w:r>
      <w:r>
        <w:rPr>
          <w:rStyle w:val="ZkladntextChar1"/>
          <w:color w:val="474748"/>
          <w:sz w:val="19"/>
          <w:szCs w:val="19"/>
        </w:rPr>
        <w:br/>
        <w:t>skončen</w:t>
      </w:r>
      <w:r>
        <w:rPr>
          <w:rStyle w:val="ZkladntextChar1"/>
          <w:color w:val="797979"/>
          <w:sz w:val="19"/>
          <w:szCs w:val="19"/>
        </w:rPr>
        <w:t>.</w:t>
      </w:r>
    </w:p>
    <w:p w:rsidR="00540815" w:rsidRDefault="00540815">
      <w:pPr>
        <w:pStyle w:val="Zkladntext"/>
        <w:framePr w:w="9653" w:h="1219" w:hRule="exact" w:wrap="none" w:vAnchor="page" w:hAnchor="page" w:x="1001" w:y="2617"/>
        <w:shd w:val="clear" w:color="auto" w:fill="auto"/>
        <w:spacing w:after="0" w:line="254" w:lineRule="auto"/>
        <w:ind w:left="360" w:hanging="360"/>
        <w:jc w:val="both"/>
        <w:rPr>
          <w:sz w:val="19"/>
          <w:szCs w:val="19"/>
        </w:rPr>
      </w:pPr>
      <w:r>
        <w:rPr>
          <w:rStyle w:val="ZkladntextChar1"/>
          <w:color w:val="474748"/>
          <w:sz w:val="19"/>
          <w:szCs w:val="19"/>
        </w:rPr>
        <w:t>5 Na stejný účel, tj. na tu část mzdových nákladů, která bude ve výši posky</w:t>
      </w:r>
      <w:r>
        <w:rPr>
          <w:rStyle w:val="ZkladntextChar1"/>
          <w:color w:val="595959"/>
          <w:sz w:val="19"/>
          <w:szCs w:val="19"/>
        </w:rPr>
        <w:t>t</w:t>
      </w:r>
      <w:r>
        <w:rPr>
          <w:rStyle w:val="ZkladntextChar1"/>
          <w:color w:val="474748"/>
          <w:sz w:val="19"/>
          <w:szCs w:val="19"/>
        </w:rPr>
        <w:t>nu</w:t>
      </w:r>
      <w:r>
        <w:rPr>
          <w:rStyle w:val="ZkladntextChar1"/>
          <w:color w:val="595959"/>
          <w:sz w:val="19"/>
          <w:szCs w:val="19"/>
        </w:rPr>
        <w:t>t</w:t>
      </w:r>
      <w:r>
        <w:rPr>
          <w:rStyle w:val="ZkladntextChar1"/>
          <w:color w:val="474748"/>
          <w:sz w:val="19"/>
          <w:szCs w:val="19"/>
        </w:rPr>
        <w:t>ého příspěvku Úřadem práce, nebude zaměstnavatel čerpat kryti z peněžních prostředků posky</w:t>
      </w:r>
      <w:r>
        <w:rPr>
          <w:rStyle w:val="ZkladntextChar1"/>
          <w:color w:val="595959"/>
          <w:sz w:val="19"/>
          <w:szCs w:val="19"/>
        </w:rPr>
        <w:t>to</w:t>
      </w:r>
      <w:r>
        <w:rPr>
          <w:rStyle w:val="ZkladntextChar1"/>
          <w:color w:val="474748"/>
          <w:sz w:val="19"/>
          <w:szCs w:val="19"/>
        </w:rPr>
        <w:t>vaných ze státního rozpočtu</w:t>
      </w:r>
      <w:r>
        <w:rPr>
          <w:rStyle w:val="ZkladntextChar1"/>
          <w:color w:val="595959"/>
          <w:sz w:val="19"/>
          <w:szCs w:val="19"/>
        </w:rPr>
        <w:t xml:space="preserve">, </w:t>
      </w:r>
      <w:r>
        <w:rPr>
          <w:rStyle w:val="ZkladntextChar1"/>
          <w:color w:val="474748"/>
          <w:sz w:val="19"/>
          <w:szCs w:val="19"/>
        </w:rPr>
        <w:t>rozpočtu územních samosprávných celku, vyšších územních samosprávných celků, Evropských strukturálních a investičních fondů, popř</w:t>
      </w:r>
      <w:r>
        <w:rPr>
          <w:rStyle w:val="ZkladntextChar1"/>
          <w:color w:val="595959"/>
          <w:sz w:val="19"/>
          <w:szCs w:val="19"/>
        </w:rPr>
        <w:t xml:space="preserve">. </w:t>
      </w:r>
      <w:r>
        <w:rPr>
          <w:rStyle w:val="ZkladntextChar1"/>
          <w:color w:val="474748"/>
          <w:sz w:val="19"/>
          <w:szCs w:val="19"/>
        </w:rPr>
        <w:t>z jiných zdrojů programů a projektů EU, ani jiných veřejných zdrojů.</w:t>
      </w:r>
    </w:p>
    <w:p w:rsidR="00540815" w:rsidRDefault="00540815">
      <w:pPr>
        <w:pStyle w:val="Nadpis20"/>
        <w:framePr w:w="9653" w:h="302" w:hRule="exact" w:wrap="none" w:vAnchor="page" w:hAnchor="page" w:x="1001" w:y="4125"/>
        <w:shd w:val="clear" w:color="auto" w:fill="auto"/>
        <w:spacing w:after="0" w:line="240" w:lineRule="auto"/>
      </w:pPr>
      <w:bookmarkStart w:id="9" w:name="bookmark8"/>
      <w:bookmarkStart w:id="10" w:name="bookmark9"/>
      <w:r>
        <w:rPr>
          <w:rStyle w:val="Nadpis2"/>
          <w:b/>
          <w:bCs/>
          <w:color w:val="474748"/>
        </w:rPr>
        <w:t>Článek lil</w:t>
      </w:r>
      <w:bookmarkEnd w:id="9"/>
      <w:bookmarkEnd w:id="10"/>
    </w:p>
    <w:p w:rsidR="00540815" w:rsidRDefault="00540815">
      <w:pPr>
        <w:pStyle w:val="Nadpis20"/>
        <w:framePr w:w="9653" w:h="1469" w:hRule="exact" w:wrap="none" w:vAnchor="page" w:hAnchor="page" w:x="1001" w:y="4739"/>
        <w:shd w:val="clear" w:color="auto" w:fill="auto"/>
        <w:spacing w:after="220" w:line="240" w:lineRule="auto"/>
      </w:pPr>
      <w:bookmarkStart w:id="11" w:name="bookmark10"/>
      <w:bookmarkStart w:id="12" w:name="bookmark11"/>
      <w:r>
        <w:rPr>
          <w:rStyle w:val="Nadpis2"/>
          <w:b/>
          <w:bCs/>
          <w:color w:val="474748"/>
        </w:rPr>
        <w:t>Výše a termín poskytnuti příspěvku</w:t>
      </w:r>
      <w:bookmarkEnd w:id="11"/>
      <w:bookmarkEnd w:id="12"/>
    </w:p>
    <w:p w:rsidR="00540815" w:rsidRDefault="00540815">
      <w:pPr>
        <w:pStyle w:val="Zkladntext"/>
        <w:framePr w:w="9653" w:h="1469" w:hRule="exact" w:wrap="none" w:vAnchor="page" w:hAnchor="page" w:x="1001" w:y="4739"/>
        <w:numPr>
          <w:ilvl w:val="0"/>
          <w:numId w:val="2"/>
        </w:numPr>
        <w:shd w:val="clear" w:color="auto" w:fill="auto"/>
        <w:tabs>
          <w:tab w:val="left" w:pos="358"/>
        </w:tabs>
        <w:spacing w:after="0" w:line="252" w:lineRule="auto"/>
        <w:ind w:left="360" w:hanging="360"/>
        <w:jc w:val="both"/>
        <w:rPr>
          <w:sz w:val="19"/>
          <w:szCs w:val="19"/>
        </w:rPr>
      </w:pPr>
      <w:r>
        <w:rPr>
          <w:rStyle w:val="ZkladntextChar1"/>
          <w:color w:val="474748"/>
          <w:sz w:val="19"/>
          <w:szCs w:val="19"/>
        </w:rPr>
        <w:t>Úřad práce se zavazuje poskytnout zaměstnavateli příspěvek ve výši vynaložených prostředků na mzdy nebo platy na zaměstnance, včetně pojistného na sociální zabezpečeni, příspěvku na státní politiku zaměstnanosti a pojistného na veřejné zdravotní pojištění, které zaměstnavatel za sebe odvedl z vyměřovacího základu zaměstnance, maximálně však ve výši stanovené v níže uvedeném přehledu.</w:t>
      </w:r>
    </w:p>
    <w:tbl>
      <w:tblPr>
        <w:tblW w:w="0" w:type="auto"/>
        <w:tblInd w:w="5" w:type="dxa"/>
        <w:tblLayout w:type="fixed"/>
        <w:tblCellMar>
          <w:left w:w="0" w:type="dxa"/>
          <w:right w:w="0" w:type="dxa"/>
        </w:tblCellMar>
        <w:tblLook w:val="0000" w:firstRow="0" w:lastRow="0" w:firstColumn="0" w:lastColumn="0" w:noHBand="0" w:noVBand="0"/>
      </w:tblPr>
      <w:tblGrid>
        <w:gridCol w:w="4358"/>
        <w:gridCol w:w="1565"/>
        <w:gridCol w:w="1594"/>
        <w:gridCol w:w="1728"/>
      </w:tblGrid>
      <w:tr w:rsidR="00540815">
        <w:tblPrEx>
          <w:tblCellMar>
            <w:top w:w="0" w:type="dxa"/>
            <w:left w:w="0" w:type="dxa"/>
            <w:bottom w:w="0" w:type="dxa"/>
            <w:right w:w="0" w:type="dxa"/>
          </w:tblCellMar>
        </w:tblPrEx>
        <w:trPr>
          <w:trHeight w:hRule="exact" w:val="1003"/>
        </w:trPr>
        <w:tc>
          <w:tcPr>
            <w:tcW w:w="4358" w:type="dxa"/>
            <w:tcBorders>
              <w:top w:val="single" w:sz="4" w:space="0" w:color="auto"/>
              <w:left w:val="single" w:sz="4" w:space="0" w:color="auto"/>
              <w:bottom w:val="nil"/>
              <w:right w:val="nil"/>
            </w:tcBorders>
            <w:shd w:val="clear" w:color="auto" w:fill="EBE8EB"/>
            <w:vAlign w:val="center"/>
          </w:tcPr>
          <w:p w:rsidR="00540815" w:rsidRDefault="00540815">
            <w:pPr>
              <w:pStyle w:val="Jin0"/>
              <w:framePr w:w="9245" w:h="1416" w:wrap="none" w:vAnchor="page" w:hAnchor="page" w:x="1380" w:y="6390"/>
              <w:shd w:val="clear" w:color="auto" w:fill="auto"/>
              <w:spacing w:after="0"/>
              <w:rPr>
                <w:sz w:val="19"/>
                <w:szCs w:val="19"/>
              </w:rPr>
            </w:pPr>
            <w:r>
              <w:rPr>
                <w:rStyle w:val="Jin"/>
                <w:color w:val="474748"/>
                <w:sz w:val="19"/>
                <w:szCs w:val="19"/>
              </w:rPr>
              <w:t>Druh práce</w:t>
            </w:r>
          </w:p>
        </w:tc>
        <w:tc>
          <w:tcPr>
            <w:tcW w:w="1565" w:type="dxa"/>
            <w:tcBorders>
              <w:top w:val="single" w:sz="4" w:space="0" w:color="auto"/>
              <w:left w:val="single" w:sz="4" w:space="0" w:color="auto"/>
              <w:bottom w:val="nil"/>
              <w:right w:val="nil"/>
            </w:tcBorders>
            <w:shd w:val="clear" w:color="auto" w:fill="EBE8EB"/>
            <w:vAlign w:val="center"/>
          </w:tcPr>
          <w:p w:rsidR="00540815" w:rsidRDefault="00540815">
            <w:pPr>
              <w:pStyle w:val="Jin0"/>
              <w:framePr w:w="9245" w:h="1416" w:wrap="none" w:vAnchor="page" w:hAnchor="page" w:x="1380" w:y="6390"/>
              <w:shd w:val="clear" w:color="auto" w:fill="auto"/>
              <w:spacing w:after="0"/>
              <w:rPr>
                <w:sz w:val="19"/>
                <w:szCs w:val="19"/>
              </w:rPr>
            </w:pPr>
            <w:r>
              <w:rPr>
                <w:rStyle w:val="Jin"/>
                <w:color w:val="474748"/>
                <w:sz w:val="19"/>
                <w:szCs w:val="19"/>
              </w:rPr>
              <w:t>Počet pracovních míst</w:t>
            </w:r>
          </w:p>
        </w:tc>
        <w:tc>
          <w:tcPr>
            <w:tcW w:w="1594" w:type="dxa"/>
            <w:tcBorders>
              <w:top w:val="single" w:sz="4" w:space="0" w:color="auto"/>
              <w:left w:val="single" w:sz="4" w:space="0" w:color="auto"/>
              <w:bottom w:val="nil"/>
              <w:right w:val="nil"/>
            </w:tcBorders>
            <w:shd w:val="clear" w:color="auto" w:fill="EBE8EB"/>
            <w:vAlign w:val="bottom"/>
          </w:tcPr>
          <w:p w:rsidR="00540815" w:rsidRDefault="00540815">
            <w:pPr>
              <w:pStyle w:val="Jin0"/>
              <w:framePr w:w="9245" w:h="1416" w:wrap="none" w:vAnchor="page" w:hAnchor="page" w:x="1380" w:y="6390"/>
              <w:shd w:val="clear" w:color="auto" w:fill="auto"/>
              <w:spacing w:after="0" w:line="262" w:lineRule="auto"/>
              <w:rPr>
                <w:sz w:val="19"/>
                <w:szCs w:val="19"/>
              </w:rPr>
            </w:pPr>
            <w:r>
              <w:rPr>
                <w:rStyle w:val="Jin"/>
                <w:color w:val="474748"/>
                <w:sz w:val="19"/>
                <w:szCs w:val="19"/>
              </w:rPr>
              <w:t>Týdenní pracovní doba v hod.(úvazek)</w:t>
            </w:r>
          </w:p>
        </w:tc>
        <w:tc>
          <w:tcPr>
            <w:tcW w:w="1728" w:type="dxa"/>
            <w:tcBorders>
              <w:top w:val="single" w:sz="4" w:space="0" w:color="auto"/>
              <w:left w:val="single" w:sz="4" w:space="0" w:color="auto"/>
              <w:bottom w:val="nil"/>
              <w:right w:val="single" w:sz="4" w:space="0" w:color="auto"/>
            </w:tcBorders>
            <w:shd w:val="clear" w:color="auto" w:fill="EBE8EB"/>
            <w:vAlign w:val="bottom"/>
          </w:tcPr>
          <w:p w:rsidR="00540815" w:rsidRDefault="00540815">
            <w:pPr>
              <w:pStyle w:val="Jin0"/>
              <w:framePr w:w="9245" w:h="1416" w:wrap="none" w:vAnchor="page" w:hAnchor="page" w:x="1380" w:y="6390"/>
              <w:shd w:val="clear" w:color="auto" w:fill="auto"/>
              <w:spacing w:after="0" w:line="262" w:lineRule="auto"/>
              <w:rPr>
                <w:sz w:val="19"/>
                <w:szCs w:val="19"/>
              </w:rPr>
            </w:pPr>
            <w:r>
              <w:rPr>
                <w:rStyle w:val="Jin"/>
                <w:color w:val="474748"/>
                <w:sz w:val="19"/>
                <w:szCs w:val="19"/>
              </w:rPr>
              <w:t>Max. měsíční výše příspěvku na 1 pracovní místo (Kč)</w:t>
            </w:r>
          </w:p>
        </w:tc>
      </w:tr>
      <w:tr w:rsidR="00540815">
        <w:tblPrEx>
          <w:tblCellMar>
            <w:top w:w="0" w:type="dxa"/>
            <w:left w:w="0" w:type="dxa"/>
            <w:bottom w:w="0" w:type="dxa"/>
            <w:right w:w="0" w:type="dxa"/>
          </w:tblCellMar>
        </w:tblPrEx>
        <w:trPr>
          <w:trHeight w:hRule="exact" w:val="293"/>
        </w:trPr>
        <w:tc>
          <w:tcPr>
            <w:tcW w:w="4358" w:type="dxa"/>
            <w:tcBorders>
              <w:top w:val="single" w:sz="4" w:space="0" w:color="auto"/>
              <w:left w:val="single" w:sz="4" w:space="0" w:color="auto"/>
              <w:bottom w:val="nil"/>
              <w:right w:val="nil"/>
            </w:tcBorders>
            <w:shd w:val="clear" w:color="auto" w:fill="FFFFFF"/>
            <w:vAlign w:val="bottom"/>
          </w:tcPr>
          <w:p w:rsidR="00540815" w:rsidRDefault="00540815">
            <w:pPr>
              <w:pStyle w:val="Jin0"/>
              <w:framePr w:w="9245" w:h="1416" w:wrap="none" w:vAnchor="page" w:hAnchor="page" w:x="1380" w:y="6390"/>
              <w:shd w:val="clear" w:color="auto" w:fill="auto"/>
              <w:spacing w:after="0"/>
              <w:rPr>
                <w:sz w:val="19"/>
                <w:szCs w:val="19"/>
              </w:rPr>
            </w:pPr>
            <w:r>
              <w:rPr>
                <w:rStyle w:val="Jin"/>
                <w:color w:val="474748"/>
                <w:sz w:val="19"/>
                <w:szCs w:val="19"/>
              </w:rPr>
              <w:t>pomocný pracovník údržby budov</w:t>
            </w:r>
          </w:p>
        </w:tc>
        <w:tc>
          <w:tcPr>
            <w:tcW w:w="1565" w:type="dxa"/>
            <w:tcBorders>
              <w:top w:val="single" w:sz="4" w:space="0" w:color="auto"/>
              <w:left w:val="single" w:sz="4" w:space="0" w:color="auto"/>
              <w:bottom w:val="nil"/>
              <w:right w:val="nil"/>
            </w:tcBorders>
            <w:shd w:val="clear" w:color="auto" w:fill="FFFFFF"/>
            <w:vAlign w:val="bottom"/>
          </w:tcPr>
          <w:p w:rsidR="00540815" w:rsidRDefault="00540815">
            <w:pPr>
              <w:pStyle w:val="Jin0"/>
              <w:framePr w:w="9245" w:h="1416" w:wrap="none" w:vAnchor="page" w:hAnchor="page" w:x="1380" w:y="6390"/>
              <w:shd w:val="clear" w:color="auto" w:fill="auto"/>
              <w:spacing w:after="0"/>
              <w:ind w:firstLine="980"/>
              <w:rPr>
                <w:sz w:val="19"/>
                <w:szCs w:val="19"/>
              </w:rPr>
            </w:pPr>
            <w:r>
              <w:rPr>
                <w:rStyle w:val="Jin"/>
                <w:color w:val="474748"/>
                <w:sz w:val="19"/>
                <w:szCs w:val="19"/>
              </w:rPr>
              <w:t>2</w:t>
            </w:r>
          </w:p>
        </w:tc>
        <w:tc>
          <w:tcPr>
            <w:tcW w:w="1594" w:type="dxa"/>
            <w:tcBorders>
              <w:top w:val="single" w:sz="4" w:space="0" w:color="auto"/>
              <w:left w:val="single" w:sz="4" w:space="0" w:color="auto"/>
              <w:bottom w:val="nil"/>
              <w:right w:val="nil"/>
            </w:tcBorders>
            <w:shd w:val="clear" w:color="auto" w:fill="FFFFFF"/>
            <w:vAlign w:val="bottom"/>
          </w:tcPr>
          <w:p w:rsidR="00540815" w:rsidRDefault="00540815">
            <w:pPr>
              <w:pStyle w:val="Jin0"/>
              <w:framePr w:w="9245" w:h="1416" w:wrap="none" w:vAnchor="page" w:hAnchor="page" w:x="1380" w:y="6390"/>
              <w:shd w:val="clear" w:color="auto" w:fill="auto"/>
              <w:spacing w:after="0"/>
              <w:jc w:val="right"/>
              <w:rPr>
                <w:sz w:val="19"/>
                <w:szCs w:val="19"/>
              </w:rPr>
            </w:pPr>
            <w:r>
              <w:rPr>
                <w:rStyle w:val="Jin"/>
                <w:color w:val="474748"/>
                <w:sz w:val="19"/>
                <w:szCs w:val="19"/>
              </w:rPr>
              <w:t>40</w:t>
            </w:r>
          </w:p>
        </w:tc>
        <w:tc>
          <w:tcPr>
            <w:tcW w:w="1728" w:type="dxa"/>
            <w:tcBorders>
              <w:top w:val="single" w:sz="4" w:space="0" w:color="auto"/>
              <w:left w:val="single" w:sz="4" w:space="0" w:color="auto"/>
              <w:bottom w:val="nil"/>
              <w:right w:val="single" w:sz="4" w:space="0" w:color="auto"/>
            </w:tcBorders>
            <w:shd w:val="clear" w:color="auto" w:fill="FFFFFF"/>
            <w:vAlign w:val="bottom"/>
          </w:tcPr>
          <w:p w:rsidR="00540815" w:rsidRDefault="00540815">
            <w:pPr>
              <w:pStyle w:val="Jin0"/>
              <w:framePr w:w="9245" w:h="1416" w:wrap="none" w:vAnchor="page" w:hAnchor="page" w:x="1380" w:y="6390"/>
              <w:shd w:val="clear" w:color="auto" w:fill="auto"/>
              <w:spacing w:after="0"/>
              <w:ind w:firstLine="640"/>
              <w:rPr>
                <w:sz w:val="19"/>
                <w:szCs w:val="19"/>
              </w:rPr>
            </w:pPr>
            <w:r>
              <w:rPr>
                <w:rStyle w:val="Jin"/>
                <w:color w:val="474748"/>
                <w:sz w:val="19"/>
                <w:szCs w:val="19"/>
              </w:rPr>
              <w:t>14 000</w:t>
            </w:r>
          </w:p>
        </w:tc>
      </w:tr>
      <w:tr w:rsidR="00540815">
        <w:tblPrEx>
          <w:tblCellMar>
            <w:top w:w="0" w:type="dxa"/>
            <w:left w:w="0" w:type="dxa"/>
            <w:bottom w:w="0" w:type="dxa"/>
            <w:right w:w="0" w:type="dxa"/>
          </w:tblCellMar>
        </w:tblPrEx>
        <w:trPr>
          <w:trHeight w:hRule="exact" w:val="120"/>
        </w:trPr>
        <w:tc>
          <w:tcPr>
            <w:tcW w:w="9245" w:type="dxa"/>
            <w:gridSpan w:val="4"/>
            <w:tcBorders>
              <w:top w:val="single" w:sz="4" w:space="0" w:color="auto"/>
              <w:left w:val="single" w:sz="4" w:space="0" w:color="auto"/>
              <w:bottom w:val="single" w:sz="4" w:space="0" w:color="auto"/>
              <w:right w:val="single" w:sz="4" w:space="0" w:color="auto"/>
            </w:tcBorders>
            <w:shd w:val="clear" w:color="auto" w:fill="FFFFFF"/>
          </w:tcPr>
          <w:p w:rsidR="00540815" w:rsidRDefault="00540815">
            <w:pPr>
              <w:framePr w:w="9245" w:h="1416" w:wrap="none" w:vAnchor="page" w:hAnchor="page" w:x="1380" w:y="6390"/>
              <w:rPr>
                <w:color w:val="auto"/>
                <w:sz w:val="10"/>
                <w:szCs w:val="10"/>
              </w:rPr>
            </w:pPr>
          </w:p>
        </w:tc>
      </w:tr>
    </w:tbl>
    <w:p w:rsidR="00540815" w:rsidRDefault="00540815">
      <w:pPr>
        <w:pStyle w:val="Zkladntext"/>
        <w:framePr w:w="9653" w:h="6518" w:hRule="exact" w:wrap="none" w:vAnchor="page" w:hAnchor="page" w:x="1001" w:y="8003"/>
        <w:shd w:val="clear" w:color="auto" w:fill="auto"/>
        <w:spacing w:line="254" w:lineRule="auto"/>
        <w:ind w:firstLine="460"/>
        <w:rPr>
          <w:sz w:val="19"/>
          <w:szCs w:val="19"/>
        </w:rPr>
      </w:pPr>
      <w:r>
        <w:rPr>
          <w:rStyle w:val="ZkladntextChar1"/>
          <w:color w:val="474748"/>
          <w:sz w:val="19"/>
          <w:szCs w:val="19"/>
        </w:rPr>
        <w:t>Součet poskytnutých měsíčních příspěvků nepřekročí částku 252 000 Kč.</w:t>
      </w:r>
    </w:p>
    <w:p w:rsidR="00540815" w:rsidRDefault="00540815">
      <w:pPr>
        <w:pStyle w:val="Zkladntext"/>
        <w:framePr w:w="9653" w:h="6518" w:hRule="exact" w:wrap="none" w:vAnchor="page" w:hAnchor="page" w:x="1001" w:y="8003"/>
        <w:numPr>
          <w:ilvl w:val="0"/>
          <w:numId w:val="2"/>
        </w:numPr>
        <w:shd w:val="clear" w:color="auto" w:fill="auto"/>
        <w:tabs>
          <w:tab w:val="left" w:pos="358"/>
        </w:tabs>
        <w:spacing w:line="264" w:lineRule="auto"/>
        <w:ind w:left="360" w:hanging="360"/>
        <w:jc w:val="both"/>
        <w:rPr>
          <w:sz w:val="19"/>
          <w:szCs w:val="19"/>
        </w:rPr>
      </w:pPr>
      <w:r>
        <w:rPr>
          <w:rStyle w:val="ZkladntextChar1"/>
          <w:color w:val="474748"/>
          <w:sz w:val="19"/>
          <w:szCs w:val="19"/>
        </w:rPr>
        <w:t>Příspěvek bude poskytován za dobu, na kterou byla pracovní místa vy</w:t>
      </w:r>
      <w:r>
        <w:rPr>
          <w:rStyle w:val="ZkladntextChar1"/>
          <w:color w:val="595959"/>
          <w:sz w:val="19"/>
          <w:szCs w:val="19"/>
        </w:rPr>
        <w:t>t</w:t>
      </w:r>
      <w:r>
        <w:rPr>
          <w:rStyle w:val="ZkladntextChar1"/>
          <w:color w:val="474748"/>
          <w:sz w:val="19"/>
          <w:szCs w:val="19"/>
        </w:rPr>
        <w:t>vořena (článek II. bod 1. této dohody)</w:t>
      </w:r>
      <w:r>
        <w:rPr>
          <w:rStyle w:val="ZkladntextChar1"/>
          <w:color w:val="595959"/>
          <w:sz w:val="19"/>
          <w:szCs w:val="19"/>
        </w:rPr>
        <w:t>.</w:t>
      </w:r>
    </w:p>
    <w:p w:rsidR="00540815" w:rsidRDefault="00540815">
      <w:pPr>
        <w:pStyle w:val="Zkladntext"/>
        <w:framePr w:w="9653" w:h="6518" w:hRule="exact" w:wrap="none" w:vAnchor="page" w:hAnchor="page" w:x="1001" w:y="8003"/>
        <w:numPr>
          <w:ilvl w:val="0"/>
          <w:numId w:val="2"/>
        </w:numPr>
        <w:shd w:val="clear" w:color="auto" w:fill="auto"/>
        <w:tabs>
          <w:tab w:val="left" w:pos="358"/>
        </w:tabs>
        <w:spacing w:line="252" w:lineRule="auto"/>
        <w:ind w:left="360" w:hanging="360"/>
        <w:jc w:val="both"/>
        <w:rPr>
          <w:sz w:val="19"/>
          <w:szCs w:val="19"/>
        </w:rPr>
      </w:pPr>
      <w:r>
        <w:rPr>
          <w:rStyle w:val="ZkladntextChar1"/>
          <w:color w:val="474748"/>
          <w:sz w:val="19"/>
          <w:szCs w:val="19"/>
        </w:rPr>
        <w:t>Jestliže nastoupí zaměstnanec do pracovního poměru v průběhu kalendářního měsíce, resp</w:t>
      </w:r>
      <w:r>
        <w:rPr>
          <w:rStyle w:val="ZkladntextChar1"/>
          <w:color w:val="595959"/>
          <w:sz w:val="19"/>
          <w:szCs w:val="19"/>
        </w:rPr>
        <w:t xml:space="preserve">. </w:t>
      </w:r>
      <w:r>
        <w:rPr>
          <w:rStyle w:val="ZkladntextChar1"/>
          <w:color w:val="474748"/>
          <w:sz w:val="19"/>
          <w:szCs w:val="19"/>
        </w:rPr>
        <w:t>skončí pracovní poměr v průběhů kalendářního měsíce a zároveň tento den nebude první, resp. poslední pracovní den v tomto měsíci</w:t>
      </w:r>
      <w:r>
        <w:rPr>
          <w:rStyle w:val="ZkladntextChar1"/>
          <w:color w:val="595959"/>
          <w:sz w:val="19"/>
          <w:szCs w:val="19"/>
        </w:rPr>
        <w:t xml:space="preserve">, </w:t>
      </w:r>
      <w:r>
        <w:rPr>
          <w:rStyle w:val="ZkladntextChar1"/>
          <w:color w:val="474748"/>
          <w:sz w:val="19"/>
          <w:szCs w:val="19"/>
        </w:rPr>
        <w:t>bude maximální sjednaný měsíční příspěvek Úřadem práce poměrné pokrácen podle celkového počtu kalendářních dnů v daném měsíci a počtu kalendářních dnů v daném měsíci</w:t>
      </w:r>
      <w:r>
        <w:rPr>
          <w:rStyle w:val="ZkladntextChar1"/>
          <w:color w:val="595959"/>
          <w:sz w:val="19"/>
          <w:szCs w:val="19"/>
        </w:rPr>
        <w:t xml:space="preserve">, </w:t>
      </w:r>
      <w:r>
        <w:rPr>
          <w:rStyle w:val="ZkladntextChar1"/>
          <w:color w:val="474748"/>
          <w:sz w:val="19"/>
          <w:szCs w:val="19"/>
        </w:rPr>
        <w:t>kdy pracovní místo nebylo obsazeno</w:t>
      </w:r>
      <w:r>
        <w:rPr>
          <w:rStyle w:val="ZkladntextChar1"/>
          <w:color w:val="595959"/>
          <w:sz w:val="19"/>
          <w:szCs w:val="19"/>
        </w:rPr>
        <w:t>.</w:t>
      </w:r>
    </w:p>
    <w:p w:rsidR="00540815" w:rsidRDefault="00540815">
      <w:pPr>
        <w:pStyle w:val="Zkladntext"/>
        <w:framePr w:w="9653" w:h="6518" w:hRule="exact" w:wrap="none" w:vAnchor="page" w:hAnchor="page" w:x="1001" w:y="8003"/>
        <w:numPr>
          <w:ilvl w:val="0"/>
          <w:numId w:val="2"/>
        </w:numPr>
        <w:shd w:val="clear" w:color="auto" w:fill="auto"/>
        <w:tabs>
          <w:tab w:val="left" w:pos="358"/>
        </w:tabs>
        <w:spacing w:line="254" w:lineRule="auto"/>
        <w:ind w:left="360" w:hanging="360"/>
        <w:jc w:val="both"/>
        <w:rPr>
          <w:sz w:val="19"/>
          <w:szCs w:val="19"/>
        </w:rPr>
      </w:pPr>
      <w:r>
        <w:rPr>
          <w:rStyle w:val="ZkladntextChar1"/>
          <w:color w:val="474748"/>
          <w:sz w:val="19"/>
          <w:szCs w:val="19"/>
        </w:rPr>
        <w:t xml:space="preserve">Příspěvek bude vyplácen měsíčné převodem na účet č </w:t>
      </w:r>
      <w:r>
        <w:rPr>
          <w:rStyle w:val="ZkladntextChar1"/>
          <w:b/>
          <w:bCs/>
          <w:color w:val="474748"/>
          <w:sz w:val="18"/>
          <w:szCs w:val="18"/>
        </w:rPr>
        <w:t xml:space="preserve">229933650/0100. </w:t>
      </w:r>
      <w:r>
        <w:rPr>
          <w:rStyle w:val="ZkladntextChar1"/>
          <w:color w:val="474748"/>
          <w:sz w:val="19"/>
          <w:szCs w:val="19"/>
        </w:rPr>
        <w:t xml:space="preserve">Příspěvek je splatný do 30 kalendářních dnů ode dne, kdy zaměstnavatel doloží Úřadu práce výkaz „Vyúčtováni mzdových nákladů </w:t>
      </w:r>
      <w:r>
        <w:rPr>
          <w:rStyle w:val="ZkladntextChar1"/>
          <w:color w:val="595959"/>
          <w:sz w:val="19"/>
          <w:szCs w:val="19"/>
        </w:rPr>
        <w:t xml:space="preserve">- </w:t>
      </w:r>
      <w:r>
        <w:rPr>
          <w:rStyle w:val="ZkladntextChar1"/>
          <w:color w:val="474748"/>
          <w:sz w:val="19"/>
          <w:szCs w:val="19"/>
        </w:rPr>
        <w:t>VPP" na formulá</w:t>
      </w:r>
      <w:r>
        <w:rPr>
          <w:rStyle w:val="ZkladntextChar1"/>
          <w:color w:val="595959"/>
          <w:sz w:val="19"/>
          <w:szCs w:val="19"/>
        </w:rPr>
        <w:t>ř</w:t>
      </w:r>
      <w:r>
        <w:rPr>
          <w:rStyle w:val="ZkladntextChar1"/>
          <w:color w:val="474748"/>
          <w:sz w:val="19"/>
          <w:szCs w:val="19"/>
        </w:rPr>
        <w:t>i, který je přílohou č. 1 této dohody . Smluvní strany se dohodly, že první příspěvek bude zaměstnavateli vyplacen až po doložení pracovní smlouvy uzavřené mezi zaměstnavatelem a zaměstnancem nebo její kopie.</w:t>
      </w:r>
    </w:p>
    <w:p w:rsidR="00540815" w:rsidRDefault="00540815">
      <w:pPr>
        <w:pStyle w:val="Zkladntext"/>
        <w:framePr w:w="9653" w:h="6518" w:hRule="exact" w:wrap="none" w:vAnchor="page" w:hAnchor="page" w:x="1001" w:y="8003"/>
        <w:numPr>
          <w:ilvl w:val="0"/>
          <w:numId w:val="2"/>
        </w:numPr>
        <w:shd w:val="clear" w:color="auto" w:fill="auto"/>
        <w:tabs>
          <w:tab w:val="left" w:pos="358"/>
        </w:tabs>
        <w:spacing w:line="254" w:lineRule="auto"/>
        <w:ind w:left="360" w:hanging="360"/>
        <w:jc w:val="both"/>
        <w:rPr>
          <w:sz w:val="19"/>
          <w:szCs w:val="19"/>
        </w:rPr>
      </w:pPr>
      <w:r>
        <w:rPr>
          <w:rStyle w:val="ZkladntextChar1"/>
          <w:color w:val="474748"/>
          <w:sz w:val="19"/>
          <w:szCs w:val="19"/>
        </w:rPr>
        <w:t xml:space="preserve">V případě vzniku pochybnosti o správnosti údajů uvedených zaměstnavatelem ve výkazu „Vyúčtováni mzdových nákladů </w:t>
      </w:r>
      <w:r>
        <w:rPr>
          <w:rStyle w:val="ZkladntextChar1"/>
          <w:color w:val="595959"/>
          <w:sz w:val="19"/>
          <w:szCs w:val="19"/>
        </w:rPr>
        <w:t xml:space="preserve">- </w:t>
      </w:r>
      <w:r>
        <w:rPr>
          <w:rStyle w:val="ZkladntextChar1"/>
          <w:color w:val="474748"/>
          <w:sz w:val="19"/>
          <w:szCs w:val="19"/>
        </w:rPr>
        <w:t>VPP" se smluvní strany dohodly, že Úřad práce neprodlené vyzve zaměstnavatele k podání vysvětleni nebo provedeni nápravy</w:t>
      </w:r>
      <w:r>
        <w:rPr>
          <w:rStyle w:val="ZkladntextChar1"/>
          <w:color w:val="595959"/>
          <w:sz w:val="19"/>
          <w:szCs w:val="19"/>
        </w:rPr>
        <w:t xml:space="preserve">. </w:t>
      </w:r>
      <w:r>
        <w:rPr>
          <w:rStyle w:val="ZkladntextChar1"/>
          <w:color w:val="474748"/>
          <w:sz w:val="19"/>
          <w:szCs w:val="19"/>
        </w:rPr>
        <w:t>Příspěvek bude vyplacen až po vyjasnění pochybnosti mezi smluvními stranami</w:t>
      </w:r>
    </w:p>
    <w:p w:rsidR="00540815" w:rsidRDefault="00540815">
      <w:pPr>
        <w:pStyle w:val="Zkladntext"/>
        <w:framePr w:w="9653" w:h="6518" w:hRule="exact" w:wrap="none" w:vAnchor="page" w:hAnchor="page" w:x="1001" w:y="8003"/>
        <w:numPr>
          <w:ilvl w:val="0"/>
          <w:numId w:val="2"/>
        </w:numPr>
        <w:shd w:val="clear" w:color="auto" w:fill="auto"/>
        <w:tabs>
          <w:tab w:val="left" w:pos="358"/>
        </w:tabs>
        <w:spacing w:after="0" w:line="252" w:lineRule="auto"/>
        <w:ind w:left="360" w:hanging="360"/>
        <w:jc w:val="both"/>
        <w:rPr>
          <w:sz w:val="19"/>
          <w:szCs w:val="19"/>
        </w:rPr>
      </w:pPr>
      <w:r>
        <w:rPr>
          <w:rStyle w:val="ZkladntextChar1"/>
          <w:color w:val="474748"/>
          <w:sz w:val="19"/>
          <w:szCs w:val="19"/>
        </w:rPr>
        <w:t>Smluvní strany se dále dohodly, že zaměstnavatel bude Úřadu práce dokládat vynaložené prostředky na mzdu nebo plat ve výkazu „Vyúčtování mzdových nákladů - VPP“ za jednotlivé měsíce nejpozdéji do konce kalendářního měsíce následu</w:t>
      </w:r>
      <w:r>
        <w:rPr>
          <w:rStyle w:val="ZkladntextChar1"/>
          <w:color w:val="595959"/>
          <w:sz w:val="19"/>
          <w:szCs w:val="19"/>
        </w:rPr>
        <w:t>j</w:t>
      </w:r>
      <w:r>
        <w:rPr>
          <w:rStyle w:val="ZkladntextChar1"/>
          <w:color w:val="474748"/>
          <w:sz w:val="19"/>
          <w:szCs w:val="19"/>
        </w:rPr>
        <w:t>ícího po uplynuti vykazovaného měsíčního období. Připadne-h poslední den kalendářního měsíce na sobotu, neděli nebo svátek, je posledním dnem pro doložení nejbližši příští pracovní den. V případě že výkaz „Vyúčtování mzdových nákladů - VPP" nebude ve stanovené lhůté doložen, příspěvek za příslušný měsíc nebude Úřadem práce poskytnut</w:t>
      </w:r>
      <w:r>
        <w:rPr>
          <w:rStyle w:val="ZkladntextChar1"/>
          <w:color w:val="595959"/>
          <w:sz w:val="19"/>
          <w:szCs w:val="19"/>
        </w:rPr>
        <w:t>.</w:t>
      </w:r>
    </w:p>
    <w:p w:rsidR="00540815" w:rsidRDefault="00540815">
      <w:pPr>
        <w:pStyle w:val="Zhlavnebozpat0"/>
        <w:framePr w:wrap="none" w:vAnchor="page" w:hAnchor="page" w:x="1030" w:y="15981"/>
        <w:shd w:val="clear" w:color="auto" w:fill="auto"/>
      </w:pPr>
      <w:r>
        <w:rPr>
          <w:rStyle w:val="Zhlavnebozpat"/>
          <w:i/>
          <w:iCs/>
          <w:color w:val="474748"/>
        </w:rPr>
        <w:t>MP</w:t>
      </w:r>
      <w:r>
        <w:rPr>
          <w:rStyle w:val="Zhlavnebozpat"/>
          <w:i/>
          <w:iCs/>
        </w:rPr>
        <w:t xml:space="preserve">SV- </w:t>
      </w:r>
      <w:r>
        <w:rPr>
          <w:rStyle w:val="Zhlavnebozpat"/>
          <w:i/>
          <w:iCs/>
          <w:color w:val="474748"/>
        </w:rPr>
        <w:t>OSÚ</w:t>
      </w:r>
    </w:p>
    <w:p w:rsidR="00540815" w:rsidRDefault="00540815">
      <w:pPr>
        <w:pStyle w:val="Zhlavnebozpat0"/>
        <w:framePr w:wrap="none" w:vAnchor="page" w:hAnchor="page" w:x="5398" w:y="15957"/>
        <w:shd w:val="clear" w:color="auto" w:fill="auto"/>
        <w:rPr>
          <w:sz w:val="19"/>
          <w:szCs w:val="19"/>
        </w:rPr>
      </w:pPr>
      <w:r>
        <w:rPr>
          <w:rStyle w:val="Zhlavnebozpat"/>
          <w:color w:val="474748"/>
          <w:sz w:val="19"/>
          <w:szCs w:val="19"/>
        </w:rPr>
        <w:t>-2-</w:t>
      </w:r>
    </w:p>
    <w:p w:rsidR="00540815" w:rsidRDefault="00540815">
      <w:pPr>
        <w:spacing w:line="1" w:lineRule="exact"/>
        <w:rPr>
          <w:color w:val="auto"/>
        </w:rPr>
        <w:sectPr w:rsidR="00540815">
          <w:pgSz w:w="11900" w:h="16840"/>
          <w:pgMar w:top="360" w:right="360" w:bottom="360" w:left="360" w:header="0" w:footer="3" w:gutter="0"/>
          <w:cols w:space="708"/>
          <w:noEndnote/>
          <w:docGrid w:linePitch="360"/>
        </w:sectPr>
      </w:pPr>
    </w:p>
    <w:p w:rsidR="00540815" w:rsidRDefault="0045446D">
      <w:pPr>
        <w:pStyle w:val="Nadpis20"/>
        <w:framePr w:w="9686" w:h="312" w:hRule="exact" w:wrap="none" w:vAnchor="page" w:hAnchor="page" w:x="984" w:y="1149"/>
        <w:shd w:val="clear" w:color="auto" w:fill="auto"/>
        <w:spacing w:after="0" w:line="240" w:lineRule="auto"/>
      </w:pPr>
      <w:r>
        <w:rPr>
          <w:noProof/>
        </w:rPr>
        <w:lastRenderedPageBreak/>
        <w:pict>
          <v:rect id="_x0000_s1028" style="position:absolute;left:0;text-align:left;margin-left:0;margin-top:0;width:595pt;height:842pt;z-index:-251656192;mso-position-horizontal-relative:page;mso-position-vertical-relative:page" o:allowincell="f" fillcolor="#fcfcfc" stroked="f">
            <w10:wrap anchorx="page" anchory="page"/>
          </v:rect>
        </w:pict>
      </w:r>
      <w:bookmarkStart w:id="13" w:name="bookmark12"/>
      <w:bookmarkStart w:id="14" w:name="bookmark13"/>
      <w:r w:rsidR="00540815">
        <w:rPr>
          <w:rStyle w:val="Nadpis2"/>
          <w:b/>
          <w:bCs/>
        </w:rPr>
        <w:t>Článek IV</w:t>
      </w:r>
      <w:bookmarkEnd w:id="13"/>
      <w:bookmarkEnd w:id="14"/>
    </w:p>
    <w:p w:rsidR="00540815" w:rsidRDefault="00540815">
      <w:pPr>
        <w:pStyle w:val="Nadpis20"/>
        <w:framePr w:w="9686" w:h="3634" w:hRule="exact" w:wrap="none" w:vAnchor="page" w:hAnchor="page" w:x="984" w:y="1797"/>
        <w:shd w:val="clear" w:color="auto" w:fill="auto"/>
        <w:spacing w:after="220"/>
      </w:pPr>
      <w:bookmarkStart w:id="15" w:name="bookmark14"/>
      <w:bookmarkStart w:id="16" w:name="bookmark15"/>
      <w:r>
        <w:rPr>
          <w:rStyle w:val="Nadpis2"/>
          <w:b/>
          <w:bCs/>
        </w:rPr>
        <w:t>Kontrola plnění sjednaných podmínek</w:t>
      </w:r>
      <w:bookmarkEnd w:id="15"/>
      <w:bookmarkEnd w:id="16"/>
    </w:p>
    <w:p w:rsidR="00540815" w:rsidRDefault="00540815">
      <w:pPr>
        <w:pStyle w:val="Zkladntext"/>
        <w:framePr w:w="9686" w:h="3634" w:hRule="exact" w:wrap="none" w:vAnchor="page" w:hAnchor="page" w:x="984" w:y="1797"/>
        <w:numPr>
          <w:ilvl w:val="0"/>
          <w:numId w:val="3"/>
        </w:numPr>
        <w:shd w:val="clear" w:color="auto" w:fill="auto"/>
        <w:tabs>
          <w:tab w:val="left" w:pos="352"/>
        </w:tabs>
        <w:spacing w:after="80"/>
        <w:ind w:left="380" w:hanging="380"/>
        <w:jc w:val="both"/>
      </w:pPr>
      <w:r>
        <w:rPr>
          <w:rStyle w:val="ZkladntextChar1"/>
        </w:rPr>
        <w:t>Příspěvek se poskytuje ze státního rozpočtu České republiky. Úřad práce provádí kontrolu plněni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zabezpečeni,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poskytnuti příspěvku. Kontrolu vykonávají Úřad práce a jím pověřené osoby, orgány finanční správy, Ministerstvo práce a sociálních věci, Ministerstvo financí, Nejvyšší kontrolní Úřad, případné další orgány pověřené k výkonu kontroly.</w:t>
      </w:r>
    </w:p>
    <w:p w:rsidR="00540815" w:rsidRDefault="00540815">
      <w:pPr>
        <w:pStyle w:val="Zkladntext"/>
        <w:framePr w:w="9686" w:h="3634" w:hRule="exact" w:wrap="none" w:vAnchor="page" w:hAnchor="page" w:x="984" w:y="1797"/>
        <w:numPr>
          <w:ilvl w:val="0"/>
          <w:numId w:val="3"/>
        </w:numPr>
        <w:shd w:val="clear" w:color="auto" w:fill="auto"/>
        <w:tabs>
          <w:tab w:val="left" w:pos="352"/>
        </w:tabs>
        <w:spacing w:after="0"/>
        <w:ind w:left="380" w:hanging="380"/>
        <w:jc w:val="both"/>
      </w:pPr>
      <w:r>
        <w:rPr>
          <w:rStyle w:val="ZkladntextChar1"/>
        </w:rPr>
        <w:t>V případě, že kontrolu provede jiný orgán kontroly než Úřad práce, je zaměstnavatel povinen bez zbytečného odkladu písemné informovat Úřad práce o přijeti a plnění opatření k nápravě nedostatků zjištěných při kontrole.</w:t>
      </w:r>
    </w:p>
    <w:p w:rsidR="00540815" w:rsidRDefault="00540815">
      <w:pPr>
        <w:framePr w:wrap="none" w:vAnchor="page" w:hAnchor="page" w:x="9965" w:y="5934"/>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8.05pt">
            <v:imagedata r:id="rId5" o:title=""/>
          </v:shape>
        </w:pict>
      </w:r>
    </w:p>
    <w:p w:rsidR="00540815" w:rsidRDefault="00540815">
      <w:pPr>
        <w:pStyle w:val="Nadpis20"/>
        <w:framePr w:w="9686" w:h="302" w:hRule="exact" w:wrap="none" w:vAnchor="page" w:hAnchor="page" w:x="984" w:y="6294"/>
        <w:shd w:val="clear" w:color="auto" w:fill="auto"/>
        <w:spacing w:after="0" w:line="240" w:lineRule="auto"/>
      </w:pPr>
      <w:bookmarkStart w:id="17" w:name="bookmark16"/>
      <w:bookmarkStart w:id="18" w:name="bookmark17"/>
      <w:r>
        <w:rPr>
          <w:rStyle w:val="Nadpis2"/>
          <w:b/>
          <w:bCs/>
        </w:rPr>
        <w:t>Článek V</w:t>
      </w:r>
      <w:bookmarkEnd w:id="17"/>
      <w:bookmarkEnd w:id="18"/>
    </w:p>
    <w:p w:rsidR="00540815" w:rsidRDefault="00540815">
      <w:pPr>
        <w:pStyle w:val="Nadpis20"/>
        <w:framePr w:w="9686" w:h="1906" w:hRule="exact" w:wrap="none" w:vAnchor="page" w:hAnchor="page" w:x="984" w:y="6933"/>
        <w:shd w:val="clear" w:color="auto" w:fill="auto"/>
        <w:spacing w:after="220"/>
      </w:pPr>
      <w:bookmarkStart w:id="19" w:name="bookmark18"/>
      <w:bookmarkStart w:id="20" w:name="bookmark19"/>
      <w:r>
        <w:rPr>
          <w:rStyle w:val="Nadpis2"/>
          <w:b/>
          <w:bCs/>
        </w:rPr>
        <w:t>Vrácení příspěvku</w:t>
      </w:r>
      <w:bookmarkEnd w:id="19"/>
      <w:bookmarkEnd w:id="20"/>
    </w:p>
    <w:p w:rsidR="00540815" w:rsidRDefault="00540815">
      <w:pPr>
        <w:pStyle w:val="Zkladntext"/>
        <w:framePr w:w="9686" w:h="1906" w:hRule="exact" w:wrap="none" w:vAnchor="page" w:hAnchor="page" w:x="984" w:y="6933"/>
        <w:numPr>
          <w:ilvl w:val="0"/>
          <w:numId w:val="4"/>
        </w:numPr>
        <w:shd w:val="clear" w:color="auto" w:fill="auto"/>
        <w:tabs>
          <w:tab w:val="left" w:pos="352"/>
        </w:tabs>
        <w:spacing w:after="0"/>
        <w:ind w:left="380" w:hanging="380"/>
        <w:jc w:val="both"/>
      </w:pPr>
      <w:r>
        <w:rPr>
          <w:rStyle w:val="ZkladntextChar1"/>
        </w:rPr>
        <w:t>Zaměstnavatel se zavazuje vrátit Úřadu práce vyplacený měsíční příspěvek nebo jeho část, pokud mu byl poskytnut neprávem nebo ve vyšší částce, než za příslušný měsíc náležel, a to nejpozději do 30 pracovních dnu ode dne. kdy tuto skutečnost zjistil nebo kdy převzal výzvu Úřadu práce k vrácení příspěvku. Toto ustanoveni dohody se nevztahuje na případy, kdy došlo k porušeni rozpočtové kázně v důsledku nedodržení podmínek poskytnuti příspěvku uvedených v článku II této dohody.</w:t>
      </w:r>
    </w:p>
    <w:p w:rsidR="00540815" w:rsidRDefault="00540815">
      <w:pPr>
        <w:pStyle w:val="Zkladntext"/>
        <w:framePr w:w="9686" w:h="4344" w:hRule="exact" w:wrap="none" w:vAnchor="page" w:hAnchor="page" w:x="984" w:y="9261"/>
        <w:shd w:val="clear" w:color="auto" w:fill="auto"/>
        <w:ind w:left="380" w:hanging="380"/>
        <w:jc w:val="both"/>
      </w:pPr>
      <w:r>
        <w:rPr>
          <w:rStyle w:val="ZkladntextChar1"/>
        </w:rPr>
        <w:t>2 . 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 Vrácení</w:t>
      </w:r>
      <w:r w:rsidR="005A54E3">
        <w:rPr>
          <w:rStyle w:val="ZkladntextChar1"/>
        </w:rPr>
        <w:t xml:space="preserve"> příspěvku bude provedeno ve Ihů</w:t>
      </w:r>
      <w:r>
        <w:rPr>
          <w:rStyle w:val="ZkladntextChar1"/>
        </w:rPr>
        <w:t>tě uvedené v bodě 1. tohoto článku dohody.</w:t>
      </w:r>
    </w:p>
    <w:p w:rsidR="00540815" w:rsidRDefault="00540815">
      <w:pPr>
        <w:pStyle w:val="Zkladntext"/>
        <w:framePr w:w="9686" w:h="4344" w:hRule="exact" w:wrap="none" w:vAnchor="page" w:hAnchor="page" w:x="984" w:y="9261"/>
        <w:numPr>
          <w:ilvl w:val="0"/>
          <w:numId w:val="3"/>
        </w:numPr>
        <w:shd w:val="clear" w:color="auto" w:fill="auto"/>
        <w:tabs>
          <w:tab w:val="left" w:pos="352"/>
        </w:tabs>
        <w:ind w:left="380" w:hanging="380"/>
        <w:jc w:val="both"/>
      </w:pPr>
      <w:r>
        <w:rPr>
          <w:rStyle w:val="ZkladntextChar1"/>
        </w:rPr>
        <w:t>Zaměstnavatel se dále zavazuje vrátit Úřadu práce poskytnutý příspěvek v případě, že mu byl poskytnut v období 12 měsíců přede dnem nabyti právní moci rozhodnuti o uloženi pokuty za umožněni výkonu nelegální práce podle § 5 pism. e) bodu 3 zákona o zaměstnanosti. Vrácení příspěvku bude zaměstnavatelem provedeno ve lhůtě 30 pracovních dnů ode dne, kdy tuto skutečnost zjistil nebo kdy převzal výzvu Úřadu práce k vráceni příspěvku.</w:t>
      </w:r>
    </w:p>
    <w:p w:rsidR="00540815" w:rsidRDefault="00540815">
      <w:pPr>
        <w:pStyle w:val="Zkladntext"/>
        <w:framePr w:w="9686" w:h="4344" w:hRule="exact" w:wrap="none" w:vAnchor="page" w:hAnchor="page" w:x="984" w:y="9261"/>
        <w:shd w:val="clear" w:color="auto" w:fill="auto"/>
        <w:spacing w:after="360"/>
      </w:pPr>
      <w:r>
        <w:rPr>
          <w:rStyle w:val="ZkladntextChar1"/>
          <w:b/>
          <w:bCs/>
        </w:rPr>
        <w:t>4 . Příspěvek se vrací na účet, který zaměstnavateli sdělí Úřad práce.</w:t>
      </w:r>
    </w:p>
    <w:p w:rsidR="00540815" w:rsidRDefault="00540815">
      <w:pPr>
        <w:pStyle w:val="Nadpis20"/>
        <w:framePr w:w="9686" w:h="4344" w:hRule="exact" w:wrap="none" w:vAnchor="page" w:hAnchor="page" w:x="984" w:y="9261"/>
        <w:shd w:val="clear" w:color="auto" w:fill="auto"/>
        <w:spacing w:after="0"/>
      </w:pPr>
      <w:bookmarkStart w:id="21" w:name="bookmark20"/>
      <w:bookmarkStart w:id="22" w:name="bookmark21"/>
      <w:r>
        <w:rPr>
          <w:rStyle w:val="Nadpis2"/>
          <w:b/>
          <w:bCs/>
        </w:rPr>
        <w:t>Článek VI</w:t>
      </w:r>
      <w:bookmarkEnd w:id="21"/>
      <w:bookmarkEnd w:id="22"/>
    </w:p>
    <w:p w:rsidR="00540815" w:rsidRDefault="00540815">
      <w:pPr>
        <w:pStyle w:val="Nadpis20"/>
        <w:framePr w:w="9686" w:h="1224" w:hRule="exact" w:wrap="none" w:vAnchor="page" w:hAnchor="page" w:x="984" w:y="13950"/>
        <w:shd w:val="clear" w:color="auto" w:fill="auto"/>
        <w:spacing w:after="220" w:line="214" w:lineRule="auto"/>
      </w:pPr>
      <w:bookmarkStart w:id="23" w:name="bookmark22"/>
      <w:bookmarkStart w:id="24" w:name="bookmark23"/>
      <w:r>
        <w:rPr>
          <w:rStyle w:val="Nadpis2"/>
          <w:b/>
          <w:bCs/>
        </w:rPr>
        <w:t>Porušení rozpočtové kázně</w:t>
      </w:r>
      <w:bookmarkEnd w:id="23"/>
      <w:bookmarkEnd w:id="24"/>
    </w:p>
    <w:p w:rsidR="00540815" w:rsidRDefault="00540815">
      <w:pPr>
        <w:pStyle w:val="Zkladntext"/>
        <w:framePr w:w="9686" w:h="1224" w:hRule="exact" w:wrap="none" w:vAnchor="page" w:hAnchor="page" w:x="984" w:y="13950"/>
        <w:numPr>
          <w:ilvl w:val="0"/>
          <w:numId w:val="5"/>
        </w:numPr>
        <w:shd w:val="clear" w:color="auto" w:fill="auto"/>
        <w:tabs>
          <w:tab w:val="left" w:pos="352"/>
        </w:tabs>
        <w:spacing w:after="0"/>
        <w:ind w:left="380" w:hanging="380"/>
        <w:jc w:val="both"/>
      </w:pPr>
      <w:r>
        <w:rPr>
          <w:rStyle w:val="ZkladntextChar1"/>
        </w:rPr>
        <w:t>Nedodrženi podmínek poskytnuti příspěvku podle článku II této dohody je porušením rozpočtové kázně podle zákona č. 218/2000 Sb.. o rozpočtových pravidlech a o změně některých souvisejících zákonů (rozpočtová pravidla), ve zněni pozdějších předpisů.</w:t>
      </w:r>
    </w:p>
    <w:p w:rsidR="00540815" w:rsidRDefault="00540815">
      <w:pPr>
        <w:pStyle w:val="Zhlavnebozpat0"/>
        <w:framePr w:wrap="none" w:vAnchor="page" w:hAnchor="page" w:x="994" w:y="15885"/>
        <w:shd w:val="clear" w:color="auto" w:fill="auto"/>
      </w:pPr>
      <w:r>
        <w:rPr>
          <w:rStyle w:val="Zhlavnebozpat"/>
          <w:i/>
          <w:iCs/>
          <w:color w:val="484848"/>
        </w:rPr>
        <w:t>MPS</w:t>
      </w:r>
      <w:r>
        <w:rPr>
          <w:rStyle w:val="Zhlavnebozpat"/>
          <w:i/>
          <w:iCs/>
        </w:rPr>
        <w:t>V</w:t>
      </w:r>
      <w:r>
        <w:rPr>
          <w:rStyle w:val="Zhlavnebozpat"/>
          <w:i/>
          <w:iCs/>
          <w:color w:val="484848"/>
        </w:rPr>
        <w:t>-</w:t>
      </w:r>
      <w:r>
        <w:rPr>
          <w:rStyle w:val="Zhlavnebozpat"/>
          <w:i/>
          <w:iCs/>
        </w:rPr>
        <w:t>O</w:t>
      </w:r>
      <w:r>
        <w:rPr>
          <w:rStyle w:val="Zhlavnebozpat"/>
          <w:i/>
          <w:iCs/>
          <w:color w:val="484848"/>
        </w:rPr>
        <w:t>SÚ</w:t>
      </w:r>
    </w:p>
    <w:p w:rsidR="00540815" w:rsidRDefault="00540815">
      <w:pPr>
        <w:pStyle w:val="Zhlavnebozpat0"/>
        <w:framePr w:wrap="none" w:vAnchor="page" w:hAnchor="page" w:x="5386" w:y="15865"/>
        <w:shd w:val="clear" w:color="auto" w:fill="auto"/>
        <w:rPr>
          <w:sz w:val="20"/>
          <w:szCs w:val="20"/>
        </w:rPr>
      </w:pPr>
      <w:r>
        <w:rPr>
          <w:rStyle w:val="Zhlavnebozpat"/>
          <w:i/>
          <w:iCs/>
          <w:color w:val="484848"/>
          <w:sz w:val="20"/>
          <w:szCs w:val="20"/>
        </w:rPr>
        <w:t>-3-</w:t>
      </w:r>
    </w:p>
    <w:p w:rsidR="00540815" w:rsidRDefault="00540815">
      <w:pPr>
        <w:spacing w:line="1" w:lineRule="exact"/>
        <w:rPr>
          <w:color w:val="auto"/>
        </w:rPr>
        <w:sectPr w:rsidR="00540815">
          <w:pgSz w:w="11900" w:h="16840"/>
          <w:pgMar w:top="360" w:right="360" w:bottom="360" w:left="360" w:header="0" w:footer="3" w:gutter="0"/>
          <w:cols w:space="708"/>
          <w:noEndnote/>
          <w:docGrid w:linePitch="360"/>
        </w:sectPr>
      </w:pPr>
    </w:p>
    <w:p w:rsidR="00540815" w:rsidRDefault="0045446D">
      <w:pPr>
        <w:pStyle w:val="Zkladntext"/>
        <w:framePr w:w="9845" w:h="13613" w:hRule="exact" w:wrap="none" w:vAnchor="page" w:hAnchor="page" w:x="905" w:y="1149"/>
        <w:numPr>
          <w:ilvl w:val="0"/>
          <w:numId w:val="5"/>
        </w:numPr>
        <w:shd w:val="clear" w:color="auto" w:fill="auto"/>
        <w:tabs>
          <w:tab w:val="left" w:pos="361"/>
        </w:tabs>
        <w:ind w:left="380" w:hanging="380"/>
        <w:jc w:val="both"/>
      </w:pPr>
      <w:r>
        <w:rPr>
          <w:noProof/>
        </w:rPr>
        <w:lastRenderedPageBreak/>
        <w:pict>
          <v:rect id="_x0000_s1029" style="position:absolute;left:0;text-align:left;margin-left:0;margin-top:0;width:595pt;height:842pt;z-index:-251655168;mso-position-horizontal-relative:page;mso-position-vertical-relative:page" o:allowincell="f" fillcolor="#fcfcfc" stroked="f">
            <w10:wrap anchorx="page" anchory="page"/>
          </v:rect>
        </w:pict>
      </w:r>
      <w:r w:rsidR="00540815">
        <w:rPr>
          <w:rStyle w:val="ZkladntextChar1"/>
          <w:color w:val="494949"/>
        </w:rPr>
        <w:t>Nedodrženi podmínek posky</w:t>
      </w:r>
      <w:r w:rsidR="00540815">
        <w:rPr>
          <w:rStyle w:val="ZkladntextChar1"/>
          <w:color w:val="595959"/>
        </w:rPr>
        <w:t>t</w:t>
      </w:r>
      <w:r w:rsidR="00540815">
        <w:rPr>
          <w:rStyle w:val="ZkladntextChar1"/>
          <w:color w:val="494949"/>
        </w:rPr>
        <w:t>nuti příspěvku uvedených v článku II této dohody pod bodem 1., 2.. 3. a 5. bude postihováno odvodem za porušeni rozpočtové kázně podle § 44a odst</w:t>
      </w:r>
      <w:r w:rsidR="00540815">
        <w:rPr>
          <w:rStyle w:val="ZkladntextChar1"/>
          <w:color w:val="595959"/>
        </w:rPr>
        <w:t xml:space="preserve">. </w:t>
      </w:r>
      <w:r w:rsidR="00540815">
        <w:rPr>
          <w:rStyle w:val="ZkladntextChar1"/>
          <w:color w:val="494949"/>
        </w:rPr>
        <w:t>4 pism</w:t>
      </w:r>
      <w:r w:rsidR="00540815">
        <w:rPr>
          <w:rStyle w:val="ZkladntextChar1"/>
          <w:color w:val="595959"/>
        </w:rPr>
        <w:t xml:space="preserve">. </w:t>
      </w:r>
      <w:r w:rsidR="00540815">
        <w:rPr>
          <w:rStyle w:val="ZkladntextChar1"/>
          <w:color w:val="494949"/>
        </w:rPr>
        <w:t>b) zákona č</w:t>
      </w:r>
      <w:r w:rsidR="00540815">
        <w:rPr>
          <w:rStyle w:val="ZkladntextChar1"/>
          <w:color w:val="797979"/>
        </w:rPr>
        <w:t xml:space="preserve">. </w:t>
      </w:r>
      <w:r w:rsidR="00540815">
        <w:rPr>
          <w:rStyle w:val="ZkladntextChar1"/>
          <w:color w:val="494949"/>
        </w:rPr>
        <w:t>218/2000 Sb</w:t>
      </w:r>
      <w:r w:rsidR="00540815">
        <w:rPr>
          <w:rStyle w:val="ZkladntextChar1"/>
          <w:color w:val="595959"/>
        </w:rPr>
        <w:t>.</w:t>
      </w:r>
      <w:r w:rsidR="00540815">
        <w:rPr>
          <w:rStyle w:val="ZkladntextChar1"/>
          <w:color w:val="494949"/>
        </w:rPr>
        <w:t>. o rozpočtových pravidlech a o zrněné některých souvisejících zákonů (rozpočtová pravidla)</w:t>
      </w:r>
      <w:r w:rsidR="00540815">
        <w:rPr>
          <w:rStyle w:val="ZkladntextChar1"/>
          <w:color w:val="595959"/>
        </w:rPr>
        <w:t xml:space="preserve">, </w:t>
      </w:r>
      <w:r w:rsidR="00540815">
        <w:rPr>
          <w:rStyle w:val="ZkladntextChar1"/>
          <w:color w:val="494949"/>
        </w:rPr>
        <w:t>ve zněni pozdějších předpisů</w:t>
      </w:r>
      <w:r w:rsidR="00540815">
        <w:rPr>
          <w:rStyle w:val="ZkladntextChar1"/>
          <w:color w:val="595959"/>
        </w:rPr>
        <w:t>.</w:t>
      </w:r>
    </w:p>
    <w:p w:rsidR="00540815" w:rsidRDefault="00540815">
      <w:pPr>
        <w:pStyle w:val="Zkladntext"/>
        <w:framePr w:w="9845" w:h="13613" w:hRule="exact" w:wrap="none" w:vAnchor="page" w:hAnchor="page" w:x="905" w:y="1149"/>
        <w:numPr>
          <w:ilvl w:val="0"/>
          <w:numId w:val="5"/>
        </w:numPr>
        <w:shd w:val="clear" w:color="auto" w:fill="auto"/>
        <w:tabs>
          <w:tab w:val="left" w:pos="361"/>
        </w:tabs>
        <w:ind w:left="380" w:hanging="380"/>
        <w:jc w:val="both"/>
      </w:pPr>
      <w:r>
        <w:rPr>
          <w:rStyle w:val="ZkladntextChar1"/>
          <w:color w:val="494949"/>
        </w:rPr>
        <w:t xml:space="preserve">Nedodrženi podmínek poskytnutí příspěvku uvedených v článku II této dohody pod bodem 4. bude postihováno odvodem za porušeni rozpočtové kázně podle § 44a odst 4 pism. a) zákona č .218/2000 Sb., věznění pozdějších předpisu, a to </w:t>
      </w:r>
      <w:r>
        <w:rPr>
          <w:rStyle w:val="ZkladntextChar1"/>
          <w:b/>
          <w:bCs/>
          <w:color w:val="494949"/>
        </w:rPr>
        <w:t>5% z celkové částky, v niž byla porušena rozpočtová kázeň.</w:t>
      </w:r>
    </w:p>
    <w:p w:rsidR="00540815" w:rsidRDefault="00540815">
      <w:pPr>
        <w:pStyle w:val="Zkladntext"/>
        <w:framePr w:w="9845" w:h="13613" w:hRule="exact" w:wrap="none" w:vAnchor="page" w:hAnchor="page" w:x="905" w:y="1149"/>
        <w:shd w:val="clear" w:color="auto" w:fill="auto"/>
        <w:spacing w:after="360"/>
        <w:ind w:left="380" w:hanging="380"/>
        <w:jc w:val="both"/>
      </w:pPr>
      <w:r>
        <w:rPr>
          <w:rStyle w:val="ZkladntextChar1"/>
          <w:color w:val="494949"/>
        </w:rPr>
        <w:t>4 Nevrácení příspěvku nebo jeho části na výzvu Úřadu práce podle článku V je porušením rozpočtové kázně podle §44 odst</w:t>
      </w:r>
      <w:r>
        <w:rPr>
          <w:rStyle w:val="ZkladntextChar1"/>
          <w:color w:val="595959"/>
        </w:rPr>
        <w:t xml:space="preserve">. </w:t>
      </w:r>
      <w:r>
        <w:rPr>
          <w:rStyle w:val="ZkladntextChar1"/>
          <w:color w:val="494949"/>
        </w:rPr>
        <w:t>1 pism. b) zákona č</w:t>
      </w:r>
      <w:r>
        <w:rPr>
          <w:rStyle w:val="ZkladntextChar1"/>
          <w:color w:val="595959"/>
        </w:rPr>
        <w:t xml:space="preserve">. </w:t>
      </w:r>
      <w:r>
        <w:rPr>
          <w:rStyle w:val="ZkladntextChar1"/>
          <w:color w:val="494949"/>
        </w:rPr>
        <w:t>218/2000 Sb., o rozpočtových pravidlech a o změně některých souvisejících zákonů (rozpočtová pravidla), vězněni pozdějších předpisů a bude postihováno odvodem podle § 44a odst</w:t>
      </w:r>
      <w:r>
        <w:rPr>
          <w:rStyle w:val="ZkladntextChar1"/>
          <w:color w:val="595959"/>
        </w:rPr>
        <w:t xml:space="preserve">. </w:t>
      </w:r>
      <w:r>
        <w:rPr>
          <w:rStyle w:val="ZkladntextChar1"/>
          <w:color w:val="494949"/>
        </w:rPr>
        <w:t>4 pism</w:t>
      </w:r>
      <w:r>
        <w:rPr>
          <w:rStyle w:val="ZkladntextChar1"/>
          <w:color w:val="595959"/>
        </w:rPr>
        <w:t xml:space="preserve">. </w:t>
      </w:r>
      <w:r>
        <w:rPr>
          <w:rStyle w:val="ZkladntextChar1"/>
          <w:color w:val="494949"/>
        </w:rPr>
        <w:t>b) tohoto zákona</w:t>
      </w:r>
      <w:r>
        <w:rPr>
          <w:rStyle w:val="ZkladntextChar1"/>
          <w:color w:val="595959"/>
        </w:rPr>
        <w:t>.</w:t>
      </w:r>
    </w:p>
    <w:p w:rsidR="00540815" w:rsidRDefault="00540815">
      <w:pPr>
        <w:pStyle w:val="Nadpis20"/>
        <w:framePr w:w="9845" w:h="13613" w:hRule="exact" w:wrap="none" w:vAnchor="page" w:hAnchor="page" w:x="905" w:y="1149"/>
        <w:shd w:val="clear" w:color="auto" w:fill="auto"/>
        <w:spacing w:after="360"/>
      </w:pPr>
      <w:bookmarkStart w:id="25" w:name="bookmark24"/>
      <w:bookmarkStart w:id="26" w:name="bookmark25"/>
      <w:r>
        <w:rPr>
          <w:rStyle w:val="Nadpis2"/>
          <w:b/>
          <w:bCs/>
          <w:color w:val="494949"/>
        </w:rPr>
        <w:t>Článek VII</w:t>
      </w:r>
      <w:bookmarkEnd w:id="25"/>
      <w:bookmarkEnd w:id="26"/>
    </w:p>
    <w:p w:rsidR="00540815" w:rsidRDefault="00540815">
      <w:pPr>
        <w:pStyle w:val="Nadpis20"/>
        <w:framePr w:w="9845" w:h="13613" w:hRule="exact" w:wrap="none" w:vAnchor="page" w:hAnchor="page" w:x="905" w:y="1149"/>
        <w:shd w:val="clear" w:color="auto" w:fill="auto"/>
        <w:spacing w:after="220"/>
      </w:pPr>
      <w:bookmarkStart w:id="27" w:name="bookmark26"/>
      <w:bookmarkStart w:id="28" w:name="bookmark27"/>
      <w:r>
        <w:rPr>
          <w:rStyle w:val="Nadpis2"/>
          <w:b/>
          <w:bCs/>
          <w:color w:val="494949"/>
        </w:rPr>
        <w:t>Ujednání o vypovězení dohody</w:t>
      </w:r>
      <w:bookmarkEnd w:id="27"/>
      <w:bookmarkEnd w:id="28"/>
    </w:p>
    <w:p w:rsidR="00540815" w:rsidRDefault="00540815">
      <w:pPr>
        <w:pStyle w:val="Zkladntext"/>
        <w:framePr w:w="9845" w:h="13613" w:hRule="exact" w:wrap="none" w:vAnchor="page" w:hAnchor="page" w:x="905" w:y="1149"/>
        <w:numPr>
          <w:ilvl w:val="0"/>
          <w:numId w:val="6"/>
        </w:numPr>
        <w:shd w:val="clear" w:color="auto" w:fill="auto"/>
        <w:tabs>
          <w:tab w:val="left" w:pos="361"/>
        </w:tabs>
        <w:ind w:left="380" w:hanging="380"/>
        <w:jc w:val="both"/>
      </w:pPr>
      <w:r>
        <w:rPr>
          <w:rStyle w:val="ZkladntextChar1"/>
          <w:color w:val="494949"/>
        </w:rPr>
        <w:t>Úřad práce si vyhrazuje právo dohodu vypovědět v případě</w:t>
      </w:r>
      <w:r>
        <w:rPr>
          <w:rStyle w:val="ZkladntextChar1"/>
          <w:color w:val="595959"/>
        </w:rPr>
        <w:t xml:space="preserve">, </w:t>
      </w:r>
      <w:r>
        <w:rPr>
          <w:rStyle w:val="ZkladntextChar1"/>
          <w:color w:val="494949"/>
        </w:rPr>
        <w:t xml:space="preserve">že zaměstnavatel nedodrží podmínky pro poskytováni příspěvku uvedené v článku II této dohody pod bodem 1. . 2 ., 3 . a 5. nebo pokud neúplné nebo nepravdivě uvedl údaje ve výkazu „Vyúčtováni mzdových nákladu </w:t>
      </w:r>
      <w:r>
        <w:rPr>
          <w:rStyle w:val="ZkladntextChar1"/>
          <w:color w:val="797979"/>
        </w:rPr>
        <w:t xml:space="preserve">- </w:t>
      </w:r>
      <w:r>
        <w:rPr>
          <w:rStyle w:val="ZkladntextChar1"/>
          <w:color w:val="494949"/>
        </w:rPr>
        <w:t>VPP</w:t>
      </w:r>
      <w:r>
        <w:rPr>
          <w:rStyle w:val="ZkladntextChar1"/>
          <w:color w:val="595959"/>
          <w:vertAlign w:val="superscript"/>
        </w:rPr>
        <w:t>4</w:t>
      </w:r>
      <w:r>
        <w:rPr>
          <w:rStyle w:val="ZkladntextChar1"/>
          <w:color w:val="494949"/>
        </w:rPr>
        <w:t>.</w:t>
      </w:r>
    </w:p>
    <w:p w:rsidR="00540815" w:rsidRDefault="00540815">
      <w:pPr>
        <w:pStyle w:val="Zkladntext"/>
        <w:framePr w:w="9845" w:h="13613" w:hRule="exact" w:wrap="none" w:vAnchor="page" w:hAnchor="page" w:x="905" w:y="1149"/>
        <w:numPr>
          <w:ilvl w:val="0"/>
          <w:numId w:val="6"/>
        </w:numPr>
        <w:shd w:val="clear" w:color="auto" w:fill="auto"/>
        <w:tabs>
          <w:tab w:val="left" w:pos="361"/>
        </w:tabs>
        <w:ind w:left="380" w:hanging="380"/>
        <w:jc w:val="both"/>
      </w:pPr>
      <w:r>
        <w:rPr>
          <w:rStyle w:val="ZkladntextChar1"/>
          <w:color w:val="494949"/>
        </w:rPr>
        <w:t>Smluvní strany mohou dohodu vypovědět</w:t>
      </w:r>
      <w:r>
        <w:rPr>
          <w:rStyle w:val="ZkladntextChar1"/>
          <w:color w:val="595959"/>
        </w:rPr>
        <w:t xml:space="preserve">, </w:t>
      </w:r>
      <w:r>
        <w:rPr>
          <w:rStyle w:val="ZkladntextChar1"/>
          <w:color w:val="494949"/>
        </w:rPr>
        <w:t>jestliže vyjdou najevo skutečnosti, které existovaly v době uzavíráni dohody a nebyly smluvní straně bez jejího zaviněni známy, pokud tato strana prokáže, že by s jejich znalostí tuto dohodu neuzavřela</w:t>
      </w:r>
    </w:p>
    <w:p w:rsidR="00540815" w:rsidRDefault="00540815">
      <w:pPr>
        <w:pStyle w:val="Zkladntext"/>
        <w:framePr w:w="9845" w:h="13613" w:hRule="exact" w:wrap="none" w:vAnchor="page" w:hAnchor="page" w:x="905" w:y="1149"/>
        <w:numPr>
          <w:ilvl w:val="0"/>
          <w:numId w:val="6"/>
        </w:numPr>
        <w:shd w:val="clear" w:color="auto" w:fill="auto"/>
        <w:tabs>
          <w:tab w:val="left" w:pos="361"/>
        </w:tabs>
        <w:ind w:left="380" w:hanging="380"/>
        <w:jc w:val="both"/>
      </w:pPr>
      <w:r>
        <w:rPr>
          <w:rStyle w:val="ZkladntextChar1"/>
          <w:color w:val="494949"/>
        </w:rPr>
        <w:t>Smluvní strany mohou dále dohodu vypovědět</w:t>
      </w:r>
      <w:r>
        <w:rPr>
          <w:rStyle w:val="ZkladntextChar1"/>
          <w:color w:val="595959"/>
        </w:rPr>
        <w:t xml:space="preserve">, </w:t>
      </w:r>
      <w:r>
        <w:rPr>
          <w:rStyle w:val="ZkladntextChar1"/>
          <w:color w:val="494949"/>
        </w:rPr>
        <w:t>jestliže se podstatné změní poměry, které byly rozhodující pro stanovení obsahu dohody, a plněni této dohody nelze na smluvní straně z tohoto důvodů spravedlivé požadovat</w:t>
      </w:r>
      <w:r>
        <w:rPr>
          <w:rStyle w:val="ZkladntextChar1"/>
          <w:color w:val="595959"/>
        </w:rPr>
        <w:t>.</w:t>
      </w:r>
    </w:p>
    <w:p w:rsidR="00540815" w:rsidRDefault="00540815">
      <w:pPr>
        <w:pStyle w:val="Zkladntext"/>
        <w:framePr w:w="9845" w:h="13613" w:hRule="exact" w:wrap="none" w:vAnchor="page" w:hAnchor="page" w:x="905" w:y="1149"/>
        <w:shd w:val="clear" w:color="auto" w:fill="auto"/>
        <w:ind w:left="380" w:hanging="380"/>
        <w:jc w:val="both"/>
      </w:pPr>
      <w:r>
        <w:rPr>
          <w:rStyle w:val="ZkladntextChar1"/>
          <w:b/>
          <w:bCs/>
          <w:color w:val="494949"/>
        </w:rPr>
        <w:t xml:space="preserve">4 </w:t>
      </w:r>
      <w:r>
        <w:rPr>
          <w:rStyle w:val="ZkladntextChar1"/>
          <w:color w:val="494949"/>
        </w:rPr>
        <w:t>Výpovědní lhůta v případech uvedených v b</w:t>
      </w:r>
      <w:r>
        <w:rPr>
          <w:rStyle w:val="ZkladntextChar1"/>
          <w:color w:val="595959"/>
        </w:rPr>
        <w:t>odě</w:t>
      </w:r>
      <w:r>
        <w:rPr>
          <w:rStyle w:val="ZkladntextChar1"/>
          <w:color w:val="494949"/>
        </w:rPr>
        <w:t>1.. 2. a 3. tohoto článku dohody činí jeden měsíc a počíná běžet prvním dnem kalendářního měsíce následujícího po doručeni písemné výpovědi</w:t>
      </w:r>
      <w:r>
        <w:rPr>
          <w:rStyle w:val="ZkladntextChar1"/>
          <w:color w:val="595959"/>
        </w:rPr>
        <w:t>.</w:t>
      </w:r>
    </w:p>
    <w:p w:rsidR="00540815" w:rsidRDefault="00540815">
      <w:pPr>
        <w:pStyle w:val="Zkladntext"/>
        <w:framePr w:w="9845" w:h="13613" w:hRule="exact" w:wrap="none" w:vAnchor="page" w:hAnchor="page" w:x="905" w:y="1149"/>
        <w:shd w:val="clear" w:color="auto" w:fill="auto"/>
        <w:spacing w:after="360"/>
        <w:ind w:left="380" w:hanging="380"/>
        <w:jc w:val="both"/>
      </w:pPr>
      <w:r>
        <w:rPr>
          <w:rStyle w:val="ZkladntextChar1"/>
          <w:color w:val="494949"/>
        </w:rPr>
        <w:t>5. Úřad práce si vyhrazuje právo neposkytnout příspěvek dle článku III této dohody, který by zaměstnavateli náležel za dobu výpovědní lhůty</w:t>
      </w:r>
      <w:r>
        <w:rPr>
          <w:rStyle w:val="ZkladntextChar1"/>
          <w:color w:val="595959"/>
        </w:rPr>
        <w:t>.</w:t>
      </w:r>
    </w:p>
    <w:p w:rsidR="00540815" w:rsidRDefault="00540815">
      <w:pPr>
        <w:pStyle w:val="Nadpis20"/>
        <w:framePr w:w="9845" w:h="13613" w:hRule="exact" w:wrap="none" w:vAnchor="page" w:hAnchor="page" w:x="905" w:y="1149"/>
        <w:shd w:val="clear" w:color="auto" w:fill="auto"/>
        <w:spacing w:after="360"/>
      </w:pPr>
      <w:bookmarkStart w:id="29" w:name="bookmark28"/>
      <w:bookmarkStart w:id="30" w:name="bookmark29"/>
      <w:r>
        <w:rPr>
          <w:rStyle w:val="Nadpis2"/>
          <w:b/>
          <w:bCs/>
          <w:color w:val="494949"/>
        </w:rPr>
        <w:t>Článek Vlil</w:t>
      </w:r>
      <w:bookmarkEnd w:id="29"/>
      <w:bookmarkEnd w:id="30"/>
    </w:p>
    <w:p w:rsidR="00540815" w:rsidRDefault="00540815">
      <w:pPr>
        <w:pStyle w:val="Nadpis20"/>
        <w:framePr w:w="9845" w:h="13613" w:hRule="exact" w:wrap="none" w:vAnchor="page" w:hAnchor="page" w:x="905" w:y="1149"/>
        <w:shd w:val="clear" w:color="auto" w:fill="auto"/>
        <w:tabs>
          <w:tab w:val="left" w:pos="9091"/>
        </w:tabs>
        <w:spacing w:after="220"/>
        <w:ind w:left="4080"/>
        <w:jc w:val="left"/>
        <w:rPr>
          <w:sz w:val="20"/>
          <w:szCs w:val="20"/>
        </w:rPr>
      </w:pPr>
      <w:bookmarkStart w:id="31" w:name="bookmark30"/>
      <w:bookmarkStart w:id="32" w:name="bookmark31"/>
      <w:r>
        <w:rPr>
          <w:rStyle w:val="Nadpis2"/>
          <w:b/>
          <w:bCs/>
          <w:color w:val="494949"/>
        </w:rPr>
        <w:t>Další ujednáni</w:t>
      </w:r>
      <w:r>
        <w:rPr>
          <w:rStyle w:val="Nadpis2"/>
          <w:b/>
          <w:bCs/>
          <w:color w:val="494949"/>
        </w:rPr>
        <w:tab/>
      </w:r>
      <w:r>
        <w:rPr>
          <w:rStyle w:val="Nadpis2"/>
          <w:rFonts w:ascii="Times New Roman" w:hAnsi="Times New Roman" w:cs="Times New Roman"/>
          <w:i/>
          <w:iCs/>
          <w:color w:val="797979"/>
          <w:sz w:val="20"/>
          <w:szCs w:val="20"/>
        </w:rPr>
        <w:t>i,</w:t>
      </w:r>
      <w:bookmarkEnd w:id="31"/>
      <w:bookmarkEnd w:id="32"/>
    </w:p>
    <w:p w:rsidR="00540815" w:rsidRDefault="00540815">
      <w:pPr>
        <w:pStyle w:val="Zkladntext"/>
        <w:framePr w:w="9845" w:h="13613" w:hRule="exact" w:wrap="none" w:vAnchor="page" w:hAnchor="page" w:x="905" w:y="1149"/>
        <w:shd w:val="clear" w:color="auto" w:fill="auto"/>
        <w:ind w:left="380" w:hanging="380"/>
        <w:jc w:val="both"/>
      </w:pPr>
      <w:r>
        <w:rPr>
          <w:rStyle w:val="ZkladntextChar1"/>
          <w:color w:val="494949"/>
        </w:rPr>
        <w:t>1 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odepsáni částky pojistného z účtu zaměstnavatele</w:t>
      </w:r>
      <w:r>
        <w:rPr>
          <w:rStyle w:val="ZkladntextChar1"/>
          <w:color w:val="595959"/>
        </w:rPr>
        <w:t>.</w:t>
      </w:r>
    </w:p>
    <w:p w:rsidR="00540815" w:rsidRDefault="00540815">
      <w:pPr>
        <w:pStyle w:val="Zkladntext"/>
        <w:framePr w:w="9845" w:h="13613" w:hRule="exact" w:wrap="none" w:vAnchor="page" w:hAnchor="page" w:x="905" w:y="1149"/>
        <w:numPr>
          <w:ilvl w:val="0"/>
          <w:numId w:val="4"/>
        </w:numPr>
        <w:shd w:val="clear" w:color="auto" w:fill="auto"/>
        <w:tabs>
          <w:tab w:val="left" w:pos="361"/>
        </w:tabs>
        <w:ind w:left="380" w:hanging="380"/>
        <w:jc w:val="both"/>
      </w:pPr>
      <w:r>
        <w:rPr>
          <w:rStyle w:val="ZkladntextChar1"/>
          <w:color w:val="494949"/>
        </w:rPr>
        <w:t>2.Obsah dohody lze měnit pouze se souhlasem obou smluvních stran formou písemných vzestupné číslovaných dodatků</w:t>
      </w:r>
      <w:r>
        <w:rPr>
          <w:rStyle w:val="ZkladntextChar1"/>
          <w:color w:val="595959"/>
        </w:rPr>
        <w:t xml:space="preserve">. </w:t>
      </w:r>
      <w:r>
        <w:rPr>
          <w:rStyle w:val="ZkladntextChar1"/>
          <w:color w:val="494949"/>
        </w:rPr>
        <w:t>Změnu identifikačních údajů, pro vyhotovení dodatku k této dohodě, je zaměstnavatel povinen Úřadu práce oznámit písemně bez zbytečného odkladu</w:t>
      </w:r>
      <w:r>
        <w:rPr>
          <w:rStyle w:val="ZkladntextChar1"/>
          <w:color w:val="595959"/>
        </w:rPr>
        <w:t xml:space="preserve">. </w:t>
      </w:r>
      <w:r>
        <w:rPr>
          <w:rStyle w:val="ZkladntextChar1"/>
          <w:color w:val="494949"/>
        </w:rPr>
        <w:t>Ostatní změny, týkající se této dohody, je zaměstnavatel povinen Úřadu práce písemně sdělit vždy tak. aby k uzavření případného dodatku došlo před nabytím jejich účinnosti</w:t>
      </w:r>
    </w:p>
    <w:p w:rsidR="00540815" w:rsidRDefault="00540815">
      <w:pPr>
        <w:pStyle w:val="Zkladntext"/>
        <w:framePr w:w="9845" w:h="13613" w:hRule="exact" w:wrap="none" w:vAnchor="page" w:hAnchor="page" w:x="905" w:y="1149"/>
        <w:numPr>
          <w:ilvl w:val="0"/>
          <w:numId w:val="4"/>
        </w:numPr>
        <w:shd w:val="clear" w:color="auto" w:fill="auto"/>
        <w:tabs>
          <w:tab w:val="left" w:pos="361"/>
        </w:tabs>
        <w:spacing w:after="0"/>
        <w:ind w:left="380" w:hanging="380"/>
        <w:jc w:val="both"/>
      </w:pPr>
      <w:r>
        <w:rPr>
          <w:rStyle w:val="ZkladntextChar1"/>
          <w:color w:val="494949"/>
        </w:rPr>
        <w:t>Zaměstnavatel souhlasí s využíváním údajů o něm v informačních systémech týkajících se příjemců příspěvku</w:t>
      </w:r>
      <w:r>
        <w:rPr>
          <w:rStyle w:val="ZkladntextChar1"/>
          <w:color w:val="595959"/>
        </w:rPr>
        <w:t>.</w:t>
      </w:r>
    </w:p>
    <w:p w:rsidR="00540815" w:rsidRDefault="00540815">
      <w:pPr>
        <w:pStyle w:val="Zhlavnebozpat0"/>
        <w:framePr w:wrap="none" w:vAnchor="page" w:hAnchor="page" w:x="934" w:y="15865"/>
        <w:shd w:val="clear" w:color="auto" w:fill="auto"/>
      </w:pPr>
      <w:r>
        <w:rPr>
          <w:rStyle w:val="Zhlavnebozpat"/>
          <w:i/>
          <w:iCs/>
          <w:color w:val="494949"/>
        </w:rPr>
        <w:t>MPSV- OSÚ</w:t>
      </w:r>
    </w:p>
    <w:p w:rsidR="00540815" w:rsidRDefault="00540815">
      <w:pPr>
        <w:pStyle w:val="Zhlavnebozpat0"/>
        <w:framePr w:wrap="none" w:vAnchor="page" w:hAnchor="page" w:x="5316" w:y="15832"/>
        <w:shd w:val="clear" w:color="auto" w:fill="auto"/>
        <w:rPr>
          <w:sz w:val="20"/>
          <w:szCs w:val="20"/>
        </w:rPr>
      </w:pPr>
      <w:r>
        <w:rPr>
          <w:rStyle w:val="Zhlavnebozpat"/>
          <w:color w:val="494949"/>
          <w:sz w:val="20"/>
          <w:szCs w:val="20"/>
        </w:rPr>
        <w:t xml:space="preserve">-4 </w:t>
      </w:r>
      <w:r>
        <w:rPr>
          <w:rStyle w:val="Zhlavnebozpat"/>
          <w:sz w:val="20"/>
          <w:szCs w:val="20"/>
        </w:rPr>
        <w:t>-</w:t>
      </w:r>
    </w:p>
    <w:p w:rsidR="00540815" w:rsidRDefault="00540815">
      <w:pPr>
        <w:spacing w:line="1" w:lineRule="exact"/>
        <w:rPr>
          <w:color w:val="auto"/>
        </w:rPr>
        <w:sectPr w:rsidR="00540815">
          <w:pgSz w:w="11900" w:h="16840"/>
          <w:pgMar w:top="360" w:right="360" w:bottom="360" w:left="360" w:header="0" w:footer="3" w:gutter="0"/>
          <w:cols w:space="708"/>
          <w:noEndnote/>
          <w:docGrid w:linePitch="360"/>
        </w:sectPr>
      </w:pPr>
    </w:p>
    <w:p w:rsidR="00540815" w:rsidRDefault="0045446D">
      <w:pPr>
        <w:pStyle w:val="Zhlavnebozpat0"/>
        <w:framePr w:wrap="none" w:vAnchor="page" w:hAnchor="page" w:x="396" w:y="385"/>
        <w:shd w:val="clear" w:color="auto" w:fill="auto"/>
        <w:rPr>
          <w:sz w:val="11"/>
          <w:szCs w:val="11"/>
        </w:rPr>
      </w:pPr>
      <w:r>
        <w:rPr>
          <w:noProof/>
        </w:rPr>
        <w:lastRenderedPageBreak/>
        <w:pict>
          <v:rect id="_x0000_s1030" style="position:absolute;margin-left:0;margin-top:0;width:595pt;height:842pt;z-index:-251654144;mso-position-horizontal-relative:page;mso-position-vertical-relative:page" o:allowincell="f" fillcolor="#fcfcfc" stroked="f">
            <w10:wrap anchorx="page" anchory="page"/>
          </v:rect>
        </w:pict>
      </w:r>
      <w:r w:rsidR="00540815">
        <w:rPr>
          <w:rStyle w:val="Zhlavnebozpat"/>
          <w:color w:val="595959"/>
          <w:sz w:val="11"/>
          <w:szCs w:val="11"/>
        </w:rPr>
        <w:t>«</w:t>
      </w:r>
    </w:p>
    <w:p w:rsidR="00540815" w:rsidRDefault="00540815">
      <w:pPr>
        <w:pStyle w:val="Zkladntext"/>
        <w:framePr w:w="9845" w:h="3998" w:hRule="exact" w:wrap="none" w:vAnchor="page" w:hAnchor="page" w:x="905" w:y="1230"/>
        <w:numPr>
          <w:ilvl w:val="0"/>
          <w:numId w:val="4"/>
        </w:numPr>
        <w:shd w:val="clear" w:color="auto" w:fill="auto"/>
        <w:tabs>
          <w:tab w:val="left" w:pos="362"/>
        </w:tabs>
        <w:spacing w:after="240"/>
        <w:ind w:left="380" w:hanging="380"/>
      </w:pPr>
      <w:r>
        <w:rPr>
          <w:rStyle w:val="ZkladntextChar1"/>
          <w:color w:val="595959"/>
        </w:rPr>
        <w:t>Zaměstnavatel je povinen vést účetnictví nebo daňovou evidenci tak. aby bylo možno vykázat zaúčtováni účetních případu souvisejících s plněním dohody a aby byl schopen průkazně vše dokladovat dle relevantních předpisů ČR při následných kontrolách a auditech.</w:t>
      </w:r>
    </w:p>
    <w:p w:rsidR="00540815" w:rsidRDefault="00540815">
      <w:pPr>
        <w:pStyle w:val="Zkladntext"/>
        <w:framePr w:w="9845" w:h="3998" w:hRule="exact" w:wrap="none" w:vAnchor="page" w:hAnchor="page" w:x="905" w:y="1230"/>
        <w:numPr>
          <w:ilvl w:val="0"/>
          <w:numId w:val="4"/>
        </w:numPr>
        <w:shd w:val="clear" w:color="auto" w:fill="auto"/>
        <w:tabs>
          <w:tab w:val="left" w:pos="362"/>
        </w:tabs>
        <w:spacing w:after="240"/>
        <w:ind w:left="380" w:hanging="380"/>
      </w:pPr>
      <w:r>
        <w:rPr>
          <w:rStyle w:val="ZkladntextChar1"/>
          <w:color w:val="595959"/>
        </w:rPr>
        <w:t>Zaměstnavatel je povinen poskytnout písemně Úřadu práce na vyžádání jakékoliv doplňující informace související s po</w:t>
      </w:r>
      <w:r w:rsidR="005A54E3">
        <w:rPr>
          <w:rStyle w:val="ZkladntextChar1"/>
          <w:color w:val="595959"/>
        </w:rPr>
        <w:t>skytnutím příspěvku, a to ve Ihů</w:t>
      </w:r>
      <w:r>
        <w:rPr>
          <w:rStyle w:val="ZkladntextChar1"/>
          <w:color w:val="595959"/>
        </w:rPr>
        <w:t>tě stanovené Úřadem práce.</w:t>
      </w:r>
    </w:p>
    <w:p w:rsidR="00540815" w:rsidRDefault="00540815">
      <w:pPr>
        <w:pStyle w:val="Zkladntext"/>
        <w:framePr w:w="9845" w:h="3998" w:hRule="exact" w:wrap="none" w:vAnchor="page" w:hAnchor="page" w:x="905" w:y="1230"/>
        <w:shd w:val="clear" w:color="auto" w:fill="auto"/>
        <w:spacing w:after="240"/>
        <w:ind w:left="380" w:hanging="380"/>
      </w:pPr>
      <w:r>
        <w:rPr>
          <w:rStyle w:val="ZkladntextChar1"/>
          <w:color w:val="595959"/>
        </w:rPr>
        <w:t>6 V případě zániku některé ze smluvních stran přecházejí práva a povinnosti vyplývající z této dohody na její právní nástupce.</w:t>
      </w:r>
    </w:p>
    <w:p w:rsidR="00540815" w:rsidRDefault="00540815">
      <w:pPr>
        <w:pStyle w:val="Zkladntext"/>
        <w:framePr w:w="9845" w:h="3998" w:hRule="exact" w:wrap="none" w:vAnchor="page" w:hAnchor="page" w:x="905" w:y="1230"/>
        <w:numPr>
          <w:ilvl w:val="0"/>
          <w:numId w:val="2"/>
        </w:numPr>
        <w:shd w:val="clear" w:color="auto" w:fill="auto"/>
        <w:tabs>
          <w:tab w:val="left" w:pos="362"/>
        </w:tabs>
        <w:spacing w:after="240" w:line="230" w:lineRule="auto"/>
        <w:ind w:left="380" w:hanging="380"/>
      </w:pPr>
      <w:r>
        <w:rPr>
          <w:rStyle w:val="ZkladntextChar1"/>
          <w:color w:val="595959"/>
        </w:rPr>
        <w:t>Dohoda je sepsána ve dvou vyhotoveních, z nichž jedno vyhotoveni obdrží Úřad práce a jedno vyhotovení zaměstnavatel.</w:t>
      </w:r>
    </w:p>
    <w:p w:rsidR="00540815" w:rsidRDefault="00540815">
      <w:pPr>
        <w:pStyle w:val="Zkladntext"/>
        <w:framePr w:w="9845" w:h="3998" w:hRule="exact" w:wrap="none" w:vAnchor="page" w:hAnchor="page" w:x="905" w:y="1230"/>
        <w:numPr>
          <w:ilvl w:val="0"/>
          <w:numId w:val="2"/>
        </w:numPr>
        <w:shd w:val="clear" w:color="auto" w:fill="auto"/>
        <w:tabs>
          <w:tab w:val="left" w:pos="362"/>
        </w:tabs>
        <w:spacing w:after="240"/>
        <w:ind w:left="380" w:hanging="380"/>
      </w:pPr>
      <w:r>
        <w:rPr>
          <w:rStyle w:val="ZkladntextChar1"/>
          <w:color w:val="595959"/>
        </w:rPr>
        <w:t>Smluvní strany prohlašuji, že dohoda byla uzavřena po vzájemném projednání a že byly seznámeny s veškerými právy a povinnostmi, které pro ně vyplývají z této dohody.</w:t>
      </w:r>
    </w:p>
    <w:p w:rsidR="00540815" w:rsidRDefault="00540815">
      <w:pPr>
        <w:pStyle w:val="Zkladntext"/>
        <w:framePr w:w="9845" w:h="3998" w:hRule="exact" w:wrap="none" w:vAnchor="page" w:hAnchor="page" w:x="905" w:y="1230"/>
        <w:numPr>
          <w:ilvl w:val="0"/>
          <w:numId w:val="2"/>
        </w:numPr>
        <w:shd w:val="clear" w:color="auto" w:fill="auto"/>
        <w:tabs>
          <w:tab w:val="left" w:pos="362"/>
        </w:tabs>
        <w:spacing w:after="0"/>
      </w:pPr>
      <w:r>
        <w:rPr>
          <w:rStyle w:val="ZkladntextChar1"/>
          <w:color w:val="595959"/>
        </w:rPr>
        <w:t>Dohoda nabývá platnosti a účinnosti dnem jejího podpisu oběma smluvními stranami</w:t>
      </w:r>
    </w:p>
    <w:p w:rsidR="00540815" w:rsidRDefault="00540815">
      <w:pPr>
        <w:pStyle w:val="Zkladntext"/>
        <w:framePr w:wrap="none" w:vAnchor="page" w:hAnchor="page" w:x="905" w:y="5872"/>
        <w:shd w:val="clear" w:color="auto" w:fill="auto"/>
        <w:tabs>
          <w:tab w:val="left" w:pos="9010"/>
        </w:tabs>
        <w:spacing w:after="0"/>
      </w:pPr>
      <w:r>
        <w:rPr>
          <w:rStyle w:val="ZkladntextChar1"/>
          <w:color w:val="595959"/>
        </w:rPr>
        <w:t>V Chomutově dne 25 5.2016</w:t>
      </w:r>
      <w:r>
        <w:rPr>
          <w:rStyle w:val="ZkladntextChar1"/>
          <w:color w:val="595959"/>
        </w:rPr>
        <w:tab/>
      </w:r>
      <w:r>
        <w:rPr>
          <w:rStyle w:val="ZkladntextChar1"/>
          <w:color w:val="414141"/>
        </w:rPr>
        <w:t>*</w:t>
      </w:r>
    </w:p>
    <w:p w:rsidR="00540815" w:rsidRDefault="00540815" w:rsidP="005A54E3">
      <w:pPr>
        <w:pStyle w:val="Nadpis10"/>
        <w:framePr w:w="9845" w:h="989" w:hRule="exact" w:wrap="none" w:vAnchor="page" w:hAnchor="page" w:x="899" w:y="7481"/>
        <w:shd w:val="clear" w:color="auto" w:fill="auto"/>
        <w:spacing w:line="240" w:lineRule="auto"/>
        <w:ind w:left="1780" w:right="6173"/>
      </w:pPr>
    </w:p>
    <w:p w:rsidR="005A54E3" w:rsidRDefault="005A54E3" w:rsidP="005A54E3">
      <w:pPr>
        <w:pStyle w:val="Zkladntext"/>
        <w:framePr w:w="9845" w:h="989" w:hRule="exact" w:wrap="none" w:vAnchor="page" w:hAnchor="page" w:x="899" w:y="7481"/>
        <w:shd w:val="clear" w:color="auto" w:fill="auto"/>
        <w:spacing w:after="0"/>
        <w:ind w:left="1378" w:right="6173"/>
        <w:jc w:val="center"/>
        <w:rPr>
          <w:rStyle w:val="ZkladntextChar1"/>
          <w:color w:val="595959"/>
        </w:rPr>
      </w:pPr>
    </w:p>
    <w:p w:rsidR="00540815" w:rsidRDefault="00540815" w:rsidP="005A54E3">
      <w:pPr>
        <w:pStyle w:val="Zkladntext"/>
        <w:framePr w:w="9845" w:h="989" w:hRule="exact" w:wrap="none" w:vAnchor="page" w:hAnchor="page" w:x="899" w:y="7481"/>
        <w:shd w:val="clear" w:color="auto" w:fill="auto"/>
        <w:spacing w:after="0"/>
        <w:ind w:left="1378" w:right="6173"/>
        <w:jc w:val="center"/>
      </w:pPr>
      <w:r>
        <w:rPr>
          <w:rStyle w:val="ZkladntextChar1"/>
          <w:color w:val="595959"/>
        </w:rPr>
        <w:t>Mgr.</w:t>
      </w:r>
      <w:r w:rsidR="005A54E3">
        <w:rPr>
          <w:rStyle w:val="ZkladntextChar1"/>
          <w:color w:val="595959"/>
        </w:rPr>
        <w:t>Z</w:t>
      </w:r>
      <w:r>
        <w:rPr>
          <w:rStyle w:val="ZkladntextChar1"/>
          <w:color w:val="595959"/>
        </w:rPr>
        <w:t>deněk Hosman</w:t>
      </w:r>
      <w:r>
        <w:rPr>
          <w:rStyle w:val="ZkladntextChar1"/>
          <w:color w:val="595959"/>
        </w:rPr>
        <w:br/>
        <w:t>ředitel školy</w:t>
      </w:r>
    </w:p>
    <w:p w:rsidR="00540815" w:rsidRDefault="00540815">
      <w:pPr>
        <w:framePr w:wrap="none" w:vAnchor="page" w:hAnchor="page" w:x="7092" w:y="6395"/>
        <w:rPr>
          <w:color w:val="auto"/>
          <w:sz w:val="2"/>
          <w:szCs w:val="2"/>
        </w:rPr>
      </w:pPr>
      <w:r>
        <w:rPr>
          <w:color w:val="auto"/>
          <w:sz w:val="2"/>
          <w:szCs w:val="2"/>
        </w:rPr>
        <w:pict>
          <v:shape id="_x0000_i1026" type="#_x0000_t75" style="width:27.95pt;height:27.95pt">
            <v:imagedata r:id="rId6" o:title=""/>
          </v:shape>
        </w:pict>
      </w:r>
    </w:p>
    <w:p w:rsidR="00540815" w:rsidRDefault="00540815">
      <w:pPr>
        <w:pStyle w:val="Titulekobrzku0"/>
        <w:framePr w:w="2021" w:h="691" w:hRule="exact" w:wrap="none" w:vAnchor="page" w:hAnchor="page" w:x="7567" w:y="6376"/>
        <w:shd w:val="clear" w:color="auto" w:fill="auto"/>
        <w:ind w:left="43"/>
      </w:pPr>
      <w:r>
        <w:rPr>
          <w:rStyle w:val="Titulekobrzku"/>
          <w:b/>
          <w:bCs/>
          <w:sz w:val="20"/>
          <w:szCs w:val="20"/>
        </w:rPr>
        <w:t xml:space="preserve">) </w:t>
      </w:r>
      <w:r>
        <w:rPr>
          <w:rStyle w:val="Titulekobrzku"/>
          <w:b/>
          <w:bCs/>
          <w:color w:val="8C8F99"/>
          <w:sz w:val="20"/>
          <w:szCs w:val="20"/>
        </w:rPr>
        <w:t>ÚŘAD PRÁCE ČR</w:t>
      </w:r>
      <w:r>
        <w:rPr>
          <w:rStyle w:val="Titulekobrzku"/>
          <w:b/>
          <w:bCs/>
          <w:color w:val="8C8F99"/>
          <w:sz w:val="20"/>
          <w:szCs w:val="20"/>
        </w:rPr>
        <w:br/>
      </w:r>
      <w:r>
        <w:rPr>
          <w:rStyle w:val="Titulekobrzku"/>
        </w:rPr>
        <w:t xml:space="preserve">krajs á pobořka v </w:t>
      </w:r>
      <w:r>
        <w:rPr>
          <w:rStyle w:val="Titulekobrzku"/>
          <w:color w:val="8C8F99"/>
        </w:rPr>
        <w:t xml:space="preserve">Ústi </w:t>
      </w:r>
      <w:r>
        <w:rPr>
          <w:rStyle w:val="Titulekobrzku"/>
        </w:rPr>
        <w:t xml:space="preserve">nad </w:t>
      </w:r>
      <w:r>
        <w:rPr>
          <w:rStyle w:val="Titulekobrzku"/>
          <w:color w:val="8C8F99"/>
        </w:rPr>
        <w:t>Labem</w:t>
      </w:r>
      <w:r>
        <w:rPr>
          <w:rStyle w:val="Titulekobrzku"/>
          <w:color w:val="8C8F99"/>
        </w:rPr>
        <w:br/>
      </w:r>
      <w:r>
        <w:rPr>
          <w:rStyle w:val="Titulekobrzku"/>
        </w:rPr>
        <w:t>kcin aktni pracovali Chomutov</w:t>
      </w:r>
    </w:p>
    <w:p w:rsidR="00540815" w:rsidRDefault="00540815">
      <w:pPr>
        <w:pStyle w:val="Zkladntext"/>
        <w:framePr w:w="3677" w:h="504" w:hRule="exact" w:wrap="none" w:vAnchor="page" w:hAnchor="page" w:x="6554" w:y="7945"/>
        <w:shd w:val="clear" w:color="auto" w:fill="auto"/>
        <w:spacing w:after="0"/>
        <w:ind w:right="10"/>
        <w:jc w:val="center"/>
      </w:pPr>
      <w:r>
        <w:rPr>
          <w:rStyle w:val="ZkladntextChar1"/>
          <w:color w:val="595959"/>
        </w:rPr>
        <w:t>Mgr. Dagmar Víčková</w:t>
      </w:r>
      <w:r>
        <w:rPr>
          <w:rStyle w:val="ZkladntextChar1"/>
          <w:color w:val="595959"/>
        </w:rPr>
        <w:br/>
        <w:t>ředitel Kontaktního pracoviště Chomutov</w:t>
      </w:r>
    </w:p>
    <w:p w:rsidR="00540815" w:rsidRDefault="00540815">
      <w:pPr>
        <w:pStyle w:val="Zkladntext"/>
        <w:framePr w:w="9845" w:h="504" w:hRule="exact" w:wrap="none" w:vAnchor="page" w:hAnchor="page" w:x="905" w:y="9539"/>
        <w:shd w:val="clear" w:color="auto" w:fill="auto"/>
        <w:spacing w:after="0"/>
      </w:pPr>
      <w:r>
        <w:rPr>
          <w:rStyle w:val="ZkladntextChar1"/>
          <w:color w:val="595959"/>
        </w:rPr>
        <w:t>Za Úřad práce vyřizuje: Soňa Kališová</w:t>
      </w:r>
    </w:p>
    <w:p w:rsidR="00540815" w:rsidRDefault="00540815">
      <w:pPr>
        <w:pStyle w:val="Zkladntext"/>
        <w:framePr w:w="9845" w:h="504" w:hRule="exact" w:wrap="none" w:vAnchor="page" w:hAnchor="page" w:x="905" w:y="9539"/>
        <w:shd w:val="clear" w:color="auto" w:fill="auto"/>
        <w:tabs>
          <w:tab w:val="left" w:pos="2179"/>
        </w:tabs>
        <w:spacing w:after="0"/>
      </w:pPr>
      <w:r>
        <w:rPr>
          <w:rStyle w:val="ZkladntextChar1"/>
          <w:color w:val="595959"/>
        </w:rPr>
        <w:t>Telefon:</w:t>
      </w:r>
      <w:r>
        <w:rPr>
          <w:rStyle w:val="ZkladntextChar1"/>
          <w:color w:val="595959"/>
        </w:rPr>
        <w:tab/>
        <w:t>950 118 414</w:t>
      </w:r>
    </w:p>
    <w:p w:rsidR="00540815" w:rsidRDefault="00540815">
      <w:pPr>
        <w:pStyle w:val="Zkladntext"/>
        <w:framePr w:wrap="none" w:vAnchor="page" w:hAnchor="page" w:x="905" w:y="11152"/>
        <w:shd w:val="clear" w:color="auto" w:fill="auto"/>
        <w:spacing w:after="0"/>
      </w:pPr>
      <w:r>
        <w:rPr>
          <w:rStyle w:val="ZkladntextChar1"/>
          <w:color w:val="595959"/>
        </w:rPr>
        <w:t>Příloha č. 1: Formulář: Vyúčtováni mzdových nákladů - VPP“</w:t>
      </w:r>
    </w:p>
    <w:p w:rsidR="00540815" w:rsidRDefault="00540815">
      <w:pPr>
        <w:pStyle w:val="Zhlavnebozpat0"/>
        <w:framePr w:wrap="none" w:vAnchor="page" w:hAnchor="page" w:x="905" w:y="15947"/>
        <w:shd w:val="clear" w:color="auto" w:fill="auto"/>
      </w:pPr>
      <w:r>
        <w:rPr>
          <w:rStyle w:val="Zhlavnebozpat"/>
          <w:i/>
          <w:iCs/>
          <w:color w:val="595959"/>
        </w:rPr>
        <w:t>MPSV-OSÚ</w:t>
      </w:r>
    </w:p>
    <w:p w:rsidR="00540815" w:rsidRDefault="00540815">
      <w:pPr>
        <w:pStyle w:val="Zhlavnebozpat0"/>
        <w:framePr w:wrap="none" w:vAnchor="page" w:hAnchor="page" w:x="5306" w:y="15928"/>
        <w:shd w:val="clear" w:color="auto" w:fill="auto"/>
        <w:rPr>
          <w:sz w:val="20"/>
          <w:szCs w:val="20"/>
        </w:rPr>
      </w:pPr>
      <w:r>
        <w:rPr>
          <w:rStyle w:val="Zhlavnebozpat"/>
          <w:color w:val="595959"/>
          <w:sz w:val="20"/>
          <w:szCs w:val="20"/>
        </w:rPr>
        <w:t>-5-</w:t>
      </w:r>
    </w:p>
    <w:p w:rsidR="00540815" w:rsidRDefault="0045446D">
      <w:pPr>
        <w:spacing w:line="1" w:lineRule="exact"/>
        <w:rPr>
          <w:color w:val="auto"/>
        </w:rPr>
      </w:pPr>
      <w:r>
        <w:rPr>
          <w:noProof/>
        </w:rPr>
        <w:pict>
          <v:shape id="_x0000_s1031" type="#_x0000_t75" style="position:absolute;margin-left:404.7pt;margin-top:370.8pt;width:39.35pt;height:18.25pt;z-index:-251652096;mso-wrap-distance-left:0;mso-wrap-distance-right:0;mso-position-horizontal-relative:page;mso-position-vertical-relative:page">
            <v:imagedata r:id="rId7" o:title=""/>
            <w10:wrap anchorx="page" anchory="page"/>
          </v:shape>
        </w:pict>
      </w:r>
    </w:p>
    <w:sectPr w:rsidR="00540815">
      <w:pgSz w:w="11900" w:h="16840"/>
      <w:pgMar w:top="360" w:right="360" w:bottom="360" w:left="360"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414141"/>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14141"/>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14141"/>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14141"/>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14141"/>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14141"/>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14141"/>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14141"/>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14141"/>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484848"/>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84848"/>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84848"/>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84848"/>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84848"/>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84848"/>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84848"/>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84848"/>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84848"/>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595959"/>
        <w:spacing w:val="0"/>
        <w:w w:val="100"/>
        <w:position w:val="0"/>
        <w:sz w:val="20"/>
        <w:szCs w:val="20"/>
        <w:u w:val="none"/>
      </w:rPr>
    </w:lvl>
  </w:abstractNum>
  <w:abstractNum w:abstractNumId="4">
    <w:nsid w:val="00000009"/>
    <w:multiLevelType w:val="multilevel"/>
    <w:tmpl w:val="00000008"/>
    <w:lvl w:ilvl="0">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94949"/>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doNotTrackMoves/>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1"/>
  </w:compat>
  <w:rsids>
    <w:rsidRoot w:val="005A54E3"/>
    <w:rsid w:val="0045446D"/>
    <w:rsid w:val="00540815"/>
    <w:rsid w:val="005A5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color w:val="00000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uiPriority w:val="99"/>
    <w:locked/>
    <w:rPr>
      <w:rFonts w:ascii="Times New Roman" w:hAnsi="Times New Roman" w:cs="Times New Roman"/>
      <w:sz w:val="20"/>
      <w:szCs w:val="20"/>
      <w:u w:val="none"/>
    </w:rPr>
  </w:style>
  <w:style w:type="character" w:customStyle="1" w:styleId="Zkladntext3">
    <w:name w:val="Základní text (3)_"/>
    <w:basedOn w:val="Standardnpsmoodstavce"/>
    <w:link w:val="Zkladntext30"/>
    <w:uiPriority w:val="99"/>
    <w:locked/>
    <w:rPr>
      <w:rFonts w:ascii="Arial" w:hAnsi="Arial" w:cs="Arial"/>
      <w:color w:val="414141"/>
      <w:sz w:val="28"/>
      <w:szCs w:val="28"/>
      <w:u w:val="none"/>
    </w:rPr>
  </w:style>
  <w:style w:type="character" w:customStyle="1" w:styleId="Zkladntext2">
    <w:name w:val="Základní text (2)_"/>
    <w:basedOn w:val="Standardnpsmoodstavce"/>
    <w:link w:val="Zkladntext20"/>
    <w:uiPriority w:val="99"/>
    <w:locked/>
    <w:rPr>
      <w:rFonts w:ascii="Arial" w:hAnsi="Arial" w:cs="Arial"/>
      <w:color w:val="414141"/>
      <w:u w:val="none"/>
    </w:rPr>
  </w:style>
  <w:style w:type="character" w:customStyle="1" w:styleId="ZkladntextChar1">
    <w:name w:val="Základní text Char1"/>
    <w:basedOn w:val="Standardnpsmoodstavce"/>
    <w:link w:val="Zkladntext"/>
    <w:uiPriority w:val="99"/>
    <w:locked/>
    <w:rPr>
      <w:rFonts w:ascii="Arial" w:hAnsi="Arial" w:cs="Arial"/>
      <w:color w:val="484848"/>
      <w:sz w:val="20"/>
      <w:szCs w:val="20"/>
      <w:u w:val="none"/>
    </w:rPr>
  </w:style>
  <w:style w:type="character" w:customStyle="1" w:styleId="Nadpis2">
    <w:name w:val="Nadpis #2_"/>
    <w:basedOn w:val="Standardnpsmoodstavce"/>
    <w:link w:val="Nadpis20"/>
    <w:uiPriority w:val="99"/>
    <w:locked/>
    <w:rPr>
      <w:rFonts w:ascii="Arial" w:hAnsi="Arial" w:cs="Arial"/>
      <w:b/>
      <w:bCs/>
      <w:color w:val="484848"/>
      <w:sz w:val="22"/>
      <w:szCs w:val="22"/>
      <w:u w:val="none"/>
    </w:rPr>
  </w:style>
  <w:style w:type="character" w:customStyle="1" w:styleId="Jin">
    <w:name w:val="Jiné_"/>
    <w:basedOn w:val="Standardnpsmoodstavce"/>
    <w:link w:val="Jin0"/>
    <w:uiPriority w:val="99"/>
    <w:locked/>
    <w:rPr>
      <w:rFonts w:ascii="Arial" w:hAnsi="Arial" w:cs="Arial"/>
      <w:color w:val="484848"/>
      <w:sz w:val="20"/>
      <w:szCs w:val="20"/>
      <w:u w:val="none"/>
    </w:rPr>
  </w:style>
  <w:style w:type="character" w:customStyle="1" w:styleId="Zhlavnebozpat">
    <w:name w:val="Záhlaví nebo zápatí_"/>
    <w:basedOn w:val="Standardnpsmoodstavce"/>
    <w:link w:val="Zhlavnebozpat0"/>
    <w:uiPriority w:val="99"/>
    <w:locked/>
    <w:rPr>
      <w:rFonts w:ascii="Arial" w:hAnsi="Arial" w:cs="Arial"/>
      <w:i/>
      <w:iCs/>
      <w:color w:val="797979"/>
      <w:sz w:val="16"/>
      <w:szCs w:val="16"/>
      <w:u w:val="none"/>
    </w:rPr>
  </w:style>
  <w:style w:type="character" w:customStyle="1" w:styleId="Nadpis1">
    <w:name w:val="Nadpis #1_"/>
    <w:basedOn w:val="Standardnpsmoodstavce"/>
    <w:link w:val="Nadpis10"/>
    <w:uiPriority w:val="99"/>
    <w:locked/>
    <w:rPr>
      <w:rFonts w:ascii="Arial" w:hAnsi="Arial" w:cs="Arial"/>
      <w:color w:val="989EAA"/>
      <w:sz w:val="28"/>
      <w:szCs w:val="28"/>
      <w:u w:val="none"/>
    </w:rPr>
  </w:style>
  <w:style w:type="character" w:customStyle="1" w:styleId="Titulekobrzku">
    <w:name w:val="Titulek obrázku_"/>
    <w:basedOn w:val="Standardnpsmoodstavce"/>
    <w:link w:val="Titulekobrzku0"/>
    <w:uiPriority w:val="99"/>
    <w:locked/>
    <w:rPr>
      <w:rFonts w:ascii="Arial" w:hAnsi="Arial" w:cs="Arial"/>
      <w:color w:val="94A4C1"/>
      <w:sz w:val="11"/>
      <w:szCs w:val="11"/>
      <w:u w:val="none"/>
    </w:rPr>
  </w:style>
  <w:style w:type="paragraph" w:customStyle="1" w:styleId="Zhlavnebozpat20">
    <w:name w:val="Záhlaví nebo zápatí (2)"/>
    <w:basedOn w:val="Normln"/>
    <w:link w:val="Zhlavnebozpat2"/>
    <w:uiPriority w:val="99"/>
    <w:rPr>
      <w:rFonts w:ascii="Times New Roman" w:hAnsi="Times New Roman" w:cs="Times New Roman"/>
      <w:color w:val="auto"/>
      <w:sz w:val="20"/>
      <w:szCs w:val="20"/>
    </w:rPr>
  </w:style>
  <w:style w:type="paragraph" w:customStyle="1" w:styleId="Zkladntext30">
    <w:name w:val="Základní text (3)"/>
    <w:basedOn w:val="Normln"/>
    <w:link w:val="Zkladntext3"/>
    <w:uiPriority w:val="99"/>
    <w:pPr>
      <w:shd w:val="clear" w:color="auto" w:fill="FFFFFF"/>
      <w:spacing w:before="140" w:after="220"/>
      <w:jc w:val="center"/>
    </w:pPr>
    <w:rPr>
      <w:rFonts w:ascii="Arial" w:hAnsi="Arial" w:cs="Arial"/>
      <w:color w:val="414141"/>
      <w:sz w:val="28"/>
      <w:szCs w:val="28"/>
    </w:rPr>
  </w:style>
  <w:style w:type="paragraph" w:customStyle="1" w:styleId="Zkladntext20">
    <w:name w:val="Základní text (2)"/>
    <w:basedOn w:val="Normln"/>
    <w:link w:val="Zkladntext2"/>
    <w:uiPriority w:val="99"/>
    <w:pPr>
      <w:shd w:val="clear" w:color="auto" w:fill="FFFFFF"/>
      <w:spacing w:after="460"/>
      <w:jc w:val="center"/>
    </w:pPr>
    <w:rPr>
      <w:rFonts w:ascii="Arial" w:hAnsi="Arial" w:cs="Arial"/>
      <w:color w:val="414141"/>
    </w:rPr>
  </w:style>
  <w:style w:type="paragraph" w:styleId="Zkladntext">
    <w:name w:val="Body Text"/>
    <w:basedOn w:val="Normln"/>
    <w:link w:val="ZkladntextChar1"/>
    <w:uiPriority w:val="99"/>
    <w:pPr>
      <w:shd w:val="clear" w:color="auto" w:fill="FFFFFF"/>
      <w:spacing w:after="220"/>
    </w:pPr>
    <w:rPr>
      <w:rFonts w:ascii="Arial" w:hAnsi="Arial" w:cs="Arial"/>
      <w:color w:val="484848"/>
      <w:sz w:val="20"/>
      <w:szCs w:val="20"/>
    </w:rPr>
  </w:style>
  <w:style w:type="character" w:customStyle="1" w:styleId="ZkladntextChar">
    <w:name w:val="Základní text Char"/>
    <w:basedOn w:val="Standardnpsmoodstavce"/>
    <w:uiPriority w:val="99"/>
    <w:semiHidden/>
    <w:rPr>
      <w:color w:val="000000"/>
    </w:rPr>
  </w:style>
  <w:style w:type="character" w:customStyle="1" w:styleId="ZkladntextChar2">
    <w:name w:val="Základní text Char2"/>
    <w:basedOn w:val="Standardnpsmoodstavce"/>
    <w:uiPriority w:val="99"/>
    <w:semiHidden/>
    <w:rPr>
      <w:rFonts w:cs="Courier New"/>
      <w:color w:val="000000"/>
    </w:rPr>
  </w:style>
  <w:style w:type="paragraph" w:customStyle="1" w:styleId="Nadpis20">
    <w:name w:val="Nadpis #2"/>
    <w:basedOn w:val="Normln"/>
    <w:link w:val="Nadpis2"/>
    <w:uiPriority w:val="99"/>
    <w:pPr>
      <w:shd w:val="clear" w:color="auto" w:fill="FFFFFF"/>
      <w:spacing w:after="280" w:line="218" w:lineRule="auto"/>
      <w:jc w:val="center"/>
      <w:outlineLvl w:val="1"/>
    </w:pPr>
    <w:rPr>
      <w:rFonts w:ascii="Arial" w:hAnsi="Arial" w:cs="Arial"/>
      <w:b/>
      <w:bCs/>
      <w:color w:val="484848"/>
      <w:sz w:val="22"/>
      <w:szCs w:val="22"/>
    </w:rPr>
  </w:style>
  <w:style w:type="paragraph" w:customStyle="1" w:styleId="Jin0">
    <w:name w:val="Jiné"/>
    <w:basedOn w:val="Normln"/>
    <w:link w:val="Jin"/>
    <w:uiPriority w:val="99"/>
    <w:pPr>
      <w:shd w:val="clear" w:color="auto" w:fill="FFFFFF"/>
      <w:spacing w:after="220"/>
    </w:pPr>
    <w:rPr>
      <w:rFonts w:ascii="Arial" w:hAnsi="Arial" w:cs="Arial"/>
      <w:color w:val="484848"/>
      <w:sz w:val="20"/>
      <w:szCs w:val="20"/>
    </w:rPr>
  </w:style>
  <w:style w:type="paragraph" w:customStyle="1" w:styleId="Zhlavnebozpat0">
    <w:name w:val="Záhlaví nebo zápatí"/>
    <w:basedOn w:val="Normln"/>
    <w:link w:val="Zhlavnebozpat"/>
    <w:uiPriority w:val="99"/>
    <w:pPr>
      <w:shd w:val="clear" w:color="auto" w:fill="FFFFFF"/>
    </w:pPr>
    <w:rPr>
      <w:rFonts w:ascii="Arial" w:hAnsi="Arial" w:cs="Arial"/>
      <w:i/>
      <w:iCs/>
      <w:color w:val="797979"/>
      <w:sz w:val="16"/>
      <w:szCs w:val="16"/>
    </w:rPr>
  </w:style>
  <w:style w:type="paragraph" w:customStyle="1" w:styleId="Nadpis10">
    <w:name w:val="Nadpis #1"/>
    <w:basedOn w:val="Normln"/>
    <w:link w:val="Nadpis1"/>
    <w:uiPriority w:val="99"/>
    <w:pPr>
      <w:shd w:val="clear" w:color="auto" w:fill="FFFFFF"/>
      <w:spacing w:line="209" w:lineRule="auto"/>
      <w:ind w:left="1570"/>
      <w:outlineLvl w:val="0"/>
    </w:pPr>
    <w:rPr>
      <w:rFonts w:ascii="Arial" w:hAnsi="Arial" w:cs="Arial"/>
      <w:color w:val="989EAA"/>
      <w:sz w:val="28"/>
      <w:szCs w:val="28"/>
    </w:rPr>
  </w:style>
  <w:style w:type="paragraph" w:customStyle="1" w:styleId="Titulekobrzku0">
    <w:name w:val="Titulek obrázku"/>
    <w:basedOn w:val="Normln"/>
    <w:link w:val="Titulekobrzku"/>
    <w:uiPriority w:val="99"/>
    <w:pPr>
      <w:shd w:val="clear" w:color="auto" w:fill="FFFFFF"/>
      <w:spacing w:line="295" w:lineRule="auto"/>
    </w:pPr>
    <w:rPr>
      <w:rFonts w:ascii="Arial" w:hAnsi="Arial" w:cs="Arial"/>
      <w:color w:val="94A4C1"/>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10956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Tata</cp:lastModifiedBy>
  <cp:revision>2</cp:revision>
  <dcterms:created xsi:type="dcterms:W3CDTF">2018-12-20T05:53:00Z</dcterms:created>
  <dcterms:modified xsi:type="dcterms:W3CDTF">2018-12-20T05:53:00Z</dcterms:modified>
</cp:coreProperties>
</file>